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5C" w:rsidRPr="00A64596" w:rsidRDefault="00CB7F5C" w:rsidP="008F785B">
      <w:pPr>
        <w:pStyle w:val="Tekstpodstawowy"/>
        <w:rPr>
          <w:u w:val="single"/>
        </w:rPr>
      </w:pPr>
      <w:r w:rsidRPr="00A64596">
        <w:rPr>
          <w:u w:val="single"/>
        </w:rPr>
        <w:t>Rozdział III – Formularz oferty i Załączniki do SIWZ</w:t>
      </w:r>
    </w:p>
    <w:p w:rsidR="00CB7F5C" w:rsidRPr="00A64596" w:rsidRDefault="00CB7F5C" w:rsidP="009D3E52">
      <w:pPr>
        <w:pStyle w:val="Tekstpodstawowy"/>
        <w:rPr>
          <w:u w:val="single"/>
        </w:rPr>
      </w:pPr>
      <w:r w:rsidRPr="00A64596">
        <w:rPr>
          <w:u w:val="single"/>
        </w:rPr>
        <w:t xml:space="preserve">Formularz oferty </w:t>
      </w:r>
    </w:p>
    <w:p w:rsidR="00CB7F5C" w:rsidRPr="00A64596" w:rsidRDefault="00CB7F5C" w:rsidP="009D3E52">
      <w:pPr>
        <w:pStyle w:val="Tekstpodstawowy"/>
      </w:pPr>
    </w:p>
    <w:p w:rsidR="00CB7F5C" w:rsidRPr="00A64596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A64596">
        <w:rPr>
          <w:rFonts w:ascii="TTE1DDBDA0t00" w:hAnsi="TTE1DDBDA0t00" w:cs="TTE1DDBDA0t00"/>
          <w:sz w:val="22"/>
          <w:szCs w:val="22"/>
        </w:rPr>
        <w:t xml:space="preserve">Nazwa (Firma) Wykonawcy </w:t>
      </w:r>
    </w:p>
    <w:p w:rsidR="00CB7F5C" w:rsidRPr="00A64596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A64596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………………………………………………………………………………….,</w:t>
      </w:r>
    </w:p>
    <w:p w:rsidR="00CB7F5C" w:rsidRPr="00A64596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A64596">
        <w:rPr>
          <w:rFonts w:ascii="TTE1DDBDA0t00" w:hAnsi="TTE1DDBDA0t00" w:cs="TTE1DDBDA0t00"/>
          <w:sz w:val="22"/>
          <w:szCs w:val="22"/>
        </w:rPr>
        <w:t xml:space="preserve">Adres siedziby </w:t>
      </w:r>
    </w:p>
    <w:p w:rsidR="00CB7F5C" w:rsidRPr="00A64596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A64596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……………………………………………………………………………………,</w:t>
      </w:r>
    </w:p>
    <w:p w:rsidR="00CB7F5C" w:rsidRPr="00A64596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A64596">
        <w:rPr>
          <w:rFonts w:ascii="TTE1DDBDA0t00" w:hAnsi="TTE1DDBDA0t00" w:cs="TTE1DDBDA0t00"/>
          <w:sz w:val="22"/>
          <w:szCs w:val="22"/>
        </w:rPr>
        <w:t xml:space="preserve">Adres do korespondencji </w:t>
      </w:r>
    </w:p>
    <w:p w:rsidR="00CB7F5C" w:rsidRPr="00A64596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A64596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……………………………………………………………………………………,</w:t>
      </w:r>
    </w:p>
    <w:p w:rsidR="00CB7F5C" w:rsidRPr="00A64596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A64596">
        <w:rPr>
          <w:rFonts w:ascii="TTE1DDBDA0t00" w:hAnsi="TTE1DDBDA0t00" w:cs="TTE1DDBDA0t00"/>
          <w:sz w:val="22"/>
          <w:szCs w:val="22"/>
        </w:rPr>
        <w:t>Osoba do kontaktów - ……………………………………………………………;</w:t>
      </w:r>
    </w:p>
    <w:p w:rsidR="00CB7F5C" w:rsidRPr="00A64596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A64596">
        <w:rPr>
          <w:rFonts w:ascii="TTE1DDBDA0t00" w:hAnsi="TTE1DDBDA0t00" w:cs="TTE1DDBDA0t00"/>
          <w:sz w:val="22"/>
          <w:szCs w:val="22"/>
        </w:rPr>
        <w:t xml:space="preserve">Tel. - ......................................................; fax - ......................................................;       </w:t>
      </w:r>
    </w:p>
    <w:p w:rsidR="00CB7F5C" w:rsidRPr="00A64596" w:rsidRDefault="00CB7F5C" w:rsidP="00911516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A64596">
        <w:rPr>
          <w:rFonts w:ascii="TTE1DDBDA0t00" w:hAnsi="TTE1DDBDA0t00" w:cs="TTE1DDBDA0t00"/>
          <w:sz w:val="22"/>
          <w:szCs w:val="22"/>
        </w:rPr>
        <w:t>E-mail: ..............................................................;</w:t>
      </w:r>
    </w:p>
    <w:p w:rsidR="00CB7F5C" w:rsidRPr="00A64596" w:rsidRDefault="00CB7F5C" w:rsidP="007F4B93">
      <w:pPr>
        <w:shd w:val="clear" w:color="auto" w:fill="FFFFFF"/>
        <w:suppressAutoHyphens/>
        <w:spacing w:line="299" w:lineRule="exact"/>
        <w:ind w:right="1426"/>
        <w:rPr>
          <w:b/>
          <w:bCs/>
          <w:spacing w:val="-2"/>
          <w:lang w:eastAsia="ar-SA"/>
        </w:rPr>
      </w:pPr>
    </w:p>
    <w:p w:rsidR="00062F5A" w:rsidRPr="00A64596" w:rsidRDefault="00062F5A" w:rsidP="00062F5A">
      <w:pPr>
        <w:widowControl w:val="0"/>
        <w:jc w:val="center"/>
        <w:rPr>
          <w:b/>
        </w:rPr>
      </w:pPr>
      <w:r w:rsidRPr="00A64596">
        <w:rPr>
          <w:b/>
        </w:rPr>
        <w:t>Formularz Oferty</w:t>
      </w:r>
    </w:p>
    <w:p w:rsidR="00062F5A" w:rsidRPr="00A64596" w:rsidRDefault="00062F5A" w:rsidP="00062F5A">
      <w:pPr>
        <w:spacing w:line="276" w:lineRule="auto"/>
        <w:jc w:val="both"/>
      </w:pPr>
      <w:r w:rsidRPr="00A64596">
        <w:t xml:space="preserve">W odpowiedzi na ogłoszenie </w:t>
      </w:r>
      <w:r w:rsidRPr="00A64596">
        <w:rPr>
          <w:bCs/>
        </w:rPr>
        <w:t xml:space="preserve">o przetargu nieograniczonym, </w:t>
      </w:r>
      <w:r w:rsidRPr="00A64596">
        <w:t>działając w imieniu i na rzecz ...........…………….....………….............................................. oferujemy:</w:t>
      </w:r>
    </w:p>
    <w:p w:rsidR="00062F5A" w:rsidRPr="00A64596" w:rsidRDefault="00062F5A" w:rsidP="00602F7E">
      <w:pPr>
        <w:spacing w:line="276" w:lineRule="auto"/>
        <w:ind w:left="284" w:hanging="284"/>
        <w:jc w:val="both"/>
      </w:pPr>
      <w:r w:rsidRPr="00A64596">
        <w:rPr>
          <w:b/>
        </w:rPr>
        <w:t>I.</w:t>
      </w:r>
      <w:r w:rsidRPr="00A64596">
        <w:t xml:space="preserve"> Świadczenie usług telefonii komórkowej oraz dostarczenie 625 kart SIM oraz 176 sztuk fabrycznie nowych telefonów komórkowych dla użytkowników w KRUS</w:t>
      </w:r>
      <w:r w:rsidR="00B6267D" w:rsidRPr="00A64596">
        <w:t>, a także dodatkowych telefonów, kart SIM, urządzeń i akcesoriów</w:t>
      </w:r>
      <w:r w:rsidRPr="00A64596">
        <w:t>, zgodnie z wymaganiami określonymi w Specyfikacji Istotnych Warunków Zamówienia.</w:t>
      </w:r>
    </w:p>
    <w:p w:rsidR="00602F7E" w:rsidRPr="00A64596" w:rsidRDefault="00602F7E" w:rsidP="00602F7E">
      <w:pPr>
        <w:spacing w:line="276" w:lineRule="auto"/>
        <w:ind w:left="284"/>
        <w:jc w:val="both"/>
      </w:pPr>
      <w:r w:rsidRPr="00A64596">
        <w:t>Dostaw</w:t>
      </w:r>
      <w:r w:rsidR="004118B6" w:rsidRPr="00A64596">
        <w:t>a</w:t>
      </w:r>
      <w:r w:rsidRPr="00A64596">
        <w:t xml:space="preserve"> telefonów </w:t>
      </w:r>
      <w:r w:rsidR="004118B6" w:rsidRPr="00A64596">
        <w:t xml:space="preserve">zostanie zrealizowana w terminie </w:t>
      </w:r>
      <w:r w:rsidR="004118B6" w:rsidRPr="00A64596">
        <w:rPr>
          <w:b/>
        </w:rPr>
        <w:t>do ……… dni</w:t>
      </w:r>
      <w:r w:rsidR="004118B6" w:rsidRPr="00A64596">
        <w:t xml:space="preserve"> </w:t>
      </w:r>
      <w:r w:rsidR="005C2055" w:rsidRPr="00A64596">
        <w:rPr>
          <w:i/>
        </w:rPr>
        <w:t>(max. 35 dni)</w:t>
      </w:r>
      <w:r w:rsidR="005C2055" w:rsidRPr="00A64596">
        <w:t xml:space="preserve"> </w:t>
      </w:r>
      <w:r w:rsidR="004118B6" w:rsidRPr="00A64596">
        <w:t>roboczych od dnia złożenia przez Zamawiającego zamówienia.</w:t>
      </w:r>
    </w:p>
    <w:p w:rsidR="00062F5A" w:rsidRPr="00A64596" w:rsidRDefault="00062F5A" w:rsidP="00062F5A">
      <w:pPr>
        <w:spacing w:line="276" w:lineRule="auto"/>
        <w:ind w:left="357" w:hanging="357"/>
        <w:jc w:val="both"/>
        <w:rPr>
          <w:strike/>
          <w:sz w:val="16"/>
          <w:szCs w:val="16"/>
        </w:rPr>
      </w:pPr>
    </w:p>
    <w:p w:rsidR="000D0C3D" w:rsidRPr="00F63B70" w:rsidRDefault="000D0C3D" w:rsidP="000D0C3D">
      <w:pPr>
        <w:numPr>
          <w:ilvl w:val="2"/>
          <w:numId w:val="36"/>
        </w:numPr>
        <w:jc w:val="both"/>
        <w:rPr>
          <w:highlight w:val="yellow"/>
        </w:rPr>
      </w:pPr>
      <w:r w:rsidRPr="00F63B70">
        <w:rPr>
          <w:b/>
          <w:highlight w:val="yellow"/>
        </w:rPr>
        <w:t xml:space="preserve">Łączna </w:t>
      </w:r>
      <w:r w:rsidR="007E6B8C" w:rsidRPr="00F63B70">
        <w:rPr>
          <w:b/>
          <w:highlight w:val="yellow"/>
        </w:rPr>
        <w:t xml:space="preserve">suma 17 </w:t>
      </w:r>
      <w:r w:rsidRPr="00F63B70">
        <w:rPr>
          <w:b/>
          <w:highlight w:val="yellow"/>
        </w:rPr>
        <w:t>miesięczn</w:t>
      </w:r>
      <w:r w:rsidR="007E6B8C" w:rsidRPr="00F63B70">
        <w:rPr>
          <w:b/>
          <w:highlight w:val="yellow"/>
        </w:rPr>
        <w:t>ych abonamentów</w:t>
      </w:r>
      <w:r w:rsidRPr="00F63B70">
        <w:rPr>
          <w:b/>
          <w:highlight w:val="yellow"/>
        </w:rPr>
        <w:t xml:space="preserve"> </w:t>
      </w:r>
      <w:r w:rsidR="007E6B8C" w:rsidRPr="00F63B70">
        <w:rPr>
          <w:b/>
          <w:highlight w:val="yellow"/>
        </w:rPr>
        <w:t xml:space="preserve">nie przekroczy </w:t>
      </w:r>
      <w:r w:rsidRPr="00F63B70">
        <w:rPr>
          <w:highlight w:val="yellow"/>
        </w:rPr>
        <w:t>……………………… zł</w:t>
      </w:r>
      <w:r w:rsidR="007E6B8C" w:rsidRPr="00F63B70">
        <w:rPr>
          <w:highlight w:val="yellow"/>
        </w:rPr>
        <w:t xml:space="preserve"> brutto </w:t>
      </w:r>
      <w:r w:rsidRPr="00F63B70">
        <w:rPr>
          <w:highlight w:val="yellow"/>
        </w:rPr>
        <w:t>(słownie: …………………………………………………</w:t>
      </w:r>
      <w:r w:rsidR="007E6B8C" w:rsidRPr="00F63B70">
        <w:rPr>
          <w:highlight w:val="yellow"/>
        </w:rPr>
        <w:t>)</w:t>
      </w:r>
      <w:r w:rsidRPr="00F63B70">
        <w:rPr>
          <w:highlight w:val="yellow"/>
        </w:rPr>
        <w:t>, w tym podatek VAT ……%</w:t>
      </w:r>
    </w:p>
    <w:p w:rsidR="000D0C3D" w:rsidRPr="00F63B70" w:rsidRDefault="000D0C3D" w:rsidP="000D0C3D">
      <w:pPr>
        <w:spacing w:line="276" w:lineRule="auto"/>
        <w:ind w:left="540"/>
        <w:jc w:val="both"/>
        <w:rPr>
          <w:b/>
          <w:highlight w:val="yellow"/>
        </w:rPr>
      </w:pPr>
    </w:p>
    <w:p w:rsidR="00DC54B6" w:rsidRPr="00F63B70" w:rsidRDefault="000D0C3D" w:rsidP="00DC54B6">
      <w:pPr>
        <w:numPr>
          <w:ilvl w:val="2"/>
          <w:numId w:val="36"/>
        </w:numPr>
        <w:ind w:left="567"/>
        <w:jc w:val="both"/>
        <w:rPr>
          <w:highlight w:val="yellow"/>
        </w:rPr>
      </w:pPr>
      <w:r w:rsidRPr="00F63B70">
        <w:rPr>
          <w:b/>
          <w:highlight w:val="yellow"/>
        </w:rPr>
        <w:t>Łączna kwota brutto za wszystkie oferowane aparaty telefoniczne</w:t>
      </w:r>
      <w:r w:rsidRPr="00F63B70">
        <w:rPr>
          <w:highlight w:val="yellow"/>
        </w:rPr>
        <w:t xml:space="preserve"> - (176 szt.) </w:t>
      </w:r>
      <w:r w:rsidR="007E6B8C" w:rsidRPr="00F63B70">
        <w:rPr>
          <w:highlight w:val="yellow"/>
        </w:rPr>
        <w:t>nie przekroczy ….</w:t>
      </w:r>
      <w:r w:rsidRPr="00F63B70">
        <w:rPr>
          <w:highlight w:val="yellow"/>
        </w:rPr>
        <w:t>……………… zł b</w:t>
      </w:r>
      <w:r w:rsidR="007E6B8C" w:rsidRPr="00F63B70">
        <w:rPr>
          <w:highlight w:val="yellow"/>
        </w:rPr>
        <w:t xml:space="preserve">rutto (słownie ………………………………………… </w:t>
      </w:r>
      <w:r w:rsidRPr="00F63B70">
        <w:rPr>
          <w:highlight w:val="yellow"/>
        </w:rPr>
        <w:t xml:space="preserve">zł.) w tym podatek VAT …….. %, </w:t>
      </w:r>
    </w:p>
    <w:p w:rsidR="000D0C3D" w:rsidRPr="00F63B70" w:rsidRDefault="00913D56" w:rsidP="00DC54B6">
      <w:pPr>
        <w:ind w:left="142"/>
        <w:jc w:val="both"/>
        <w:rPr>
          <w:highlight w:val="yellow"/>
        </w:rPr>
      </w:pPr>
      <w:r w:rsidRPr="00F63B70">
        <w:rPr>
          <w:highlight w:val="yellow"/>
        </w:rPr>
        <w:t>przy czym:</w:t>
      </w:r>
    </w:p>
    <w:tbl>
      <w:tblPr>
        <w:tblW w:w="11080" w:type="dxa"/>
        <w:jc w:val="center"/>
        <w:tblCellMar>
          <w:left w:w="70" w:type="dxa"/>
          <w:right w:w="70" w:type="dxa"/>
        </w:tblCellMar>
        <w:tblLook w:val="04A0"/>
      </w:tblPr>
      <w:tblGrid>
        <w:gridCol w:w="560"/>
        <w:gridCol w:w="2620"/>
        <w:gridCol w:w="1220"/>
        <w:gridCol w:w="1480"/>
        <w:gridCol w:w="1380"/>
        <w:gridCol w:w="1220"/>
        <w:gridCol w:w="1300"/>
        <w:gridCol w:w="1300"/>
      </w:tblGrid>
      <w:tr w:rsidR="000D0C3D" w:rsidRPr="00F63B70" w:rsidTr="000D0C3D">
        <w:trPr>
          <w:trHeight w:val="70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3D" w:rsidRPr="00F63B70" w:rsidRDefault="000D0C3D" w:rsidP="000D0C3D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63B70">
              <w:rPr>
                <w:b/>
                <w:bCs/>
                <w:color w:val="000000"/>
                <w:highlight w:val="yellow"/>
              </w:rPr>
              <w:t>L.p.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3D" w:rsidRPr="00F63B70" w:rsidRDefault="000D0C3D" w:rsidP="000D0C3D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63B70">
              <w:rPr>
                <w:b/>
                <w:bCs/>
                <w:color w:val="000000"/>
                <w:highlight w:val="yellow"/>
              </w:rPr>
              <w:t>Rodzaj ceny jednostkowej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3D" w:rsidRPr="00F63B70" w:rsidRDefault="000D0C3D" w:rsidP="000D0C3D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63B70">
              <w:rPr>
                <w:b/>
                <w:bCs/>
                <w:color w:val="000000"/>
                <w:highlight w:val="yellow"/>
              </w:rPr>
              <w:t>cena j. netto (zł)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3D" w:rsidRPr="00F63B70" w:rsidRDefault="000D0C3D" w:rsidP="000D0C3D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63B70">
              <w:rPr>
                <w:b/>
                <w:bCs/>
                <w:color w:val="000000"/>
                <w:highlight w:val="yellow"/>
              </w:rPr>
              <w:t>Podatek VAT w %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3D" w:rsidRPr="00F63B70" w:rsidRDefault="000D0C3D" w:rsidP="000D0C3D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63B70">
              <w:rPr>
                <w:b/>
                <w:bCs/>
                <w:color w:val="000000"/>
                <w:highlight w:val="yellow"/>
              </w:rPr>
              <w:t>cena j. brutto (zł)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3D" w:rsidRPr="00F63B70" w:rsidRDefault="000D0C3D" w:rsidP="007E6B8C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63B70">
              <w:rPr>
                <w:b/>
                <w:bCs/>
                <w:color w:val="000000"/>
                <w:highlight w:val="yellow"/>
              </w:rPr>
              <w:t>Ilość szt.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3D" w:rsidRPr="00F63B70" w:rsidRDefault="000D0C3D" w:rsidP="000D0C3D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63B70">
              <w:rPr>
                <w:b/>
                <w:bCs/>
                <w:color w:val="000000"/>
                <w:highlight w:val="yellow"/>
              </w:rPr>
              <w:t>Wartość netto (zł)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3D" w:rsidRPr="00F63B70" w:rsidRDefault="000D0C3D" w:rsidP="000D0C3D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63B70">
              <w:rPr>
                <w:b/>
                <w:bCs/>
                <w:color w:val="000000"/>
                <w:highlight w:val="yellow"/>
              </w:rPr>
              <w:t>Wartość brutto (zł)</w:t>
            </w:r>
          </w:p>
        </w:tc>
      </w:tr>
      <w:tr w:rsidR="000D0C3D" w:rsidRPr="00F63B70" w:rsidTr="00913D56">
        <w:trPr>
          <w:trHeight w:val="360"/>
          <w:jc w:val="center"/>
        </w:trPr>
        <w:tc>
          <w:tcPr>
            <w:tcW w:w="1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3D" w:rsidRPr="00F63B70" w:rsidRDefault="000D0C3D" w:rsidP="007E6B8C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63B70">
              <w:rPr>
                <w:b/>
                <w:bCs/>
                <w:color w:val="000000"/>
                <w:highlight w:val="yellow"/>
              </w:rPr>
              <w:t>cena abonamentu miesięcznego za 1 kartę SIM wraz z numerem abonenckim</w:t>
            </w:r>
          </w:p>
        </w:tc>
      </w:tr>
      <w:tr w:rsidR="000D0C3D" w:rsidRPr="00F63B70" w:rsidTr="000D0C3D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jc w:val="center"/>
              <w:rPr>
                <w:color w:val="000000"/>
                <w:highlight w:val="yellow"/>
              </w:rPr>
            </w:pPr>
            <w:r w:rsidRPr="00F63B70">
              <w:rPr>
                <w:color w:val="000000"/>
                <w:highlight w:val="yellow"/>
              </w:rPr>
              <w:t xml:space="preserve">1.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3D" w:rsidRPr="00F63B70" w:rsidRDefault="000D0C3D" w:rsidP="000D0C3D">
            <w:pPr>
              <w:rPr>
                <w:color w:val="000000"/>
                <w:sz w:val="22"/>
                <w:szCs w:val="22"/>
                <w:highlight w:val="yellow"/>
              </w:rPr>
            </w:pPr>
            <w:r w:rsidRPr="00F63B70">
              <w:rPr>
                <w:color w:val="000000"/>
                <w:sz w:val="22"/>
                <w:szCs w:val="22"/>
                <w:highlight w:val="yellow"/>
              </w:rPr>
              <w:t>dla GRUPY 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color w:val="000000"/>
                <w:highlight w:val="yellow"/>
              </w:rPr>
            </w:pPr>
            <w:r w:rsidRPr="00F63B70">
              <w:rPr>
                <w:color w:val="000000"/>
                <w:highlight w:val="yellow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color w:val="000000"/>
                <w:highlight w:val="yellow"/>
              </w:rPr>
            </w:pPr>
            <w:r w:rsidRPr="00F63B70">
              <w:rPr>
                <w:color w:val="000000"/>
                <w:highlight w:val="yellow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color w:val="000000"/>
                <w:highlight w:val="yellow"/>
              </w:rPr>
            </w:pPr>
            <w:r w:rsidRPr="00F63B70">
              <w:rPr>
                <w:color w:val="000000"/>
                <w:highlight w:val="yellow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7E6B8C" w:rsidP="007E6B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F63B70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F63B70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F63B70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0D0C3D" w:rsidRPr="00F63B70" w:rsidTr="000D0C3D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jc w:val="center"/>
              <w:rPr>
                <w:color w:val="000000"/>
                <w:highlight w:val="yellow"/>
              </w:rPr>
            </w:pPr>
            <w:r w:rsidRPr="00F63B70">
              <w:rPr>
                <w:color w:val="000000"/>
                <w:highlight w:val="yellow"/>
              </w:rPr>
              <w:t xml:space="preserve">2.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3D" w:rsidRPr="00F63B70" w:rsidRDefault="000D0C3D" w:rsidP="000D0C3D">
            <w:pPr>
              <w:rPr>
                <w:color w:val="000000"/>
                <w:sz w:val="22"/>
                <w:szCs w:val="22"/>
                <w:highlight w:val="yellow"/>
              </w:rPr>
            </w:pPr>
            <w:r w:rsidRPr="00F63B70">
              <w:rPr>
                <w:color w:val="000000"/>
                <w:sz w:val="22"/>
                <w:szCs w:val="22"/>
                <w:highlight w:val="yellow"/>
              </w:rPr>
              <w:t>dla GRUPY 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color w:val="000000"/>
                <w:highlight w:val="yellow"/>
              </w:rPr>
            </w:pPr>
            <w:r w:rsidRPr="00F63B70">
              <w:rPr>
                <w:color w:val="000000"/>
                <w:highlight w:val="yellow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color w:val="000000"/>
                <w:highlight w:val="yellow"/>
              </w:rPr>
            </w:pPr>
            <w:r w:rsidRPr="00F63B70">
              <w:rPr>
                <w:color w:val="000000"/>
                <w:highlight w:val="yellow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color w:val="000000"/>
                <w:highlight w:val="yellow"/>
              </w:rPr>
            </w:pPr>
            <w:r w:rsidRPr="00F63B70">
              <w:rPr>
                <w:color w:val="000000"/>
                <w:highlight w:val="yellow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7E6B8C" w:rsidP="007E6B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F63B70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F63B70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F63B70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0D0C3D" w:rsidRPr="00F63B70" w:rsidTr="000D0C3D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jc w:val="center"/>
              <w:rPr>
                <w:color w:val="000000"/>
                <w:highlight w:val="yellow"/>
              </w:rPr>
            </w:pPr>
            <w:r w:rsidRPr="00F63B70">
              <w:rPr>
                <w:color w:val="000000"/>
                <w:highlight w:val="yellow"/>
              </w:rPr>
              <w:t xml:space="preserve">3.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3D" w:rsidRPr="00F63B70" w:rsidRDefault="000D0C3D" w:rsidP="000D0C3D">
            <w:pPr>
              <w:rPr>
                <w:color w:val="000000"/>
                <w:sz w:val="22"/>
                <w:szCs w:val="22"/>
                <w:highlight w:val="yellow"/>
              </w:rPr>
            </w:pPr>
            <w:r w:rsidRPr="00F63B70">
              <w:rPr>
                <w:color w:val="000000"/>
                <w:sz w:val="22"/>
                <w:szCs w:val="22"/>
                <w:highlight w:val="yellow"/>
              </w:rPr>
              <w:t>dla GRUPY 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color w:val="000000"/>
                <w:highlight w:val="yellow"/>
              </w:rPr>
            </w:pPr>
            <w:r w:rsidRPr="00F63B70">
              <w:rPr>
                <w:color w:val="000000"/>
                <w:highlight w:val="yellow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color w:val="000000"/>
                <w:highlight w:val="yellow"/>
              </w:rPr>
            </w:pPr>
            <w:r w:rsidRPr="00F63B70">
              <w:rPr>
                <w:color w:val="000000"/>
                <w:highlight w:val="yellow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color w:val="000000"/>
                <w:highlight w:val="yellow"/>
              </w:rPr>
            </w:pPr>
            <w:r w:rsidRPr="00F63B70">
              <w:rPr>
                <w:color w:val="000000"/>
                <w:highlight w:val="yellow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7E6B8C" w:rsidP="007E6B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F63B70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453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F63B70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F63B70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0D0C3D" w:rsidRPr="00F63B70" w:rsidTr="00913D56">
        <w:trPr>
          <w:trHeight w:val="449"/>
          <w:jc w:val="center"/>
        </w:trPr>
        <w:tc>
          <w:tcPr>
            <w:tcW w:w="1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3D" w:rsidRPr="00F63B70" w:rsidRDefault="000D0C3D" w:rsidP="007E6B8C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63B70">
              <w:rPr>
                <w:b/>
                <w:bCs/>
                <w:color w:val="000000"/>
                <w:highlight w:val="yellow"/>
              </w:rPr>
              <w:t>cena za 1 telefon komórkowy</w:t>
            </w:r>
          </w:p>
        </w:tc>
      </w:tr>
      <w:tr w:rsidR="000D0C3D" w:rsidRPr="00F63B70" w:rsidTr="000D0C3D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jc w:val="center"/>
              <w:rPr>
                <w:color w:val="000000"/>
                <w:highlight w:val="yellow"/>
              </w:rPr>
            </w:pPr>
            <w:r w:rsidRPr="00F63B70">
              <w:rPr>
                <w:color w:val="000000"/>
                <w:highlight w:val="yellow"/>
              </w:rPr>
              <w:t xml:space="preserve">4.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3D" w:rsidRPr="00F63B70" w:rsidRDefault="000D0C3D" w:rsidP="000D0C3D">
            <w:pPr>
              <w:rPr>
                <w:color w:val="000000"/>
                <w:sz w:val="22"/>
                <w:szCs w:val="22"/>
                <w:highlight w:val="yellow"/>
              </w:rPr>
            </w:pPr>
            <w:r w:rsidRPr="00F63B70">
              <w:rPr>
                <w:color w:val="000000"/>
                <w:sz w:val="22"/>
                <w:szCs w:val="22"/>
                <w:highlight w:val="yellow"/>
              </w:rPr>
              <w:t>z GRUPY 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color w:val="000000"/>
                <w:highlight w:val="yellow"/>
              </w:rPr>
            </w:pPr>
            <w:r w:rsidRPr="00F63B70">
              <w:rPr>
                <w:color w:val="000000"/>
                <w:highlight w:val="yellow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color w:val="000000"/>
                <w:highlight w:val="yellow"/>
              </w:rPr>
            </w:pPr>
            <w:r w:rsidRPr="00F63B70">
              <w:rPr>
                <w:color w:val="000000"/>
                <w:highlight w:val="yellow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color w:val="000000"/>
                <w:highlight w:val="yellow"/>
              </w:rPr>
            </w:pPr>
            <w:r w:rsidRPr="00F63B70">
              <w:rPr>
                <w:color w:val="000000"/>
                <w:highlight w:val="yellow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7E6B8C" w:rsidP="007E6B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F63B70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F63B70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F63B70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0D0C3D" w:rsidRPr="00F63B70" w:rsidTr="000D0C3D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jc w:val="center"/>
              <w:rPr>
                <w:color w:val="000000"/>
                <w:highlight w:val="yellow"/>
              </w:rPr>
            </w:pPr>
            <w:r w:rsidRPr="00F63B70">
              <w:rPr>
                <w:color w:val="000000"/>
                <w:highlight w:val="yellow"/>
              </w:rPr>
              <w:t xml:space="preserve">5.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3D" w:rsidRPr="00F63B70" w:rsidRDefault="000D0C3D" w:rsidP="000D0C3D">
            <w:pPr>
              <w:rPr>
                <w:color w:val="000000"/>
                <w:sz w:val="22"/>
                <w:szCs w:val="22"/>
                <w:highlight w:val="yellow"/>
              </w:rPr>
            </w:pPr>
            <w:r w:rsidRPr="00F63B70">
              <w:rPr>
                <w:color w:val="000000"/>
                <w:sz w:val="22"/>
                <w:szCs w:val="22"/>
                <w:highlight w:val="yellow"/>
              </w:rPr>
              <w:t>z GRUPY 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color w:val="000000"/>
                <w:highlight w:val="yellow"/>
              </w:rPr>
            </w:pPr>
            <w:r w:rsidRPr="00F63B70">
              <w:rPr>
                <w:color w:val="000000"/>
                <w:highlight w:val="yellow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color w:val="000000"/>
                <w:highlight w:val="yellow"/>
              </w:rPr>
            </w:pPr>
            <w:r w:rsidRPr="00F63B70">
              <w:rPr>
                <w:color w:val="000000"/>
                <w:highlight w:val="yellow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color w:val="000000"/>
                <w:highlight w:val="yellow"/>
              </w:rPr>
            </w:pPr>
            <w:r w:rsidRPr="00F63B70">
              <w:rPr>
                <w:color w:val="000000"/>
                <w:highlight w:val="yellow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7E6B8C" w:rsidP="007E6B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F63B70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F63B70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F63B70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0D0C3D" w:rsidRPr="00F63B70" w:rsidTr="000D0C3D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jc w:val="center"/>
              <w:rPr>
                <w:color w:val="000000"/>
                <w:highlight w:val="yellow"/>
              </w:rPr>
            </w:pPr>
            <w:r w:rsidRPr="00F63B70">
              <w:rPr>
                <w:color w:val="000000"/>
                <w:highlight w:val="yellow"/>
              </w:rPr>
              <w:t xml:space="preserve">6.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3D" w:rsidRPr="00F63B70" w:rsidRDefault="000D0C3D" w:rsidP="000D0C3D">
            <w:pPr>
              <w:rPr>
                <w:color w:val="000000"/>
                <w:sz w:val="22"/>
                <w:szCs w:val="22"/>
                <w:highlight w:val="yellow"/>
              </w:rPr>
            </w:pPr>
            <w:r w:rsidRPr="00F63B70">
              <w:rPr>
                <w:color w:val="000000"/>
                <w:sz w:val="22"/>
                <w:szCs w:val="22"/>
                <w:highlight w:val="yellow"/>
              </w:rPr>
              <w:t>z GRUPY 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color w:val="000000"/>
                <w:highlight w:val="yellow"/>
              </w:rPr>
            </w:pPr>
            <w:r w:rsidRPr="00F63B70">
              <w:rPr>
                <w:color w:val="000000"/>
                <w:highlight w:val="yellow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color w:val="000000"/>
                <w:highlight w:val="yellow"/>
              </w:rPr>
            </w:pPr>
            <w:r w:rsidRPr="00F63B70">
              <w:rPr>
                <w:color w:val="000000"/>
                <w:highlight w:val="yellow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color w:val="000000"/>
                <w:highlight w:val="yellow"/>
              </w:rPr>
            </w:pPr>
            <w:r w:rsidRPr="00F63B70">
              <w:rPr>
                <w:color w:val="000000"/>
                <w:highlight w:val="yellow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7E6B8C" w:rsidP="007E6B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F63B70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F63B70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F63B70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0D0C3D" w:rsidRPr="00F63B70" w:rsidTr="00913D56">
        <w:trPr>
          <w:trHeight w:val="427"/>
          <w:jc w:val="center"/>
        </w:trPr>
        <w:tc>
          <w:tcPr>
            <w:tcW w:w="1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3D" w:rsidRPr="00F63B70" w:rsidRDefault="000D0C3D" w:rsidP="007E6B8C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63B70">
              <w:rPr>
                <w:b/>
                <w:bCs/>
                <w:color w:val="000000"/>
                <w:highlight w:val="yellow"/>
              </w:rPr>
              <w:t>cena abonamentu za 1 kartę SIM</w:t>
            </w:r>
          </w:p>
        </w:tc>
      </w:tr>
      <w:tr w:rsidR="000D0C3D" w:rsidRPr="00F63B70" w:rsidTr="00913D56">
        <w:trPr>
          <w:trHeight w:val="69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jc w:val="center"/>
              <w:rPr>
                <w:color w:val="000000"/>
                <w:highlight w:val="yellow"/>
              </w:rPr>
            </w:pPr>
            <w:r w:rsidRPr="00F63B70">
              <w:rPr>
                <w:color w:val="000000"/>
                <w:highlight w:val="yellow"/>
              </w:rPr>
              <w:t xml:space="preserve">7.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3D" w:rsidRPr="00F63B70" w:rsidRDefault="000D0C3D" w:rsidP="000D0C3D">
            <w:pPr>
              <w:rPr>
                <w:color w:val="000000"/>
                <w:sz w:val="22"/>
                <w:szCs w:val="22"/>
                <w:highlight w:val="yellow"/>
              </w:rPr>
            </w:pPr>
            <w:r w:rsidRPr="00F63B70">
              <w:rPr>
                <w:color w:val="000000"/>
                <w:sz w:val="22"/>
                <w:szCs w:val="22"/>
                <w:highlight w:val="yellow"/>
              </w:rPr>
              <w:t>wraz z numerem abonenckim do bramki GSM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color w:val="000000"/>
                <w:highlight w:val="yellow"/>
              </w:rPr>
            </w:pPr>
            <w:r w:rsidRPr="00F63B70">
              <w:rPr>
                <w:color w:val="000000"/>
                <w:highlight w:val="yellow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color w:val="000000"/>
                <w:highlight w:val="yellow"/>
              </w:rPr>
            </w:pPr>
            <w:r w:rsidRPr="00F63B70">
              <w:rPr>
                <w:color w:val="000000"/>
                <w:highlight w:val="yellow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color w:val="000000"/>
                <w:highlight w:val="yellow"/>
              </w:rPr>
            </w:pPr>
            <w:r w:rsidRPr="00F63B70">
              <w:rPr>
                <w:color w:val="000000"/>
                <w:highlight w:val="yellow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7E6B8C" w:rsidP="007E6B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F63B70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F63B70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F63B70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0D0C3D" w:rsidRPr="00F63B70" w:rsidTr="00913D56">
        <w:trPr>
          <w:trHeight w:val="49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jc w:val="center"/>
              <w:rPr>
                <w:color w:val="000000"/>
                <w:highlight w:val="yellow"/>
              </w:rPr>
            </w:pPr>
            <w:r w:rsidRPr="00F63B70">
              <w:rPr>
                <w:color w:val="000000"/>
                <w:highlight w:val="yellow"/>
              </w:rPr>
              <w:t xml:space="preserve">8.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3D" w:rsidRPr="00F63B70" w:rsidRDefault="000D0C3D" w:rsidP="000D0C3D">
            <w:pPr>
              <w:rPr>
                <w:color w:val="000000"/>
                <w:sz w:val="22"/>
                <w:szCs w:val="22"/>
                <w:highlight w:val="yellow"/>
              </w:rPr>
            </w:pPr>
            <w:r w:rsidRPr="00F63B70">
              <w:rPr>
                <w:color w:val="000000"/>
                <w:sz w:val="22"/>
                <w:szCs w:val="22"/>
                <w:highlight w:val="yellow"/>
              </w:rPr>
              <w:t>z transmisją danych (minimum 40 GB)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color w:val="000000"/>
                <w:highlight w:val="yellow"/>
              </w:rPr>
            </w:pPr>
            <w:r w:rsidRPr="00F63B70">
              <w:rPr>
                <w:color w:val="000000"/>
                <w:highlight w:val="yellow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color w:val="000000"/>
                <w:highlight w:val="yellow"/>
              </w:rPr>
            </w:pPr>
            <w:r w:rsidRPr="00F63B70">
              <w:rPr>
                <w:color w:val="000000"/>
                <w:highlight w:val="yellow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color w:val="000000"/>
                <w:highlight w:val="yellow"/>
              </w:rPr>
            </w:pPr>
            <w:r w:rsidRPr="00F63B70">
              <w:rPr>
                <w:color w:val="000000"/>
                <w:highlight w:val="yellow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7E6B8C" w:rsidP="007E6B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F63B70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F63B70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F63B70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0D0C3D" w:rsidRPr="00A64596" w:rsidTr="00913D56">
        <w:trPr>
          <w:trHeight w:val="69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jc w:val="center"/>
              <w:rPr>
                <w:color w:val="000000"/>
                <w:highlight w:val="yellow"/>
              </w:rPr>
            </w:pPr>
            <w:r w:rsidRPr="00F63B70">
              <w:rPr>
                <w:color w:val="000000"/>
                <w:highlight w:val="yellow"/>
              </w:rPr>
              <w:t xml:space="preserve">9.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3D" w:rsidRPr="00F63B70" w:rsidRDefault="000D0C3D" w:rsidP="000D0C3D">
            <w:pPr>
              <w:rPr>
                <w:color w:val="000000"/>
                <w:sz w:val="22"/>
                <w:szCs w:val="22"/>
                <w:highlight w:val="yellow"/>
              </w:rPr>
            </w:pPr>
            <w:r w:rsidRPr="00F63B70">
              <w:rPr>
                <w:color w:val="000000"/>
                <w:sz w:val="22"/>
                <w:szCs w:val="22"/>
                <w:highlight w:val="yellow"/>
              </w:rPr>
              <w:t xml:space="preserve">do obsługi transmisji danych oraz wysyłania wiadomości SMS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color w:val="000000"/>
                <w:highlight w:val="yellow"/>
              </w:rPr>
            </w:pPr>
            <w:r w:rsidRPr="00F63B70">
              <w:rPr>
                <w:color w:val="000000"/>
                <w:highlight w:val="yellow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color w:val="000000"/>
                <w:highlight w:val="yellow"/>
              </w:rPr>
            </w:pPr>
            <w:r w:rsidRPr="00F63B70">
              <w:rPr>
                <w:color w:val="000000"/>
                <w:highlight w:val="yellow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F63B70" w:rsidRDefault="000D0C3D" w:rsidP="000D0C3D">
            <w:pPr>
              <w:rPr>
                <w:color w:val="000000"/>
                <w:highlight w:val="yellow"/>
              </w:rPr>
            </w:pPr>
            <w:r w:rsidRPr="00F63B70">
              <w:rPr>
                <w:color w:val="000000"/>
                <w:highlight w:val="yellow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A64596" w:rsidRDefault="007E6B8C" w:rsidP="007E6B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3B70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A64596" w:rsidRDefault="000D0C3D" w:rsidP="000D0C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4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3D" w:rsidRPr="00A64596" w:rsidRDefault="000D0C3D" w:rsidP="000D0C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4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62F5A" w:rsidRPr="00A64596" w:rsidRDefault="00062F5A" w:rsidP="00062F5A">
      <w:pPr>
        <w:numPr>
          <w:ilvl w:val="2"/>
          <w:numId w:val="36"/>
        </w:numPr>
        <w:jc w:val="both"/>
      </w:pPr>
      <w:r w:rsidRPr="00A64596">
        <w:lastRenderedPageBreak/>
        <w:t>Oświadczamy, że podane wyżej ceny są ostateczne i zawierają wszystkie koszty Wykonawcy.</w:t>
      </w:r>
    </w:p>
    <w:p w:rsidR="00062F5A" w:rsidRPr="00A64596" w:rsidRDefault="00062F5A" w:rsidP="00062F5A">
      <w:pPr>
        <w:numPr>
          <w:ilvl w:val="2"/>
          <w:numId w:val="36"/>
        </w:numPr>
        <w:jc w:val="both"/>
      </w:pPr>
      <w:r w:rsidRPr="00A64596">
        <w:t>Akceptujemy warunki płatności określone w § 6 Wzoru Umowy.</w:t>
      </w:r>
    </w:p>
    <w:p w:rsidR="00062F5A" w:rsidRPr="00A64596" w:rsidRDefault="00062F5A" w:rsidP="00062F5A">
      <w:pPr>
        <w:numPr>
          <w:ilvl w:val="2"/>
          <w:numId w:val="36"/>
        </w:numPr>
        <w:jc w:val="both"/>
      </w:pPr>
      <w:r w:rsidRPr="00A64596">
        <w:t xml:space="preserve">Oświadczamy, że udzielamy gwarancji zgodnie z § 4 Wzoru Umowy. </w:t>
      </w:r>
    </w:p>
    <w:p w:rsidR="00062F5A" w:rsidRPr="00A64596" w:rsidRDefault="00062F5A" w:rsidP="00062F5A">
      <w:pPr>
        <w:numPr>
          <w:ilvl w:val="0"/>
          <w:numId w:val="37"/>
        </w:numPr>
        <w:jc w:val="both"/>
        <w:rPr>
          <w:b/>
        </w:rPr>
      </w:pPr>
    </w:p>
    <w:p w:rsidR="002C5E4B" w:rsidRPr="00A64596" w:rsidRDefault="00062F5A" w:rsidP="00062F5A">
      <w:pPr>
        <w:pStyle w:val="Tekstpodstawowy"/>
        <w:numPr>
          <w:ilvl w:val="0"/>
          <w:numId w:val="38"/>
        </w:numPr>
        <w:jc w:val="both"/>
        <w:rPr>
          <w:b w:val="0"/>
        </w:rPr>
      </w:pPr>
      <w:r w:rsidRPr="00A64596">
        <w:rPr>
          <w:b w:val="0"/>
        </w:rPr>
        <w:t>Oświadczamy, że</w:t>
      </w:r>
      <w:r w:rsidR="002C5E4B" w:rsidRPr="00A64596">
        <w:rPr>
          <w:b w:val="0"/>
        </w:rPr>
        <w:t>:</w:t>
      </w:r>
    </w:p>
    <w:p w:rsidR="002C5E4B" w:rsidRPr="00A64596" w:rsidRDefault="002C5E4B" w:rsidP="002C5E4B">
      <w:pPr>
        <w:pStyle w:val="Tekstpodstawowy"/>
        <w:numPr>
          <w:ilvl w:val="0"/>
          <w:numId w:val="40"/>
        </w:numPr>
        <w:jc w:val="both"/>
        <w:rPr>
          <w:b w:val="0"/>
        </w:rPr>
      </w:pPr>
      <w:r w:rsidRPr="00A64596">
        <w:rPr>
          <w:b w:val="0"/>
          <w:lang w:eastAsia="ar-SA"/>
        </w:rPr>
        <w:t>oferowany przez nas przedmiot zamówienia spełnia wszystkie wymagania określone przez Zamawiającego w SIWZ i zobowiązujemy się do jego realizacji na warunkach określonych w SIWZ</w:t>
      </w:r>
      <w:r w:rsidRPr="00A64596">
        <w:rPr>
          <w:b w:val="0"/>
        </w:rPr>
        <w:t>,</w:t>
      </w:r>
    </w:p>
    <w:p w:rsidR="00062F5A" w:rsidRPr="00A64596" w:rsidRDefault="00062F5A" w:rsidP="002C5E4B">
      <w:pPr>
        <w:pStyle w:val="Tekstpodstawowy"/>
        <w:numPr>
          <w:ilvl w:val="0"/>
          <w:numId w:val="40"/>
        </w:numPr>
        <w:jc w:val="both"/>
        <w:rPr>
          <w:b w:val="0"/>
        </w:rPr>
      </w:pPr>
      <w:r w:rsidRPr="00A64596">
        <w:rPr>
          <w:b w:val="0"/>
        </w:rPr>
        <w:t>zapoznaliśmy się ze SIWZ i zobowiązujemy się do stosowania i ścisłego przestrzega</w:t>
      </w:r>
      <w:r w:rsidR="002C5E4B" w:rsidRPr="00A64596">
        <w:rPr>
          <w:b w:val="0"/>
        </w:rPr>
        <w:t>nia określonych w niej warunków,</w:t>
      </w:r>
    </w:p>
    <w:p w:rsidR="002C5E4B" w:rsidRPr="00A64596" w:rsidRDefault="002C5E4B" w:rsidP="002C5E4B">
      <w:pPr>
        <w:pStyle w:val="Tekstpodstawowy"/>
        <w:numPr>
          <w:ilvl w:val="0"/>
          <w:numId w:val="40"/>
        </w:numPr>
        <w:jc w:val="both"/>
        <w:rPr>
          <w:b w:val="0"/>
        </w:rPr>
      </w:pPr>
      <w:r w:rsidRPr="00A64596">
        <w:rPr>
          <w:b w:val="0"/>
        </w:rPr>
        <w:t>zawarte w SIWZ Istotne Postanowienia Umowy zostały przez naszą firmę zaakceptowane i zobowiązujemy się w przypadku wyboru naszej oferty do zawarcia i realizacji umowy na wymienionych warunkach w miejscu i w terminie wyznaczonym przez Zamawiającego.</w:t>
      </w:r>
    </w:p>
    <w:p w:rsidR="00062F5A" w:rsidRPr="00A64596" w:rsidRDefault="002C5E4B" w:rsidP="00062F5A">
      <w:pPr>
        <w:numPr>
          <w:ilvl w:val="0"/>
          <w:numId w:val="38"/>
        </w:numPr>
        <w:tabs>
          <w:tab w:val="clear" w:pos="420"/>
        </w:tabs>
        <w:jc w:val="both"/>
      </w:pPr>
      <w:r w:rsidRPr="00A64596">
        <w:t>U</w:t>
      </w:r>
      <w:r w:rsidR="00062F5A" w:rsidRPr="00A64596">
        <w:t xml:space="preserve">ważamy się za związanych niniejszą ofertą na czas wskazany w SIWZ, </w:t>
      </w:r>
      <w:r w:rsidR="00062F5A" w:rsidRPr="00A64596">
        <w:br/>
        <w:t xml:space="preserve">tj. </w:t>
      </w:r>
      <w:r w:rsidR="00062F5A" w:rsidRPr="00A64596">
        <w:rPr>
          <w:b/>
        </w:rPr>
        <w:t>30 dni</w:t>
      </w:r>
      <w:r w:rsidR="00062F5A" w:rsidRPr="00A64596">
        <w:t xml:space="preserve"> od wyznaczonego terminu składania ofert.</w:t>
      </w:r>
    </w:p>
    <w:p w:rsidR="00062F5A" w:rsidRPr="00A64596" w:rsidRDefault="00062F5A" w:rsidP="00062F5A">
      <w:pPr>
        <w:numPr>
          <w:ilvl w:val="0"/>
          <w:numId w:val="38"/>
        </w:numPr>
        <w:jc w:val="both"/>
      </w:pPr>
      <w:r w:rsidRPr="00A64596">
        <w:rPr>
          <w:position w:val="-2"/>
        </w:rPr>
        <w:t>Jesteśmy świadomi, że gdyby z naszej winy nie doszło do zawarcia umowy, wniesione wadium ulegnie przepadkowi.</w:t>
      </w:r>
    </w:p>
    <w:p w:rsidR="00062F5A" w:rsidRPr="00A64596" w:rsidRDefault="00062F5A" w:rsidP="00062F5A">
      <w:pPr>
        <w:numPr>
          <w:ilvl w:val="0"/>
          <w:numId w:val="38"/>
        </w:numPr>
        <w:jc w:val="both"/>
      </w:pPr>
      <w:r w:rsidRPr="00A64596">
        <w:rPr>
          <w:spacing w:val="6"/>
        </w:rPr>
        <w:t xml:space="preserve">Deklarujemy wniesienie zabezpieczenia należytego wykonania umowy w wysokości </w:t>
      </w:r>
      <w:r w:rsidRPr="00A64596">
        <w:rPr>
          <w:b/>
          <w:spacing w:val="6"/>
        </w:rPr>
        <w:t>4%</w:t>
      </w:r>
      <w:r w:rsidRPr="00A64596">
        <w:rPr>
          <w:spacing w:val="6"/>
        </w:rPr>
        <w:t xml:space="preserve"> </w:t>
      </w:r>
      <w:r w:rsidRPr="00A64596">
        <w:t>maksymalnej wartości nominalnej zobowiązania zamawiającego wynikającego z umowy.</w:t>
      </w:r>
    </w:p>
    <w:p w:rsidR="00062F5A" w:rsidRPr="00A64596" w:rsidRDefault="00062F5A" w:rsidP="00062F5A">
      <w:pPr>
        <w:numPr>
          <w:ilvl w:val="0"/>
          <w:numId w:val="38"/>
        </w:numPr>
        <w:jc w:val="both"/>
      </w:pPr>
      <w:r w:rsidRPr="00A64596">
        <w:t xml:space="preserve">Oświadczamy, że część zamówienia ……………………………………….……………... </w:t>
      </w:r>
    </w:p>
    <w:p w:rsidR="00062F5A" w:rsidRPr="00A64596" w:rsidRDefault="00062F5A" w:rsidP="00062F5A">
      <w:pPr>
        <w:jc w:val="both"/>
      </w:pPr>
      <w:r w:rsidRPr="00A64596">
        <w:t xml:space="preserve">                                                                                     </w:t>
      </w:r>
      <w:r w:rsidRPr="00A64596">
        <w:rPr>
          <w:vertAlign w:val="superscript"/>
        </w:rPr>
        <w:t>(określić część zamówienia)</w:t>
      </w:r>
    </w:p>
    <w:p w:rsidR="00062F5A" w:rsidRPr="00A64596" w:rsidRDefault="00062F5A" w:rsidP="00062F5A">
      <w:pPr>
        <w:jc w:val="both"/>
        <w:rPr>
          <w:b/>
        </w:rPr>
      </w:pPr>
      <w:r w:rsidRPr="00A64596">
        <w:t xml:space="preserve">        zostanie/nie zostanie</w:t>
      </w:r>
      <w:r w:rsidRPr="00A64596">
        <w:rPr>
          <w:b/>
        </w:rPr>
        <w:t>*</w:t>
      </w:r>
      <w:r w:rsidR="002C5E4B" w:rsidRPr="00A64596">
        <w:rPr>
          <w:b/>
        </w:rPr>
        <w:t xml:space="preserve"> </w:t>
      </w:r>
      <w:r w:rsidRPr="00A64596">
        <w:t>powierzona</w:t>
      </w:r>
      <w:r w:rsidRPr="00A64596">
        <w:rPr>
          <w:b/>
        </w:rPr>
        <w:t xml:space="preserve"> </w:t>
      </w:r>
      <w:r w:rsidRPr="00A64596">
        <w:t>podwykonawcy/podwykonawcom</w:t>
      </w:r>
      <w:r w:rsidRPr="00A64596">
        <w:rPr>
          <w:b/>
          <w:vertAlign w:val="superscript"/>
        </w:rPr>
        <w:t xml:space="preserve"> </w:t>
      </w:r>
      <w:r w:rsidRPr="00A64596">
        <w:rPr>
          <w:b/>
        </w:rPr>
        <w:t>*</w:t>
      </w:r>
    </w:p>
    <w:p w:rsidR="00062F5A" w:rsidRPr="00A64596" w:rsidRDefault="00062F5A" w:rsidP="00062F5A">
      <w:pPr>
        <w:numPr>
          <w:ilvl w:val="0"/>
          <w:numId w:val="38"/>
        </w:numPr>
        <w:jc w:val="both"/>
      </w:pPr>
      <w:r w:rsidRPr="00A64596">
        <w:t xml:space="preserve">Oświadczamy, że złożona przez nas oferta …………. </w:t>
      </w:r>
      <w:r w:rsidRPr="00A64596">
        <w:rPr>
          <w:u w:val="single"/>
        </w:rPr>
        <w:t xml:space="preserve">(wpisać powoduje lub nie powoduje) </w:t>
      </w:r>
      <w:r w:rsidRPr="00A64596">
        <w:t xml:space="preserve">powstanie u Zamawiającego obowiązku podatkowego zgodnie z przepisami o podatku od towarów i usług  dla ……………………………………….……………................................. o </w:t>
      </w:r>
    </w:p>
    <w:p w:rsidR="00062F5A" w:rsidRPr="00A64596" w:rsidRDefault="00062F5A" w:rsidP="00062F5A">
      <w:pPr>
        <w:jc w:val="both"/>
      </w:pPr>
      <w:r w:rsidRPr="00A64596">
        <w:t xml:space="preserve">                                                </w:t>
      </w:r>
      <w:r w:rsidRPr="00A64596">
        <w:rPr>
          <w:vertAlign w:val="superscript"/>
        </w:rPr>
        <w:t>(wskazać nazwę (rodzaj) towaru lub usługi)</w:t>
      </w:r>
      <w:r w:rsidRPr="00A64596">
        <w:t xml:space="preserve"> </w:t>
      </w:r>
    </w:p>
    <w:p w:rsidR="00062F5A" w:rsidRPr="00A64596" w:rsidRDefault="00062F5A" w:rsidP="00062F5A">
      <w:pPr>
        <w:jc w:val="both"/>
        <w:rPr>
          <w:sz w:val="18"/>
          <w:szCs w:val="18"/>
        </w:rPr>
      </w:pPr>
      <w:r w:rsidRPr="00A64596">
        <w:t xml:space="preserve">      wartości …………………………………………</w:t>
      </w:r>
      <w:r w:rsidRPr="00A64596">
        <w:rPr>
          <w:sz w:val="18"/>
          <w:szCs w:val="18"/>
        </w:rPr>
        <w:t xml:space="preserve"> (wskazać wartość bez kwoty podatku)</w:t>
      </w:r>
    </w:p>
    <w:p w:rsidR="008F747E" w:rsidRPr="00A64596" w:rsidRDefault="008F747E" w:rsidP="008F747E">
      <w:pPr>
        <w:suppressAutoHyphens/>
        <w:ind w:left="993"/>
        <w:jc w:val="both"/>
        <w:rPr>
          <w:b/>
          <w:bCs/>
          <w:lang w:eastAsia="en-US"/>
        </w:rPr>
      </w:pPr>
      <w:r w:rsidRPr="00A64596">
        <w:rPr>
          <w:b/>
          <w:bCs/>
          <w:lang w:eastAsia="en-US"/>
        </w:rPr>
        <w:t>UWAGA!</w:t>
      </w:r>
    </w:p>
    <w:p w:rsidR="005D477A" w:rsidRPr="00A64596" w:rsidRDefault="008F747E" w:rsidP="00A61456">
      <w:pPr>
        <w:ind w:left="992"/>
        <w:jc w:val="both"/>
        <w:rPr>
          <w:b/>
          <w:bCs/>
          <w:sz w:val="22"/>
          <w:szCs w:val="22"/>
          <w:lang w:eastAsia="zh-CN"/>
        </w:rPr>
      </w:pPr>
      <w:r w:rsidRPr="00A64596">
        <w:rPr>
          <w:b/>
        </w:rPr>
        <w:t>Mechanizm odwrotnego obciążenia polega na przeniesieniu obowiązku rozliczania podatku VAT z Wykonawcy na Zamawiającego i ma zastosowanie wyłącznie do towarów wyszczególnionych w Załączniku Nr 11 do Ustawy o podatku od towarów i usług z dnia 11 marca 2004r., a do towarów z poz. 28a ÷28d, gdy ich wartość przekroczy 20.000,00 zł netto.</w:t>
      </w:r>
    </w:p>
    <w:p w:rsidR="005D477A" w:rsidRPr="00A64596" w:rsidRDefault="005D477A" w:rsidP="00062F5A">
      <w:pPr>
        <w:numPr>
          <w:ilvl w:val="0"/>
          <w:numId w:val="38"/>
        </w:numPr>
        <w:jc w:val="both"/>
      </w:pPr>
      <w:r w:rsidRPr="00A64596">
        <w:rPr>
          <w:lang w:eastAsia="ar-SA"/>
        </w:rPr>
        <w:t>Informujemy,  że należymy*/ nie należymy* do sektora małych lub średnich przedsiębiorców</w:t>
      </w:r>
      <w:r w:rsidR="008F747E" w:rsidRPr="00A64596">
        <w:rPr>
          <w:lang w:eastAsia="ar-SA"/>
        </w:rPr>
        <w:t>.</w:t>
      </w:r>
    </w:p>
    <w:p w:rsidR="008F747E" w:rsidRPr="00A64596" w:rsidRDefault="008F747E" w:rsidP="008F747E">
      <w:pPr>
        <w:ind w:left="420"/>
        <w:jc w:val="both"/>
      </w:pPr>
    </w:p>
    <w:p w:rsidR="005D477A" w:rsidRPr="00A64596" w:rsidRDefault="005D477A" w:rsidP="005D477A">
      <w:pPr>
        <w:numPr>
          <w:ilvl w:val="0"/>
          <w:numId w:val="38"/>
        </w:numPr>
        <w:jc w:val="both"/>
        <w:rPr>
          <w:b/>
          <w:lang w:eastAsia="ar-SA"/>
        </w:rPr>
      </w:pPr>
      <w:r w:rsidRPr="00A64596">
        <w:rPr>
          <w:b/>
          <w:bCs/>
          <w:lang w:eastAsia="ar-SA"/>
        </w:rPr>
        <w:t xml:space="preserve">Informacje o oświadczeniach lub dokumentach ogólnodostępnych:  </w:t>
      </w:r>
    </w:p>
    <w:p w:rsidR="005D477A" w:rsidRPr="00A64596" w:rsidRDefault="005D477A" w:rsidP="005D477A">
      <w:pPr>
        <w:pStyle w:val="Akapitzlist"/>
        <w:numPr>
          <w:ilvl w:val="0"/>
          <w:numId w:val="4"/>
        </w:numPr>
        <w:rPr>
          <w:b/>
          <w:lang w:eastAsia="ar-SA"/>
        </w:rPr>
      </w:pPr>
      <w:r w:rsidRPr="00A64596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5D477A" w:rsidRPr="00A64596" w:rsidRDefault="005D477A" w:rsidP="005D477A">
      <w:pPr>
        <w:pStyle w:val="Akapitzlist"/>
        <w:numPr>
          <w:ilvl w:val="0"/>
          <w:numId w:val="4"/>
        </w:numPr>
        <w:rPr>
          <w:b/>
          <w:lang w:eastAsia="ar-SA"/>
        </w:rPr>
      </w:pPr>
      <w:r w:rsidRPr="00A64596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62F5A" w:rsidRPr="00A64596" w:rsidRDefault="005D477A" w:rsidP="005D477A">
      <w:pPr>
        <w:pStyle w:val="Akapitzlist"/>
        <w:numPr>
          <w:ilvl w:val="0"/>
          <w:numId w:val="4"/>
        </w:numPr>
        <w:rPr>
          <w:b/>
          <w:lang w:eastAsia="ar-SA"/>
        </w:rPr>
      </w:pPr>
      <w:r w:rsidRPr="00A64596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62F5A" w:rsidRPr="00A64596" w:rsidRDefault="00062F5A" w:rsidP="00062F5A">
      <w:pPr>
        <w:jc w:val="both"/>
        <w:rPr>
          <w:vertAlign w:val="superscript"/>
        </w:rPr>
      </w:pPr>
      <w:r w:rsidRPr="00A64596">
        <w:rPr>
          <w:b/>
          <w:vertAlign w:val="superscript"/>
        </w:rPr>
        <w:t>*</w:t>
      </w:r>
      <w:r w:rsidRPr="00A64596">
        <w:rPr>
          <w:vertAlign w:val="superscript"/>
        </w:rPr>
        <w:t xml:space="preserve"> </w:t>
      </w:r>
      <w:r w:rsidRPr="00A64596">
        <w:rPr>
          <w:b/>
          <w:vertAlign w:val="superscript"/>
        </w:rPr>
        <w:t>niepotrzebne skreślić</w:t>
      </w:r>
    </w:p>
    <w:p w:rsidR="00062F5A" w:rsidRPr="00A64596" w:rsidRDefault="00062F5A" w:rsidP="00062F5A">
      <w:pPr>
        <w:rPr>
          <w:i/>
          <w:sz w:val="20"/>
          <w:szCs w:val="20"/>
        </w:rPr>
      </w:pPr>
      <w:r w:rsidRPr="00A64596">
        <w:t>......................................... , dnia ..........................           .........................................................</w:t>
      </w:r>
      <w:r w:rsidRPr="00A64596">
        <w:br/>
      </w:r>
      <w:r w:rsidRPr="00A64596">
        <w:rPr>
          <w:i/>
        </w:rPr>
        <w:tab/>
      </w:r>
      <w:r w:rsidRPr="00A64596">
        <w:rPr>
          <w:i/>
        </w:rPr>
        <w:tab/>
      </w:r>
      <w:r w:rsidRPr="00A64596">
        <w:rPr>
          <w:i/>
        </w:rPr>
        <w:tab/>
      </w:r>
      <w:r w:rsidRPr="00A64596">
        <w:rPr>
          <w:i/>
        </w:rPr>
        <w:tab/>
      </w:r>
      <w:r w:rsidRPr="00A64596">
        <w:rPr>
          <w:i/>
        </w:rPr>
        <w:tab/>
      </w:r>
      <w:r w:rsidRPr="00A64596">
        <w:rPr>
          <w:i/>
        </w:rPr>
        <w:tab/>
      </w:r>
      <w:r w:rsidRPr="00A64596">
        <w:rPr>
          <w:i/>
        </w:rPr>
        <w:tab/>
        <w:t xml:space="preserve">     </w:t>
      </w:r>
      <w:r w:rsidRPr="00A64596">
        <w:rPr>
          <w:i/>
          <w:sz w:val="20"/>
          <w:szCs w:val="20"/>
        </w:rPr>
        <w:t xml:space="preserve">/ pieczęć i podpis osoby/osób    </w:t>
      </w:r>
    </w:p>
    <w:p w:rsidR="00062F5A" w:rsidRPr="00C87008" w:rsidRDefault="00062F5A" w:rsidP="00062F5A">
      <w:pPr>
        <w:rPr>
          <w:sz w:val="20"/>
          <w:szCs w:val="20"/>
        </w:rPr>
      </w:pPr>
      <w:r w:rsidRPr="00A64596">
        <w:rPr>
          <w:i/>
          <w:sz w:val="20"/>
          <w:szCs w:val="20"/>
        </w:rPr>
        <w:t xml:space="preserve">                                                                               </w:t>
      </w:r>
      <w:r w:rsidR="00C87008" w:rsidRPr="00A64596">
        <w:rPr>
          <w:i/>
          <w:sz w:val="20"/>
          <w:szCs w:val="20"/>
        </w:rPr>
        <w:t xml:space="preserve">                     </w:t>
      </w:r>
      <w:r w:rsidRPr="00A64596">
        <w:rPr>
          <w:i/>
          <w:sz w:val="20"/>
          <w:szCs w:val="20"/>
        </w:rPr>
        <w:t xml:space="preserve">  upoważnionych do reprezentowania Wykonawcy/</w:t>
      </w:r>
      <w:bookmarkStart w:id="0" w:name="_GoBack"/>
      <w:bookmarkEnd w:id="0"/>
      <w:r w:rsidRPr="00C87008">
        <w:rPr>
          <w:i/>
          <w:sz w:val="20"/>
          <w:szCs w:val="20"/>
        </w:rPr>
        <w:t xml:space="preserve">      </w:t>
      </w:r>
    </w:p>
    <w:p w:rsidR="000D0C3D" w:rsidRDefault="00610F9E" w:rsidP="00610F9E">
      <w:pPr>
        <w:pStyle w:val="Tekstpodstawowy"/>
        <w:spacing w:line="276" w:lineRule="auto"/>
        <w:ind w:left="7090" w:hanging="427"/>
        <w:jc w:val="left"/>
        <w:rPr>
          <w:b w:val="0"/>
          <w:i/>
        </w:rPr>
      </w:pPr>
      <w:r w:rsidRPr="00610F9E">
        <w:rPr>
          <w:b w:val="0"/>
          <w:i/>
        </w:rPr>
        <w:t xml:space="preserve">  </w:t>
      </w:r>
    </w:p>
    <w:p w:rsidR="000D0C3D" w:rsidRDefault="000D0C3D" w:rsidP="00610F9E">
      <w:pPr>
        <w:pStyle w:val="Tekstpodstawowy"/>
        <w:spacing w:line="276" w:lineRule="auto"/>
        <w:ind w:left="7090" w:hanging="427"/>
        <w:jc w:val="left"/>
        <w:rPr>
          <w:b w:val="0"/>
          <w:i/>
        </w:rPr>
      </w:pPr>
    </w:p>
    <w:p w:rsidR="000D0C3D" w:rsidRDefault="000D0C3D" w:rsidP="00610F9E">
      <w:pPr>
        <w:pStyle w:val="Tekstpodstawowy"/>
        <w:spacing w:line="276" w:lineRule="auto"/>
        <w:ind w:left="7090" w:hanging="427"/>
        <w:jc w:val="left"/>
        <w:rPr>
          <w:b w:val="0"/>
          <w:i/>
        </w:rPr>
      </w:pPr>
    </w:p>
    <w:p w:rsidR="000D0C3D" w:rsidRDefault="000D0C3D" w:rsidP="00610F9E">
      <w:pPr>
        <w:pStyle w:val="Tekstpodstawowy"/>
        <w:spacing w:line="276" w:lineRule="auto"/>
        <w:ind w:left="7090" w:hanging="427"/>
        <w:jc w:val="left"/>
        <w:rPr>
          <w:b w:val="0"/>
          <w:i/>
        </w:rPr>
      </w:pPr>
    </w:p>
    <w:p w:rsidR="000D0C3D" w:rsidRDefault="000D0C3D" w:rsidP="00610F9E">
      <w:pPr>
        <w:pStyle w:val="Tekstpodstawowy"/>
        <w:spacing w:line="276" w:lineRule="auto"/>
        <w:ind w:left="7090" w:hanging="427"/>
        <w:jc w:val="left"/>
        <w:rPr>
          <w:b w:val="0"/>
          <w:i/>
        </w:rPr>
      </w:pPr>
    </w:p>
    <w:sectPr w:rsidR="000D0C3D" w:rsidSect="00B94DE6">
      <w:footerReference w:type="default" r:id="rId8"/>
      <w:type w:val="nextColumn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596" w:rsidRDefault="00A64596">
      <w:r>
        <w:separator/>
      </w:r>
    </w:p>
  </w:endnote>
  <w:endnote w:type="continuationSeparator" w:id="1">
    <w:p w:rsidR="00A64596" w:rsidRDefault="00A64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DDBD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96" w:rsidRDefault="00A64596" w:rsidP="00BA7E51">
    <w:pPr>
      <w:pStyle w:val="Stopka"/>
      <w:jc w:val="right"/>
    </w:pPr>
    <w:r>
      <w:rPr>
        <w:lang w:val="pl-PL"/>
      </w:rPr>
      <w:tab/>
      <w:t xml:space="preserve">Strona </w:t>
    </w:r>
    <w:r w:rsidR="003032B3">
      <w:rPr>
        <w:b/>
        <w:bCs/>
      </w:rPr>
      <w:fldChar w:fldCharType="begin"/>
    </w:r>
    <w:r>
      <w:rPr>
        <w:b/>
        <w:bCs/>
      </w:rPr>
      <w:instrText>PAGE</w:instrText>
    </w:r>
    <w:r w:rsidR="003032B3">
      <w:rPr>
        <w:b/>
        <w:bCs/>
      </w:rPr>
      <w:fldChar w:fldCharType="separate"/>
    </w:r>
    <w:r w:rsidR="00B96543">
      <w:rPr>
        <w:b/>
        <w:bCs/>
        <w:noProof/>
      </w:rPr>
      <w:t>1</w:t>
    </w:r>
    <w:r w:rsidR="003032B3">
      <w:rPr>
        <w:b/>
        <w:bCs/>
      </w:rPr>
      <w:fldChar w:fldCharType="end"/>
    </w:r>
    <w:r>
      <w:rPr>
        <w:lang w:val="pl-PL"/>
      </w:rPr>
      <w:t xml:space="preserve"> z </w:t>
    </w:r>
    <w:r w:rsidR="003032B3">
      <w:rPr>
        <w:b/>
        <w:bCs/>
      </w:rPr>
      <w:fldChar w:fldCharType="begin"/>
    </w:r>
    <w:r>
      <w:rPr>
        <w:b/>
        <w:bCs/>
      </w:rPr>
      <w:instrText>NUMPAGES</w:instrText>
    </w:r>
    <w:r w:rsidR="003032B3">
      <w:rPr>
        <w:b/>
        <w:bCs/>
      </w:rPr>
      <w:fldChar w:fldCharType="separate"/>
    </w:r>
    <w:r w:rsidR="00B96543">
      <w:rPr>
        <w:b/>
        <w:bCs/>
        <w:noProof/>
      </w:rPr>
      <w:t>2</w:t>
    </w:r>
    <w:r w:rsidR="003032B3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596" w:rsidRDefault="00A64596">
      <w:r>
        <w:separator/>
      </w:r>
    </w:p>
  </w:footnote>
  <w:footnote w:type="continuationSeparator" w:id="1">
    <w:p w:rsidR="00A64596" w:rsidRDefault="00A64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4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7">
    <w:nsid w:val="00000036"/>
    <w:multiLevelType w:val="multilevel"/>
    <w:tmpl w:val="E9620518"/>
    <w:name w:val="WW8Num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9">
    <w:nsid w:val="01235055"/>
    <w:multiLevelType w:val="hybridMultilevel"/>
    <w:tmpl w:val="969689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2CD33BD"/>
    <w:multiLevelType w:val="hybridMultilevel"/>
    <w:tmpl w:val="DC206DE0"/>
    <w:lvl w:ilvl="0" w:tplc="252EAAD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B5A614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C6DB6A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  <w:b/>
        <w:strike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5E305B2"/>
    <w:multiLevelType w:val="hybridMultilevel"/>
    <w:tmpl w:val="5A1C41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7172C71"/>
    <w:multiLevelType w:val="hybridMultilevel"/>
    <w:tmpl w:val="635C581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0A691A3D"/>
    <w:multiLevelType w:val="hybridMultilevel"/>
    <w:tmpl w:val="3D6CD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C84458"/>
    <w:multiLevelType w:val="hybridMultilevel"/>
    <w:tmpl w:val="6E8A3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220A56"/>
    <w:multiLevelType w:val="multilevel"/>
    <w:tmpl w:val="19FAE0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14E677A6"/>
    <w:multiLevelType w:val="hybridMultilevel"/>
    <w:tmpl w:val="E1EE07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4A35A4"/>
    <w:multiLevelType w:val="hybridMultilevel"/>
    <w:tmpl w:val="1C925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C5E0103"/>
    <w:multiLevelType w:val="hybridMultilevel"/>
    <w:tmpl w:val="9E6AC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FE307D"/>
    <w:multiLevelType w:val="hybridMultilevel"/>
    <w:tmpl w:val="F6CEF674"/>
    <w:lvl w:ilvl="0" w:tplc="0E9E0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2C110AE"/>
    <w:multiLevelType w:val="hybridMultilevel"/>
    <w:tmpl w:val="41D4EF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90244332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A2C0A45"/>
    <w:multiLevelType w:val="hybridMultilevel"/>
    <w:tmpl w:val="ED3E03FA"/>
    <w:lvl w:ilvl="0" w:tplc="0FF6A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5">
    <w:nsid w:val="3C21033C"/>
    <w:multiLevelType w:val="hybridMultilevel"/>
    <w:tmpl w:val="FC6A0C02"/>
    <w:lvl w:ilvl="0" w:tplc="EF9A8C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9A02FC"/>
    <w:multiLevelType w:val="hybridMultilevel"/>
    <w:tmpl w:val="7022377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FC07859"/>
    <w:multiLevelType w:val="hybridMultilevel"/>
    <w:tmpl w:val="32F8A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89390C"/>
    <w:multiLevelType w:val="hybridMultilevel"/>
    <w:tmpl w:val="40FC78B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0">
    <w:nsid w:val="442B5DB8"/>
    <w:multiLevelType w:val="hybridMultilevel"/>
    <w:tmpl w:val="34B21A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B2812BB"/>
    <w:multiLevelType w:val="hybridMultilevel"/>
    <w:tmpl w:val="A176C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45C52"/>
    <w:multiLevelType w:val="hybridMultilevel"/>
    <w:tmpl w:val="EFA08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02331"/>
    <w:multiLevelType w:val="hybridMultilevel"/>
    <w:tmpl w:val="E578B47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E8A01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B111B6"/>
    <w:multiLevelType w:val="hybridMultilevel"/>
    <w:tmpl w:val="5310F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D9E3D46"/>
    <w:multiLevelType w:val="hybridMultilevel"/>
    <w:tmpl w:val="06924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E77BB0"/>
    <w:multiLevelType w:val="hybridMultilevel"/>
    <w:tmpl w:val="3AFAF56A"/>
    <w:lvl w:ilvl="0" w:tplc="AA284D5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i w:val="0"/>
      </w:rPr>
    </w:lvl>
    <w:lvl w:ilvl="1" w:tplc="0415000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04F11A9"/>
    <w:multiLevelType w:val="multilevel"/>
    <w:tmpl w:val="01BCC84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9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BB7B79"/>
    <w:multiLevelType w:val="singleLevel"/>
    <w:tmpl w:val="F706607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i w:val="0"/>
      </w:rPr>
    </w:lvl>
  </w:abstractNum>
  <w:abstractNum w:abstractNumId="41">
    <w:nsid w:val="698E2E7F"/>
    <w:multiLevelType w:val="hybridMultilevel"/>
    <w:tmpl w:val="57164B00"/>
    <w:lvl w:ilvl="0" w:tplc="C264FD06">
      <w:start w:val="1"/>
      <w:numFmt w:val="decimal"/>
      <w:lvlText w:val="%1."/>
      <w:lvlJc w:val="left"/>
      <w:pPr>
        <w:tabs>
          <w:tab w:val="num" w:pos="-1260"/>
        </w:tabs>
        <w:ind w:left="1440" w:hanging="36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4"/>
      </w:rPr>
    </w:lvl>
    <w:lvl w:ilvl="1" w:tplc="5CC2EA90">
      <w:start w:val="1"/>
      <w:numFmt w:val="lowerLetter"/>
      <w:lvlText w:val="%2)"/>
      <w:lvlJc w:val="left"/>
      <w:pPr>
        <w:tabs>
          <w:tab w:val="num" w:pos="417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7D441B"/>
    <w:multiLevelType w:val="hybridMultilevel"/>
    <w:tmpl w:val="06E602A6"/>
    <w:lvl w:ilvl="0" w:tplc="2640A8C8">
      <w:start w:val="3"/>
      <w:numFmt w:val="bullet"/>
      <w:lvlText w:val=""/>
      <w:lvlJc w:val="left"/>
      <w:pPr>
        <w:ind w:left="270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EA9052C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0ED0186"/>
    <w:multiLevelType w:val="hybridMultilevel"/>
    <w:tmpl w:val="5D5057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313679F"/>
    <w:multiLevelType w:val="hybridMultilevel"/>
    <w:tmpl w:val="0C4C1B18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5">
    <w:nsid w:val="73C8003A"/>
    <w:multiLevelType w:val="hybridMultilevel"/>
    <w:tmpl w:val="A0EE5544"/>
    <w:lvl w:ilvl="0" w:tplc="6D282FEE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521F7E"/>
    <w:multiLevelType w:val="hybridMultilevel"/>
    <w:tmpl w:val="889896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8010249"/>
    <w:multiLevelType w:val="multilevel"/>
    <w:tmpl w:val="9A08C53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8">
    <w:nsid w:val="78D55FA7"/>
    <w:multiLevelType w:val="hybridMultilevel"/>
    <w:tmpl w:val="5FAEED94"/>
    <w:lvl w:ilvl="0" w:tplc="33DAC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A8447E"/>
    <w:multiLevelType w:val="hybridMultilevel"/>
    <w:tmpl w:val="DD36081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9"/>
  </w:num>
  <w:num w:numId="2">
    <w:abstractNumId w:val="39"/>
  </w:num>
  <w:num w:numId="3">
    <w:abstractNumId w:val="23"/>
  </w:num>
  <w:num w:numId="4">
    <w:abstractNumId w:val="21"/>
  </w:num>
  <w:num w:numId="5">
    <w:abstractNumId w:val="15"/>
  </w:num>
  <w:num w:numId="6">
    <w:abstractNumId w:val="47"/>
  </w:num>
  <w:num w:numId="7">
    <w:abstractNumId w:val="7"/>
  </w:num>
  <w:num w:numId="8">
    <w:abstractNumId w:val="40"/>
    <w:lvlOverride w:ilvl="0">
      <w:startOverride w:val="1"/>
    </w:lvlOverride>
  </w:num>
  <w:num w:numId="9">
    <w:abstractNumId w:val="33"/>
  </w:num>
  <w:num w:numId="10">
    <w:abstractNumId w:val="26"/>
  </w:num>
  <w:num w:numId="11">
    <w:abstractNumId w:val="42"/>
  </w:num>
  <w:num w:numId="12">
    <w:abstractNumId w:val="49"/>
  </w:num>
  <w:num w:numId="13">
    <w:abstractNumId w:val="24"/>
  </w:num>
  <w:num w:numId="14">
    <w:abstractNumId w:val="18"/>
  </w:num>
  <w:num w:numId="15">
    <w:abstractNumId w:val="16"/>
  </w:num>
  <w:num w:numId="16">
    <w:abstractNumId w:val="50"/>
  </w:num>
  <w:num w:numId="17">
    <w:abstractNumId w:val="28"/>
  </w:num>
  <w:num w:numId="18">
    <w:abstractNumId w:val="43"/>
  </w:num>
  <w:num w:numId="19">
    <w:abstractNumId w:val="17"/>
  </w:num>
  <w:num w:numId="20">
    <w:abstractNumId w:val="48"/>
  </w:num>
  <w:num w:numId="21">
    <w:abstractNumId w:val="11"/>
  </w:num>
  <w:num w:numId="22">
    <w:abstractNumId w:val="36"/>
  </w:num>
  <w:num w:numId="23">
    <w:abstractNumId w:val="30"/>
  </w:num>
  <w:num w:numId="24">
    <w:abstractNumId w:val="27"/>
  </w:num>
  <w:num w:numId="25">
    <w:abstractNumId w:val="22"/>
  </w:num>
  <w:num w:numId="26">
    <w:abstractNumId w:val="46"/>
  </w:num>
  <w:num w:numId="27">
    <w:abstractNumId w:val="19"/>
  </w:num>
  <w:num w:numId="28">
    <w:abstractNumId w:val="9"/>
  </w:num>
  <w:num w:numId="29">
    <w:abstractNumId w:val="14"/>
  </w:num>
  <w:num w:numId="30">
    <w:abstractNumId w:val="31"/>
  </w:num>
  <w:num w:numId="31">
    <w:abstractNumId w:val="34"/>
  </w:num>
  <w:num w:numId="32">
    <w:abstractNumId w:val="13"/>
  </w:num>
  <w:num w:numId="33">
    <w:abstractNumId w:val="25"/>
  </w:num>
  <w:num w:numId="34">
    <w:abstractNumId w:val="41"/>
  </w:num>
  <w:num w:numId="35">
    <w:abstractNumId w:val="20"/>
  </w:num>
  <w:num w:numId="36">
    <w:abstractNumId w:val="10"/>
  </w:num>
  <w:num w:numId="37">
    <w:abstractNumId w:val="38"/>
  </w:num>
  <w:num w:numId="38">
    <w:abstractNumId w:val="37"/>
  </w:num>
  <w:num w:numId="39">
    <w:abstractNumId w:val="12"/>
  </w:num>
  <w:num w:numId="40">
    <w:abstractNumId w:val="44"/>
  </w:num>
  <w:num w:numId="41">
    <w:abstractNumId w:val="32"/>
  </w:num>
  <w:num w:numId="42">
    <w:abstractNumId w:val="4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739B"/>
    <w:rsid w:val="00000FFC"/>
    <w:rsid w:val="00002392"/>
    <w:rsid w:val="0000526D"/>
    <w:rsid w:val="00005309"/>
    <w:rsid w:val="00005483"/>
    <w:rsid w:val="000070A9"/>
    <w:rsid w:val="00007475"/>
    <w:rsid w:val="00010DC4"/>
    <w:rsid w:val="00011999"/>
    <w:rsid w:val="000121D7"/>
    <w:rsid w:val="000137FB"/>
    <w:rsid w:val="00013993"/>
    <w:rsid w:val="00014F19"/>
    <w:rsid w:val="00015835"/>
    <w:rsid w:val="0001675B"/>
    <w:rsid w:val="00017957"/>
    <w:rsid w:val="00024158"/>
    <w:rsid w:val="000241B3"/>
    <w:rsid w:val="00024D7B"/>
    <w:rsid w:val="000270DB"/>
    <w:rsid w:val="0003104B"/>
    <w:rsid w:val="0003150F"/>
    <w:rsid w:val="00031D08"/>
    <w:rsid w:val="00032A93"/>
    <w:rsid w:val="00032EEC"/>
    <w:rsid w:val="0003321E"/>
    <w:rsid w:val="00033436"/>
    <w:rsid w:val="0003515F"/>
    <w:rsid w:val="00037513"/>
    <w:rsid w:val="00037BED"/>
    <w:rsid w:val="00040165"/>
    <w:rsid w:val="00040400"/>
    <w:rsid w:val="000413C7"/>
    <w:rsid w:val="0004147D"/>
    <w:rsid w:val="00041C14"/>
    <w:rsid w:val="00042777"/>
    <w:rsid w:val="00042966"/>
    <w:rsid w:val="0004312D"/>
    <w:rsid w:val="00043680"/>
    <w:rsid w:val="00044073"/>
    <w:rsid w:val="0004429C"/>
    <w:rsid w:val="000443C5"/>
    <w:rsid w:val="00044E82"/>
    <w:rsid w:val="00044FD6"/>
    <w:rsid w:val="00045517"/>
    <w:rsid w:val="00045BE3"/>
    <w:rsid w:val="00046B42"/>
    <w:rsid w:val="000505CD"/>
    <w:rsid w:val="00053B9F"/>
    <w:rsid w:val="000550B6"/>
    <w:rsid w:val="0005512C"/>
    <w:rsid w:val="00055188"/>
    <w:rsid w:val="00055205"/>
    <w:rsid w:val="00056E84"/>
    <w:rsid w:val="00057078"/>
    <w:rsid w:val="000572D0"/>
    <w:rsid w:val="000574D2"/>
    <w:rsid w:val="00057D87"/>
    <w:rsid w:val="00060176"/>
    <w:rsid w:val="00062092"/>
    <w:rsid w:val="00062321"/>
    <w:rsid w:val="0006234C"/>
    <w:rsid w:val="00062F5A"/>
    <w:rsid w:val="00063056"/>
    <w:rsid w:val="00064000"/>
    <w:rsid w:val="00064099"/>
    <w:rsid w:val="0006450A"/>
    <w:rsid w:val="0006590A"/>
    <w:rsid w:val="0006598C"/>
    <w:rsid w:val="0006654C"/>
    <w:rsid w:val="00066D79"/>
    <w:rsid w:val="00067021"/>
    <w:rsid w:val="000671FB"/>
    <w:rsid w:val="00067959"/>
    <w:rsid w:val="00070BBB"/>
    <w:rsid w:val="00071852"/>
    <w:rsid w:val="00072DFD"/>
    <w:rsid w:val="00074982"/>
    <w:rsid w:val="00075770"/>
    <w:rsid w:val="00075A93"/>
    <w:rsid w:val="00075D4C"/>
    <w:rsid w:val="00076E49"/>
    <w:rsid w:val="00080782"/>
    <w:rsid w:val="00080C36"/>
    <w:rsid w:val="000812B8"/>
    <w:rsid w:val="00081F5D"/>
    <w:rsid w:val="0008225B"/>
    <w:rsid w:val="00083044"/>
    <w:rsid w:val="000842E7"/>
    <w:rsid w:val="0008457D"/>
    <w:rsid w:val="00084FCC"/>
    <w:rsid w:val="00085FC9"/>
    <w:rsid w:val="00086305"/>
    <w:rsid w:val="00086868"/>
    <w:rsid w:val="000869F5"/>
    <w:rsid w:val="00086DAD"/>
    <w:rsid w:val="00090946"/>
    <w:rsid w:val="00091632"/>
    <w:rsid w:val="00092879"/>
    <w:rsid w:val="0009302E"/>
    <w:rsid w:val="00093A82"/>
    <w:rsid w:val="00095BFF"/>
    <w:rsid w:val="00096C53"/>
    <w:rsid w:val="000A0B61"/>
    <w:rsid w:val="000A1A0F"/>
    <w:rsid w:val="000A3CB3"/>
    <w:rsid w:val="000A469A"/>
    <w:rsid w:val="000A4968"/>
    <w:rsid w:val="000A4C0A"/>
    <w:rsid w:val="000A6ADE"/>
    <w:rsid w:val="000A79B4"/>
    <w:rsid w:val="000A7CF3"/>
    <w:rsid w:val="000B0D7E"/>
    <w:rsid w:val="000B123C"/>
    <w:rsid w:val="000B2BF0"/>
    <w:rsid w:val="000B3A79"/>
    <w:rsid w:val="000B5B26"/>
    <w:rsid w:val="000B5BB9"/>
    <w:rsid w:val="000B747D"/>
    <w:rsid w:val="000C01EC"/>
    <w:rsid w:val="000C0785"/>
    <w:rsid w:val="000C149B"/>
    <w:rsid w:val="000C1872"/>
    <w:rsid w:val="000C1D32"/>
    <w:rsid w:val="000C3F23"/>
    <w:rsid w:val="000C495F"/>
    <w:rsid w:val="000C6697"/>
    <w:rsid w:val="000C6A52"/>
    <w:rsid w:val="000C6C47"/>
    <w:rsid w:val="000C7392"/>
    <w:rsid w:val="000D0132"/>
    <w:rsid w:val="000D0C3D"/>
    <w:rsid w:val="000D0D82"/>
    <w:rsid w:val="000D1F3E"/>
    <w:rsid w:val="000D260A"/>
    <w:rsid w:val="000D409F"/>
    <w:rsid w:val="000D5668"/>
    <w:rsid w:val="000D67F1"/>
    <w:rsid w:val="000D70DF"/>
    <w:rsid w:val="000D760E"/>
    <w:rsid w:val="000D76B3"/>
    <w:rsid w:val="000E01AE"/>
    <w:rsid w:val="000E2C72"/>
    <w:rsid w:val="000E3015"/>
    <w:rsid w:val="000E3552"/>
    <w:rsid w:val="000E3606"/>
    <w:rsid w:val="000E3F92"/>
    <w:rsid w:val="000E49E4"/>
    <w:rsid w:val="000E5AEA"/>
    <w:rsid w:val="000E7B49"/>
    <w:rsid w:val="000E7CF2"/>
    <w:rsid w:val="000F14AF"/>
    <w:rsid w:val="000F17D4"/>
    <w:rsid w:val="000F39C9"/>
    <w:rsid w:val="000F3DA6"/>
    <w:rsid w:val="000F4476"/>
    <w:rsid w:val="000F44A8"/>
    <w:rsid w:val="000F461F"/>
    <w:rsid w:val="000F4D28"/>
    <w:rsid w:val="000F550A"/>
    <w:rsid w:val="000F5C48"/>
    <w:rsid w:val="000F62BC"/>
    <w:rsid w:val="000F63F9"/>
    <w:rsid w:val="000F668A"/>
    <w:rsid w:val="000F6EF8"/>
    <w:rsid w:val="000F6F74"/>
    <w:rsid w:val="00100169"/>
    <w:rsid w:val="001004C6"/>
    <w:rsid w:val="0010070E"/>
    <w:rsid w:val="0010163F"/>
    <w:rsid w:val="00101CB2"/>
    <w:rsid w:val="00101EA1"/>
    <w:rsid w:val="00101F73"/>
    <w:rsid w:val="00102A60"/>
    <w:rsid w:val="00102B9C"/>
    <w:rsid w:val="00103A91"/>
    <w:rsid w:val="00103AFC"/>
    <w:rsid w:val="00104A30"/>
    <w:rsid w:val="00104E50"/>
    <w:rsid w:val="0010727E"/>
    <w:rsid w:val="001079F2"/>
    <w:rsid w:val="001101C8"/>
    <w:rsid w:val="0011020D"/>
    <w:rsid w:val="00110E7C"/>
    <w:rsid w:val="00111C1B"/>
    <w:rsid w:val="00111F00"/>
    <w:rsid w:val="00112E62"/>
    <w:rsid w:val="001139B1"/>
    <w:rsid w:val="00115123"/>
    <w:rsid w:val="00115F24"/>
    <w:rsid w:val="001161E9"/>
    <w:rsid w:val="00116B75"/>
    <w:rsid w:val="00117649"/>
    <w:rsid w:val="001176F8"/>
    <w:rsid w:val="001200C1"/>
    <w:rsid w:val="0012232A"/>
    <w:rsid w:val="0012538D"/>
    <w:rsid w:val="0012540F"/>
    <w:rsid w:val="00125AAB"/>
    <w:rsid w:val="00126248"/>
    <w:rsid w:val="00127A7B"/>
    <w:rsid w:val="00130428"/>
    <w:rsid w:val="001304AC"/>
    <w:rsid w:val="00132079"/>
    <w:rsid w:val="0013330B"/>
    <w:rsid w:val="00134379"/>
    <w:rsid w:val="0013505E"/>
    <w:rsid w:val="001350E0"/>
    <w:rsid w:val="0013628F"/>
    <w:rsid w:val="00140F73"/>
    <w:rsid w:val="0014124B"/>
    <w:rsid w:val="0014148C"/>
    <w:rsid w:val="001416B4"/>
    <w:rsid w:val="00141E41"/>
    <w:rsid w:val="00142651"/>
    <w:rsid w:val="00143701"/>
    <w:rsid w:val="001440FF"/>
    <w:rsid w:val="0014431E"/>
    <w:rsid w:val="0014433C"/>
    <w:rsid w:val="001449C3"/>
    <w:rsid w:val="00144C31"/>
    <w:rsid w:val="00145511"/>
    <w:rsid w:val="00145917"/>
    <w:rsid w:val="00145AA7"/>
    <w:rsid w:val="00145DA3"/>
    <w:rsid w:val="00146001"/>
    <w:rsid w:val="001462E8"/>
    <w:rsid w:val="00146FE5"/>
    <w:rsid w:val="00147980"/>
    <w:rsid w:val="00147CC9"/>
    <w:rsid w:val="00151381"/>
    <w:rsid w:val="001539AE"/>
    <w:rsid w:val="001540A5"/>
    <w:rsid w:val="00154321"/>
    <w:rsid w:val="00155260"/>
    <w:rsid w:val="00157525"/>
    <w:rsid w:val="00157D4F"/>
    <w:rsid w:val="00157E2C"/>
    <w:rsid w:val="00157E2E"/>
    <w:rsid w:val="0016017F"/>
    <w:rsid w:val="0016231B"/>
    <w:rsid w:val="00163550"/>
    <w:rsid w:val="001639A2"/>
    <w:rsid w:val="0016585D"/>
    <w:rsid w:val="001675D8"/>
    <w:rsid w:val="00167734"/>
    <w:rsid w:val="00167F01"/>
    <w:rsid w:val="001708D7"/>
    <w:rsid w:val="00172275"/>
    <w:rsid w:val="00172F30"/>
    <w:rsid w:val="0017360B"/>
    <w:rsid w:val="00173F6B"/>
    <w:rsid w:val="001742CF"/>
    <w:rsid w:val="0017456E"/>
    <w:rsid w:val="00176369"/>
    <w:rsid w:val="00176C13"/>
    <w:rsid w:val="00177B63"/>
    <w:rsid w:val="00180706"/>
    <w:rsid w:val="001815D5"/>
    <w:rsid w:val="001819D0"/>
    <w:rsid w:val="00182CA3"/>
    <w:rsid w:val="00184A49"/>
    <w:rsid w:val="001859FE"/>
    <w:rsid w:val="001878F2"/>
    <w:rsid w:val="0019280D"/>
    <w:rsid w:val="00193C70"/>
    <w:rsid w:val="00195271"/>
    <w:rsid w:val="0019538F"/>
    <w:rsid w:val="0019582F"/>
    <w:rsid w:val="00196329"/>
    <w:rsid w:val="00197420"/>
    <w:rsid w:val="001A09A8"/>
    <w:rsid w:val="001A0ABF"/>
    <w:rsid w:val="001A124B"/>
    <w:rsid w:val="001A1D54"/>
    <w:rsid w:val="001A3451"/>
    <w:rsid w:val="001A35AF"/>
    <w:rsid w:val="001A45BC"/>
    <w:rsid w:val="001A57B7"/>
    <w:rsid w:val="001A59DE"/>
    <w:rsid w:val="001A5DBF"/>
    <w:rsid w:val="001A6AC3"/>
    <w:rsid w:val="001A6DCE"/>
    <w:rsid w:val="001B0826"/>
    <w:rsid w:val="001B12B4"/>
    <w:rsid w:val="001B1545"/>
    <w:rsid w:val="001B28F7"/>
    <w:rsid w:val="001B308A"/>
    <w:rsid w:val="001B4168"/>
    <w:rsid w:val="001B4786"/>
    <w:rsid w:val="001B5CAF"/>
    <w:rsid w:val="001B69A7"/>
    <w:rsid w:val="001B72B6"/>
    <w:rsid w:val="001B7EF7"/>
    <w:rsid w:val="001C0EDD"/>
    <w:rsid w:val="001C0F32"/>
    <w:rsid w:val="001C1D36"/>
    <w:rsid w:val="001C1F04"/>
    <w:rsid w:val="001C2188"/>
    <w:rsid w:val="001C6388"/>
    <w:rsid w:val="001C64E1"/>
    <w:rsid w:val="001C6E4B"/>
    <w:rsid w:val="001C74EA"/>
    <w:rsid w:val="001D10AC"/>
    <w:rsid w:val="001D1969"/>
    <w:rsid w:val="001D1D93"/>
    <w:rsid w:val="001D213B"/>
    <w:rsid w:val="001D377B"/>
    <w:rsid w:val="001D3E6C"/>
    <w:rsid w:val="001D41E7"/>
    <w:rsid w:val="001D4BC3"/>
    <w:rsid w:val="001D5827"/>
    <w:rsid w:val="001D5837"/>
    <w:rsid w:val="001D65E2"/>
    <w:rsid w:val="001D6799"/>
    <w:rsid w:val="001D692A"/>
    <w:rsid w:val="001D6D41"/>
    <w:rsid w:val="001D72CD"/>
    <w:rsid w:val="001E0069"/>
    <w:rsid w:val="001E1614"/>
    <w:rsid w:val="001E16F7"/>
    <w:rsid w:val="001E1BF0"/>
    <w:rsid w:val="001E1D3F"/>
    <w:rsid w:val="001E1E76"/>
    <w:rsid w:val="001E25D6"/>
    <w:rsid w:val="001E5DCA"/>
    <w:rsid w:val="001F0661"/>
    <w:rsid w:val="001F0FA7"/>
    <w:rsid w:val="001F1534"/>
    <w:rsid w:val="001F25B1"/>
    <w:rsid w:val="001F28DA"/>
    <w:rsid w:val="001F31E9"/>
    <w:rsid w:val="001F5102"/>
    <w:rsid w:val="001F5820"/>
    <w:rsid w:val="001F6265"/>
    <w:rsid w:val="001F7A39"/>
    <w:rsid w:val="001F7CDC"/>
    <w:rsid w:val="002008CA"/>
    <w:rsid w:val="00201151"/>
    <w:rsid w:val="002012E0"/>
    <w:rsid w:val="00201EB4"/>
    <w:rsid w:val="00203122"/>
    <w:rsid w:val="002033AC"/>
    <w:rsid w:val="00203535"/>
    <w:rsid w:val="00204606"/>
    <w:rsid w:val="00204FB9"/>
    <w:rsid w:val="00205DE2"/>
    <w:rsid w:val="00206CB8"/>
    <w:rsid w:val="00206CE8"/>
    <w:rsid w:val="00207C1C"/>
    <w:rsid w:val="00211260"/>
    <w:rsid w:val="0021292F"/>
    <w:rsid w:val="002133DD"/>
    <w:rsid w:val="00214057"/>
    <w:rsid w:val="002147E4"/>
    <w:rsid w:val="00215464"/>
    <w:rsid w:val="0021562A"/>
    <w:rsid w:val="00215C1F"/>
    <w:rsid w:val="0021632E"/>
    <w:rsid w:val="00216362"/>
    <w:rsid w:val="00216577"/>
    <w:rsid w:val="00216A8C"/>
    <w:rsid w:val="00217342"/>
    <w:rsid w:val="0021755D"/>
    <w:rsid w:val="002179E2"/>
    <w:rsid w:val="0022011C"/>
    <w:rsid w:val="00220680"/>
    <w:rsid w:val="00220B06"/>
    <w:rsid w:val="0022108E"/>
    <w:rsid w:val="00221380"/>
    <w:rsid w:val="00222B19"/>
    <w:rsid w:val="00222B5E"/>
    <w:rsid w:val="00224CB2"/>
    <w:rsid w:val="00225596"/>
    <w:rsid w:val="00225B59"/>
    <w:rsid w:val="00225EED"/>
    <w:rsid w:val="00226DAB"/>
    <w:rsid w:val="00227597"/>
    <w:rsid w:val="00230495"/>
    <w:rsid w:val="00232794"/>
    <w:rsid w:val="00232B80"/>
    <w:rsid w:val="00233403"/>
    <w:rsid w:val="00233C44"/>
    <w:rsid w:val="00233FBC"/>
    <w:rsid w:val="0023423C"/>
    <w:rsid w:val="00235CE2"/>
    <w:rsid w:val="002371C3"/>
    <w:rsid w:val="002410E9"/>
    <w:rsid w:val="002435F4"/>
    <w:rsid w:val="0024492E"/>
    <w:rsid w:val="00245607"/>
    <w:rsid w:val="00245A14"/>
    <w:rsid w:val="00246B39"/>
    <w:rsid w:val="00246EE9"/>
    <w:rsid w:val="0025155B"/>
    <w:rsid w:val="00252CA6"/>
    <w:rsid w:val="002530AE"/>
    <w:rsid w:val="002543A8"/>
    <w:rsid w:val="002545CB"/>
    <w:rsid w:val="00254803"/>
    <w:rsid w:val="00254CF6"/>
    <w:rsid w:val="0025511F"/>
    <w:rsid w:val="00256463"/>
    <w:rsid w:val="00256830"/>
    <w:rsid w:val="00260026"/>
    <w:rsid w:val="0026045D"/>
    <w:rsid w:val="00261E20"/>
    <w:rsid w:val="0026285B"/>
    <w:rsid w:val="0026368E"/>
    <w:rsid w:val="00263774"/>
    <w:rsid w:val="00263AAD"/>
    <w:rsid w:val="00265396"/>
    <w:rsid w:val="002667A3"/>
    <w:rsid w:val="00267F81"/>
    <w:rsid w:val="00267FF3"/>
    <w:rsid w:val="002700C7"/>
    <w:rsid w:val="00271151"/>
    <w:rsid w:val="00271F0B"/>
    <w:rsid w:val="002737AE"/>
    <w:rsid w:val="00273E39"/>
    <w:rsid w:val="00275059"/>
    <w:rsid w:val="0027559C"/>
    <w:rsid w:val="00275B33"/>
    <w:rsid w:val="00275B3C"/>
    <w:rsid w:val="00275F8F"/>
    <w:rsid w:val="00276A6E"/>
    <w:rsid w:val="00277010"/>
    <w:rsid w:val="002802F5"/>
    <w:rsid w:val="00280B6A"/>
    <w:rsid w:val="00281CB8"/>
    <w:rsid w:val="00282216"/>
    <w:rsid w:val="00282F78"/>
    <w:rsid w:val="0028342E"/>
    <w:rsid w:val="0028426D"/>
    <w:rsid w:val="002843E1"/>
    <w:rsid w:val="002846FF"/>
    <w:rsid w:val="00285945"/>
    <w:rsid w:val="00285AE0"/>
    <w:rsid w:val="00285C27"/>
    <w:rsid w:val="00287304"/>
    <w:rsid w:val="0028763E"/>
    <w:rsid w:val="00287FE2"/>
    <w:rsid w:val="002901AD"/>
    <w:rsid w:val="002920B8"/>
    <w:rsid w:val="00292913"/>
    <w:rsid w:val="00292B91"/>
    <w:rsid w:val="002933FC"/>
    <w:rsid w:val="00294440"/>
    <w:rsid w:val="002948ED"/>
    <w:rsid w:val="00294C99"/>
    <w:rsid w:val="00295325"/>
    <w:rsid w:val="002957A8"/>
    <w:rsid w:val="00295C5E"/>
    <w:rsid w:val="00296E74"/>
    <w:rsid w:val="002A00A4"/>
    <w:rsid w:val="002A01FD"/>
    <w:rsid w:val="002A0D5C"/>
    <w:rsid w:val="002A1AD5"/>
    <w:rsid w:val="002A2600"/>
    <w:rsid w:val="002A3785"/>
    <w:rsid w:val="002A3E8A"/>
    <w:rsid w:val="002A417B"/>
    <w:rsid w:val="002A483B"/>
    <w:rsid w:val="002A60ED"/>
    <w:rsid w:val="002A6746"/>
    <w:rsid w:val="002A78DF"/>
    <w:rsid w:val="002B0325"/>
    <w:rsid w:val="002B1B39"/>
    <w:rsid w:val="002B2177"/>
    <w:rsid w:val="002B2A2B"/>
    <w:rsid w:val="002B2FE1"/>
    <w:rsid w:val="002B3AA8"/>
    <w:rsid w:val="002B40AE"/>
    <w:rsid w:val="002B489E"/>
    <w:rsid w:val="002B72C1"/>
    <w:rsid w:val="002C0502"/>
    <w:rsid w:val="002C07D0"/>
    <w:rsid w:val="002C07E1"/>
    <w:rsid w:val="002C16A6"/>
    <w:rsid w:val="002C1F35"/>
    <w:rsid w:val="002C32CF"/>
    <w:rsid w:val="002C3DA1"/>
    <w:rsid w:val="002C5712"/>
    <w:rsid w:val="002C5973"/>
    <w:rsid w:val="002C5E4B"/>
    <w:rsid w:val="002C746E"/>
    <w:rsid w:val="002C7A09"/>
    <w:rsid w:val="002D0C1F"/>
    <w:rsid w:val="002D162E"/>
    <w:rsid w:val="002D34D5"/>
    <w:rsid w:val="002D3DCB"/>
    <w:rsid w:val="002D4787"/>
    <w:rsid w:val="002D58E1"/>
    <w:rsid w:val="002D6019"/>
    <w:rsid w:val="002D7FC6"/>
    <w:rsid w:val="002E00C1"/>
    <w:rsid w:val="002E118F"/>
    <w:rsid w:val="002E17CC"/>
    <w:rsid w:val="002E1B8C"/>
    <w:rsid w:val="002E2B5B"/>
    <w:rsid w:val="002E3714"/>
    <w:rsid w:val="002E3A86"/>
    <w:rsid w:val="002E417A"/>
    <w:rsid w:val="002E4210"/>
    <w:rsid w:val="002E4880"/>
    <w:rsid w:val="002E4C5A"/>
    <w:rsid w:val="002E4CDE"/>
    <w:rsid w:val="002E4E4A"/>
    <w:rsid w:val="002E53A6"/>
    <w:rsid w:val="002E5DCC"/>
    <w:rsid w:val="002E6A37"/>
    <w:rsid w:val="002E6B2C"/>
    <w:rsid w:val="002F05AA"/>
    <w:rsid w:val="002F0BF9"/>
    <w:rsid w:val="002F11D8"/>
    <w:rsid w:val="002F26F7"/>
    <w:rsid w:val="002F2BFF"/>
    <w:rsid w:val="002F2D99"/>
    <w:rsid w:val="002F6654"/>
    <w:rsid w:val="002F6DA2"/>
    <w:rsid w:val="002F6F56"/>
    <w:rsid w:val="002F771B"/>
    <w:rsid w:val="002F7735"/>
    <w:rsid w:val="002F7F84"/>
    <w:rsid w:val="003016F7"/>
    <w:rsid w:val="003021CF"/>
    <w:rsid w:val="003023F0"/>
    <w:rsid w:val="00302494"/>
    <w:rsid w:val="0030284D"/>
    <w:rsid w:val="00302FB2"/>
    <w:rsid w:val="003032B3"/>
    <w:rsid w:val="00303F9B"/>
    <w:rsid w:val="00306966"/>
    <w:rsid w:val="00306A59"/>
    <w:rsid w:val="0030780A"/>
    <w:rsid w:val="0031034D"/>
    <w:rsid w:val="0031177D"/>
    <w:rsid w:val="00311AEF"/>
    <w:rsid w:val="00313906"/>
    <w:rsid w:val="003140BE"/>
    <w:rsid w:val="00315D0E"/>
    <w:rsid w:val="0032104E"/>
    <w:rsid w:val="00321585"/>
    <w:rsid w:val="0032229E"/>
    <w:rsid w:val="00323BC2"/>
    <w:rsid w:val="00324094"/>
    <w:rsid w:val="0032498E"/>
    <w:rsid w:val="00324F29"/>
    <w:rsid w:val="0032554C"/>
    <w:rsid w:val="00327EF3"/>
    <w:rsid w:val="003301FB"/>
    <w:rsid w:val="00330267"/>
    <w:rsid w:val="0033040B"/>
    <w:rsid w:val="0033073C"/>
    <w:rsid w:val="00330789"/>
    <w:rsid w:val="0033154E"/>
    <w:rsid w:val="00333742"/>
    <w:rsid w:val="00333C34"/>
    <w:rsid w:val="00334388"/>
    <w:rsid w:val="0033470F"/>
    <w:rsid w:val="003355D7"/>
    <w:rsid w:val="00335796"/>
    <w:rsid w:val="00336B95"/>
    <w:rsid w:val="00340549"/>
    <w:rsid w:val="003408A7"/>
    <w:rsid w:val="003418E7"/>
    <w:rsid w:val="00341CF2"/>
    <w:rsid w:val="00341FEA"/>
    <w:rsid w:val="0034285F"/>
    <w:rsid w:val="00342ADA"/>
    <w:rsid w:val="0034329D"/>
    <w:rsid w:val="00344BF2"/>
    <w:rsid w:val="003472EA"/>
    <w:rsid w:val="0035084D"/>
    <w:rsid w:val="0035178A"/>
    <w:rsid w:val="00352C4F"/>
    <w:rsid w:val="0035306A"/>
    <w:rsid w:val="003533AE"/>
    <w:rsid w:val="003534C2"/>
    <w:rsid w:val="00353FEC"/>
    <w:rsid w:val="00354587"/>
    <w:rsid w:val="00354C41"/>
    <w:rsid w:val="003557D7"/>
    <w:rsid w:val="0035603D"/>
    <w:rsid w:val="00357138"/>
    <w:rsid w:val="00357F43"/>
    <w:rsid w:val="0036052B"/>
    <w:rsid w:val="0036210D"/>
    <w:rsid w:val="00362760"/>
    <w:rsid w:val="00362CF0"/>
    <w:rsid w:val="0036359E"/>
    <w:rsid w:val="00363B3F"/>
    <w:rsid w:val="00365B54"/>
    <w:rsid w:val="003668E7"/>
    <w:rsid w:val="00366D16"/>
    <w:rsid w:val="00366E0F"/>
    <w:rsid w:val="00367980"/>
    <w:rsid w:val="00370F11"/>
    <w:rsid w:val="00371FAF"/>
    <w:rsid w:val="00372D55"/>
    <w:rsid w:val="0037318E"/>
    <w:rsid w:val="003738BA"/>
    <w:rsid w:val="00374A75"/>
    <w:rsid w:val="00375123"/>
    <w:rsid w:val="003752C7"/>
    <w:rsid w:val="00375749"/>
    <w:rsid w:val="00376932"/>
    <w:rsid w:val="00380964"/>
    <w:rsid w:val="00382864"/>
    <w:rsid w:val="0038462F"/>
    <w:rsid w:val="00384AB5"/>
    <w:rsid w:val="00384E00"/>
    <w:rsid w:val="00386826"/>
    <w:rsid w:val="00386DF5"/>
    <w:rsid w:val="00387BFB"/>
    <w:rsid w:val="00390BCF"/>
    <w:rsid w:val="00391B5B"/>
    <w:rsid w:val="00392D31"/>
    <w:rsid w:val="003945B9"/>
    <w:rsid w:val="00394B16"/>
    <w:rsid w:val="00394CEA"/>
    <w:rsid w:val="00395530"/>
    <w:rsid w:val="00395A58"/>
    <w:rsid w:val="0039649B"/>
    <w:rsid w:val="003966B7"/>
    <w:rsid w:val="0039799E"/>
    <w:rsid w:val="003A200B"/>
    <w:rsid w:val="003A2A33"/>
    <w:rsid w:val="003A32EE"/>
    <w:rsid w:val="003A332D"/>
    <w:rsid w:val="003A3E5D"/>
    <w:rsid w:val="003A498E"/>
    <w:rsid w:val="003A4C80"/>
    <w:rsid w:val="003A4E60"/>
    <w:rsid w:val="003A520C"/>
    <w:rsid w:val="003A7311"/>
    <w:rsid w:val="003B06F2"/>
    <w:rsid w:val="003B3DA0"/>
    <w:rsid w:val="003B48E2"/>
    <w:rsid w:val="003B496A"/>
    <w:rsid w:val="003B4AEB"/>
    <w:rsid w:val="003B5AC5"/>
    <w:rsid w:val="003B5BAF"/>
    <w:rsid w:val="003B5D3E"/>
    <w:rsid w:val="003B5EA6"/>
    <w:rsid w:val="003B6357"/>
    <w:rsid w:val="003B6ECA"/>
    <w:rsid w:val="003B7997"/>
    <w:rsid w:val="003C25BB"/>
    <w:rsid w:val="003C2D32"/>
    <w:rsid w:val="003C4934"/>
    <w:rsid w:val="003C739F"/>
    <w:rsid w:val="003C79FC"/>
    <w:rsid w:val="003D18A7"/>
    <w:rsid w:val="003D19F0"/>
    <w:rsid w:val="003D2BB7"/>
    <w:rsid w:val="003D354B"/>
    <w:rsid w:val="003D392B"/>
    <w:rsid w:val="003D424C"/>
    <w:rsid w:val="003D446B"/>
    <w:rsid w:val="003D48F0"/>
    <w:rsid w:val="003D4974"/>
    <w:rsid w:val="003D579E"/>
    <w:rsid w:val="003D5960"/>
    <w:rsid w:val="003D699D"/>
    <w:rsid w:val="003D70D3"/>
    <w:rsid w:val="003D7D59"/>
    <w:rsid w:val="003E0D7E"/>
    <w:rsid w:val="003E0D87"/>
    <w:rsid w:val="003E232A"/>
    <w:rsid w:val="003E29E3"/>
    <w:rsid w:val="003E3031"/>
    <w:rsid w:val="003E3D3B"/>
    <w:rsid w:val="003E40ED"/>
    <w:rsid w:val="003E4BFA"/>
    <w:rsid w:val="003E502B"/>
    <w:rsid w:val="003E6322"/>
    <w:rsid w:val="003E6860"/>
    <w:rsid w:val="003E6C56"/>
    <w:rsid w:val="003F001D"/>
    <w:rsid w:val="003F2A9E"/>
    <w:rsid w:val="003F2F97"/>
    <w:rsid w:val="003F2FA9"/>
    <w:rsid w:val="003F440C"/>
    <w:rsid w:val="003F4734"/>
    <w:rsid w:val="003F4B1E"/>
    <w:rsid w:val="003F4B1F"/>
    <w:rsid w:val="003F4EDC"/>
    <w:rsid w:val="003F566E"/>
    <w:rsid w:val="003F5E7C"/>
    <w:rsid w:val="003F6D40"/>
    <w:rsid w:val="003F73A7"/>
    <w:rsid w:val="00400A61"/>
    <w:rsid w:val="00400D01"/>
    <w:rsid w:val="004018DE"/>
    <w:rsid w:val="00403C62"/>
    <w:rsid w:val="00407535"/>
    <w:rsid w:val="004105FD"/>
    <w:rsid w:val="004118B6"/>
    <w:rsid w:val="00413168"/>
    <w:rsid w:val="004133A2"/>
    <w:rsid w:val="00414031"/>
    <w:rsid w:val="00414515"/>
    <w:rsid w:val="004147A0"/>
    <w:rsid w:val="00414F15"/>
    <w:rsid w:val="00415F54"/>
    <w:rsid w:val="0041658B"/>
    <w:rsid w:val="00420832"/>
    <w:rsid w:val="00420E01"/>
    <w:rsid w:val="00420F8C"/>
    <w:rsid w:val="004219C0"/>
    <w:rsid w:val="004255C8"/>
    <w:rsid w:val="00426589"/>
    <w:rsid w:val="0042695B"/>
    <w:rsid w:val="00430365"/>
    <w:rsid w:val="0043085E"/>
    <w:rsid w:val="0043124C"/>
    <w:rsid w:val="004329AB"/>
    <w:rsid w:val="00432EC1"/>
    <w:rsid w:val="00433086"/>
    <w:rsid w:val="00433F48"/>
    <w:rsid w:val="00434CB6"/>
    <w:rsid w:val="00434F80"/>
    <w:rsid w:val="004358BE"/>
    <w:rsid w:val="0043621F"/>
    <w:rsid w:val="00437627"/>
    <w:rsid w:val="0043796F"/>
    <w:rsid w:val="0044085D"/>
    <w:rsid w:val="00440C56"/>
    <w:rsid w:val="0044211B"/>
    <w:rsid w:val="00442D12"/>
    <w:rsid w:val="004433F8"/>
    <w:rsid w:val="004441C4"/>
    <w:rsid w:val="004443E3"/>
    <w:rsid w:val="00445726"/>
    <w:rsid w:val="00445CF9"/>
    <w:rsid w:val="00446EBB"/>
    <w:rsid w:val="00447BD2"/>
    <w:rsid w:val="004506FF"/>
    <w:rsid w:val="00450E4F"/>
    <w:rsid w:val="0045152E"/>
    <w:rsid w:val="00451AB4"/>
    <w:rsid w:val="004523FC"/>
    <w:rsid w:val="00452441"/>
    <w:rsid w:val="004529FA"/>
    <w:rsid w:val="004544AF"/>
    <w:rsid w:val="00455A5B"/>
    <w:rsid w:val="00455AB8"/>
    <w:rsid w:val="004566D7"/>
    <w:rsid w:val="004566FB"/>
    <w:rsid w:val="00456D18"/>
    <w:rsid w:val="00456F1C"/>
    <w:rsid w:val="00457251"/>
    <w:rsid w:val="0046285A"/>
    <w:rsid w:val="00463266"/>
    <w:rsid w:val="00463F7B"/>
    <w:rsid w:val="004656B3"/>
    <w:rsid w:val="00466C9A"/>
    <w:rsid w:val="00467889"/>
    <w:rsid w:val="00471F6F"/>
    <w:rsid w:val="0047357E"/>
    <w:rsid w:val="0047367C"/>
    <w:rsid w:val="00473AF9"/>
    <w:rsid w:val="00473EC4"/>
    <w:rsid w:val="004765F0"/>
    <w:rsid w:val="0047724D"/>
    <w:rsid w:val="00477FE9"/>
    <w:rsid w:val="00480B03"/>
    <w:rsid w:val="0048109B"/>
    <w:rsid w:val="0048128C"/>
    <w:rsid w:val="004814C7"/>
    <w:rsid w:val="00481720"/>
    <w:rsid w:val="00483DB1"/>
    <w:rsid w:val="00483F1A"/>
    <w:rsid w:val="00486184"/>
    <w:rsid w:val="00486F99"/>
    <w:rsid w:val="00487C3C"/>
    <w:rsid w:val="00490E8A"/>
    <w:rsid w:val="0049128B"/>
    <w:rsid w:val="00492FF0"/>
    <w:rsid w:val="00493B24"/>
    <w:rsid w:val="00494FF4"/>
    <w:rsid w:val="00495837"/>
    <w:rsid w:val="00496891"/>
    <w:rsid w:val="0049747D"/>
    <w:rsid w:val="00497AD1"/>
    <w:rsid w:val="004A0BF7"/>
    <w:rsid w:val="004A0C0A"/>
    <w:rsid w:val="004A1057"/>
    <w:rsid w:val="004A3722"/>
    <w:rsid w:val="004A43D4"/>
    <w:rsid w:val="004A4EF3"/>
    <w:rsid w:val="004A5097"/>
    <w:rsid w:val="004A50E9"/>
    <w:rsid w:val="004A546A"/>
    <w:rsid w:val="004A6298"/>
    <w:rsid w:val="004A6827"/>
    <w:rsid w:val="004A7790"/>
    <w:rsid w:val="004A7930"/>
    <w:rsid w:val="004A7EEE"/>
    <w:rsid w:val="004B03A9"/>
    <w:rsid w:val="004B0B26"/>
    <w:rsid w:val="004B12B6"/>
    <w:rsid w:val="004B1F47"/>
    <w:rsid w:val="004B346C"/>
    <w:rsid w:val="004B3678"/>
    <w:rsid w:val="004B371E"/>
    <w:rsid w:val="004B3F3A"/>
    <w:rsid w:val="004B5B58"/>
    <w:rsid w:val="004B685D"/>
    <w:rsid w:val="004C03C0"/>
    <w:rsid w:val="004C0574"/>
    <w:rsid w:val="004C0FA2"/>
    <w:rsid w:val="004C1CD0"/>
    <w:rsid w:val="004C299B"/>
    <w:rsid w:val="004C3113"/>
    <w:rsid w:val="004C3521"/>
    <w:rsid w:val="004C3E51"/>
    <w:rsid w:val="004C4773"/>
    <w:rsid w:val="004C4B6B"/>
    <w:rsid w:val="004C696D"/>
    <w:rsid w:val="004C73B7"/>
    <w:rsid w:val="004C7F85"/>
    <w:rsid w:val="004D0A0C"/>
    <w:rsid w:val="004D0E4E"/>
    <w:rsid w:val="004D0E67"/>
    <w:rsid w:val="004D1166"/>
    <w:rsid w:val="004D1798"/>
    <w:rsid w:val="004D1E68"/>
    <w:rsid w:val="004D1EDA"/>
    <w:rsid w:val="004D2521"/>
    <w:rsid w:val="004D26BA"/>
    <w:rsid w:val="004D2B78"/>
    <w:rsid w:val="004D2E3C"/>
    <w:rsid w:val="004D4647"/>
    <w:rsid w:val="004D5A25"/>
    <w:rsid w:val="004D5B57"/>
    <w:rsid w:val="004D675B"/>
    <w:rsid w:val="004D7EC3"/>
    <w:rsid w:val="004E03AB"/>
    <w:rsid w:val="004E1413"/>
    <w:rsid w:val="004E16F2"/>
    <w:rsid w:val="004E287A"/>
    <w:rsid w:val="004E2A69"/>
    <w:rsid w:val="004E3198"/>
    <w:rsid w:val="004E4D1C"/>
    <w:rsid w:val="004E4E8B"/>
    <w:rsid w:val="004E5008"/>
    <w:rsid w:val="004E6507"/>
    <w:rsid w:val="004E683E"/>
    <w:rsid w:val="004E7D6F"/>
    <w:rsid w:val="004F0E86"/>
    <w:rsid w:val="004F1D25"/>
    <w:rsid w:val="004F21B2"/>
    <w:rsid w:val="004F38AD"/>
    <w:rsid w:val="004F4A22"/>
    <w:rsid w:val="004F4A63"/>
    <w:rsid w:val="004F7DA6"/>
    <w:rsid w:val="005002DD"/>
    <w:rsid w:val="005006CD"/>
    <w:rsid w:val="00501D6B"/>
    <w:rsid w:val="0050238E"/>
    <w:rsid w:val="00504FF6"/>
    <w:rsid w:val="0050799F"/>
    <w:rsid w:val="00510522"/>
    <w:rsid w:val="00510847"/>
    <w:rsid w:val="00510854"/>
    <w:rsid w:val="00512A98"/>
    <w:rsid w:val="00513A71"/>
    <w:rsid w:val="00513BF0"/>
    <w:rsid w:val="005156AF"/>
    <w:rsid w:val="005157F1"/>
    <w:rsid w:val="00515F66"/>
    <w:rsid w:val="0051647F"/>
    <w:rsid w:val="005218D9"/>
    <w:rsid w:val="00521AD6"/>
    <w:rsid w:val="00522511"/>
    <w:rsid w:val="005233F3"/>
    <w:rsid w:val="005235E4"/>
    <w:rsid w:val="00523C64"/>
    <w:rsid w:val="00524CDC"/>
    <w:rsid w:val="00525583"/>
    <w:rsid w:val="005270C4"/>
    <w:rsid w:val="0053018A"/>
    <w:rsid w:val="0053052D"/>
    <w:rsid w:val="00530BD3"/>
    <w:rsid w:val="00531007"/>
    <w:rsid w:val="00532C28"/>
    <w:rsid w:val="00533881"/>
    <w:rsid w:val="005343EE"/>
    <w:rsid w:val="00535D0E"/>
    <w:rsid w:val="005366A9"/>
    <w:rsid w:val="00536B74"/>
    <w:rsid w:val="00537CCC"/>
    <w:rsid w:val="005402EB"/>
    <w:rsid w:val="005419C6"/>
    <w:rsid w:val="00542CBF"/>
    <w:rsid w:val="00544AC9"/>
    <w:rsid w:val="00544BF3"/>
    <w:rsid w:val="005450E7"/>
    <w:rsid w:val="00546F7B"/>
    <w:rsid w:val="005476A2"/>
    <w:rsid w:val="00547B14"/>
    <w:rsid w:val="00547D2B"/>
    <w:rsid w:val="00551AC2"/>
    <w:rsid w:val="00553F4A"/>
    <w:rsid w:val="0055523D"/>
    <w:rsid w:val="00555C39"/>
    <w:rsid w:val="00560C76"/>
    <w:rsid w:val="0056174B"/>
    <w:rsid w:val="0056251D"/>
    <w:rsid w:val="00562BDA"/>
    <w:rsid w:val="00562D43"/>
    <w:rsid w:val="00562E06"/>
    <w:rsid w:val="00563073"/>
    <w:rsid w:val="005630CD"/>
    <w:rsid w:val="005630D6"/>
    <w:rsid w:val="005638A1"/>
    <w:rsid w:val="00563E45"/>
    <w:rsid w:val="005666A1"/>
    <w:rsid w:val="00566C57"/>
    <w:rsid w:val="00566F92"/>
    <w:rsid w:val="00566FE6"/>
    <w:rsid w:val="005675F4"/>
    <w:rsid w:val="00567AFB"/>
    <w:rsid w:val="005709A5"/>
    <w:rsid w:val="00573710"/>
    <w:rsid w:val="00573E25"/>
    <w:rsid w:val="00574458"/>
    <w:rsid w:val="00574B40"/>
    <w:rsid w:val="00575FE6"/>
    <w:rsid w:val="00577F58"/>
    <w:rsid w:val="00580A9F"/>
    <w:rsid w:val="0058110B"/>
    <w:rsid w:val="00581304"/>
    <w:rsid w:val="00581503"/>
    <w:rsid w:val="00581716"/>
    <w:rsid w:val="0058221E"/>
    <w:rsid w:val="0058529A"/>
    <w:rsid w:val="0058621F"/>
    <w:rsid w:val="0058770E"/>
    <w:rsid w:val="00587A7C"/>
    <w:rsid w:val="005923FB"/>
    <w:rsid w:val="00592F72"/>
    <w:rsid w:val="005938C8"/>
    <w:rsid w:val="00593C0E"/>
    <w:rsid w:val="00594510"/>
    <w:rsid w:val="00594946"/>
    <w:rsid w:val="00597264"/>
    <w:rsid w:val="00597716"/>
    <w:rsid w:val="00597AB6"/>
    <w:rsid w:val="00597B13"/>
    <w:rsid w:val="00597BDE"/>
    <w:rsid w:val="005A0FCF"/>
    <w:rsid w:val="005A1141"/>
    <w:rsid w:val="005A1D57"/>
    <w:rsid w:val="005A2A37"/>
    <w:rsid w:val="005A3982"/>
    <w:rsid w:val="005A4B92"/>
    <w:rsid w:val="005A614C"/>
    <w:rsid w:val="005A6C9A"/>
    <w:rsid w:val="005B03F4"/>
    <w:rsid w:val="005B056E"/>
    <w:rsid w:val="005B0610"/>
    <w:rsid w:val="005B1E59"/>
    <w:rsid w:val="005B1E6A"/>
    <w:rsid w:val="005B2A3F"/>
    <w:rsid w:val="005B4B0F"/>
    <w:rsid w:val="005B543A"/>
    <w:rsid w:val="005B58C6"/>
    <w:rsid w:val="005B602E"/>
    <w:rsid w:val="005B6712"/>
    <w:rsid w:val="005B7051"/>
    <w:rsid w:val="005B7170"/>
    <w:rsid w:val="005B7988"/>
    <w:rsid w:val="005B7BED"/>
    <w:rsid w:val="005B7C20"/>
    <w:rsid w:val="005B7DB2"/>
    <w:rsid w:val="005C0045"/>
    <w:rsid w:val="005C0BCF"/>
    <w:rsid w:val="005C0BE9"/>
    <w:rsid w:val="005C0EFE"/>
    <w:rsid w:val="005C1059"/>
    <w:rsid w:val="005C16A1"/>
    <w:rsid w:val="005C1EBF"/>
    <w:rsid w:val="005C2055"/>
    <w:rsid w:val="005C24AB"/>
    <w:rsid w:val="005C26D8"/>
    <w:rsid w:val="005C3D2B"/>
    <w:rsid w:val="005C3D92"/>
    <w:rsid w:val="005C3F15"/>
    <w:rsid w:val="005C4531"/>
    <w:rsid w:val="005C4B29"/>
    <w:rsid w:val="005C4F47"/>
    <w:rsid w:val="005C54E2"/>
    <w:rsid w:val="005C660B"/>
    <w:rsid w:val="005C6639"/>
    <w:rsid w:val="005C66C3"/>
    <w:rsid w:val="005C7437"/>
    <w:rsid w:val="005C7FEB"/>
    <w:rsid w:val="005D1684"/>
    <w:rsid w:val="005D1F4D"/>
    <w:rsid w:val="005D220D"/>
    <w:rsid w:val="005D2AE7"/>
    <w:rsid w:val="005D3373"/>
    <w:rsid w:val="005D37F0"/>
    <w:rsid w:val="005D390D"/>
    <w:rsid w:val="005D3BBD"/>
    <w:rsid w:val="005D3E9A"/>
    <w:rsid w:val="005D42C4"/>
    <w:rsid w:val="005D477A"/>
    <w:rsid w:val="005D4F7E"/>
    <w:rsid w:val="005D501C"/>
    <w:rsid w:val="005D5091"/>
    <w:rsid w:val="005D5EE5"/>
    <w:rsid w:val="005D7063"/>
    <w:rsid w:val="005D723F"/>
    <w:rsid w:val="005E06E0"/>
    <w:rsid w:val="005E094D"/>
    <w:rsid w:val="005E0D44"/>
    <w:rsid w:val="005E1162"/>
    <w:rsid w:val="005E1AAE"/>
    <w:rsid w:val="005E221D"/>
    <w:rsid w:val="005E2A20"/>
    <w:rsid w:val="005E3D82"/>
    <w:rsid w:val="005E5E3E"/>
    <w:rsid w:val="005E6034"/>
    <w:rsid w:val="005E621C"/>
    <w:rsid w:val="005E6A1E"/>
    <w:rsid w:val="005E6C47"/>
    <w:rsid w:val="005E7179"/>
    <w:rsid w:val="005E717D"/>
    <w:rsid w:val="005E72D4"/>
    <w:rsid w:val="005E73EB"/>
    <w:rsid w:val="005F012F"/>
    <w:rsid w:val="005F0F5A"/>
    <w:rsid w:val="005F13FA"/>
    <w:rsid w:val="005F194F"/>
    <w:rsid w:val="005F1A13"/>
    <w:rsid w:val="005F1CF1"/>
    <w:rsid w:val="005F2A65"/>
    <w:rsid w:val="005F2F62"/>
    <w:rsid w:val="005F40A1"/>
    <w:rsid w:val="005F4979"/>
    <w:rsid w:val="005F5B37"/>
    <w:rsid w:val="005F5FAE"/>
    <w:rsid w:val="005F63D6"/>
    <w:rsid w:val="005F64C4"/>
    <w:rsid w:val="005F65B9"/>
    <w:rsid w:val="00600D96"/>
    <w:rsid w:val="00601919"/>
    <w:rsid w:val="00602322"/>
    <w:rsid w:val="00602E96"/>
    <w:rsid w:val="00602F7E"/>
    <w:rsid w:val="00603318"/>
    <w:rsid w:val="006035AA"/>
    <w:rsid w:val="0060515B"/>
    <w:rsid w:val="0060649C"/>
    <w:rsid w:val="00606638"/>
    <w:rsid w:val="00607870"/>
    <w:rsid w:val="00610907"/>
    <w:rsid w:val="00610D21"/>
    <w:rsid w:val="00610F9E"/>
    <w:rsid w:val="006119B3"/>
    <w:rsid w:val="00611D33"/>
    <w:rsid w:val="006134CA"/>
    <w:rsid w:val="00613A40"/>
    <w:rsid w:val="006140E9"/>
    <w:rsid w:val="00614954"/>
    <w:rsid w:val="0061609A"/>
    <w:rsid w:val="0061626E"/>
    <w:rsid w:val="00616B75"/>
    <w:rsid w:val="00617285"/>
    <w:rsid w:val="0062061C"/>
    <w:rsid w:val="00620CBE"/>
    <w:rsid w:val="00621133"/>
    <w:rsid w:val="0062237A"/>
    <w:rsid w:val="00622F81"/>
    <w:rsid w:val="006230EF"/>
    <w:rsid w:val="00623D00"/>
    <w:rsid w:val="00624530"/>
    <w:rsid w:val="006250F5"/>
    <w:rsid w:val="00625B4B"/>
    <w:rsid w:val="00626B4E"/>
    <w:rsid w:val="00632148"/>
    <w:rsid w:val="006322A7"/>
    <w:rsid w:val="006332F3"/>
    <w:rsid w:val="0063618D"/>
    <w:rsid w:val="006367EF"/>
    <w:rsid w:val="00636F4F"/>
    <w:rsid w:val="006373DA"/>
    <w:rsid w:val="00637A4D"/>
    <w:rsid w:val="0064277A"/>
    <w:rsid w:val="0064285B"/>
    <w:rsid w:val="00642B43"/>
    <w:rsid w:val="006454DF"/>
    <w:rsid w:val="006454EB"/>
    <w:rsid w:val="00646429"/>
    <w:rsid w:val="006520C2"/>
    <w:rsid w:val="00652500"/>
    <w:rsid w:val="00652770"/>
    <w:rsid w:val="006547A5"/>
    <w:rsid w:val="0065567A"/>
    <w:rsid w:val="0065672A"/>
    <w:rsid w:val="00656AB0"/>
    <w:rsid w:val="006572A9"/>
    <w:rsid w:val="00660948"/>
    <w:rsid w:val="006609FD"/>
    <w:rsid w:val="006614A5"/>
    <w:rsid w:val="00661C66"/>
    <w:rsid w:val="006620CB"/>
    <w:rsid w:val="006629E9"/>
    <w:rsid w:val="00662CCF"/>
    <w:rsid w:val="00663411"/>
    <w:rsid w:val="0066459C"/>
    <w:rsid w:val="00665E0F"/>
    <w:rsid w:val="00665FEB"/>
    <w:rsid w:val="00667C33"/>
    <w:rsid w:val="006718F3"/>
    <w:rsid w:val="00671FCE"/>
    <w:rsid w:val="006724C6"/>
    <w:rsid w:val="006749E7"/>
    <w:rsid w:val="00681183"/>
    <w:rsid w:val="00681287"/>
    <w:rsid w:val="006816B9"/>
    <w:rsid w:val="006836DF"/>
    <w:rsid w:val="00683A5D"/>
    <w:rsid w:val="00683FD0"/>
    <w:rsid w:val="00684E97"/>
    <w:rsid w:val="006854E8"/>
    <w:rsid w:val="00686324"/>
    <w:rsid w:val="00686836"/>
    <w:rsid w:val="00687401"/>
    <w:rsid w:val="00687795"/>
    <w:rsid w:val="006902E0"/>
    <w:rsid w:val="00690EAD"/>
    <w:rsid w:val="00691656"/>
    <w:rsid w:val="0069306A"/>
    <w:rsid w:val="006932F0"/>
    <w:rsid w:val="006933F7"/>
    <w:rsid w:val="00693A50"/>
    <w:rsid w:val="006959D6"/>
    <w:rsid w:val="006A00E6"/>
    <w:rsid w:val="006A05B7"/>
    <w:rsid w:val="006A136E"/>
    <w:rsid w:val="006A16D1"/>
    <w:rsid w:val="006A3A40"/>
    <w:rsid w:val="006A3D21"/>
    <w:rsid w:val="006A4C9E"/>
    <w:rsid w:val="006A556D"/>
    <w:rsid w:val="006A5903"/>
    <w:rsid w:val="006A5E18"/>
    <w:rsid w:val="006A6A11"/>
    <w:rsid w:val="006A7064"/>
    <w:rsid w:val="006A7B93"/>
    <w:rsid w:val="006B08F4"/>
    <w:rsid w:val="006B09C9"/>
    <w:rsid w:val="006B0A9E"/>
    <w:rsid w:val="006B21BF"/>
    <w:rsid w:val="006B31A8"/>
    <w:rsid w:val="006B3CA2"/>
    <w:rsid w:val="006B4FFF"/>
    <w:rsid w:val="006B5428"/>
    <w:rsid w:val="006B6977"/>
    <w:rsid w:val="006C063C"/>
    <w:rsid w:val="006C0D37"/>
    <w:rsid w:val="006C1715"/>
    <w:rsid w:val="006C1925"/>
    <w:rsid w:val="006C2C17"/>
    <w:rsid w:val="006C30EA"/>
    <w:rsid w:val="006C4EBE"/>
    <w:rsid w:val="006C5AE8"/>
    <w:rsid w:val="006C6985"/>
    <w:rsid w:val="006C7391"/>
    <w:rsid w:val="006C7703"/>
    <w:rsid w:val="006C798F"/>
    <w:rsid w:val="006D072A"/>
    <w:rsid w:val="006D07FA"/>
    <w:rsid w:val="006D14B0"/>
    <w:rsid w:val="006D3044"/>
    <w:rsid w:val="006D391B"/>
    <w:rsid w:val="006D534C"/>
    <w:rsid w:val="006D57D8"/>
    <w:rsid w:val="006D602D"/>
    <w:rsid w:val="006D6EB7"/>
    <w:rsid w:val="006D702F"/>
    <w:rsid w:val="006E08A2"/>
    <w:rsid w:val="006E0A92"/>
    <w:rsid w:val="006E1271"/>
    <w:rsid w:val="006E2517"/>
    <w:rsid w:val="006E267F"/>
    <w:rsid w:val="006E4200"/>
    <w:rsid w:val="006E4587"/>
    <w:rsid w:val="006E6E78"/>
    <w:rsid w:val="006E6F77"/>
    <w:rsid w:val="006E74B2"/>
    <w:rsid w:val="006F055B"/>
    <w:rsid w:val="006F103C"/>
    <w:rsid w:val="006F114F"/>
    <w:rsid w:val="006F1868"/>
    <w:rsid w:val="006F4E2D"/>
    <w:rsid w:val="006F520F"/>
    <w:rsid w:val="006F57A0"/>
    <w:rsid w:val="006F57D7"/>
    <w:rsid w:val="006F5869"/>
    <w:rsid w:val="006F5C06"/>
    <w:rsid w:val="006F66DD"/>
    <w:rsid w:val="006F7F3E"/>
    <w:rsid w:val="007000AF"/>
    <w:rsid w:val="00700928"/>
    <w:rsid w:val="0070140F"/>
    <w:rsid w:val="00702445"/>
    <w:rsid w:val="007029E5"/>
    <w:rsid w:val="00702A72"/>
    <w:rsid w:val="0070374B"/>
    <w:rsid w:val="00705883"/>
    <w:rsid w:val="007066D4"/>
    <w:rsid w:val="007066ED"/>
    <w:rsid w:val="00706AC2"/>
    <w:rsid w:val="00706F5B"/>
    <w:rsid w:val="0070733D"/>
    <w:rsid w:val="00707672"/>
    <w:rsid w:val="00707D37"/>
    <w:rsid w:val="007112E9"/>
    <w:rsid w:val="00711A11"/>
    <w:rsid w:val="00712097"/>
    <w:rsid w:val="00712199"/>
    <w:rsid w:val="007127BB"/>
    <w:rsid w:val="00712EE4"/>
    <w:rsid w:val="007132B3"/>
    <w:rsid w:val="00713C27"/>
    <w:rsid w:val="007142B9"/>
    <w:rsid w:val="007147E9"/>
    <w:rsid w:val="00715208"/>
    <w:rsid w:val="00715F31"/>
    <w:rsid w:val="007163CF"/>
    <w:rsid w:val="007165B4"/>
    <w:rsid w:val="00716A33"/>
    <w:rsid w:val="007201E3"/>
    <w:rsid w:val="0072023B"/>
    <w:rsid w:val="00721D3F"/>
    <w:rsid w:val="007222FD"/>
    <w:rsid w:val="0072240E"/>
    <w:rsid w:val="00722F8C"/>
    <w:rsid w:val="00722FD4"/>
    <w:rsid w:val="00723589"/>
    <w:rsid w:val="007248E7"/>
    <w:rsid w:val="00724AAE"/>
    <w:rsid w:val="0072714D"/>
    <w:rsid w:val="00727565"/>
    <w:rsid w:val="0072791B"/>
    <w:rsid w:val="00727F2A"/>
    <w:rsid w:val="0073013C"/>
    <w:rsid w:val="007306A9"/>
    <w:rsid w:val="007308A1"/>
    <w:rsid w:val="007308C2"/>
    <w:rsid w:val="007317A4"/>
    <w:rsid w:val="0073196B"/>
    <w:rsid w:val="00731CE7"/>
    <w:rsid w:val="00731DDA"/>
    <w:rsid w:val="00731F17"/>
    <w:rsid w:val="00732030"/>
    <w:rsid w:val="0073281E"/>
    <w:rsid w:val="00733D52"/>
    <w:rsid w:val="00735874"/>
    <w:rsid w:val="00736BCE"/>
    <w:rsid w:val="0074147E"/>
    <w:rsid w:val="00742DC4"/>
    <w:rsid w:val="00744256"/>
    <w:rsid w:val="0074485E"/>
    <w:rsid w:val="0074494B"/>
    <w:rsid w:val="00745755"/>
    <w:rsid w:val="00746792"/>
    <w:rsid w:val="00751061"/>
    <w:rsid w:val="00752406"/>
    <w:rsid w:val="00752AC4"/>
    <w:rsid w:val="00753B46"/>
    <w:rsid w:val="0075501A"/>
    <w:rsid w:val="00755806"/>
    <w:rsid w:val="00755DE1"/>
    <w:rsid w:val="00756A7B"/>
    <w:rsid w:val="00756D3C"/>
    <w:rsid w:val="00757105"/>
    <w:rsid w:val="00761383"/>
    <w:rsid w:val="007614BA"/>
    <w:rsid w:val="00761843"/>
    <w:rsid w:val="00761846"/>
    <w:rsid w:val="00762EE3"/>
    <w:rsid w:val="00762FC9"/>
    <w:rsid w:val="007639B1"/>
    <w:rsid w:val="007642BD"/>
    <w:rsid w:val="007657ED"/>
    <w:rsid w:val="00765C76"/>
    <w:rsid w:val="00766AD1"/>
    <w:rsid w:val="007706B4"/>
    <w:rsid w:val="00771867"/>
    <w:rsid w:val="00771B6A"/>
    <w:rsid w:val="007723AF"/>
    <w:rsid w:val="00772B10"/>
    <w:rsid w:val="0077346E"/>
    <w:rsid w:val="007735FF"/>
    <w:rsid w:val="0077601B"/>
    <w:rsid w:val="007763B7"/>
    <w:rsid w:val="007763E1"/>
    <w:rsid w:val="00776FDF"/>
    <w:rsid w:val="00777C81"/>
    <w:rsid w:val="00782823"/>
    <w:rsid w:val="007830F4"/>
    <w:rsid w:val="00783A24"/>
    <w:rsid w:val="00784017"/>
    <w:rsid w:val="00787D52"/>
    <w:rsid w:val="00790547"/>
    <w:rsid w:val="00790641"/>
    <w:rsid w:val="007924A5"/>
    <w:rsid w:val="0079317D"/>
    <w:rsid w:val="007942A8"/>
    <w:rsid w:val="0079462C"/>
    <w:rsid w:val="00794D70"/>
    <w:rsid w:val="00795566"/>
    <w:rsid w:val="00796A14"/>
    <w:rsid w:val="00797804"/>
    <w:rsid w:val="007A07EA"/>
    <w:rsid w:val="007A13A0"/>
    <w:rsid w:val="007A1E36"/>
    <w:rsid w:val="007A1E46"/>
    <w:rsid w:val="007A26FC"/>
    <w:rsid w:val="007A2945"/>
    <w:rsid w:val="007A37D9"/>
    <w:rsid w:val="007A3C6B"/>
    <w:rsid w:val="007A5329"/>
    <w:rsid w:val="007A5E6A"/>
    <w:rsid w:val="007A609A"/>
    <w:rsid w:val="007A6241"/>
    <w:rsid w:val="007A799C"/>
    <w:rsid w:val="007B016B"/>
    <w:rsid w:val="007B1F1D"/>
    <w:rsid w:val="007B22B1"/>
    <w:rsid w:val="007B2450"/>
    <w:rsid w:val="007B2599"/>
    <w:rsid w:val="007B2A57"/>
    <w:rsid w:val="007B334F"/>
    <w:rsid w:val="007B3BE2"/>
    <w:rsid w:val="007B55BA"/>
    <w:rsid w:val="007C0CBF"/>
    <w:rsid w:val="007C1089"/>
    <w:rsid w:val="007C10A9"/>
    <w:rsid w:val="007C19B7"/>
    <w:rsid w:val="007C39F5"/>
    <w:rsid w:val="007C3C48"/>
    <w:rsid w:val="007C3CC9"/>
    <w:rsid w:val="007C4413"/>
    <w:rsid w:val="007C4BF4"/>
    <w:rsid w:val="007C6F93"/>
    <w:rsid w:val="007C7B5D"/>
    <w:rsid w:val="007C7D8E"/>
    <w:rsid w:val="007C7E72"/>
    <w:rsid w:val="007C7FDA"/>
    <w:rsid w:val="007D03AD"/>
    <w:rsid w:val="007D1384"/>
    <w:rsid w:val="007D2493"/>
    <w:rsid w:val="007D3543"/>
    <w:rsid w:val="007D43B2"/>
    <w:rsid w:val="007D46AA"/>
    <w:rsid w:val="007D558F"/>
    <w:rsid w:val="007D6359"/>
    <w:rsid w:val="007D6A8C"/>
    <w:rsid w:val="007D6A9B"/>
    <w:rsid w:val="007D6C86"/>
    <w:rsid w:val="007E00E6"/>
    <w:rsid w:val="007E09E1"/>
    <w:rsid w:val="007E0BCE"/>
    <w:rsid w:val="007E237D"/>
    <w:rsid w:val="007E23C2"/>
    <w:rsid w:val="007E2E6E"/>
    <w:rsid w:val="007E4BA3"/>
    <w:rsid w:val="007E5971"/>
    <w:rsid w:val="007E620A"/>
    <w:rsid w:val="007E6B8C"/>
    <w:rsid w:val="007F039F"/>
    <w:rsid w:val="007F0771"/>
    <w:rsid w:val="007F2C14"/>
    <w:rsid w:val="007F2EB5"/>
    <w:rsid w:val="007F353F"/>
    <w:rsid w:val="007F3803"/>
    <w:rsid w:val="007F47C5"/>
    <w:rsid w:val="007F4B93"/>
    <w:rsid w:val="007F4DF1"/>
    <w:rsid w:val="007F4EB2"/>
    <w:rsid w:val="007F517C"/>
    <w:rsid w:val="007F7DC3"/>
    <w:rsid w:val="008002DF"/>
    <w:rsid w:val="00802D5B"/>
    <w:rsid w:val="00803BCD"/>
    <w:rsid w:val="00803DA1"/>
    <w:rsid w:val="00804B29"/>
    <w:rsid w:val="00805C85"/>
    <w:rsid w:val="008068A6"/>
    <w:rsid w:val="008070AE"/>
    <w:rsid w:val="008072DB"/>
    <w:rsid w:val="00807869"/>
    <w:rsid w:val="008079C6"/>
    <w:rsid w:val="00807C8A"/>
    <w:rsid w:val="008101A6"/>
    <w:rsid w:val="008128B0"/>
    <w:rsid w:val="00813193"/>
    <w:rsid w:val="00813A4A"/>
    <w:rsid w:val="00813C13"/>
    <w:rsid w:val="00815ADA"/>
    <w:rsid w:val="008174FA"/>
    <w:rsid w:val="00817656"/>
    <w:rsid w:val="008206A9"/>
    <w:rsid w:val="008209A3"/>
    <w:rsid w:val="00820C58"/>
    <w:rsid w:val="008211AC"/>
    <w:rsid w:val="00821BA9"/>
    <w:rsid w:val="00823602"/>
    <w:rsid w:val="00823E06"/>
    <w:rsid w:val="00824E52"/>
    <w:rsid w:val="00824F34"/>
    <w:rsid w:val="00825AE5"/>
    <w:rsid w:val="00830168"/>
    <w:rsid w:val="00830D30"/>
    <w:rsid w:val="00832DC0"/>
    <w:rsid w:val="0083317C"/>
    <w:rsid w:val="0083333A"/>
    <w:rsid w:val="008347EF"/>
    <w:rsid w:val="0083571D"/>
    <w:rsid w:val="0083653C"/>
    <w:rsid w:val="0084041A"/>
    <w:rsid w:val="00841AB9"/>
    <w:rsid w:val="0084232A"/>
    <w:rsid w:val="0084351D"/>
    <w:rsid w:val="00843ED5"/>
    <w:rsid w:val="0084472A"/>
    <w:rsid w:val="008451BD"/>
    <w:rsid w:val="00845FCA"/>
    <w:rsid w:val="008477C6"/>
    <w:rsid w:val="00847E69"/>
    <w:rsid w:val="00847F3A"/>
    <w:rsid w:val="00852359"/>
    <w:rsid w:val="008535EA"/>
    <w:rsid w:val="0085398E"/>
    <w:rsid w:val="00853EA9"/>
    <w:rsid w:val="0085506D"/>
    <w:rsid w:val="008558A5"/>
    <w:rsid w:val="008561CC"/>
    <w:rsid w:val="00857AE1"/>
    <w:rsid w:val="00860BF9"/>
    <w:rsid w:val="008615A8"/>
    <w:rsid w:val="00861CD9"/>
    <w:rsid w:val="00861E8B"/>
    <w:rsid w:val="00862037"/>
    <w:rsid w:val="00863876"/>
    <w:rsid w:val="008642FA"/>
    <w:rsid w:val="00864F82"/>
    <w:rsid w:val="008650B6"/>
    <w:rsid w:val="00865D8C"/>
    <w:rsid w:val="008662B6"/>
    <w:rsid w:val="00866370"/>
    <w:rsid w:val="008667CF"/>
    <w:rsid w:val="0086683F"/>
    <w:rsid w:val="0087007F"/>
    <w:rsid w:val="00870D2D"/>
    <w:rsid w:val="00871AEE"/>
    <w:rsid w:val="00871C0D"/>
    <w:rsid w:val="0087257F"/>
    <w:rsid w:val="00872A44"/>
    <w:rsid w:val="00873065"/>
    <w:rsid w:val="00874836"/>
    <w:rsid w:val="00876407"/>
    <w:rsid w:val="00876A8B"/>
    <w:rsid w:val="00876E45"/>
    <w:rsid w:val="0087755E"/>
    <w:rsid w:val="008777AD"/>
    <w:rsid w:val="00877C2B"/>
    <w:rsid w:val="00877F60"/>
    <w:rsid w:val="00881488"/>
    <w:rsid w:val="008819CE"/>
    <w:rsid w:val="008826B5"/>
    <w:rsid w:val="008827FB"/>
    <w:rsid w:val="00882EDA"/>
    <w:rsid w:val="00886D43"/>
    <w:rsid w:val="008907CD"/>
    <w:rsid w:val="008913A6"/>
    <w:rsid w:val="00891BFB"/>
    <w:rsid w:val="00892C9C"/>
    <w:rsid w:val="00892E0B"/>
    <w:rsid w:val="00892FFF"/>
    <w:rsid w:val="008933B2"/>
    <w:rsid w:val="00896A46"/>
    <w:rsid w:val="008A029C"/>
    <w:rsid w:val="008A0FDC"/>
    <w:rsid w:val="008A1A2F"/>
    <w:rsid w:val="008A2598"/>
    <w:rsid w:val="008A2C2B"/>
    <w:rsid w:val="008A4350"/>
    <w:rsid w:val="008A4916"/>
    <w:rsid w:val="008A50EB"/>
    <w:rsid w:val="008A6ACF"/>
    <w:rsid w:val="008B00D8"/>
    <w:rsid w:val="008B090D"/>
    <w:rsid w:val="008B0C04"/>
    <w:rsid w:val="008B20A2"/>
    <w:rsid w:val="008B26DB"/>
    <w:rsid w:val="008B2F8A"/>
    <w:rsid w:val="008B5B3F"/>
    <w:rsid w:val="008B7D82"/>
    <w:rsid w:val="008B7F45"/>
    <w:rsid w:val="008C44AC"/>
    <w:rsid w:val="008C497D"/>
    <w:rsid w:val="008C625E"/>
    <w:rsid w:val="008C7B84"/>
    <w:rsid w:val="008D02E3"/>
    <w:rsid w:val="008D0771"/>
    <w:rsid w:val="008D16E5"/>
    <w:rsid w:val="008D1974"/>
    <w:rsid w:val="008D21B2"/>
    <w:rsid w:val="008D2E08"/>
    <w:rsid w:val="008D3331"/>
    <w:rsid w:val="008D3466"/>
    <w:rsid w:val="008D36C7"/>
    <w:rsid w:val="008D43AC"/>
    <w:rsid w:val="008D4C8E"/>
    <w:rsid w:val="008D5028"/>
    <w:rsid w:val="008D527E"/>
    <w:rsid w:val="008D6220"/>
    <w:rsid w:val="008D62EF"/>
    <w:rsid w:val="008D73C1"/>
    <w:rsid w:val="008D7C3A"/>
    <w:rsid w:val="008D7DC2"/>
    <w:rsid w:val="008E017B"/>
    <w:rsid w:val="008E070B"/>
    <w:rsid w:val="008E289E"/>
    <w:rsid w:val="008E6BEC"/>
    <w:rsid w:val="008E7735"/>
    <w:rsid w:val="008F0605"/>
    <w:rsid w:val="008F0960"/>
    <w:rsid w:val="008F099E"/>
    <w:rsid w:val="008F1BB4"/>
    <w:rsid w:val="008F4B0C"/>
    <w:rsid w:val="008F4F52"/>
    <w:rsid w:val="008F4FE0"/>
    <w:rsid w:val="008F6045"/>
    <w:rsid w:val="008F60EF"/>
    <w:rsid w:val="008F63B4"/>
    <w:rsid w:val="008F72C3"/>
    <w:rsid w:val="008F73EA"/>
    <w:rsid w:val="008F747E"/>
    <w:rsid w:val="008F7837"/>
    <w:rsid w:val="008F785B"/>
    <w:rsid w:val="00900C6C"/>
    <w:rsid w:val="0090124A"/>
    <w:rsid w:val="0090352A"/>
    <w:rsid w:val="00904F54"/>
    <w:rsid w:val="00905E93"/>
    <w:rsid w:val="009061AE"/>
    <w:rsid w:val="0090625C"/>
    <w:rsid w:val="00906D17"/>
    <w:rsid w:val="0090746B"/>
    <w:rsid w:val="00907ED0"/>
    <w:rsid w:val="009113CA"/>
    <w:rsid w:val="00911516"/>
    <w:rsid w:val="00911CD1"/>
    <w:rsid w:val="009124CE"/>
    <w:rsid w:val="0091295F"/>
    <w:rsid w:val="00913064"/>
    <w:rsid w:val="009130D3"/>
    <w:rsid w:val="00913A7A"/>
    <w:rsid w:val="00913D56"/>
    <w:rsid w:val="00913FE7"/>
    <w:rsid w:val="00915705"/>
    <w:rsid w:val="00915FBC"/>
    <w:rsid w:val="0092046C"/>
    <w:rsid w:val="00921C39"/>
    <w:rsid w:val="009226CA"/>
    <w:rsid w:val="00922C70"/>
    <w:rsid w:val="00922F1E"/>
    <w:rsid w:val="0092436D"/>
    <w:rsid w:val="009245BF"/>
    <w:rsid w:val="00926099"/>
    <w:rsid w:val="009261F8"/>
    <w:rsid w:val="00927627"/>
    <w:rsid w:val="009300E6"/>
    <w:rsid w:val="0093154C"/>
    <w:rsid w:val="00932B0C"/>
    <w:rsid w:val="00934952"/>
    <w:rsid w:val="009362E3"/>
    <w:rsid w:val="00936D07"/>
    <w:rsid w:val="00936E12"/>
    <w:rsid w:val="009406E1"/>
    <w:rsid w:val="009416CF"/>
    <w:rsid w:val="00941A41"/>
    <w:rsid w:val="00942A9E"/>
    <w:rsid w:val="00943769"/>
    <w:rsid w:val="00943BA3"/>
    <w:rsid w:val="0094531E"/>
    <w:rsid w:val="009453A8"/>
    <w:rsid w:val="00945660"/>
    <w:rsid w:val="0094594B"/>
    <w:rsid w:val="00946269"/>
    <w:rsid w:val="0094678E"/>
    <w:rsid w:val="00946BB2"/>
    <w:rsid w:val="00947AAF"/>
    <w:rsid w:val="00947C9A"/>
    <w:rsid w:val="00950524"/>
    <w:rsid w:val="0095097C"/>
    <w:rsid w:val="00951C6A"/>
    <w:rsid w:val="00953040"/>
    <w:rsid w:val="00953456"/>
    <w:rsid w:val="00953C65"/>
    <w:rsid w:val="0095423A"/>
    <w:rsid w:val="00954821"/>
    <w:rsid w:val="00955DED"/>
    <w:rsid w:val="00956604"/>
    <w:rsid w:val="00956791"/>
    <w:rsid w:val="00956C92"/>
    <w:rsid w:val="00957220"/>
    <w:rsid w:val="00957AE6"/>
    <w:rsid w:val="00957B92"/>
    <w:rsid w:val="00960BD0"/>
    <w:rsid w:val="00960C49"/>
    <w:rsid w:val="00962E3D"/>
    <w:rsid w:val="00964581"/>
    <w:rsid w:val="00964800"/>
    <w:rsid w:val="00964ED4"/>
    <w:rsid w:val="009664D7"/>
    <w:rsid w:val="00966AFE"/>
    <w:rsid w:val="009672F7"/>
    <w:rsid w:val="0096740D"/>
    <w:rsid w:val="009676C7"/>
    <w:rsid w:val="00970B44"/>
    <w:rsid w:val="00970ED7"/>
    <w:rsid w:val="00971246"/>
    <w:rsid w:val="00971290"/>
    <w:rsid w:val="00972C7F"/>
    <w:rsid w:val="0097313C"/>
    <w:rsid w:val="00974689"/>
    <w:rsid w:val="00977F75"/>
    <w:rsid w:val="009804F9"/>
    <w:rsid w:val="00981363"/>
    <w:rsid w:val="00981AFD"/>
    <w:rsid w:val="0098226C"/>
    <w:rsid w:val="00982CB3"/>
    <w:rsid w:val="00983437"/>
    <w:rsid w:val="00984188"/>
    <w:rsid w:val="00986267"/>
    <w:rsid w:val="009870C5"/>
    <w:rsid w:val="0099003F"/>
    <w:rsid w:val="00991693"/>
    <w:rsid w:val="00993F8C"/>
    <w:rsid w:val="009941E2"/>
    <w:rsid w:val="00994477"/>
    <w:rsid w:val="0099514D"/>
    <w:rsid w:val="009952E7"/>
    <w:rsid w:val="00996C30"/>
    <w:rsid w:val="009977AB"/>
    <w:rsid w:val="009A1BE2"/>
    <w:rsid w:val="009A4A74"/>
    <w:rsid w:val="009A4D6D"/>
    <w:rsid w:val="009A5BCF"/>
    <w:rsid w:val="009A60A3"/>
    <w:rsid w:val="009A7159"/>
    <w:rsid w:val="009A7D4E"/>
    <w:rsid w:val="009B017E"/>
    <w:rsid w:val="009B0A11"/>
    <w:rsid w:val="009B1718"/>
    <w:rsid w:val="009B1D2C"/>
    <w:rsid w:val="009B2D0B"/>
    <w:rsid w:val="009B2F06"/>
    <w:rsid w:val="009B341E"/>
    <w:rsid w:val="009B349B"/>
    <w:rsid w:val="009B34D3"/>
    <w:rsid w:val="009B3A1A"/>
    <w:rsid w:val="009B3CF7"/>
    <w:rsid w:val="009B42A3"/>
    <w:rsid w:val="009B4DC0"/>
    <w:rsid w:val="009B53AA"/>
    <w:rsid w:val="009B68DF"/>
    <w:rsid w:val="009B6F16"/>
    <w:rsid w:val="009B7213"/>
    <w:rsid w:val="009B72BB"/>
    <w:rsid w:val="009B75DD"/>
    <w:rsid w:val="009B7962"/>
    <w:rsid w:val="009C05CE"/>
    <w:rsid w:val="009C08D5"/>
    <w:rsid w:val="009C1E03"/>
    <w:rsid w:val="009C2FE3"/>
    <w:rsid w:val="009C31A4"/>
    <w:rsid w:val="009C323D"/>
    <w:rsid w:val="009C35DC"/>
    <w:rsid w:val="009C3893"/>
    <w:rsid w:val="009C414C"/>
    <w:rsid w:val="009C4BE3"/>
    <w:rsid w:val="009C64C5"/>
    <w:rsid w:val="009C6BB3"/>
    <w:rsid w:val="009D1599"/>
    <w:rsid w:val="009D17F3"/>
    <w:rsid w:val="009D3237"/>
    <w:rsid w:val="009D3E52"/>
    <w:rsid w:val="009D4960"/>
    <w:rsid w:val="009D52BA"/>
    <w:rsid w:val="009D5A3F"/>
    <w:rsid w:val="009D6ED2"/>
    <w:rsid w:val="009E1748"/>
    <w:rsid w:val="009E1B80"/>
    <w:rsid w:val="009E2EF2"/>
    <w:rsid w:val="009E301E"/>
    <w:rsid w:val="009E4FBC"/>
    <w:rsid w:val="009E69BB"/>
    <w:rsid w:val="009E7383"/>
    <w:rsid w:val="009E7414"/>
    <w:rsid w:val="009E7DD1"/>
    <w:rsid w:val="009E7EC2"/>
    <w:rsid w:val="009F0047"/>
    <w:rsid w:val="009F0A58"/>
    <w:rsid w:val="009F10C4"/>
    <w:rsid w:val="009F18AA"/>
    <w:rsid w:val="009F2380"/>
    <w:rsid w:val="009F25C0"/>
    <w:rsid w:val="009F29E3"/>
    <w:rsid w:val="009F37E9"/>
    <w:rsid w:val="009F3923"/>
    <w:rsid w:val="009F3CF1"/>
    <w:rsid w:val="009F3D5F"/>
    <w:rsid w:val="009F4AD1"/>
    <w:rsid w:val="009F4DC1"/>
    <w:rsid w:val="009F4F30"/>
    <w:rsid w:val="009F7485"/>
    <w:rsid w:val="00A00679"/>
    <w:rsid w:val="00A00E21"/>
    <w:rsid w:val="00A019ED"/>
    <w:rsid w:val="00A01FEF"/>
    <w:rsid w:val="00A022C6"/>
    <w:rsid w:val="00A038CF"/>
    <w:rsid w:val="00A04AAD"/>
    <w:rsid w:val="00A05950"/>
    <w:rsid w:val="00A07072"/>
    <w:rsid w:val="00A07BE6"/>
    <w:rsid w:val="00A07D51"/>
    <w:rsid w:val="00A102F2"/>
    <w:rsid w:val="00A118B6"/>
    <w:rsid w:val="00A12948"/>
    <w:rsid w:val="00A13521"/>
    <w:rsid w:val="00A13BB3"/>
    <w:rsid w:val="00A13D08"/>
    <w:rsid w:val="00A1431C"/>
    <w:rsid w:val="00A143B7"/>
    <w:rsid w:val="00A146F4"/>
    <w:rsid w:val="00A14BA1"/>
    <w:rsid w:val="00A175F3"/>
    <w:rsid w:val="00A20B6E"/>
    <w:rsid w:val="00A2129D"/>
    <w:rsid w:val="00A216C4"/>
    <w:rsid w:val="00A22B77"/>
    <w:rsid w:val="00A2330B"/>
    <w:rsid w:val="00A2442B"/>
    <w:rsid w:val="00A24FFB"/>
    <w:rsid w:val="00A251F2"/>
    <w:rsid w:val="00A255BC"/>
    <w:rsid w:val="00A25AB0"/>
    <w:rsid w:val="00A262E7"/>
    <w:rsid w:val="00A26A67"/>
    <w:rsid w:val="00A2752D"/>
    <w:rsid w:val="00A27865"/>
    <w:rsid w:val="00A3101A"/>
    <w:rsid w:val="00A322DA"/>
    <w:rsid w:val="00A32433"/>
    <w:rsid w:val="00A3260D"/>
    <w:rsid w:val="00A32CE2"/>
    <w:rsid w:val="00A33A90"/>
    <w:rsid w:val="00A35377"/>
    <w:rsid w:val="00A402F3"/>
    <w:rsid w:val="00A40541"/>
    <w:rsid w:val="00A40CA6"/>
    <w:rsid w:val="00A40FA5"/>
    <w:rsid w:val="00A41200"/>
    <w:rsid w:val="00A42BEC"/>
    <w:rsid w:val="00A44E7B"/>
    <w:rsid w:val="00A44F92"/>
    <w:rsid w:val="00A457B5"/>
    <w:rsid w:val="00A47DD3"/>
    <w:rsid w:val="00A47E16"/>
    <w:rsid w:val="00A51685"/>
    <w:rsid w:val="00A5231C"/>
    <w:rsid w:val="00A52AAD"/>
    <w:rsid w:val="00A530EC"/>
    <w:rsid w:val="00A54946"/>
    <w:rsid w:val="00A551CB"/>
    <w:rsid w:val="00A55FFB"/>
    <w:rsid w:val="00A609AE"/>
    <w:rsid w:val="00A61003"/>
    <w:rsid w:val="00A61456"/>
    <w:rsid w:val="00A623B9"/>
    <w:rsid w:val="00A63FE2"/>
    <w:rsid w:val="00A64596"/>
    <w:rsid w:val="00A64701"/>
    <w:rsid w:val="00A66B85"/>
    <w:rsid w:val="00A672A1"/>
    <w:rsid w:val="00A7049C"/>
    <w:rsid w:val="00A70FB6"/>
    <w:rsid w:val="00A722F9"/>
    <w:rsid w:val="00A73215"/>
    <w:rsid w:val="00A73792"/>
    <w:rsid w:val="00A7381F"/>
    <w:rsid w:val="00A73F01"/>
    <w:rsid w:val="00A74C96"/>
    <w:rsid w:val="00A74F18"/>
    <w:rsid w:val="00A75385"/>
    <w:rsid w:val="00A75511"/>
    <w:rsid w:val="00A7631B"/>
    <w:rsid w:val="00A77133"/>
    <w:rsid w:val="00A7729C"/>
    <w:rsid w:val="00A77C7C"/>
    <w:rsid w:val="00A77D74"/>
    <w:rsid w:val="00A80904"/>
    <w:rsid w:val="00A809EB"/>
    <w:rsid w:val="00A826E5"/>
    <w:rsid w:val="00A83525"/>
    <w:rsid w:val="00A83584"/>
    <w:rsid w:val="00A83DAA"/>
    <w:rsid w:val="00A844E9"/>
    <w:rsid w:val="00A86379"/>
    <w:rsid w:val="00A879D0"/>
    <w:rsid w:val="00A87C25"/>
    <w:rsid w:val="00A87EC7"/>
    <w:rsid w:val="00A907F6"/>
    <w:rsid w:val="00A90D1B"/>
    <w:rsid w:val="00A912AF"/>
    <w:rsid w:val="00A912CC"/>
    <w:rsid w:val="00A92168"/>
    <w:rsid w:val="00A93498"/>
    <w:rsid w:val="00A93649"/>
    <w:rsid w:val="00A93EEB"/>
    <w:rsid w:val="00A94238"/>
    <w:rsid w:val="00A94A2F"/>
    <w:rsid w:val="00A953C4"/>
    <w:rsid w:val="00A965C7"/>
    <w:rsid w:val="00A96CC3"/>
    <w:rsid w:val="00A97038"/>
    <w:rsid w:val="00A97316"/>
    <w:rsid w:val="00A97B6B"/>
    <w:rsid w:val="00AA1680"/>
    <w:rsid w:val="00AA244E"/>
    <w:rsid w:val="00AA3FE4"/>
    <w:rsid w:val="00AA459B"/>
    <w:rsid w:val="00AA4C75"/>
    <w:rsid w:val="00AA4E3A"/>
    <w:rsid w:val="00AA532E"/>
    <w:rsid w:val="00AA5B67"/>
    <w:rsid w:val="00AA637C"/>
    <w:rsid w:val="00AA6E29"/>
    <w:rsid w:val="00AA7353"/>
    <w:rsid w:val="00AB1802"/>
    <w:rsid w:val="00AB4F39"/>
    <w:rsid w:val="00AB5BA0"/>
    <w:rsid w:val="00AB6341"/>
    <w:rsid w:val="00AB7976"/>
    <w:rsid w:val="00AC115D"/>
    <w:rsid w:val="00AC421A"/>
    <w:rsid w:val="00AC4A92"/>
    <w:rsid w:val="00AC5C07"/>
    <w:rsid w:val="00AC6213"/>
    <w:rsid w:val="00AC63A5"/>
    <w:rsid w:val="00AC69B2"/>
    <w:rsid w:val="00AC7220"/>
    <w:rsid w:val="00AC7388"/>
    <w:rsid w:val="00AC76AD"/>
    <w:rsid w:val="00AC7CA3"/>
    <w:rsid w:val="00AD09BB"/>
    <w:rsid w:val="00AD0BF6"/>
    <w:rsid w:val="00AD0E28"/>
    <w:rsid w:val="00AD2678"/>
    <w:rsid w:val="00AD293C"/>
    <w:rsid w:val="00AD4399"/>
    <w:rsid w:val="00AD45A2"/>
    <w:rsid w:val="00AD4EF2"/>
    <w:rsid w:val="00AD5863"/>
    <w:rsid w:val="00AD74D4"/>
    <w:rsid w:val="00AE0D10"/>
    <w:rsid w:val="00AE119F"/>
    <w:rsid w:val="00AE19A6"/>
    <w:rsid w:val="00AE2158"/>
    <w:rsid w:val="00AE23EC"/>
    <w:rsid w:val="00AE2C7A"/>
    <w:rsid w:val="00AE3206"/>
    <w:rsid w:val="00AE32B4"/>
    <w:rsid w:val="00AE50FA"/>
    <w:rsid w:val="00AE7042"/>
    <w:rsid w:val="00AE73A6"/>
    <w:rsid w:val="00AE7FC8"/>
    <w:rsid w:val="00AF0DA2"/>
    <w:rsid w:val="00AF1606"/>
    <w:rsid w:val="00AF2C57"/>
    <w:rsid w:val="00AF2FEB"/>
    <w:rsid w:val="00AF3BC7"/>
    <w:rsid w:val="00AF407E"/>
    <w:rsid w:val="00AF4463"/>
    <w:rsid w:val="00AF4549"/>
    <w:rsid w:val="00AF4981"/>
    <w:rsid w:val="00AF5F88"/>
    <w:rsid w:val="00AF680A"/>
    <w:rsid w:val="00AF6B1D"/>
    <w:rsid w:val="00AF6C17"/>
    <w:rsid w:val="00AF70D4"/>
    <w:rsid w:val="00B01289"/>
    <w:rsid w:val="00B017AE"/>
    <w:rsid w:val="00B01CAE"/>
    <w:rsid w:val="00B01CDF"/>
    <w:rsid w:val="00B0330E"/>
    <w:rsid w:val="00B040D7"/>
    <w:rsid w:val="00B051F8"/>
    <w:rsid w:val="00B06560"/>
    <w:rsid w:val="00B0728D"/>
    <w:rsid w:val="00B10461"/>
    <w:rsid w:val="00B10896"/>
    <w:rsid w:val="00B10A7B"/>
    <w:rsid w:val="00B1115E"/>
    <w:rsid w:val="00B114D4"/>
    <w:rsid w:val="00B115E3"/>
    <w:rsid w:val="00B127FF"/>
    <w:rsid w:val="00B132F3"/>
    <w:rsid w:val="00B13B6C"/>
    <w:rsid w:val="00B14128"/>
    <w:rsid w:val="00B14B02"/>
    <w:rsid w:val="00B1652A"/>
    <w:rsid w:val="00B17372"/>
    <w:rsid w:val="00B20D79"/>
    <w:rsid w:val="00B22B00"/>
    <w:rsid w:val="00B27AAB"/>
    <w:rsid w:val="00B27E6C"/>
    <w:rsid w:val="00B314EE"/>
    <w:rsid w:val="00B31851"/>
    <w:rsid w:val="00B32497"/>
    <w:rsid w:val="00B330AD"/>
    <w:rsid w:val="00B33B15"/>
    <w:rsid w:val="00B345CA"/>
    <w:rsid w:val="00B359C5"/>
    <w:rsid w:val="00B35E70"/>
    <w:rsid w:val="00B361CC"/>
    <w:rsid w:val="00B36C3A"/>
    <w:rsid w:val="00B37046"/>
    <w:rsid w:val="00B37075"/>
    <w:rsid w:val="00B377A9"/>
    <w:rsid w:val="00B40B97"/>
    <w:rsid w:val="00B41952"/>
    <w:rsid w:val="00B41FB3"/>
    <w:rsid w:val="00B4214E"/>
    <w:rsid w:val="00B42B2E"/>
    <w:rsid w:val="00B430E9"/>
    <w:rsid w:val="00B43743"/>
    <w:rsid w:val="00B4401B"/>
    <w:rsid w:val="00B45B86"/>
    <w:rsid w:val="00B47E7A"/>
    <w:rsid w:val="00B51AC9"/>
    <w:rsid w:val="00B51B87"/>
    <w:rsid w:val="00B51CAD"/>
    <w:rsid w:val="00B52245"/>
    <w:rsid w:val="00B523FB"/>
    <w:rsid w:val="00B52896"/>
    <w:rsid w:val="00B544A2"/>
    <w:rsid w:val="00B54533"/>
    <w:rsid w:val="00B55A04"/>
    <w:rsid w:val="00B56949"/>
    <w:rsid w:val="00B56EF6"/>
    <w:rsid w:val="00B5725A"/>
    <w:rsid w:val="00B57BEC"/>
    <w:rsid w:val="00B60936"/>
    <w:rsid w:val="00B6179A"/>
    <w:rsid w:val="00B61901"/>
    <w:rsid w:val="00B61D1A"/>
    <w:rsid w:val="00B6267D"/>
    <w:rsid w:val="00B62C33"/>
    <w:rsid w:val="00B62FC7"/>
    <w:rsid w:val="00B63377"/>
    <w:rsid w:val="00B64B7E"/>
    <w:rsid w:val="00B653EE"/>
    <w:rsid w:val="00B66035"/>
    <w:rsid w:val="00B710F1"/>
    <w:rsid w:val="00B715D7"/>
    <w:rsid w:val="00B71A12"/>
    <w:rsid w:val="00B7215D"/>
    <w:rsid w:val="00B72353"/>
    <w:rsid w:val="00B72595"/>
    <w:rsid w:val="00B73AAB"/>
    <w:rsid w:val="00B74284"/>
    <w:rsid w:val="00B74551"/>
    <w:rsid w:val="00B746E9"/>
    <w:rsid w:val="00B74794"/>
    <w:rsid w:val="00B74F77"/>
    <w:rsid w:val="00B757DF"/>
    <w:rsid w:val="00B75939"/>
    <w:rsid w:val="00B7759F"/>
    <w:rsid w:val="00B77E57"/>
    <w:rsid w:val="00B80CBF"/>
    <w:rsid w:val="00B816E4"/>
    <w:rsid w:val="00B827D6"/>
    <w:rsid w:val="00B85072"/>
    <w:rsid w:val="00B85219"/>
    <w:rsid w:val="00B8546E"/>
    <w:rsid w:val="00B86975"/>
    <w:rsid w:val="00B86B5C"/>
    <w:rsid w:val="00B86E6F"/>
    <w:rsid w:val="00B87AF5"/>
    <w:rsid w:val="00B90052"/>
    <w:rsid w:val="00B90236"/>
    <w:rsid w:val="00B90DF3"/>
    <w:rsid w:val="00B92349"/>
    <w:rsid w:val="00B93487"/>
    <w:rsid w:val="00B937CB"/>
    <w:rsid w:val="00B93C66"/>
    <w:rsid w:val="00B94958"/>
    <w:rsid w:val="00B94CEB"/>
    <w:rsid w:val="00B94DE6"/>
    <w:rsid w:val="00B96543"/>
    <w:rsid w:val="00B97067"/>
    <w:rsid w:val="00B972BF"/>
    <w:rsid w:val="00B97CA6"/>
    <w:rsid w:val="00BA03C2"/>
    <w:rsid w:val="00BA0FB2"/>
    <w:rsid w:val="00BA1231"/>
    <w:rsid w:val="00BA22E8"/>
    <w:rsid w:val="00BA428D"/>
    <w:rsid w:val="00BA4DCC"/>
    <w:rsid w:val="00BA4E00"/>
    <w:rsid w:val="00BA50FF"/>
    <w:rsid w:val="00BA5154"/>
    <w:rsid w:val="00BA5A35"/>
    <w:rsid w:val="00BA5EB7"/>
    <w:rsid w:val="00BA63E3"/>
    <w:rsid w:val="00BA7505"/>
    <w:rsid w:val="00BA7857"/>
    <w:rsid w:val="00BA7E51"/>
    <w:rsid w:val="00BB0369"/>
    <w:rsid w:val="00BB04AC"/>
    <w:rsid w:val="00BB0861"/>
    <w:rsid w:val="00BB261A"/>
    <w:rsid w:val="00BB2BAA"/>
    <w:rsid w:val="00BB48F7"/>
    <w:rsid w:val="00BB4F02"/>
    <w:rsid w:val="00BB6607"/>
    <w:rsid w:val="00BB74AF"/>
    <w:rsid w:val="00BC0D1B"/>
    <w:rsid w:val="00BC10E2"/>
    <w:rsid w:val="00BC1301"/>
    <w:rsid w:val="00BC2C4E"/>
    <w:rsid w:val="00BC2D8C"/>
    <w:rsid w:val="00BC2DAB"/>
    <w:rsid w:val="00BC3084"/>
    <w:rsid w:val="00BC3963"/>
    <w:rsid w:val="00BC3B9B"/>
    <w:rsid w:val="00BC5107"/>
    <w:rsid w:val="00BC5170"/>
    <w:rsid w:val="00BC592A"/>
    <w:rsid w:val="00BC5D84"/>
    <w:rsid w:val="00BC5E46"/>
    <w:rsid w:val="00BC6374"/>
    <w:rsid w:val="00BC6B05"/>
    <w:rsid w:val="00BC6B60"/>
    <w:rsid w:val="00BC7C30"/>
    <w:rsid w:val="00BD105F"/>
    <w:rsid w:val="00BD2F2A"/>
    <w:rsid w:val="00BD32CC"/>
    <w:rsid w:val="00BD3584"/>
    <w:rsid w:val="00BD3CA5"/>
    <w:rsid w:val="00BD44B1"/>
    <w:rsid w:val="00BD4BBA"/>
    <w:rsid w:val="00BD5802"/>
    <w:rsid w:val="00BD6571"/>
    <w:rsid w:val="00BE241F"/>
    <w:rsid w:val="00BE4044"/>
    <w:rsid w:val="00BE4604"/>
    <w:rsid w:val="00BE49CD"/>
    <w:rsid w:val="00BE4A9D"/>
    <w:rsid w:val="00BE4C15"/>
    <w:rsid w:val="00BE4DFE"/>
    <w:rsid w:val="00BE6BDE"/>
    <w:rsid w:val="00BE76B6"/>
    <w:rsid w:val="00BE7B9C"/>
    <w:rsid w:val="00BE7CED"/>
    <w:rsid w:val="00BF1145"/>
    <w:rsid w:val="00BF1B1F"/>
    <w:rsid w:val="00BF500A"/>
    <w:rsid w:val="00BF5C03"/>
    <w:rsid w:val="00BF5EA0"/>
    <w:rsid w:val="00BF627A"/>
    <w:rsid w:val="00BF661C"/>
    <w:rsid w:val="00BF7922"/>
    <w:rsid w:val="00C00DAB"/>
    <w:rsid w:val="00C03402"/>
    <w:rsid w:val="00C038C9"/>
    <w:rsid w:val="00C043AA"/>
    <w:rsid w:val="00C06601"/>
    <w:rsid w:val="00C07331"/>
    <w:rsid w:val="00C073D3"/>
    <w:rsid w:val="00C1045B"/>
    <w:rsid w:val="00C10471"/>
    <w:rsid w:val="00C104BA"/>
    <w:rsid w:val="00C1077A"/>
    <w:rsid w:val="00C129CE"/>
    <w:rsid w:val="00C13BD9"/>
    <w:rsid w:val="00C1467B"/>
    <w:rsid w:val="00C16610"/>
    <w:rsid w:val="00C1789E"/>
    <w:rsid w:val="00C21AA7"/>
    <w:rsid w:val="00C227F9"/>
    <w:rsid w:val="00C2298D"/>
    <w:rsid w:val="00C22B91"/>
    <w:rsid w:val="00C22CF5"/>
    <w:rsid w:val="00C232A6"/>
    <w:rsid w:val="00C2373F"/>
    <w:rsid w:val="00C24603"/>
    <w:rsid w:val="00C24F99"/>
    <w:rsid w:val="00C2505C"/>
    <w:rsid w:val="00C271BB"/>
    <w:rsid w:val="00C271CA"/>
    <w:rsid w:val="00C27F6A"/>
    <w:rsid w:val="00C3086A"/>
    <w:rsid w:val="00C31189"/>
    <w:rsid w:val="00C3173A"/>
    <w:rsid w:val="00C31DCF"/>
    <w:rsid w:val="00C320BF"/>
    <w:rsid w:val="00C33834"/>
    <w:rsid w:val="00C33FFE"/>
    <w:rsid w:val="00C34344"/>
    <w:rsid w:val="00C35A1F"/>
    <w:rsid w:val="00C36298"/>
    <w:rsid w:val="00C36DF0"/>
    <w:rsid w:val="00C37053"/>
    <w:rsid w:val="00C373E7"/>
    <w:rsid w:val="00C37595"/>
    <w:rsid w:val="00C37EBB"/>
    <w:rsid w:val="00C419B1"/>
    <w:rsid w:val="00C43612"/>
    <w:rsid w:val="00C439DB"/>
    <w:rsid w:val="00C44E3E"/>
    <w:rsid w:val="00C44F51"/>
    <w:rsid w:val="00C44FF0"/>
    <w:rsid w:val="00C452E0"/>
    <w:rsid w:val="00C46483"/>
    <w:rsid w:val="00C47AE0"/>
    <w:rsid w:val="00C50593"/>
    <w:rsid w:val="00C51125"/>
    <w:rsid w:val="00C513E7"/>
    <w:rsid w:val="00C51FAD"/>
    <w:rsid w:val="00C526FC"/>
    <w:rsid w:val="00C531BB"/>
    <w:rsid w:val="00C537DF"/>
    <w:rsid w:val="00C539F0"/>
    <w:rsid w:val="00C54332"/>
    <w:rsid w:val="00C55277"/>
    <w:rsid w:val="00C55E2C"/>
    <w:rsid w:val="00C572F4"/>
    <w:rsid w:val="00C6029E"/>
    <w:rsid w:val="00C604CC"/>
    <w:rsid w:val="00C61952"/>
    <w:rsid w:val="00C62312"/>
    <w:rsid w:val="00C62390"/>
    <w:rsid w:val="00C627B7"/>
    <w:rsid w:val="00C63017"/>
    <w:rsid w:val="00C63269"/>
    <w:rsid w:val="00C636A0"/>
    <w:rsid w:val="00C638FA"/>
    <w:rsid w:val="00C65262"/>
    <w:rsid w:val="00C652FF"/>
    <w:rsid w:val="00C66F1C"/>
    <w:rsid w:val="00C6720E"/>
    <w:rsid w:val="00C67AC7"/>
    <w:rsid w:val="00C67B31"/>
    <w:rsid w:val="00C71DA0"/>
    <w:rsid w:val="00C726ED"/>
    <w:rsid w:val="00C7284C"/>
    <w:rsid w:val="00C733EC"/>
    <w:rsid w:val="00C7381A"/>
    <w:rsid w:val="00C742B6"/>
    <w:rsid w:val="00C77B6F"/>
    <w:rsid w:val="00C806CE"/>
    <w:rsid w:val="00C80887"/>
    <w:rsid w:val="00C8246D"/>
    <w:rsid w:val="00C8407C"/>
    <w:rsid w:val="00C869CA"/>
    <w:rsid w:val="00C869CB"/>
    <w:rsid w:val="00C87008"/>
    <w:rsid w:val="00C87511"/>
    <w:rsid w:val="00C8782F"/>
    <w:rsid w:val="00C920EE"/>
    <w:rsid w:val="00C921A9"/>
    <w:rsid w:val="00C921DD"/>
    <w:rsid w:val="00C923D2"/>
    <w:rsid w:val="00C94C59"/>
    <w:rsid w:val="00C97545"/>
    <w:rsid w:val="00C979CD"/>
    <w:rsid w:val="00CA0A6E"/>
    <w:rsid w:val="00CA0E7D"/>
    <w:rsid w:val="00CA136B"/>
    <w:rsid w:val="00CA2F83"/>
    <w:rsid w:val="00CA3F40"/>
    <w:rsid w:val="00CA4F52"/>
    <w:rsid w:val="00CA5D3B"/>
    <w:rsid w:val="00CB0A54"/>
    <w:rsid w:val="00CB184E"/>
    <w:rsid w:val="00CB1B60"/>
    <w:rsid w:val="00CB1DBE"/>
    <w:rsid w:val="00CB3AA3"/>
    <w:rsid w:val="00CB66ED"/>
    <w:rsid w:val="00CB6AD1"/>
    <w:rsid w:val="00CB7F5C"/>
    <w:rsid w:val="00CC18CC"/>
    <w:rsid w:val="00CC2EF9"/>
    <w:rsid w:val="00CC42B2"/>
    <w:rsid w:val="00CC7035"/>
    <w:rsid w:val="00CC7979"/>
    <w:rsid w:val="00CD0506"/>
    <w:rsid w:val="00CD09A2"/>
    <w:rsid w:val="00CD202B"/>
    <w:rsid w:val="00CD324E"/>
    <w:rsid w:val="00CD4049"/>
    <w:rsid w:val="00CD453E"/>
    <w:rsid w:val="00CD48D8"/>
    <w:rsid w:val="00CD5905"/>
    <w:rsid w:val="00CD65A2"/>
    <w:rsid w:val="00CD6EBE"/>
    <w:rsid w:val="00CE2162"/>
    <w:rsid w:val="00CE236B"/>
    <w:rsid w:val="00CE35FC"/>
    <w:rsid w:val="00CE416E"/>
    <w:rsid w:val="00CE503D"/>
    <w:rsid w:val="00CE6C73"/>
    <w:rsid w:val="00CF02C7"/>
    <w:rsid w:val="00CF0CFB"/>
    <w:rsid w:val="00CF103C"/>
    <w:rsid w:val="00CF1FF2"/>
    <w:rsid w:val="00CF2446"/>
    <w:rsid w:val="00CF2FDC"/>
    <w:rsid w:val="00CF3BB2"/>
    <w:rsid w:val="00CF4196"/>
    <w:rsid w:val="00CF4CBB"/>
    <w:rsid w:val="00CF5AE7"/>
    <w:rsid w:val="00CF5D98"/>
    <w:rsid w:val="00CF66CA"/>
    <w:rsid w:val="00CF6927"/>
    <w:rsid w:val="00D003FD"/>
    <w:rsid w:val="00D02246"/>
    <w:rsid w:val="00D031EF"/>
    <w:rsid w:val="00D03975"/>
    <w:rsid w:val="00D043FE"/>
    <w:rsid w:val="00D047E3"/>
    <w:rsid w:val="00D11347"/>
    <w:rsid w:val="00D129DB"/>
    <w:rsid w:val="00D12ABA"/>
    <w:rsid w:val="00D132CC"/>
    <w:rsid w:val="00D158D3"/>
    <w:rsid w:val="00D15958"/>
    <w:rsid w:val="00D16253"/>
    <w:rsid w:val="00D165D2"/>
    <w:rsid w:val="00D16D50"/>
    <w:rsid w:val="00D175F6"/>
    <w:rsid w:val="00D17752"/>
    <w:rsid w:val="00D206ED"/>
    <w:rsid w:val="00D20864"/>
    <w:rsid w:val="00D20C31"/>
    <w:rsid w:val="00D217A7"/>
    <w:rsid w:val="00D227C5"/>
    <w:rsid w:val="00D23AE3"/>
    <w:rsid w:val="00D23BD3"/>
    <w:rsid w:val="00D243C0"/>
    <w:rsid w:val="00D24714"/>
    <w:rsid w:val="00D250DF"/>
    <w:rsid w:val="00D254CB"/>
    <w:rsid w:val="00D254CF"/>
    <w:rsid w:val="00D255E5"/>
    <w:rsid w:val="00D25BC5"/>
    <w:rsid w:val="00D26E82"/>
    <w:rsid w:val="00D2772E"/>
    <w:rsid w:val="00D306A6"/>
    <w:rsid w:val="00D317FE"/>
    <w:rsid w:val="00D32A90"/>
    <w:rsid w:val="00D34156"/>
    <w:rsid w:val="00D34349"/>
    <w:rsid w:val="00D34375"/>
    <w:rsid w:val="00D35048"/>
    <w:rsid w:val="00D35953"/>
    <w:rsid w:val="00D35EE9"/>
    <w:rsid w:val="00D3674C"/>
    <w:rsid w:val="00D37239"/>
    <w:rsid w:val="00D373A4"/>
    <w:rsid w:val="00D37625"/>
    <w:rsid w:val="00D37869"/>
    <w:rsid w:val="00D379B0"/>
    <w:rsid w:val="00D37A71"/>
    <w:rsid w:val="00D4222F"/>
    <w:rsid w:val="00D42266"/>
    <w:rsid w:val="00D43232"/>
    <w:rsid w:val="00D4436B"/>
    <w:rsid w:val="00D44B01"/>
    <w:rsid w:val="00D4564F"/>
    <w:rsid w:val="00D46F87"/>
    <w:rsid w:val="00D47A72"/>
    <w:rsid w:val="00D50A0F"/>
    <w:rsid w:val="00D515BA"/>
    <w:rsid w:val="00D51768"/>
    <w:rsid w:val="00D52D57"/>
    <w:rsid w:val="00D52F99"/>
    <w:rsid w:val="00D5461A"/>
    <w:rsid w:val="00D55C41"/>
    <w:rsid w:val="00D55D97"/>
    <w:rsid w:val="00D56A27"/>
    <w:rsid w:val="00D57533"/>
    <w:rsid w:val="00D60623"/>
    <w:rsid w:val="00D61905"/>
    <w:rsid w:val="00D63CA3"/>
    <w:rsid w:val="00D64872"/>
    <w:rsid w:val="00D652C9"/>
    <w:rsid w:val="00D660DA"/>
    <w:rsid w:val="00D66928"/>
    <w:rsid w:val="00D70FCE"/>
    <w:rsid w:val="00D7151D"/>
    <w:rsid w:val="00D721B7"/>
    <w:rsid w:val="00D7349B"/>
    <w:rsid w:val="00D73780"/>
    <w:rsid w:val="00D74535"/>
    <w:rsid w:val="00D74D1F"/>
    <w:rsid w:val="00D764C6"/>
    <w:rsid w:val="00D76B32"/>
    <w:rsid w:val="00D819F8"/>
    <w:rsid w:val="00D82872"/>
    <w:rsid w:val="00D82F0B"/>
    <w:rsid w:val="00D833A0"/>
    <w:rsid w:val="00D83672"/>
    <w:rsid w:val="00D84758"/>
    <w:rsid w:val="00D86560"/>
    <w:rsid w:val="00D86EDF"/>
    <w:rsid w:val="00D87576"/>
    <w:rsid w:val="00D87DD4"/>
    <w:rsid w:val="00D900DD"/>
    <w:rsid w:val="00D916B6"/>
    <w:rsid w:val="00D92A4F"/>
    <w:rsid w:val="00D930F9"/>
    <w:rsid w:val="00D93972"/>
    <w:rsid w:val="00D93CF2"/>
    <w:rsid w:val="00D9453C"/>
    <w:rsid w:val="00D949ED"/>
    <w:rsid w:val="00D94EEE"/>
    <w:rsid w:val="00D9657C"/>
    <w:rsid w:val="00D9683D"/>
    <w:rsid w:val="00D968A5"/>
    <w:rsid w:val="00D9713D"/>
    <w:rsid w:val="00D9742E"/>
    <w:rsid w:val="00DA060A"/>
    <w:rsid w:val="00DA2978"/>
    <w:rsid w:val="00DA2B8C"/>
    <w:rsid w:val="00DA4825"/>
    <w:rsid w:val="00DA5229"/>
    <w:rsid w:val="00DA5622"/>
    <w:rsid w:val="00DA5CB9"/>
    <w:rsid w:val="00DA6164"/>
    <w:rsid w:val="00DA667C"/>
    <w:rsid w:val="00DB00A2"/>
    <w:rsid w:val="00DB059A"/>
    <w:rsid w:val="00DB0875"/>
    <w:rsid w:val="00DB1314"/>
    <w:rsid w:val="00DB2639"/>
    <w:rsid w:val="00DB2A4D"/>
    <w:rsid w:val="00DB2D2D"/>
    <w:rsid w:val="00DB3FAD"/>
    <w:rsid w:val="00DB42A7"/>
    <w:rsid w:val="00DB4AF6"/>
    <w:rsid w:val="00DB4B18"/>
    <w:rsid w:val="00DB4B8F"/>
    <w:rsid w:val="00DB5090"/>
    <w:rsid w:val="00DB739B"/>
    <w:rsid w:val="00DC123A"/>
    <w:rsid w:val="00DC1B3F"/>
    <w:rsid w:val="00DC2420"/>
    <w:rsid w:val="00DC25BF"/>
    <w:rsid w:val="00DC2C50"/>
    <w:rsid w:val="00DC33F1"/>
    <w:rsid w:val="00DC39B4"/>
    <w:rsid w:val="00DC42BB"/>
    <w:rsid w:val="00DC432D"/>
    <w:rsid w:val="00DC49A2"/>
    <w:rsid w:val="00DC54B6"/>
    <w:rsid w:val="00DC62E1"/>
    <w:rsid w:val="00DC706A"/>
    <w:rsid w:val="00DC7305"/>
    <w:rsid w:val="00DC76E1"/>
    <w:rsid w:val="00DD0629"/>
    <w:rsid w:val="00DD1A50"/>
    <w:rsid w:val="00DD2863"/>
    <w:rsid w:val="00DD29AE"/>
    <w:rsid w:val="00DD604E"/>
    <w:rsid w:val="00DE100A"/>
    <w:rsid w:val="00DE1489"/>
    <w:rsid w:val="00DE1503"/>
    <w:rsid w:val="00DE1785"/>
    <w:rsid w:val="00DE17C5"/>
    <w:rsid w:val="00DE1959"/>
    <w:rsid w:val="00DE1AAF"/>
    <w:rsid w:val="00DE6AE5"/>
    <w:rsid w:val="00DE701B"/>
    <w:rsid w:val="00DF0849"/>
    <w:rsid w:val="00DF10A0"/>
    <w:rsid w:val="00DF3741"/>
    <w:rsid w:val="00DF41B3"/>
    <w:rsid w:val="00DF4A59"/>
    <w:rsid w:val="00DF6437"/>
    <w:rsid w:val="00DF6938"/>
    <w:rsid w:val="00DF6BAB"/>
    <w:rsid w:val="00DF6D3A"/>
    <w:rsid w:val="00DF7298"/>
    <w:rsid w:val="00DF731C"/>
    <w:rsid w:val="00DF7CC2"/>
    <w:rsid w:val="00DF7E59"/>
    <w:rsid w:val="00E0022A"/>
    <w:rsid w:val="00E019A0"/>
    <w:rsid w:val="00E02EEF"/>
    <w:rsid w:val="00E04666"/>
    <w:rsid w:val="00E04EED"/>
    <w:rsid w:val="00E059E4"/>
    <w:rsid w:val="00E075F1"/>
    <w:rsid w:val="00E10445"/>
    <w:rsid w:val="00E11941"/>
    <w:rsid w:val="00E1231B"/>
    <w:rsid w:val="00E129AC"/>
    <w:rsid w:val="00E12B71"/>
    <w:rsid w:val="00E13538"/>
    <w:rsid w:val="00E147C7"/>
    <w:rsid w:val="00E150A3"/>
    <w:rsid w:val="00E16996"/>
    <w:rsid w:val="00E17243"/>
    <w:rsid w:val="00E17A4A"/>
    <w:rsid w:val="00E232D6"/>
    <w:rsid w:val="00E24B08"/>
    <w:rsid w:val="00E26163"/>
    <w:rsid w:val="00E26CED"/>
    <w:rsid w:val="00E3043A"/>
    <w:rsid w:val="00E308A9"/>
    <w:rsid w:val="00E30EC3"/>
    <w:rsid w:val="00E31159"/>
    <w:rsid w:val="00E31714"/>
    <w:rsid w:val="00E31DA1"/>
    <w:rsid w:val="00E325BC"/>
    <w:rsid w:val="00E32CEF"/>
    <w:rsid w:val="00E33180"/>
    <w:rsid w:val="00E3346D"/>
    <w:rsid w:val="00E33FD8"/>
    <w:rsid w:val="00E34C55"/>
    <w:rsid w:val="00E357AF"/>
    <w:rsid w:val="00E36D7B"/>
    <w:rsid w:val="00E403A8"/>
    <w:rsid w:val="00E40C9C"/>
    <w:rsid w:val="00E41588"/>
    <w:rsid w:val="00E41706"/>
    <w:rsid w:val="00E419EE"/>
    <w:rsid w:val="00E42482"/>
    <w:rsid w:val="00E44719"/>
    <w:rsid w:val="00E44C0A"/>
    <w:rsid w:val="00E45712"/>
    <w:rsid w:val="00E45887"/>
    <w:rsid w:val="00E45A6A"/>
    <w:rsid w:val="00E45C0F"/>
    <w:rsid w:val="00E466F9"/>
    <w:rsid w:val="00E472CB"/>
    <w:rsid w:val="00E50AB3"/>
    <w:rsid w:val="00E51037"/>
    <w:rsid w:val="00E52CA4"/>
    <w:rsid w:val="00E538D3"/>
    <w:rsid w:val="00E53A46"/>
    <w:rsid w:val="00E5424F"/>
    <w:rsid w:val="00E54523"/>
    <w:rsid w:val="00E54821"/>
    <w:rsid w:val="00E54AE7"/>
    <w:rsid w:val="00E55551"/>
    <w:rsid w:val="00E569F9"/>
    <w:rsid w:val="00E57010"/>
    <w:rsid w:val="00E57C33"/>
    <w:rsid w:val="00E57F73"/>
    <w:rsid w:val="00E60884"/>
    <w:rsid w:val="00E6153F"/>
    <w:rsid w:val="00E61695"/>
    <w:rsid w:val="00E618A8"/>
    <w:rsid w:val="00E6291D"/>
    <w:rsid w:val="00E634F9"/>
    <w:rsid w:val="00E649E7"/>
    <w:rsid w:val="00E652F1"/>
    <w:rsid w:val="00E65777"/>
    <w:rsid w:val="00E65AE0"/>
    <w:rsid w:val="00E65CBC"/>
    <w:rsid w:val="00E66164"/>
    <w:rsid w:val="00E70A30"/>
    <w:rsid w:val="00E71740"/>
    <w:rsid w:val="00E7190C"/>
    <w:rsid w:val="00E72946"/>
    <w:rsid w:val="00E72FC9"/>
    <w:rsid w:val="00E75AAA"/>
    <w:rsid w:val="00E764E4"/>
    <w:rsid w:val="00E77686"/>
    <w:rsid w:val="00E779A8"/>
    <w:rsid w:val="00E803CF"/>
    <w:rsid w:val="00E816EF"/>
    <w:rsid w:val="00E82145"/>
    <w:rsid w:val="00E82898"/>
    <w:rsid w:val="00E839F3"/>
    <w:rsid w:val="00E83CA9"/>
    <w:rsid w:val="00E83D0D"/>
    <w:rsid w:val="00E8618F"/>
    <w:rsid w:val="00E86400"/>
    <w:rsid w:val="00E8664D"/>
    <w:rsid w:val="00E86EC7"/>
    <w:rsid w:val="00E900FC"/>
    <w:rsid w:val="00E9126B"/>
    <w:rsid w:val="00E9140E"/>
    <w:rsid w:val="00E91456"/>
    <w:rsid w:val="00E91C35"/>
    <w:rsid w:val="00E92234"/>
    <w:rsid w:val="00E937DF"/>
    <w:rsid w:val="00E93940"/>
    <w:rsid w:val="00E945A1"/>
    <w:rsid w:val="00E95274"/>
    <w:rsid w:val="00E9543B"/>
    <w:rsid w:val="00E959CA"/>
    <w:rsid w:val="00E962F3"/>
    <w:rsid w:val="00E967B6"/>
    <w:rsid w:val="00E970DE"/>
    <w:rsid w:val="00EA0883"/>
    <w:rsid w:val="00EA15C1"/>
    <w:rsid w:val="00EA2520"/>
    <w:rsid w:val="00EA2723"/>
    <w:rsid w:val="00EA27DD"/>
    <w:rsid w:val="00EA348B"/>
    <w:rsid w:val="00EA3A50"/>
    <w:rsid w:val="00EA4686"/>
    <w:rsid w:val="00EA48E4"/>
    <w:rsid w:val="00EA5EA7"/>
    <w:rsid w:val="00EA6440"/>
    <w:rsid w:val="00EA6A05"/>
    <w:rsid w:val="00EA6ADA"/>
    <w:rsid w:val="00EA7AEF"/>
    <w:rsid w:val="00EB036E"/>
    <w:rsid w:val="00EB0E03"/>
    <w:rsid w:val="00EB173B"/>
    <w:rsid w:val="00EB1CE2"/>
    <w:rsid w:val="00EB202C"/>
    <w:rsid w:val="00EB26D3"/>
    <w:rsid w:val="00EB357A"/>
    <w:rsid w:val="00EB3AD8"/>
    <w:rsid w:val="00EB3E0E"/>
    <w:rsid w:val="00EB6F1B"/>
    <w:rsid w:val="00EB6FA5"/>
    <w:rsid w:val="00EB7601"/>
    <w:rsid w:val="00EC10AE"/>
    <w:rsid w:val="00EC347B"/>
    <w:rsid w:val="00EC3547"/>
    <w:rsid w:val="00EC38D9"/>
    <w:rsid w:val="00EC4194"/>
    <w:rsid w:val="00EC4441"/>
    <w:rsid w:val="00EC5C56"/>
    <w:rsid w:val="00EC6C6C"/>
    <w:rsid w:val="00EC7082"/>
    <w:rsid w:val="00EC7961"/>
    <w:rsid w:val="00ED041C"/>
    <w:rsid w:val="00ED0561"/>
    <w:rsid w:val="00ED0727"/>
    <w:rsid w:val="00ED08F4"/>
    <w:rsid w:val="00ED0E83"/>
    <w:rsid w:val="00ED2069"/>
    <w:rsid w:val="00ED3588"/>
    <w:rsid w:val="00ED3CD1"/>
    <w:rsid w:val="00ED4201"/>
    <w:rsid w:val="00ED53FE"/>
    <w:rsid w:val="00ED55A6"/>
    <w:rsid w:val="00ED77BC"/>
    <w:rsid w:val="00ED785A"/>
    <w:rsid w:val="00ED78CE"/>
    <w:rsid w:val="00EE0ACF"/>
    <w:rsid w:val="00EE2642"/>
    <w:rsid w:val="00EE2CBC"/>
    <w:rsid w:val="00EE4D4C"/>
    <w:rsid w:val="00EE5122"/>
    <w:rsid w:val="00EE5ACB"/>
    <w:rsid w:val="00EE630E"/>
    <w:rsid w:val="00EF0793"/>
    <w:rsid w:val="00EF0CE9"/>
    <w:rsid w:val="00EF1CD3"/>
    <w:rsid w:val="00EF1F44"/>
    <w:rsid w:val="00EF20C2"/>
    <w:rsid w:val="00EF2F59"/>
    <w:rsid w:val="00EF422D"/>
    <w:rsid w:val="00EF4A47"/>
    <w:rsid w:val="00EF4D8B"/>
    <w:rsid w:val="00EF6708"/>
    <w:rsid w:val="00EF7313"/>
    <w:rsid w:val="00EF7CC2"/>
    <w:rsid w:val="00F00541"/>
    <w:rsid w:val="00F00EC0"/>
    <w:rsid w:val="00F0140F"/>
    <w:rsid w:val="00F02506"/>
    <w:rsid w:val="00F0342D"/>
    <w:rsid w:val="00F043C7"/>
    <w:rsid w:val="00F04645"/>
    <w:rsid w:val="00F058C9"/>
    <w:rsid w:val="00F06E96"/>
    <w:rsid w:val="00F075AA"/>
    <w:rsid w:val="00F07C94"/>
    <w:rsid w:val="00F10ACE"/>
    <w:rsid w:val="00F114B2"/>
    <w:rsid w:val="00F12032"/>
    <w:rsid w:val="00F12700"/>
    <w:rsid w:val="00F15C6F"/>
    <w:rsid w:val="00F1657C"/>
    <w:rsid w:val="00F1693E"/>
    <w:rsid w:val="00F20E69"/>
    <w:rsid w:val="00F218CD"/>
    <w:rsid w:val="00F21F28"/>
    <w:rsid w:val="00F229D7"/>
    <w:rsid w:val="00F24181"/>
    <w:rsid w:val="00F257E2"/>
    <w:rsid w:val="00F25C7C"/>
    <w:rsid w:val="00F310DF"/>
    <w:rsid w:val="00F31142"/>
    <w:rsid w:val="00F31FE8"/>
    <w:rsid w:val="00F32956"/>
    <w:rsid w:val="00F32D12"/>
    <w:rsid w:val="00F32F32"/>
    <w:rsid w:val="00F34D17"/>
    <w:rsid w:val="00F34F93"/>
    <w:rsid w:val="00F35038"/>
    <w:rsid w:val="00F35E0D"/>
    <w:rsid w:val="00F35F57"/>
    <w:rsid w:val="00F36733"/>
    <w:rsid w:val="00F37FF3"/>
    <w:rsid w:val="00F418A4"/>
    <w:rsid w:val="00F41DD9"/>
    <w:rsid w:val="00F41E36"/>
    <w:rsid w:val="00F426C8"/>
    <w:rsid w:val="00F44AA9"/>
    <w:rsid w:val="00F4568F"/>
    <w:rsid w:val="00F458EF"/>
    <w:rsid w:val="00F4653F"/>
    <w:rsid w:val="00F46C0C"/>
    <w:rsid w:val="00F47E21"/>
    <w:rsid w:val="00F501D8"/>
    <w:rsid w:val="00F50AA2"/>
    <w:rsid w:val="00F51946"/>
    <w:rsid w:val="00F5223E"/>
    <w:rsid w:val="00F5363E"/>
    <w:rsid w:val="00F538DA"/>
    <w:rsid w:val="00F53D88"/>
    <w:rsid w:val="00F54987"/>
    <w:rsid w:val="00F5653E"/>
    <w:rsid w:val="00F56897"/>
    <w:rsid w:val="00F56A92"/>
    <w:rsid w:val="00F56A99"/>
    <w:rsid w:val="00F575A4"/>
    <w:rsid w:val="00F57A57"/>
    <w:rsid w:val="00F62C92"/>
    <w:rsid w:val="00F62D61"/>
    <w:rsid w:val="00F632BA"/>
    <w:rsid w:val="00F63B70"/>
    <w:rsid w:val="00F64239"/>
    <w:rsid w:val="00F6500C"/>
    <w:rsid w:val="00F65BEC"/>
    <w:rsid w:val="00F65C15"/>
    <w:rsid w:val="00F66993"/>
    <w:rsid w:val="00F673F7"/>
    <w:rsid w:val="00F67785"/>
    <w:rsid w:val="00F70493"/>
    <w:rsid w:val="00F7124C"/>
    <w:rsid w:val="00F726CF"/>
    <w:rsid w:val="00F72ECD"/>
    <w:rsid w:val="00F736CE"/>
    <w:rsid w:val="00F73F71"/>
    <w:rsid w:val="00F74024"/>
    <w:rsid w:val="00F75952"/>
    <w:rsid w:val="00F761D7"/>
    <w:rsid w:val="00F763BE"/>
    <w:rsid w:val="00F76B10"/>
    <w:rsid w:val="00F76CEC"/>
    <w:rsid w:val="00F7775C"/>
    <w:rsid w:val="00F77ACA"/>
    <w:rsid w:val="00F80397"/>
    <w:rsid w:val="00F80846"/>
    <w:rsid w:val="00F80D8F"/>
    <w:rsid w:val="00F810E2"/>
    <w:rsid w:val="00F814E8"/>
    <w:rsid w:val="00F8224F"/>
    <w:rsid w:val="00F844AC"/>
    <w:rsid w:val="00F85504"/>
    <w:rsid w:val="00F8556F"/>
    <w:rsid w:val="00F85926"/>
    <w:rsid w:val="00F86581"/>
    <w:rsid w:val="00F86D60"/>
    <w:rsid w:val="00F902CD"/>
    <w:rsid w:val="00F90397"/>
    <w:rsid w:val="00F9087F"/>
    <w:rsid w:val="00F9107B"/>
    <w:rsid w:val="00F91528"/>
    <w:rsid w:val="00F91EEB"/>
    <w:rsid w:val="00F92557"/>
    <w:rsid w:val="00F92BA9"/>
    <w:rsid w:val="00F949CE"/>
    <w:rsid w:val="00F951C6"/>
    <w:rsid w:val="00F96FCF"/>
    <w:rsid w:val="00F9738B"/>
    <w:rsid w:val="00F977C0"/>
    <w:rsid w:val="00FA0D0C"/>
    <w:rsid w:val="00FA17C9"/>
    <w:rsid w:val="00FA1C01"/>
    <w:rsid w:val="00FA3672"/>
    <w:rsid w:val="00FA408A"/>
    <w:rsid w:val="00FA4147"/>
    <w:rsid w:val="00FA4885"/>
    <w:rsid w:val="00FA560B"/>
    <w:rsid w:val="00FA5DFF"/>
    <w:rsid w:val="00FA6766"/>
    <w:rsid w:val="00FA6BFD"/>
    <w:rsid w:val="00FB0322"/>
    <w:rsid w:val="00FB0687"/>
    <w:rsid w:val="00FB0BA3"/>
    <w:rsid w:val="00FB0BB8"/>
    <w:rsid w:val="00FB10A1"/>
    <w:rsid w:val="00FB1CD6"/>
    <w:rsid w:val="00FB4CE7"/>
    <w:rsid w:val="00FB4F63"/>
    <w:rsid w:val="00FB597E"/>
    <w:rsid w:val="00FB60EA"/>
    <w:rsid w:val="00FC1FF2"/>
    <w:rsid w:val="00FC3E87"/>
    <w:rsid w:val="00FC4534"/>
    <w:rsid w:val="00FC6ECA"/>
    <w:rsid w:val="00FC72F8"/>
    <w:rsid w:val="00FC7AD7"/>
    <w:rsid w:val="00FC7D35"/>
    <w:rsid w:val="00FD00D5"/>
    <w:rsid w:val="00FD03BB"/>
    <w:rsid w:val="00FD0633"/>
    <w:rsid w:val="00FD0D7B"/>
    <w:rsid w:val="00FD19A3"/>
    <w:rsid w:val="00FD224E"/>
    <w:rsid w:val="00FD230F"/>
    <w:rsid w:val="00FD3968"/>
    <w:rsid w:val="00FD3A1E"/>
    <w:rsid w:val="00FD4B99"/>
    <w:rsid w:val="00FD4F8F"/>
    <w:rsid w:val="00FD5BDC"/>
    <w:rsid w:val="00FD7303"/>
    <w:rsid w:val="00FE0160"/>
    <w:rsid w:val="00FE03DC"/>
    <w:rsid w:val="00FE096E"/>
    <w:rsid w:val="00FE110D"/>
    <w:rsid w:val="00FE17EB"/>
    <w:rsid w:val="00FE2C6B"/>
    <w:rsid w:val="00FE40FD"/>
    <w:rsid w:val="00FE47B3"/>
    <w:rsid w:val="00FE48AB"/>
    <w:rsid w:val="00FE5124"/>
    <w:rsid w:val="00FE52B1"/>
    <w:rsid w:val="00FE59D3"/>
    <w:rsid w:val="00FE64E9"/>
    <w:rsid w:val="00FF019D"/>
    <w:rsid w:val="00FF0675"/>
    <w:rsid w:val="00FF24BF"/>
    <w:rsid w:val="00FF3D1A"/>
    <w:rsid w:val="00FF3F81"/>
    <w:rsid w:val="00FF469C"/>
    <w:rsid w:val="00FF474B"/>
    <w:rsid w:val="00FF4C46"/>
    <w:rsid w:val="00FF593C"/>
    <w:rsid w:val="00FF6E5A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iPriority="0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0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09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bCs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8090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809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80904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80904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80904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80904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rFonts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80904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80904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80904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0904"/>
    <w:rPr>
      <w:rFonts w:cs="Times New Roman"/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090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DB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80904"/>
    <w:rPr>
      <w:rFonts w:cs="Times New Roman"/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0904"/>
    <w:rPr>
      <w:rFonts w:cs="Times New Roman"/>
      <w:sz w:val="2"/>
    </w:rPr>
  </w:style>
  <w:style w:type="character" w:styleId="Odwoaniedokomentarza">
    <w:name w:val="annotation reference"/>
    <w:basedOn w:val="Domylnaczcionkaakapitu"/>
    <w:rsid w:val="00EC79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80904"/>
    <w:rPr>
      <w:rFonts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tabs>
        <w:tab w:val="num" w:pos="643"/>
      </w:tabs>
      <w:ind w:left="643" w:hanging="360"/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  <w:szCs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8D36C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D36C7"/>
    <w:rPr>
      <w:rFonts w:ascii="Calibri" w:eastAsia="Times New Roman" w:hAnsi="Calibri" w:cs="Times New Roman"/>
      <w:sz w:val="21"/>
      <w:szCs w:val="21"/>
      <w:lang w:eastAsia="en-US"/>
    </w:rPr>
  </w:style>
  <w:style w:type="paragraph" w:customStyle="1" w:styleId="ZnakZnak2">
    <w:name w:val="Znak Znak2"/>
    <w:basedOn w:val="Normalny"/>
    <w:uiPriority w:val="99"/>
    <w:rsid w:val="003A20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47367C"/>
    <w:pPr>
      <w:ind w:left="708"/>
    </w:pPr>
  </w:style>
  <w:style w:type="character" w:styleId="Odwoanieprzypisudolnego">
    <w:name w:val="footnote reference"/>
    <w:uiPriority w:val="99"/>
    <w:semiHidden/>
    <w:unhideWhenUsed/>
    <w:rsid w:val="00477FE9"/>
    <w:rPr>
      <w:vertAlign w:val="superscript"/>
    </w:rPr>
  </w:style>
  <w:style w:type="paragraph" w:customStyle="1" w:styleId="ZnakZnak0">
    <w:name w:val="Znak Znak"/>
    <w:basedOn w:val="Normalny"/>
    <w:rsid w:val="00F41E36"/>
    <w:pPr>
      <w:spacing w:line="360" w:lineRule="auto"/>
      <w:jc w:val="both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iPriority="0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0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09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bCs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8090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809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80904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80904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80904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80904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rFonts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80904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80904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80904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0904"/>
    <w:rPr>
      <w:rFonts w:cs="Times New Roman"/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090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80904"/>
    <w:rPr>
      <w:rFonts w:cs="Times New Roman"/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0904"/>
    <w:rPr>
      <w:rFonts w:cs="Times New Roman"/>
      <w:sz w:val="2"/>
    </w:rPr>
  </w:style>
  <w:style w:type="character" w:styleId="Odwoaniedokomentarza">
    <w:name w:val="annotation reference"/>
    <w:basedOn w:val="Domylnaczcionkaakapitu"/>
    <w:rsid w:val="00EC79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80904"/>
    <w:rPr>
      <w:rFonts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tabs>
        <w:tab w:val="num" w:pos="643"/>
      </w:tabs>
      <w:ind w:left="643" w:hanging="360"/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  <w:szCs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8D36C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D36C7"/>
    <w:rPr>
      <w:rFonts w:ascii="Calibri" w:eastAsia="Times New Roman" w:hAnsi="Calibri" w:cs="Times New Roman"/>
      <w:sz w:val="21"/>
      <w:szCs w:val="21"/>
      <w:lang w:eastAsia="en-US"/>
    </w:rPr>
  </w:style>
  <w:style w:type="paragraph" w:customStyle="1" w:styleId="ZnakZnak2">
    <w:name w:val="Znak Znak2"/>
    <w:basedOn w:val="Normalny"/>
    <w:uiPriority w:val="99"/>
    <w:rsid w:val="003A20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47367C"/>
    <w:pPr>
      <w:ind w:left="708"/>
    </w:pPr>
  </w:style>
  <w:style w:type="character" w:styleId="Odwoanieprzypisudolnego">
    <w:name w:val="footnote reference"/>
    <w:uiPriority w:val="99"/>
    <w:semiHidden/>
    <w:unhideWhenUsed/>
    <w:rsid w:val="00477FE9"/>
    <w:rPr>
      <w:vertAlign w:val="superscript"/>
    </w:rPr>
  </w:style>
  <w:style w:type="paragraph" w:customStyle="1" w:styleId="ZnakZnak0">
    <w:name w:val="Znak Znak"/>
    <w:basedOn w:val="Normalny"/>
    <w:rsid w:val="00F41E36"/>
    <w:pPr>
      <w:spacing w:line="360" w:lineRule="auto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6EB00-A7CD-47B2-854D-638FA433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599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Microsoft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k.stasikowska</dc:creator>
  <cp:lastModifiedBy>beata.borucka</cp:lastModifiedBy>
  <cp:revision>18</cp:revision>
  <cp:lastPrinted>2017-10-16T07:25:00Z</cp:lastPrinted>
  <dcterms:created xsi:type="dcterms:W3CDTF">2017-09-26T09:30:00Z</dcterms:created>
  <dcterms:modified xsi:type="dcterms:W3CDTF">2017-10-16T07:25:00Z</dcterms:modified>
</cp:coreProperties>
</file>