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F5" w:rsidRPr="00A579F5" w:rsidRDefault="00A579F5" w:rsidP="00A579F5">
      <w:pPr>
        <w:pStyle w:val="NormalnyWeb"/>
        <w:spacing w:before="0" w:after="0"/>
        <w:jc w:val="right"/>
        <w:rPr>
          <w:b/>
          <w:bCs/>
          <w:sz w:val="24"/>
          <w:szCs w:val="24"/>
        </w:rPr>
      </w:pPr>
      <w:r w:rsidRPr="00A579F5">
        <w:rPr>
          <w:b/>
          <w:bCs/>
          <w:sz w:val="24"/>
          <w:szCs w:val="24"/>
        </w:rPr>
        <w:t>Załącznik Nr 3 do Ogłoszenia o zamówieniu</w:t>
      </w:r>
    </w:p>
    <w:p w:rsidR="00A579F5" w:rsidRPr="00A579F5" w:rsidRDefault="00A579F5" w:rsidP="00A579F5">
      <w:pPr>
        <w:shd w:val="clear" w:color="auto" w:fill="FFFFFF"/>
        <w:jc w:val="right"/>
        <w:rPr>
          <w:bCs/>
          <w:color w:val="000000"/>
        </w:rPr>
      </w:pPr>
      <w:r w:rsidRPr="00A579F5">
        <w:rPr>
          <w:b/>
          <w:bCs/>
          <w:color w:val="000000"/>
        </w:rPr>
        <w:t>Nr 1300-OP.261.2</w:t>
      </w:r>
      <w:r w:rsidR="00766E88">
        <w:rPr>
          <w:b/>
          <w:bCs/>
          <w:color w:val="000000"/>
        </w:rPr>
        <w:t>.275</w:t>
      </w:r>
      <w:r w:rsidRPr="00A579F5">
        <w:rPr>
          <w:b/>
          <w:bCs/>
          <w:color w:val="000000"/>
        </w:rPr>
        <w:t>.2017</w:t>
      </w:r>
    </w:p>
    <w:p w:rsidR="00A579F5" w:rsidRPr="00A579F5" w:rsidRDefault="00A579F5" w:rsidP="00A579F5">
      <w:pPr>
        <w:pStyle w:val="NormalnyWeb"/>
        <w:spacing w:before="0" w:after="0"/>
        <w:jc w:val="right"/>
        <w:rPr>
          <w:bCs/>
          <w:sz w:val="24"/>
          <w:szCs w:val="24"/>
        </w:rPr>
      </w:pPr>
    </w:p>
    <w:p w:rsidR="00A579F5" w:rsidRPr="00A579F5" w:rsidRDefault="00A579F5" w:rsidP="00A579F5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  <w:r w:rsidRPr="00A579F5">
        <w:rPr>
          <w:b/>
          <w:bCs/>
          <w:sz w:val="24"/>
          <w:szCs w:val="24"/>
        </w:rPr>
        <w:t>WZÓR UMOWY Nr 1300-OP.261.3.....2017</w:t>
      </w:r>
    </w:p>
    <w:p w:rsidR="00A579F5" w:rsidRPr="00A579F5" w:rsidRDefault="00A579F5" w:rsidP="00A579F5">
      <w:pPr>
        <w:pStyle w:val="NormalnyWeb"/>
        <w:spacing w:before="0" w:after="0"/>
        <w:rPr>
          <w:bCs/>
          <w:sz w:val="24"/>
          <w:szCs w:val="24"/>
        </w:rPr>
      </w:pPr>
    </w:p>
    <w:p w:rsidR="00A579F5" w:rsidRPr="00A579F5" w:rsidRDefault="00A579F5" w:rsidP="00A579F5">
      <w:pPr>
        <w:pStyle w:val="NormalnyWeb"/>
        <w:spacing w:before="0" w:after="0"/>
        <w:rPr>
          <w:sz w:val="24"/>
          <w:szCs w:val="24"/>
        </w:rPr>
      </w:pPr>
      <w:r w:rsidRPr="00A579F5">
        <w:rPr>
          <w:sz w:val="24"/>
          <w:szCs w:val="24"/>
        </w:rPr>
        <w:t xml:space="preserve">zawarta w dniu ……………. 2017 r. w Rzeszowie pomiędzy Skarbem Państwa – Kasą Rolniczego Ubezpieczenia Społecznego w Warszawie Oddział Regionalny w Rzeszowie, z siedziba przy </w:t>
      </w:r>
      <w:r w:rsidRPr="00A579F5">
        <w:rPr>
          <w:sz w:val="24"/>
          <w:szCs w:val="24"/>
        </w:rPr>
        <w:br/>
        <w:t xml:space="preserve">ul. Słowackiego 7, 35-060 Rzeszów, NIP: 526-00-13-054, REGON: 012513262-00299, reprezentowaną przez: </w:t>
      </w:r>
    </w:p>
    <w:p w:rsidR="00A579F5" w:rsidRPr="00A579F5" w:rsidRDefault="00766E88" w:rsidP="00A579F5">
      <w:pPr>
        <w:jc w:val="both"/>
      </w:pPr>
      <w:r>
        <w:t>………………………</w:t>
      </w:r>
      <w:r w:rsidR="00A579F5" w:rsidRPr="00A579F5">
        <w:t>..................</w:t>
      </w:r>
      <w:r>
        <w:t>......................................</w:t>
      </w:r>
      <w:r w:rsidR="00A579F5" w:rsidRPr="00A579F5">
        <w:t>,</w:t>
      </w:r>
    </w:p>
    <w:p w:rsidR="00A579F5" w:rsidRPr="00A579F5" w:rsidRDefault="00A579F5" w:rsidP="00A579F5">
      <w:pPr>
        <w:jc w:val="both"/>
      </w:pPr>
      <w:r w:rsidRPr="00A579F5">
        <w:t xml:space="preserve">na podstawie pełnomocnictwa udzielonego przez Prezesa Kasy Rolniczego Ubezpieczenia Społecznego z dnia .......................... </w:t>
      </w:r>
    </w:p>
    <w:p w:rsidR="00A579F5" w:rsidRPr="00A579F5" w:rsidRDefault="00A579F5" w:rsidP="00A579F5">
      <w:r w:rsidRPr="00A579F5">
        <w:t>zwaną  dalej "</w:t>
      </w:r>
      <w:r w:rsidRPr="00A579F5">
        <w:rPr>
          <w:bCs/>
        </w:rPr>
        <w:t>Zamawiającym"</w:t>
      </w:r>
      <w:r w:rsidRPr="00A579F5">
        <w:rPr>
          <w:b/>
          <w:bCs/>
        </w:rPr>
        <w:br/>
      </w:r>
    </w:p>
    <w:p w:rsidR="00A579F5" w:rsidRPr="00A579F5" w:rsidRDefault="00A579F5" w:rsidP="00A579F5">
      <w:pPr>
        <w:shd w:val="clear" w:color="auto" w:fill="FFFFFF"/>
        <w:spacing w:line="274" w:lineRule="exact"/>
        <w:ind w:right="5990" w:firstLine="4"/>
      </w:pPr>
      <w:r w:rsidRPr="00A579F5">
        <w:rPr>
          <w:color w:val="000000"/>
        </w:rPr>
        <w:t>a</w:t>
      </w:r>
    </w:p>
    <w:p w:rsidR="00A579F5" w:rsidRPr="00A579F5" w:rsidRDefault="00A579F5" w:rsidP="00A579F5">
      <w:pPr>
        <w:shd w:val="clear" w:color="auto" w:fill="FFFFFF"/>
        <w:tabs>
          <w:tab w:val="left" w:leader="dot" w:pos="5381"/>
        </w:tabs>
        <w:spacing w:line="274" w:lineRule="exact"/>
        <w:ind w:left="72"/>
        <w:rPr>
          <w:color w:val="000000"/>
        </w:rPr>
      </w:pPr>
      <w:r w:rsidRPr="00A579F5">
        <w:rPr>
          <w:color w:val="000000"/>
        </w:rPr>
        <w:t>.................................., reprezentowaną przez:............</w:t>
      </w:r>
      <w:r w:rsidRPr="00A579F5">
        <w:rPr>
          <w:color w:val="000000"/>
        </w:rPr>
        <w:tab/>
        <w:t xml:space="preserve"> zwaną dalej </w:t>
      </w:r>
      <w:r w:rsidRPr="00A579F5">
        <w:rPr>
          <w:i/>
          <w:color w:val="000000"/>
        </w:rPr>
        <w:t>„</w:t>
      </w:r>
      <w:r w:rsidRPr="00A579F5">
        <w:rPr>
          <w:color w:val="000000"/>
        </w:rPr>
        <w:t>Wykonawcą”,</w:t>
      </w:r>
    </w:p>
    <w:p w:rsidR="00A579F5" w:rsidRPr="00A579F5" w:rsidRDefault="00A579F5" w:rsidP="00A579F5">
      <w:pPr>
        <w:shd w:val="clear" w:color="auto" w:fill="FFFFFF"/>
        <w:spacing w:line="274" w:lineRule="exact"/>
        <w:ind w:left="5" w:right="4608"/>
      </w:pPr>
      <w:r w:rsidRPr="00A579F5">
        <w:rPr>
          <w:color w:val="000000"/>
        </w:rPr>
        <w:t>zwanych dalej stronami.</w:t>
      </w:r>
    </w:p>
    <w:p w:rsidR="00A579F5" w:rsidRPr="00A579F5" w:rsidRDefault="00A579F5" w:rsidP="00A579F5">
      <w:pPr>
        <w:pStyle w:val="NormalnyWeb"/>
        <w:spacing w:before="0" w:after="0"/>
        <w:rPr>
          <w:bCs/>
          <w:sz w:val="24"/>
          <w:szCs w:val="24"/>
        </w:rPr>
      </w:pPr>
      <w:r w:rsidRPr="00A579F5">
        <w:rPr>
          <w:bCs/>
          <w:sz w:val="24"/>
          <w:szCs w:val="24"/>
        </w:rPr>
        <w:t xml:space="preserve"> </w:t>
      </w:r>
    </w:p>
    <w:p w:rsidR="00A579F5" w:rsidRPr="00A579F5" w:rsidRDefault="00A579F5" w:rsidP="00A579F5">
      <w:pPr>
        <w:pStyle w:val="Zwykytek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579F5">
        <w:rPr>
          <w:rFonts w:ascii="Times New Roman" w:hAnsi="Times New Roman"/>
          <w:bCs/>
          <w:sz w:val="24"/>
          <w:szCs w:val="24"/>
        </w:rPr>
        <w:t xml:space="preserve">W wyniku przeprowadzenia uproszczonego postępowania, do którego na podstawie                               art. 4 </w:t>
      </w:r>
      <w:proofErr w:type="spellStart"/>
      <w:r w:rsidRPr="00A579F5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Pr="00A579F5">
        <w:rPr>
          <w:rFonts w:ascii="Times New Roman" w:hAnsi="Times New Roman"/>
          <w:bCs/>
          <w:sz w:val="24"/>
          <w:szCs w:val="24"/>
        </w:rPr>
        <w:t xml:space="preserve"> 8 ustawy z dnia 29 stycznia 2004 r. Prawo zamówień Publicznych (Dz. U. z 2017 r., </w:t>
      </w:r>
      <w:r w:rsidRPr="00A579F5">
        <w:rPr>
          <w:rFonts w:ascii="Times New Roman" w:hAnsi="Times New Roman"/>
          <w:bCs/>
          <w:sz w:val="24"/>
          <w:szCs w:val="24"/>
        </w:rPr>
        <w:br/>
        <w:t>poz. 1579) nie stosuje się przepisów niniejszej ustawy, zawarto umowę następującej treści:</w:t>
      </w:r>
    </w:p>
    <w:p w:rsidR="008A12F7" w:rsidRPr="00400437" w:rsidRDefault="008A12F7" w:rsidP="00B00B44">
      <w:pPr>
        <w:overflowPunct w:val="0"/>
        <w:autoSpaceDE w:val="0"/>
        <w:autoSpaceDN w:val="0"/>
        <w:adjustRightInd w:val="0"/>
        <w:rPr>
          <w:b/>
          <w:color w:val="000000"/>
        </w:rPr>
      </w:pPr>
    </w:p>
    <w:p w:rsidR="004A236B" w:rsidRDefault="00D576F4" w:rsidP="00271B9E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 w:rsidRPr="00400437">
        <w:rPr>
          <w:color w:val="000000"/>
        </w:rPr>
        <w:t xml:space="preserve">§ 1 </w:t>
      </w:r>
    </w:p>
    <w:p w:rsidR="003F4EDB" w:rsidRPr="003F4EDB" w:rsidRDefault="003F4EDB" w:rsidP="003F4EDB">
      <w:pPr>
        <w:overflowPunct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i/>
          <w:color w:val="000000"/>
        </w:rPr>
        <w:t xml:space="preserve">Zostanie wypełnione opcjonalnie w zależności czy Wykonawca zaoferuje samochody tej samej marki albo różnych </w:t>
      </w:r>
      <w:proofErr w:type="spellStart"/>
      <w:r>
        <w:rPr>
          <w:i/>
          <w:color w:val="000000"/>
        </w:rPr>
        <w:t>marek</w:t>
      </w:r>
      <w:proofErr w:type="spellEnd"/>
      <w:r>
        <w:rPr>
          <w:i/>
          <w:color w:val="000000"/>
        </w:rPr>
        <w:t xml:space="preserve"> </w:t>
      </w:r>
    </w:p>
    <w:p w:rsidR="003F4EDB" w:rsidRPr="00400437" w:rsidRDefault="003F4EDB" w:rsidP="00271B9E">
      <w:pPr>
        <w:overflowPunct w:val="0"/>
        <w:autoSpaceDE w:val="0"/>
        <w:autoSpaceDN w:val="0"/>
        <w:adjustRightInd w:val="0"/>
        <w:jc w:val="center"/>
        <w:rPr>
          <w:i/>
          <w:color w:val="000000"/>
        </w:rPr>
      </w:pPr>
    </w:p>
    <w:p w:rsidR="00D576F4" w:rsidRDefault="00D576F4" w:rsidP="0075718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i/>
          <w:color w:val="000000"/>
        </w:rPr>
      </w:pPr>
      <w:r w:rsidRPr="003F4EDB">
        <w:rPr>
          <w:i/>
          <w:color w:val="000000"/>
        </w:rPr>
        <w:t>Przedmiotem umowy jest</w:t>
      </w:r>
      <w:r w:rsidR="00400437" w:rsidRPr="003F4EDB">
        <w:rPr>
          <w:i/>
          <w:color w:val="000000"/>
        </w:rPr>
        <w:t xml:space="preserve"> z</w:t>
      </w:r>
      <w:r w:rsidR="008A12F7" w:rsidRPr="003F4EDB">
        <w:rPr>
          <w:i/>
          <w:color w:val="000000"/>
        </w:rPr>
        <w:t xml:space="preserve">akup </w:t>
      </w:r>
      <w:r w:rsidR="00400437" w:rsidRPr="003F4EDB">
        <w:rPr>
          <w:i/>
          <w:color w:val="000000"/>
        </w:rPr>
        <w:t>dwóch</w:t>
      </w:r>
      <w:r w:rsidR="00B00B44" w:rsidRPr="003F4EDB">
        <w:rPr>
          <w:i/>
          <w:color w:val="000000"/>
        </w:rPr>
        <w:t xml:space="preserve"> </w:t>
      </w:r>
      <w:r w:rsidRPr="003F4EDB">
        <w:rPr>
          <w:i/>
          <w:color w:val="000000"/>
        </w:rPr>
        <w:t>szt</w:t>
      </w:r>
      <w:r w:rsidR="00400437" w:rsidRPr="003F4EDB">
        <w:rPr>
          <w:i/>
          <w:color w:val="000000"/>
        </w:rPr>
        <w:t>uk</w:t>
      </w:r>
      <w:r w:rsidRPr="003F4EDB">
        <w:rPr>
          <w:i/>
          <w:color w:val="000000"/>
        </w:rPr>
        <w:t xml:space="preserve"> samochodów osobow</w:t>
      </w:r>
      <w:r w:rsidR="00B00B44" w:rsidRPr="003F4EDB">
        <w:rPr>
          <w:i/>
          <w:color w:val="000000"/>
        </w:rPr>
        <w:t>ych</w:t>
      </w:r>
      <w:r w:rsidRPr="003F4EDB">
        <w:rPr>
          <w:i/>
          <w:color w:val="000000"/>
        </w:rPr>
        <w:t xml:space="preserve"> </w:t>
      </w:r>
      <w:r w:rsidR="00AF47F0" w:rsidRPr="003F4EDB">
        <w:rPr>
          <w:i/>
        </w:rPr>
        <w:t xml:space="preserve">w klasie małolitrażowych </w:t>
      </w:r>
      <w:r w:rsidRPr="003F4EDB">
        <w:rPr>
          <w:i/>
          <w:color w:val="000000"/>
        </w:rPr>
        <w:t>fabryczn</w:t>
      </w:r>
      <w:r w:rsidR="008A12F7" w:rsidRPr="003F4EDB">
        <w:rPr>
          <w:i/>
          <w:color w:val="000000"/>
        </w:rPr>
        <w:t>ie now</w:t>
      </w:r>
      <w:r w:rsidR="00B00B44" w:rsidRPr="003F4EDB">
        <w:rPr>
          <w:i/>
          <w:color w:val="000000"/>
        </w:rPr>
        <w:t>ych</w:t>
      </w:r>
      <w:r w:rsidR="008A12F7" w:rsidRPr="003F4EDB">
        <w:rPr>
          <w:i/>
          <w:color w:val="000000"/>
        </w:rPr>
        <w:t xml:space="preserve"> wyprodukowanych w 201</w:t>
      </w:r>
      <w:r w:rsidR="00A579F5" w:rsidRPr="003F4EDB">
        <w:rPr>
          <w:i/>
          <w:color w:val="000000"/>
        </w:rPr>
        <w:t>7</w:t>
      </w:r>
      <w:r w:rsidRPr="003F4EDB">
        <w:rPr>
          <w:i/>
          <w:color w:val="000000"/>
        </w:rPr>
        <w:t xml:space="preserve"> roku marki.............................., model ...................., wersja wyposażenia………….., </w:t>
      </w:r>
      <w:r w:rsidR="007A557A" w:rsidRPr="003F4EDB">
        <w:rPr>
          <w:i/>
          <w:color w:val="000000"/>
        </w:rPr>
        <w:t>kolor</w:t>
      </w:r>
      <w:r w:rsidR="00A7534C" w:rsidRPr="003F4EDB">
        <w:rPr>
          <w:i/>
          <w:color w:val="000000"/>
        </w:rPr>
        <w:t>(y)</w:t>
      </w:r>
      <w:r w:rsidR="007A557A" w:rsidRPr="003F4EDB">
        <w:rPr>
          <w:i/>
          <w:color w:val="000000"/>
        </w:rPr>
        <w:t xml:space="preserve"> ……………</w:t>
      </w:r>
      <w:r w:rsidR="007A3018" w:rsidRPr="003F4EDB">
        <w:rPr>
          <w:i/>
          <w:color w:val="000000"/>
        </w:rPr>
        <w:t>……..</w:t>
      </w:r>
      <w:r w:rsidR="007A557A" w:rsidRPr="003F4EDB">
        <w:rPr>
          <w:i/>
          <w:color w:val="000000"/>
        </w:rPr>
        <w:t xml:space="preserve">, </w:t>
      </w:r>
      <w:r w:rsidRPr="003F4EDB">
        <w:rPr>
          <w:i/>
          <w:color w:val="000000"/>
        </w:rPr>
        <w:t xml:space="preserve">o parametrach techniczno – eksploatacyjnych określonych w Załączniku nr 1 do niniejszej umowy </w:t>
      </w:r>
      <w:r w:rsidR="00400437" w:rsidRPr="003F4EDB">
        <w:rPr>
          <w:i/>
          <w:color w:val="000000"/>
        </w:rPr>
        <w:br/>
      </w:r>
      <w:r w:rsidRPr="003F4EDB">
        <w:rPr>
          <w:i/>
          <w:color w:val="000000"/>
        </w:rPr>
        <w:t>oraz wykonanych z materiałów i technologii</w:t>
      </w:r>
      <w:r w:rsidRPr="003F4EDB">
        <w:rPr>
          <w:i/>
          <w:color w:val="000000"/>
          <w:sz w:val="22"/>
          <w:szCs w:val="22"/>
        </w:rPr>
        <w:t xml:space="preserve"> </w:t>
      </w:r>
      <w:r w:rsidRPr="003F4EDB">
        <w:rPr>
          <w:i/>
          <w:color w:val="000000"/>
        </w:rPr>
        <w:t>nie gorszej jakości, niż stosowane w najtańszej wersji danego modelu na rynek polski.</w:t>
      </w:r>
    </w:p>
    <w:p w:rsidR="003F4EDB" w:rsidRDefault="003F4EDB" w:rsidP="0085543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i/>
          <w:color w:val="000000"/>
        </w:rPr>
      </w:pPr>
      <w:r w:rsidRPr="003F4EDB">
        <w:rPr>
          <w:i/>
          <w:color w:val="000000"/>
        </w:rPr>
        <w:t>Przedmiotem umowy jest zakup</w:t>
      </w:r>
      <w:r>
        <w:rPr>
          <w:i/>
          <w:color w:val="000000"/>
        </w:rPr>
        <w:t>:</w:t>
      </w:r>
    </w:p>
    <w:p w:rsidR="003F4EDB" w:rsidRDefault="003F4EDB" w:rsidP="00757182">
      <w:pPr>
        <w:numPr>
          <w:ilvl w:val="0"/>
          <w:numId w:val="11"/>
        </w:numPr>
        <w:overflowPunct w:val="0"/>
        <w:autoSpaceDE w:val="0"/>
        <w:autoSpaceDN w:val="0"/>
        <w:adjustRightInd w:val="0"/>
        <w:ind w:hanging="76"/>
        <w:jc w:val="both"/>
        <w:rPr>
          <w:i/>
          <w:color w:val="000000"/>
        </w:rPr>
      </w:pPr>
      <w:r w:rsidRPr="003F4EDB">
        <w:rPr>
          <w:i/>
          <w:color w:val="000000"/>
        </w:rPr>
        <w:t xml:space="preserve"> samochod</w:t>
      </w:r>
      <w:r>
        <w:rPr>
          <w:i/>
          <w:color w:val="000000"/>
        </w:rPr>
        <w:t>u</w:t>
      </w:r>
      <w:r w:rsidRPr="003F4EDB">
        <w:rPr>
          <w:i/>
          <w:color w:val="000000"/>
        </w:rPr>
        <w:t xml:space="preserve"> osobow</w:t>
      </w:r>
      <w:r>
        <w:rPr>
          <w:i/>
          <w:color w:val="000000"/>
        </w:rPr>
        <w:t>ego</w:t>
      </w:r>
      <w:r w:rsidRPr="003F4EDB">
        <w:rPr>
          <w:i/>
          <w:color w:val="000000"/>
        </w:rPr>
        <w:t xml:space="preserve"> </w:t>
      </w:r>
      <w:r w:rsidRPr="003F4EDB">
        <w:rPr>
          <w:i/>
        </w:rPr>
        <w:t xml:space="preserve">w klasie małolitrażowych </w:t>
      </w:r>
      <w:r w:rsidRPr="003F4EDB">
        <w:rPr>
          <w:i/>
          <w:color w:val="000000"/>
        </w:rPr>
        <w:t xml:space="preserve">fabrycznie nowych wyprodukowanych </w:t>
      </w:r>
      <w:r w:rsidR="00766E88">
        <w:rPr>
          <w:i/>
          <w:color w:val="000000"/>
        </w:rPr>
        <w:br/>
      </w:r>
      <w:r w:rsidRPr="003F4EDB">
        <w:rPr>
          <w:i/>
          <w:color w:val="000000"/>
        </w:rPr>
        <w:t xml:space="preserve">w 2017 roku marki.............................., model ...................., wersja wyposażenia………….., kolor ………………….., </w:t>
      </w:r>
    </w:p>
    <w:p w:rsidR="00757182" w:rsidRDefault="00757182" w:rsidP="00757182">
      <w:pPr>
        <w:numPr>
          <w:ilvl w:val="0"/>
          <w:numId w:val="11"/>
        </w:numPr>
        <w:overflowPunct w:val="0"/>
        <w:autoSpaceDE w:val="0"/>
        <w:autoSpaceDN w:val="0"/>
        <w:adjustRightInd w:val="0"/>
        <w:ind w:hanging="76"/>
        <w:jc w:val="both"/>
        <w:rPr>
          <w:i/>
          <w:color w:val="000000"/>
        </w:rPr>
      </w:pPr>
      <w:r w:rsidRPr="003F4EDB">
        <w:rPr>
          <w:i/>
          <w:color w:val="000000"/>
        </w:rPr>
        <w:t>samochod</w:t>
      </w:r>
      <w:r>
        <w:rPr>
          <w:i/>
          <w:color w:val="000000"/>
        </w:rPr>
        <w:t>u</w:t>
      </w:r>
      <w:r w:rsidRPr="003F4EDB">
        <w:rPr>
          <w:i/>
          <w:color w:val="000000"/>
        </w:rPr>
        <w:t xml:space="preserve"> osobow</w:t>
      </w:r>
      <w:r>
        <w:rPr>
          <w:i/>
          <w:color w:val="000000"/>
        </w:rPr>
        <w:t>ego</w:t>
      </w:r>
      <w:r w:rsidRPr="003F4EDB">
        <w:rPr>
          <w:i/>
          <w:color w:val="000000"/>
        </w:rPr>
        <w:t xml:space="preserve"> </w:t>
      </w:r>
      <w:r w:rsidRPr="003F4EDB">
        <w:rPr>
          <w:i/>
        </w:rPr>
        <w:t xml:space="preserve">w klasie małolitrażowych </w:t>
      </w:r>
      <w:r w:rsidRPr="003F4EDB">
        <w:rPr>
          <w:i/>
          <w:color w:val="000000"/>
        </w:rPr>
        <w:t xml:space="preserve">fabrycznie nowych wyprodukowanych </w:t>
      </w:r>
      <w:r w:rsidR="00766E88">
        <w:rPr>
          <w:i/>
          <w:color w:val="000000"/>
        </w:rPr>
        <w:br/>
      </w:r>
      <w:r w:rsidRPr="003F4EDB">
        <w:rPr>
          <w:i/>
          <w:color w:val="000000"/>
        </w:rPr>
        <w:t xml:space="preserve">w 2017 roku marki.............................., model ...................., wersja wyposażenia………….., kolor ………………….., </w:t>
      </w:r>
    </w:p>
    <w:p w:rsidR="003F4EDB" w:rsidRPr="003F4EDB" w:rsidRDefault="0087293F" w:rsidP="00757182">
      <w:pPr>
        <w:overflowPunct w:val="0"/>
        <w:autoSpaceDE w:val="0"/>
        <w:autoSpaceDN w:val="0"/>
        <w:adjustRightInd w:val="0"/>
        <w:ind w:left="36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3F4EDB" w:rsidRPr="003F4EDB">
        <w:rPr>
          <w:i/>
          <w:color w:val="000000"/>
        </w:rPr>
        <w:t>o parametrach techniczno – eksploatacyjnych określonych w Załączniku nr 1 do niniejszej umowy oraz wykonanych z materiałów i technologii</w:t>
      </w:r>
      <w:r w:rsidR="003F4EDB" w:rsidRPr="003F4EDB">
        <w:rPr>
          <w:i/>
          <w:color w:val="000000"/>
          <w:sz w:val="22"/>
          <w:szCs w:val="22"/>
        </w:rPr>
        <w:t xml:space="preserve"> </w:t>
      </w:r>
      <w:r w:rsidR="003F4EDB" w:rsidRPr="003F4EDB">
        <w:rPr>
          <w:i/>
          <w:color w:val="000000"/>
        </w:rPr>
        <w:t xml:space="preserve">nie gorszej jakości, niż stosowane </w:t>
      </w:r>
      <w:r w:rsidR="00766E88">
        <w:rPr>
          <w:i/>
          <w:color w:val="000000"/>
        </w:rPr>
        <w:br/>
      </w:r>
      <w:r w:rsidR="003F4EDB" w:rsidRPr="003F4EDB">
        <w:rPr>
          <w:i/>
          <w:color w:val="000000"/>
        </w:rPr>
        <w:t>w najtańszej wersji danego modelu na rynek polski.</w:t>
      </w:r>
    </w:p>
    <w:p w:rsidR="00D576F4" w:rsidRPr="0087293F" w:rsidRDefault="00D576F4" w:rsidP="0085543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i/>
          <w:color w:val="000000"/>
        </w:rPr>
      </w:pPr>
      <w:r w:rsidRPr="0087293F">
        <w:rPr>
          <w:i/>
          <w:color w:val="000000"/>
        </w:rPr>
        <w:t xml:space="preserve">Cena jednostkowa </w:t>
      </w:r>
      <w:r w:rsidR="00E36442" w:rsidRPr="0087293F">
        <w:rPr>
          <w:i/>
          <w:color w:val="000000"/>
        </w:rPr>
        <w:t>samochodu szczegółowo opisanego w</w:t>
      </w:r>
      <w:r w:rsidR="00271B9E" w:rsidRPr="0087293F">
        <w:rPr>
          <w:i/>
          <w:color w:val="000000"/>
        </w:rPr>
        <w:t xml:space="preserve"> </w:t>
      </w:r>
      <w:r w:rsidR="00271B9E" w:rsidRPr="0087293F">
        <w:rPr>
          <w:i/>
        </w:rPr>
        <w:t xml:space="preserve">ust. </w:t>
      </w:r>
      <w:r w:rsidR="0085543E">
        <w:rPr>
          <w:i/>
        </w:rPr>
        <w:t>1</w:t>
      </w:r>
      <w:r w:rsidR="0087293F">
        <w:rPr>
          <w:i/>
        </w:rPr>
        <w:t xml:space="preserve"> </w:t>
      </w:r>
      <w:proofErr w:type="spellStart"/>
      <w:r w:rsidR="0087293F">
        <w:rPr>
          <w:i/>
        </w:rPr>
        <w:t>pkt</w:t>
      </w:r>
      <w:proofErr w:type="spellEnd"/>
      <w:r w:rsidR="0087293F">
        <w:rPr>
          <w:i/>
        </w:rPr>
        <w:t xml:space="preserve"> 1)</w:t>
      </w:r>
      <w:r w:rsidR="00E36442" w:rsidRPr="0087293F">
        <w:rPr>
          <w:i/>
          <w:color w:val="000000"/>
        </w:rPr>
        <w:t xml:space="preserve"> </w:t>
      </w:r>
      <w:r w:rsidRPr="0087293F">
        <w:rPr>
          <w:i/>
          <w:color w:val="000000"/>
        </w:rPr>
        <w:t xml:space="preserve">– uwzględniająca wszystkie składniki i koszty </w:t>
      </w:r>
      <w:r w:rsidR="00150F63" w:rsidRPr="0087293F">
        <w:rPr>
          <w:i/>
          <w:color w:val="000000"/>
        </w:rPr>
        <w:t xml:space="preserve">Wykonawcy </w:t>
      </w:r>
      <w:r w:rsidR="00712AE7" w:rsidRPr="0087293F">
        <w:rPr>
          <w:i/>
          <w:color w:val="000000"/>
        </w:rPr>
        <w:t xml:space="preserve">jest stała i </w:t>
      </w:r>
      <w:r w:rsidRPr="0087293F">
        <w:rPr>
          <w:i/>
          <w:color w:val="000000"/>
        </w:rPr>
        <w:t>wynosi:……..zł netto + VAT …..</w:t>
      </w:r>
      <w:r w:rsidR="00CA6DE4" w:rsidRPr="0087293F">
        <w:rPr>
          <w:i/>
          <w:color w:val="000000"/>
        </w:rPr>
        <w:t xml:space="preserve">% </w:t>
      </w:r>
      <w:r w:rsidRPr="0087293F">
        <w:rPr>
          <w:i/>
          <w:color w:val="000000"/>
        </w:rPr>
        <w:t xml:space="preserve">= …………..zł brutto </w:t>
      </w:r>
      <w:r w:rsidR="00CA71AD" w:rsidRPr="0087293F">
        <w:rPr>
          <w:i/>
          <w:color w:val="000000"/>
        </w:rPr>
        <w:t>(słownie:………………………………………..…………………………..złotych brutto).</w:t>
      </w:r>
    </w:p>
    <w:p w:rsidR="0087293F" w:rsidRPr="0087293F" w:rsidRDefault="0087293F" w:rsidP="0085543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i/>
          <w:color w:val="000000"/>
        </w:rPr>
      </w:pPr>
      <w:r w:rsidRPr="0087293F">
        <w:rPr>
          <w:i/>
          <w:color w:val="000000"/>
        </w:rPr>
        <w:t xml:space="preserve">Cena jednostkowa samochodu szczegółowo opisanego w </w:t>
      </w:r>
      <w:r w:rsidRPr="0087293F">
        <w:rPr>
          <w:i/>
        </w:rPr>
        <w:t xml:space="preserve">ust. </w:t>
      </w:r>
      <w:r w:rsidR="0085543E">
        <w:rPr>
          <w:i/>
        </w:rPr>
        <w:t>1</w:t>
      </w:r>
      <w:r>
        <w:rPr>
          <w:i/>
        </w:rPr>
        <w:t xml:space="preserve"> </w:t>
      </w:r>
      <w:proofErr w:type="spellStart"/>
      <w:r>
        <w:rPr>
          <w:i/>
        </w:rPr>
        <w:t>pkt</w:t>
      </w:r>
      <w:proofErr w:type="spellEnd"/>
      <w:r w:rsidR="0085543E">
        <w:rPr>
          <w:i/>
        </w:rPr>
        <w:t xml:space="preserve"> </w:t>
      </w:r>
      <w:r>
        <w:rPr>
          <w:i/>
        </w:rPr>
        <w:t>2)</w:t>
      </w:r>
      <w:r w:rsidRPr="0087293F">
        <w:rPr>
          <w:i/>
          <w:color w:val="000000"/>
        </w:rPr>
        <w:t xml:space="preserve"> – uwzględniająca wszystkie składniki i koszty Wykonawcy jest stała i wynosi:……..zł netto + VAT …..% = …………..zł brutto (słownie:………………………………………..…………………………..złotych brutto).</w:t>
      </w:r>
    </w:p>
    <w:p w:rsidR="00D576F4" w:rsidRPr="00400437" w:rsidRDefault="00BF19D3" w:rsidP="0085543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00437">
        <w:rPr>
          <w:color w:val="000000"/>
        </w:rPr>
        <w:t>Łączna w</w:t>
      </w:r>
      <w:r w:rsidR="00D576F4" w:rsidRPr="00400437">
        <w:rPr>
          <w:color w:val="000000"/>
        </w:rPr>
        <w:t xml:space="preserve">artość umowy - uwzględniająca wszystkie składniki i koszty Wykonawcy </w:t>
      </w:r>
      <w:r w:rsidR="00702CE6" w:rsidRPr="00400437">
        <w:rPr>
          <w:color w:val="000000"/>
        </w:rPr>
        <w:t xml:space="preserve">jest stała </w:t>
      </w:r>
      <w:r w:rsidR="00400437" w:rsidRPr="00400437">
        <w:rPr>
          <w:color w:val="000000"/>
        </w:rPr>
        <w:br/>
      </w:r>
      <w:r w:rsidR="00702CE6" w:rsidRPr="00400437">
        <w:rPr>
          <w:color w:val="000000"/>
        </w:rPr>
        <w:t xml:space="preserve">i </w:t>
      </w:r>
      <w:r w:rsidR="00D576F4" w:rsidRPr="00400437">
        <w:rPr>
          <w:color w:val="000000"/>
        </w:rPr>
        <w:t>wynosi:</w:t>
      </w:r>
      <w:r w:rsidR="00400437" w:rsidRPr="00400437">
        <w:rPr>
          <w:color w:val="000000"/>
        </w:rPr>
        <w:t xml:space="preserve"> </w:t>
      </w:r>
      <w:r w:rsidR="00D576F4" w:rsidRPr="00400437">
        <w:rPr>
          <w:color w:val="000000"/>
        </w:rPr>
        <w:t>......................... zł netto + VAT …....................... % = ……......................zł brutto. (słownie:……………………………………………..…………………………..złotych brutto).</w:t>
      </w:r>
    </w:p>
    <w:p w:rsidR="008A12F7" w:rsidRPr="008A12F7" w:rsidRDefault="008A12F7" w:rsidP="00D576F4">
      <w:pPr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D576F4" w:rsidRPr="00400437" w:rsidRDefault="00D576F4" w:rsidP="00D576F4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 w:rsidRPr="00400437">
        <w:rPr>
          <w:color w:val="000000"/>
        </w:rPr>
        <w:lastRenderedPageBreak/>
        <w:t>§ 2</w:t>
      </w:r>
    </w:p>
    <w:p w:rsidR="00D576F4" w:rsidRPr="008A12F7" w:rsidRDefault="00D576F4" w:rsidP="007571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A12F7">
        <w:rPr>
          <w:color w:val="000000"/>
        </w:rPr>
        <w:t xml:space="preserve">Wykonawca zobowiązuje się do </w:t>
      </w:r>
      <w:r w:rsidR="00BA0358" w:rsidRPr="008A12F7">
        <w:rPr>
          <w:color w:val="000000"/>
        </w:rPr>
        <w:t>przekazania</w:t>
      </w:r>
      <w:r w:rsidR="00394C47">
        <w:rPr>
          <w:color w:val="000000"/>
        </w:rPr>
        <w:t xml:space="preserve"> </w:t>
      </w:r>
      <w:r w:rsidRPr="008A12F7">
        <w:rPr>
          <w:color w:val="000000"/>
        </w:rPr>
        <w:t>Zamawiającemu samochod</w:t>
      </w:r>
      <w:r w:rsidR="007A557A">
        <w:rPr>
          <w:color w:val="000000"/>
        </w:rPr>
        <w:t>ów</w:t>
      </w:r>
      <w:r w:rsidRPr="008A12F7">
        <w:rPr>
          <w:color w:val="000000"/>
        </w:rPr>
        <w:t xml:space="preserve"> będących przedmiotem niniejs</w:t>
      </w:r>
      <w:r w:rsidR="008A12F7">
        <w:rPr>
          <w:color w:val="000000"/>
        </w:rPr>
        <w:t xml:space="preserve">zej umowy, w terminie </w:t>
      </w:r>
      <w:r w:rsidR="0056743D">
        <w:rPr>
          <w:color w:val="000000"/>
        </w:rPr>
        <w:t>do ……</w:t>
      </w:r>
      <w:r w:rsidR="00400437">
        <w:rPr>
          <w:color w:val="000000"/>
        </w:rPr>
        <w:t xml:space="preserve"> </w:t>
      </w:r>
      <w:r w:rsidR="0056743D">
        <w:rPr>
          <w:color w:val="000000"/>
        </w:rPr>
        <w:t xml:space="preserve">dni, licząc od dnia </w:t>
      </w:r>
      <w:r w:rsidR="00D71EFF">
        <w:rPr>
          <w:color w:val="000000"/>
        </w:rPr>
        <w:t xml:space="preserve">podpisania umowy jednak nie później niż do dnia </w:t>
      </w:r>
      <w:r w:rsidR="00766E88">
        <w:rPr>
          <w:color w:val="000000"/>
        </w:rPr>
        <w:t>15</w:t>
      </w:r>
      <w:r w:rsidR="008A12F7" w:rsidRPr="007A3018">
        <w:rPr>
          <w:color w:val="000000"/>
        </w:rPr>
        <w:t xml:space="preserve"> grudnia 201</w:t>
      </w:r>
      <w:r w:rsidR="00A579F5">
        <w:rPr>
          <w:color w:val="000000"/>
        </w:rPr>
        <w:t>7</w:t>
      </w:r>
      <w:r w:rsidRPr="007A3018">
        <w:rPr>
          <w:color w:val="000000"/>
        </w:rPr>
        <w:t xml:space="preserve"> r.</w:t>
      </w:r>
      <w:r w:rsidR="008A32BC" w:rsidRPr="008A12F7">
        <w:rPr>
          <w:color w:val="000000"/>
        </w:rPr>
        <w:t xml:space="preserve"> </w:t>
      </w:r>
      <w:r w:rsidRPr="008A12F7">
        <w:rPr>
          <w:color w:val="000000"/>
        </w:rPr>
        <w:t>Odbiór samochodów nastąpi w siedzibie</w:t>
      </w:r>
      <w:r w:rsidR="00271B9E">
        <w:rPr>
          <w:color w:val="000000"/>
        </w:rPr>
        <w:t xml:space="preserve"> </w:t>
      </w:r>
      <w:r w:rsidRPr="008A12F7">
        <w:rPr>
          <w:color w:val="000000"/>
        </w:rPr>
        <w:t>Wykonawcy</w:t>
      </w:r>
      <w:r w:rsidR="009C013A">
        <w:rPr>
          <w:color w:val="000000"/>
        </w:rPr>
        <w:t xml:space="preserve"> położonej w………………….</w:t>
      </w:r>
      <w:r w:rsidR="00226870">
        <w:rPr>
          <w:color w:val="000000"/>
        </w:rPr>
        <w:t xml:space="preserve">, </w:t>
      </w:r>
      <w:r w:rsidR="009C013A">
        <w:rPr>
          <w:color w:val="000000"/>
        </w:rPr>
        <w:t>ul……………..</w:t>
      </w:r>
      <w:r w:rsidR="001540CC">
        <w:rPr>
          <w:color w:val="000000"/>
        </w:rPr>
        <w:t>,</w:t>
      </w:r>
      <w:r w:rsidRPr="008A12F7">
        <w:rPr>
          <w:color w:val="000000"/>
        </w:rPr>
        <w:t xml:space="preserve"> który jest autoryzowanym partnerem producenta oferowanego samochodu</w:t>
      </w:r>
      <w:r w:rsidR="00400437">
        <w:rPr>
          <w:color w:val="000000"/>
        </w:rPr>
        <w:t>.</w:t>
      </w:r>
    </w:p>
    <w:p w:rsidR="00D576F4" w:rsidRDefault="00D576F4" w:rsidP="007571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A12F7">
        <w:rPr>
          <w:color w:val="000000"/>
        </w:rPr>
        <w:t xml:space="preserve">Wykonawca ponosi pełną odpowiedzialność za dotrzymanie przedstawionych w </w:t>
      </w:r>
      <w:r w:rsidRPr="00400437">
        <w:rPr>
          <w:color w:val="000000"/>
        </w:rPr>
        <w:t>Załączniku nr 1</w:t>
      </w:r>
      <w:r w:rsidRPr="008A12F7">
        <w:rPr>
          <w:color w:val="000000"/>
        </w:rPr>
        <w:t xml:space="preserve"> parametrów techniczno </w:t>
      </w:r>
      <w:r w:rsidR="00400437">
        <w:rPr>
          <w:color w:val="000000"/>
        </w:rPr>
        <w:t>–</w:t>
      </w:r>
      <w:r w:rsidRPr="008A12F7">
        <w:rPr>
          <w:color w:val="000000"/>
        </w:rPr>
        <w:t xml:space="preserve"> eksploatacyjnych</w:t>
      </w:r>
      <w:r w:rsidR="00400437">
        <w:rPr>
          <w:color w:val="000000"/>
        </w:rPr>
        <w:t xml:space="preserve"> </w:t>
      </w:r>
      <w:r w:rsidRPr="008A12F7">
        <w:rPr>
          <w:color w:val="000000"/>
        </w:rPr>
        <w:t xml:space="preserve">każdego </w:t>
      </w:r>
      <w:r w:rsidR="00CC2DA0">
        <w:rPr>
          <w:color w:val="000000"/>
        </w:rPr>
        <w:t>z samochodów</w:t>
      </w:r>
      <w:r w:rsidRPr="008A12F7">
        <w:rPr>
          <w:color w:val="000000"/>
        </w:rPr>
        <w:t>.</w:t>
      </w:r>
    </w:p>
    <w:p w:rsidR="00AB6CC9" w:rsidRPr="00BA3604" w:rsidRDefault="00AB6CC9" w:rsidP="007571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BA3604">
        <w:t xml:space="preserve">Wykonawca powiadomi Zamawiającego o </w:t>
      </w:r>
      <w:r w:rsidR="00271B9E" w:rsidRPr="00BA3604">
        <w:t xml:space="preserve">wyznaczonym </w:t>
      </w:r>
      <w:r w:rsidRPr="00BA3604">
        <w:t xml:space="preserve">terminie </w:t>
      </w:r>
      <w:r w:rsidR="00271B9E" w:rsidRPr="00BA3604">
        <w:t xml:space="preserve">odbioru </w:t>
      </w:r>
      <w:r w:rsidRPr="00BA3604">
        <w:t xml:space="preserve">każdego samochodu z wyprzedzeniem nie krótszym niż </w:t>
      </w:r>
      <w:r w:rsidR="00271B9E" w:rsidRPr="00BA3604">
        <w:t xml:space="preserve">na </w:t>
      </w:r>
      <w:r w:rsidR="007A3018" w:rsidRPr="00BA3604">
        <w:t>3</w:t>
      </w:r>
      <w:r w:rsidRPr="00BA3604">
        <w:t xml:space="preserve"> dni </w:t>
      </w:r>
      <w:r w:rsidR="00271B9E" w:rsidRPr="00BA3604">
        <w:t xml:space="preserve">robocze </w:t>
      </w:r>
      <w:r w:rsidR="001C6DAF" w:rsidRPr="00BA3604">
        <w:t>(od poniedziałku do piątku)</w:t>
      </w:r>
      <w:r w:rsidRPr="00BA3604">
        <w:t xml:space="preserve">. </w:t>
      </w:r>
    </w:p>
    <w:p w:rsidR="00D576F4" w:rsidRPr="00400437" w:rsidRDefault="00D576F4" w:rsidP="007571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A12F7">
        <w:rPr>
          <w:color w:val="000000"/>
        </w:rPr>
        <w:t>Odbiór każdego samochodu nastąpi protokołem odbioru podpisanym przez upoważnionych przedstawici</w:t>
      </w:r>
      <w:r w:rsidR="00E5769D">
        <w:rPr>
          <w:color w:val="000000"/>
        </w:rPr>
        <w:t xml:space="preserve">eli Wykonawcy i Zamawiającego </w:t>
      </w:r>
      <w:r w:rsidR="00A579F5">
        <w:rPr>
          <w:color w:val="000000"/>
        </w:rPr>
        <w:t>–</w:t>
      </w:r>
      <w:r w:rsidRPr="008A12F7">
        <w:rPr>
          <w:color w:val="000000"/>
        </w:rPr>
        <w:t xml:space="preserve"> wzór</w:t>
      </w:r>
      <w:r w:rsidR="00A579F5">
        <w:rPr>
          <w:color w:val="000000"/>
        </w:rPr>
        <w:t xml:space="preserve"> </w:t>
      </w:r>
      <w:r w:rsidRPr="008A12F7">
        <w:rPr>
          <w:color w:val="000000"/>
        </w:rPr>
        <w:t xml:space="preserve">protokołu odbioru stanowi </w:t>
      </w:r>
      <w:r w:rsidRPr="00400437">
        <w:rPr>
          <w:color w:val="000000"/>
        </w:rPr>
        <w:t xml:space="preserve">Załącznik nr </w:t>
      </w:r>
      <w:r w:rsidR="00400437">
        <w:rPr>
          <w:color w:val="000000"/>
        </w:rPr>
        <w:t>2</w:t>
      </w:r>
      <w:r w:rsidRPr="00400437">
        <w:rPr>
          <w:color w:val="000000"/>
        </w:rPr>
        <w:t>.</w:t>
      </w:r>
    </w:p>
    <w:p w:rsidR="00D576F4" w:rsidRPr="008A12F7" w:rsidRDefault="00D576F4" w:rsidP="007571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A12F7">
        <w:rPr>
          <w:color w:val="000000"/>
        </w:rPr>
        <w:t>Przygotowany do odbioru samochód będzie miał wykonany przez Wykonawcę i na jego koszt przegląd „zerowy”, co będzie odnotowane w książce gwarancyjnej pojazdu.</w:t>
      </w:r>
    </w:p>
    <w:p w:rsidR="00D576F4" w:rsidRPr="008A12F7" w:rsidRDefault="00D576F4" w:rsidP="007571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A12F7">
        <w:rPr>
          <w:color w:val="000000"/>
        </w:rPr>
        <w:t xml:space="preserve">Za termin </w:t>
      </w:r>
      <w:r w:rsidR="009017EC" w:rsidRPr="008A12F7">
        <w:rPr>
          <w:color w:val="000000"/>
        </w:rPr>
        <w:t xml:space="preserve">przekazania </w:t>
      </w:r>
      <w:r w:rsidRPr="008A12F7">
        <w:rPr>
          <w:color w:val="000000"/>
        </w:rPr>
        <w:t xml:space="preserve">samochodu przyjmuje </w:t>
      </w:r>
      <w:r w:rsidR="00AB6CC9">
        <w:rPr>
          <w:color w:val="000000"/>
        </w:rPr>
        <w:t>się datę podpisania przez obie S</w:t>
      </w:r>
      <w:r w:rsidRPr="008A12F7">
        <w:rPr>
          <w:color w:val="000000"/>
        </w:rPr>
        <w:t>trony protokołu odbioru.</w:t>
      </w:r>
    </w:p>
    <w:p w:rsidR="00A80A2A" w:rsidRPr="00A80A2A" w:rsidRDefault="00D576F4" w:rsidP="007571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80A2A">
        <w:rPr>
          <w:color w:val="000000"/>
        </w:rPr>
        <w:t xml:space="preserve">Wykonawca zobowiązany jest z wyprzedzeniem co najmniej na </w:t>
      </w:r>
      <w:r w:rsidR="007A3018" w:rsidRPr="00A80A2A">
        <w:rPr>
          <w:color w:val="000000"/>
        </w:rPr>
        <w:t>3 dni robocze</w:t>
      </w:r>
      <w:r w:rsidR="001C6DAF" w:rsidRPr="00A80A2A">
        <w:rPr>
          <w:color w:val="000000"/>
        </w:rPr>
        <w:t xml:space="preserve"> (od poniedziałku do piątku)</w:t>
      </w:r>
      <w:r w:rsidRPr="00A80A2A">
        <w:rPr>
          <w:color w:val="000000"/>
        </w:rPr>
        <w:t xml:space="preserve"> przed wyznaczonym terminem odbioru samochodu przekazać Zamawiającemu oryginały dokumentów ni</w:t>
      </w:r>
      <w:r w:rsidR="00226870">
        <w:rPr>
          <w:color w:val="000000"/>
        </w:rPr>
        <w:t>ezbędnych do rejestracji pojazdów</w:t>
      </w:r>
      <w:r w:rsidR="00BA3604" w:rsidRPr="00A80A2A">
        <w:rPr>
          <w:color w:val="000000"/>
        </w:rPr>
        <w:t>,</w:t>
      </w:r>
      <w:r w:rsidRPr="00A80A2A">
        <w:rPr>
          <w:color w:val="000000"/>
        </w:rPr>
        <w:t xml:space="preserve"> </w:t>
      </w:r>
      <w:r w:rsidR="00D8002B" w:rsidRPr="00A80A2A">
        <w:rPr>
          <w:color w:val="000000"/>
        </w:rPr>
        <w:t xml:space="preserve">w tym </w:t>
      </w:r>
      <w:r w:rsidR="00166C62" w:rsidRPr="00A80A2A">
        <w:rPr>
          <w:color w:val="000000"/>
        </w:rPr>
        <w:t>kart pojazd</w:t>
      </w:r>
      <w:r w:rsidR="00226870">
        <w:rPr>
          <w:color w:val="000000"/>
        </w:rPr>
        <w:t>ów</w:t>
      </w:r>
      <w:r w:rsidR="00166C62" w:rsidRPr="00A80A2A">
        <w:rPr>
          <w:color w:val="000000"/>
        </w:rPr>
        <w:t xml:space="preserve">, </w:t>
      </w:r>
      <w:r w:rsidR="00D8002B" w:rsidRPr="00A80A2A">
        <w:rPr>
          <w:color w:val="000000"/>
        </w:rPr>
        <w:t>świadectw homologacji lub dokument</w:t>
      </w:r>
      <w:r w:rsidR="00226870">
        <w:rPr>
          <w:color w:val="000000"/>
        </w:rPr>
        <w:t>ów</w:t>
      </w:r>
      <w:r w:rsidR="00D8002B" w:rsidRPr="00A80A2A">
        <w:rPr>
          <w:color w:val="000000"/>
        </w:rPr>
        <w:t xml:space="preserve"> zwalniający</w:t>
      </w:r>
      <w:r w:rsidR="00226870">
        <w:rPr>
          <w:color w:val="000000"/>
        </w:rPr>
        <w:t>ch</w:t>
      </w:r>
      <w:r w:rsidR="00D8002B" w:rsidRPr="00A80A2A">
        <w:rPr>
          <w:color w:val="000000"/>
        </w:rPr>
        <w:t xml:space="preserve"> z obowiązku homologacji </w:t>
      </w:r>
      <w:r w:rsidR="00226870">
        <w:rPr>
          <w:color w:val="000000"/>
        </w:rPr>
        <w:t>oraz instrukcje</w:t>
      </w:r>
      <w:r w:rsidRPr="00A80A2A">
        <w:rPr>
          <w:color w:val="000000"/>
        </w:rPr>
        <w:t xml:space="preserve"> obsługi w jęz</w:t>
      </w:r>
      <w:r w:rsidR="007A3018" w:rsidRPr="00A80A2A">
        <w:rPr>
          <w:color w:val="000000"/>
        </w:rPr>
        <w:t>yku polskim i k</w:t>
      </w:r>
      <w:r w:rsidR="00226870">
        <w:rPr>
          <w:color w:val="000000"/>
        </w:rPr>
        <w:t>arty gwarancyjne</w:t>
      </w:r>
      <w:r w:rsidR="00271B9E" w:rsidRPr="00A80A2A">
        <w:rPr>
          <w:color w:val="000000"/>
        </w:rPr>
        <w:t xml:space="preserve"> </w:t>
      </w:r>
      <w:r w:rsidR="008D7487" w:rsidRPr="00A80A2A">
        <w:rPr>
          <w:color w:val="000000"/>
        </w:rPr>
        <w:t>producenta</w:t>
      </w:r>
      <w:r w:rsidR="00226870">
        <w:rPr>
          <w:color w:val="000000"/>
        </w:rPr>
        <w:t xml:space="preserve"> wraz z warunkami gwarancji</w:t>
      </w:r>
      <w:r w:rsidR="008D7487" w:rsidRPr="00A80A2A">
        <w:rPr>
          <w:color w:val="000000"/>
        </w:rPr>
        <w:t xml:space="preserve"> </w:t>
      </w:r>
      <w:r w:rsidR="00226870">
        <w:t>–</w:t>
      </w:r>
      <w:r w:rsidR="0072224F" w:rsidRPr="00A80A2A">
        <w:t xml:space="preserve"> osobiście</w:t>
      </w:r>
      <w:r w:rsidR="00226870">
        <w:t xml:space="preserve"> </w:t>
      </w:r>
      <w:r w:rsidR="0072224F" w:rsidRPr="00A80A2A">
        <w:t>albo pocztą kurierską</w:t>
      </w:r>
      <w:r w:rsidR="00653690" w:rsidRPr="00A80A2A">
        <w:t xml:space="preserve"> do siedziby Zamawiającego </w:t>
      </w:r>
      <w:r w:rsidR="00E06E75" w:rsidRPr="00A80A2A">
        <w:t>na adres</w:t>
      </w:r>
      <w:r w:rsidR="00400437">
        <w:t>:</w:t>
      </w:r>
      <w:r w:rsidR="00E06E75" w:rsidRPr="00A80A2A">
        <w:t xml:space="preserve"> </w:t>
      </w:r>
      <w:r w:rsidR="00653690" w:rsidRPr="00A80A2A">
        <w:t xml:space="preserve"> ul. Słowackiego 7, 35-060 Rzeszów.</w:t>
      </w:r>
      <w:r w:rsidR="00653690" w:rsidRPr="00A80A2A">
        <w:rPr>
          <w:color w:val="0070C0"/>
        </w:rPr>
        <w:t xml:space="preserve"> </w:t>
      </w:r>
    </w:p>
    <w:p w:rsidR="00D576F4" w:rsidRPr="00A80A2A" w:rsidRDefault="00D8002B" w:rsidP="007571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80A2A">
        <w:rPr>
          <w:color w:val="000000"/>
        </w:rPr>
        <w:t>Zamawiający ponosi o</w:t>
      </w:r>
      <w:r w:rsidR="00D576F4" w:rsidRPr="00A80A2A">
        <w:rPr>
          <w:color w:val="000000"/>
        </w:rPr>
        <w:t xml:space="preserve">dpowiedzialność z tytułu utraty lub uszkodzenia przedmiotu zamówienia </w:t>
      </w:r>
      <w:r w:rsidR="00527814" w:rsidRPr="00A80A2A">
        <w:rPr>
          <w:color w:val="000000"/>
        </w:rPr>
        <w:br/>
      </w:r>
      <w:r w:rsidR="00AB6CC9" w:rsidRPr="00A80A2A">
        <w:rPr>
          <w:color w:val="000000"/>
        </w:rPr>
        <w:t>z chwilą podpisania przez obie S</w:t>
      </w:r>
      <w:r w:rsidR="00D576F4" w:rsidRPr="00A80A2A">
        <w:rPr>
          <w:color w:val="000000"/>
        </w:rPr>
        <w:t xml:space="preserve">trony protokołu odbioru </w:t>
      </w:r>
      <w:r w:rsidR="00527814" w:rsidRPr="00A80A2A">
        <w:rPr>
          <w:color w:val="000000"/>
        </w:rPr>
        <w:t>i</w:t>
      </w:r>
      <w:r w:rsidR="00D576F4" w:rsidRPr="00A80A2A">
        <w:rPr>
          <w:color w:val="000000"/>
        </w:rPr>
        <w:t xml:space="preserve"> fizycznego </w:t>
      </w:r>
      <w:r w:rsidR="00124E82" w:rsidRPr="00A80A2A">
        <w:rPr>
          <w:color w:val="000000"/>
        </w:rPr>
        <w:t xml:space="preserve">przekazania </w:t>
      </w:r>
      <w:r w:rsidR="00D576F4" w:rsidRPr="00A80A2A">
        <w:rPr>
          <w:color w:val="000000"/>
        </w:rPr>
        <w:t>samochodu Zamawiającemu.</w:t>
      </w:r>
    </w:p>
    <w:p w:rsidR="00D576F4" w:rsidRPr="008A12F7" w:rsidRDefault="00D576F4" w:rsidP="00D576F4">
      <w:pPr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1D56DA" w:rsidRPr="00400437" w:rsidRDefault="00D576F4" w:rsidP="00D576F4">
      <w:pPr>
        <w:overflowPunct w:val="0"/>
        <w:autoSpaceDE w:val="0"/>
        <w:autoSpaceDN w:val="0"/>
        <w:adjustRightInd w:val="0"/>
        <w:ind w:left="284" w:hanging="284"/>
        <w:jc w:val="center"/>
        <w:rPr>
          <w:color w:val="000000"/>
        </w:rPr>
      </w:pPr>
      <w:r w:rsidRPr="00400437">
        <w:rPr>
          <w:color w:val="000000"/>
        </w:rPr>
        <w:t>§ 3</w:t>
      </w:r>
    </w:p>
    <w:p w:rsidR="00ED0F88" w:rsidRPr="008A12F7" w:rsidRDefault="00ED0F88" w:rsidP="00757182">
      <w:pPr>
        <w:numPr>
          <w:ilvl w:val="0"/>
          <w:numId w:val="7"/>
        </w:numPr>
        <w:tabs>
          <w:tab w:val="clear" w:pos="19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Wykonawca jest zobowiązany do dostarczenia oryginałów protokołów odbioru.</w:t>
      </w:r>
    </w:p>
    <w:p w:rsidR="00D576F4" w:rsidRPr="00B42CCF" w:rsidRDefault="00D576F4" w:rsidP="00757182">
      <w:pPr>
        <w:numPr>
          <w:ilvl w:val="0"/>
          <w:numId w:val="7"/>
        </w:numPr>
        <w:tabs>
          <w:tab w:val="clear" w:pos="19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B42CCF">
        <w:rPr>
          <w:color w:val="000000"/>
        </w:rPr>
        <w:t xml:space="preserve">Zamawiający dokona zapłaty za realizację przedmiotu umowy </w:t>
      </w:r>
      <w:r w:rsidR="00527814" w:rsidRPr="00B42CCF">
        <w:rPr>
          <w:color w:val="000000"/>
        </w:rPr>
        <w:t xml:space="preserve">przelewem na rachunek bankowy wskazany przez Wykonawcę w fakturze, </w:t>
      </w:r>
      <w:r w:rsidRPr="00B42CCF">
        <w:rPr>
          <w:color w:val="000000"/>
        </w:rPr>
        <w:t xml:space="preserve">na podstawie protokołu odbioru </w:t>
      </w:r>
      <w:r w:rsidR="00527814" w:rsidRPr="00B42CCF">
        <w:rPr>
          <w:color w:val="000000"/>
        </w:rPr>
        <w:t xml:space="preserve">podpisanego bez zastrzeżeń przez Zamawiającego </w:t>
      </w:r>
      <w:r w:rsidRPr="00B42CCF">
        <w:rPr>
          <w:color w:val="000000"/>
        </w:rPr>
        <w:t xml:space="preserve">i prawidłowo wystawionej </w:t>
      </w:r>
      <w:r w:rsidR="001C6DAF">
        <w:rPr>
          <w:color w:val="000000"/>
        </w:rPr>
        <w:t xml:space="preserve">i dostarczonej Zamawiającemu </w:t>
      </w:r>
      <w:r w:rsidRPr="00B42CCF">
        <w:rPr>
          <w:color w:val="000000"/>
        </w:rPr>
        <w:t xml:space="preserve">faktury, w terminie 14 dni od daty </w:t>
      </w:r>
      <w:r w:rsidR="00124E82" w:rsidRPr="00B42CCF">
        <w:rPr>
          <w:color w:val="000000"/>
        </w:rPr>
        <w:t xml:space="preserve">przekazania </w:t>
      </w:r>
      <w:r w:rsidRPr="00B42CCF">
        <w:rPr>
          <w:color w:val="000000"/>
        </w:rPr>
        <w:t>każdego samochodu, potwierdzonego protokołem odbioru.</w:t>
      </w:r>
    </w:p>
    <w:p w:rsidR="00D576F4" w:rsidRPr="00B42CCF" w:rsidRDefault="00D576F4" w:rsidP="00757182">
      <w:pPr>
        <w:numPr>
          <w:ilvl w:val="0"/>
          <w:numId w:val="7"/>
        </w:numPr>
        <w:tabs>
          <w:tab w:val="clear" w:pos="19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B42CCF">
        <w:rPr>
          <w:color w:val="000000"/>
        </w:rPr>
        <w:t>Za termin płatności przyjmuje się dzień</w:t>
      </w:r>
      <w:r w:rsidR="00527814" w:rsidRPr="00B42CCF">
        <w:rPr>
          <w:color w:val="000000"/>
        </w:rPr>
        <w:t xml:space="preserve"> obciążenia rachunku bankowego </w:t>
      </w:r>
      <w:r w:rsidRPr="00B42CCF">
        <w:rPr>
          <w:color w:val="000000"/>
        </w:rPr>
        <w:t>Zamawiając</w:t>
      </w:r>
      <w:r w:rsidR="00527814" w:rsidRPr="00B42CCF">
        <w:rPr>
          <w:color w:val="000000"/>
        </w:rPr>
        <w:t xml:space="preserve">ego. </w:t>
      </w:r>
      <w:r w:rsidRPr="00B42CCF">
        <w:rPr>
          <w:color w:val="000000"/>
        </w:rPr>
        <w:t xml:space="preserve"> </w:t>
      </w:r>
    </w:p>
    <w:p w:rsidR="00D576F4" w:rsidRPr="008A12F7" w:rsidRDefault="00D576F4" w:rsidP="00D576F4">
      <w:pPr>
        <w:overflowPunct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576F4" w:rsidRPr="00400437" w:rsidRDefault="00D576F4" w:rsidP="00D576F4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 w:rsidRPr="00400437">
        <w:rPr>
          <w:color w:val="000000"/>
        </w:rPr>
        <w:t>§ 4</w:t>
      </w:r>
    </w:p>
    <w:p w:rsidR="00B964E2" w:rsidRPr="00B964E2" w:rsidRDefault="00B964E2" w:rsidP="00757182">
      <w:pPr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J</w:t>
      </w:r>
      <w:r w:rsidRPr="00B964E2">
        <w:rPr>
          <w:color w:val="000000"/>
        </w:rPr>
        <w:t xml:space="preserve">eżeli </w:t>
      </w:r>
      <w:r w:rsidR="00A80A2A">
        <w:rPr>
          <w:color w:val="000000"/>
        </w:rPr>
        <w:t xml:space="preserve">najpóźniej </w:t>
      </w:r>
      <w:r w:rsidRPr="00B964E2">
        <w:rPr>
          <w:color w:val="000000"/>
        </w:rPr>
        <w:t xml:space="preserve">do dnia </w:t>
      </w:r>
      <w:r w:rsidR="00745E73">
        <w:rPr>
          <w:color w:val="000000"/>
        </w:rPr>
        <w:t>15</w:t>
      </w:r>
      <w:r w:rsidRPr="00B964E2">
        <w:rPr>
          <w:color w:val="000000"/>
        </w:rPr>
        <w:t xml:space="preserve"> grudni</w:t>
      </w:r>
      <w:r w:rsidR="001C6DAF">
        <w:rPr>
          <w:color w:val="000000"/>
        </w:rPr>
        <w:t>a 201</w:t>
      </w:r>
      <w:r w:rsidR="00B02C61">
        <w:rPr>
          <w:color w:val="000000"/>
        </w:rPr>
        <w:t>7</w:t>
      </w:r>
      <w:r w:rsidR="00ED0F88">
        <w:rPr>
          <w:color w:val="000000"/>
        </w:rPr>
        <w:t xml:space="preserve"> r. Wykonawca nie przekaże</w:t>
      </w:r>
      <w:r w:rsidRPr="00B964E2">
        <w:rPr>
          <w:color w:val="000000"/>
        </w:rPr>
        <w:t xml:space="preserve"> Zamawiającemu wszystkich samochodów objętych niniejszą umową</w:t>
      </w:r>
      <w:r>
        <w:rPr>
          <w:color w:val="000000"/>
        </w:rPr>
        <w:t xml:space="preserve">, </w:t>
      </w:r>
      <w:r w:rsidR="007A3018" w:rsidRPr="00B964E2">
        <w:rPr>
          <w:color w:val="000000"/>
        </w:rPr>
        <w:t>Zamawiający ma prawo odstąpić od umowy</w:t>
      </w:r>
      <w:r>
        <w:rPr>
          <w:color w:val="000000"/>
        </w:rPr>
        <w:t xml:space="preserve"> w zakresie niezrealizowanej </w:t>
      </w:r>
      <w:r w:rsidR="0060768F">
        <w:rPr>
          <w:color w:val="000000"/>
        </w:rPr>
        <w:t xml:space="preserve">jej </w:t>
      </w:r>
      <w:r>
        <w:rPr>
          <w:color w:val="000000"/>
        </w:rPr>
        <w:t>części</w:t>
      </w:r>
      <w:r w:rsidRPr="00B964E2">
        <w:rPr>
          <w:color w:val="000000"/>
        </w:rPr>
        <w:t>. W takim przypadku Wykonawca zapłaci Zamawiającemu karę umowną w wysokości 10</w:t>
      </w:r>
      <w:r w:rsidR="00400437">
        <w:rPr>
          <w:color w:val="000000"/>
        </w:rPr>
        <w:t xml:space="preserve"> </w:t>
      </w:r>
      <w:r w:rsidRPr="00B964E2">
        <w:rPr>
          <w:color w:val="000000"/>
        </w:rPr>
        <w:t xml:space="preserve">% wartości brutto niezrealizowanej części umowy. </w:t>
      </w:r>
    </w:p>
    <w:p w:rsidR="007A3018" w:rsidRDefault="00B964E2" w:rsidP="00757182">
      <w:pPr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B964E2">
        <w:rPr>
          <w:color w:val="000000"/>
        </w:rPr>
        <w:t>W przypadku odstąpienia, o którym mowa w ust. 1, Zamawiający zapłaci</w:t>
      </w:r>
      <w:r w:rsidR="00527814">
        <w:rPr>
          <w:color w:val="000000"/>
        </w:rPr>
        <w:t xml:space="preserve"> Wykonawcy </w:t>
      </w:r>
      <w:r w:rsidR="001C6DAF">
        <w:rPr>
          <w:color w:val="000000"/>
        </w:rPr>
        <w:t xml:space="preserve">wyłącznie </w:t>
      </w:r>
      <w:r w:rsidR="00527814">
        <w:rPr>
          <w:color w:val="000000"/>
        </w:rPr>
        <w:t xml:space="preserve">za </w:t>
      </w:r>
      <w:r w:rsidR="001C6DAF">
        <w:rPr>
          <w:color w:val="000000"/>
        </w:rPr>
        <w:t xml:space="preserve">odebrany </w:t>
      </w:r>
      <w:r w:rsidRPr="00B964E2">
        <w:rPr>
          <w:color w:val="000000"/>
        </w:rPr>
        <w:t xml:space="preserve">przedmiot umowy. </w:t>
      </w:r>
    </w:p>
    <w:p w:rsidR="00271B9E" w:rsidRDefault="00527814" w:rsidP="00757182">
      <w:pPr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B42CCF">
        <w:rPr>
          <w:color w:val="000000"/>
        </w:rPr>
        <w:t xml:space="preserve">W przypadku odstąpienia od umowy </w:t>
      </w:r>
      <w:r w:rsidR="00B71CCB">
        <w:rPr>
          <w:color w:val="000000"/>
        </w:rPr>
        <w:t xml:space="preserve">lub jej części </w:t>
      </w:r>
      <w:r w:rsidRPr="00B42CCF">
        <w:rPr>
          <w:color w:val="000000"/>
        </w:rPr>
        <w:t>przez Wykonawcę z przyczyn leżących po stronie Wykonawcy, Wykonawca zapłaci Zamawiającemu karę umow</w:t>
      </w:r>
      <w:r w:rsidR="008716DD" w:rsidRPr="00B42CCF">
        <w:rPr>
          <w:color w:val="000000"/>
        </w:rPr>
        <w:t>n</w:t>
      </w:r>
      <w:r w:rsidRPr="00B42CCF">
        <w:rPr>
          <w:color w:val="000000"/>
        </w:rPr>
        <w:t>ą w wysokości 10 % wartości brutto</w:t>
      </w:r>
      <w:r w:rsidR="00B71CCB">
        <w:rPr>
          <w:color w:val="000000"/>
        </w:rPr>
        <w:t xml:space="preserve"> umowy lub niezrealizowanej części umowy, </w:t>
      </w:r>
      <w:r w:rsidR="00B71CCB" w:rsidRPr="00E2466A">
        <w:rPr>
          <w:color w:val="000000"/>
        </w:rPr>
        <w:t xml:space="preserve">o której mowa w § 1 ust. </w:t>
      </w:r>
      <w:r w:rsidR="00B71CCB">
        <w:rPr>
          <w:color w:val="000000"/>
        </w:rPr>
        <w:t>3</w:t>
      </w:r>
      <w:r w:rsidR="00B71CCB" w:rsidRPr="00E2466A">
        <w:rPr>
          <w:color w:val="000000"/>
        </w:rPr>
        <w:t>.</w:t>
      </w:r>
      <w:r w:rsidRPr="00B42CCF">
        <w:rPr>
          <w:color w:val="000000"/>
        </w:rPr>
        <w:t>.</w:t>
      </w:r>
    </w:p>
    <w:p w:rsidR="00E2466A" w:rsidRPr="00E2466A" w:rsidRDefault="00E2466A" w:rsidP="00757182">
      <w:pPr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E2466A">
        <w:rPr>
          <w:color w:val="000000"/>
        </w:rPr>
        <w:t xml:space="preserve">W przypadku odstąpienia od umowy </w:t>
      </w:r>
      <w:r w:rsidR="00B71CCB">
        <w:rPr>
          <w:color w:val="000000"/>
        </w:rPr>
        <w:t xml:space="preserve">lub jej części </w:t>
      </w:r>
      <w:r w:rsidRPr="00E2466A">
        <w:rPr>
          <w:color w:val="000000"/>
        </w:rPr>
        <w:t>przez Zamawiającego z przyczyn leżących po stronie Zamawiającego, Zamawiający zapłaci Wykonawcy karę umowną w wysokości 10 % wartości brutto</w:t>
      </w:r>
      <w:r w:rsidR="00B71CCB">
        <w:rPr>
          <w:color w:val="000000"/>
        </w:rPr>
        <w:t xml:space="preserve"> umowy lub niezrealizowanej jej części</w:t>
      </w:r>
      <w:r w:rsidRPr="00E2466A">
        <w:rPr>
          <w:color w:val="000000"/>
        </w:rPr>
        <w:t xml:space="preserve">, o której mowa w § 1 ust. </w:t>
      </w:r>
      <w:r w:rsidR="00B71CCB">
        <w:rPr>
          <w:color w:val="000000"/>
        </w:rPr>
        <w:t>3</w:t>
      </w:r>
      <w:r w:rsidRPr="00E2466A">
        <w:rPr>
          <w:color w:val="000000"/>
        </w:rPr>
        <w:t>.</w:t>
      </w:r>
    </w:p>
    <w:p w:rsidR="00527814" w:rsidRPr="0060768F" w:rsidRDefault="00271B9E" w:rsidP="00757182">
      <w:pPr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60768F">
        <w:t xml:space="preserve">Oświadczenie o odstąpieniu od umowy lub jej części może być złożone w terminie 60 dni </w:t>
      </w:r>
      <w:r w:rsidR="00400437">
        <w:br/>
      </w:r>
      <w:r w:rsidRPr="0060768F">
        <w:t>od dnia zaistnienia okoliczności uzasadniającej odstąpienie.</w:t>
      </w:r>
      <w:r w:rsidR="00527814" w:rsidRPr="0060768F">
        <w:t xml:space="preserve">  </w:t>
      </w:r>
    </w:p>
    <w:p w:rsidR="00D576F4" w:rsidRPr="00B42CCF" w:rsidRDefault="005123E4" w:rsidP="00757182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B42CCF">
        <w:rPr>
          <w:color w:val="000000"/>
        </w:rPr>
        <w:t>Wykonawca wyraża zgodę na potrącenie kar umownych z należnego mu wynagrodzenia.</w:t>
      </w:r>
    </w:p>
    <w:p w:rsidR="00D576F4" w:rsidRPr="00B921BF" w:rsidRDefault="00271B9E" w:rsidP="00757182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B921BF">
        <w:lastRenderedPageBreak/>
        <w:t xml:space="preserve">W innych przypadkach niewykonania lub nienależytego wykonania umowy </w:t>
      </w:r>
      <w:r w:rsidR="00D576F4" w:rsidRPr="00B921BF">
        <w:t>Zamawiający</w:t>
      </w:r>
      <w:r w:rsidR="00E2466A">
        <w:t xml:space="preserve"> </w:t>
      </w:r>
      <w:r w:rsidR="00E2466A">
        <w:br/>
        <w:t>lub Wykonawca</w:t>
      </w:r>
      <w:r w:rsidR="00D576F4" w:rsidRPr="00B921BF">
        <w:t xml:space="preserve"> może dochodzić na zasadach ogólnych odszkodowania, </w:t>
      </w:r>
      <w:r w:rsidR="0060768F" w:rsidRPr="00B921BF">
        <w:t xml:space="preserve">dla </w:t>
      </w:r>
      <w:r w:rsidRPr="00B921BF">
        <w:t xml:space="preserve">odszkodowania </w:t>
      </w:r>
      <w:r w:rsidR="00D576F4" w:rsidRPr="00B921BF">
        <w:t xml:space="preserve">przewyższającego wysokość </w:t>
      </w:r>
      <w:r w:rsidRPr="00B921BF">
        <w:t xml:space="preserve">zastrzeżonych </w:t>
      </w:r>
      <w:r w:rsidR="00766E88">
        <w:t>kar umownych, lub za szkody powstałe wskutek zdarzeń nie objętych karami umownymi.</w:t>
      </w:r>
    </w:p>
    <w:p w:rsidR="00E2466A" w:rsidRDefault="00E2466A" w:rsidP="00D576F4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D576F4" w:rsidRDefault="00AB6CC9" w:rsidP="00D576F4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 w:rsidRPr="00400437">
        <w:rPr>
          <w:color w:val="000000"/>
        </w:rPr>
        <w:t>§ 5</w:t>
      </w:r>
    </w:p>
    <w:p w:rsidR="003F4EDB" w:rsidRPr="003F4EDB" w:rsidRDefault="003F4EDB" w:rsidP="00D576F4">
      <w:pPr>
        <w:overflowPunct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i/>
          <w:color w:val="000000"/>
        </w:rPr>
        <w:t xml:space="preserve">Zostanie wypełnione opcjonalnie w zależności czy Wykonawca zaoferuje samochody tej samej marki albo różnych </w:t>
      </w:r>
      <w:proofErr w:type="spellStart"/>
      <w:r>
        <w:rPr>
          <w:i/>
          <w:color w:val="000000"/>
        </w:rPr>
        <w:t>marek</w:t>
      </w:r>
      <w:proofErr w:type="spellEnd"/>
      <w:r>
        <w:rPr>
          <w:i/>
          <w:color w:val="000000"/>
        </w:rPr>
        <w:t xml:space="preserve"> </w:t>
      </w:r>
    </w:p>
    <w:p w:rsidR="009A2154" w:rsidRPr="00AF47F0" w:rsidRDefault="009825D1" w:rsidP="00271B9E">
      <w:pPr>
        <w:overflowPunct w:val="0"/>
        <w:autoSpaceDE w:val="0"/>
        <w:autoSpaceDN w:val="0"/>
        <w:adjustRightInd w:val="0"/>
        <w:ind w:left="284" w:hanging="284"/>
        <w:jc w:val="both"/>
        <w:rPr>
          <w:color w:val="0070C0"/>
        </w:rPr>
      </w:pPr>
      <w:r>
        <w:rPr>
          <w:color w:val="000000"/>
        </w:rPr>
        <w:t>1. Na przedmiot umowy</w:t>
      </w:r>
      <w:r w:rsidR="00D576F4" w:rsidRPr="008A12F7">
        <w:rPr>
          <w:color w:val="000000"/>
        </w:rPr>
        <w:t xml:space="preserve"> Wykonawca udziela gwarancji obejmującej: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1"/>
        <w:gridCol w:w="3543"/>
        <w:gridCol w:w="2125"/>
      </w:tblGrid>
      <w:tr w:rsidR="009A2154" w:rsidRPr="003F4EDB" w:rsidTr="00B02C61">
        <w:trPr>
          <w:trHeight w:val="567"/>
        </w:trPr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154" w:rsidRPr="003F4EDB" w:rsidRDefault="000E105A" w:rsidP="000E105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4EDB">
              <w:rPr>
                <w:b/>
                <w:i/>
              </w:rPr>
              <w:t>Samochód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2154" w:rsidRPr="003F4EDB" w:rsidRDefault="000E105A" w:rsidP="000E105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4EDB">
              <w:rPr>
                <w:b/>
                <w:i/>
              </w:rPr>
              <w:t>Rodzaj gwarancji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2154" w:rsidRPr="003F4EDB" w:rsidRDefault="009A2154" w:rsidP="000E105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4EDB">
              <w:rPr>
                <w:b/>
                <w:i/>
              </w:rPr>
              <w:t>Okres gwarancji  m-ce</w:t>
            </w:r>
          </w:p>
        </w:tc>
      </w:tr>
      <w:tr w:rsidR="000C0E56" w:rsidRPr="003F4EDB" w:rsidTr="00B02C61">
        <w:trPr>
          <w:trHeight w:val="567"/>
        </w:trPr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56" w:rsidRPr="003F4EDB" w:rsidRDefault="00255D84" w:rsidP="00255D84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F4EDB">
              <w:rPr>
                <w:i/>
              </w:rPr>
              <w:t>S</w:t>
            </w:r>
            <w:r w:rsidR="00877B7D" w:rsidRPr="003F4EDB">
              <w:rPr>
                <w:i/>
              </w:rPr>
              <w:t>amochod</w:t>
            </w:r>
            <w:r w:rsidRPr="003F4EDB">
              <w:rPr>
                <w:i/>
              </w:rPr>
              <w:t xml:space="preserve">y </w:t>
            </w:r>
            <w:r w:rsidR="00877B7D" w:rsidRPr="003F4EDB">
              <w:rPr>
                <w:i/>
              </w:rPr>
              <w:t>osobow</w:t>
            </w:r>
            <w:r w:rsidRPr="003F4EDB">
              <w:rPr>
                <w:i/>
              </w:rPr>
              <w:t>e</w:t>
            </w:r>
            <w:r w:rsidR="00877B7D" w:rsidRPr="003F4EDB">
              <w:rPr>
                <w:i/>
              </w:rPr>
              <w:t xml:space="preserve"> </w:t>
            </w:r>
            <w:r w:rsidR="002A3094" w:rsidRPr="003F4EDB">
              <w:rPr>
                <w:i/>
              </w:rPr>
              <w:t xml:space="preserve">w klasie małolitrażowych </w:t>
            </w:r>
            <w:r w:rsidR="00877B7D" w:rsidRPr="003F4EDB">
              <w:rPr>
                <w:i/>
              </w:rPr>
              <w:t>marki...........................</w:t>
            </w:r>
            <w:r w:rsidR="00B02C61" w:rsidRPr="003F4EDB">
              <w:rPr>
                <w:i/>
              </w:rPr>
              <w:t>..., model ....................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0E56" w:rsidRPr="003F4EDB" w:rsidRDefault="000C0E56" w:rsidP="000C0E5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4EDB">
              <w:rPr>
                <w:i/>
              </w:rPr>
              <w:t>Gwarancja mechaniczna bez limitu przebiegu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0E56" w:rsidRPr="003F4EDB" w:rsidRDefault="000C0E56" w:rsidP="001D241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B02C61" w:rsidRPr="003F4EDB" w:rsidTr="00B02C61">
        <w:trPr>
          <w:trHeight w:val="567"/>
        </w:trPr>
        <w:tc>
          <w:tcPr>
            <w:tcW w:w="30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C61" w:rsidRPr="003F4EDB" w:rsidRDefault="00B02C61" w:rsidP="001D241A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2C61" w:rsidRPr="003F4EDB" w:rsidRDefault="00B02C61" w:rsidP="00255D8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4EDB">
              <w:rPr>
                <w:i/>
              </w:rPr>
              <w:t xml:space="preserve">Gwarancja na perforację nadwozia 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02C61" w:rsidRPr="003F4EDB" w:rsidRDefault="00B02C61" w:rsidP="001D241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1D241A" w:rsidRDefault="001D241A" w:rsidP="00D576F4">
      <w:pPr>
        <w:overflowPunct w:val="0"/>
        <w:autoSpaceDE w:val="0"/>
        <w:autoSpaceDN w:val="0"/>
        <w:adjustRightInd w:val="0"/>
        <w:jc w:val="both"/>
      </w:pPr>
    </w:p>
    <w:p w:rsidR="003E31A6" w:rsidRPr="003E31A6" w:rsidRDefault="003E31A6" w:rsidP="003E31A6">
      <w:pPr>
        <w:overflowPunct w:val="0"/>
        <w:autoSpaceDE w:val="0"/>
        <w:autoSpaceDN w:val="0"/>
        <w:adjustRightInd w:val="0"/>
        <w:jc w:val="center"/>
        <w:rPr>
          <w:i/>
        </w:rPr>
      </w:pPr>
      <w:r w:rsidRPr="003E31A6">
        <w:rPr>
          <w:i/>
        </w:rPr>
        <w:t xml:space="preserve">albo </w:t>
      </w:r>
    </w:p>
    <w:p w:rsidR="003F4EDB" w:rsidRDefault="003F4EDB" w:rsidP="00D576F4">
      <w:pPr>
        <w:overflowPunct w:val="0"/>
        <w:autoSpaceDE w:val="0"/>
        <w:autoSpaceDN w:val="0"/>
        <w:adjustRightInd w:val="0"/>
        <w:jc w:val="both"/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1"/>
        <w:gridCol w:w="3543"/>
        <w:gridCol w:w="2125"/>
      </w:tblGrid>
      <w:tr w:rsidR="003F4EDB" w:rsidRPr="003F4EDB" w:rsidTr="003F4EDB">
        <w:trPr>
          <w:trHeight w:val="567"/>
        </w:trPr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4EDB">
              <w:rPr>
                <w:b/>
                <w:i/>
              </w:rPr>
              <w:t>Samochód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4EDB">
              <w:rPr>
                <w:b/>
                <w:i/>
              </w:rPr>
              <w:t>Rodzaj gwarancji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4EDB">
              <w:rPr>
                <w:b/>
                <w:i/>
              </w:rPr>
              <w:t>Okres gwarancji  m-ce</w:t>
            </w:r>
          </w:p>
        </w:tc>
      </w:tr>
      <w:tr w:rsidR="003F4EDB" w:rsidRPr="003F4EDB" w:rsidTr="003F4EDB">
        <w:trPr>
          <w:trHeight w:val="567"/>
        </w:trPr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F4EDB">
              <w:rPr>
                <w:i/>
              </w:rPr>
              <w:t>Samochód osobowy w klasie małolitrażowych marki.............................., model ....................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4EDB">
              <w:rPr>
                <w:i/>
              </w:rPr>
              <w:t>Gwarancja mechaniczna bez limitu przebiegu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3F4EDB" w:rsidRPr="003F4EDB" w:rsidTr="003F4EDB">
        <w:trPr>
          <w:trHeight w:val="567"/>
        </w:trPr>
        <w:tc>
          <w:tcPr>
            <w:tcW w:w="3081" w:type="dxa"/>
            <w:vMerge/>
            <w:tcBorders>
              <w:top w:val="nil"/>
              <w:left w:val="single" w:sz="6" w:space="0" w:color="auto"/>
              <w:bottom w:val="single" w:sz="4" w:space="0" w:color="000080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000080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4EDB">
              <w:rPr>
                <w:i/>
              </w:rPr>
              <w:t xml:space="preserve">Gwarancja na perforację nadwozia 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3F4EDB" w:rsidRPr="003F4EDB" w:rsidTr="003F4EDB">
        <w:trPr>
          <w:trHeight w:val="567"/>
        </w:trPr>
        <w:tc>
          <w:tcPr>
            <w:tcW w:w="3081" w:type="dxa"/>
            <w:vMerge w:val="restart"/>
            <w:tcBorders>
              <w:top w:val="single" w:sz="4" w:space="0" w:color="000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F4EDB">
              <w:rPr>
                <w:i/>
              </w:rPr>
              <w:t xml:space="preserve">Samochód osobowy w klasie małolitrażowych marki.............................., model .................... </w:t>
            </w:r>
          </w:p>
        </w:tc>
        <w:tc>
          <w:tcPr>
            <w:tcW w:w="3543" w:type="dxa"/>
            <w:tcBorders>
              <w:top w:val="single" w:sz="4" w:space="0" w:color="000080"/>
              <w:left w:val="single" w:sz="6" w:space="0" w:color="auto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  <w:r w:rsidRPr="003F4EDB">
              <w:rPr>
                <w:i/>
              </w:rPr>
              <w:t>Gwarancja mechaniczna bez limitu przebiegu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3F4EDB" w:rsidRPr="003F4EDB" w:rsidTr="003F4EDB">
        <w:trPr>
          <w:trHeight w:val="567"/>
        </w:trPr>
        <w:tc>
          <w:tcPr>
            <w:tcW w:w="30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  <w:r w:rsidRPr="003F4EDB">
              <w:rPr>
                <w:i/>
              </w:rPr>
              <w:t xml:space="preserve">Gwarancja na perforację nadwozia 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EDB" w:rsidRPr="003F4EDB" w:rsidRDefault="003F4EDB" w:rsidP="003F4ED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3F4EDB" w:rsidRPr="00BF19D3" w:rsidRDefault="003F4EDB" w:rsidP="00D576F4">
      <w:pPr>
        <w:overflowPunct w:val="0"/>
        <w:autoSpaceDE w:val="0"/>
        <w:autoSpaceDN w:val="0"/>
        <w:adjustRightInd w:val="0"/>
        <w:jc w:val="both"/>
      </w:pPr>
    </w:p>
    <w:p w:rsidR="00766E88" w:rsidRDefault="00766E88" w:rsidP="0075718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Wykonawca zapewnia, że przedmiot umowy jest dobrej jakości i nie posiada wad</w:t>
      </w:r>
    </w:p>
    <w:p w:rsidR="00D576F4" w:rsidRPr="008A12F7" w:rsidRDefault="00AA5C92" w:rsidP="0075718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Gwarancja rozpoczyna swój bieg</w:t>
      </w:r>
      <w:r w:rsidR="00D576F4" w:rsidRPr="008A12F7">
        <w:rPr>
          <w:color w:val="000000"/>
        </w:rPr>
        <w:t xml:space="preserve"> od daty </w:t>
      </w:r>
      <w:r w:rsidR="00E2466A">
        <w:rPr>
          <w:color w:val="000000"/>
        </w:rPr>
        <w:t xml:space="preserve">pierwszej rejestracji samochodu lub jego wydania przez </w:t>
      </w:r>
      <w:r w:rsidR="00766E88">
        <w:rPr>
          <w:color w:val="000000"/>
        </w:rPr>
        <w:t>Wykonawcę</w:t>
      </w:r>
      <w:r w:rsidR="00E2466A">
        <w:rPr>
          <w:color w:val="000000"/>
        </w:rPr>
        <w:t xml:space="preserve"> (od daty podpisania protokołu odbioru</w:t>
      </w:r>
      <w:r w:rsidR="00D576F4" w:rsidRPr="008A12F7">
        <w:rPr>
          <w:color w:val="000000"/>
        </w:rPr>
        <w:t xml:space="preserve"> przez przedstawicieli </w:t>
      </w:r>
      <w:r w:rsidR="00AB6CC9">
        <w:rPr>
          <w:color w:val="000000"/>
        </w:rPr>
        <w:t>S</w:t>
      </w:r>
      <w:r w:rsidR="00D576F4" w:rsidRPr="008A12F7">
        <w:rPr>
          <w:color w:val="000000"/>
        </w:rPr>
        <w:t>tron</w:t>
      </w:r>
      <w:r w:rsidR="00E2466A">
        <w:rPr>
          <w:color w:val="000000"/>
        </w:rPr>
        <w:t xml:space="preserve">), </w:t>
      </w:r>
      <w:r w:rsidR="00766E88">
        <w:rPr>
          <w:color w:val="000000"/>
        </w:rPr>
        <w:br/>
      </w:r>
      <w:r w:rsidR="00E2466A">
        <w:rPr>
          <w:color w:val="000000"/>
        </w:rPr>
        <w:t>w zależności które zdarzenie nastąpiło pierwsze</w:t>
      </w:r>
      <w:r w:rsidR="00D576F4" w:rsidRPr="008A12F7">
        <w:rPr>
          <w:color w:val="000000"/>
        </w:rPr>
        <w:t>.</w:t>
      </w:r>
    </w:p>
    <w:p w:rsidR="00D576F4" w:rsidRPr="008A12F7" w:rsidRDefault="00D576F4" w:rsidP="0075718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A12F7">
        <w:rPr>
          <w:color w:val="000000"/>
        </w:rPr>
        <w:t xml:space="preserve">W okresie gwarancji Wykonawca zapewnia pełną obsługę serwisową za pośrednictwem </w:t>
      </w:r>
      <w:r w:rsidRPr="007A3018">
        <w:rPr>
          <w:color w:val="000000"/>
        </w:rPr>
        <w:t>stacji</w:t>
      </w:r>
      <w:r w:rsidRPr="008A12F7">
        <w:rPr>
          <w:color w:val="000000"/>
        </w:rPr>
        <w:t xml:space="preserve"> obsługi technicznej na terenie całego kraju, wymienionych w karcie gwarancyjnej.</w:t>
      </w:r>
    </w:p>
    <w:p w:rsidR="00D576F4" w:rsidRPr="008A12F7" w:rsidRDefault="00E2466A" w:rsidP="00766E8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Warunki i zakres napraw gwarancyjnych określa producent w Książce Gwarancyjnej</w:t>
      </w:r>
      <w:r w:rsidR="00D576F4" w:rsidRPr="008A12F7">
        <w:rPr>
          <w:color w:val="000000"/>
        </w:rPr>
        <w:t>.</w:t>
      </w:r>
    </w:p>
    <w:p w:rsidR="00D576F4" w:rsidRPr="008A12F7" w:rsidRDefault="00D576F4" w:rsidP="00766E8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A12F7">
        <w:rPr>
          <w:color w:val="000000"/>
        </w:rPr>
        <w:t>Okres gwarancji przedłuża się każdorazowo o liczbę dni postoju samochodu spowodowanego awarią i czasem naprawy.</w:t>
      </w:r>
    </w:p>
    <w:p w:rsidR="00D576F4" w:rsidRPr="008A12F7" w:rsidRDefault="00D576F4" w:rsidP="00766E8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A12F7">
        <w:rPr>
          <w:color w:val="000000"/>
        </w:rPr>
        <w:t xml:space="preserve">W </w:t>
      </w:r>
      <w:r w:rsidR="00E2466A">
        <w:rPr>
          <w:color w:val="000000"/>
        </w:rPr>
        <w:t xml:space="preserve">okresie gwarancji w </w:t>
      </w:r>
      <w:r w:rsidRPr="008A12F7">
        <w:rPr>
          <w:color w:val="000000"/>
        </w:rPr>
        <w:t>przypadku awarii samochodu, której usunięcie będzie trwało dłużej niż 7 dni, na wniosek Zamawiającego</w:t>
      </w:r>
      <w:r w:rsidR="00E2466A">
        <w:rPr>
          <w:color w:val="000000"/>
        </w:rPr>
        <w:t>,</w:t>
      </w:r>
      <w:r w:rsidRPr="008A12F7">
        <w:rPr>
          <w:color w:val="000000"/>
        </w:rPr>
        <w:t xml:space="preserve"> Wykonawca zobowiązuje się </w:t>
      </w:r>
      <w:r w:rsidR="00E2466A">
        <w:rPr>
          <w:color w:val="000000"/>
        </w:rPr>
        <w:t xml:space="preserve">w miarę swoich możliwości do nieodpłatnego udostępnienia samochodu zastępczego na czas trwania naprawy. </w:t>
      </w:r>
      <w:r w:rsidR="00AB6CC9">
        <w:rPr>
          <w:color w:val="000000"/>
        </w:rPr>
        <w:t xml:space="preserve">Koszt zużycia paliwa ponosi Zamawiający. </w:t>
      </w:r>
      <w:r w:rsidRPr="008A12F7">
        <w:rPr>
          <w:color w:val="000000"/>
        </w:rPr>
        <w:t xml:space="preserve">  </w:t>
      </w:r>
    </w:p>
    <w:p w:rsidR="00B41761" w:rsidRDefault="00B41761" w:rsidP="00D576F4">
      <w:pPr>
        <w:overflowPunct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576F4" w:rsidRPr="00A040F1" w:rsidRDefault="007A3018" w:rsidP="00D576F4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 w:rsidRPr="00A040F1">
        <w:rPr>
          <w:color w:val="000000"/>
        </w:rPr>
        <w:t>§ 6</w:t>
      </w:r>
    </w:p>
    <w:p w:rsidR="00706A61" w:rsidRDefault="00706A61" w:rsidP="00E63807">
      <w:pPr>
        <w:overflowPunct w:val="0"/>
        <w:autoSpaceDE w:val="0"/>
        <w:autoSpaceDN w:val="0"/>
        <w:adjustRightInd w:val="0"/>
        <w:jc w:val="both"/>
      </w:pPr>
      <w:r w:rsidRPr="008A12F7">
        <w:t>Zgodnie z oświadczeniem złożonym w Formularzu ofertowym W</w:t>
      </w:r>
      <w:r w:rsidR="00766E88">
        <w:t>ykonawca</w:t>
      </w:r>
      <w:r w:rsidRPr="008A12F7">
        <w:t xml:space="preserve"> nie będzie korzystał </w:t>
      </w:r>
      <w:r w:rsidR="00766E88">
        <w:br/>
      </w:r>
      <w:r w:rsidRPr="008A12F7">
        <w:t>z Podwykonawców.</w:t>
      </w:r>
    </w:p>
    <w:p w:rsidR="00FF330C" w:rsidRDefault="00FF330C" w:rsidP="00D576F4">
      <w:pPr>
        <w:overflowPunct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576F4" w:rsidRPr="00A040F1" w:rsidRDefault="00AA5C92" w:rsidP="00D576F4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 w:rsidRPr="00A040F1">
        <w:rPr>
          <w:color w:val="000000"/>
        </w:rPr>
        <w:t>§ 7</w:t>
      </w:r>
    </w:p>
    <w:p w:rsidR="007146C4" w:rsidRPr="007146C4" w:rsidRDefault="007146C4" w:rsidP="00757182">
      <w:pPr>
        <w:numPr>
          <w:ilvl w:val="0"/>
          <w:numId w:val="5"/>
        </w:numPr>
        <w:jc w:val="both"/>
      </w:pPr>
      <w:r w:rsidRPr="007146C4">
        <w:t xml:space="preserve">W sprawach nieuregulowanych niniejszą umową mają zastosowanie właściwe przepisy ustawy </w:t>
      </w:r>
      <w:r w:rsidR="00226870">
        <w:br/>
      </w:r>
      <w:r w:rsidRPr="007146C4">
        <w:t>z dnia 23 kwietnia 1964 r. Kodeks cywilny (Dz. U. z 201</w:t>
      </w:r>
      <w:r w:rsidR="00B02C61">
        <w:t>7</w:t>
      </w:r>
      <w:r w:rsidRPr="007146C4">
        <w:t xml:space="preserve"> r.</w:t>
      </w:r>
      <w:r w:rsidR="00400437">
        <w:t>,</w:t>
      </w:r>
      <w:r w:rsidRPr="007146C4">
        <w:t xml:space="preserve"> </w:t>
      </w:r>
      <w:r w:rsidR="00400437">
        <w:t xml:space="preserve">poz. </w:t>
      </w:r>
      <w:r w:rsidR="00B02C61">
        <w:t>459</w:t>
      </w:r>
      <w:r w:rsidRPr="007146C4">
        <w:t xml:space="preserve">).  </w:t>
      </w:r>
    </w:p>
    <w:p w:rsidR="007146C4" w:rsidRPr="007146C4" w:rsidRDefault="007146C4" w:rsidP="00757182">
      <w:pPr>
        <w:numPr>
          <w:ilvl w:val="0"/>
          <w:numId w:val="5"/>
        </w:numPr>
        <w:jc w:val="both"/>
      </w:pPr>
      <w:r w:rsidRPr="007146C4">
        <w:lastRenderedPageBreak/>
        <w:t>Wszelkie zmiany niniejszej umowy wymagają formy pisemnej w postaci aneksu do umowy pod rygorem nieważności.</w:t>
      </w:r>
    </w:p>
    <w:p w:rsidR="007146C4" w:rsidRPr="00667C94" w:rsidRDefault="007146C4" w:rsidP="00757182">
      <w:pPr>
        <w:numPr>
          <w:ilvl w:val="0"/>
          <w:numId w:val="5"/>
        </w:numPr>
        <w:rPr>
          <w:color w:val="000000"/>
        </w:rPr>
      </w:pPr>
      <w:r w:rsidRPr="00667C94">
        <w:rPr>
          <w:color w:val="000000"/>
        </w:rPr>
        <w:t>Zamawiający nie wyraża zgody na cesję wierzytelności wynikających z niniejszej umowy.</w:t>
      </w:r>
    </w:p>
    <w:p w:rsidR="007146C4" w:rsidRPr="007146C4" w:rsidRDefault="007146C4" w:rsidP="00757182">
      <w:pPr>
        <w:pStyle w:val="NormalnyWeb"/>
        <w:numPr>
          <w:ilvl w:val="0"/>
          <w:numId w:val="5"/>
        </w:numPr>
        <w:spacing w:before="0" w:after="0"/>
        <w:ind w:left="284"/>
        <w:rPr>
          <w:sz w:val="24"/>
          <w:szCs w:val="24"/>
        </w:rPr>
      </w:pPr>
      <w:r w:rsidRPr="007146C4">
        <w:rPr>
          <w:sz w:val="24"/>
          <w:szCs w:val="24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stronę, uzyskane informacje oraz otrzymane dokumenty mogą być wykorzystywane wyłącznie w celach związanych z realizacją umowy.</w:t>
      </w:r>
    </w:p>
    <w:p w:rsidR="00A040F1" w:rsidRDefault="007146C4" w:rsidP="00757182">
      <w:pPr>
        <w:pStyle w:val="NormalnyWeb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7146C4">
        <w:rPr>
          <w:sz w:val="24"/>
          <w:szCs w:val="24"/>
        </w:rPr>
        <w:t>Wszelkie ewentualne spory mogące wynikać przy realizacji umowy będą podlegały rozstrzygnięciu przez właściwy Sąd powszechny w Rzeszowie.</w:t>
      </w:r>
    </w:p>
    <w:p w:rsidR="00A040F1" w:rsidRPr="00A040F1" w:rsidRDefault="00A040F1" w:rsidP="00757182">
      <w:pPr>
        <w:pStyle w:val="NormalnyWeb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A040F1">
        <w:rPr>
          <w:color w:val="000000" w:themeColor="text1"/>
          <w:sz w:val="24"/>
          <w:szCs w:val="24"/>
        </w:rPr>
        <w:t>Strony ustalają n/w dane teleadresowe:</w:t>
      </w:r>
    </w:p>
    <w:p w:rsidR="00A040F1" w:rsidRPr="00A040F1" w:rsidRDefault="00A040F1" w:rsidP="00A040F1">
      <w:pPr>
        <w:pStyle w:val="Tekstpodstawowy"/>
        <w:ind w:left="426"/>
        <w:jc w:val="both"/>
        <w:rPr>
          <w:b w:val="0"/>
          <w:color w:val="000000" w:themeColor="text1"/>
          <w:szCs w:val="24"/>
        </w:rPr>
      </w:pPr>
      <w:r w:rsidRPr="00A040F1">
        <w:rPr>
          <w:b w:val="0"/>
          <w:color w:val="000000" w:themeColor="text1"/>
          <w:szCs w:val="24"/>
        </w:rPr>
        <w:t>Zamawiający: Kasa Rolniczego Ubezpieczenia Społecznego Oddział Regionalny w Rzeszowie:</w:t>
      </w:r>
    </w:p>
    <w:p w:rsidR="00A040F1" w:rsidRPr="00A040F1" w:rsidRDefault="00A040F1" w:rsidP="00757182">
      <w:pPr>
        <w:pStyle w:val="Tekstpodstawowy"/>
        <w:numPr>
          <w:ilvl w:val="7"/>
          <w:numId w:val="9"/>
        </w:numPr>
        <w:tabs>
          <w:tab w:val="clear" w:pos="786"/>
        </w:tabs>
        <w:ind w:left="709"/>
        <w:jc w:val="both"/>
        <w:rPr>
          <w:b w:val="0"/>
          <w:color w:val="000000" w:themeColor="text1"/>
          <w:szCs w:val="24"/>
        </w:rPr>
      </w:pPr>
      <w:r w:rsidRPr="00A040F1">
        <w:rPr>
          <w:b w:val="0"/>
          <w:color w:val="000000" w:themeColor="text1"/>
          <w:szCs w:val="24"/>
        </w:rPr>
        <w:t>Adres: ul. Słowackiego 7, 35-060 Rzeszów,</w:t>
      </w:r>
    </w:p>
    <w:p w:rsidR="00A040F1" w:rsidRPr="00A040F1" w:rsidRDefault="00A040F1" w:rsidP="00757182">
      <w:pPr>
        <w:pStyle w:val="Tekstpodstawowy"/>
        <w:numPr>
          <w:ilvl w:val="7"/>
          <w:numId w:val="9"/>
        </w:numPr>
        <w:tabs>
          <w:tab w:val="clear" w:pos="786"/>
        </w:tabs>
        <w:ind w:left="709"/>
        <w:jc w:val="both"/>
        <w:rPr>
          <w:b w:val="0"/>
          <w:color w:val="000000" w:themeColor="text1"/>
          <w:szCs w:val="24"/>
        </w:rPr>
      </w:pPr>
      <w:r w:rsidRPr="00A040F1">
        <w:rPr>
          <w:b w:val="0"/>
          <w:color w:val="000000" w:themeColor="text1"/>
          <w:szCs w:val="24"/>
        </w:rPr>
        <w:t>Numer telefonu: 17 862-12-66,</w:t>
      </w:r>
    </w:p>
    <w:p w:rsidR="00A040F1" w:rsidRPr="00A040F1" w:rsidRDefault="00A040F1" w:rsidP="00757182">
      <w:pPr>
        <w:pStyle w:val="Tekstpodstawowy"/>
        <w:numPr>
          <w:ilvl w:val="7"/>
          <w:numId w:val="9"/>
        </w:numPr>
        <w:tabs>
          <w:tab w:val="clear" w:pos="786"/>
        </w:tabs>
        <w:ind w:left="709"/>
        <w:jc w:val="both"/>
        <w:rPr>
          <w:b w:val="0"/>
          <w:color w:val="000000" w:themeColor="text1"/>
          <w:szCs w:val="24"/>
        </w:rPr>
      </w:pPr>
      <w:r w:rsidRPr="00A040F1">
        <w:rPr>
          <w:b w:val="0"/>
          <w:color w:val="000000" w:themeColor="text1"/>
          <w:szCs w:val="24"/>
        </w:rPr>
        <w:t>Numer faksu: 17 862-25-26,</w:t>
      </w:r>
    </w:p>
    <w:p w:rsidR="00A040F1" w:rsidRPr="003F4EDB" w:rsidRDefault="00A040F1" w:rsidP="00757182">
      <w:pPr>
        <w:pStyle w:val="Tekstpodstawowy"/>
        <w:numPr>
          <w:ilvl w:val="7"/>
          <w:numId w:val="9"/>
        </w:numPr>
        <w:tabs>
          <w:tab w:val="clear" w:pos="786"/>
        </w:tabs>
        <w:ind w:left="709"/>
        <w:jc w:val="both"/>
        <w:rPr>
          <w:b w:val="0"/>
          <w:color w:val="000000" w:themeColor="text1"/>
          <w:szCs w:val="24"/>
          <w:lang w:val="en-US"/>
        </w:rPr>
      </w:pPr>
      <w:proofErr w:type="spellStart"/>
      <w:r w:rsidRPr="00A040F1">
        <w:rPr>
          <w:b w:val="0"/>
          <w:color w:val="000000" w:themeColor="text1"/>
          <w:szCs w:val="24"/>
          <w:lang w:val="en-US"/>
        </w:rPr>
        <w:t>Adres</w:t>
      </w:r>
      <w:proofErr w:type="spellEnd"/>
      <w:r w:rsidRPr="00A040F1">
        <w:rPr>
          <w:b w:val="0"/>
          <w:color w:val="000000" w:themeColor="text1"/>
          <w:szCs w:val="24"/>
          <w:lang w:val="en-US"/>
        </w:rPr>
        <w:t xml:space="preserve"> e-mail: </w:t>
      </w:r>
      <w:hyperlink r:id="rId8" w:history="1">
        <w:r w:rsidRPr="00A040F1">
          <w:rPr>
            <w:rStyle w:val="Hipercze"/>
            <w:b w:val="0"/>
            <w:color w:val="000000" w:themeColor="text1"/>
            <w:szCs w:val="24"/>
            <w:lang w:val="en-US"/>
          </w:rPr>
          <w:t>rzeszow@krus.gov.pl</w:t>
        </w:r>
      </w:hyperlink>
      <w:r w:rsidRPr="00A040F1">
        <w:rPr>
          <w:b w:val="0"/>
          <w:color w:val="000000" w:themeColor="text1"/>
          <w:szCs w:val="24"/>
          <w:lang w:val="en-US"/>
        </w:rPr>
        <w:t xml:space="preserve"> </w:t>
      </w:r>
    </w:p>
    <w:p w:rsidR="00A040F1" w:rsidRPr="00A040F1" w:rsidRDefault="00A040F1" w:rsidP="00A040F1">
      <w:pPr>
        <w:pStyle w:val="Tekstpodstawowy"/>
        <w:ind w:left="426"/>
        <w:jc w:val="both"/>
        <w:rPr>
          <w:b w:val="0"/>
          <w:color w:val="000000" w:themeColor="text1"/>
          <w:szCs w:val="24"/>
        </w:rPr>
      </w:pPr>
      <w:r w:rsidRPr="00A040F1">
        <w:rPr>
          <w:b w:val="0"/>
          <w:color w:val="000000" w:themeColor="text1"/>
          <w:szCs w:val="24"/>
        </w:rPr>
        <w:t>Wykonawca: ………………………………….</w:t>
      </w:r>
    </w:p>
    <w:p w:rsidR="00A040F1" w:rsidRPr="00A040F1" w:rsidRDefault="00A040F1" w:rsidP="00757182">
      <w:pPr>
        <w:pStyle w:val="Tekstpodstawowy"/>
        <w:numPr>
          <w:ilvl w:val="0"/>
          <w:numId w:val="10"/>
        </w:numPr>
        <w:ind w:left="709"/>
        <w:jc w:val="both"/>
        <w:rPr>
          <w:b w:val="0"/>
          <w:color w:val="000000" w:themeColor="text1"/>
          <w:szCs w:val="24"/>
        </w:rPr>
      </w:pPr>
      <w:r w:rsidRPr="00A040F1">
        <w:rPr>
          <w:b w:val="0"/>
          <w:color w:val="000000" w:themeColor="text1"/>
          <w:szCs w:val="24"/>
        </w:rPr>
        <w:t>Adres: ……………………………………...</w:t>
      </w:r>
    </w:p>
    <w:p w:rsidR="00A040F1" w:rsidRPr="00A040F1" w:rsidRDefault="00A040F1" w:rsidP="00757182">
      <w:pPr>
        <w:pStyle w:val="Tekstpodstawowy"/>
        <w:numPr>
          <w:ilvl w:val="0"/>
          <w:numId w:val="10"/>
        </w:numPr>
        <w:ind w:left="709"/>
        <w:jc w:val="both"/>
        <w:rPr>
          <w:b w:val="0"/>
          <w:color w:val="000000" w:themeColor="text1"/>
          <w:szCs w:val="24"/>
        </w:rPr>
      </w:pPr>
      <w:r w:rsidRPr="00A040F1">
        <w:rPr>
          <w:b w:val="0"/>
          <w:color w:val="000000" w:themeColor="text1"/>
          <w:szCs w:val="24"/>
        </w:rPr>
        <w:t>Numer telefonu: ……………………………</w:t>
      </w:r>
    </w:p>
    <w:p w:rsidR="00A040F1" w:rsidRPr="00A040F1" w:rsidRDefault="00A040F1" w:rsidP="00757182">
      <w:pPr>
        <w:pStyle w:val="Tekstpodstawowy"/>
        <w:numPr>
          <w:ilvl w:val="0"/>
          <w:numId w:val="10"/>
        </w:numPr>
        <w:ind w:left="709"/>
        <w:jc w:val="both"/>
        <w:rPr>
          <w:b w:val="0"/>
          <w:color w:val="000000" w:themeColor="text1"/>
          <w:szCs w:val="24"/>
        </w:rPr>
      </w:pPr>
      <w:r w:rsidRPr="00A040F1">
        <w:rPr>
          <w:b w:val="0"/>
          <w:color w:val="000000" w:themeColor="text1"/>
          <w:szCs w:val="24"/>
        </w:rPr>
        <w:t>Numer faksu: ………………………………</w:t>
      </w:r>
    </w:p>
    <w:p w:rsidR="00A040F1" w:rsidRPr="00A040F1" w:rsidRDefault="00A040F1" w:rsidP="00757182">
      <w:pPr>
        <w:pStyle w:val="Tekstpodstawowy"/>
        <w:numPr>
          <w:ilvl w:val="0"/>
          <w:numId w:val="10"/>
        </w:numPr>
        <w:ind w:left="709"/>
        <w:jc w:val="both"/>
        <w:rPr>
          <w:b w:val="0"/>
          <w:color w:val="000000" w:themeColor="text1"/>
          <w:szCs w:val="24"/>
        </w:rPr>
      </w:pPr>
      <w:r w:rsidRPr="00A040F1">
        <w:rPr>
          <w:b w:val="0"/>
          <w:color w:val="000000" w:themeColor="text1"/>
          <w:szCs w:val="24"/>
        </w:rPr>
        <w:t xml:space="preserve">Adres e-mail: </w:t>
      </w:r>
      <w:r w:rsidRPr="00A040F1">
        <w:rPr>
          <w:b w:val="0"/>
          <w:color w:val="000000" w:themeColor="text1"/>
          <w:szCs w:val="24"/>
          <w:lang w:val="en-US"/>
        </w:rPr>
        <w:t xml:space="preserve">……………………………… </w:t>
      </w:r>
    </w:p>
    <w:p w:rsidR="007146C4" w:rsidRPr="00A040F1" w:rsidRDefault="007146C4" w:rsidP="00757182">
      <w:pPr>
        <w:pStyle w:val="NormalnyWeb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A040F1">
        <w:rPr>
          <w:sz w:val="24"/>
          <w:szCs w:val="24"/>
        </w:rPr>
        <w:t xml:space="preserve"> </w:t>
      </w:r>
      <w:r w:rsidR="00A040F1" w:rsidRPr="00A040F1">
        <w:rPr>
          <w:color w:val="000000" w:themeColor="text1"/>
          <w:sz w:val="24"/>
          <w:szCs w:val="24"/>
        </w:rPr>
        <w:t xml:space="preserve">Strony umowy zobowiązują się do niezwłocznego informowania drugiej strony </w:t>
      </w:r>
      <w:r w:rsidR="00A040F1" w:rsidRPr="00A040F1">
        <w:rPr>
          <w:color w:val="000000" w:themeColor="text1"/>
          <w:sz w:val="24"/>
          <w:szCs w:val="24"/>
        </w:rPr>
        <w:br/>
        <w:t xml:space="preserve">o wszelkich zmianach danych teleadresowych zawartych w ust. </w:t>
      </w:r>
      <w:r w:rsidR="00B71CCB">
        <w:rPr>
          <w:color w:val="000000" w:themeColor="text1"/>
          <w:sz w:val="24"/>
          <w:szCs w:val="24"/>
        </w:rPr>
        <w:t>6</w:t>
      </w:r>
      <w:r w:rsidR="00A040F1" w:rsidRPr="00A040F1">
        <w:rPr>
          <w:color w:val="000000" w:themeColor="text1"/>
          <w:sz w:val="24"/>
          <w:szCs w:val="24"/>
        </w:rPr>
        <w:t xml:space="preserve">. W przypadku niepoinformowania drugiej strony o powyższych zmianach, korespondencję dostarczoną </w:t>
      </w:r>
      <w:r w:rsidR="00A040F1" w:rsidRPr="00A040F1">
        <w:rPr>
          <w:color w:val="000000" w:themeColor="text1"/>
          <w:sz w:val="24"/>
          <w:szCs w:val="24"/>
        </w:rPr>
        <w:br/>
        <w:t>na podany adres i numery uważa się za skutecznie doręczoną.</w:t>
      </w:r>
    </w:p>
    <w:p w:rsidR="007146C4" w:rsidRPr="007146C4" w:rsidRDefault="007146C4" w:rsidP="00757182">
      <w:pPr>
        <w:pStyle w:val="NormalnyWeb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7146C4">
        <w:rPr>
          <w:sz w:val="24"/>
          <w:szCs w:val="24"/>
        </w:rPr>
        <w:t>Umowę sporządzono w dwóch jednobrzmiących egzemplarzach, po jednym dla każdej ze stron.</w:t>
      </w:r>
    </w:p>
    <w:p w:rsidR="00D576F4" w:rsidRPr="008A12F7" w:rsidRDefault="00D576F4" w:rsidP="00D576F4">
      <w:pPr>
        <w:overflowPunct w:val="0"/>
        <w:autoSpaceDE w:val="0"/>
        <w:autoSpaceDN w:val="0"/>
        <w:adjustRightInd w:val="0"/>
        <w:jc w:val="both"/>
        <w:rPr>
          <w:i/>
          <w:color w:val="000000"/>
        </w:rPr>
      </w:pPr>
    </w:p>
    <w:p w:rsidR="007146C4" w:rsidRPr="006D7DD6" w:rsidRDefault="007146C4" w:rsidP="007146C4">
      <w:pPr>
        <w:pStyle w:val="NormalnyWeb"/>
        <w:spacing w:before="120" w:after="0"/>
      </w:pPr>
    </w:p>
    <w:p w:rsidR="00766E88" w:rsidRDefault="00400437" w:rsidP="00E63807">
      <w:pPr>
        <w:tabs>
          <w:tab w:val="num" w:pos="426"/>
        </w:tabs>
        <w:spacing w:line="360" w:lineRule="auto"/>
        <w:ind w:left="426" w:hanging="426"/>
        <w:jc w:val="both"/>
      </w:pPr>
      <w:r>
        <w:rPr>
          <w:b/>
        </w:rPr>
        <w:t>ZAMAWIAJĄCY</w:t>
      </w:r>
      <w:r w:rsidR="007146C4" w:rsidRPr="00F163AD">
        <w:rPr>
          <w:b/>
        </w:rPr>
        <w:tab/>
      </w:r>
      <w:r w:rsidR="007146C4" w:rsidRPr="00F163AD">
        <w:rPr>
          <w:b/>
        </w:rPr>
        <w:tab/>
      </w:r>
      <w:r w:rsidR="007146C4" w:rsidRPr="00F163AD">
        <w:rPr>
          <w:b/>
        </w:rPr>
        <w:tab/>
        <w:t xml:space="preserve">      </w:t>
      </w:r>
      <w:r>
        <w:rPr>
          <w:b/>
        </w:rPr>
        <w:tab/>
      </w:r>
      <w:r w:rsidR="007146C4" w:rsidRPr="00F163AD">
        <w:rPr>
          <w:b/>
        </w:rPr>
        <w:t xml:space="preserve">     </w:t>
      </w:r>
      <w:r w:rsidR="007146C4" w:rsidRPr="00F163AD">
        <w:rPr>
          <w:b/>
        </w:rPr>
        <w:tab/>
      </w:r>
      <w:r w:rsidR="007146C4" w:rsidRPr="00F163AD">
        <w:rPr>
          <w:b/>
        </w:rPr>
        <w:tab/>
      </w:r>
      <w:r w:rsidR="007146C4">
        <w:rPr>
          <w:b/>
        </w:rPr>
        <w:tab/>
      </w:r>
      <w:r w:rsidR="007146C4">
        <w:rPr>
          <w:b/>
        </w:rPr>
        <w:tab/>
      </w:r>
      <w:r>
        <w:rPr>
          <w:b/>
        </w:rPr>
        <w:tab/>
        <w:t>WYKONAWCA</w:t>
      </w:r>
      <w:r w:rsidR="007146C4" w:rsidRPr="00F163AD">
        <w:rPr>
          <w:b/>
        </w:rPr>
        <w:tab/>
      </w:r>
      <w:r w:rsidR="007146C4" w:rsidRPr="00F163AD">
        <w:tab/>
      </w:r>
      <w:r w:rsidR="007146C4" w:rsidRPr="00F163AD">
        <w:tab/>
      </w:r>
      <w:r w:rsidR="007146C4" w:rsidRPr="00F163AD">
        <w:tab/>
      </w:r>
      <w:r w:rsidR="007146C4" w:rsidRPr="00F163AD">
        <w:tab/>
      </w:r>
      <w:r w:rsidR="007146C4" w:rsidRPr="00F163AD">
        <w:tab/>
      </w:r>
    </w:p>
    <w:p w:rsidR="00766E88" w:rsidRDefault="00766E88" w:rsidP="00E63807">
      <w:pPr>
        <w:tabs>
          <w:tab w:val="num" w:pos="426"/>
        </w:tabs>
        <w:spacing w:line="360" w:lineRule="auto"/>
        <w:ind w:left="426" w:hanging="426"/>
        <w:jc w:val="both"/>
      </w:pPr>
    </w:p>
    <w:p w:rsidR="00766E88" w:rsidRDefault="00766E88" w:rsidP="00E63807">
      <w:pPr>
        <w:tabs>
          <w:tab w:val="num" w:pos="426"/>
        </w:tabs>
        <w:spacing w:line="360" w:lineRule="auto"/>
        <w:ind w:left="426" w:hanging="426"/>
        <w:jc w:val="both"/>
      </w:pPr>
    </w:p>
    <w:p w:rsidR="00766E88" w:rsidRDefault="00766E88" w:rsidP="00E63807">
      <w:pPr>
        <w:tabs>
          <w:tab w:val="num" w:pos="426"/>
        </w:tabs>
        <w:spacing w:line="360" w:lineRule="auto"/>
        <w:ind w:left="426" w:hanging="426"/>
        <w:jc w:val="both"/>
      </w:pPr>
    </w:p>
    <w:p w:rsidR="00400437" w:rsidRDefault="007146C4" w:rsidP="00E63807">
      <w:pPr>
        <w:tabs>
          <w:tab w:val="num" w:pos="426"/>
        </w:tabs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     </w:t>
      </w:r>
    </w:p>
    <w:p w:rsidR="007146C4" w:rsidRPr="00723146" w:rsidRDefault="007146C4" w:rsidP="007146C4">
      <w:pPr>
        <w:spacing w:line="360" w:lineRule="auto"/>
        <w:jc w:val="center"/>
        <w:rPr>
          <w:b/>
        </w:rPr>
      </w:pPr>
      <w:r w:rsidRPr="00F163AD">
        <w:rPr>
          <w:b/>
        </w:rPr>
        <w:t>K</w:t>
      </w:r>
      <w:r>
        <w:rPr>
          <w:b/>
        </w:rPr>
        <w:t>ONTRASYGNATA</w:t>
      </w:r>
    </w:p>
    <w:p w:rsidR="00A35377" w:rsidRDefault="00A35377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87293F" w:rsidRDefault="0087293F" w:rsidP="00DB739B">
      <w:pPr>
        <w:rPr>
          <w:i/>
        </w:rPr>
      </w:pPr>
    </w:p>
    <w:p w:rsidR="007146C4" w:rsidRPr="00746595" w:rsidRDefault="00793721" w:rsidP="007146C4">
      <w:pPr>
        <w:pStyle w:val="NormalnyWeb"/>
        <w:spacing w:before="0" w:after="0"/>
        <w:jc w:val="right"/>
        <w:rPr>
          <w:bCs/>
        </w:rPr>
      </w:pPr>
      <w:r>
        <w:rPr>
          <w:bCs/>
        </w:rPr>
        <w:lastRenderedPageBreak/>
        <w:t>Z</w:t>
      </w:r>
      <w:r w:rsidR="0078042C">
        <w:rPr>
          <w:bCs/>
        </w:rPr>
        <w:t>ałącznik Nr 1 do U</w:t>
      </w:r>
      <w:r w:rsidR="007146C4" w:rsidRPr="00746595">
        <w:rPr>
          <w:bCs/>
        </w:rPr>
        <w:t xml:space="preserve">mowy z dnia ………….. </w:t>
      </w:r>
    </w:p>
    <w:p w:rsidR="00C90C70" w:rsidRDefault="00C90C70" w:rsidP="00C90C70">
      <w:pPr>
        <w:pStyle w:val="NormalnyWeb"/>
        <w:spacing w:before="0" w:after="0"/>
        <w:jc w:val="right"/>
        <w:rPr>
          <w:bCs/>
        </w:rPr>
      </w:pPr>
      <w:r w:rsidRPr="00C90C70">
        <w:rPr>
          <w:bCs/>
        </w:rPr>
        <w:t xml:space="preserve"> Nr </w:t>
      </w:r>
      <w:r w:rsidR="00400437">
        <w:rPr>
          <w:bCs/>
        </w:rPr>
        <w:t>…………………………</w:t>
      </w:r>
    </w:p>
    <w:p w:rsidR="0087293F" w:rsidRPr="00C90C70" w:rsidRDefault="0087293F" w:rsidP="00C90C70">
      <w:pPr>
        <w:pStyle w:val="NormalnyWeb"/>
        <w:spacing w:before="0" w:after="0"/>
        <w:jc w:val="right"/>
        <w:rPr>
          <w:bCs/>
        </w:rPr>
      </w:pPr>
    </w:p>
    <w:p w:rsidR="0087293F" w:rsidRPr="003F4EDB" w:rsidRDefault="0087293F" w:rsidP="0087293F">
      <w:pPr>
        <w:overflowPunct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i/>
          <w:color w:val="000000"/>
        </w:rPr>
        <w:t xml:space="preserve">Zostanie wypełnione opcjonalnie w zależności czy Wykonawca zaoferuje samochody tej samej marki albo różnych </w:t>
      </w:r>
      <w:proofErr w:type="spellStart"/>
      <w:r>
        <w:rPr>
          <w:i/>
          <w:color w:val="000000"/>
        </w:rPr>
        <w:t>marek</w:t>
      </w:r>
      <w:proofErr w:type="spellEnd"/>
      <w:r>
        <w:rPr>
          <w:i/>
          <w:color w:val="000000"/>
        </w:rPr>
        <w:t xml:space="preserve"> </w:t>
      </w:r>
    </w:p>
    <w:p w:rsidR="007146C4" w:rsidRPr="00746595" w:rsidRDefault="007146C4" w:rsidP="007146C4"/>
    <w:tbl>
      <w:tblPr>
        <w:tblW w:w="0" w:type="auto"/>
        <w:tblInd w:w="108" w:type="dxa"/>
        <w:tblLayout w:type="fixed"/>
        <w:tblLook w:val="0000"/>
      </w:tblPr>
      <w:tblGrid>
        <w:gridCol w:w="1457"/>
        <w:gridCol w:w="7736"/>
      </w:tblGrid>
      <w:tr w:rsidR="007146C4" w:rsidRPr="0087293F" w:rsidTr="007146C4">
        <w:trPr>
          <w:trHeight w:val="827"/>
        </w:trPr>
        <w:tc>
          <w:tcPr>
            <w:tcW w:w="91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:rsidR="007146C4" w:rsidRPr="0087293F" w:rsidRDefault="007146C4" w:rsidP="007146C4">
            <w:pPr>
              <w:snapToGrid w:val="0"/>
              <w:spacing w:line="10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7146C4" w:rsidRPr="0087293F" w:rsidRDefault="007146C4" w:rsidP="007146C4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:rsidR="007146C4" w:rsidRPr="0087293F" w:rsidRDefault="007146C4" w:rsidP="007146C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 xml:space="preserve">Opis parametrów </w:t>
            </w:r>
            <w:r w:rsidR="00273B0A" w:rsidRPr="0087293F">
              <w:rPr>
                <w:b/>
                <w:i/>
                <w:color w:val="000000"/>
                <w:sz w:val="20"/>
                <w:szCs w:val="20"/>
              </w:rPr>
              <w:t xml:space="preserve">techniczno –  eksploatacyjnych </w:t>
            </w:r>
            <w:r w:rsidRPr="0087293F">
              <w:rPr>
                <w:b/>
                <w:i/>
                <w:sz w:val="20"/>
                <w:szCs w:val="20"/>
              </w:rPr>
              <w:t xml:space="preserve">oferowanych samochodów </w:t>
            </w:r>
          </w:p>
          <w:p w:rsidR="007146C4" w:rsidRPr="0087293F" w:rsidRDefault="00273B0A" w:rsidP="007146C4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 xml:space="preserve">Marka </w:t>
            </w:r>
            <w:r w:rsidR="007146C4" w:rsidRPr="0087293F">
              <w:rPr>
                <w:b/>
                <w:i/>
                <w:sz w:val="20"/>
                <w:szCs w:val="20"/>
              </w:rPr>
              <w:t>………………………………………….</w:t>
            </w:r>
          </w:p>
          <w:p w:rsidR="007146C4" w:rsidRPr="0087293F" w:rsidRDefault="007146C4" w:rsidP="007146C4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>Model ………………………………………………</w:t>
            </w:r>
          </w:p>
          <w:p w:rsidR="007146C4" w:rsidRPr="0087293F" w:rsidRDefault="00273B0A" w:rsidP="00273B0A">
            <w:pPr>
              <w:spacing w:line="100" w:lineRule="atLeast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>Wersja wyposażenia</w:t>
            </w:r>
            <w:r w:rsidR="007146C4" w:rsidRPr="0087293F">
              <w:rPr>
                <w:b/>
                <w:i/>
                <w:sz w:val="20"/>
                <w:szCs w:val="20"/>
              </w:rPr>
              <w:t xml:space="preserve"> ………………………………….. </w:t>
            </w:r>
          </w:p>
          <w:p w:rsidR="00EB0D4A" w:rsidRPr="0087293F" w:rsidRDefault="00EB0D4A" w:rsidP="00273B0A">
            <w:pPr>
              <w:spacing w:line="100" w:lineRule="atLeast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>Kolor …………………………………………………</w:t>
            </w:r>
          </w:p>
        </w:tc>
      </w:tr>
      <w:tr w:rsidR="007146C4" w:rsidRPr="0087293F" w:rsidTr="007146C4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146C4" w:rsidRPr="0087293F" w:rsidRDefault="007146C4" w:rsidP="007146C4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146C4" w:rsidRPr="0087293F" w:rsidRDefault="007146C4" w:rsidP="007146C4">
            <w:pPr>
              <w:jc w:val="both"/>
              <w:rPr>
                <w:i/>
                <w:color w:val="000000"/>
              </w:rPr>
            </w:pPr>
          </w:p>
        </w:tc>
      </w:tr>
      <w:tr w:rsidR="007146C4" w:rsidRPr="0087293F" w:rsidTr="007146C4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146C4" w:rsidRPr="0087293F" w:rsidRDefault="007146C4" w:rsidP="007146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7293F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146C4" w:rsidRPr="0087293F" w:rsidRDefault="007146C4" w:rsidP="007146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7146C4" w:rsidRPr="0087293F" w:rsidTr="007146C4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146C4" w:rsidRPr="0087293F" w:rsidRDefault="003F4EDB" w:rsidP="007146C4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Itd.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146C4" w:rsidRPr="0087293F" w:rsidRDefault="007146C4" w:rsidP="007146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F4EDB" w:rsidRPr="0087293F" w:rsidTr="003F4EDB">
        <w:tc>
          <w:tcPr>
            <w:tcW w:w="91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:rsidR="003F4EDB" w:rsidRPr="0087293F" w:rsidRDefault="003F4EDB" w:rsidP="003F4ED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293F">
              <w:rPr>
                <w:b/>
                <w:i/>
                <w:color w:val="000000"/>
                <w:sz w:val="22"/>
                <w:szCs w:val="22"/>
              </w:rPr>
              <w:t xml:space="preserve">Wyposażenie dodatkowe </w:t>
            </w:r>
          </w:p>
        </w:tc>
      </w:tr>
      <w:tr w:rsidR="003F4EDB" w:rsidRPr="0087293F" w:rsidTr="003F4EDB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F4EDB" w:rsidRPr="0087293F" w:rsidRDefault="003F4EDB" w:rsidP="003F4EDB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1.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F4EDB" w:rsidRPr="0087293F" w:rsidRDefault="003F4EDB" w:rsidP="003F4EDB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F4EDB" w:rsidRPr="0087293F" w:rsidTr="003F4EDB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F4EDB" w:rsidRPr="0087293F" w:rsidRDefault="003F4EDB" w:rsidP="003F4EDB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2.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F4EDB" w:rsidRPr="0087293F" w:rsidRDefault="003F4EDB" w:rsidP="003F4EDB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F4EDB" w:rsidRPr="0087293F" w:rsidTr="003F4EDB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F4EDB" w:rsidRPr="0087293F" w:rsidRDefault="003F4EDB" w:rsidP="003F4EDB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Itd.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F4EDB" w:rsidRPr="0087293F" w:rsidRDefault="003F4EDB" w:rsidP="003F4EDB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3E31A6" w:rsidRDefault="003E31A6" w:rsidP="003E31A6">
      <w:pPr>
        <w:jc w:val="center"/>
        <w:rPr>
          <w:i/>
          <w:color w:val="000000"/>
        </w:rPr>
      </w:pPr>
    </w:p>
    <w:p w:rsidR="00E5769D" w:rsidRDefault="003E31A6" w:rsidP="003E31A6">
      <w:pPr>
        <w:jc w:val="center"/>
        <w:rPr>
          <w:i/>
          <w:color w:val="000000"/>
        </w:rPr>
      </w:pPr>
      <w:r>
        <w:rPr>
          <w:i/>
          <w:color w:val="000000"/>
        </w:rPr>
        <w:t>albo</w:t>
      </w:r>
    </w:p>
    <w:p w:rsidR="003E31A6" w:rsidRPr="003E31A6" w:rsidRDefault="003E31A6" w:rsidP="003E31A6">
      <w:pPr>
        <w:jc w:val="center"/>
        <w:rPr>
          <w:i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57"/>
        <w:gridCol w:w="7736"/>
      </w:tblGrid>
      <w:tr w:rsidR="0087293F" w:rsidRPr="0087293F" w:rsidTr="00766E88">
        <w:trPr>
          <w:trHeight w:val="827"/>
        </w:trPr>
        <w:tc>
          <w:tcPr>
            <w:tcW w:w="91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:rsidR="0087293F" w:rsidRPr="0087293F" w:rsidRDefault="0087293F" w:rsidP="00766E8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:rsidR="0087293F" w:rsidRPr="0087293F" w:rsidRDefault="0087293F" w:rsidP="00766E88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 xml:space="preserve">Opis parametrów </w:t>
            </w:r>
            <w:r w:rsidRPr="0087293F">
              <w:rPr>
                <w:b/>
                <w:i/>
                <w:color w:val="000000"/>
                <w:sz w:val="20"/>
                <w:szCs w:val="20"/>
              </w:rPr>
              <w:t xml:space="preserve">techniczno –  eksploatacyjnych </w:t>
            </w:r>
            <w:r w:rsidRPr="0087293F">
              <w:rPr>
                <w:b/>
                <w:i/>
                <w:sz w:val="20"/>
                <w:szCs w:val="20"/>
              </w:rPr>
              <w:t xml:space="preserve">oferowanego samochodu </w:t>
            </w:r>
          </w:p>
          <w:p w:rsidR="0087293F" w:rsidRPr="0087293F" w:rsidRDefault="0087293F" w:rsidP="00766E88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>Marka ………………………………………….</w:t>
            </w:r>
          </w:p>
          <w:p w:rsidR="0087293F" w:rsidRPr="0087293F" w:rsidRDefault="0087293F" w:rsidP="00766E88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>Model ………………………………………………</w:t>
            </w:r>
          </w:p>
          <w:p w:rsidR="0087293F" w:rsidRPr="0087293F" w:rsidRDefault="0087293F" w:rsidP="00766E88">
            <w:pPr>
              <w:spacing w:line="100" w:lineRule="atLeast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 xml:space="preserve">Wersja wyposażenia ………………………………….. </w:t>
            </w:r>
          </w:p>
          <w:p w:rsidR="0087293F" w:rsidRPr="0087293F" w:rsidRDefault="0087293F" w:rsidP="00766E88">
            <w:pPr>
              <w:spacing w:line="100" w:lineRule="atLeast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>Kolor …………………………………………………</w:t>
            </w: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</w:rPr>
            </w:pP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7293F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Itd.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7293F" w:rsidRPr="0087293F" w:rsidTr="00766E88">
        <w:tc>
          <w:tcPr>
            <w:tcW w:w="91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:rsidR="0087293F" w:rsidRPr="0087293F" w:rsidRDefault="0087293F" w:rsidP="00766E8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293F">
              <w:rPr>
                <w:b/>
                <w:i/>
                <w:color w:val="000000"/>
                <w:sz w:val="22"/>
                <w:szCs w:val="22"/>
              </w:rPr>
              <w:t xml:space="preserve">Wyposażenie dodatkowe </w:t>
            </w: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1.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2.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Itd.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87293F" w:rsidRPr="0087293F" w:rsidRDefault="0087293F" w:rsidP="003E31A6">
      <w:pPr>
        <w:jc w:val="center"/>
        <w:rPr>
          <w:i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57"/>
        <w:gridCol w:w="7736"/>
      </w:tblGrid>
      <w:tr w:rsidR="0087293F" w:rsidRPr="0087293F" w:rsidTr="00766E88">
        <w:trPr>
          <w:trHeight w:val="827"/>
        </w:trPr>
        <w:tc>
          <w:tcPr>
            <w:tcW w:w="91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:rsidR="0087293F" w:rsidRPr="0087293F" w:rsidRDefault="0087293F" w:rsidP="00766E8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:rsidR="0087293F" w:rsidRPr="0087293F" w:rsidRDefault="0087293F" w:rsidP="00766E88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 xml:space="preserve">Opis parametrów </w:t>
            </w:r>
            <w:r w:rsidRPr="0087293F">
              <w:rPr>
                <w:b/>
                <w:i/>
                <w:color w:val="000000"/>
                <w:sz w:val="20"/>
                <w:szCs w:val="20"/>
              </w:rPr>
              <w:t xml:space="preserve">techniczno –  eksploatacyjnych </w:t>
            </w:r>
            <w:r w:rsidRPr="0087293F">
              <w:rPr>
                <w:b/>
                <w:i/>
                <w:sz w:val="20"/>
                <w:szCs w:val="20"/>
              </w:rPr>
              <w:t xml:space="preserve">oferowanego samochodu </w:t>
            </w:r>
          </w:p>
          <w:p w:rsidR="0087293F" w:rsidRPr="0087293F" w:rsidRDefault="0087293F" w:rsidP="00766E88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>Marka ………………………………………….</w:t>
            </w:r>
          </w:p>
          <w:p w:rsidR="0087293F" w:rsidRPr="0087293F" w:rsidRDefault="0087293F" w:rsidP="00766E88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>Model ………………………………………………</w:t>
            </w:r>
          </w:p>
          <w:p w:rsidR="0087293F" w:rsidRPr="0087293F" w:rsidRDefault="0087293F" w:rsidP="00766E88">
            <w:pPr>
              <w:spacing w:line="100" w:lineRule="atLeast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 xml:space="preserve">Wersja wyposażenia ………………………………….. </w:t>
            </w:r>
          </w:p>
          <w:p w:rsidR="0087293F" w:rsidRPr="0087293F" w:rsidRDefault="0087293F" w:rsidP="00766E88">
            <w:pPr>
              <w:spacing w:line="100" w:lineRule="atLeast"/>
              <w:rPr>
                <w:b/>
                <w:i/>
                <w:sz w:val="20"/>
                <w:szCs w:val="20"/>
              </w:rPr>
            </w:pPr>
            <w:r w:rsidRPr="0087293F">
              <w:rPr>
                <w:b/>
                <w:i/>
                <w:sz w:val="20"/>
                <w:szCs w:val="20"/>
              </w:rPr>
              <w:t>Kolor …………………………………………………</w:t>
            </w: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</w:rPr>
            </w:pP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7293F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Itd.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7293F" w:rsidRPr="0087293F" w:rsidTr="00766E88">
        <w:tc>
          <w:tcPr>
            <w:tcW w:w="91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:rsidR="0087293F" w:rsidRPr="0087293F" w:rsidRDefault="0087293F" w:rsidP="00766E8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293F">
              <w:rPr>
                <w:b/>
                <w:i/>
                <w:color w:val="000000"/>
                <w:sz w:val="22"/>
                <w:szCs w:val="22"/>
              </w:rPr>
              <w:t xml:space="preserve">Wyposażenie dodatkowe </w:t>
            </w: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1.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2.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7293F" w:rsidRPr="0087293F" w:rsidTr="00766E88"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center"/>
              <w:rPr>
                <w:i/>
                <w:color w:val="000000"/>
              </w:rPr>
            </w:pPr>
            <w:r w:rsidRPr="0087293F">
              <w:rPr>
                <w:i/>
                <w:color w:val="000000"/>
              </w:rPr>
              <w:t>Itd.</w:t>
            </w:r>
          </w:p>
        </w:tc>
        <w:tc>
          <w:tcPr>
            <w:tcW w:w="7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7293F" w:rsidRPr="0087293F" w:rsidRDefault="0087293F" w:rsidP="00766E88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766E88" w:rsidRDefault="00766E88" w:rsidP="007146C4">
      <w:pPr>
        <w:pStyle w:val="NormalnyWeb"/>
        <w:spacing w:before="0" w:after="0"/>
        <w:jc w:val="right"/>
        <w:rPr>
          <w:bCs/>
        </w:rPr>
      </w:pPr>
    </w:p>
    <w:p w:rsidR="00766E88" w:rsidRDefault="00766E88" w:rsidP="007146C4">
      <w:pPr>
        <w:pStyle w:val="NormalnyWeb"/>
        <w:spacing w:before="0" w:after="0"/>
        <w:jc w:val="right"/>
        <w:rPr>
          <w:bCs/>
        </w:rPr>
      </w:pPr>
    </w:p>
    <w:p w:rsidR="007146C4" w:rsidRPr="00746595" w:rsidRDefault="007146C4" w:rsidP="007146C4">
      <w:pPr>
        <w:pStyle w:val="NormalnyWeb"/>
        <w:spacing w:before="0" w:after="0"/>
        <w:jc w:val="right"/>
        <w:rPr>
          <w:bCs/>
        </w:rPr>
      </w:pPr>
      <w:r w:rsidRPr="00746595">
        <w:rPr>
          <w:bCs/>
        </w:rPr>
        <w:lastRenderedPageBreak/>
        <w:t xml:space="preserve">Załącznik Nr </w:t>
      </w:r>
      <w:r w:rsidR="00400437">
        <w:rPr>
          <w:bCs/>
        </w:rPr>
        <w:t>2</w:t>
      </w:r>
      <w:r w:rsidR="0078042C">
        <w:rPr>
          <w:bCs/>
        </w:rPr>
        <w:t xml:space="preserve"> do U</w:t>
      </w:r>
      <w:r w:rsidRPr="00746595">
        <w:rPr>
          <w:bCs/>
        </w:rPr>
        <w:t xml:space="preserve">mowy z dnia ………….. </w:t>
      </w:r>
    </w:p>
    <w:p w:rsidR="00C90C70" w:rsidRPr="00C90C70" w:rsidRDefault="00C90C70" w:rsidP="00C90C70">
      <w:pPr>
        <w:pStyle w:val="NormalnyWeb"/>
        <w:spacing w:before="0" w:after="0"/>
        <w:jc w:val="right"/>
        <w:rPr>
          <w:bCs/>
        </w:rPr>
      </w:pPr>
      <w:r w:rsidRPr="00C90C70">
        <w:rPr>
          <w:bCs/>
        </w:rPr>
        <w:t xml:space="preserve">Nr </w:t>
      </w:r>
      <w:r w:rsidR="00400437">
        <w:rPr>
          <w:bCs/>
        </w:rPr>
        <w:t>……………………………….</w:t>
      </w:r>
    </w:p>
    <w:p w:rsidR="007146C4" w:rsidRPr="00746595" w:rsidRDefault="007146C4" w:rsidP="007146C4"/>
    <w:p w:rsidR="007146C4" w:rsidRPr="00E5769D" w:rsidRDefault="007146C4" w:rsidP="007146C4">
      <w:pPr>
        <w:jc w:val="both"/>
        <w:rPr>
          <w:color w:val="000000"/>
        </w:rPr>
      </w:pPr>
    </w:p>
    <w:p w:rsidR="007146C4" w:rsidRPr="00E5769D" w:rsidRDefault="007146C4" w:rsidP="007146C4">
      <w:pPr>
        <w:jc w:val="center"/>
        <w:rPr>
          <w:color w:val="000000"/>
        </w:rPr>
      </w:pPr>
    </w:p>
    <w:p w:rsidR="007146C4" w:rsidRDefault="007146C4" w:rsidP="007146C4">
      <w:pPr>
        <w:jc w:val="center"/>
        <w:rPr>
          <w:b/>
          <w:color w:val="000000"/>
        </w:rPr>
      </w:pPr>
      <w:r w:rsidRPr="00E5769D">
        <w:rPr>
          <w:b/>
          <w:color w:val="000000"/>
        </w:rPr>
        <w:t>PROTOKÓŁ  ODBIORU</w:t>
      </w:r>
    </w:p>
    <w:p w:rsidR="007146C4" w:rsidRDefault="007146C4" w:rsidP="007146C4">
      <w:pPr>
        <w:jc w:val="center"/>
        <w:rPr>
          <w:b/>
          <w:color w:val="000000"/>
        </w:rPr>
      </w:pPr>
    </w:p>
    <w:p w:rsidR="007146C4" w:rsidRPr="00E5769D" w:rsidRDefault="007146C4" w:rsidP="007146C4">
      <w:pPr>
        <w:jc w:val="center"/>
        <w:rPr>
          <w:b/>
          <w:color w:val="000000"/>
        </w:rPr>
      </w:pPr>
    </w:p>
    <w:p w:rsidR="007146C4" w:rsidRPr="00E5769D" w:rsidRDefault="007146C4" w:rsidP="007146C4">
      <w:pPr>
        <w:spacing w:line="360" w:lineRule="auto"/>
        <w:jc w:val="both"/>
        <w:rPr>
          <w:b/>
          <w:color w:val="000000"/>
        </w:rPr>
      </w:pPr>
    </w:p>
    <w:p w:rsidR="007146C4" w:rsidRPr="00D0288B" w:rsidRDefault="007146C4" w:rsidP="00400437">
      <w:pPr>
        <w:pStyle w:val="NormalnyWeb"/>
        <w:spacing w:before="0" w:after="0" w:line="360" w:lineRule="auto"/>
        <w:rPr>
          <w:color w:val="000000"/>
          <w:sz w:val="24"/>
          <w:szCs w:val="24"/>
        </w:rPr>
      </w:pPr>
      <w:r w:rsidRPr="00AC31A1">
        <w:rPr>
          <w:color w:val="000000"/>
          <w:sz w:val="24"/>
          <w:szCs w:val="24"/>
        </w:rPr>
        <w:t>W dniu</w:t>
      </w:r>
      <w:r w:rsidR="00B41761" w:rsidRPr="00AC31A1">
        <w:rPr>
          <w:color w:val="000000"/>
          <w:sz w:val="24"/>
          <w:szCs w:val="24"/>
        </w:rPr>
        <w:t xml:space="preserve"> </w:t>
      </w:r>
      <w:r w:rsidRPr="00AC31A1">
        <w:rPr>
          <w:color w:val="000000"/>
          <w:sz w:val="24"/>
          <w:szCs w:val="24"/>
        </w:rPr>
        <w:t>.....................................</w:t>
      </w:r>
      <w:r w:rsidR="00AC31A1" w:rsidRPr="00AC31A1">
        <w:rPr>
          <w:color w:val="000000"/>
          <w:sz w:val="24"/>
          <w:szCs w:val="24"/>
        </w:rPr>
        <w:t>,</w:t>
      </w:r>
      <w:r w:rsidR="00B41761" w:rsidRPr="00AC31A1">
        <w:rPr>
          <w:color w:val="000000"/>
          <w:sz w:val="24"/>
          <w:szCs w:val="24"/>
        </w:rPr>
        <w:t xml:space="preserve"> </w:t>
      </w:r>
      <w:r w:rsidRPr="00AC31A1">
        <w:rPr>
          <w:color w:val="000000"/>
          <w:sz w:val="24"/>
          <w:szCs w:val="24"/>
        </w:rPr>
        <w:t>w siedzibie</w:t>
      </w:r>
      <w:r w:rsidR="0033646A" w:rsidRPr="00AC31A1">
        <w:rPr>
          <w:color w:val="000000"/>
          <w:sz w:val="24"/>
          <w:szCs w:val="24"/>
        </w:rPr>
        <w:t xml:space="preserve"> Wykonawcy </w:t>
      </w:r>
      <w:r w:rsidR="00B41761" w:rsidRPr="00AC31A1">
        <w:rPr>
          <w:color w:val="000000"/>
          <w:sz w:val="24"/>
          <w:szCs w:val="24"/>
        </w:rPr>
        <w:t xml:space="preserve"> </w:t>
      </w:r>
      <w:r w:rsidRPr="00AC31A1">
        <w:rPr>
          <w:color w:val="000000"/>
          <w:sz w:val="24"/>
          <w:szCs w:val="24"/>
        </w:rPr>
        <w:t>.............................................................</w:t>
      </w:r>
      <w:r w:rsidR="00D0288B">
        <w:rPr>
          <w:color w:val="000000"/>
          <w:sz w:val="24"/>
          <w:szCs w:val="24"/>
        </w:rPr>
        <w:t xml:space="preserve"> </w:t>
      </w:r>
      <w:r w:rsidRPr="00AC31A1">
        <w:rPr>
          <w:color w:val="000000"/>
          <w:sz w:val="24"/>
          <w:szCs w:val="24"/>
        </w:rPr>
        <w:t>..................</w:t>
      </w:r>
      <w:r w:rsidR="0033646A" w:rsidRPr="00AC31A1">
        <w:rPr>
          <w:color w:val="000000"/>
          <w:sz w:val="24"/>
          <w:szCs w:val="24"/>
        </w:rPr>
        <w:t>...............................................................................</w:t>
      </w:r>
      <w:r w:rsidRPr="00AC31A1">
        <w:rPr>
          <w:color w:val="000000"/>
          <w:sz w:val="24"/>
          <w:szCs w:val="24"/>
        </w:rPr>
        <w:t xml:space="preserve">. </w:t>
      </w:r>
      <w:r w:rsidR="00AC31A1" w:rsidRPr="00AC31A1">
        <w:rPr>
          <w:color w:val="000000"/>
          <w:sz w:val="24"/>
          <w:szCs w:val="24"/>
        </w:rPr>
        <w:t>położonej w …………</w:t>
      </w:r>
      <w:r w:rsidR="00D0288B">
        <w:rPr>
          <w:color w:val="000000"/>
          <w:sz w:val="24"/>
          <w:szCs w:val="24"/>
        </w:rPr>
        <w:t>……</w:t>
      </w:r>
      <w:r w:rsidR="00AC31A1" w:rsidRPr="00AC31A1">
        <w:rPr>
          <w:color w:val="000000"/>
          <w:sz w:val="24"/>
          <w:szCs w:val="24"/>
        </w:rPr>
        <w:t xml:space="preserve">…….., </w:t>
      </w:r>
      <w:r w:rsidR="00D0288B">
        <w:rPr>
          <w:color w:val="000000"/>
          <w:sz w:val="24"/>
          <w:szCs w:val="24"/>
        </w:rPr>
        <w:t xml:space="preserve">                  </w:t>
      </w:r>
      <w:r w:rsidR="00AC31A1" w:rsidRPr="00AC31A1">
        <w:rPr>
          <w:color w:val="000000"/>
          <w:sz w:val="24"/>
          <w:szCs w:val="24"/>
        </w:rPr>
        <w:t>ul. ……………</w:t>
      </w:r>
      <w:r w:rsidR="00D0288B">
        <w:rPr>
          <w:color w:val="000000"/>
          <w:sz w:val="24"/>
          <w:szCs w:val="24"/>
        </w:rPr>
        <w:t>….</w:t>
      </w:r>
      <w:r w:rsidR="00AC31A1" w:rsidRPr="00AC31A1">
        <w:rPr>
          <w:color w:val="000000"/>
          <w:sz w:val="24"/>
          <w:szCs w:val="24"/>
        </w:rPr>
        <w:t xml:space="preserve">……, </w:t>
      </w:r>
      <w:r w:rsidRPr="00AC31A1">
        <w:rPr>
          <w:color w:val="000000"/>
          <w:sz w:val="24"/>
          <w:szCs w:val="24"/>
        </w:rPr>
        <w:t xml:space="preserve">w ramach umowy </w:t>
      </w:r>
      <w:r w:rsidR="00AC31A1" w:rsidRPr="00AC31A1">
        <w:rPr>
          <w:bCs/>
          <w:sz w:val="24"/>
          <w:szCs w:val="24"/>
        </w:rPr>
        <w:t xml:space="preserve">Nr </w:t>
      </w:r>
      <w:r w:rsidR="00400437">
        <w:rPr>
          <w:bCs/>
          <w:sz w:val="24"/>
          <w:szCs w:val="24"/>
        </w:rPr>
        <w:t xml:space="preserve">………………………. </w:t>
      </w:r>
      <w:r w:rsidRPr="00D0288B">
        <w:rPr>
          <w:color w:val="000000"/>
          <w:sz w:val="24"/>
          <w:szCs w:val="24"/>
        </w:rPr>
        <w:t>z</w:t>
      </w:r>
      <w:r w:rsidR="00B41761" w:rsidRPr="00D0288B">
        <w:rPr>
          <w:color w:val="000000"/>
          <w:sz w:val="24"/>
          <w:szCs w:val="24"/>
        </w:rPr>
        <w:t xml:space="preserve"> </w:t>
      </w:r>
      <w:r w:rsidRPr="00D0288B">
        <w:rPr>
          <w:color w:val="000000"/>
          <w:sz w:val="24"/>
          <w:szCs w:val="24"/>
        </w:rPr>
        <w:t xml:space="preserve"> </w:t>
      </w:r>
      <w:r w:rsidR="00E040AA">
        <w:rPr>
          <w:color w:val="000000"/>
          <w:sz w:val="24"/>
          <w:szCs w:val="24"/>
        </w:rPr>
        <w:t>dnia</w:t>
      </w:r>
      <w:r w:rsidRPr="00D0288B">
        <w:rPr>
          <w:color w:val="000000"/>
          <w:sz w:val="24"/>
          <w:szCs w:val="24"/>
        </w:rPr>
        <w:t>.................................</w:t>
      </w:r>
      <w:r w:rsidR="00E040AA">
        <w:rPr>
          <w:color w:val="000000"/>
          <w:sz w:val="24"/>
          <w:szCs w:val="24"/>
        </w:rPr>
        <w:t xml:space="preserve">         </w:t>
      </w:r>
      <w:r w:rsidRPr="00D0288B">
        <w:rPr>
          <w:color w:val="000000"/>
          <w:sz w:val="24"/>
          <w:szCs w:val="24"/>
        </w:rPr>
        <w:t xml:space="preserve">dokonano </w:t>
      </w:r>
      <w:r w:rsidR="00DA055B" w:rsidRPr="00D0288B">
        <w:rPr>
          <w:color w:val="000000"/>
          <w:sz w:val="24"/>
          <w:szCs w:val="24"/>
        </w:rPr>
        <w:t xml:space="preserve">przekazania i </w:t>
      </w:r>
      <w:r w:rsidRPr="00D0288B">
        <w:rPr>
          <w:color w:val="000000"/>
          <w:sz w:val="24"/>
          <w:szCs w:val="24"/>
        </w:rPr>
        <w:t>odbioru samochodu osobowego, marki...............................</w:t>
      </w:r>
      <w:r w:rsidR="00E040AA">
        <w:rPr>
          <w:color w:val="000000"/>
          <w:sz w:val="24"/>
          <w:szCs w:val="24"/>
        </w:rPr>
        <w:t>........................</w:t>
      </w:r>
      <w:r w:rsidRPr="00D0288B">
        <w:rPr>
          <w:color w:val="000000"/>
          <w:sz w:val="24"/>
          <w:szCs w:val="24"/>
        </w:rPr>
        <w:t xml:space="preserve"> model........</w:t>
      </w:r>
      <w:r w:rsidR="00E040AA">
        <w:rPr>
          <w:color w:val="000000"/>
          <w:sz w:val="24"/>
          <w:szCs w:val="24"/>
        </w:rPr>
        <w:t>............</w:t>
      </w:r>
      <w:r w:rsidRPr="00D0288B">
        <w:rPr>
          <w:color w:val="000000"/>
          <w:sz w:val="24"/>
          <w:szCs w:val="24"/>
        </w:rPr>
        <w:t xml:space="preserve">................. wersja wyposażenia………………….. nr </w:t>
      </w:r>
      <w:r w:rsidR="00E040AA">
        <w:rPr>
          <w:color w:val="000000"/>
          <w:sz w:val="24"/>
          <w:szCs w:val="24"/>
        </w:rPr>
        <w:t>na</w:t>
      </w:r>
      <w:r w:rsidRPr="00D0288B">
        <w:rPr>
          <w:color w:val="000000"/>
          <w:sz w:val="24"/>
          <w:szCs w:val="24"/>
        </w:rPr>
        <w:t>dwozia...........................</w:t>
      </w:r>
      <w:r w:rsidR="00E040AA">
        <w:rPr>
          <w:color w:val="000000"/>
          <w:sz w:val="24"/>
          <w:szCs w:val="24"/>
        </w:rPr>
        <w:t xml:space="preserve">   </w:t>
      </w:r>
      <w:r w:rsidRPr="00D0288B">
        <w:rPr>
          <w:color w:val="000000"/>
          <w:sz w:val="24"/>
          <w:szCs w:val="24"/>
        </w:rPr>
        <w:t>nr silnika...........................................</w:t>
      </w:r>
      <w:r w:rsidR="003D4D1A">
        <w:rPr>
          <w:color w:val="000000"/>
          <w:sz w:val="24"/>
          <w:szCs w:val="24"/>
        </w:rPr>
        <w:t xml:space="preserve">, kolor ……………………………………wraz z kompletnym wyposażeniem. </w:t>
      </w:r>
      <w:r w:rsidRPr="00D0288B">
        <w:rPr>
          <w:color w:val="000000"/>
          <w:sz w:val="24"/>
          <w:szCs w:val="24"/>
        </w:rPr>
        <w:t xml:space="preserve"> </w:t>
      </w:r>
    </w:p>
    <w:p w:rsidR="00E06E75" w:rsidRPr="00D0288B" w:rsidRDefault="00E06E75" w:rsidP="00D0288B">
      <w:pPr>
        <w:spacing w:line="360" w:lineRule="auto"/>
        <w:rPr>
          <w:color w:val="000000"/>
        </w:rPr>
      </w:pPr>
    </w:p>
    <w:p w:rsidR="0033646A" w:rsidRDefault="0033646A" w:rsidP="00E06E75">
      <w:pPr>
        <w:spacing w:line="360" w:lineRule="auto"/>
        <w:jc w:val="both"/>
        <w:rPr>
          <w:color w:val="000000"/>
        </w:rPr>
      </w:pPr>
    </w:p>
    <w:p w:rsidR="00E06E75" w:rsidRDefault="00DA055B" w:rsidP="00E06E75">
      <w:pPr>
        <w:spacing w:line="360" w:lineRule="auto"/>
        <w:jc w:val="both"/>
        <w:rPr>
          <w:color w:val="000000"/>
        </w:rPr>
      </w:pPr>
      <w:r>
        <w:rPr>
          <w:color w:val="000000"/>
        </w:rPr>
        <w:t>UWAGI</w:t>
      </w:r>
    </w:p>
    <w:p w:rsidR="00DA055B" w:rsidRDefault="00DA055B" w:rsidP="00E06E7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DA055B" w:rsidRDefault="00DA055B" w:rsidP="00DA055B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DA055B" w:rsidRDefault="00DA055B" w:rsidP="00DA055B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7146C4" w:rsidRDefault="007146C4" w:rsidP="007146C4">
      <w:pPr>
        <w:jc w:val="both"/>
        <w:rPr>
          <w:color w:val="000000"/>
        </w:rPr>
      </w:pPr>
    </w:p>
    <w:p w:rsidR="00DA055B" w:rsidRDefault="00DA055B" w:rsidP="007146C4">
      <w:pPr>
        <w:jc w:val="both"/>
        <w:rPr>
          <w:color w:val="000000"/>
        </w:rPr>
      </w:pPr>
    </w:p>
    <w:p w:rsidR="00DA055B" w:rsidRPr="00E5769D" w:rsidRDefault="00DA055B" w:rsidP="007146C4">
      <w:pPr>
        <w:jc w:val="both"/>
        <w:rPr>
          <w:color w:val="000000"/>
        </w:rPr>
      </w:pPr>
    </w:p>
    <w:p w:rsidR="007146C4" w:rsidRPr="00E5769D" w:rsidRDefault="007146C4" w:rsidP="007146C4">
      <w:pPr>
        <w:jc w:val="both"/>
        <w:rPr>
          <w:color w:val="000000"/>
        </w:rPr>
      </w:pPr>
      <w:r w:rsidRPr="00E5769D">
        <w:rPr>
          <w:color w:val="000000"/>
        </w:rPr>
        <w:t xml:space="preserve"> ZA  ZAMAWIAJĄCEGO:</w:t>
      </w:r>
      <w:r w:rsidRPr="00E5769D">
        <w:rPr>
          <w:color w:val="000000"/>
        </w:rPr>
        <w:tab/>
      </w:r>
      <w:r w:rsidRPr="00E5769D">
        <w:rPr>
          <w:color w:val="000000"/>
        </w:rPr>
        <w:tab/>
      </w:r>
      <w:r w:rsidRPr="00E5769D">
        <w:rPr>
          <w:color w:val="000000"/>
        </w:rPr>
        <w:tab/>
      </w:r>
      <w:r w:rsidRPr="00E5769D">
        <w:rPr>
          <w:color w:val="000000"/>
        </w:rPr>
        <w:tab/>
      </w:r>
      <w:r w:rsidRPr="00E5769D">
        <w:rPr>
          <w:color w:val="000000"/>
        </w:rPr>
        <w:tab/>
      </w:r>
      <w:r w:rsidRPr="00E5769D">
        <w:rPr>
          <w:color w:val="000000"/>
        </w:rPr>
        <w:tab/>
        <w:t>ZA  WYKONAWCĘ</w:t>
      </w:r>
      <w:r>
        <w:rPr>
          <w:color w:val="000000"/>
        </w:rPr>
        <w:t>:</w:t>
      </w:r>
    </w:p>
    <w:p w:rsidR="007146C4" w:rsidRDefault="007146C4" w:rsidP="007146C4">
      <w:pPr>
        <w:jc w:val="both"/>
        <w:rPr>
          <w:color w:val="000000"/>
        </w:rPr>
      </w:pPr>
      <w:r>
        <w:rPr>
          <w:color w:val="000000"/>
        </w:rPr>
        <w:t>(pieczęć imienna i firmowa)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(pieczęć imienna i firmowa)</w:t>
      </w:r>
    </w:p>
    <w:p w:rsidR="007146C4" w:rsidRDefault="007146C4" w:rsidP="007146C4">
      <w:pPr>
        <w:jc w:val="both"/>
        <w:rPr>
          <w:color w:val="000000"/>
        </w:rPr>
      </w:pPr>
    </w:p>
    <w:p w:rsidR="007146C4" w:rsidRDefault="007146C4" w:rsidP="007146C4">
      <w:pPr>
        <w:jc w:val="both"/>
        <w:rPr>
          <w:color w:val="000000"/>
        </w:rPr>
      </w:pPr>
    </w:p>
    <w:p w:rsidR="007146C4" w:rsidRDefault="007146C4" w:rsidP="007146C4">
      <w:pPr>
        <w:jc w:val="both"/>
        <w:rPr>
          <w:color w:val="000000"/>
        </w:rPr>
      </w:pPr>
    </w:p>
    <w:p w:rsidR="007146C4" w:rsidRDefault="007146C4" w:rsidP="007146C4">
      <w:pPr>
        <w:jc w:val="both"/>
        <w:rPr>
          <w:color w:val="000000"/>
        </w:rPr>
      </w:pPr>
    </w:p>
    <w:p w:rsidR="003E31A6" w:rsidRDefault="003E31A6" w:rsidP="003E31A6">
      <w:pPr>
        <w:pStyle w:val="NormalnyWeb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Wypełnić dla każdego samochodu osobno.</w:t>
      </w:r>
    </w:p>
    <w:p w:rsidR="007146C4" w:rsidRDefault="007146C4" w:rsidP="007146C4">
      <w:pPr>
        <w:jc w:val="both"/>
        <w:rPr>
          <w:color w:val="000000"/>
        </w:rPr>
      </w:pPr>
    </w:p>
    <w:p w:rsidR="007146C4" w:rsidRDefault="007146C4" w:rsidP="007146C4">
      <w:pPr>
        <w:jc w:val="both"/>
        <w:rPr>
          <w:color w:val="000000"/>
        </w:rPr>
      </w:pPr>
    </w:p>
    <w:p w:rsidR="007146C4" w:rsidRDefault="007146C4" w:rsidP="007146C4">
      <w:pPr>
        <w:jc w:val="both"/>
        <w:rPr>
          <w:color w:val="000000"/>
        </w:rPr>
      </w:pPr>
    </w:p>
    <w:p w:rsidR="007146C4" w:rsidRDefault="007146C4" w:rsidP="007146C4">
      <w:pPr>
        <w:jc w:val="both"/>
        <w:rPr>
          <w:color w:val="000000"/>
        </w:rPr>
      </w:pPr>
    </w:p>
    <w:p w:rsidR="007146C4" w:rsidRDefault="007146C4" w:rsidP="007146C4">
      <w:pPr>
        <w:jc w:val="both"/>
        <w:rPr>
          <w:color w:val="000000"/>
        </w:rPr>
      </w:pPr>
    </w:p>
    <w:p w:rsidR="007146C4" w:rsidRPr="00E5769D" w:rsidRDefault="007146C4" w:rsidP="007146C4">
      <w:pPr>
        <w:jc w:val="both"/>
        <w:rPr>
          <w:color w:val="000000"/>
        </w:rPr>
      </w:pPr>
      <w:r w:rsidRPr="00E5769D">
        <w:rPr>
          <w:color w:val="000000"/>
        </w:rPr>
        <w:t>..................................... dnia.......................</w:t>
      </w:r>
    </w:p>
    <w:p w:rsidR="007146C4" w:rsidRPr="00E5769D" w:rsidRDefault="007146C4" w:rsidP="007146C4">
      <w:pPr>
        <w:ind w:firstLine="709"/>
        <w:jc w:val="both"/>
        <w:rPr>
          <w:color w:val="000000"/>
          <w:vertAlign w:val="superscript"/>
        </w:rPr>
      </w:pPr>
      <w:r w:rsidRPr="00E5769D">
        <w:rPr>
          <w:color w:val="000000"/>
          <w:vertAlign w:val="superscript"/>
        </w:rPr>
        <w:t>(Miejscowość)</w:t>
      </w:r>
    </w:p>
    <w:p w:rsidR="007146C4" w:rsidRPr="00E5769D" w:rsidRDefault="007146C4" w:rsidP="007146C4">
      <w:pPr>
        <w:ind w:firstLine="709"/>
        <w:jc w:val="both"/>
        <w:rPr>
          <w:color w:val="000000"/>
          <w:vertAlign w:val="superscript"/>
        </w:rPr>
      </w:pPr>
    </w:p>
    <w:p w:rsidR="007146C4" w:rsidRPr="00E5769D" w:rsidRDefault="007146C4" w:rsidP="007146C4">
      <w:pPr>
        <w:rPr>
          <w:i/>
        </w:rPr>
      </w:pPr>
    </w:p>
    <w:p w:rsidR="007146C4" w:rsidRDefault="007146C4" w:rsidP="007146C4">
      <w:pPr>
        <w:rPr>
          <w:b/>
          <w:i/>
          <w:szCs w:val="20"/>
        </w:rPr>
      </w:pPr>
    </w:p>
    <w:p w:rsidR="007146C4" w:rsidRDefault="007146C4" w:rsidP="007146C4">
      <w:pPr>
        <w:rPr>
          <w:b/>
          <w:i/>
          <w:szCs w:val="20"/>
        </w:rPr>
      </w:pPr>
    </w:p>
    <w:p w:rsidR="007146C4" w:rsidRDefault="007146C4" w:rsidP="007146C4">
      <w:pPr>
        <w:rPr>
          <w:b/>
          <w:i/>
          <w:szCs w:val="20"/>
        </w:rPr>
      </w:pPr>
    </w:p>
    <w:p w:rsidR="0078042C" w:rsidRDefault="0078042C" w:rsidP="007146C4">
      <w:pPr>
        <w:rPr>
          <w:b/>
          <w:i/>
          <w:szCs w:val="20"/>
        </w:rPr>
      </w:pPr>
    </w:p>
    <w:p w:rsidR="0078042C" w:rsidRPr="00746595" w:rsidRDefault="0078042C" w:rsidP="0078042C">
      <w:pPr>
        <w:pStyle w:val="NormalnyWeb"/>
        <w:spacing w:before="0" w:after="0"/>
        <w:jc w:val="right"/>
        <w:rPr>
          <w:bCs/>
        </w:rPr>
      </w:pPr>
      <w:r>
        <w:rPr>
          <w:bCs/>
        </w:rPr>
        <w:lastRenderedPageBreak/>
        <w:t>Z</w:t>
      </w:r>
      <w:r w:rsidRPr="00746595">
        <w:rPr>
          <w:bCs/>
        </w:rPr>
        <w:t xml:space="preserve">ałącznik Nr </w:t>
      </w:r>
      <w:r w:rsidR="00400437">
        <w:rPr>
          <w:bCs/>
        </w:rPr>
        <w:t>3</w:t>
      </w:r>
      <w:r w:rsidRPr="00746595">
        <w:rPr>
          <w:bCs/>
        </w:rPr>
        <w:t xml:space="preserve"> do </w:t>
      </w:r>
      <w:r>
        <w:rPr>
          <w:bCs/>
        </w:rPr>
        <w:t>U</w:t>
      </w:r>
      <w:r w:rsidRPr="00746595">
        <w:rPr>
          <w:bCs/>
        </w:rPr>
        <w:t xml:space="preserve">mowy z dnia ………….. </w:t>
      </w:r>
    </w:p>
    <w:p w:rsidR="0078042C" w:rsidRDefault="0078042C" w:rsidP="0078042C">
      <w:pPr>
        <w:pStyle w:val="NormalnyWeb"/>
        <w:spacing w:before="0" w:after="0"/>
        <w:jc w:val="right"/>
        <w:rPr>
          <w:bCs/>
        </w:rPr>
      </w:pPr>
      <w:r w:rsidRPr="00C90C70">
        <w:rPr>
          <w:bCs/>
        </w:rPr>
        <w:t xml:space="preserve"> Nr </w:t>
      </w:r>
      <w:r w:rsidR="00400437">
        <w:rPr>
          <w:bCs/>
        </w:rPr>
        <w:t>……………………………………</w:t>
      </w:r>
    </w:p>
    <w:p w:rsidR="0078042C" w:rsidRDefault="0078042C" w:rsidP="0078042C">
      <w:pPr>
        <w:pStyle w:val="NormalnyWeb"/>
        <w:spacing w:before="0" w:after="0"/>
        <w:jc w:val="right"/>
        <w:rPr>
          <w:bCs/>
        </w:rPr>
      </w:pPr>
    </w:p>
    <w:p w:rsidR="00226870" w:rsidRDefault="00226870" w:rsidP="0078042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226870" w:rsidRDefault="00226870" w:rsidP="0078042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226870" w:rsidRDefault="00226870" w:rsidP="0078042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78042C" w:rsidRDefault="0078042C" w:rsidP="0078042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UDZIELENIU GWARANCJI PRZEZ WYKONAWCĘ</w:t>
      </w:r>
      <w:r w:rsidR="00226870">
        <w:rPr>
          <w:b/>
          <w:bCs/>
          <w:sz w:val="24"/>
          <w:szCs w:val="24"/>
        </w:rPr>
        <w:t>*</w:t>
      </w:r>
    </w:p>
    <w:p w:rsidR="0078042C" w:rsidRDefault="0078042C" w:rsidP="0078042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226870" w:rsidRDefault="00226870" w:rsidP="0078042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F552DD" w:rsidRDefault="0078042C" w:rsidP="00226870">
      <w:pPr>
        <w:pStyle w:val="NormalnyWeb"/>
        <w:spacing w:before="0" w:after="0" w:line="360" w:lineRule="auto"/>
        <w:ind w:firstLine="708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Niniejszym oświadczamy, że zgodnie z Umową z dnia …….. Nr </w:t>
      </w:r>
      <w:r w:rsidR="00400437">
        <w:rPr>
          <w:bCs/>
          <w:sz w:val="24"/>
          <w:szCs w:val="24"/>
        </w:rPr>
        <w:t>………………</w:t>
      </w:r>
      <w:r>
        <w:rPr>
          <w:bCs/>
          <w:sz w:val="24"/>
          <w:szCs w:val="24"/>
        </w:rPr>
        <w:t xml:space="preserve">, Wykonawca: …………………….., adres: ………………………., potwierdza udzielenie </w:t>
      </w:r>
      <w:r w:rsidRPr="0078042C">
        <w:rPr>
          <w:bCs/>
          <w:sz w:val="24"/>
          <w:szCs w:val="24"/>
        </w:rPr>
        <w:t>gwarancji mechanicznej bez wyznaczania limitu przebiegu na</w:t>
      </w:r>
      <w:r w:rsidR="00F552DD">
        <w:rPr>
          <w:bCs/>
          <w:sz w:val="24"/>
          <w:szCs w:val="24"/>
        </w:rPr>
        <w:t xml:space="preserve"> okres ………</w:t>
      </w:r>
      <w:r w:rsidR="00226870">
        <w:rPr>
          <w:bCs/>
          <w:sz w:val="24"/>
          <w:szCs w:val="24"/>
        </w:rPr>
        <w:t xml:space="preserve"> miesięcy, na warunkach nie gorszych niż</w:t>
      </w:r>
      <w:r w:rsidR="00F552DD">
        <w:rPr>
          <w:bCs/>
          <w:sz w:val="24"/>
          <w:szCs w:val="24"/>
        </w:rPr>
        <w:t xml:space="preserve"> gwarancja udzielona przez producenta</w:t>
      </w:r>
      <w:r w:rsidR="00226870">
        <w:rPr>
          <w:bCs/>
          <w:sz w:val="24"/>
          <w:szCs w:val="24"/>
        </w:rPr>
        <w:t xml:space="preserve"> samochodu</w:t>
      </w:r>
      <w:r w:rsidR="00F552DD">
        <w:rPr>
          <w:bCs/>
          <w:sz w:val="24"/>
          <w:szCs w:val="24"/>
        </w:rPr>
        <w:t xml:space="preserve"> marki</w:t>
      </w:r>
      <w:r w:rsidR="00226870">
        <w:rPr>
          <w:bCs/>
          <w:sz w:val="24"/>
          <w:szCs w:val="24"/>
        </w:rPr>
        <w:t xml:space="preserve"> </w:t>
      </w:r>
      <w:r w:rsidR="00F552DD" w:rsidRPr="00D0288B">
        <w:rPr>
          <w:color w:val="000000"/>
          <w:sz w:val="24"/>
          <w:szCs w:val="24"/>
        </w:rPr>
        <w:t>.......................</w:t>
      </w:r>
      <w:r w:rsidR="00F552DD">
        <w:rPr>
          <w:color w:val="000000"/>
          <w:sz w:val="24"/>
          <w:szCs w:val="24"/>
        </w:rPr>
        <w:t>........................</w:t>
      </w:r>
      <w:r w:rsidR="00F552DD" w:rsidRPr="00D0288B">
        <w:rPr>
          <w:color w:val="000000"/>
          <w:sz w:val="24"/>
          <w:szCs w:val="24"/>
        </w:rPr>
        <w:t xml:space="preserve"> model........</w:t>
      </w:r>
      <w:r w:rsidR="00F552DD">
        <w:rPr>
          <w:color w:val="000000"/>
          <w:sz w:val="24"/>
          <w:szCs w:val="24"/>
        </w:rPr>
        <w:t>............</w:t>
      </w:r>
      <w:r w:rsidR="00F552DD" w:rsidRPr="00D0288B">
        <w:rPr>
          <w:color w:val="000000"/>
          <w:sz w:val="24"/>
          <w:szCs w:val="24"/>
        </w:rPr>
        <w:t>.................</w:t>
      </w:r>
      <w:r w:rsidR="00226870">
        <w:rPr>
          <w:color w:val="000000"/>
          <w:sz w:val="24"/>
          <w:szCs w:val="24"/>
        </w:rPr>
        <w:t>,</w:t>
      </w:r>
      <w:r w:rsidR="00F552DD" w:rsidRPr="00D0288B">
        <w:rPr>
          <w:color w:val="000000"/>
          <w:sz w:val="24"/>
          <w:szCs w:val="24"/>
        </w:rPr>
        <w:t xml:space="preserve"> wersja wyposażenia…………………..</w:t>
      </w:r>
      <w:r w:rsidR="00226870">
        <w:rPr>
          <w:color w:val="000000"/>
          <w:sz w:val="24"/>
          <w:szCs w:val="24"/>
        </w:rPr>
        <w:t>,</w:t>
      </w:r>
      <w:r w:rsidR="00F552DD" w:rsidRPr="00D0288B">
        <w:rPr>
          <w:color w:val="000000"/>
          <w:sz w:val="24"/>
          <w:szCs w:val="24"/>
        </w:rPr>
        <w:t xml:space="preserve"> nr </w:t>
      </w:r>
      <w:r w:rsidR="00F552DD">
        <w:rPr>
          <w:color w:val="000000"/>
          <w:sz w:val="24"/>
          <w:szCs w:val="24"/>
        </w:rPr>
        <w:t>na</w:t>
      </w:r>
      <w:r w:rsidR="00F552DD" w:rsidRPr="00D0288B">
        <w:rPr>
          <w:color w:val="000000"/>
          <w:sz w:val="24"/>
          <w:szCs w:val="24"/>
        </w:rPr>
        <w:t>d</w:t>
      </w:r>
      <w:r w:rsidR="00226870">
        <w:rPr>
          <w:color w:val="000000"/>
          <w:sz w:val="24"/>
          <w:szCs w:val="24"/>
        </w:rPr>
        <w:t>wozia..........................,</w:t>
      </w:r>
      <w:r w:rsidR="00F552DD">
        <w:rPr>
          <w:color w:val="000000"/>
          <w:sz w:val="24"/>
          <w:szCs w:val="24"/>
        </w:rPr>
        <w:t xml:space="preserve">   </w:t>
      </w:r>
      <w:r w:rsidR="00F552DD" w:rsidRPr="00D0288B">
        <w:rPr>
          <w:color w:val="000000"/>
          <w:sz w:val="24"/>
          <w:szCs w:val="24"/>
        </w:rPr>
        <w:t>nr silnika.........................</w:t>
      </w:r>
      <w:r w:rsidR="00226870">
        <w:rPr>
          <w:color w:val="000000"/>
          <w:sz w:val="24"/>
          <w:szCs w:val="24"/>
        </w:rPr>
        <w:t>......................................</w:t>
      </w:r>
      <w:r w:rsidR="00F552DD" w:rsidRPr="00D0288B">
        <w:rPr>
          <w:color w:val="000000"/>
          <w:sz w:val="24"/>
          <w:szCs w:val="24"/>
        </w:rPr>
        <w:t>..................</w:t>
      </w:r>
      <w:r w:rsidR="00F552DD">
        <w:rPr>
          <w:color w:val="000000"/>
          <w:sz w:val="24"/>
          <w:szCs w:val="24"/>
        </w:rPr>
        <w:t xml:space="preserve">, kolor …………………………………. </w:t>
      </w:r>
      <w:r w:rsidR="00F552DD" w:rsidRPr="00D0288B">
        <w:rPr>
          <w:color w:val="000000"/>
          <w:sz w:val="24"/>
          <w:szCs w:val="24"/>
        </w:rPr>
        <w:t xml:space="preserve"> </w:t>
      </w:r>
    </w:p>
    <w:p w:rsidR="00F552DD" w:rsidRDefault="00F552DD" w:rsidP="00F552DD">
      <w:pPr>
        <w:pStyle w:val="NormalnyWeb"/>
        <w:spacing w:before="0" w:after="0" w:line="360" w:lineRule="auto"/>
        <w:rPr>
          <w:color w:val="000000"/>
          <w:sz w:val="24"/>
          <w:szCs w:val="24"/>
        </w:rPr>
      </w:pPr>
    </w:p>
    <w:p w:rsidR="00F552DD" w:rsidRDefault="00226870" w:rsidP="00F552DD">
      <w:pPr>
        <w:pStyle w:val="NormalnyWeb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F552DD">
        <w:rPr>
          <w:color w:val="000000"/>
          <w:sz w:val="24"/>
          <w:szCs w:val="24"/>
        </w:rPr>
        <w:t>Wypełnić dla każdego samochodu osobno.</w:t>
      </w:r>
    </w:p>
    <w:p w:rsidR="00F552DD" w:rsidRDefault="00F552DD" w:rsidP="00F552DD">
      <w:pPr>
        <w:pStyle w:val="NormalnyWeb"/>
        <w:spacing w:before="0" w:after="0" w:line="360" w:lineRule="auto"/>
        <w:rPr>
          <w:color w:val="000000"/>
          <w:sz w:val="24"/>
          <w:szCs w:val="24"/>
        </w:rPr>
      </w:pPr>
    </w:p>
    <w:p w:rsidR="00F552DD" w:rsidRPr="00E5769D" w:rsidRDefault="00F552DD" w:rsidP="00226870">
      <w:pPr>
        <w:ind w:left="5664" w:firstLine="708"/>
        <w:jc w:val="both"/>
        <w:rPr>
          <w:color w:val="000000"/>
        </w:rPr>
      </w:pPr>
      <w:r w:rsidRPr="00E5769D">
        <w:rPr>
          <w:color w:val="000000"/>
        </w:rPr>
        <w:t>ZA  WYKONAWCĘ</w:t>
      </w:r>
      <w:r>
        <w:rPr>
          <w:color w:val="000000"/>
        </w:rPr>
        <w:t>:</w:t>
      </w:r>
    </w:p>
    <w:p w:rsidR="00F552DD" w:rsidRDefault="00226870" w:rsidP="00226870">
      <w:pPr>
        <w:ind w:left="5664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552DD">
        <w:rPr>
          <w:color w:val="000000"/>
        </w:rPr>
        <w:t>(pieczęć imienna i firmowa)</w:t>
      </w:r>
      <w:r w:rsidR="00F552DD">
        <w:rPr>
          <w:color w:val="000000"/>
        </w:rPr>
        <w:tab/>
      </w:r>
      <w:r w:rsidR="00F552DD">
        <w:rPr>
          <w:color w:val="000000"/>
        </w:rPr>
        <w:tab/>
      </w:r>
      <w:r w:rsidR="00F552DD">
        <w:rPr>
          <w:color w:val="000000"/>
        </w:rPr>
        <w:tab/>
      </w:r>
      <w:r w:rsidR="00F552DD">
        <w:rPr>
          <w:color w:val="000000"/>
        </w:rPr>
        <w:tab/>
      </w:r>
      <w:r w:rsidR="00F552DD">
        <w:rPr>
          <w:color w:val="000000"/>
        </w:rPr>
        <w:tab/>
      </w:r>
      <w:r w:rsidR="00F552DD">
        <w:rPr>
          <w:color w:val="000000"/>
        </w:rPr>
        <w:tab/>
      </w:r>
    </w:p>
    <w:p w:rsidR="00F552DD" w:rsidRDefault="00F552DD" w:rsidP="00F552DD">
      <w:pPr>
        <w:jc w:val="both"/>
        <w:rPr>
          <w:color w:val="000000"/>
        </w:rPr>
      </w:pPr>
    </w:p>
    <w:p w:rsidR="00F552DD" w:rsidRDefault="00F552DD" w:rsidP="00F552DD">
      <w:pPr>
        <w:jc w:val="both"/>
        <w:rPr>
          <w:color w:val="000000"/>
        </w:rPr>
      </w:pPr>
    </w:p>
    <w:p w:rsidR="00F552DD" w:rsidRDefault="00F552DD" w:rsidP="00F552DD">
      <w:pPr>
        <w:jc w:val="both"/>
        <w:rPr>
          <w:color w:val="000000"/>
        </w:rPr>
      </w:pPr>
    </w:p>
    <w:p w:rsidR="00F552DD" w:rsidRDefault="00F552DD" w:rsidP="00F552DD">
      <w:pPr>
        <w:jc w:val="both"/>
        <w:rPr>
          <w:color w:val="000000"/>
        </w:rPr>
      </w:pPr>
    </w:p>
    <w:p w:rsidR="00F552DD" w:rsidRDefault="00F552DD" w:rsidP="00F552DD">
      <w:pPr>
        <w:jc w:val="both"/>
        <w:rPr>
          <w:color w:val="000000"/>
        </w:rPr>
      </w:pPr>
    </w:p>
    <w:p w:rsidR="00F552DD" w:rsidRDefault="00F552DD" w:rsidP="00F552DD">
      <w:pPr>
        <w:jc w:val="both"/>
        <w:rPr>
          <w:color w:val="000000"/>
        </w:rPr>
      </w:pPr>
    </w:p>
    <w:p w:rsidR="00F552DD" w:rsidRDefault="00F552DD" w:rsidP="00F552DD">
      <w:pPr>
        <w:jc w:val="both"/>
        <w:rPr>
          <w:color w:val="000000"/>
        </w:rPr>
      </w:pPr>
    </w:p>
    <w:p w:rsidR="00F552DD" w:rsidRDefault="00F552DD" w:rsidP="00F552DD">
      <w:pPr>
        <w:jc w:val="both"/>
        <w:rPr>
          <w:color w:val="000000"/>
        </w:rPr>
      </w:pPr>
    </w:p>
    <w:p w:rsidR="00F552DD" w:rsidRPr="00E5769D" w:rsidRDefault="00F552DD" w:rsidP="00F552DD">
      <w:pPr>
        <w:jc w:val="both"/>
        <w:rPr>
          <w:color w:val="000000"/>
        </w:rPr>
      </w:pPr>
      <w:r w:rsidRPr="00E5769D">
        <w:rPr>
          <w:color w:val="000000"/>
        </w:rPr>
        <w:t>..................................... dnia</w:t>
      </w:r>
      <w:r w:rsidR="00226870">
        <w:rPr>
          <w:color w:val="000000"/>
        </w:rPr>
        <w:t xml:space="preserve"> </w:t>
      </w:r>
      <w:r w:rsidRPr="00E5769D">
        <w:rPr>
          <w:color w:val="000000"/>
        </w:rPr>
        <w:t>.......................</w:t>
      </w:r>
    </w:p>
    <w:p w:rsidR="00F552DD" w:rsidRPr="00E5769D" w:rsidRDefault="00F552DD" w:rsidP="00F552DD">
      <w:pPr>
        <w:ind w:firstLine="709"/>
        <w:jc w:val="both"/>
        <w:rPr>
          <w:color w:val="000000"/>
          <w:vertAlign w:val="superscript"/>
        </w:rPr>
      </w:pPr>
      <w:r w:rsidRPr="00E5769D">
        <w:rPr>
          <w:color w:val="000000"/>
          <w:vertAlign w:val="superscript"/>
        </w:rPr>
        <w:t>(Miejscowość)</w:t>
      </w:r>
    </w:p>
    <w:p w:rsidR="00F552DD" w:rsidRPr="00D0288B" w:rsidRDefault="00F552DD" w:rsidP="00F552DD">
      <w:pPr>
        <w:pStyle w:val="NormalnyWeb"/>
        <w:spacing w:before="0" w:after="0" w:line="360" w:lineRule="auto"/>
        <w:rPr>
          <w:color w:val="000000"/>
          <w:sz w:val="24"/>
          <w:szCs w:val="24"/>
        </w:rPr>
      </w:pPr>
    </w:p>
    <w:p w:rsidR="0078042C" w:rsidRPr="0078042C" w:rsidRDefault="0078042C" w:rsidP="0078042C">
      <w:pPr>
        <w:pStyle w:val="NormalnyWeb"/>
        <w:spacing w:before="0" w:after="0"/>
        <w:ind w:firstLine="708"/>
        <w:rPr>
          <w:bCs/>
          <w:sz w:val="24"/>
          <w:szCs w:val="24"/>
        </w:rPr>
      </w:pPr>
    </w:p>
    <w:p w:rsidR="0078042C" w:rsidRDefault="0078042C" w:rsidP="007146C4">
      <w:pPr>
        <w:rPr>
          <w:b/>
          <w:i/>
          <w:szCs w:val="20"/>
        </w:rPr>
      </w:pPr>
    </w:p>
    <w:p w:rsidR="007146C4" w:rsidRDefault="007146C4" w:rsidP="007146C4">
      <w:pPr>
        <w:rPr>
          <w:b/>
          <w:i/>
          <w:szCs w:val="20"/>
        </w:rPr>
      </w:pPr>
    </w:p>
    <w:p w:rsidR="007146C4" w:rsidRDefault="007146C4" w:rsidP="00A722BE">
      <w:pPr>
        <w:rPr>
          <w:b/>
          <w:i/>
          <w:szCs w:val="20"/>
        </w:rPr>
      </w:pPr>
    </w:p>
    <w:sectPr w:rsidR="007146C4" w:rsidSect="00DB739B">
      <w:footerReference w:type="even" r:id="rId9"/>
      <w:footerReference w:type="default" r:id="rId10"/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88" w:rsidRDefault="00766E88">
      <w:r>
        <w:separator/>
      </w:r>
    </w:p>
  </w:endnote>
  <w:endnote w:type="continuationSeparator" w:id="0">
    <w:p w:rsidR="00766E88" w:rsidRDefault="0076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88" w:rsidRDefault="00766E88" w:rsidP="00DB739B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766E88" w:rsidRDefault="00766E88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88" w:rsidRDefault="00766E88" w:rsidP="00DB739B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5E7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66E88" w:rsidRDefault="00766E88" w:rsidP="00DB739B">
    <w:pPr>
      <w:pStyle w:val="Stopka"/>
      <w:framePr w:wrap="around" w:vAnchor="text" w:hAnchor="margin" w:y="1"/>
      <w:ind w:right="360"/>
      <w:rPr>
        <w:rStyle w:val="Numerstrony"/>
      </w:rPr>
    </w:pPr>
  </w:p>
  <w:p w:rsidR="00766E88" w:rsidRDefault="00766E88" w:rsidP="00DB739B">
    <w:pPr>
      <w:pStyle w:val="Stopka"/>
      <w:framePr w:wrap="around" w:vAnchor="text" w:hAnchor="page" w:x="1419" w:y="-76"/>
      <w:ind w:right="360" w:firstLine="360"/>
      <w:rPr>
        <w:rStyle w:val="Numerstrony"/>
      </w:rPr>
    </w:pPr>
  </w:p>
  <w:p w:rsidR="00766E88" w:rsidRDefault="00766E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88" w:rsidRDefault="00766E88">
      <w:r>
        <w:separator/>
      </w:r>
    </w:p>
  </w:footnote>
  <w:footnote w:type="continuationSeparator" w:id="0">
    <w:p w:rsidR="00766E88" w:rsidRDefault="00766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4">
    <w:nsid w:val="144C5FCB"/>
    <w:multiLevelType w:val="hybridMultilevel"/>
    <w:tmpl w:val="6C464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05"/>
    <w:multiLevelType w:val="singleLevel"/>
    <w:tmpl w:val="DDC464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>
    <w:nsid w:val="1A4C7BEE"/>
    <w:multiLevelType w:val="hybridMultilevel"/>
    <w:tmpl w:val="58427122"/>
    <w:lvl w:ilvl="0" w:tplc="0BEE232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8">
    <w:nsid w:val="23024D5A"/>
    <w:multiLevelType w:val="singleLevel"/>
    <w:tmpl w:val="E8488E4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320D67A2"/>
    <w:multiLevelType w:val="hybridMultilevel"/>
    <w:tmpl w:val="1B3ACDB4"/>
    <w:lvl w:ilvl="0" w:tplc="D368B23E">
      <w:start w:val="2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A01CF"/>
    <w:multiLevelType w:val="hybridMultilevel"/>
    <w:tmpl w:val="3B302A1E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3FE206F4"/>
    <w:multiLevelType w:val="singleLevel"/>
    <w:tmpl w:val="9F3C70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3">
    <w:nsid w:val="43D9279B"/>
    <w:multiLevelType w:val="singleLevel"/>
    <w:tmpl w:val="DDC464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4D9A5F8C"/>
    <w:multiLevelType w:val="multilevel"/>
    <w:tmpl w:val="49CA1E7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3F55C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6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2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16"/>
  </w:num>
  <w:num w:numId="11">
    <w:abstractNumId w:val="15"/>
  </w:num>
  <w:num w:numId="12">
    <w:abstractNumId w:val="5"/>
  </w:num>
  <w:num w:numId="1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9B"/>
    <w:rsid w:val="00006016"/>
    <w:rsid w:val="00017970"/>
    <w:rsid w:val="00022350"/>
    <w:rsid w:val="00024BDE"/>
    <w:rsid w:val="00036CEB"/>
    <w:rsid w:val="00044861"/>
    <w:rsid w:val="00044FD6"/>
    <w:rsid w:val="0006450A"/>
    <w:rsid w:val="00066D79"/>
    <w:rsid w:val="0007008C"/>
    <w:rsid w:val="00074C27"/>
    <w:rsid w:val="00080C36"/>
    <w:rsid w:val="0008225B"/>
    <w:rsid w:val="00083E68"/>
    <w:rsid w:val="00084494"/>
    <w:rsid w:val="00094E07"/>
    <w:rsid w:val="000A06CA"/>
    <w:rsid w:val="000A0B61"/>
    <w:rsid w:val="000A78C2"/>
    <w:rsid w:val="000B0D7E"/>
    <w:rsid w:val="000C0785"/>
    <w:rsid w:val="000C0B4B"/>
    <w:rsid w:val="000C0E56"/>
    <w:rsid w:val="000C30E7"/>
    <w:rsid w:val="000D76B3"/>
    <w:rsid w:val="000E05C3"/>
    <w:rsid w:val="000E105A"/>
    <w:rsid w:val="000F4476"/>
    <w:rsid w:val="000F45E6"/>
    <w:rsid w:val="000F4628"/>
    <w:rsid w:val="000F77AE"/>
    <w:rsid w:val="00104A30"/>
    <w:rsid w:val="00113585"/>
    <w:rsid w:val="00124E82"/>
    <w:rsid w:val="001314D5"/>
    <w:rsid w:val="001344F9"/>
    <w:rsid w:val="0013628F"/>
    <w:rsid w:val="00141BB5"/>
    <w:rsid w:val="00150F63"/>
    <w:rsid w:val="001540CC"/>
    <w:rsid w:val="00166C62"/>
    <w:rsid w:val="001675D8"/>
    <w:rsid w:val="00170D27"/>
    <w:rsid w:val="001717B3"/>
    <w:rsid w:val="00171C9B"/>
    <w:rsid w:val="001928BE"/>
    <w:rsid w:val="001A0F27"/>
    <w:rsid w:val="001A48D9"/>
    <w:rsid w:val="001A6AC3"/>
    <w:rsid w:val="001C6DAF"/>
    <w:rsid w:val="001D241A"/>
    <w:rsid w:val="001D56DA"/>
    <w:rsid w:val="001E0DDC"/>
    <w:rsid w:val="00212EA1"/>
    <w:rsid w:val="00213CA7"/>
    <w:rsid w:val="00215464"/>
    <w:rsid w:val="00216016"/>
    <w:rsid w:val="002259C6"/>
    <w:rsid w:val="00226870"/>
    <w:rsid w:val="002279AF"/>
    <w:rsid w:val="0023286F"/>
    <w:rsid w:val="00234A4B"/>
    <w:rsid w:val="00234FAE"/>
    <w:rsid w:val="002372C9"/>
    <w:rsid w:val="0023783E"/>
    <w:rsid w:val="002419C1"/>
    <w:rsid w:val="00242B9F"/>
    <w:rsid w:val="00244132"/>
    <w:rsid w:val="00251C1A"/>
    <w:rsid w:val="002536FF"/>
    <w:rsid w:val="00254BED"/>
    <w:rsid w:val="00255D84"/>
    <w:rsid w:val="00271B9E"/>
    <w:rsid w:val="00273B0A"/>
    <w:rsid w:val="0027599F"/>
    <w:rsid w:val="0028417C"/>
    <w:rsid w:val="00286067"/>
    <w:rsid w:val="00286444"/>
    <w:rsid w:val="00290EA0"/>
    <w:rsid w:val="0029493D"/>
    <w:rsid w:val="00295325"/>
    <w:rsid w:val="002A1D6B"/>
    <w:rsid w:val="002A3094"/>
    <w:rsid w:val="002B3738"/>
    <w:rsid w:val="002B7319"/>
    <w:rsid w:val="002C30A1"/>
    <w:rsid w:val="002D69F2"/>
    <w:rsid w:val="002E0005"/>
    <w:rsid w:val="002E47A5"/>
    <w:rsid w:val="002F2A01"/>
    <w:rsid w:val="003114B6"/>
    <w:rsid w:val="00325415"/>
    <w:rsid w:val="0033040B"/>
    <w:rsid w:val="0033073C"/>
    <w:rsid w:val="0033646A"/>
    <w:rsid w:val="00341BE3"/>
    <w:rsid w:val="003508E5"/>
    <w:rsid w:val="003566A1"/>
    <w:rsid w:val="0036052B"/>
    <w:rsid w:val="003646F7"/>
    <w:rsid w:val="003668E7"/>
    <w:rsid w:val="00367552"/>
    <w:rsid w:val="003701D7"/>
    <w:rsid w:val="00372F49"/>
    <w:rsid w:val="0037404A"/>
    <w:rsid w:val="00393D31"/>
    <w:rsid w:val="003945B9"/>
    <w:rsid w:val="00394C47"/>
    <w:rsid w:val="00395A58"/>
    <w:rsid w:val="003A0D2E"/>
    <w:rsid w:val="003A16F2"/>
    <w:rsid w:val="003A51CB"/>
    <w:rsid w:val="003B0832"/>
    <w:rsid w:val="003B25E8"/>
    <w:rsid w:val="003B6537"/>
    <w:rsid w:val="003D446B"/>
    <w:rsid w:val="003D4974"/>
    <w:rsid w:val="003D4D1A"/>
    <w:rsid w:val="003E31A6"/>
    <w:rsid w:val="003E493C"/>
    <w:rsid w:val="003E6322"/>
    <w:rsid w:val="003F4EDB"/>
    <w:rsid w:val="00400437"/>
    <w:rsid w:val="00433F25"/>
    <w:rsid w:val="00437627"/>
    <w:rsid w:val="00441932"/>
    <w:rsid w:val="00447B8D"/>
    <w:rsid w:val="0046361D"/>
    <w:rsid w:val="00465A11"/>
    <w:rsid w:val="00466C9A"/>
    <w:rsid w:val="00480552"/>
    <w:rsid w:val="004816AA"/>
    <w:rsid w:val="00482F6D"/>
    <w:rsid w:val="00486B28"/>
    <w:rsid w:val="00487421"/>
    <w:rsid w:val="004A0C0A"/>
    <w:rsid w:val="004A1057"/>
    <w:rsid w:val="004A236B"/>
    <w:rsid w:val="004A3315"/>
    <w:rsid w:val="004A6298"/>
    <w:rsid w:val="004C0E15"/>
    <w:rsid w:val="004C6E5F"/>
    <w:rsid w:val="004C7B89"/>
    <w:rsid w:val="004E6854"/>
    <w:rsid w:val="004F357F"/>
    <w:rsid w:val="00501D6B"/>
    <w:rsid w:val="00506324"/>
    <w:rsid w:val="00510D03"/>
    <w:rsid w:val="0051212D"/>
    <w:rsid w:val="005123E4"/>
    <w:rsid w:val="00512C29"/>
    <w:rsid w:val="00515D0D"/>
    <w:rsid w:val="005235E4"/>
    <w:rsid w:val="00527814"/>
    <w:rsid w:val="005323B1"/>
    <w:rsid w:val="005402EB"/>
    <w:rsid w:val="00562BDA"/>
    <w:rsid w:val="0056743D"/>
    <w:rsid w:val="0056754E"/>
    <w:rsid w:val="005676AE"/>
    <w:rsid w:val="00583BB2"/>
    <w:rsid w:val="0058610A"/>
    <w:rsid w:val="0058779C"/>
    <w:rsid w:val="005A01CE"/>
    <w:rsid w:val="005A3AB6"/>
    <w:rsid w:val="005B64FD"/>
    <w:rsid w:val="005B6979"/>
    <w:rsid w:val="005C0BCF"/>
    <w:rsid w:val="005C1059"/>
    <w:rsid w:val="005C1151"/>
    <w:rsid w:val="005C26D8"/>
    <w:rsid w:val="005D703E"/>
    <w:rsid w:val="005E5DCE"/>
    <w:rsid w:val="005E73EB"/>
    <w:rsid w:val="005F0808"/>
    <w:rsid w:val="005F36FF"/>
    <w:rsid w:val="005F459D"/>
    <w:rsid w:val="00602322"/>
    <w:rsid w:val="0060768F"/>
    <w:rsid w:val="0061246D"/>
    <w:rsid w:val="00615636"/>
    <w:rsid w:val="00616B75"/>
    <w:rsid w:val="00620C3D"/>
    <w:rsid w:val="00634D3A"/>
    <w:rsid w:val="006373DA"/>
    <w:rsid w:val="0064601B"/>
    <w:rsid w:val="006520C9"/>
    <w:rsid w:val="00653620"/>
    <w:rsid w:val="00653690"/>
    <w:rsid w:val="00667C94"/>
    <w:rsid w:val="00681AE0"/>
    <w:rsid w:val="00683FD0"/>
    <w:rsid w:val="00694D4D"/>
    <w:rsid w:val="006A00E6"/>
    <w:rsid w:val="006A0244"/>
    <w:rsid w:val="006C30EA"/>
    <w:rsid w:val="006C7063"/>
    <w:rsid w:val="006D602D"/>
    <w:rsid w:val="006E730F"/>
    <w:rsid w:val="006F134B"/>
    <w:rsid w:val="006F458F"/>
    <w:rsid w:val="006F520F"/>
    <w:rsid w:val="006F5869"/>
    <w:rsid w:val="00702CE6"/>
    <w:rsid w:val="00706A61"/>
    <w:rsid w:val="00706FE5"/>
    <w:rsid w:val="00712AE7"/>
    <w:rsid w:val="007146C4"/>
    <w:rsid w:val="0072224F"/>
    <w:rsid w:val="0072791B"/>
    <w:rsid w:val="00735874"/>
    <w:rsid w:val="00741922"/>
    <w:rsid w:val="0074388C"/>
    <w:rsid w:val="007447EC"/>
    <w:rsid w:val="007447F3"/>
    <w:rsid w:val="0074485E"/>
    <w:rsid w:val="00745E73"/>
    <w:rsid w:val="00757182"/>
    <w:rsid w:val="00764343"/>
    <w:rsid w:val="00766E88"/>
    <w:rsid w:val="0078042C"/>
    <w:rsid w:val="00780F3B"/>
    <w:rsid w:val="0078356C"/>
    <w:rsid w:val="007870ED"/>
    <w:rsid w:val="00790B2B"/>
    <w:rsid w:val="00793721"/>
    <w:rsid w:val="007A3018"/>
    <w:rsid w:val="007A35D5"/>
    <w:rsid w:val="007A4844"/>
    <w:rsid w:val="007A557A"/>
    <w:rsid w:val="007B4105"/>
    <w:rsid w:val="007E09E3"/>
    <w:rsid w:val="007E7EFC"/>
    <w:rsid w:val="007F039F"/>
    <w:rsid w:val="00804BBE"/>
    <w:rsid w:val="00806816"/>
    <w:rsid w:val="008070D4"/>
    <w:rsid w:val="00817656"/>
    <w:rsid w:val="00821037"/>
    <w:rsid w:val="0082602B"/>
    <w:rsid w:val="00830F88"/>
    <w:rsid w:val="0085398E"/>
    <w:rsid w:val="008543FD"/>
    <w:rsid w:val="0085543E"/>
    <w:rsid w:val="00855CB0"/>
    <w:rsid w:val="00857A30"/>
    <w:rsid w:val="00862037"/>
    <w:rsid w:val="00864E4B"/>
    <w:rsid w:val="00865FBC"/>
    <w:rsid w:val="008716DD"/>
    <w:rsid w:val="00871C0D"/>
    <w:rsid w:val="0087293F"/>
    <w:rsid w:val="00877B7D"/>
    <w:rsid w:val="00880389"/>
    <w:rsid w:val="008827FB"/>
    <w:rsid w:val="0088479C"/>
    <w:rsid w:val="00892E0B"/>
    <w:rsid w:val="008A12F7"/>
    <w:rsid w:val="008A32BC"/>
    <w:rsid w:val="008B2F5C"/>
    <w:rsid w:val="008B40EE"/>
    <w:rsid w:val="008C0A3B"/>
    <w:rsid w:val="008D2268"/>
    <w:rsid w:val="008D3564"/>
    <w:rsid w:val="008D7487"/>
    <w:rsid w:val="008E6286"/>
    <w:rsid w:val="008F4078"/>
    <w:rsid w:val="009017EC"/>
    <w:rsid w:val="00910AE0"/>
    <w:rsid w:val="00910DE3"/>
    <w:rsid w:val="00911472"/>
    <w:rsid w:val="00912EB3"/>
    <w:rsid w:val="009415EB"/>
    <w:rsid w:val="0094531E"/>
    <w:rsid w:val="009461CF"/>
    <w:rsid w:val="00946BB2"/>
    <w:rsid w:val="00946F06"/>
    <w:rsid w:val="00950CB9"/>
    <w:rsid w:val="0095290C"/>
    <w:rsid w:val="00960EE4"/>
    <w:rsid w:val="00961743"/>
    <w:rsid w:val="0097244D"/>
    <w:rsid w:val="009825D1"/>
    <w:rsid w:val="00991E88"/>
    <w:rsid w:val="00992087"/>
    <w:rsid w:val="009A0633"/>
    <w:rsid w:val="009A2154"/>
    <w:rsid w:val="009A5123"/>
    <w:rsid w:val="009B1566"/>
    <w:rsid w:val="009C013A"/>
    <w:rsid w:val="009C171F"/>
    <w:rsid w:val="009C31A4"/>
    <w:rsid w:val="009C414C"/>
    <w:rsid w:val="009D0ED8"/>
    <w:rsid w:val="009D3B34"/>
    <w:rsid w:val="009D3F29"/>
    <w:rsid w:val="009E1968"/>
    <w:rsid w:val="009E58BB"/>
    <w:rsid w:val="00A00C11"/>
    <w:rsid w:val="00A040F1"/>
    <w:rsid w:val="00A07484"/>
    <w:rsid w:val="00A078E2"/>
    <w:rsid w:val="00A11CBC"/>
    <w:rsid w:val="00A16718"/>
    <w:rsid w:val="00A2752D"/>
    <w:rsid w:val="00A35377"/>
    <w:rsid w:val="00A3780C"/>
    <w:rsid w:val="00A4158F"/>
    <w:rsid w:val="00A44E7B"/>
    <w:rsid w:val="00A47799"/>
    <w:rsid w:val="00A50450"/>
    <w:rsid w:val="00A511A8"/>
    <w:rsid w:val="00A579F5"/>
    <w:rsid w:val="00A63C73"/>
    <w:rsid w:val="00A722BE"/>
    <w:rsid w:val="00A73A01"/>
    <w:rsid w:val="00A7534C"/>
    <w:rsid w:val="00A80A2A"/>
    <w:rsid w:val="00A97F1F"/>
    <w:rsid w:val="00AA3562"/>
    <w:rsid w:val="00AA3FE4"/>
    <w:rsid w:val="00AA5C92"/>
    <w:rsid w:val="00AB6CC9"/>
    <w:rsid w:val="00AC115D"/>
    <w:rsid w:val="00AC2750"/>
    <w:rsid w:val="00AC31A1"/>
    <w:rsid w:val="00AC4166"/>
    <w:rsid w:val="00AC54AF"/>
    <w:rsid w:val="00AC7CA3"/>
    <w:rsid w:val="00AD0BF6"/>
    <w:rsid w:val="00AD0E28"/>
    <w:rsid w:val="00AE50FA"/>
    <w:rsid w:val="00AE7AE5"/>
    <w:rsid w:val="00AF47F0"/>
    <w:rsid w:val="00AF5C23"/>
    <w:rsid w:val="00AF6A1E"/>
    <w:rsid w:val="00B00B44"/>
    <w:rsid w:val="00B0243A"/>
    <w:rsid w:val="00B02C61"/>
    <w:rsid w:val="00B06463"/>
    <w:rsid w:val="00B07BEE"/>
    <w:rsid w:val="00B102D3"/>
    <w:rsid w:val="00B127FC"/>
    <w:rsid w:val="00B17372"/>
    <w:rsid w:val="00B3077F"/>
    <w:rsid w:val="00B30F93"/>
    <w:rsid w:val="00B31B70"/>
    <w:rsid w:val="00B34F2A"/>
    <w:rsid w:val="00B371CF"/>
    <w:rsid w:val="00B377FD"/>
    <w:rsid w:val="00B41761"/>
    <w:rsid w:val="00B42CCF"/>
    <w:rsid w:val="00B443C6"/>
    <w:rsid w:val="00B51900"/>
    <w:rsid w:val="00B51CAD"/>
    <w:rsid w:val="00B52245"/>
    <w:rsid w:val="00B539BF"/>
    <w:rsid w:val="00B57BDD"/>
    <w:rsid w:val="00B60FA4"/>
    <w:rsid w:val="00B71CCB"/>
    <w:rsid w:val="00B807B6"/>
    <w:rsid w:val="00B921BF"/>
    <w:rsid w:val="00B964E2"/>
    <w:rsid w:val="00BA0358"/>
    <w:rsid w:val="00BA06E2"/>
    <w:rsid w:val="00BA150F"/>
    <w:rsid w:val="00BA3604"/>
    <w:rsid w:val="00BA4F6F"/>
    <w:rsid w:val="00BB2AD0"/>
    <w:rsid w:val="00BB4F02"/>
    <w:rsid w:val="00BC5170"/>
    <w:rsid w:val="00BC5313"/>
    <w:rsid w:val="00BD29F5"/>
    <w:rsid w:val="00BD4BBA"/>
    <w:rsid w:val="00BE49CD"/>
    <w:rsid w:val="00BF0019"/>
    <w:rsid w:val="00BF19D3"/>
    <w:rsid w:val="00BF5282"/>
    <w:rsid w:val="00C032F5"/>
    <w:rsid w:val="00C05ED8"/>
    <w:rsid w:val="00C05FE6"/>
    <w:rsid w:val="00C10471"/>
    <w:rsid w:val="00C126EE"/>
    <w:rsid w:val="00C13BD9"/>
    <w:rsid w:val="00C21884"/>
    <w:rsid w:val="00C23B26"/>
    <w:rsid w:val="00C24A38"/>
    <w:rsid w:val="00C24D4A"/>
    <w:rsid w:val="00C26EE6"/>
    <w:rsid w:val="00C35A1F"/>
    <w:rsid w:val="00C36CD4"/>
    <w:rsid w:val="00C41090"/>
    <w:rsid w:val="00C475A5"/>
    <w:rsid w:val="00C521A9"/>
    <w:rsid w:val="00C53661"/>
    <w:rsid w:val="00C542F2"/>
    <w:rsid w:val="00C600D0"/>
    <w:rsid w:val="00C66CF9"/>
    <w:rsid w:val="00C84D63"/>
    <w:rsid w:val="00C90C70"/>
    <w:rsid w:val="00CA2B11"/>
    <w:rsid w:val="00CA6DE4"/>
    <w:rsid w:val="00CA71AD"/>
    <w:rsid w:val="00CC2DA0"/>
    <w:rsid w:val="00CC7786"/>
    <w:rsid w:val="00CD6DCE"/>
    <w:rsid w:val="00CF067B"/>
    <w:rsid w:val="00CF6938"/>
    <w:rsid w:val="00CF6EDD"/>
    <w:rsid w:val="00D0288B"/>
    <w:rsid w:val="00D04F63"/>
    <w:rsid w:val="00D0620B"/>
    <w:rsid w:val="00D07EE5"/>
    <w:rsid w:val="00D41986"/>
    <w:rsid w:val="00D46F87"/>
    <w:rsid w:val="00D5085F"/>
    <w:rsid w:val="00D57259"/>
    <w:rsid w:val="00D576F4"/>
    <w:rsid w:val="00D7187B"/>
    <w:rsid w:val="00D71EFF"/>
    <w:rsid w:val="00D8002B"/>
    <w:rsid w:val="00D8438D"/>
    <w:rsid w:val="00D87658"/>
    <w:rsid w:val="00D930F9"/>
    <w:rsid w:val="00DA055B"/>
    <w:rsid w:val="00DA153A"/>
    <w:rsid w:val="00DA5622"/>
    <w:rsid w:val="00DA5756"/>
    <w:rsid w:val="00DA6584"/>
    <w:rsid w:val="00DA7612"/>
    <w:rsid w:val="00DB3FAD"/>
    <w:rsid w:val="00DB739B"/>
    <w:rsid w:val="00DC424E"/>
    <w:rsid w:val="00DC4633"/>
    <w:rsid w:val="00DD3AA2"/>
    <w:rsid w:val="00DE1138"/>
    <w:rsid w:val="00DE5C37"/>
    <w:rsid w:val="00DF1F60"/>
    <w:rsid w:val="00DF449F"/>
    <w:rsid w:val="00E02EA7"/>
    <w:rsid w:val="00E040AA"/>
    <w:rsid w:val="00E06E75"/>
    <w:rsid w:val="00E2466A"/>
    <w:rsid w:val="00E26A99"/>
    <w:rsid w:val="00E36442"/>
    <w:rsid w:val="00E41588"/>
    <w:rsid w:val="00E41F4C"/>
    <w:rsid w:val="00E4222B"/>
    <w:rsid w:val="00E466F9"/>
    <w:rsid w:val="00E5769D"/>
    <w:rsid w:val="00E60379"/>
    <w:rsid w:val="00E6291D"/>
    <w:rsid w:val="00E634F9"/>
    <w:rsid w:val="00E63807"/>
    <w:rsid w:val="00E84865"/>
    <w:rsid w:val="00E86D66"/>
    <w:rsid w:val="00E90507"/>
    <w:rsid w:val="00E93CFC"/>
    <w:rsid w:val="00E964CE"/>
    <w:rsid w:val="00EA2FB4"/>
    <w:rsid w:val="00EA562B"/>
    <w:rsid w:val="00EB0D4A"/>
    <w:rsid w:val="00EB1530"/>
    <w:rsid w:val="00EB2E66"/>
    <w:rsid w:val="00EB4467"/>
    <w:rsid w:val="00EB52FE"/>
    <w:rsid w:val="00EC16E7"/>
    <w:rsid w:val="00EC37F4"/>
    <w:rsid w:val="00EC7961"/>
    <w:rsid w:val="00ED0F88"/>
    <w:rsid w:val="00ED2069"/>
    <w:rsid w:val="00ED24CA"/>
    <w:rsid w:val="00ED45AD"/>
    <w:rsid w:val="00EF72B1"/>
    <w:rsid w:val="00EF74AA"/>
    <w:rsid w:val="00F067D3"/>
    <w:rsid w:val="00F12032"/>
    <w:rsid w:val="00F12D6E"/>
    <w:rsid w:val="00F15C6F"/>
    <w:rsid w:val="00F217BF"/>
    <w:rsid w:val="00F23338"/>
    <w:rsid w:val="00F31248"/>
    <w:rsid w:val="00F37506"/>
    <w:rsid w:val="00F40A94"/>
    <w:rsid w:val="00F41DD9"/>
    <w:rsid w:val="00F46C0C"/>
    <w:rsid w:val="00F552DD"/>
    <w:rsid w:val="00F56069"/>
    <w:rsid w:val="00F632D1"/>
    <w:rsid w:val="00F63DB8"/>
    <w:rsid w:val="00F658CC"/>
    <w:rsid w:val="00F801F7"/>
    <w:rsid w:val="00F81E8F"/>
    <w:rsid w:val="00F86D68"/>
    <w:rsid w:val="00F93BDB"/>
    <w:rsid w:val="00FC20F5"/>
    <w:rsid w:val="00FC7AD7"/>
    <w:rsid w:val="00FE7D57"/>
    <w:rsid w:val="00FF2748"/>
    <w:rsid w:val="00FF330C"/>
    <w:rsid w:val="00FF6DE0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73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739B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739B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DB739B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color w:val="000000"/>
      <w:szCs w:val="20"/>
    </w:rPr>
  </w:style>
  <w:style w:type="paragraph" w:styleId="Nagwek6">
    <w:name w:val="heading 6"/>
    <w:basedOn w:val="Normalny"/>
    <w:next w:val="Normalny"/>
    <w:qFormat/>
    <w:rsid w:val="00DB739B"/>
    <w:pPr>
      <w:keepNext/>
      <w:ind w:left="525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DB739B"/>
    <w:pPr>
      <w:keepNext/>
      <w:jc w:val="center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DB739B"/>
    <w:pPr>
      <w:keepNext/>
      <w:jc w:val="right"/>
      <w:outlineLvl w:val="7"/>
    </w:pPr>
    <w:rPr>
      <w:szCs w:val="20"/>
    </w:rPr>
  </w:style>
  <w:style w:type="paragraph" w:styleId="Nagwek9">
    <w:name w:val="heading 9"/>
    <w:basedOn w:val="Normalny"/>
    <w:next w:val="Normalny"/>
    <w:qFormat/>
    <w:rsid w:val="00DB739B"/>
    <w:pPr>
      <w:keepNext/>
      <w:jc w:val="center"/>
      <w:outlineLvl w:val="8"/>
    </w:pPr>
    <w:rPr>
      <w:b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customStyle="1" w:styleId="ZnakZnak">
    <w:name w:val="Znak Znak"/>
    <w:basedOn w:val="Normalny"/>
    <w:link w:val="Bezlisty"/>
    <w:rsid w:val="00DB739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Considrant">
    <w:name w:val="Considérant"/>
    <w:basedOn w:val="Normalny"/>
    <w:rsid w:val="00DB739B"/>
    <w:pPr>
      <w:numPr>
        <w:numId w:val="1"/>
      </w:numPr>
      <w:spacing w:before="120" w:after="120"/>
      <w:jc w:val="both"/>
    </w:pPr>
    <w:rPr>
      <w:szCs w:val="20"/>
      <w:lang w:val="en-GB"/>
    </w:rPr>
  </w:style>
  <w:style w:type="paragraph" w:customStyle="1" w:styleId="Tekstpodstawowy21">
    <w:name w:val="Tekst podstawowy 21"/>
    <w:basedOn w:val="Normalny"/>
    <w:rsid w:val="00DB739B"/>
    <w:rPr>
      <w:szCs w:val="20"/>
    </w:rPr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szCs w:val="20"/>
    </w:rPr>
  </w:style>
  <w:style w:type="paragraph" w:styleId="NormalnyWeb">
    <w:name w:val="Normal (Web)"/>
    <w:basedOn w:val="Normalny"/>
    <w:link w:val="NormalnyWebZnak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20"/>
    </w:rPr>
  </w:style>
  <w:style w:type="paragraph" w:styleId="Tekstpodstawowy2">
    <w:name w:val="Body Text 2"/>
    <w:basedOn w:val="Normalny"/>
    <w:rsid w:val="00DB739B"/>
    <w:pPr>
      <w:jc w:val="both"/>
    </w:pPr>
    <w:rPr>
      <w:szCs w:val="20"/>
    </w:rPr>
  </w:style>
  <w:style w:type="paragraph" w:styleId="Tekstpodstawowy3">
    <w:name w:val="Body Text 3"/>
    <w:basedOn w:val="Normalny"/>
    <w:rsid w:val="00DB739B"/>
    <w:pPr>
      <w:jc w:val="both"/>
    </w:pPr>
    <w:rPr>
      <w:sz w:val="26"/>
      <w:szCs w:val="20"/>
    </w:rPr>
  </w:style>
  <w:style w:type="paragraph" w:styleId="Tekstpodstawowywcity2">
    <w:name w:val="Body Text Indent 2"/>
    <w:basedOn w:val="Normalny"/>
    <w:rsid w:val="00DB739B"/>
    <w:pPr>
      <w:ind w:left="900" w:hanging="180"/>
      <w:jc w:val="both"/>
    </w:pPr>
    <w:rPr>
      <w:szCs w:val="20"/>
    </w:rPr>
  </w:style>
  <w:style w:type="paragraph" w:styleId="Nagwek">
    <w:name w:val="header"/>
    <w:basedOn w:val="Normalny"/>
    <w:rsid w:val="00DB739B"/>
    <w:pPr>
      <w:tabs>
        <w:tab w:val="center" w:pos="4536"/>
        <w:tab w:val="right" w:pos="9072"/>
      </w:tabs>
    </w:pPr>
    <w:rPr>
      <w:szCs w:val="20"/>
    </w:rPr>
  </w:style>
  <w:style w:type="paragraph" w:customStyle="1" w:styleId="Rub1">
    <w:name w:val="Rub1"/>
    <w:basedOn w:val="Normalny"/>
    <w:rsid w:val="00DB739B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styleId="Tekstpodstawowywcity3">
    <w:name w:val="Body Text Indent 3"/>
    <w:basedOn w:val="Normalny"/>
    <w:rsid w:val="00DB739B"/>
    <w:pPr>
      <w:ind w:left="720" w:hanging="360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/>
      <w:sz w:val="16"/>
      <w:szCs w:val="20"/>
      <w:lang w:val="fr-FR"/>
    </w:rPr>
  </w:style>
  <w:style w:type="character" w:styleId="Hipercze">
    <w:name w:val="Hyperlink"/>
    <w:rsid w:val="00DB739B"/>
    <w:rPr>
      <w:color w:val="0000FF"/>
      <w:u w:val="single"/>
    </w:rPr>
  </w:style>
  <w:style w:type="character" w:styleId="Numerstrony">
    <w:name w:val="page number"/>
    <w:basedOn w:val="Domylnaczcionkaakapitu"/>
    <w:rsid w:val="00DB739B"/>
  </w:style>
  <w:style w:type="character" w:styleId="UyteHipercze">
    <w:name w:val="FollowedHyperlink"/>
    <w:rsid w:val="00DB739B"/>
    <w:rPr>
      <w:color w:val="800080"/>
      <w:u w:val="single"/>
    </w:rPr>
  </w:style>
  <w:style w:type="table" w:styleId="Tabela-Siatka">
    <w:name w:val="Table Grid"/>
    <w:basedOn w:val="Standardowy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semiHidden/>
    <w:rsid w:val="00DB739B"/>
    <w:rPr>
      <w:rFonts w:ascii="Courier New" w:hAnsi="Courier New"/>
      <w:sz w:val="20"/>
      <w:szCs w:val="20"/>
    </w:rPr>
  </w:style>
  <w:style w:type="character" w:customStyle="1" w:styleId="dane1">
    <w:name w:val="dane1"/>
    <w:rsid w:val="00DB739B"/>
    <w:rPr>
      <w:color w:val="0000CD"/>
    </w:rPr>
  </w:style>
  <w:style w:type="paragraph" w:customStyle="1" w:styleId="msonormalcxsppierwsze">
    <w:name w:val="msonormalcxsppierwsze"/>
    <w:basedOn w:val="Normalny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customStyle="1" w:styleId="Styl1">
    <w:name w:val="Styl1"/>
    <w:basedOn w:val="Normalny"/>
    <w:rsid w:val="00DB739B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krconyadreszwrotny">
    <w:name w:val="Skrócony adres zwrotny"/>
    <w:basedOn w:val="Normalny"/>
    <w:rsid w:val="00DB739B"/>
  </w:style>
  <w:style w:type="paragraph" w:styleId="Tekstdymka">
    <w:name w:val="Balloon Text"/>
    <w:basedOn w:val="Normalny"/>
    <w:semiHidden/>
    <w:rsid w:val="00562BD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8827FB"/>
    <w:rPr>
      <w:sz w:val="24"/>
      <w:lang w:val="pl-PL" w:eastAsia="pl-PL" w:bidi="ar-SA"/>
    </w:rPr>
  </w:style>
  <w:style w:type="character" w:styleId="Odwoaniedokomentarza">
    <w:name w:val="annotation reference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semiHidden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C7961"/>
    <w:rPr>
      <w:b/>
      <w:bCs/>
    </w:rPr>
  </w:style>
  <w:style w:type="paragraph" w:styleId="Poprawka">
    <w:name w:val="Revision"/>
    <w:hidden/>
    <w:uiPriority w:val="99"/>
    <w:semiHidden/>
    <w:rsid w:val="002C30A1"/>
    <w:rPr>
      <w:sz w:val="24"/>
      <w:szCs w:val="24"/>
    </w:rPr>
  </w:style>
  <w:style w:type="character" w:customStyle="1" w:styleId="Nagwek5Znak">
    <w:name w:val="Nagłówek 5 Znak"/>
    <w:link w:val="Nagwek5"/>
    <w:rsid w:val="00C475A5"/>
    <w:rPr>
      <w:b/>
      <w:color w:val="000000"/>
      <w:sz w:val="24"/>
    </w:rPr>
  </w:style>
  <w:style w:type="paragraph" w:customStyle="1" w:styleId="Default">
    <w:name w:val="Default"/>
    <w:rsid w:val="00E9050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CharChar2">
    <w:name w:val="Char Char2"/>
    <w:basedOn w:val="Normalny"/>
    <w:rsid w:val="00AC416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abela1">
    <w:name w:val="tabela1"/>
    <w:rsid w:val="00C05FE6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ekstpodstawowywcity31">
    <w:name w:val="Tekst podstawowy wcięty 31"/>
    <w:basedOn w:val="Normalny"/>
    <w:rsid w:val="00AF5C23"/>
    <w:pPr>
      <w:ind w:left="397"/>
    </w:pPr>
    <w:rPr>
      <w:szCs w:val="20"/>
    </w:rPr>
  </w:style>
  <w:style w:type="character" w:customStyle="1" w:styleId="StopkaZnak">
    <w:name w:val="Stopka Znak"/>
    <w:link w:val="Stopka"/>
    <w:uiPriority w:val="99"/>
    <w:rsid w:val="00A11CBC"/>
    <w:rPr>
      <w:rFonts w:ascii="Arial" w:hAnsi="Arial"/>
      <w:sz w:val="16"/>
      <w:lang w:val="fr-FR"/>
    </w:rPr>
  </w:style>
  <w:style w:type="paragraph" w:styleId="Tekstprzypisukocowego">
    <w:name w:val="endnote text"/>
    <w:basedOn w:val="Normalny"/>
    <w:link w:val="TekstprzypisukocowegoZnak"/>
    <w:rsid w:val="00B102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02D3"/>
  </w:style>
  <w:style w:type="character" w:styleId="Odwoanieprzypisukocowego">
    <w:name w:val="endnote reference"/>
    <w:rsid w:val="00B102D3"/>
    <w:rPr>
      <w:vertAlign w:val="superscript"/>
    </w:rPr>
  </w:style>
  <w:style w:type="paragraph" w:styleId="Zwykytekst">
    <w:name w:val="Plain Text"/>
    <w:basedOn w:val="Normalny"/>
    <w:link w:val="ZwykytekstZnak"/>
    <w:rsid w:val="00B00B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0B44"/>
    <w:rPr>
      <w:rFonts w:ascii="Courier New" w:hAnsi="Courier New"/>
    </w:rPr>
  </w:style>
  <w:style w:type="paragraph" w:styleId="Bezodstpw">
    <w:name w:val="No Spacing"/>
    <w:uiPriority w:val="1"/>
    <w:qFormat/>
    <w:rsid w:val="001D56D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46C4"/>
    <w:rPr>
      <w:b/>
      <w:sz w:val="24"/>
    </w:rPr>
  </w:style>
  <w:style w:type="paragraph" w:styleId="Akapitzlist">
    <w:name w:val="List Paragraph"/>
    <w:basedOn w:val="Normalny"/>
    <w:uiPriority w:val="99"/>
    <w:qFormat/>
    <w:rsid w:val="007146C4"/>
    <w:pPr>
      <w:ind w:left="708"/>
    </w:pPr>
  </w:style>
  <w:style w:type="character" w:customStyle="1" w:styleId="NormalnyWebZnak">
    <w:name w:val="Normalny (Web) Znak"/>
    <w:link w:val="NormalnyWeb"/>
    <w:locked/>
    <w:rsid w:val="00400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11D9-D1C2-439E-8A2A-1060BA0F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1609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/>
  <LinksUpToDate>false</LinksUpToDate>
  <CharactersWithSpaces>13577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.</cp:lastModifiedBy>
  <cp:revision>23</cp:revision>
  <cp:lastPrinted>2017-10-30T12:34:00Z</cp:lastPrinted>
  <dcterms:created xsi:type="dcterms:W3CDTF">2015-11-02T12:10:00Z</dcterms:created>
  <dcterms:modified xsi:type="dcterms:W3CDTF">2017-10-30T12:37:00Z</dcterms:modified>
</cp:coreProperties>
</file>