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Kasa Rolniczego Ubezpieczenia Społecznego - CENTRALA</w:t>
      </w:r>
    </w:p>
    <w:p w:rsidR="00D03975" w:rsidRPr="00BA64EA" w:rsidRDefault="00D03975" w:rsidP="00D0397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00 – 608 Warszawa, Al. Niepodległości 190</w:t>
      </w: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Biuro Zamówień Publicznych</w:t>
      </w: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  <w:lang w:val="de-DE"/>
        </w:rPr>
      </w:pPr>
      <w:r w:rsidRPr="00BA64EA">
        <w:rPr>
          <w:rFonts w:asciiTheme="minorHAnsi" w:hAnsiTheme="minorHAnsi"/>
          <w:sz w:val="22"/>
          <w:szCs w:val="22"/>
          <w:lang w:val="de-DE"/>
        </w:rPr>
        <w:t>tel.: (22) 592-64-20</w:t>
      </w:r>
    </w:p>
    <w:p w:rsidR="00D03975" w:rsidRPr="00BA64EA" w:rsidRDefault="00D03975" w:rsidP="00D03975">
      <w:pPr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BA64EA">
        <w:rPr>
          <w:rFonts w:asciiTheme="minorHAnsi" w:hAnsiTheme="minorHAnsi"/>
          <w:sz w:val="22"/>
          <w:szCs w:val="22"/>
          <w:lang w:val="de-DE"/>
        </w:rPr>
        <w:t>e-mail:</w:t>
      </w:r>
      <w:hyperlink r:id="rId9" w:history="1">
        <w:r w:rsidRPr="00BA64EA">
          <w:rPr>
            <w:rStyle w:val="Hipercze"/>
            <w:rFonts w:asciiTheme="minorHAnsi" w:hAnsiTheme="minorHAnsi"/>
            <w:color w:val="auto"/>
            <w:sz w:val="22"/>
            <w:szCs w:val="22"/>
            <w:lang w:val="de-DE"/>
          </w:rPr>
          <w:t>bzp@krus.gov.pl</w:t>
        </w:r>
      </w:hyperlink>
    </w:p>
    <w:p w:rsidR="00D03975" w:rsidRPr="00BA64EA" w:rsidRDefault="00D03975" w:rsidP="00D03975">
      <w:pPr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</w:p>
    <w:p w:rsidR="00D03975" w:rsidRPr="00BA64EA" w:rsidRDefault="00D03975" w:rsidP="00D03975">
      <w:pPr>
        <w:rPr>
          <w:rFonts w:asciiTheme="minorHAnsi" w:hAnsiTheme="minorHAnsi"/>
          <w:b/>
          <w:bCs/>
          <w:sz w:val="22"/>
          <w:szCs w:val="22"/>
          <w:lang w:val="de-DE"/>
        </w:rPr>
      </w:pPr>
    </w:p>
    <w:p w:rsidR="00D03975" w:rsidRPr="00BA64EA" w:rsidRDefault="00D03975" w:rsidP="00D03975">
      <w:pPr>
        <w:pStyle w:val="Nagwek1"/>
        <w:rPr>
          <w:rFonts w:asciiTheme="minorHAnsi" w:hAnsiTheme="minorHAnsi"/>
          <w:sz w:val="22"/>
          <w:szCs w:val="22"/>
          <w:lang w:val="de-DE"/>
        </w:rPr>
      </w:pPr>
    </w:p>
    <w:p w:rsidR="00D03975" w:rsidRPr="00BA64EA" w:rsidRDefault="00D03975" w:rsidP="00D03975">
      <w:pPr>
        <w:pStyle w:val="Nagwek1"/>
        <w:rPr>
          <w:rFonts w:asciiTheme="minorHAnsi" w:hAnsiTheme="minorHAnsi"/>
          <w:sz w:val="22"/>
          <w:szCs w:val="22"/>
          <w:lang w:val="de-DE"/>
        </w:rPr>
      </w:pPr>
    </w:p>
    <w:p w:rsidR="00D03975" w:rsidRPr="00BA64EA" w:rsidRDefault="00D03975" w:rsidP="00D03975">
      <w:pPr>
        <w:pStyle w:val="Nagwek1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Postępowanie o udzielenie zamówienia publicznego</w:t>
      </w:r>
    </w:p>
    <w:p w:rsidR="00D03975" w:rsidRPr="00BA64EA" w:rsidRDefault="00D03975" w:rsidP="00D03975">
      <w:pPr>
        <w:pStyle w:val="Nagwek1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 w trybie przetargu nieograniczonego</w:t>
      </w:r>
    </w:p>
    <w:p w:rsidR="00D03975" w:rsidRPr="00BA64EA" w:rsidRDefault="00D03975" w:rsidP="00D0397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67F68" w:rsidRPr="00BA64EA" w:rsidRDefault="00A14BA1" w:rsidP="00967F68">
      <w:pPr>
        <w:pStyle w:val="Tekstpodstawowyzwciciem2"/>
        <w:spacing w:after="0"/>
        <w:ind w:left="0" w:firstLine="0"/>
        <w:jc w:val="center"/>
        <w:rPr>
          <w:rFonts w:asciiTheme="minorHAnsi" w:eastAsia="Batang" w:hAnsiTheme="minorHAnsi"/>
          <w:color w:val="000000"/>
          <w:spacing w:val="6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na </w:t>
      </w:r>
      <w:r w:rsidR="00967F68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zakup papieru kserograficznego oraz materiałów biurowych </w:t>
      </w:r>
    </w:p>
    <w:p w:rsidR="00D03975" w:rsidRPr="00CA544C" w:rsidRDefault="00967F68" w:rsidP="00967F68">
      <w:pPr>
        <w:tabs>
          <w:tab w:val="left" w:pos="2268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A544C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w podziale na 2 </w:t>
      </w:r>
      <w:r w:rsidR="00E930A2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C</w:t>
      </w:r>
      <w:r w:rsidRPr="00CA544C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zęści</w:t>
      </w:r>
      <w:r w:rsidR="00A14BA1" w:rsidRPr="00CA544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03975" w:rsidRPr="00CA544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03975" w:rsidRPr="00CA544C">
        <w:rPr>
          <w:rFonts w:asciiTheme="minorHAnsi" w:hAnsiTheme="minorHAnsi"/>
          <w:b/>
          <w:sz w:val="22"/>
          <w:szCs w:val="22"/>
          <w:u w:val="single"/>
        </w:rPr>
        <w:br/>
      </w: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Style w:val="Nagwek2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Style w:val="Nagwek2"/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Style w:val="Nagwek2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Specyfikacja istotnych warunków zamówienia</w:t>
      </w:r>
    </w:p>
    <w:p w:rsidR="00D03975" w:rsidRPr="00BA64EA" w:rsidRDefault="00D03975" w:rsidP="00D03975">
      <w:pPr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(zwana dalej SIWZ)</w:t>
      </w:r>
    </w:p>
    <w:p w:rsidR="00F12700" w:rsidRPr="00BA64EA" w:rsidRDefault="00F12700" w:rsidP="00F12700">
      <w:pPr>
        <w:rPr>
          <w:rStyle w:val="Pogrubienie"/>
          <w:rFonts w:asciiTheme="minorHAnsi" w:hAnsiTheme="minorHAnsi"/>
          <w:sz w:val="22"/>
          <w:szCs w:val="22"/>
        </w:rPr>
      </w:pPr>
    </w:p>
    <w:p w:rsidR="00F12700" w:rsidRPr="00BA64EA" w:rsidRDefault="00F12700" w:rsidP="00F12700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D03975" w:rsidRPr="00BA64EA" w:rsidRDefault="00D03975" w:rsidP="00D03975">
      <w:pPr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225B59" w:rsidRPr="00BA64EA" w:rsidRDefault="00225B59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225B59" w:rsidRPr="00BA64EA" w:rsidRDefault="00225B59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225B59" w:rsidRPr="00BA64EA" w:rsidRDefault="00225B59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03975" w:rsidRPr="00BA64EA" w:rsidRDefault="00225B59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Rozdział I </w:t>
      </w:r>
      <w:r w:rsidRPr="00BA64EA">
        <w:rPr>
          <w:rFonts w:asciiTheme="minorHAnsi" w:hAnsiTheme="minorHAnsi"/>
          <w:i/>
          <w:sz w:val="22"/>
          <w:szCs w:val="22"/>
        </w:rPr>
        <w:t xml:space="preserve">– </w:t>
      </w:r>
      <w:r w:rsidRPr="00BA64EA">
        <w:rPr>
          <w:rFonts w:asciiTheme="minorHAnsi" w:hAnsiTheme="minorHAnsi"/>
          <w:b/>
          <w:sz w:val="22"/>
          <w:szCs w:val="22"/>
        </w:rPr>
        <w:t>Instrukcja dla Wykonawców</w:t>
      </w:r>
    </w:p>
    <w:p w:rsidR="00225B59" w:rsidRPr="00BA64EA" w:rsidRDefault="00225B59" w:rsidP="00D039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Rozdział II - Wz</w:t>
      </w:r>
      <w:r w:rsidR="004B779C" w:rsidRPr="00BA64EA">
        <w:rPr>
          <w:rFonts w:asciiTheme="minorHAnsi" w:hAnsiTheme="minorHAnsi"/>
          <w:b/>
          <w:sz w:val="22"/>
          <w:szCs w:val="22"/>
        </w:rPr>
        <w:t>ory umów</w:t>
      </w:r>
    </w:p>
    <w:p w:rsidR="00225B59" w:rsidRPr="00BA64EA" w:rsidRDefault="00225B59" w:rsidP="00D039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Rozdział III - Formularz oferty i załączniki </w:t>
      </w: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03975" w:rsidRPr="00BA64EA" w:rsidRDefault="00D03975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64EA" w:rsidRPr="00BA64EA" w:rsidRDefault="00BA64EA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64EA" w:rsidRPr="00BA64EA" w:rsidRDefault="00BA64EA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64EA" w:rsidRDefault="00BA64EA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37108" w:rsidRDefault="00037108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37108" w:rsidRDefault="00037108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44B4A" w:rsidRPr="00BA64EA" w:rsidRDefault="00744B4A" w:rsidP="00D0397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03975" w:rsidRPr="00BA64EA" w:rsidRDefault="00C81FB7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Warszawa, 2018</w:t>
      </w:r>
      <w:r w:rsidR="00D03975" w:rsidRPr="00BA64EA">
        <w:rPr>
          <w:rFonts w:asciiTheme="minorHAnsi" w:hAnsiTheme="minorHAnsi"/>
          <w:sz w:val="22"/>
          <w:szCs w:val="22"/>
        </w:rPr>
        <w:t>r.</w:t>
      </w:r>
    </w:p>
    <w:p w:rsidR="00C94C59" w:rsidRPr="00BA64EA" w:rsidRDefault="00580A9F" w:rsidP="00580A9F">
      <w:pPr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0000-ZP.261</w:t>
      </w:r>
      <w:r w:rsidR="00C81FB7" w:rsidRPr="00BA64EA">
        <w:rPr>
          <w:rFonts w:asciiTheme="minorHAnsi" w:hAnsiTheme="minorHAnsi"/>
          <w:sz w:val="22"/>
          <w:szCs w:val="22"/>
        </w:rPr>
        <w:t>.33.2017</w:t>
      </w:r>
    </w:p>
    <w:p w:rsidR="00580A9F" w:rsidRPr="00BA64EA" w:rsidRDefault="0094594B" w:rsidP="00580A9F">
      <w:pPr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lastRenderedPageBreak/>
        <w:t xml:space="preserve">Rozdział I – </w:t>
      </w:r>
      <w:r w:rsidRPr="00BA64EA">
        <w:rPr>
          <w:rFonts w:asciiTheme="minorHAnsi" w:hAnsiTheme="minorHAnsi"/>
          <w:b/>
          <w:sz w:val="22"/>
          <w:szCs w:val="22"/>
        </w:rPr>
        <w:t>Instrukcja dla Wykonawców</w:t>
      </w:r>
    </w:p>
    <w:p w:rsidR="0094594B" w:rsidRPr="00BA64EA" w:rsidRDefault="0094594B" w:rsidP="00580A9F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3975" w:rsidRPr="00BA64EA" w:rsidRDefault="00D03975" w:rsidP="00394B1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Nazwa, adres Zamawiającego oraz tryb udzielenia zamówienia</w:t>
      </w:r>
    </w:p>
    <w:p w:rsidR="00C81FB7" w:rsidRPr="00BA64EA" w:rsidRDefault="00C81FB7" w:rsidP="00C81F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Kasa Rolniczego Ubezpieczenia Społecznego – Centrala z siedzibą w Warszawie przy Al. Niepodległości 190, zwana dalej „Zamawiającym” lub „KRUS” ogłasza postępowanie o udzielenie zamówienia publicznego </w:t>
      </w:r>
      <w:r w:rsidR="00812380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w trybie przetargu nieograniczonego na podstawie art. 39 ustawy – Prawo zamówień publicznych z dnia </w:t>
      </w:r>
      <w:r w:rsidR="00812380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29 stycznia 2004r., zwanej dalej ustawą </w:t>
      </w:r>
      <w:r w:rsidRPr="00BA64EA">
        <w:rPr>
          <w:rFonts w:asciiTheme="minorHAnsi" w:eastAsia="Calibri" w:hAnsiTheme="minorHAnsi"/>
          <w:sz w:val="22"/>
          <w:szCs w:val="22"/>
        </w:rPr>
        <w:t>(</w:t>
      </w:r>
      <w:proofErr w:type="spellStart"/>
      <w:r w:rsidRPr="00BA64EA">
        <w:rPr>
          <w:rFonts w:asciiTheme="minorHAnsi" w:eastAsia="Calibri" w:hAnsiTheme="minorHAnsi"/>
          <w:sz w:val="22"/>
          <w:szCs w:val="22"/>
        </w:rPr>
        <w:t>t.j</w:t>
      </w:r>
      <w:proofErr w:type="spellEnd"/>
      <w:r w:rsidRPr="00BA64EA">
        <w:rPr>
          <w:rFonts w:asciiTheme="minorHAnsi" w:eastAsia="Calibri" w:hAnsiTheme="minorHAnsi"/>
          <w:sz w:val="22"/>
          <w:szCs w:val="22"/>
        </w:rPr>
        <w:t xml:space="preserve">. </w:t>
      </w:r>
      <w:r w:rsidRPr="00BA64EA">
        <w:rPr>
          <w:rFonts w:asciiTheme="minorHAnsi" w:hAnsiTheme="minorHAnsi"/>
          <w:sz w:val="22"/>
          <w:szCs w:val="22"/>
        </w:rPr>
        <w:t xml:space="preserve">Dz. U. z 2017r. poz. 1579  z </w:t>
      </w:r>
      <w:proofErr w:type="spellStart"/>
      <w:r w:rsidRPr="00BA64EA">
        <w:rPr>
          <w:rFonts w:asciiTheme="minorHAnsi" w:hAnsiTheme="minorHAnsi"/>
          <w:sz w:val="22"/>
          <w:szCs w:val="22"/>
        </w:rPr>
        <w:t>późn</w:t>
      </w:r>
      <w:proofErr w:type="spellEnd"/>
      <w:r w:rsidRPr="00BA64EA">
        <w:rPr>
          <w:rFonts w:asciiTheme="minorHAnsi" w:hAnsiTheme="minorHAnsi"/>
          <w:sz w:val="22"/>
          <w:szCs w:val="22"/>
        </w:rPr>
        <w:t>. zm.) zgodnie z opisem przedmiotu zamówienia.</w:t>
      </w:r>
    </w:p>
    <w:p w:rsidR="00D03975" w:rsidRPr="00BA64EA" w:rsidRDefault="00D03975" w:rsidP="00F77ACA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F814E8" w:rsidRPr="00BA64EA" w:rsidRDefault="00F814E8" w:rsidP="00394B16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Opis przedmiotu zamówienia</w:t>
      </w:r>
    </w:p>
    <w:p w:rsidR="00A20845" w:rsidRPr="00BA64EA" w:rsidRDefault="00C94C59" w:rsidP="00A20845">
      <w:pPr>
        <w:pStyle w:val="Akapitzlist"/>
        <w:numPr>
          <w:ilvl w:val="1"/>
          <w:numId w:val="7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Przedmiotem zamówienia jest </w:t>
      </w:r>
      <w:r w:rsidR="00967F68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zakup papieru kserograficznego oraz materiałów biurowych </w:t>
      </w:r>
      <w:r w:rsidR="00904EB8">
        <w:rPr>
          <w:rFonts w:asciiTheme="minorHAnsi" w:eastAsia="Batang" w:hAnsiTheme="minorHAnsi"/>
          <w:color w:val="000000"/>
          <w:spacing w:val="6"/>
          <w:sz w:val="22"/>
          <w:szCs w:val="22"/>
        </w:rPr>
        <w:br/>
      </w:r>
      <w:r w:rsidR="00967F68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w podziale na 2 </w:t>
      </w:r>
      <w:r w:rsidR="00E930A2">
        <w:rPr>
          <w:rFonts w:asciiTheme="minorHAnsi" w:eastAsia="Batang" w:hAnsiTheme="minorHAnsi"/>
          <w:color w:val="000000"/>
          <w:spacing w:val="6"/>
          <w:sz w:val="22"/>
          <w:szCs w:val="22"/>
        </w:rPr>
        <w:t>C</w:t>
      </w:r>
      <w:r w:rsidR="00967F68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zęści:</w:t>
      </w:r>
    </w:p>
    <w:p w:rsidR="00646E80" w:rsidRPr="00BA64EA" w:rsidDel="00646E80" w:rsidRDefault="00967F68" w:rsidP="00646E80">
      <w:pPr>
        <w:tabs>
          <w:tab w:val="left" w:pos="360"/>
        </w:tabs>
        <w:spacing w:before="120"/>
        <w:jc w:val="both"/>
        <w:rPr>
          <w:rFonts w:asciiTheme="minorHAnsi" w:eastAsia="Batang" w:hAnsiTheme="minorHAnsi"/>
          <w:color w:val="000000"/>
          <w:spacing w:val="6"/>
          <w:sz w:val="22"/>
          <w:szCs w:val="22"/>
        </w:rPr>
      </w:pPr>
      <w:r w:rsidRPr="00904EB8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CZĘŚĆ </w:t>
      </w:r>
      <w:r w:rsidR="00E930A2" w:rsidRPr="00904EB8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1</w:t>
      </w:r>
      <w:r w:rsidR="00E930A2"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</w:rPr>
        <w:t xml:space="preserve"> </w:t>
      </w:r>
      <w:r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– </w:t>
      </w:r>
      <w:r w:rsidR="00646E80" w:rsidRPr="00BA64EA">
        <w:rPr>
          <w:rFonts w:asciiTheme="minorHAnsi" w:hAnsiTheme="minorHAnsi"/>
          <w:sz w:val="22"/>
          <w:szCs w:val="22"/>
        </w:rPr>
        <w:t xml:space="preserve">Przedmiotem zamówienia jest zakup </w:t>
      </w:r>
      <w:r w:rsidR="00646E80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wraz z dostawą i rozładunkiem w ciągu 2018 roku, papieru kserograficznego format A4 w łącznej ilości 27</w:t>
      </w:r>
      <w:r w:rsidR="00922B71">
        <w:rPr>
          <w:rFonts w:asciiTheme="minorHAnsi" w:eastAsia="Batang" w:hAnsiTheme="minorHAnsi"/>
          <w:color w:val="000000"/>
          <w:spacing w:val="6"/>
          <w:sz w:val="22"/>
          <w:szCs w:val="22"/>
        </w:rPr>
        <w:t> </w:t>
      </w:r>
      <w:r w:rsidR="00646E80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105</w:t>
      </w:r>
      <w:r w:rsidR="00922B71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ryz</w:t>
      </w:r>
      <w:r w:rsidR="00646E80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, A3 w ilości 5 ryz i ozdobnego papieru </w:t>
      </w:r>
      <w:r w:rsidR="00904EB8">
        <w:rPr>
          <w:rFonts w:asciiTheme="minorHAnsi" w:eastAsia="Batang" w:hAnsiTheme="minorHAnsi"/>
          <w:color w:val="000000"/>
          <w:spacing w:val="6"/>
          <w:sz w:val="22"/>
          <w:szCs w:val="22"/>
        </w:rPr>
        <w:br/>
      </w:r>
      <w:r w:rsidR="00646E80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o fakturze płótna w ilości 200 ryz na potrzeby Centrali KRUS z dostawą i rozładunkiem do siedziby zamawiającego, jednostek organizacyjnych KRUS oraz </w:t>
      </w:r>
      <w:r w:rsidR="00646E80" w:rsidRPr="00BA64EA">
        <w:rPr>
          <w:rFonts w:asciiTheme="minorHAnsi" w:eastAsia="Batang" w:hAnsiTheme="minorHAnsi"/>
          <w:spacing w:val="6"/>
          <w:sz w:val="22"/>
          <w:szCs w:val="22"/>
        </w:rPr>
        <w:t xml:space="preserve">ośrodka obliczeniowego </w:t>
      </w:r>
      <w:proofErr w:type="spellStart"/>
      <w:r w:rsidR="00646E80" w:rsidRPr="00BA64EA">
        <w:rPr>
          <w:rFonts w:asciiTheme="minorHAnsi" w:eastAsia="Batang" w:hAnsiTheme="minorHAnsi"/>
          <w:spacing w:val="6"/>
          <w:sz w:val="22"/>
          <w:szCs w:val="22"/>
        </w:rPr>
        <w:t>Asseco</w:t>
      </w:r>
      <w:proofErr w:type="spellEnd"/>
      <w:r w:rsidR="00646E80" w:rsidRPr="00BA64EA">
        <w:rPr>
          <w:rFonts w:asciiTheme="minorHAnsi" w:eastAsia="Batang" w:hAnsiTheme="minorHAnsi"/>
          <w:spacing w:val="6"/>
          <w:sz w:val="22"/>
          <w:szCs w:val="22"/>
        </w:rPr>
        <w:t xml:space="preserve"> Data Systems S.A. </w:t>
      </w:r>
      <w:r w:rsidR="00646E80">
        <w:rPr>
          <w:rFonts w:asciiTheme="minorHAnsi" w:eastAsia="Batang" w:hAnsiTheme="minorHAnsi"/>
          <w:spacing w:val="6"/>
          <w:sz w:val="22"/>
          <w:szCs w:val="22"/>
        </w:rPr>
        <w:t xml:space="preserve">w </w:t>
      </w:r>
      <w:r w:rsidR="00646E80" w:rsidRPr="00BA64EA">
        <w:rPr>
          <w:rFonts w:asciiTheme="minorHAnsi" w:eastAsia="Batang" w:hAnsiTheme="minorHAnsi"/>
          <w:spacing w:val="6"/>
          <w:sz w:val="22"/>
          <w:szCs w:val="22"/>
        </w:rPr>
        <w:t>Bydgoszcz</w:t>
      </w:r>
      <w:r w:rsidR="00646E80">
        <w:rPr>
          <w:rFonts w:asciiTheme="minorHAnsi" w:eastAsia="Batang" w:hAnsiTheme="minorHAnsi"/>
          <w:spacing w:val="6"/>
          <w:sz w:val="22"/>
          <w:szCs w:val="22"/>
        </w:rPr>
        <w:t>y.</w:t>
      </w:r>
      <w:r w:rsidR="00646E80" w:rsidRPr="00BA64EA">
        <w:rPr>
          <w:rFonts w:asciiTheme="minorHAnsi" w:eastAsia="Batang" w:hAnsiTheme="minorHAnsi"/>
          <w:spacing w:val="6"/>
          <w:sz w:val="22"/>
          <w:szCs w:val="22"/>
        </w:rPr>
        <w:t xml:space="preserve"> </w:t>
      </w:r>
    </w:p>
    <w:p w:rsidR="00646E80" w:rsidRDefault="00646E80" w:rsidP="00BA64EA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14B08" w:rsidRPr="00BA64EA" w:rsidRDefault="00514B08" w:rsidP="00BA64EA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Parametry techniczne papieru ksero</w:t>
      </w:r>
      <w:r w:rsidRPr="00BA64EA">
        <w:rPr>
          <w:rFonts w:asciiTheme="minorHAnsi" w:eastAsia="Batang" w:hAnsiTheme="minorHAnsi"/>
          <w:b/>
          <w:spacing w:val="6"/>
          <w:sz w:val="22"/>
          <w:szCs w:val="22"/>
        </w:rPr>
        <w:t xml:space="preserve"> - </w:t>
      </w:r>
      <w:r w:rsidR="00E930A2">
        <w:rPr>
          <w:rFonts w:asciiTheme="minorHAnsi" w:eastAsia="Batang" w:hAnsiTheme="minorHAnsi"/>
          <w:b/>
          <w:spacing w:val="6"/>
          <w:sz w:val="22"/>
          <w:szCs w:val="22"/>
        </w:rPr>
        <w:t>Część</w:t>
      </w:r>
      <w:r w:rsidR="00E930A2" w:rsidRPr="00BA64EA">
        <w:rPr>
          <w:rFonts w:asciiTheme="minorHAnsi" w:eastAsia="Batang" w:hAnsiTheme="minorHAnsi"/>
          <w:b/>
          <w:spacing w:val="6"/>
          <w:sz w:val="22"/>
          <w:szCs w:val="22"/>
        </w:rPr>
        <w:t xml:space="preserve"> </w:t>
      </w:r>
      <w:r w:rsidR="00E930A2">
        <w:rPr>
          <w:rFonts w:asciiTheme="minorHAnsi" w:eastAsia="Batang" w:hAnsiTheme="minorHAnsi"/>
          <w:b/>
          <w:spacing w:val="6"/>
          <w:sz w:val="22"/>
          <w:szCs w:val="22"/>
        </w:rPr>
        <w:t>1</w:t>
      </w:r>
      <w:r w:rsidRPr="00BA64EA">
        <w:rPr>
          <w:rFonts w:asciiTheme="minorHAnsi" w:eastAsia="Batang" w:hAnsiTheme="minorHAnsi"/>
          <w:b/>
          <w:spacing w:val="6"/>
          <w:sz w:val="22"/>
          <w:szCs w:val="22"/>
        </w:rPr>
        <w:t xml:space="preserve"> zamówienia</w:t>
      </w:r>
      <w:r w:rsidRPr="00BA64EA">
        <w:rPr>
          <w:rFonts w:asciiTheme="minorHAnsi" w:hAnsiTheme="minorHAnsi"/>
          <w:b/>
          <w:sz w:val="22"/>
          <w:szCs w:val="22"/>
        </w:rPr>
        <w:t>:</w:t>
      </w:r>
    </w:p>
    <w:p w:rsidR="00514B08" w:rsidRPr="00BA64EA" w:rsidRDefault="00514B08" w:rsidP="00514B08">
      <w:pPr>
        <w:pStyle w:val="Akapitzlist"/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format A4 – w łącznej ilości 27 105 ryz o następujących parametrach technicznych:</w:t>
      </w:r>
    </w:p>
    <w:p w:rsidR="00514B08" w:rsidRPr="00BA64EA" w:rsidRDefault="00514B08" w:rsidP="00514B08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Papier ksero biały format A4 do drukarek atramentowych i laserowych, po 500 arkuszy w ryzie gramatura 80 +/- 2 (g/m2), białość minimum 166 +/-2 według skali białości CIE, grubość minimum 108+/-3 (µm), wilgotność 3,6 - 5%, nieprzezroczystość minimum 93+2/-1 (%), gładkość (szorstkość </w:t>
      </w:r>
      <w:proofErr w:type="spellStart"/>
      <w:r w:rsidRPr="00BA64EA">
        <w:rPr>
          <w:rFonts w:asciiTheme="minorHAnsi" w:hAnsiTheme="minorHAnsi"/>
          <w:sz w:val="22"/>
          <w:szCs w:val="22"/>
        </w:rPr>
        <w:t>Bendt</w:t>
      </w:r>
      <w:r w:rsidR="00B1281B" w:rsidRPr="00BA64EA">
        <w:rPr>
          <w:rFonts w:asciiTheme="minorHAnsi" w:hAnsiTheme="minorHAnsi"/>
          <w:sz w:val="22"/>
          <w:szCs w:val="22"/>
        </w:rPr>
        <w:t>sen</w:t>
      </w:r>
      <w:proofErr w:type="spellEnd"/>
      <w:r w:rsidR="00B1281B" w:rsidRPr="00BA64EA">
        <w:rPr>
          <w:rFonts w:asciiTheme="minorHAnsi" w:hAnsiTheme="minorHAnsi"/>
          <w:sz w:val="22"/>
          <w:szCs w:val="22"/>
        </w:rPr>
        <w:t>) minimum 160+/-50 (cm3/min).</w:t>
      </w:r>
    </w:p>
    <w:p w:rsidR="00514B08" w:rsidRPr="00BA64EA" w:rsidRDefault="00514B08" w:rsidP="00514B08">
      <w:pPr>
        <w:pStyle w:val="Akapitzlist"/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format A3 – ilość 5 ryz, parametry techniczne jak dla papieru opisanego w pkt 1,</w:t>
      </w:r>
    </w:p>
    <w:p w:rsidR="00514B08" w:rsidRPr="00BA64EA" w:rsidRDefault="00514B08" w:rsidP="00514B08">
      <w:pPr>
        <w:pStyle w:val="Akapitzlist"/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ozdobny – ilość 200 ryz o następujących parametrach technicznych:</w:t>
      </w:r>
    </w:p>
    <w:p w:rsidR="00514B08" w:rsidRPr="00BA64EA" w:rsidRDefault="00514B08" w:rsidP="00514B08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ozdobny do drukarek laserowych i atramentowych z delikatnym tłoczeniem o fakturze płótna, format A4, kolor biały, gramatura 120 g/m2, opakowanie 50 arkuszy</w:t>
      </w:r>
      <w:r w:rsidR="00FF16F2">
        <w:rPr>
          <w:rFonts w:asciiTheme="minorHAnsi" w:hAnsiTheme="minorHAnsi"/>
          <w:sz w:val="22"/>
          <w:szCs w:val="22"/>
        </w:rPr>
        <w:t xml:space="preserve"> w </w:t>
      </w:r>
      <w:r w:rsidR="001E2811">
        <w:rPr>
          <w:rFonts w:asciiTheme="minorHAnsi" w:hAnsiTheme="minorHAnsi"/>
          <w:sz w:val="22"/>
          <w:szCs w:val="22"/>
        </w:rPr>
        <w:t>opakowaniu</w:t>
      </w:r>
      <w:r w:rsidRPr="00BA64EA">
        <w:rPr>
          <w:rFonts w:asciiTheme="minorHAnsi" w:hAnsiTheme="minorHAnsi"/>
          <w:sz w:val="22"/>
          <w:szCs w:val="22"/>
        </w:rPr>
        <w:t>.</w:t>
      </w:r>
    </w:p>
    <w:p w:rsidR="00514B08" w:rsidRPr="00BA64EA" w:rsidRDefault="00514B08" w:rsidP="00BA64EA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14B08" w:rsidRPr="00BA64EA" w:rsidRDefault="00514B08" w:rsidP="00BA64EA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sz w:val="22"/>
          <w:szCs w:val="22"/>
          <w:u w:val="single"/>
        </w:rPr>
        <w:t>Warunki dostaw</w:t>
      </w:r>
    </w:p>
    <w:p w:rsidR="00922B71" w:rsidRPr="00BA64EA" w:rsidRDefault="00514B08" w:rsidP="00922B71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Papier format A4 w ilości 25 105 ryz jest wartością stałą w okresie trwania umowy a jego dostawy będą odbywały się do jednostek organizacyjnych KRUS i </w:t>
      </w:r>
      <w:r w:rsidR="00FF16F2">
        <w:rPr>
          <w:rFonts w:asciiTheme="minorHAnsi" w:hAnsiTheme="minorHAnsi"/>
          <w:sz w:val="22"/>
          <w:szCs w:val="22"/>
        </w:rPr>
        <w:t xml:space="preserve">ośrodka obliczeniowego </w:t>
      </w:r>
      <w:proofErr w:type="spellStart"/>
      <w:r w:rsidRPr="00BA64EA">
        <w:rPr>
          <w:rFonts w:asciiTheme="minorHAnsi" w:hAnsiTheme="minorHAnsi"/>
          <w:sz w:val="22"/>
          <w:szCs w:val="22"/>
        </w:rPr>
        <w:t>Asseco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 Data Systems SA w Bydgoszczy, zgodnie z Harmonogramem dostaw wskazanym </w:t>
      </w:r>
      <w:r w:rsidR="006F603F">
        <w:rPr>
          <w:rFonts w:asciiTheme="minorHAnsi" w:hAnsiTheme="minorHAnsi"/>
          <w:sz w:val="22"/>
          <w:szCs w:val="22"/>
        </w:rPr>
        <w:t xml:space="preserve">w </w:t>
      </w:r>
      <w:r w:rsidRPr="00BA64EA">
        <w:rPr>
          <w:rFonts w:asciiTheme="minorHAnsi" w:hAnsiTheme="minorHAnsi"/>
          <w:sz w:val="22"/>
          <w:szCs w:val="22"/>
        </w:rPr>
        <w:t>załączniku nr  1</w:t>
      </w:r>
      <w:r w:rsidR="00C22A79" w:rsidRPr="00BA64EA">
        <w:rPr>
          <w:rFonts w:asciiTheme="minorHAnsi" w:hAnsiTheme="minorHAnsi"/>
          <w:sz w:val="22"/>
          <w:szCs w:val="22"/>
        </w:rPr>
        <w:t xml:space="preserve"> do umowy dla </w:t>
      </w:r>
      <w:r w:rsidR="00E930A2">
        <w:rPr>
          <w:rFonts w:asciiTheme="minorHAnsi" w:hAnsiTheme="minorHAnsi"/>
          <w:sz w:val="22"/>
          <w:szCs w:val="22"/>
        </w:rPr>
        <w:t>C</w:t>
      </w:r>
      <w:r w:rsidR="00C22A79" w:rsidRPr="00BA64EA">
        <w:rPr>
          <w:rFonts w:asciiTheme="minorHAnsi" w:hAnsiTheme="minorHAnsi"/>
          <w:sz w:val="22"/>
          <w:szCs w:val="22"/>
        </w:rPr>
        <w:t>zęści 1 zamówienia (</w:t>
      </w:r>
      <w:r w:rsidR="00646E80">
        <w:rPr>
          <w:rFonts w:asciiTheme="minorHAnsi" w:hAnsiTheme="minorHAnsi"/>
          <w:sz w:val="22"/>
          <w:szCs w:val="22"/>
        </w:rPr>
        <w:t>R</w:t>
      </w:r>
      <w:r w:rsidR="00C22A79" w:rsidRPr="00BA64EA">
        <w:rPr>
          <w:rFonts w:asciiTheme="minorHAnsi" w:hAnsiTheme="minorHAnsi"/>
          <w:sz w:val="22"/>
          <w:szCs w:val="22"/>
        </w:rPr>
        <w:t>ozdział II SIWZ, wzory umów)</w:t>
      </w:r>
      <w:r w:rsidRPr="00BA64EA">
        <w:rPr>
          <w:rFonts w:asciiTheme="minorHAnsi" w:hAnsiTheme="minorHAnsi"/>
          <w:sz w:val="22"/>
          <w:szCs w:val="22"/>
        </w:rPr>
        <w:t>.</w:t>
      </w:r>
      <w:r w:rsidRPr="00BA64EA">
        <w:rPr>
          <w:rFonts w:asciiTheme="minorHAnsi" w:hAnsiTheme="minorHAnsi"/>
          <w:bCs/>
          <w:sz w:val="22"/>
          <w:szCs w:val="22"/>
        </w:rPr>
        <w:t xml:space="preserve"> Zamawiający deklaruje jego realizację na poziomie 100% </w:t>
      </w:r>
      <w:r w:rsidR="00922B71" w:rsidRPr="009660E3">
        <w:rPr>
          <w:rFonts w:asciiTheme="minorHAnsi" w:hAnsiTheme="minorHAnsi"/>
          <w:sz w:val="22"/>
          <w:szCs w:val="22"/>
        </w:rPr>
        <w:t>wartości</w:t>
      </w:r>
      <w:r w:rsidR="00922B71" w:rsidRPr="000D51AD">
        <w:rPr>
          <w:rFonts w:asciiTheme="minorHAnsi" w:hAnsiTheme="minorHAnsi"/>
          <w:sz w:val="22"/>
          <w:szCs w:val="22"/>
        </w:rPr>
        <w:t xml:space="preserve"> </w:t>
      </w:r>
      <w:r w:rsidR="00922B71" w:rsidRPr="00812380">
        <w:rPr>
          <w:rFonts w:asciiTheme="minorHAnsi" w:hAnsiTheme="minorHAnsi"/>
          <w:sz w:val="22"/>
          <w:szCs w:val="22"/>
        </w:rPr>
        <w:t xml:space="preserve">brutto </w:t>
      </w:r>
      <w:r w:rsidR="00922B71">
        <w:rPr>
          <w:rFonts w:asciiTheme="minorHAnsi" w:hAnsiTheme="minorHAnsi"/>
          <w:bCs/>
          <w:sz w:val="22"/>
          <w:szCs w:val="22"/>
        </w:rPr>
        <w:t>wskazanego w niniejszym punkcie przedmiotu zamówienia</w:t>
      </w:r>
      <w:r w:rsidR="00922B71" w:rsidRPr="00BA64EA">
        <w:rPr>
          <w:rFonts w:asciiTheme="minorHAnsi" w:hAnsiTheme="minorHAnsi"/>
          <w:bCs/>
          <w:sz w:val="22"/>
          <w:szCs w:val="22"/>
        </w:rPr>
        <w:t>.</w:t>
      </w:r>
    </w:p>
    <w:p w:rsidR="00922B71" w:rsidRDefault="00514B08" w:rsidP="00922B71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Pozostałe ilości papieru </w:t>
      </w:r>
      <w:r w:rsidR="006F603F">
        <w:rPr>
          <w:rFonts w:asciiTheme="minorHAnsi" w:hAnsiTheme="minorHAnsi"/>
          <w:sz w:val="22"/>
          <w:szCs w:val="22"/>
        </w:rPr>
        <w:t xml:space="preserve">tj.: </w:t>
      </w:r>
      <w:r w:rsidRPr="00BA64EA">
        <w:rPr>
          <w:rFonts w:asciiTheme="minorHAnsi" w:hAnsiTheme="minorHAnsi"/>
          <w:sz w:val="22"/>
          <w:szCs w:val="22"/>
        </w:rPr>
        <w:t>format A4 tj. 2000 ryz</w:t>
      </w:r>
      <w:r w:rsidR="006F603F">
        <w:rPr>
          <w:rFonts w:asciiTheme="minorHAnsi" w:hAnsiTheme="minorHAnsi"/>
          <w:sz w:val="22"/>
          <w:szCs w:val="22"/>
        </w:rPr>
        <w:t xml:space="preserve"> oraz</w:t>
      </w:r>
      <w:r w:rsidRPr="00BA64EA">
        <w:rPr>
          <w:rFonts w:asciiTheme="minorHAnsi" w:hAnsiTheme="minorHAnsi"/>
          <w:sz w:val="22"/>
          <w:szCs w:val="22"/>
        </w:rPr>
        <w:t xml:space="preserve"> papier format A3 – 5 ryz </w:t>
      </w:r>
      <w:r w:rsidR="006F603F">
        <w:rPr>
          <w:rFonts w:asciiTheme="minorHAnsi" w:hAnsiTheme="minorHAnsi"/>
          <w:sz w:val="22"/>
          <w:szCs w:val="22"/>
        </w:rPr>
        <w:t>i</w:t>
      </w:r>
      <w:r w:rsidR="006F603F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papier ozdobny – 200 ryz odbywać się będą do siedziby Zamawiającego Al. Niepodległości 190 w Warszawie. Zamawiający zastrzega, że wskazane ilości mają charakter szacunkowy i mogą ulec zmianie – zwiększeniu lub zmniejszeniu w trakcie trwania umowy do wyczerpania jej całkowitej wartości, przy czym Zamawiający deklaruje ich realizację na minimalnym poziomie 85% </w:t>
      </w:r>
      <w:r w:rsidR="00922B71" w:rsidRPr="00BA64EA">
        <w:rPr>
          <w:rFonts w:asciiTheme="minorHAnsi" w:hAnsiTheme="minorHAnsi"/>
          <w:sz w:val="22"/>
          <w:szCs w:val="22"/>
        </w:rPr>
        <w:t>wartości brutto</w:t>
      </w:r>
      <w:r w:rsidR="00922B71">
        <w:rPr>
          <w:rFonts w:asciiTheme="minorHAnsi" w:hAnsiTheme="minorHAnsi"/>
          <w:sz w:val="22"/>
          <w:szCs w:val="22"/>
        </w:rPr>
        <w:t xml:space="preserve"> </w:t>
      </w:r>
      <w:r w:rsidR="00922B71" w:rsidRPr="00B005ED">
        <w:rPr>
          <w:rFonts w:asciiTheme="minorHAnsi" w:hAnsiTheme="minorHAnsi"/>
          <w:sz w:val="22"/>
          <w:szCs w:val="22"/>
        </w:rPr>
        <w:t>wskazan</w:t>
      </w:r>
      <w:r w:rsidR="00922B71" w:rsidRPr="009660E3">
        <w:rPr>
          <w:rFonts w:asciiTheme="minorHAnsi" w:hAnsiTheme="minorHAnsi"/>
          <w:sz w:val="22"/>
          <w:szCs w:val="22"/>
        </w:rPr>
        <w:t xml:space="preserve">ego w niniejszym </w:t>
      </w:r>
      <w:r w:rsidR="00922B71">
        <w:rPr>
          <w:rFonts w:asciiTheme="minorHAnsi" w:hAnsiTheme="minorHAnsi"/>
          <w:sz w:val="22"/>
          <w:szCs w:val="22"/>
        </w:rPr>
        <w:t>punkcie</w:t>
      </w:r>
      <w:r w:rsidR="00922B71" w:rsidRPr="009660E3">
        <w:rPr>
          <w:rFonts w:asciiTheme="minorHAnsi" w:hAnsiTheme="minorHAnsi"/>
          <w:sz w:val="22"/>
          <w:szCs w:val="22"/>
        </w:rPr>
        <w:t xml:space="preserve"> przedmiotu zamówienia.</w:t>
      </w:r>
      <w:r w:rsidR="00922B71" w:rsidRPr="005A1933">
        <w:rPr>
          <w:rFonts w:asciiTheme="minorHAnsi" w:hAnsiTheme="minorHAnsi"/>
          <w:sz w:val="22"/>
          <w:szCs w:val="22"/>
        </w:rPr>
        <w:t xml:space="preserve"> </w:t>
      </w:r>
    </w:p>
    <w:p w:rsidR="00922B71" w:rsidRPr="00B005ED" w:rsidRDefault="00922B71" w:rsidP="00481247">
      <w:pPr>
        <w:pStyle w:val="Akapitzlist"/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9901EE" w:rsidRPr="00BA64EA" w:rsidRDefault="00967F68" w:rsidP="009901EE">
      <w:pPr>
        <w:jc w:val="both"/>
        <w:rPr>
          <w:rFonts w:asciiTheme="minorHAnsi" w:eastAsia="Batang" w:hAnsiTheme="minorHAnsi"/>
          <w:spacing w:val="6"/>
          <w:sz w:val="22"/>
          <w:szCs w:val="22"/>
        </w:rPr>
      </w:pPr>
      <w:r w:rsidRPr="00904EB8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CZĘŚĆ </w:t>
      </w:r>
      <w:r w:rsidR="00E930A2" w:rsidRPr="00904EB8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2</w:t>
      </w:r>
      <w:r w:rsidR="00037108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 </w:t>
      </w:r>
      <w:r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– </w:t>
      </w:r>
      <w:r w:rsidR="00037108" w:rsidRPr="00BA64EA">
        <w:rPr>
          <w:rFonts w:asciiTheme="minorHAnsi" w:hAnsiTheme="minorHAnsi"/>
          <w:sz w:val="22"/>
          <w:szCs w:val="22"/>
        </w:rPr>
        <w:t xml:space="preserve">Przedmiotem zamówienia jest </w:t>
      </w:r>
      <w:r w:rsidR="009901EE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zakup wraz z sukcesywnymi dostawami i rozładunkiem </w:t>
      </w:r>
      <w:r w:rsidR="00904EB8">
        <w:rPr>
          <w:rFonts w:asciiTheme="minorHAnsi" w:eastAsia="Batang" w:hAnsiTheme="minorHAnsi"/>
          <w:color w:val="000000"/>
          <w:spacing w:val="6"/>
          <w:sz w:val="22"/>
          <w:szCs w:val="22"/>
        </w:rPr>
        <w:br/>
      </w:r>
      <w:r w:rsidR="009901EE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w siedzibie Zamawiającego w ciągu 2018 roku materiałów biurowych na potrzeby pracowników Centrali KRUS w Warszawie</w:t>
      </w:r>
      <w:r w:rsidR="009901EE" w:rsidRPr="00BA64EA">
        <w:rPr>
          <w:rFonts w:asciiTheme="minorHAnsi" w:eastAsia="Batang" w:hAnsiTheme="minorHAnsi"/>
          <w:spacing w:val="6"/>
          <w:sz w:val="22"/>
          <w:szCs w:val="22"/>
        </w:rPr>
        <w:t>.</w:t>
      </w:r>
      <w:r w:rsidR="00FA3C0C" w:rsidRPr="00BA64EA">
        <w:rPr>
          <w:rFonts w:asciiTheme="minorHAnsi" w:eastAsia="Batang" w:hAnsiTheme="minorHAnsi"/>
          <w:spacing w:val="6"/>
          <w:sz w:val="22"/>
          <w:szCs w:val="22"/>
        </w:rPr>
        <w:t xml:space="preserve"> Wymagania dotyczące przedmiotu zamówienia zostały zawarte </w:t>
      </w:r>
      <w:r w:rsidR="00812380">
        <w:rPr>
          <w:rFonts w:asciiTheme="minorHAnsi" w:eastAsia="Batang" w:hAnsiTheme="minorHAnsi"/>
          <w:spacing w:val="6"/>
          <w:sz w:val="22"/>
          <w:szCs w:val="22"/>
        </w:rPr>
        <w:br/>
      </w:r>
      <w:r w:rsidR="00FA3C0C" w:rsidRPr="00BA64EA">
        <w:rPr>
          <w:rFonts w:asciiTheme="minorHAnsi" w:eastAsia="Batang" w:hAnsiTheme="minorHAnsi"/>
          <w:spacing w:val="6"/>
          <w:sz w:val="22"/>
          <w:szCs w:val="22"/>
        </w:rPr>
        <w:t xml:space="preserve">w załączniku nr 1 do wzoru umowy dla </w:t>
      </w:r>
      <w:r w:rsidR="00E930A2">
        <w:rPr>
          <w:rFonts w:asciiTheme="minorHAnsi" w:eastAsia="Batang" w:hAnsiTheme="minorHAnsi"/>
          <w:spacing w:val="6"/>
          <w:sz w:val="22"/>
          <w:szCs w:val="22"/>
        </w:rPr>
        <w:t>C</w:t>
      </w:r>
      <w:r w:rsidR="00FA3C0C" w:rsidRPr="00BA64EA">
        <w:rPr>
          <w:rFonts w:asciiTheme="minorHAnsi" w:eastAsia="Batang" w:hAnsiTheme="minorHAnsi"/>
          <w:spacing w:val="6"/>
          <w:sz w:val="22"/>
          <w:szCs w:val="22"/>
        </w:rPr>
        <w:t xml:space="preserve">zęści 2 zamówienia </w:t>
      </w:r>
      <w:r w:rsidR="00646E80">
        <w:rPr>
          <w:rFonts w:asciiTheme="minorHAnsi" w:eastAsia="Batang" w:hAnsiTheme="minorHAnsi"/>
          <w:spacing w:val="6"/>
          <w:sz w:val="22"/>
          <w:szCs w:val="22"/>
        </w:rPr>
        <w:t>(</w:t>
      </w:r>
      <w:r w:rsidR="00FA3C0C" w:rsidRPr="00BA64EA">
        <w:rPr>
          <w:rFonts w:asciiTheme="minorHAnsi" w:eastAsia="Batang" w:hAnsiTheme="minorHAnsi"/>
          <w:spacing w:val="6"/>
          <w:sz w:val="22"/>
          <w:szCs w:val="22"/>
        </w:rPr>
        <w:t>Rozdział II SIWZ wzory umów</w:t>
      </w:r>
      <w:r w:rsidR="00646E80">
        <w:rPr>
          <w:rFonts w:asciiTheme="minorHAnsi" w:eastAsia="Batang" w:hAnsiTheme="minorHAnsi"/>
          <w:spacing w:val="6"/>
          <w:sz w:val="22"/>
          <w:szCs w:val="22"/>
        </w:rPr>
        <w:t>)</w:t>
      </w:r>
      <w:r w:rsidR="00FA3C0C" w:rsidRPr="00BA64EA">
        <w:rPr>
          <w:rFonts w:asciiTheme="minorHAnsi" w:eastAsia="Batang" w:hAnsiTheme="minorHAnsi"/>
          <w:spacing w:val="6"/>
          <w:sz w:val="22"/>
          <w:szCs w:val="22"/>
        </w:rPr>
        <w:t>. Załącznik stanowi oddzielny plik Excel zawierający nazwę artykułu wraz z jego opisem właściwości, jednostką miary i ilości.</w:t>
      </w:r>
    </w:p>
    <w:p w:rsidR="00FA3C0C" w:rsidRPr="00BA64EA" w:rsidRDefault="00FA3C0C" w:rsidP="00967F68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Theme="minorHAnsi" w:eastAsia="Batang" w:hAnsiTheme="minorHAnsi"/>
          <w:color w:val="000000"/>
          <w:spacing w:val="6"/>
          <w:sz w:val="22"/>
          <w:szCs w:val="22"/>
        </w:rPr>
      </w:pPr>
    </w:p>
    <w:p w:rsidR="004E7096" w:rsidRPr="00BA64EA" w:rsidRDefault="004E7096" w:rsidP="003454CF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A64EA">
        <w:rPr>
          <w:rFonts w:asciiTheme="minorHAnsi" w:hAnsiTheme="minorHAnsi" w:cs="Calibri"/>
          <w:color w:val="000000"/>
          <w:sz w:val="22"/>
          <w:szCs w:val="22"/>
        </w:rPr>
        <w:lastRenderedPageBreak/>
        <w:t>Zamawiający, określił maksymalną wielkość przedmiotu zamówienia</w:t>
      </w:r>
      <w:r w:rsidR="00210D3F">
        <w:rPr>
          <w:rFonts w:asciiTheme="minorHAnsi" w:hAnsiTheme="minorHAnsi" w:cs="Calibri"/>
          <w:color w:val="000000"/>
          <w:sz w:val="22"/>
          <w:szCs w:val="22"/>
        </w:rPr>
        <w:t xml:space="preserve"> i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 wskazuje, iż minimalny zakup przedmiotu zamówienia przez Zamawiającego wyniesie nie mniej niż 85% całkowitej maksymalnej wielkości przedmiotu zamówienia</w:t>
      </w:r>
      <w:r w:rsidR="00E930A2">
        <w:rPr>
          <w:rFonts w:asciiTheme="minorHAnsi" w:hAnsiTheme="minorHAnsi" w:cs="Calibri"/>
          <w:color w:val="000000"/>
          <w:sz w:val="22"/>
          <w:szCs w:val="22"/>
        </w:rPr>
        <w:t xml:space="preserve"> dla C</w:t>
      </w:r>
      <w:r w:rsidR="00210D3F">
        <w:rPr>
          <w:rFonts w:asciiTheme="minorHAnsi" w:hAnsiTheme="minorHAnsi" w:cs="Calibri"/>
          <w:color w:val="000000"/>
          <w:sz w:val="22"/>
          <w:szCs w:val="22"/>
        </w:rPr>
        <w:t>zęści 2 przedmiotu zamówienia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F34A81" w:rsidRPr="00904EB8" w:rsidRDefault="00BD7D8D" w:rsidP="00BA64EA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PONADTO</w:t>
      </w:r>
    </w:p>
    <w:p w:rsidR="00BD7D8D" w:rsidRPr="00904EB8" w:rsidRDefault="00BD7D8D" w:rsidP="00BD7D8D">
      <w:pPr>
        <w:pStyle w:val="Akapitzlist"/>
        <w:numPr>
          <w:ilvl w:val="0"/>
          <w:numId w:val="38"/>
        </w:numPr>
        <w:ind w:left="357" w:hanging="357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zmian ilościowych dostaw pomiędzy pozycjami w przedmiocie zamówienia dla Części 2.</w:t>
      </w:r>
    </w:p>
    <w:p w:rsidR="00BD7D8D" w:rsidRPr="00D06B4B" w:rsidRDefault="00BD7D8D" w:rsidP="00BD7D8D">
      <w:pPr>
        <w:pStyle w:val="Akapitzlist"/>
        <w:numPr>
          <w:ilvl w:val="0"/>
          <w:numId w:val="38"/>
        </w:numPr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06B4B">
        <w:rPr>
          <w:rFonts w:asciiTheme="minorHAnsi" w:hAnsiTheme="minorHAnsi"/>
          <w:sz w:val="22"/>
          <w:szCs w:val="22"/>
        </w:rPr>
        <w:t xml:space="preserve">Zamawiający zastrzega, że w przypadku skorzystania przez Zamawiającego z prawa do zmniejszenia ilości zamawianego asortymentu, Wykonawcy nie przysługują żadne roszczenia z tego tytułu. Wykonawca nie będzie mógł domagać się naprawienia szkody, która została spowodowana tą zmianą </w:t>
      </w:r>
      <w:r w:rsidR="00812380">
        <w:rPr>
          <w:rFonts w:asciiTheme="minorHAnsi" w:hAnsiTheme="minorHAnsi"/>
          <w:sz w:val="22"/>
          <w:szCs w:val="22"/>
        </w:rPr>
        <w:br/>
      </w:r>
      <w:r w:rsidRPr="00D06B4B">
        <w:rPr>
          <w:rFonts w:asciiTheme="minorHAnsi" w:hAnsiTheme="minorHAnsi"/>
          <w:sz w:val="22"/>
          <w:szCs w:val="22"/>
        </w:rPr>
        <w:t>i nie stwarza mu to podstawy do żądania zmiany warunków umowy, w tym także w zakresie ceny</w:t>
      </w:r>
    </w:p>
    <w:p w:rsidR="00DE3FE9" w:rsidRPr="00BA64EA" w:rsidRDefault="00DE3FE9" w:rsidP="00967F68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Theme="minorHAnsi" w:eastAsia="Batang" w:hAnsiTheme="minorHAnsi"/>
          <w:color w:val="000000"/>
          <w:spacing w:val="6"/>
          <w:sz w:val="22"/>
          <w:szCs w:val="22"/>
          <w:u w:val="single"/>
        </w:rPr>
      </w:pPr>
    </w:p>
    <w:p w:rsidR="00967F68" w:rsidRPr="00BA64EA" w:rsidRDefault="00967F68" w:rsidP="00BA64EA">
      <w:pPr>
        <w:widowControl w:val="0"/>
        <w:shd w:val="clear" w:color="auto" w:fill="FFFFFF"/>
        <w:autoSpaceDE w:val="0"/>
        <w:contextualSpacing/>
        <w:jc w:val="both"/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</w:pPr>
      <w:r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Szczegółowy opis przedmiotu zamówienia </w:t>
      </w:r>
      <w:r w:rsidR="00836176"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dla obu </w:t>
      </w:r>
      <w:r w:rsidR="00E930A2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C</w:t>
      </w:r>
      <w:r w:rsidR="00836176"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zęści zamówienia</w:t>
      </w:r>
      <w:r w:rsidR="00646E80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,</w:t>
      </w:r>
      <w:r w:rsidR="00836176"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 </w:t>
      </w:r>
      <w:r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z</w:t>
      </w:r>
      <w:r w:rsidR="004B779C"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najduje się w Rozdziale II - wzo</w:t>
      </w:r>
      <w:r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r</w:t>
      </w:r>
      <w:r w:rsidR="004B779C"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>y umó</w:t>
      </w:r>
      <w:r w:rsidRPr="00BA64EA">
        <w:rPr>
          <w:rFonts w:asciiTheme="minorHAnsi" w:eastAsia="Batang" w:hAnsiTheme="minorHAnsi"/>
          <w:b/>
          <w:color w:val="000000"/>
          <w:spacing w:val="6"/>
          <w:sz w:val="22"/>
          <w:szCs w:val="22"/>
          <w:u w:val="single"/>
        </w:rPr>
        <w:t xml:space="preserve">w. </w:t>
      </w:r>
    </w:p>
    <w:p w:rsidR="00316E13" w:rsidRPr="00BA64EA" w:rsidRDefault="00316E13" w:rsidP="00316E13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Theme="minorHAnsi" w:eastAsia="Batang" w:hAnsiTheme="minorHAnsi"/>
          <w:spacing w:val="6"/>
          <w:sz w:val="22"/>
          <w:szCs w:val="22"/>
        </w:rPr>
      </w:pPr>
    </w:p>
    <w:p w:rsidR="00460AA9" w:rsidRPr="00BA64EA" w:rsidRDefault="00316E13" w:rsidP="00BA64EA">
      <w:pPr>
        <w:widowControl w:val="0"/>
        <w:shd w:val="clear" w:color="auto" w:fill="FFFFFF"/>
        <w:autoSpaceDE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eastAsia="Batang" w:hAnsiTheme="minorHAnsi"/>
          <w:spacing w:val="6"/>
          <w:sz w:val="22"/>
          <w:szCs w:val="22"/>
        </w:rPr>
        <w:t xml:space="preserve">Dla </w:t>
      </w:r>
      <w:r w:rsidR="00E930A2">
        <w:rPr>
          <w:rFonts w:asciiTheme="minorHAnsi" w:eastAsia="Batang" w:hAnsiTheme="minorHAnsi"/>
          <w:spacing w:val="6"/>
          <w:sz w:val="22"/>
          <w:szCs w:val="22"/>
        </w:rPr>
        <w:t>C</w:t>
      </w:r>
      <w:r w:rsidRPr="00BA64EA">
        <w:rPr>
          <w:rFonts w:asciiTheme="minorHAnsi" w:eastAsia="Batang" w:hAnsiTheme="minorHAnsi"/>
          <w:spacing w:val="6"/>
          <w:sz w:val="22"/>
          <w:szCs w:val="22"/>
        </w:rPr>
        <w:t xml:space="preserve">zęści </w:t>
      </w:r>
      <w:r w:rsidR="00210D3F">
        <w:rPr>
          <w:rFonts w:asciiTheme="minorHAnsi" w:eastAsia="Batang" w:hAnsiTheme="minorHAnsi"/>
          <w:spacing w:val="6"/>
          <w:sz w:val="22"/>
          <w:szCs w:val="22"/>
        </w:rPr>
        <w:t>1</w:t>
      </w:r>
      <w:r w:rsidRPr="00BA64EA">
        <w:rPr>
          <w:rFonts w:asciiTheme="minorHAnsi" w:eastAsia="Batang" w:hAnsiTheme="minorHAnsi"/>
          <w:spacing w:val="6"/>
          <w:sz w:val="22"/>
          <w:szCs w:val="22"/>
        </w:rPr>
        <w:t xml:space="preserve"> i </w:t>
      </w:r>
      <w:r w:rsidR="00210D3F">
        <w:rPr>
          <w:rFonts w:asciiTheme="minorHAnsi" w:eastAsia="Batang" w:hAnsiTheme="minorHAnsi"/>
          <w:spacing w:val="6"/>
          <w:sz w:val="22"/>
          <w:szCs w:val="22"/>
        </w:rPr>
        <w:t>2</w:t>
      </w:r>
      <w:r w:rsidRPr="00BA64EA">
        <w:rPr>
          <w:rFonts w:asciiTheme="minorHAnsi" w:eastAsia="Batang" w:hAnsiTheme="minorHAnsi"/>
          <w:spacing w:val="6"/>
          <w:sz w:val="22"/>
          <w:szCs w:val="22"/>
        </w:rPr>
        <w:t xml:space="preserve"> - </w:t>
      </w:r>
      <w:r w:rsidRPr="00BA64EA">
        <w:rPr>
          <w:rFonts w:asciiTheme="minorHAnsi" w:hAnsiTheme="minorHAnsi"/>
          <w:sz w:val="22"/>
          <w:szCs w:val="22"/>
        </w:rPr>
        <w:t>Zamawiający wymaga, aby oferowany przez Wykonawcę asortyment był wysokiej jakości, fabrycznie nowy, kompletny, posiadał wymagane prawem atesty i certyfikaty, był zgodny z wymaganiami Zamawiającego, określonymi szczegółowo w Załącznikach do umów oraz został wyprodukowany nie wcześniej niż 6 miesięcy przed planowanym terminem dostawy do Zamawiającego</w:t>
      </w:r>
      <w:r w:rsidR="00460AA9" w:rsidRPr="007A6278">
        <w:rPr>
          <w:rFonts w:asciiTheme="minorHAnsi" w:eastAsia="Batang" w:hAnsiTheme="minorHAnsi"/>
          <w:spacing w:val="6"/>
          <w:sz w:val="22"/>
          <w:szCs w:val="22"/>
        </w:rPr>
        <w:t>.</w:t>
      </w:r>
      <w:r w:rsidR="00460AA9" w:rsidRPr="00BA64EA">
        <w:rPr>
          <w:rFonts w:asciiTheme="minorHAnsi" w:eastAsia="Batang" w:hAnsiTheme="minorHAnsi"/>
          <w:spacing w:val="6"/>
          <w:sz w:val="22"/>
          <w:szCs w:val="22"/>
        </w:rPr>
        <w:t xml:space="preserve"> </w:t>
      </w:r>
    </w:p>
    <w:p w:rsidR="007F27D5" w:rsidRPr="00BA64EA" w:rsidRDefault="007F27D5" w:rsidP="00967F68">
      <w:pPr>
        <w:widowControl w:val="0"/>
        <w:shd w:val="clear" w:color="auto" w:fill="FFFFFF"/>
        <w:autoSpaceDE w:val="0"/>
        <w:ind w:left="426"/>
        <w:contextualSpacing/>
        <w:jc w:val="both"/>
        <w:rPr>
          <w:rFonts w:asciiTheme="minorHAnsi" w:eastAsia="Batang" w:hAnsiTheme="minorHAnsi"/>
          <w:color w:val="000000"/>
          <w:spacing w:val="6"/>
          <w:sz w:val="22"/>
          <w:szCs w:val="22"/>
          <w:u w:val="single"/>
        </w:rPr>
      </w:pPr>
    </w:p>
    <w:p w:rsidR="00967F68" w:rsidRPr="00BA64EA" w:rsidRDefault="00967F68" w:rsidP="00967F68">
      <w:pPr>
        <w:pStyle w:val="Akapitzlist"/>
        <w:numPr>
          <w:ilvl w:val="1"/>
          <w:numId w:val="7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b/>
          <w:color w:val="000000"/>
          <w:spacing w:val="6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Opis równoważności:</w:t>
      </w:r>
    </w:p>
    <w:p w:rsidR="00967F68" w:rsidRPr="00BA64EA" w:rsidRDefault="00967F68" w:rsidP="00BA64EA">
      <w:pPr>
        <w:pStyle w:val="Akapitzlist"/>
        <w:numPr>
          <w:ilvl w:val="2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eastAsia="Batang" w:hAnsiTheme="minorHAnsi"/>
          <w:sz w:val="22"/>
          <w:szCs w:val="22"/>
        </w:rPr>
        <w:t xml:space="preserve">Zamawiający zaznacza, iż użyte w SIWZ przykłady nazw własnych produktów bądź producentów dotyczące określonych modeli, elementów, materiałów, urządzeń itp. mają jedynie charakter wzorcowy (przykładowy) i dopuszczone jest składania ofert zawierających rozwiązania równoważne, które spełniają wszystkie minimalne wymagania techniczne </w:t>
      </w:r>
      <w:r w:rsidR="00904EB8">
        <w:rPr>
          <w:rFonts w:asciiTheme="minorHAnsi" w:eastAsia="Batang" w:hAnsiTheme="minorHAnsi"/>
          <w:sz w:val="22"/>
          <w:szCs w:val="22"/>
        </w:rPr>
        <w:br/>
      </w:r>
      <w:r w:rsidRPr="00BA64EA">
        <w:rPr>
          <w:rFonts w:asciiTheme="minorHAnsi" w:eastAsia="Batang" w:hAnsiTheme="minorHAnsi"/>
          <w:sz w:val="22"/>
          <w:szCs w:val="22"/>
        </w:rPr>
        <w:t xml:space="preserve">i funkcjonalne wymienione w SIWZ, przy czym Wykonawca zobowiązany jest wykazać </w:t>
      </w:r>
      <w:r w:rsidR="00033493">
        <w:rPr>
          <w:rFonts w:asciiTheme="minorHAnsi" w:eastAsia="Batang" w:hAnsiTheme="minorHAnsi"/>
          <w:sz w:val="22"/>
          <w:szCs w:val="22"/>
        </w:rPr>
        <w:br/>
      </w:r>
      <w:r w:rsidRPr="00BA64EA">
        <w:rPr>
          <w:rFonts w:asciiTheme="minorHAnsi" w:eastAsia="Batang" w:hAnsiTheme="minorHAnsi"/>
          <w:sz w:val="22"/>
          <w:szCs w:val="22"/>
        </w:rPr>
        <w:t>w treści złożonej oferty ich równoważność załączając stosowne opisy techniczne i/lub funkcjonalne.</w:t>
      </w:r>
    </w:p>
    <w:p w:rsidR="005D19A8" w:rsidRPr="00BA64EA" w:rsidRDefault="005D19A8" w:rsidP="00BA64EA">
      <w:pPr>
        <w:pStyle w:val="Akapitzlist"/>
        <w:numPr>
          <w:ilvl w:val="2"/>
          <w:numId w:val="7"/>
        </w:numPr>
        <w:jc w:val="both"/>
        <w:rPr>
          <w:rFonts w:asciiTheme="minorHAnsi" w:eastAsia="Batang" w:hAnsiTheme="minorHAnsi"/>
          <w:sz w:val="22"/>
          <w:szCs w:val="22"/>
        </w:rPr>
      </w:pPr>
      <w:r w:rsidRPr="00BA64EA">
        <w:rPr>
          <w:rFonts w:asciiTheme="minorHAnsi" w:eastAsia="Batang" w:hAnsiTheme="minorHAnsi"/>
          <w:sz w:val="22"/>
          <w:szCs w:val="22"/>
        </w:rPr>
        <w:t>Przez materiał równoważny Zamawiający rozumie materiał porównywalny z materiałem wskazanym przez Zamawiającego, tj. o takich samych bądź lepszych funkcjach użytkowych, parametrach i cechach jakościowych, w stosunku do wskazanego oryginału produkowanego przez jego producenta. Materiał równoważny musi się także cechować identyfikowalną nazwą (marką) producenta.</w:t>
      </w:r>
    </w:p>
    <w:p w:rsidR="005D19A8" w:rsidRPr="00BA64EA" w:rsidRDefault="005D19A8" w:rsidP="00BA64EA">
      <w:pPr>
        <w:pStyle w:val="Akapitzlist"/>
        <w:numPr>
          <w:ilvl w:val="2"/>
          <w:numId w:val="7"/>
        </w:numPr>
        <w:jc w:val="both"/>
        <w:rPr>
          <w:rFonts w:asciiTheme="minorHAnsi" w:eastAsia="Batang" w:hAnsiTheme="minorHAnsi"/>
          <w:sz w:val="22"/>
          <w:szCs w:val="22"/>
        </w:rPr>
      </w:pPr>
      <w:r w:rsidRPr="00BA64EA">
        <w:rPr>
          <w:rFonts w:asciiTheme="minorHAnsi" w:eastAsia="Batang" w:hAnsiTheme="minorHAnsi"/>
          <w:sz w:val="22"/>
          <w:szCs w:val="22"/>
        </w:rPr>
        <w:t xml:space="preserve">W celu weryfikacji zaoferowanego przez Wykonawcę materiału równoważnego, Wykonawca obowiązany jest wraz z ofertą do złożenia szczegółowego opisu materiału równoważnego </w:t>
      </w:r>
      <w:r w:rsidR="00033493">
        <w:rPr>
          <w:rFonts w:asciiTheme="minorHAnsi" w:eastAsia="Batang" w:hAnsiTheme="minorHAnsi"/>
          <w:sz w:val="22"/>
          <w:szCs w:val="22"/>
        </w:rPr>
        <w:br/>
      </w:r>
      <w:r w:rsidRPr="00BA64EA">
        <w:rPr>
          <w:rFonts w:asciiTheme="minorHAnsi" w:eastAsia="Batang" w:hAnsiTheme="minorHAnsi"/>
          <w:sz w:val="22"/>
          <w:szCs w:val="22"/>
        </w:rPr>
        <w:t>w formie np. karty charakterystyki lub specyfikacji technicznej zawierającej odpowiednio opis składu materiałowego, opis działania, opis parametrów technicznych, sposób użytkowania itp.</w:t>
      </w:r>
    </w:p>
    <w:p w:rsidR="005D19A8" w:rsidRPr="00BA64EA" w:rsidRDefault="005D19A8" w:rsidP="00BA64EA">
      <w:pPr>
        <w:pStyle w:val="Akapitzlist"/>
        <w:numPr>
          <w:ilvl w:val="2"/>
          <w:numId w:val="7"/>
        </w:numPr>
        <w:jc w:val="both"/>
        <w:rPr>
          <w:rFonts w:asciiTheme="minorHAnsi" w:eastAsia="Batang" w:hAnsiTheme="minorHAnsi"/>
          <w:sz w:val="22"/>
          <w:szCs w:val="22"/>
        </w:rPr>
      </w:pPr>
      <w:r w:rsidRPr="00BA64EA">
        <w:rPr>
          <w:rFonts w:asciiTheme="minorHAnsi" w:eastAsia="Batang" w:hAnsiTheme="minorHAnsi"/>
          <w:sz w:val="22"/>
          <w:szCs w:val="22"/>
        </w:rPr>
        <w:t xml:space="preserve">Każdy dokument zawierający opis materiału równoważnego musi być oznaczony numerem zgodnym z pozycją w Załączniku nr 1 do umowy dla </w:t>
      </w:r>
      <w:r w:rsidR="00551727">
        <w:rPr>
          <w:rFonts w:asciiTheme="minorHAnsi" w:eastAsia="Batang" w:hAnsiTheme="minorHAnsi"/>
          <w:sz w:val="22"/>
          <w:szCs w:val="22"/>
        </w:rPr>
        <w:t>C</w:t>
      </w:r>
      <w:r w:rsidRPr="00BA64EA">
        <w:rPr>
          <w:rFonts w:asciiTheme="minorHAnsi" w:eastAsia="Batang" w:hAnsiTheme="minorHAnsi"/>
          <w:sz w:val="22"/>
          <w:szCs w:val="22"/>
        </w:rPr>
        <w:t>zęści 2 przedmiotu zamówienia.</w:t>
      </w:r>
    </w:p>
    <w:p w:rsidR="005D19A8" w:rsidRPr="00BA64EA" w:rsidRDefault="005D19A8" w:rsidP="00BA64EA">
      <w:pPr>
        <w:pStyle w:val="Akapitzlist"/>
        <w:numPr>
          <w:ilvl w:val="2"/>
          <w:numId w:val="7"/>
        </w:numPr>
        <w:jc w:val="both"/>
        <w:rPr>
          <w:rFonts w:asciiTheme="minorHAnsi" w:eastAsia="Batang" w:hAnsiTheme="minorHAnsi"/>
          <w:sz w:val="22"/>
          <w:szCs w:val="22"/>
        </w:rPr>
      </w:pPr>
      <w:r w:rsidRPr="00BA64EA">
        <w:rPr>
          <w:rFonts w:asciiTheme="minorHAnsi" w:eastAsia="Batang" w:hAnsiTheme="minorHAnsi"/>
          <w:sz w:val="22"/>
          <w:szCs w:val="22"/>
        </w:rPr>
        <w:t>Udowodnienie, że zaoferowany przez Wykonawcę materiał jest materiałem równoważnym leży po stronie Wykonawcy.</w:t>
      </w:r>
    </w:p>
    <w:p w:rsidR="005D19A8" w:rsidRPr="00BA64EA" w:rsidRDefault="005D19A8" w:rsidP="00BA64EA">
      <w:pPr>
        <w:pStyle w:val="Akapitzlist"/>
        <w:numPr>
          <w:ilvl w:val="2"/>
          <w:numId w:val="7"/>
        </w:numPr>
        <w:jc w:val="both"/>
        <w:rPr>
          <w:rFonts w:asciiTheme="minorHAnsi" w:eastAsia="Batang" w:hAnsiTheme="minorHAnsi"/>
          <w:sz w:val="22"/>
          <w:szCs w:val="22"/>
        </w:rPr>
      </w:pPr>
      <w:r w:rsidRPr="00BA64EA">
        <w:rPr>
          <w:rFonts w:asciiTheme="minorHAnsi" w:eastAsia="Batang" w:hAnsiTheme="minorHAnsi"/>
          <w:sz w:val="22"/>
          <w:szCs w:val="22"/>
        </w:rPr>
        <w:t xml:space="preserve">Ocena równoważności zaoferowanych materiałów zostanie dokonana w oparciu </w:t>
      </w:r>
      <w:r w:rsidRPr="00BA64EA">
        <w:rPr>
          <w:rFonts w:asciiTheme="minorHAnsi" w:eastAsia="Batang" w:hAnsiTheme="minorHAnsi"/>
          <w:sz w:val="22"/>
          <w:szCs w:val="22"/>
        </w:rPr>
        <w:br/>
        <w:t xml:space="preserve">o wymagania określone przez Zamawiającego w Załączniku 1 do umowy dla </w:t>
      </w:r>
      <w:r w:rsidR="00E930A2">
        <w:rPr>
          <w:rFonts w:asciiTheme="minorHAnsi" w:eastAsia="Batang" w:hAnsiTheme="minorHAnsi"/>
          <w:sz w:val="22"/>
          <w:szCs w:val="22"/>
        </w:rPr>
        <w:t>C</w:t>
      </w:r>
      <w:r w:rsidRPr="00BA64EA">
        <w:rPr>
          <w:rFonts w:asciiTheme="minorHAnsi" w:eastAsia="Batang" w:hAnsiTheme="minorHAnsi"/>
          <w:sz w:val="22"/>
          <w:szCs w:val="22"/>
        </w:rPr>
        <w:t>zęści 2 przedmiotu zamówienia i złożone przez Wykonawcę dokumenty.</w:t>
      </w:r>
    </w:p>
    <w:p w:rsidR="00967F68" w:rsidRPr="00BA64EA" w:rsidRDefault="00967F68" w:rsidP="00967F68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:rsidR="00967F68" w:rsidRPr="00BA64EA" w:rsidRDefault="00967F68" w:rsidP="00CA190B">
      <w:pPr>
        <w:pStyle w:val="Akapitzlist"/>
        <w:numPr>
          <w:ilvl w:val="1"/>
          <w:numId w:val="7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Przedmiot zamówienia został określony wg kodów zawartych we Wspólnym Słowniku Zamówień (CPV):</w:t>
      </w:r>
    </w:p>
    <w:p w:rsidR="00197420" w:rsidRPr="00BA64EA" w:rsidRDefault="00CA190B" w:rsidP="00481247">
      <w:pPr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Dla </w:t>
      </w:r>
      <w:r w:rsidR="00E930A2">
        <w:rPr>
          <w:rFonts w:asciiTheme="minorHAnsi" w:hAnsiTheme="minorHAnsi"/>
          <w:sz w:val="22"/>
          <w:szCs w:val="22"/>
          <w:u w:val="single"/>
        </w:rPr>
        <w:t>C</w:t>
      </w:r>
      <w:r w:rsidRPr="00BA64EA">
        <w:rPr>
          <w:rFonts w:asciiTheme="minorHAnsi" w:hAnsiTheme="minorHAnsi"/>
          <w:sz w:val="22"/>
          <w:szCs w:val="22"/>
          <w:u w:val="single"/>
        </w:rPr>
        <w:t xml:space="preserve">zęści </w:t>
      </w:r>
      <w:r w:rsidR="00E930A2">
        <w:rPr>
          <w:rFonts w:asciiTheme="minorHAnsi" w:hAnsiTheme="minorHAnsi"/>
          <w:sz w:val="22"/>
          <w:szCs w:val="22"/>
          <w:u w:val="single"/>
        </w:rPr>
        <w:t>1</w:t>
      </w:r>
      <w:r w:rsidR="00E930A2" w:rsidRPr="00BA64E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- 30.19.76.44-2 papier kserograficzny.</w:t>
      </w:r>
    </w:p>
    <w:p w:rsidR="00432C13" w:rsidRPr="00BA64EA" w:rsidRDefault="00432C13" w:rsidP="00481247">
      <w:pPr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Dla </w:t>
      </w:r>
      <w:r w:rsidR="00E930A2">
        <w:rPr>
          <w:rFonts w:asciiTheme="minorHAnsi" w:hAnsiTheme="minorHAnsi"/>
          <w:sz w:val="22"/>
          <w:szCs w:val="22"/>
          <w:u w:val="single"/>
        </w:rPr>
        <w:t>C</w:t>
      </w:r>
      <w:r w:rsidRPr="00BA64EA">
        <w:rPr>
          <w:rFonts w:asciiTheme="minorHAnsi" w:hAnsiTheme="minorHAnsi"/>
          <w:sz w:val="22"/>
          <w:szCs w:val="22"/>
          <w:u w:val="single"/>
        </w:rPr>
        <w:t xml:space="preserve">zęści </w:t>
      </w:r>
      <w:r w:rsidR="00E930A2">
        <w:rPr>
          <w:rFonts w:asciiTheme="minorHAnsi" w:hAnsiTheme="minorHAnsi"/>
          <w:sz w:val="22"/>
          <w:szCs w:val="22"/>
          <w:u w:val="single"/>
        </w:rPr>
        <w:t>2</w:t>
      </w:r>
      <w:r w:rsidRPr="00BA64E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-</w:t>
      </w:r>
      <w:r w:rsidR="006B32EB">
        <w:rPr>
          <w:rFonts w:asciiTheme="minorHAnsi" w:hAnsiTheme="minorHAnsi"/>
          <w:sz w:val="22"/>
          <w:szCs w:val="22"/>
        </w:rPr>
        <w:t>30190000-7 artykuły biurowe</w:t>
      </w:r>
      <w:r w:rsidRPr="00BA64EA">
        <w:rPr>
          <w:rFonts w:asciiTheme="minorHAnsi" w:hAnsiTheme="minorHAnsi"/>
          <w:sz w:val="22"/>
          <w:szCs w:val="22"/>
        </w:rPr>
        <w:t xml:space="preserve"> 30.19.76.44-2 papier kserograficzny; 22.60.00.00-6 tusz; 30.19.92.30-1 koperty; 30.19.94.10-7 papier samoprzylepny; 30.19.21.33-2 temperówki do ołówków; 30.19.25.00-6 okładki przezroczyste; 30.19.21.60-0 korektory; 44.42.42.00-0 taśma przylepna; 30.19.21.11-2 poduszki z tuszem; 30.19.21.21-5 długopisy kulkowe; 22.81.00.00-1 rejestry </w:t>
      </w:r>
      <w:r w:rsidRPr="006B32EB">
        <w:rPr>
          <w:rFonts w:asciiTheme="minorHAnsi" w:hAnsiTheme="minorHAnsi"/>
          <w:sz w:val="22"/>
          <w:szCs w:val="22"/>
        </w:rPr>
        <w:t xml:space="preserve">papierowe lub </w:t>
      </w:r>
      <w:r w:rsidR="006B32EB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lastRenderedPageBreak/>
        <w:t>tekturowe; 30.19.95.00-5 segregatory, pudełka na listy, pudełka do przechowywania i podobne wyroby; 30.19.26.00-7 bloki kreślarskie; 30.19.21.25-3 pisaki; 22.81.60.00-3 bloki papierowe; 30.19.72.20-4 spinacze do papieru; 24.91.00.00-6 kleje; 30.19.73.20-5 zszywacze; 30.19.70.00-6 drobny sprzęt biurowy; 22.85.21.00-8 okładki na akta; 30.19.71.00-7 zszywki, gwoździki z szerokim łebkiem, pinezki kreślarskie; 22.85.00.00-3 skoroszyty i podobne wyroby; 30.19.21.00-2 gumki;</w:t>
      </w:r>
    </w:p>
    <w:p w:rsidR="00197420" w:rsidRPr="00BA64EA" w:rsidRDefault="00197420" w:rsidP="00197420">
      <w:pPr>
        <w:pStyle w:val="Zwykytekst"/>
        <w:jc w:val="both"/>
        <w:rPr>
          <w:rFonts w:asciiTheme="minorHAnsi" w:hAnsiTheme="minorHAnsi" w:cs="Times New Roman"/>
          <w:szCs w:val="22"/>
          <w:lang w:eastAsia="pl-PL"/>
        </w:rPr>
      </w:pPr>
    </w:p>
    <w:p w:rsidR="00AA1680" w:rsidRPr="00BA64EA" w:rsidRDefault="002033AC" w:rsidP="00394B16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Termin</w:t>
      </w:r>
      <w:r w:rsidR="00646E80">
        <w:rPr>
          <w:rFonts w:asciiTheme="minorHAnsi" w:hAnsiTheme="minorHAnsi"/>
          <w:b/>
          <w:bCs/>
          <w:sz w:val="22"/>
          <w:szCs w:val="22"/>
          <w:u w:val="single"/>
        </w:rPr>
        <w:t>y</w:t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 wykonania zamówienia</w:t>
      </w:r>
    </w:p>
    <w:p w:rsidR="00646E80" w:rsidRDefault="00646E80" w:rsidP="00514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04EB8">
        <w:rPr>
          <w:rFonts w:asciiTheme="minorHAnsi" w:hAnsiTheme="minorHAnsi"/>
          <w:b/>
          <w:sz w:val="22"/>
          <w:szCs w:val="22"/>
          <w:u w:val="single"/>
        </w:rPr>
        <w:t>C</w:t>
      </w:r>
      <w:r w:rsidR="00CA190B" w:rsidRPr="00904EB8">
        <w:rPr>
          <w:rFonts w:asciiTheme="minorHAnsi" w:hAnsiTheme="minorHAnsi"/>
          <w:b/>
          <w:sz w:val="22"/>
          <w:szCs w:val="22"/>
          <w:u w:val="single"/>
        </w:rPr>
        <w:t xml:space="preserve">zęści </w:t>
      </w:r>
      <w:r w:rsidR="00E930A2">
        <w:rPr>
          <w:rFonts w:asciiTheme="minorHAnsi" w:hAnsiTheme="minorHAnsi"/>
          <w:b/>
          <w:sz w:val="22"/>
          <w:szCs w:val="22"/>
          <w:u w:val="single"/>
        </w:rPr>
        <w:t>1</w:t>
      </w:r>
      <w:r w:rsidR="00CA190B" w:rsidRPr="00904EB8">
        <w:rPr>
          <w:rFonts w:asciiTheme="minorHAnsi" w:hAnsiTheme="minorHAnsi"/>
          <w:b/>
          <w:sz w:val="22"/>
          <w:szCs w:val="22"/>
        </w:rPr>
        <w:t>-</w:t>
      </w:r>
      <w:r w:rsidR="00CA190B" w:rsidRPr="00646E80">
        <w:rPr>
          <w:rFonts w:asciiTheme="minorHAnsi" w:hAnsiTheme="minorHAnsi"/>
          <w:b/>
          <w:sz w:val="22"/>
          <w:szCs w:val="22"/>
        </w:rPr>
        <w:t xml:space="preserve"> </w:t>
      </w:r>
      <w:r w:rsidR="00CA190B" w:rsidRPr="00904EB8">
        <w:rPr>
          <w:rFonts w:asciiTheme="minorHAnsi" w:hAnsiTheme="minorHAnsi"/>
          <w:b/>
          <w:sz w:val="22"/>
          <w:szCs w:val="22"/>
        </w:rPr>
        <w:t>(papier ksero</w:t>
      </w:r>
      <w:r w:rsidR="00432C13" w:rsidRPr="00904EB8">
        <w:rPr>
          <w:rFonts w:asciiTheme="minorHAnsi" w:hAnsiTheme="minorHAnsi"/>
          <w:b/>
          <w:sz w:val="22"/>
          <w:szCs w:val="22"/>
        </w:rPr>
        <w:t>graficzny</w:t>
      </w:r>
      <w:r w:rsidR="00CA190B" w:rsidRPr="00BA64EA">
        <w:rPr>
          <w:rFonts w:asciiTheme="minorHAnsi" w:hAnsiTheme="minorHAnsi"/>
          <w:sz w:val="22"/>
          <w:szCs w:val="22"/>
        </w:rPr>
        <w:t xml:space="preserve">) </w:t>
      </w:r>
      <w:r w:rsidR="00CA190B" w:rsidRPr="00BA64EA">
        <w:rPr>
          <w:rFonts w:asciiTheme="minorHAnsi" w:hAnsiTheme="minorHAnsi"/>
          <w:b/>
          <w:sz w:val="22"/>
          <w:szCs w:val="22"/>
        </w:rPr>
        <w:t xml:space="preserve">- </w:t>
      </w:r>
      <w:r w:rsidR="00CA190B" w:rsidRPr="00BA64EA">
        <w:rPr>
          <w:rFonts w:asciiTheme="minorHAnsi" w:hAnsiTheme="minorHAnsi"/>
          <w:sz w:val="22"/>
          <w:szCs w:val="22"/>
        </w:rPr>
        <w:t xml:space="preserve">Dostawy będą realizowane od dnia zawarcia </w:t>
      </w:r>
      <w:r w:rsidR="00CA190B" w:rsidRPr="00B005ED">
        <w:rPr>
          <w:rFonts w:asciiTheme="minorHAnsi" w:hAnsiTheme="minorHAnsi"/>
          <w:sz w:val="22"/>
          <w:szCs w:val="22"/>
        </w:rPr>
        <w:t xml:space="preserve">umowy </w:t>
      </w:r>
      <w:r w:rsidR="00CA190B" w:rsidRPr="00481247">
        <w:rPr>
          <w:rFonts w:asciiTheme="minorHAnsi" w:hAnsiTheme="minorHAnsi"/>
          <w:sz w:val="22"/>
          <w:szCs w:val="22"/>
        </w:rPr>
        <w:t>do dnia 3</w:t>
      </w:r>
      <w:r w:rsidR="00B64E45" w:rsidRPr="00481247">
        <w:rPr>
          <w:rFonts w:asciiTheme="minorHAnsi" w:hAnsiTheme="minorHAnsi"/>
          <w:sz w:val="22"/>
          <w:szCs w:val="22"/>
        </w:rPr>
        <w:t>1</w:t>
      </w:r>
      <w:r w:rsidR="00CA190B" w:rsidRPr="00481247">
        <w:rPr>
          <w:rFonts w:asciiTheme="minorHAnsi" w:hAnsiTheme="minorHAnsi"/>
          <w:sz w:val="22"/>
          <w:szCs w:val="22"/>
        </w:rPr>
        <w:t>.1</w:t>
      </w:r>
      <w:r w:rsidR="001342A4" w:rsidRPr="00481247">
        <w:rPr>
          <w:rFonts w:asciiTheme="minorHAnsi" w:hAnsiTheme="minorHAnsi"/>
          <w:sz w:val="22"/>
          <w:szCs w:val="22"/>
        </w:rPr>
        <w:t>2</w:t>
      </w:r>
      <w:r w:rsidR="00CA190B" w:rsidRPr="00481247">
        <w:rPr>
          <w:rFonts w:asciiTheme="minorHAnsi" w:hAnsiTheme="minorHAnsi"/>
          <w:sz w:val="22"/>
          <w:szCs w:val="22"/>
        </w:rPr>
        <w:t>.201</w:t>
      </w:r>
      <w:r w:rsidR="00514B08" w:rsidRPr="00481247">
        <w:rPr>
          <w:rFonts w:asciiTheme="minorHAnsi" w:hAnsiTheme="minorHAnsi"/>
          <w:sz w:val="22"/>
          <w:szCs w:val="22"/>
        </w:rPr>
        <w:t>8</w:t>
      </w:r>
      <w:r w:rsidR="00CA190B" w:rsidRPr="00BA64EA">
        <w:rPr>
          <w:rFonts w:asciiTheme="minorHAnsi" w:hAnsiTheme="minorHAnsi"/>
          <w:sz w:val="22"/>
          <w:szCs w:val="22"/>
        </w:rPr>
        <w:t xml:space="preserve"> roku</w:t>
      </w:r>
      <w:r>
        <w:rPr>
          <w:rFonts w:asciiTheme="minorHAnsi" w:hAnsiTheme="minorHAnsi"/>
          <w:sz w:val="22"/>
          <w:szCs w:val="22"/>
        </w:rPr>
        <w:t xml:space="preserve"> na następujących zasadach:</w:t>
      </w:r>
    </w:p>
    <w:p w:rsidR="00092CE3" w:rsidRPr="00A7314D" w:rsidRDefault="00092CE3" w:rsidP="00092CE3">
      <w:pPr>
        <w:pStyle w:val="Akapitzlist"/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04EB8">
        <w:rPr>
          <w:rFonts w:asciiTheme="minorHAnsi" w:hAnsiTheme="minorHAnsi"/>
          <w:sz w:val="22"/>
          <w:szCs w:val="22"/>
        </w:rPr>
        <w:t xml:space="preserve">Papier format A4 w ilości 25 105 ryz - dostawy częściowe do 17 jednostek organizacyjnych KRUS na terenie Polski i </w:t>
      </w:r>
      <w:r w:rsidR="00FF16F2">
        <w:rPr>
          <w:rFonts w:asciiTheme="minorHAnsi" w:hAnsiTheme="minorHAnsi"/>
          <w:sz w:val="22"/>
          <w:szCs w:val="22"/>
        </w:rPr>
        <w:t>do</w:t>
      </w:r>
      <w:r w:rsidR="00FF16F2" w:rsidRPr="00904EB8">
        <w:rPr>
          <w:rFonts w:asciiTheme="minorHAnsi" w:hAnsiTheme="minorHAnsi"/>
          <w:sz w:val="22"/>
          <w:szCs w:val="22"/>
        </w:rPr>
        <w:t xml:space="preserve"> </w:t>
      </w:r>
      <w:r w:rsidR="00FF16F2">
        <w:rPr>
          <w:rFonts w:asciiTheme="minorHAnsi" w:hAnsiTheme="minorHAnsi"/>
          <w:sz w:val="22"/>
          <w:szCs w:val="22"/>
        </w:rPr>
        <w:t xml:space="preserve">ośrodka obliczeniowego </w:t>
      </w:r>
      <w:proofErr w:type="spellStart"/>
      <w:r w:rsidRPr="00904EB8">
        <w:rPr>
          <w:rFonts w:asciiTheme="minorHAnsi" w:hAnsiTheme="minorHAnsi"/>
          <w:sz w:val="22"/>
          <w:szCs w:val="22"/>
        </w:rPr>
        <w:t>Asseco</w:t>
      </w:r>
      <w:proofErr w:type="spellEnd"/>
      <w:r w:rsidRPr="00904EB8">
        <w:rPr>
          <w:rFonts w:asciiTheme="minorHAnsi" w:hAnsiTheme="minorHAnsi"/>
          <w:sz w:val="22"/>
          <w:szCs w:val="22"/>
        </w:rPr>
        <w:t xml:space="preserve"> Data Systems SA w Bydgoszczy, zgodnie </w:t>
      </w:r>
      <w:r w:rsidR="00033493">
        <w:rPr>
          <w:rFonts w:asciiTheme="minorHAnsi" w:hAnsiTheme="minorHAnsi"/>
          <w:sz w:val="22"/>
          <w:szCs w:val="22"/>
        </w:rPr>
        <w:br/>
      </w:r>
      <w:r w:rsidRPr="00904EB8">
        <w:rPr>
          <w:rFonts w:asciiTheme="minorHAnsi" w:hAnsiTheme="minorHAnsi"/>
          <w:sz w:val="22"/>
          <w:szCs w:val="22"/>
        </w:rPr>
        <w:t>z Harmonogramem dostaw wskazanym w</w:t>
      </w:r>
      <w:r w:rsidR="00E930A2" w:rsidRPr="00E930A2">
        <w:rPr>
          <w:rFonts w:asciiTheme="minorHAnsi" w:hAnsiTheme="minorHAnsi"/>
          <w:sz w:val="22"/>
          <w:szCs w:val="22"/>
        </w:rPr>
        <w:t xml:space="preserve"> załączniku nr  1 do umowy dla </w:t>
      </w:r>
      <w:r w:rsidR="00E930A2">
        <w:rPr>
          <w:rFonts w:asciiTheme="minorHAnsi" w:hAnsiTheme="minorHAnsi"/>
          <w:sz w:val="22"/>
          <w:szCs w:val="22"/>
        </w:rPr>
        <w:t>C</w:t>
      </w:r>
      <w:r w:rsidRPr="00904EB8">
        <w:rPr>
          <w:rFonts w:asciiTheme="minorHAnsi" w:hAnsiTheme="minorHAnsi"/>
          <w:sz w:val="22"/>
          <w:szCs w:val="22"/>
        </w:rPr>
        <w:t>zęści 1 zamówienia (Rozdział II SIWZ, wzory umów)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7314D">
        <w:rPr>
          <w:rFonts w:asciiTheme="minorHAnsi" w:hAnsiTheme="minorHAnsi"/>
          <w:sz w:val="22"/>
          <w:szCs w:val="22"/>
        </w:rPr>
        <w:t>w dniach</w:t>
      </w:r>
      <w:r w:rsidR="004D3AE3">
        <w:rPr>
          <w:rFonts w:asciiTheme="minorHAnsi" w:hAnsiTheme="minorHAnsi"/>
          <w:sz w:val="22"/>
          <w:szCs w:val="22"/>
        </w:rPr>
        <w:t>( roboczych)</w:t>
      </w:r>
      <w:r w:rsidRPr="00A7314D">
        <w:rPr>
          <w:rFonts w:asciiTheme="minorHAnsi" w:hAnsiTheme="minorHAnsi"/>
          <w:sz w:val="22"/>
          <w:szCs w:val="22"/>
        </w:rPr>
        <w:t xml:space="preserve"> poniedziałek-piątek w godzinach od 09:00 do 14:00.</w:t>
      </w:r>
    </w:p>
    <w:p w:rsidR="00092CE3" w:rsidRPr="00904EB8" w:rsidRDefault="00092CE3" w:rsidP="00904EB8">
      <w:pPr>
        <w:pStyle w:val="Akapitzlist"/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Pozostałe ilości papieru </w:t>
      </w:r>
      <w:r>
        <w:rPr>
          <w:rFonts w:asciiTheme="minorHAnsi" w:hAnsiTheme="minorHAnsi"/>
          <w:sz w:val="22"/>
          <w:szCs w:val="22"/>
        </w:rPr>
        <w:t xml:space="preserve">tj.: </w:t>
      </w:r>
      <w:r w:rsidRPr="00BA64EA">
        <w:rPr>
          <w:rFonts w:asciiTheme="minorHAnsi" w:hAnsiTheme="minorHAnsi"/>
          <w:sz w:val="22"/>
          <w:szCs w:val="22"/>
        </w:rPr>
        <w:t>format A4 tj. 2000 ryz</w:t>
      </w:r>
      <w:r>
        <w:rPr>
          <w:rFonts w:asciiTheme="minorHAnsi" w:hAnsiTheme="minorHAnsi"/>
          <w:sz w:val="22"/>
          <w:szCs w:val="22"/>
        </w:rPr>
        <w:t xml:space="preserve"> oraz</w:t>
      </w:r>
      <w:r w:rsidRPr="00BA64EA">
        <w:rPr>
          <w:rFonts w:asciiTheme="minorHAnsi" w:hAnsiTheme="minorHAnsi"/>
          <w:sz w:val="22"/>
          <w:szCs w:val="22"/>
        </w:rPr>
        <w:t xml:space="preserve"> papier format A3 – 5 ryz </w:t>
      </w:r>
      <w:r>
        <w:rPr>
          <w:rFonts w:asciiTheme="minorHAnsi" w:hAnsiTheme="minorHAnsi"/>
          <w:sz w:val="22"/>
          <w:szCs w:val="22"/>
        </w:rPr>
        <w:t>i</w:t>
      </w:r>
      <w:r w:rsidRPr="00BA64EA">
        <w:rPr>
          <w:rFonts w:asciiTheme="minorHAnsi" w:hAnsiTheme="minorHAnsi"/>
          <w:sz w:val="22"/>
          <w:szCs w:val="22"/>
        </w:rPr>
        <w:t xml:space="preserve"> papier ozdobny – 200 ryz </w:t>
      </w:r>
      <w:r>
        <w:rPr>
          <w:rFonts w:asciiTheme="minorHAnsi" w:hAnsiTheme="minorHAnsi"/>
          <w:sz w:val="22"/>
          <w:szCs w:val="22"/>
        </w:rPr>
        <w:t>– dostawy częściowe na indywidualne zlecenie Zamawiającego</w:t>
      </w:r>
      <w:r w:rsidRPr="00BA64EA">
        <w:rPr>
          <w:rFonts w:asciiTheme="minorHAnsi" w:hAnsiTheme="minorHAnsi"/>
          <w:sz w:val="22"/>
          <w:szCs w:val="22"/>
        </w:rPr>
        <w:t xml:space="preserve"> do siedziby Zamawiającego Al. Niepodległości 190 w Warszawie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04EB8">
        <w:rPr>
          <w:rFonts w:asciiTheme="minorHAnsi" w:hAnsiTheme="minorHAnsi"/>
          <w:sz w:val="22"/>
          <w:szCs w:val="22"/>
        </w:rPr>
        <w:t>w terminie do 5 dni roboczych licząc od dnia następnego po dniu, w którym zgłoszone zostało zapotrzebowanie, w dniach poniedziałek-piątek w godzinach od 09:00 do 14:00.</w:t>
      </w:r>
    </w:p>
    <w:p w:rsidR="00092CE3" w:rsidRDefault="00092CE3" w:rsidP="00CA19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514B08" w:rsidRPr="00BA64EA" w:rsidRDefault="00092CE3" w:rsidP="00514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04EB8">
        <w:rPr>
          <w:rFonts w:asciiTheme="minorHAnsi" w:hAnsiTheme="minorHAnsi"/>
          <w:b/>
          <w:sz w:val="22"/>
          <w:szCs w:val="22"/>
          <w:u w:val="single"/>
        </w:rPr>
        <w:t>C</w:t>
      </w:r>
      <w:r w:rsidR="00514B08" w:rsidRPr="00904EB8">
        <w:rPr>
          <w:rFonts w:asciiTheme="minorHAnsi" w:hAnsiTheme="minorHAnsi"/>
          <w:b/>
          <w:sz w:val="22"/>
          <w:szCs w:val="22"/>
          <w:u w:val="single"/>
        </w:rPr>
        <w:t xml:space="preserve">zęści </w:t>
      </w:r>
      <w:r w:rsidR="00E930A2">
        <w:rPr>
          <w:rFonts w:asciiTheme="minorHAnsi" w:hAnsiTheme="minorHAnsi"/>
          <w:b/>
          <w:sz w:val="22"/>
          <w:szCs w:val="22"/>
          <w:u w:val="single"/>
        </w:rPr>
        <w:t>2</w:t>
      </w:r>
      <w:r w:rsidR="00E930A2" w:rsidRPr="00904EB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14B08" w:rsidRPr="00904EB8">
        <w:rPr>
          <w:rFonts w:asciiTheme="minorHAnsi" w:hAnsiTheme="minorHAnsi"/>
          <w:b/>
          <w:sz w:val="22"/>
          <w:szCs w:val="22"/>
        </w:rPr>
        <w:t>- (materiały biurowe)</w:t>
      </w:r>
      <w:r w:rsidR="00514B08" w:rsidRPr="00BA64EA">
        <w:rPr>
          <w:rFonts w:asciiTheme="minorHAnsi" w:hAnsiTheme="minorHAnsi"/>
          <w:b/>
          <w:sz w:val="22"/>
          <w:szCs w:val="22"/>
        </w:rPr>
        <w:t xml:space="preserve"> - </w:t>
      </w:r>
      <w:r w:rsidR="00514B08" w:rsidRPr="00BA64EA">
        <w:rPr>
          <w:rFonts w:asciiTheme="minorHAnsi" w:hAnsiTheme="minorHAnsi"/>
          <w:sz w:val="22"/>
          <w:szCs w:val="22"/>
        </w:rPr>
        <w:t xml:space="preserve">Dostawy będą realizowane od </w:t>
      </w:r>
      <w:r w:rsidR="001342A4" w:rsidRPr="00BA64EA">
        <w:rPr>
          <w:rFonts w:asciiTheme="minorHAnsi" w:hAnsiTheme="minorHAnsi"/>
          <w:sz w:val="22"/>
          <w:szCs w:val="22"/>
        </w:rPr>
        <w:t xml:space="preserve">dnia </w:t>
      </w:r>
      <w:r w:rsidR="00514B08" w:rsidRPr="00BA64EA">
        <w:rPr>
          <w:rFonts w:asciiTheme="minorHAnsi" w:hAnsiTheme="minorHAnsi"/>
          <w:sz w:val="22"/>
          <w:szCs w:val="22"/>
        </w:rPr>
        <w:t>zawarcia umowy do dnia 31.12.2018 roku - w formie dostaw częściowych, w ramach aktualnego zapotrzebowania zgłaszanego przez Zamawiającego w terminie do 5 dni roboczych</w:t>
      </w:r>
      <w:r w:rsidR="001342A4" w:rsidRPr="00BA64EA">
        <w:rPr>
          <w:rFonts w:asciiTheme="minorHAnsi" w:hAnsiTheme="minorHAnsi"/>
          <w:sz w:val="22"/>
          <w:szCs w:val="22"/>
        </w:rPr>
        <w:t xml:space="preserve"> (max. </w:t>
      </w:r>
      <w:r>
        <w:rPr>
          <w:rFonts w:asciiTheme="minorHAnsi" w:hAnsiTheme="minorHAnsi"/>
          <w:sz w:val="22"/>
          <w:szCs w:val="22"/>
        </w:rPr>
        <w:t>t</w:t>
      </w:r>
      <w:r w:rsidR="001342A4" w:rsidRPr="00BA64EA">
        <w:rPr>
          <w:rFonts w:asciiTheme="minorHAnsi" w:hAnsiTheme="minorHAnsi"/>
          <w:sz w:val="22"/>
          <w:szCs w:val="22"/>
        </w:rPr>
        <w:t>ermin wymagany przez Zamawiającego)</w:t>
      </w:r>
      <w:r w:rsidR="00514B08" w:rsidRPr="00BA64EA">
        <w:rPr>
          <w:rFonts w:asciiTheme="minorHAnsi" w:hAnsiTheme="minorHAnsi"/>
          <w:sz w:val="22"/>
          <w:szCs w:val="22"/>
        </w:rPr>
        <w:t xml:space="preserve"> licząc od dnia następnego po dniu, w którym zgłoszone zostało zapotrzebowanie</w:t>
      </w:r>
      <w:r>
        <w:rPr>
          <w:rFonts w:asciiTheme="minorHAnsi" w:hAnsiTheme="minorHAnsi"/>
          <w:sz w:val="22"/>
          <w:szCs w:val="22"/>
        </w:rPr>
        <w:t>. Dostawy będą odbywały się</w:t>
      </w:r>
      <w:r w:rsidR="00514B08" w:rsidRPr="00BA64EA">
        <w:rPr>
          <w:rFonts w:asciiTheme="minorHAnsi" w:hAnsiTheme="minorHAnsi"/>
          <w:sz w:val="22"/>
          <w:szCs w:val="22"/>
        </w:rPr>
        <w:t xml:space="preserve"> w dniach poniedziałek-piątek w godzinach od 09:00 do 14:00.</w:t>
      </w:r>
    </w:p>
    <w:p w:rsidR="00AA1680" w:rsidRPr="00BA64EA" w:rsidRDefault="00AA1680" w:rsidP="00F77AC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C2092" w:rsidRPr="00BA64EA" w:rsidRDefault="005C2092" w:rsidP="00BA64E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Warunki udziału w postępowaniu </w:t>
      </w:r>
    </w:p>
    <w:p w:rsidR="005C2092" w:rsidRPr="00BA64EA" w:rsidRDefault="005C2092" w:rsidP="005C2092">
      <w:pPr>
        <w:pStyle w:val="Akapitzlist"/>
        <w:numPr>
          <w:ilvl w:val="1"/>
          <w:numId w:val="6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 udzielenie zamówienia mogą ubiegać się Wykonawcy, którzy:</w:t>
      </w:r>
    </w:p>
    <w:p w:rsidR="005C2092" w:rsidRPr="00BA64EA" w:rsidRDefault="005C2092" w:rsidP="005C2092">
      <w:pPr>
        <w:pStyle w:val="Akapitzlist"/>
        <w:numPr>
          <w:ilvl w:val="2"/>
          <w:numId w:val="61"/>
        </w:numPr>
        <w:spacing w:line="276" w:lineRule="auto"/>
        <w:ind w:hanging="513"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nie podlegają wykluczeniu na podstawie art. 24 ust. 1  ustawy;</w:t>
      </w:r>
    </w:p>
    <w:p w:rsidR="005C2092" w:rsidRPr="00BA64EA" w:rsidRDefault="005C2092" w:rsidP="005C209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C2092" w:rsidRPr="00BA64EA" w:rsidRDefault="005C2092" w:rsidP="005C2092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  <w:u w:val="single"/>
          <w:lang w:eastAsia="ar-SA"/>
        </w:rPr>
      </w:pPr>
      <w:r w:rsidRPr="00BA64EA">
        <w:rPr>
          <w:rFonts w:asciiTheme="minorHAnsi" w:hAnsiTheme="minorHAnsi"/>
          <w:sz w:val="22"/>
          <w:szCs w:val="22"/>
          <w:u w:val="single"/>
          <w:lang w:eastAsia="ar-SA"/>
        </w:rPr>
        <w:t xml:space="preserve">W przypadku oferty składanej wspólnie przez kilku Wykonawców, ocena wymagań określonych </w:t>
      </w:r>
      <w:r w:rsidR="00904EB8">
        <w:rPr>
          <w:rFonts w:asciiTheme="minorHAnsi" w:hAnsiTheme="minorHAnsi"/>
          <w:sz w:val="22"/>
          <w:szCs w:val="22"/>
          <w:u w:val="single"/>
          <w:lang w:eastAsia="ar-SA"/>
        </w:rPr>
        <w:br/>
      </w:r>
      <w:r w:rsidRPr="00BA64EA">
        <w:rPr>
          <w:rFonts w:asciiTheme="minorHAnsi" w:hAnsiTheme="minorHAnsi"/>
          <w:sz w:val="22"/>
          <w:szCs w:val="22"/>
          <w:u w:val="single"/>
          <w:lang w:eastAsia="ar-SA"/>
        </w:rPr>
        <w:t xml:space="preserve">w </w:t>
      </w:r>
      <w:proofErr w:type="spellStart"/>
      <w:r w:rsidRPr="00BA64EA">
        <w:rPr>
          <w:rFonts w:asciiTheme="minorHAnsi" w:hAnsiTheme="minorHAnsi"/>
          <w:sz w:val="22"/>
          <w:szCs w:val="22"/>
          <w:u w:val="single"/>
          <w:lang w:eastAsia="ar-SA"/>
        </w:rPr>
        <w:t>ppkt</w:t>
      </w:r>
      <w:proofErr w:type="spellEnd"/>
      <w:r w:rsidRPr="00BA64EA">
        <w:rPr>
          <w:rFonts w:asciiTheme="minorHAnsi" w:hAnsiTheme="minorHAnsi"/>
          <w:sz w:val="22"/>
          <w:szCs w:val="22"/>
          <w:u w:val="single"/>
          <w:lang w:eastAsia="ar-SA"/>
        </w:rPr>
        <w:t xml:space="preserve"> 4.1.1. będzie dla tych Wykonawców dokonana odrębnie.</w:t>
      </w:r>
    </w:p>
    <w:p w:rsidR="005C2092" w:rsidRPr="00BA64EA" w:rsidRDefault="005C2092" w:rsidP="005C20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2"/>
          <w:numId w:val="61"/>
        </w:numPr>
        <w:spacing w:line="276" w:lineRule="auto"/>
        <w:ind w:hanging="513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:rsidR="005C2092" w:rsidRPr="00BA64EA" w:rsidRDefault="005C2092" w:rsidP="005C2092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5C2092" w:rsidRPr="00BA64EA" w:rsidRDefault="005C2092" w:rsidP="005C2092">
      <w:pPr>
        <w:pStyle w:val="Akapitzlist"/>
        <w:widowControl w:val="0"/>
        <w:numPr>
          <w:ilvl w:val="3"/>
          <w:numId w:val="61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kompetencji lub uprawnień do prowadzenia określonej działalności zawodowej, </w:t>
      </w:r>
      <w:r w:rsidR="00904EB8">
        <w:rPr>
          <w:rFonts w:asciiTheme="minorHAnsi" w:hAnsiTheme="minorHAnsi"/>
          <w:sz w:val="22"/>
          <w:szCs w:val="22"/>
          <w:u w:val="single"/>
        </w:rPr>
        <w:br/>
      </w:r>
      <w:r w:rsidRPr="00BA64EA">
        <w:rPr>
          <w:rFonts w:asciiTheme="minorHAnsi" w:hAnsiTheme="minorHAnsi"/>
          <w:sz w:val="22"/>
          <w:szCs w:val="22"/>
          <w:u w:val="single"/>
        </w:rPr>
        <w:t>o ile wynika to z odrębnych przepisów</w:t>
      </w:r>
      <w:r w:rsidRPr="00BA64EA">
        <w:rPr>
          <w:rFonts w:asciiTheme="minorHAnsi" w:hAnsiTheme="minorHAnsi"/>
          <w:sz w:val="22"/>
          <w:szCs w:val="22"/>
        </w:rPr>
        <w:t xml:space="preserve"> – Zamawiający nie określa szczegółowego wymagania w tym zakresie. </w:t>
      </w:r>
    </w:p>
    <w:p w:rsidR="005C2092" w:rsidRPr="00BA64EA" w:rsidRDefault="005C2092" w:rsidP="005C2092">
      <w:pPr>
        <w:widowControl w:val="0"/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C2092" w:rsidRPr="00BA64EA" w:rsidRDefault="005C2092" w:rsidP="005C2092">
      <w:pPr>
        <w:pStyle w:val="Akapitzlist"/>
        <w:widowControl w:val="0"/>
        <w:numPr>
          <w:ilvl w:val="3"/>
          <w:numId w:val="61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sytuacji ekonomicznej lub finansowej </w:t>
      </w:r>
      <w:r w:rsidRPr="00BA64EA">
        <w:rPr>
          <w:rFonts w:asciiTheme="minorHAnsi" w:hAnsiTheme="minorHAnsi"/>
          <w:sz w:val="22"/>
          <w:szCs w:val="22"/>
        </w:rPr>
        <w:t xml:space="preserve">– Zamawiający nie określa szczegółowego wymagania w tym zakresie. </w:t>
      </w:r>
    </w:p>
    <w:p w:rsidR="005C2092" w:rsidRPr="00BA64EA" w:rsidRDefault="005C2092" w:rsidP="005C2092">
      <w:pPr>
        <w:pStyle w:val="Akapitzlist"/>
        <w:rPr>
          <w:rFonts w:asciiTheme="minorHAnsi" w:hAnsiTheme="minorHAnsi"/>
          <w:sz w:val="22"/>
          <w:szCs w:val="22"/>
          <w:u w:val="single"/>
        </w:rPr>
      </w:pPr>
    </w:p>
    <w:p w:rsidR="005C2092" w:rsidRPr="00BA64EA" w:rsidRDefault="005C2092" w:rsidP="005C2092">
      <w:pPr>
        <w:pStyle w:val="Akapitzlist"/>
        <w:widowControl w:val="0"/>
        <w:numPr>
          <w:ilvl w:val="3"/>
          <w:numId w:val="61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zdolności technicznej lub zawodowej – </w:t>
      </w:r>
      <w:r w:rsidRPr="00BA64EA">
        <w:rPr>
          <w:rFonts w:asciiTheme="minorHAnsi" w:hAnsiTheme="minorHAnsi"/>
          <w:sz w:val="22"/>
          <w:szCs w:val="22"/>
        </w:rPr>
        <w:t xml:space="preserve">Zamawiający nie określa szczegółowego wymagania w tym zakresie. </w:t>
      </w:r>
    </w:p>
    <w:p w:rsidR="005C2092" w:rsidRPr="00BA64EA" w:rsidRDefault="005C2092" w:rsidP="005C2092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      </w:t>
      </w:r>
    </w:p>
    <w:p w:rsidR="005C2092" w:rsidRPr="00BA64EA" w:rsidRDefault="005C2092" w:rsidP="005C2092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  <w:u w:val="single"/>
          <w:lang w:eastAsia="ar-SA"/>
        </w:rPr>
      </w:pPr>
      <w:r w:rsidRPr="00BA64EA">
        <w:rPr>
          <w:rFonts w:asciiTheme="minorHAnsi" w:hAnsiTheme="minorHAnsi"/>
          <w:sz w:val="22"/>
          <w:szCs w:val="22"/>
          <w:u w:val="single"/>
          <w:lang w:eastAsia="ar-SA"/>
        </w:rPr>
        <w:t>W przypadku oferty składanej wspólnie przez kilku Wykonawców, ocena wymagań określonych w pkt 4.1.2. będzie dla tych Wykonawców dokonana łącznie.</w:t>
      </w:r>
    </w:p>
    <w:p w:rsidR="005C2092" w:rsidRPr="00BA64EA" w:rsidRDefault="005C2092" w:rsidP="005C209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2092" w:rsidRPr="00BA64EA" w:rsidRDefault="005C2092" w:rsidP="005C2092">
      <w:pPr>
        <w:numPr>
          <w:ilvl w:val="0"/>
          <w:numId w:val="61"/>
        </w:numPr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Wykaz oświadczeń i dokumentów potwierdzających brak podstaw wykluczenia  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lastRenderedPageBreak/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 z postępowania.</w:t>
      </w:r>
    </w:p>
    <w:p w:rsidR="005C2092" w:rsidRPr="00BA64EA" w:rsidRDefault="005C2092" w:rsidP="005C2092">
      <w:pPr>
        <w:pStyle w:val="Akapitzlist"/>
        <w:numPr>
          <w:ilvl w:val="2"/>
          <w:numId w:val="60"/>
        </w:numPr>
        <w:spacing w:line="276" w:lineRule="auto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przypadku wspólnego ubiegania się o zamówienie przez Wykonawców, ww. oświadczenie składa  każdy z Wykonawców wspólnie ubiegających się o zamówienie. Oświadczenie to musi potwierdzać brak podstaw wykluczenia każdego z Wykonawców. </w:t>
      </w:r>
    </w:p>
    <w:p w:rsidR="005C2092" w:rsidRPr="00BA64EA" w:rsidRDefault="005C2092" w:rsidP="005C2092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Zamawiający, zgodnie z art. 24aa ust. 1 ustawy, najpierw dokona oceny ofert, a następnie zbada, czy Wykonawca, którego oferta została oceniona jako najkorzystniejsza, nie podlega wykluczeniu. </w:t>
      </w:r>
      <w:r w:rsidRPr="00BA64EA">
        <w:rPr>
          <w:rFonts w:asciiTheme="minorHAnsi" w:hAnsiTheme="minorHAnsi"/>
          <w:sz w:val="22"/>
          <w:szCs w:val="22"/>
        </w:rPr>
        <w:br/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Na potwierdzenie nie podlegania wykluczeniu z postępowania Zamawiający będzie żądał </w:t>
      </w:r>
      <w:r w:rsidR="00904EB8">
        <w:rPr>
          <w:rFonts w:asciiTheme="minorHAnsi" w:hAnsiTheme="minorHAnsi"/>
          <w:b/>
          <w:sz w:val="22"/>
          <w:szCs w:val="22"/>
        </w:rPr>
        <w:br/>
      </w:r>
      <w:r w:rsidRPr="00BA64EA">
        <w:rPr>
          <w:rFonts w:asciiTheme="minorHAnsi" w:hAnsiTheme="minorHAnsi"/>
          <w:b/>
          <w:sz w:val="22"/>
          <w:szCs w:val="22"/>
        </w:rPr>
        <w:t>od Wykonawcy, którego oferta zostanie najwyżej oceniona, następujących dokumentów:</w:t>
      </w:r>
    </w:p>
    <w:p w:rsidR="005C2092" w:rsidRPr="00BA64EA" w:rsidRDefault="005C2092" w:rsidP="005C2092">
      <w:pPr>
        <w:tabs>
          <w:tab w:val="left" w:pos="360"/>
        </w:tabs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  Zamawiający nie żąda dokumentów.</w:t>
      </w:r>
    </w:p>
    <w:p w:rsidR="005C2092" w:rsidRPr="00BA64EA" w:rsidRDefault="005C2092" w:rsidP="005C2092">
      <w:pPr>
        <w:tabs>
          <w:tab w:val="left" w:pos="360"/>
        </w:tabs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 xml:space="preserve">Dokumenty podmiotów zagranicznych </w:t>
      </w:r>
    </w:p>
    <w:p w:rsidR="005C2092" w:rsidRPr="00BA64EA" w:rsidRDefault="005C2092" w:rsidP="005C2092">
      <w:pPr>
        <w:shd w:val="clear" w:color="auto" w:fill="FFFFFF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 Zamawiający nie żąda dokumentów.</w:t>
      </w:r>
    </w:p>
    <w:p w:rsidR="005C2092" w:rsidRPr="00BA64EA" w:rsidRDefault="005C2092" w:rsidP="005C2092">
      <w:pPr>
        <w:shd w:val="clear" w:color="auto" w:fill="FFFFFF"/>
        <w:spacing w:line="276" w:lineRule="auto"/>
        <w:ind w:left="426"/>
        <w:rPr>
          <w:rFonts w:asciiTheme="minorHAnsi" w:hAnsiTheme="minorHAnsi"/>
          <w:sz w:val="22"/>
          <w:szCs w:val="22"/>
          <w:u w:val="single"/>
        </w:rPr>
      </w:pPr>
    </w:p>
    <w:p w:rsidR="005C2092" w:rsidRPr="00BA64EA" w:rsidRDefault="005C2092" w:rsidP="005C2092">
      <w:pPr>
        <w:pStyle w:val="Akapitzlist"/>
        <w:numPr>
          <w:ilvl w:val="1"/>
          <w:numId w:val="60"/>
        </w:numPr>
        <w:shd w:val="clear" w:color="auto" w:fill="FFFFFF"/>
        <w:spacing w:line="276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Dokumenty dotyczące przynależności do tej samej grupy kapitałowej</w:t>
      </w:r>
    </w:p>
    <w:p w:rsidR="005C2092" w:rsidRPr="00BA64EA" w:rsidRDefault="005C2092" w:rsidP="005C2092">
      <w:pPr>
        <w:pStyle w:val="Akapitzlist"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Wykonawca, w terminie 3 dni od dnia zamieszczenia na stronie internetowej informacji, </w:t>
      </w:r>
      <w:r w:rsidRPr="00BA64EA">
        <w:rPr>
          <w:rFonts w:asciiTheme="minorHAnsi" w:hAnsiTheme="minorHAnsi"/>
          <w:sz w:val="22"/>
          <w:szCs w:val="22"/>
        </w:rPr>
        <w:br/>
        <w:t xml:space="preserve">o której mowa w art. 86 ust. 5 ustawy </w:t>
      </w:r>
      <w:proofErr w:type="spellStart"/>
      <w:r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, przekaże Zamawiającemu oświadczenie </w:t>
      </w:r>
      <w:r w:rsidRPr="00BA64EA">
        <w:rPr>
          <w:rFonts w:asciiTheme="minorHAnsi" w:hAnsiTheme="minorHAnsi"/>
          <w:sz w:val="22"/>
          <w:szCs w:val="22"/>
        </w:rPr>
        <w:br/>
        <w:t xml:space="preserve">o przynależności do tej samej grupy kapitałowej w rozumieniu ustawy z dnia 16 lutego 2007r.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o ochronie konkurencji i konsumentów (wzór oświadczenia stanowi </w:t>
      </w:r>
      <w:r w:rsidRPr="00BA64EA">
        <w:rPr>
          <w:rFonts w:asciiTheme="minorHAnsi" w:hAnsiTheme="minorHAnsi"/>
          <w:i/>
          <w:iCs/>
          <w:sz w:val="22"/>
          <w:szCs w:val="22"/>
        </w:rPr>
        <w:t>Załącznik nr 2 do SIWZ</w:t>
      </w:r>
      <w:r w:rsidRPr="00BA64EA">
        <w:rPr>
          <w:rFonts w:asciiTheme="minorHAnsi" w:hAnsiTheme="minorHAnsi"/>
          <w:sz w:val="22"/>
          <w:szCs w:val="22"/>
        </w:rPr>
        <w:t xml:space="preserve">).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W przypadku przynależności do tej samej grupy kapitałowej Wykonawca może złożyć wraz </w:t>
      </w:r>
      <w:r w:rsidRPr="00BA64EA">
        <w:rPr>
          <w:rFonts w:asciiTheme="minorHAnsi" w:hAnsiTheme="minorHAnsi"/>
          <w:sz w:val="22"/>
          <w:szCs w:val="22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w sytuacji zaistnienia podstaw do jego wykluczenia z postępowania na podstawie art. 24 ust. 1 pkt 13 i 14 oraz 16-20 ustawy – </w:t>
      </w:r>
      <w:proofErr w:type="spellStart"/>
      <w:r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i kadrowych, które są odpowiednie dla zapobiegania dalszym przestępstwom lub przestępstwom skarbowym lub nieprawidłowemu postępowaniu Wykonawcy, tzw. </w:t>
      </w:r>
      <w:proofErr w:type="spellStart"/>
      <w:r w:rsidRPr="00BA64EA">
        <w:rPr>
          <w:rFonts w:asciiTheme="minorHAnsi" w:hAnsiTheme="minorHAnsi"/>
          <w:sz w:val="22"/>
          <w:szCs w:val="22"/>
        </w:rPr>
        <w:t>self-cleaning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. Zamawiający  rozpatrzy dowody wykazane wyżej i dokona ich oceny w świetle przesłanek wykluczenia Wykonawcy określonych w art. </w:t>
      </w:r>
      <w:r w:rsidRPr="00BA64EA">
        <w:rPr>
          <w:rFonts w:asciiTheme="minorHAnsi" w:hAnsiTheme="minorHAnsi"/>
          <w:sz w:val="22"/>
          <w:szCs w:val="22"/>
          <w:shd w:val="clear" w:color="auto" w:fill="FFFFFF"/>
        </w:rPr>
        <w:t xml:space="preserve">24 ust. 1 pkt. 13 i 14 oraz 16- 20 ustawy. 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BA64EA">
        <w:rPr>
          <w:rFonts w:asciiTheme="minorHAnsi" w:hAnsiTheme="minorHAnsi"/>
          <w:sz w:val="22"/>
          <w:szCs w:val="22"/>
          <w:shd w:val="clear" w:color="auto" w:fill="FFFFFF"/>
        </w:rPr>
        <w:t xml:space="preserve">Postanowienia określone w pkt 5.6. nie mają zastosowania wobec Wykonawcy będącego podmiotem zbiorowym, wobec którego orzeczono prawomocnym wyrokiem sądu zakaz ubiegania się </w:t>
      </w:r>
      <w:r w:rsidR="00904EB8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BA64EA">
        <w:rPr>
          <w:rFonts w:asciiTheme="minorHAnsi" w:hAnsiTheme="minorHAnsi"/>
          <w:sz w:val="22"/>
          <w:szCs w:val="22"/>
          <w:shd w:val="clear" w:color="auto" w:fill="FFFFFF"/>
        </w:rPr>
        <w:t>o udzielenie zamówienia i nie upłynął określony w tym wyroku okres obowiązywania zakazu.</w:t>
      </w:r>
    </w:p>
    <w:p w:rsidR="005C2092" w:rsidRPr="00BA64EA" w:rsidRDefault="005C2092" w:rsidP="005C2092">
      <w:pPr>
        <w:pStyle w:val="Akapitzlist"/>
        <w:spacing w:line="276" w:lineRule="auto"/>
        <w:ind w:left="1211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Na potwierdzenie spełnienia warunków udziału w postępowaniu Zamawiający będzie żądał następujących dokumentów:</w:t>
      </w:r>
    </w:p>
    <w:p w:rsidR="005C2092" w:rsidRPr="00BA64EA" w:rsidRDefault="005C2092" w:rsidP="005C2092">
      <w:pPr>
        <w:pStyle w:val="Akapitzlist"/>
        <w:rPr>
          <w:rFonts w:asciiTheme="minorHAnsi" w:hAnsiTheme="minorHAnsi"/>
          <w:b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2"/>
          <w:numId w:val="60"/>
        </w:numPr>
        <w:spacing w:line="276" w:lineRule="auto"/>
        <w:ind w:left="1276" w:hanging="709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W zakresie warunku dotyczącego kompetencji lub uprawnień do prowadzenia określonej działalności: </w:t>
      </w:r>
    </w:p>
    <w:p w:rsidR="005C2092" w:rsidRPr="00BA64EA" w:rsidRDefault="005C2092" w:rsidP="005C2092">
      <w:pPr>
        <w:pStyle w:val="Akapitzlist"/>
        <w:widowControl w:val="0"/>
        <w:autoSpaceDE w:val="0"/>
        <w:autoSpaceDN w:val="0"/>
        <w:adjustRightInd w:val="0"/>
        <w:spacing w:line="276" w:lineRule="auto"/>
        <w:ind w:left="1079" w:firstLine="197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>Zamawiający nie żąda dokumentów.</w:t>
      </w:r>
    </w:p>
    <w:p w:rsidR="005C2092" w:rsidRPr="00BA64EA" w:rsidRDefault="005C2092" w:rsidP="005C20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2"/>
          <w:numId w:val="60"/>
        </w:numPr>
        <w:tabs>
          <w:tab w:val="left" w:pos="1276"/>
          <w:tab w:val="left" w:pos="1560"/>
        </w:tabs>
        <w:spacing w:line="276" w:lineRule="auto"/>
        <w:ind w:hanging="513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W zakresie warunku dotyczącego sytuacji ekonomicznej lub finansowej:</w:t>
      </w:r>
    </w:p>
    <w:p w:rsidR="005C2092" w:rsidRPr="00BA64EA" w:rsidRDefault="005C2092" w:rsidP="005C2092">
      <w:pPr>
        <w:pStyle w:val="Akapitzlist"/>
        <w:tabs>
          <w:tab w:val="left" w:pos="1276"/>
          <w:tab w:val="left" w:pos="15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lastRenderedPageBreak/>
        <w:tab/>
        <w:t>Zamawiający nie żąda dokumentów</w:t>
      </w:r>
    </w:p>
    <w:p w:rsidR="005C2092" w:rsidRPr="00BA64EA" w:rsidRDefault="005C2092" w:rsidP="005C20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2"/>
          <w:numId w:val="60"/>
        </w:numPr>
        <w:spacing w:line="276" w:lineRule="auto"/>
        <w:ind w:hanging="513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W zakresie warunku dotyczącego zdolności technicznej lub zawodowej:</w:t>
      </w:r>
    </w:p>
    <w:p w:rsidR="005C2092" w:rsidRPr="00BA64EA" w:rsidRDefault="008742DE" w:rsidP="005C2092">
      <w:pPr>
        <w:tabs>
          <w:tab w:val="left" w:pos="36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ab/>
      </w:r>
      <w:r w:rsidRPr="00BA64EA">
        <w:rPr>
          <w:rFonts w:asciiTheme="minorHAnsi" w:hAnsiTheme="minorHAnsi"/>
          <w:bCs/>
          <w:sz w:val="22"/>
          <w:szCs w:val="22"/>
        </w:rPr>
        <w:tab/>
      </w:r>
      <w:r w:rsidRPr="00BA64EA">
        <w:rPr>
          <w:rFonts w:asciiTheme="minorHAnsi" w:hAnsiTheme="minorHAnsi"/>
          <w:bCs/>
          <w:sz w:val="22"/>
          <w:szCs w:val="22"/>
        </w:rPr>
        <w:tab/>
      </w:r>
      <w:r w:rsidR="005C2092" w:rsidRPr="00BA64EA">
        <w:rPr>
          <w:rFonts w:asciiTheme="minorHAnsi" w:hAnsiTheme="minorHAnsi"/>
          <w:bCs/>
          <w:sz w:val="22"/>
          <w:szCs w:val="22"/>
        </w:rPr>
        <w:t>Zamawiający nie żąda dokumentów</w:t>
      </w:r>
    </w:p>
    <w:p w:rsidR="005C2092" w:rsidRPr="00BA64EA" w:rsidRDefault="005C2092" w:rsidP="005C2092">
      <w:pPr>
        <w:tabs>
          <w:tab w:val="left" w:pos="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1"/>
          <w:numId w:val="60"/>
        </w:numPr>
        <w:shd w:val="clear" w:color="auto" w:fill="FFFFFF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 xml:space="preserve"> Na potwierdzenie, że oferowany </w:t>
      </w:r>
      <w:r w:rsidR="00FF16F2">
        <w:rPr>
          <w:rFonts w:asciiTheme="minorHAnsi" w:hAnsiTheme="minorHAnsi"/>
          <w:b/>
          <w:bCs/>
          <w:sz w:val="22"/>
          <w:szCs w:val="22"/>
        </w:rPr>
        <w:t>przedmiot zamówienia</w:t>
      </w:r>
      <w:r w:rsidR="00FF16F2" w:rsidRPr="00BA64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64EA">
        <w:rPr>
          <w:rFonts w:asciiTheme="minorHAnsi" w:hAnsiTheme="minorHAnsi"/>
          <w:b/>
          <w:bCs/>
          <w:sz w:val="22"/>
          <w:szCs w:val="22"/>
        </w:rPr>
        <w:t xml:space="preserve">spełnia wymagania określone w SIWZ, Zamawiający będzie żądał od Wykonawcy, którego oferta zostanie najwyżej oceniona, następującego dokumentu: </w:t>
      </w:r>
    </w:p>
    <w:p w:rsidR="005C2092" w:rsidRPr="00BA64EA" w:rsidRDefault="00E42EAE" w:rsidP="005C2092">
      <w:pPr>
        <w:pStyle w:val="Akapitzlist"/>
        <w:shd w:val="clear" w:color="auto" w:fill="FFFFFF"/>
        <w:spacing w:line="276" w:lineRule="auto"/>
        <w:ind w:left="1288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>Zamawiający nie żąda dokumentów.</w:t>
      </w:r>
    </w:p>
    <w:p w:rsidR="00E42EAE" w:rsidRPr="00BA64EA" w:rsidRDefault="00E42EAE" w:rsidP="005C2092">
      <w:pPr>
        <w:pStyle w:val="Akapitzlist"/>
        <w:shd w:val="clear" w:color="auto" w:fill="FFFFFF"/>
        <w:spacing w:line="276" w:lineRule="auto"/>
        <w:ind w:left="1288"/>
        <w:jc w:val="both"/>
        <w:rPr>
          <w:rFonts w:asciiTheme="minorHAnsi" w:hAnsiTheme="minorHAnsi"/>
          <w:sz w:val="22"/>
          <w:szCs w:val="22"/>
        </w:rPr>
      </w:pP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 xml:space="preserve">Wykonawca nie jest zobowiązany do złożenia oświadczeń lub dokumentów potwierdzających brak podstaw wykluczenia, jeżeli Zamawiający posiada oświadczenia lub dokumenty dotyczące tego Wykonawcy lub może je uzyskać za pomocą bezpłatnych i ogólnodostępnych baz danych, </w:t>
      </w:r>
      <w:r w:rsidR="00904EB8">
        <w:rPr>
          <w:rFonts w:asciiTheme="minorHAnsi" w:hAnsiTheme="minorHAnsi"/>
          <w:bCs/>
          <w:sz w:val="22"/>
          <w:szCs w:val="22"/>
        </w:rPr>
        <w:br/>
      </w:r>
      <w:r w:rsidRPr="00BA64EA">
        <w:rPr>
          <w:rFonts w:asciiTheme="minorHAnsi" w:hAnsiTheme="minorHAnsi"/>
          <w:bCs/>
          <w:sz w:val="22"/>
          <w:szCs w:val="22"/>
        </w:rPr>
        <w:t xml:space="preserve">w szczególności rejestrów publicznych w rozumieniu ustawy </w:t>
      </w:r>
      <w:r w:rsidRPr="00BA64EA">
        <w:rPr>
          <w:rFonts w:asciiTheme="minorHAnsi" w:hAnsiTheme="minorHAnsi"/>
          <w:sz w:val="22"/>
          <w:szCs w:val="22"/>
        </w:rPr>
        <w:t>z dnia 17 lutego 2005r. o informatyzacji działalności podmiotów realizujących zadania publiczne (</w:t>
      </w:r>
      <w:proofErr w:type="spellStart"/>
      <w:r w:rsidR="00191BB7">
        <w:rPr>
          <w:rFonts w:asciiTheme="minorHAnsi" w:hAnsiTheme="minorHAnsi"/>
          <w:sz w:val="22"/>
          <w:szCs w:val="22"/>
        </w:rPr>
        <w:t>t.j</w:t>
      </w:r>
      <w:proofErr w:type="spellEnd"/>
      <w:r w:rsidR="00191BB7">
        <w:rPr>
          <w:rFonts w:asciiTheme="minorHAnsi" w:hAnsiTheme="minorHAnsi"/>
          <w:sz w:val="22"/>
          <w:szCs w:val="22"/>
        </w:rPr>
        <w:t>.</w:t>
      </w:r>
      <w:r w:rsidR="00481247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Dz. U. z </w:t>
      </w:r>
      <w:r w:rsidR="00191BB7">
        <w:rPr>
          <w:rFonts w:asciiTheme="minorHAnsi" w:hAnsiTheme="minorHAnsi"/>
          <w:sz w:val="22"/>
          <w:szCs w:val="22"/>
        </w:rPr>
        <w:t>2017</w:t>
      </w:r>
      <w:r w:rsidRPr="00BA64EA">
        <w:rPr>
          <w:rFonts w:asciiTheme="minorHAnsi" w:hAnsiTheme="minorHAnsi"/>
          <w:sz w:val="22"/>
          <w:szCs w:val="22"/>
        </w:rPr>
        <w:t>r. poz.</w:t>
      </w:r>
      <w:r w:rsidR="00191BB7">
        <w:rPr>
          <w:rFonts w:asciiTheme="minorHAnsi" w:hAnsiTheme="minorHAnsi"/>
          <w:sz w:val="22"/>
          <w:szCs w:val="22"/>
        </w:rPr>
        <w:t>570</w:t>
      </w:r>
      <w:r w:rsidRPr="00BA64EA">
        <w:rPr>
          <w:rFonts w:asciiTheme="minorHAnsi" w:hAnsiTheme="minorHAnsi"/>
          <w:sz w:val="22"/>
          <w:szCs w:val="22"/>
        </w:rPr>
        <w:t>).</w:t>
      </w:r>
    </w:p>
    <w:p w:rsidR="002033AC" w:rsidRPr="00BA64EA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  <w:lang w:eastAsia="ar-SA"/>
        </w:rPr>
      </w:pPr>
    </w:p>
    <w:p w:rsidR="005C2092" w:rsidRPr="00BA64EA" w:rsidRDefault="005C2092" w:rsidP="005C2092">
      <w:pPr>
        <w:numPr>
          <w:ilvl w:val="0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Informacje o sposobie porozumiewania się Zamawiającego z Wykonawcami oraz przekazywania oświadczeń i dokumentów, a także wskazanie osób uprawnionych do porozumiewania się </w:t>
      </w:r>
      <w:r w:rsidR="00904EB8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z Wykonawcami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Post</w:t>
      </w:r>
      <w:r w:rsidRPr="00BA64EA">
        <w:rPr>
          <w:rFonts w:asciiTheme="minorHAnsi" w:eastAsia="TimesNewRoman" w:hAnsiTheme="minorHAnsi"/>
          <w:sz w:val="22"/>
          <w:szCs w:val="22"/>
        </w:rPr>
        <w:t>ę</w:t>
      </w:r>
      <w:r w:rsidRPr="00BA64EA">
        <w:rPr>
          <w:rFonts w:asciiTheme="minorHAnsi" w:hAnsiTheme="minorHAnsi"/>
          <w:sz w:val="22"/>
          <w:szCs w:val="22"/>
        </w:rPr>
        <w:t>powanie o udzielenie zamówienia prowadzi si</w:t>
      </w:r>
      <w:r w:rsidRPr="00BA64EA">
        <w:rPr>
          <w:rFonts w:asciiTheme="minorHAnsi" w:eastAsia="TimesNewRoman" w:hAnsiTheme="minorHAnsi"/>
          <w:sz w:val="22"/>
          <w:szCs w:val="22"/>
        </w:rPr>
        <w:t xml:space="preserve">ę </w:t>
      </w:r>
      <w:r w:rsidRPr="00BA64EA">
        <w:rPr>
          <w:rFonts w:asciiTheme="minorHAnsi" w:hAnsiTheme="minorHAnsi"/>
          <w:sz w:val="22"/>
          <w:szCs w:val="22"/>
        </w:rPr>
        <w:t>z zachowaniem formy pisemnej, w j</w:t>
      </w:r>
      <w:r w:rsidRPr="00BA64EA">
        <w:rPr>
          <w:rFonts w:asciiTheme="minorHAnsi" w:eastAsia="TimesNewRoman" w:hAnsiTheme="minorHAnsi"/>
          <w:sz w:val="22"/>
          <w:szCs w:val="22"/>
        </w:rPr>
        <w:t>ę</w:t>
      </w:r>
      <w:r w:rsidRPr="00BA64EA">
        <w:rPr>
          <w:rFonts w:asciiTheme="minorHAnsi" w:hAnsiTheme="minorHAnsi"/>
          <w:sz w:val="22"/>
          <w:szCs w:val="22"/>
        </w:rPr>
        <w:t>zyku polskim.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Komunikacja między Zamawiającym a Wykonawcami odbywa się przy użyciu środków komunikacji elektronicznej w rozumieniu ustawy z dnia 18 lipca 2002r. o świadczeniu usług drogą elektroniczną (</w:t>
      </w:r>
      <w:proofErr w:type="spellStart"/>
      <w:r w:rsidR="00191BB7">
        <w:rPr>
          <w:rFonts w:asciiTheme="minorHAnsi" w:hAnsiTheme="minorHAnsi"/>
          <w:sz w:val="22"/>
          <w:szCs w:val="22"/>
        </w:rPr>
        <w:t>t.j</w:t>
      </w:r>
      <w:proofErr w:type="spellEnd"/>
      <w:r w:rsidR="00191BB7">
        <w:rPr>
          <w:rFonts w:asciiTheme="minorHAnsi" w:hAnsiTheme="minorHAnsi"/>
          <w:sz w:val="22"/>
          <w:szCs w:val="22"/>
        </w:rPr>
        <w:t xml:space="preserve">. </w:t>
      </w:r>
      <w:r w:rsidRPr="00BA64EA">
        <w:rPr>
          <w:rFonts w:asciiTheme="minorHAnsi" w:hAnsiTheme="minorHAnsi"/>
          <w:sz w:val="22"/>
          <w:szCs w:val="22"/>
        </w:rPr>
        <w:t>Dz. U. z 201</w:t>
      </w:r>
      <w:r w:rsidR="00191BB7">
        <w:rPr>
          <w:rFonts w:asciiTheme="minorHAnsi" w:hAnsiTheme="minorHAnsi"/>
          <w:sz w:val="22"/>
          <w:szCs w:val="22"/>
        </w:rPr>
        <w:t>7</w:t>
      </w:r>
      <w:r w:rsidRPr="00BA64EA">
        <w:rPr>
          <w:rFonts w:asciiTheme="minorHAnsi" w:hAnsiTheme="minorHAnsi"/>
          <w:sz w:val="22"/>
          <w:szCs w:val="22"/>
        </w:rPr>
        <w:t xml:space="preserve"> r. poz.</w:t>
      </w:r>
      <w:r w:rsidR="00191BB7">
        <w:rPr>
          <w:rFonts w:asciiTheme="minorHAnsi" w:hAnsiTheme="minorHAnsi"/>
          <w:sz w:val="22"/>
          <w:szCs w:val="22"/>
        </w:rPr>
        <w:t>1219</w:t>
      </w:r>
      <w:r w:rsidRPr="00BA64EA">
        <w:rPr>
          <w:rFonts w:asciiTheme="minorHAnsi" w:hAnsiTheme="minorHAnsi"/>
          <w:sz w:val="22"/>
          <w:szCs w:val="22"/>
        </w:rPr>
        <w:t>).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trike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Jeżeli Zamawiający lub Wykonawca przekazują oświadczenia, wnioski, zawiadomienia oraz informacje przy użyciu środków komunikacji elektronicznej lub za pośrednictwem faksu, każda ze stron na żądanie drugiej strony </w:t>
      </w:r>
      <w:r w:rsidRPr="00BA64EA">
        <w:rPr>
          <w:rFonts w:asciiTheme="minorHAnsi" w:hAnsiTheme="minorHAnsi"/>
          <w:sz w:val="22"/>
          <w:szCs w:val="22"/>
          <w:u w:val="single"/>
        </w:rPr>
        <w:t>niezwłocznie potwierdza</w:t>
      </w:r>
      <w:r w:rsidRPr="00BA64EA">
        <w:rPr>
          <w:rFonts w:asciiTheme="minorHAnsi" w:hAnsiTheme="minorHAnsi"/>
          <w:sz w:val="22"/>
          <w:szCs w:val="22"/>
        </w:rPr>
        <w:t xml:space="preserve"> fakt ich otrzymania.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nie potwierdzenia ze strony Wykonawcy odbioru przesłanych informacji, Zamawiający uzna, że wiadomość dotarła do Wykonawcy po wydrukowaniu prawidłowego komunikatu poczty elektronicznej lub raportu z faksu o dostarczeniu informacji.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Postępowanie prowadzi Biuro Zamówień Publicznych. Wszelką korespondencję należy przesyłać na adres e-mail: </w:t>
      </w:r>
      <w:hyperlink r:id="rId10" w:history="1">
        <w:r w:rsidRPr="00BA64EA">
          <w:rPr>
            <w:rStyle w:val="Hipercze"/>
            <w:rFonts w:asciiTheme="minorHAnsi" w:hAnsiTheme="minorHAnsi"/>
            <w:color w:val="auto"/>
            <w:sz w:val="22"/>
            <w:szCs w:val="22"/>
          </w:rPr>
          <w:t>bzp@krus.gov.pl</w:t>
        </w:r>
      </w:hyperlink>
      <w:r w:rsidRPr="00BA64EA">
        <w:rPr>
          <w:rFonts w:asciiTheme="minorHAnsi" w:hAnsiTheme="minorHAnsi"/>
          <w:sz w:val="22"/>
          <w:szCs w:val="22"/>
        </w:rPr>
        <w:t xml:space="preserve"> lub pocztą na adres Al. Niepodległości 190, </w:t>
      </w:r>
      <w:r w:rsidRPr="00BA64EA">
        <w:rPr>
          <w:rFonts w:asciiTheme="minorHAnsi" w:hAnsiTheme="minorHAnsi"/>
          <w:sz w:val="22"/>
          <w:szCs w:val="22"/>
        </w:rPr>
        <w:br/>
        <w:t xml:space="preserve">00-608 Warszawa. </w:t>
      </w:r>
    </w:p>
    <w:p w:rsidR="005C2092" w:rsidRPr="00BA64EA" w:rsidRDefault="005C2092" w:rsidP="005C2092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Uprawnionym ze strony Zamawiającego do porozumiewania się z Wykonawcami oraz udzielania wyjaśnień i informacji jest: Biuro Zamówień Publicznych tel. (22) 592-64-20, </w:t>
      </w:r>
      <w:r w:rsidRPr="00BA64EA">
        <w:rPr>
          <w:rStyle w:val="tabela1"/>
          <w:rFonts w:asciiTheme="minorHAnsi" w:hAnsiTheme="minorHAnsi" w:cs="Times New Roman"/>
          <w:color w:val="auto"/>
          <w:sz w:val="22"/>
          <w:szCs w:val="22"/>
        </w:rPr>
        <w:t xml:space="preserve">od poniedziałku </w:t>
      </w:r>
      <w:r w:rsidR="00904EB8">
        <w:rPr>
          <w:rStyle w:val="tabela1"/>
          <w:rFonts w:asciiTheme="minorHAnsi" w:hAnsiTheme="minorHAnsi" w:cs="Times New Roman"/>
          <w:color w:val="auto"/>
          <w:sz w:val="22"/>
          <w:szCs w:val="22"/>
        </w:rPr>
        <w:br/>
      </w:r>
      <w:r w:rsidRPr="00BA64EA">
        <w:rPr>
          <w:rStyle w:val="tabela1"/>
          <w:rFonts w:asciiTheme="minorHAnsi" w:hAnsiTheme="minorHAnsi" w:cs="Times New Roman"/>
          <w:color w:val="auto"/>
          <w:sz w:val="22"/>
          <w:szCs w:val="22"/>
        </w:rPr>
        <w:t>do piątku w godz. 8:00 – 1</w:t>
      </w:r>
      <w:r w:rsidR="00BA0677">
        <w:rPr>
          <w:rStyle w:val="tabela1"/>
          <w:rFonts w:asciiTheme="minorHAnsi" w:hAnsiTheme="minorHAnsi" w:cs="Times New Roman"/>
          <w:color w:val="auto"/>
          <w:sz w:val="22"/>
          <w:szCs w:val="22"/>
        </w:rPr>
        <w:t>5</w:t>
      </w:r>
      <w:r w:rsidRPr="00BA64EA">
        <w:rPr>
          <w:rStyle w:val="tabela1"/>
          <w:rFonts w:asciiTheme="minorHAnsi" w:hAnsiTheme="minorHAnsi" w:cs="Times New Roman"/>
          <w:color w:val="auto"/>
          <w:sz w:val="22"/>
          <w:szCs w:val="22"/>
        </w:rPr>
        <w:t>:00.</w:t>
      </w:r>
    </w:p>
    <w:p w:rsidR="005C2092" w:rsidRPr="00BA64EA" w:rsidRDefault="005C2092" w:rsidP="005C2092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D22890">
      <w:pPr>
        <w:numPr>
          <w:ilvl w:val="0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Wymagania dotyczące wadium</w:t>
      </w:r>
    </w:p>
    <w:p w:rsidR="003A2A33" w:rsidRPr="00BA64EA" w:rsidRDefault="00D22890" w:rsidP="00D22890">
      <w:pPr>
        <w:pStyle w:val="Akapitzlist"/>
        <w:numPr>
          <w:ilvl w:val="1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2033AC" w:rsidRPr="00BA64EA">
        <w:rPr>
          <w:rFonts w:asciiTheme="minorHAnsi" w:hAnsiTheme="minorHAnsi"/>
          <w:sz w:val="22"/>
          <w:szCs w:val="22"/>
        </w:rPr>
        <w:t>Wykonawca jest zobowiązany d</w:t>
      </w:r>
      <w:r w:rsidR="00F86D60" w:rsidRPr="00BA64EA">
        <w:rPr>
          <w:rFonts w:asciiTheme="minorHAnsi" w:hAnsiTheme="minorHAnsi"/>
          <w:sz w:val="22"/>
          <w:szCs w:val="22"/>
        </w:rPr>
        <w:t>o wniesienia wadium w wysokości</w:t>
      </w:r>
      <w:r w:rsidR="003A2A33" w:rsidRPr="00BA64EA">
        <w:rPr>
          <w:rFonts w:asciiTheme="minorHAnsi" w:hAnsiTheme="minorHAnsi"/>
          <w:sz w:val="22"/>
          <w:szCs w:val="22"/>
        </w:rPr>
        <w:t>:</w:t>
      </w:r>
    </w:p>
    <w:p w:rsidR="00B72595" w:rsidRPr="00BA64EA" w:rsidRDefault="00B72595" w:rsidP="00F01503">
      <w:p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- dla </w:t>
      </w:r>
      <w:r w:rsidR="00E930A2">
        <w:rPr>
          <w:rFonts w:asciiTheme="minorHAnsi" w:hAnsiTheme="minorHAnsi"/>
          <w:b/>
          <w:sz w:val="22"/>
          <w:szCs w:val="22"/>
        </w:rPr>
        <w:t>C</w:t>
      </w:r>
      <w:r w:rsidRPr="00BA64EA">
        <w:rPr>
          <w:rFonts w:asciiTheme="minorHAnsi" w:hAnsiTheme="minorHAnsi"/>
          <w:b/>
          <w:sz w:val="22"/>
          <w:szCs w:val="22"/>
        </w:rPr>
        <w:t xml:space="preserve">zęści </w:t>
      </w:r>
      <w:r w:rsidR="00E930A2">
        <w:rPr>
          <w:rFonts w:asciiTheme="minorHAnsi" w:hAnsiTheme="minorHAnsi"/>
          <w:b/>
          <w:sz w:val="22"/>
          <w:szCs w:val="22"/>
        </w:rPr>
        <w:t>1</w:t>
      </w:r>
      <w:r w:rsidRPr="00BA64EA">
        <w:rPr>
          <w:rFonts w:asciiTheme="minorHAnsi" w:hAnsiTheme="minorHAnsi"/>
          <w:b/>
          <w:sz w:val="22"/>
          <w:szCs w:val="22"/>
        </w:rPr>
        <w:t xml:space="preserve">: </w:t>
      </w:r>
      <w:r w:rsidR="00E42EAE" w:rsidRPr="00BA64EA">
        <w:rPr>
          <w:rFonts w:asciiTheme="minorHAnsi" w:hAnsiTheme="minorHAnsi"/>
          <w:b/>
          <w:sz w:val="22"/>
          <w:szCs w:val="22"/>
        </w:rPr>
        <w:t>8</w:t>
      </w:r>
      <w:r w:rsidRPr="00BA64EA">
        <w:rPr>
          <w:rFonts w:asciiTheme="minorHAnsi" w:hAnsiTheme="minorHAnsi"/>
          <w:b/>
          <w:sz w:val="22"/>
          <w:szCs w:val="22"/>
        </w:rPr>
        <w:t>.</w:t>
      </w:r>
      <w:r w:rsidR="003F68DA" w:rsidRPr="00BA64EA">
        <w:rPr>
          <w:rFonts w:asciiTheme="minorHAnsi" w:hAnsiTheme="minorHAnsi"/>
          <w:b/>
          <w:sz w:val="22"/>
          <w:szCs w:val="22"/>
        </w:rPr>
        <w:t>0</w:t>
      </w:r>
      <w:r w:rsidRPr="00BA64EA">
        <w:rPr>
          <w:rFonts w:asciiTheme="minorHAnsi" w:hAnsiTheme="minorHAnsi"/>
          <w:b/>
          <w:sz w:val="22"/>
          <w:szCs w:val="22"/>
        </w:rPr>
        <w:t>00,00 zł</w:t>
      </w:r>
      <w:r w:rsidR="00E42EAE" w:rsidRPr="00BA64EA">
        <w:rPr>
          <w:rFonts w:asciiTheme="minorHAnsi" w:hAnsiTheme="minorHAnsi"/>
          <w:b/>
          <w:sz w:val="22"/>
          <w:szCs w:val="22"/>
        </w:rPr>
        <w:t xml:space="preserve"> </w:t>
      </w:r>
      <w:r w:rsidR="00D22890" w:rsidRPr="00BA64EA">
        <w:rPr>
          <w:rFonts w:asciiTheme="minorHAnsi" w:hAnsiTheme="minorHAnsi"/>
          <w:b/>
          <w:sz w:val="22"/>
          <w:szCs w:val="22"/>
        </w:rPr>
        <w:t>(słownie: osiem tysięcy złotych)</w:t>
      </w:r>
      <w:r w:rsidRPr="00BA64EA">
        <w:rPr>
          <w:rFonts w:asciiTheme="minorHAnsi" w:hAnsiTheme="minorHAnsi"/>
          <w:b/>
          <w:sz w:val="22"/>
          <w:szCs w:val="22"/>
        </w:rPr>
        <w:t>,</w:t>
      </w:r>
    </w:p>
    <w:p w:rsidR="00B72595" w:rsidRPr="00BA64EA" w:rsidRDefault="00B72595" w:rsidP="00F01503">
      <w:p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- dla </w:t>
      </w:r>
      <w:r w:rsidR="00E930A2">
        <w:rPr>
          <w:rFonts w:asciiTheme="minorHAnsi" w:hAnsiTheme="minorHAnsi"/>
          <w:b/>
          <w:sz w:val="22"/>
          <w:szCs w:val="22"/>
        </w:rPr>
        <w:t>C</w:t>
      </w:r>
      <w:r w:rsidRPr="00BA64EA">
        <w:rPr>
          <w:rFonts w:asciiTheme="minorHAnsi" w:hAnsiTheme="minorHAnsi"/>
          <w:b/>
          <w:sz w:val="22"/>
          <w:szCs w:val="22"/>
        </w:rPr>
        <w:t xml:space="preserve">zęści </w:t>
      </w:r>
      <w:r w:rsidR="00E930A2">
        <w:rPr>
          <w:rFonts w:asciiTheme="minorHAnsi" w:hAnsiTheme="minorHAnsi"/>
          <w:b/>
          <w:sz w:val="22"/>
          <w:szCs w:val="22"/>
        </w:rPr>
        <w:t>2</w:t>
      </w:r>
      <w:r w:rsidRPr="00BA64EA">
        <w:rPr>
          <w:rFonts w:asciiTheme="minorHAnsi" w:hAnsiTheme="minorHAnsi"/>
          <w:b/>
          <w:sz w:val="22"/>
          <w:szCs w:val="22"/>
        </w:rPr>
        <w:t xml:space="preserve">: </w:t>
      </w:r>
      <w:r w:rsidR="00E42EAE" w:rsidRPr="00BA64EA">
        <w:rPr>
          <w:rFonts w:asciiTheme="minorHAnsi" w:hAnsiTheme="minorHAnsi"/>
          <w:b/>
          <w:sz w:val="22"/>
          <w:szCs w:val="22"/>
        </w:rPr>
        <w:t>9</w:t>
      </w:r>
      <w:r w:rsidRPr="00BA64EA">
        <w:rPr>
          <w:rFonts w:asciiTheme="minorHAnsi" w:hAnsiTheme="minorHAnsi"/>
          <w:b/>
          <w:sz w:val="22"/>
          <w:szCs w:val="22"/>
        </w:rPr>
        <w:t>00,00 zł</w:t>
      </w:r>
      <w:r w:rsidR="00D22890" w:rsidRPr="00BA64EA">
        <w:rPr>
          <w:rFonts w:asciiTheme="minorHAnsi" w:hAnsiTheme="minorHAnsi"/>
          <w:b/>
          <w:sz w:val="22"/>
          <w:szCs w:val="22"/>
        </w:rPr>
        <w:t xml:space="preserve"> (słownie: dziewięćset złotych)</w:t>
      </w:r>
      <w:r w:rsidRPr="00BA64EA">
        <w:rPr>
          <w:rFonts w:asciiTheme="minorHAnsi" w:hAnsiTheme="minorHAnsi"/>
          <w:b/>
          <w:sz w:val="22"/>
          <w:szCs w:val="22"/>
        </w:rPr>
        <w:t>,</w:t>
      </w:r>
    </w:p>
    <w:p w:rsidR="002033AC" w:rsidRPr="00BA64EA" w:rsidRDefault="002033AC" w:rsidP="00F01503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>przed upływem terminu składania ofert</w:t>
      </w:r>
      <w:r w:rsidRPr="00BA64EA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 ustawy z dnia 9 listopada 2000r. o utworzeniu Polskiej Agencji Rozwoju Przedsiębiorczości </w:t>
      </w:r>
      <w:r w:rsidR="007E23C2" w:rsidRPr="00BA64EA">
        <w:rPr>
          <w:rFonts w:asciiTheme="minorHAnsi" w:hAnsiTheme="minorHAnsi"/>
          <w:sz w:val="22"/>
          <w:szCs w:val="22"/>
        </w:rPr>
        <w:t xml:space="preserve"> </w:t>
      </w:r>
      <w:r w:rsidR="00904EB8">
        <w:rPr>
          <w:rFonts w:asciiTheme="minorHAnsi" w:hAnsiTheme="minorHAnsi"/>
          <w:sz w:val="22"/>
          <w:szCs w:val="22"/>
        </w:rPr>
        <w:br/>
      </w:r>
      <w:r w:rsidR="007E23C2" w:rsidRPr="00BA64EA">
        <w:rPr>
          <w:rFonts w:asciiTheme="minorHAnsi" w:hAnsiTheme="minorHAnsi"/>
          <w:sz w:val="22"/>
          <w:szCs w:val="22"/>
        </w:rPr>
        <w:t>(</w:t>
      </w:r>
      <w:proofErr w:type="spellStart"/>
      <w:r w:rsidR="005E0D44" w:rsidRPr="00BA64EA">
        <w:rPr>
          <w:rFonts w:asciiTheme="minorHAnsi" w:hAnsiTheme="minorHAnsi"/>
          <w:sz w:val="22"/>
          <w:szCs w:val="22"/>
        </w:rPr>
        <w:t>Dz.U</w:t>
      </w:r>
      <w:proofErr w:type="spellEnd"/>
      <w:r w:rsidR="005E0D44" w:rsidRPr="00BA64EA">
        <w:rPr>
          <w:rFonts w:asciiTheme="minorHAnsi" w:hAnsiTheme="minorHAnsi"/>
          <w:sz w:val="22"/>
          <w:szCs w:val="22"/>
        </w:rPr>
        <w:t>. 201</w:t>
      </w:r>
      <w:r w:rsidR="00191BB7">
        <w:rPr>
          <w:rFonts w:asciiTheme="minorHAnsi" w:hAnsiTheme="minorHAnsi"/>
          <w:sz w:val="22"/>
          <w:szCs w:val="22"/>
        </w:rPr>
        <w:t>8</w:t>
      </w:r>
      <w:r w:rsidR="00AB48E8" w:rsidRPr="00BA64EA">
        <w:rPr>
          <w:rFonts w:asciiTheme="minorHAnsi" w:hAnsiTheme="minorHAnsi"/>
          <w:sz w:val="22"/>
          <w:szCs w:val="22"/>
        </w:rPr>
        <w:t xml:space="preserve">. poz. </w:t>
      </w:r>
      <w:r w:rsidR="00191BB7">
        <w:rPr>
          <w:rFonts w:asciiTheme="minorHAnsi" w:hAnsiTheme="minorHAnsi"/>
          <w:sz w:val="22"/>
          <w:szCs w:val="22"/>
        </w:rPr>
        <w:t>110</w:t>
      </w:r>
      <w:r w:rsidRPr="00BA64EA">
        <w:rPr>
          <w:rFonts w:asciiTheme="minorHAnsi" w:hAnsiTheme="minorHAnsi"/>
          <w:sz w:val="22"/>
          <w:szCs w:val="22"/>
        </w:rPr>
        <w:t>). Wadium w pieniądzu należy wpłacić na rachunek bankowy</w:t>
      </w:r>
      <w:r w:rsidR="00D22890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Zamawiającego: </w:t>
      </w:r>
      <w:r w:rsidR="007E443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b/>
          <w:bCs/>
          <w:sz w:val="22"/>
          <w:szCs w:val="22"/>
        </w:rPr>
        <w:lastRenderedPageBreak/>
        <w:t xml:space="preserve">27 1130 1017 0019 9015 9220 0003 </w:t>
      </w:r>
      <w:r w:rsidRPr="00BA64EA">
        <w:rPr>
          <w:rFonts w:asciiTheme="minorHAnsi" w:hAnsiTheme="minorHAnsi"/>
          <w:sz w:val="22"/>
          <w:szCs w:val="22"/>
        </w:rPr>
        <w:t>z adnotacją „</w:t>
      </w:r>
      <w:r w:rsidR="0041658B" w:rsidRPr="00BA64EA">
        <w:rPr>
          <w:rFonts w:asciiTheme="minorHAnsi" w:hAnsiTheme="minorHAnsi"/>
          <w:sz w:val="22"/>
          <w:szCs w:val="22"/>
        </w:rPr>
        <w:t xml:space="preserve">wadium na </w:t>
      </w:r>
      <w:r w:rsidR="00E930A2">
        <w:rPr>
          <w:rFonts w:asciiTheme="minorHAnsi" w:hAnsiTheme="minorHAnsi"/>
          <w:sz w:val="22"/>
          <w:szCs w:val="22"/>
        </w:rPr>
        <w:t>C</w:t>
      </w:r>
      <w:r w:rsidR="005E1162" w:rsidRPr="00BA64EA">
        <w:rPr>
          <w:rFonts w:asciiTheme="minorHAnsi" w:hAnsiTheme="minorHAnsi"/>
          <w:sz w:val="22"/>
          <w:szCs w:val="22"/>
        </w:rPr>
        <w:t xml:space="preserve">zęści </w:t>
      </w:r>
      <w:r w:rsidR="00E930A2">
        <w:rPr>
          <w:rFonts w:asciiTheme="minorHAnsi" w:hAnsiTheme="minorHAnsi"/>
          <w:sz w:val="22"/>
          <w:szCs w:val="22"/>
        </w:rPr>
        <w:t>1</w:t>
      </w:r>
      <w:r w:rsidR="0042168A" w:rsidRPr="00BA64EA">
        <w:rPr>
          <w:rFonts w:asciiTheme="minorHAnsi" w:hAnsiTheme="minorHAnsi"/>
          <w:sz w:val="22"/>
          <w:szCs w:val="22"/>
        </w:rPr>
        <w:t xml:space="preserve"> - papier ksero</w:t>
      </w:r>
      <w:r w:rsidR="008742DE" w:rsidRPr="00BA64EA">
        <w:rPr>
          <w:rFonts w:asciiTheme="minorHAnsi" w:hAnsiTheme="minorHAnsi"/>
          <w:sz w:val="22"/>
          <w:szCs w:val="22"/>
        </w:rPr>
        <w:t>graficzny</w:t>
      </w:r>
      <w:r w:rsidR="005E1162" w:rsidRPr="00BA64EA">
        <w:rPr>
          <w:rFonts w:asciiTheme="minorHAnsi" w:hAnsiTheme="minorHAnsi"/>
          <w:sz w:val="22"/>
          <w:szCs w:val="22"/>
        </w:rPr>
        <w:t>*/</w:t>
      </w:r>
      <w:r w:rsidR="0042168A" w:rsidRPr="00BA64EA">
        <w:rPr>
          <w:rFonts w:asciiTheme="minorHAnsi" w:hAnsiTheme="minorHAnsi"/>
          <w:sz w:val="22"/>
          <w:szCs w:val="22"/>
        </w:rPr>
        <w:t xml:space="preserve"> </w:t>
      </w:r>
      <w:r w:rsidR="00904EB8">
        <w:rPr>
          <w:rFonts w:asciiTheme="minorHAnsi" w:hAnsiTheme="minorHAnsi"/>
          <w:sz w:val="22"/>
          <w:szCs w:val="22"/>
        </w:rPr>
        <w:br/>
      </w:r>
      <w:r w:rsidR="00E930A2">
        <w:rPr>
          <w:rFonts w:asciiTheme="minorHAnsi" w:hAnsiTheme="minorHAnsi"/>
          <w:sz w:val="22"/>
          <w:szCs w:val="22"/>
        </w:rPr>
        <w:t>2</w:t>
      </w:r>
      <w:r w:rsidR="00E930A2" w:rsidRPr="00BA64EA">
        <w:rPr>
          <w:rFonts w:asciiTheme="minorHAnsi" w:hAnsiTheme="minorHAnsi"/>
          <w:sz w:val="22"/>
          <w:szCs w:val="22"/>
        </w:rPr>
        <w:t xml:space="preserve"> </w:t>
      </w:r>
      <w:r w:rsidR="008742DE" w:rsidRPr="00BA64EA">
        <w:rPr>
          <w:rFonts w:asciiTheme="minorHAnsi" w:hAnsiTheme="minorHAnsi"/>
          <w:sz w:val="22"/>
          <w:szCs w:val="22"/>
        </w:rPr>
        <w:t>–</w:t>
      </w:r>
      <w:r w:rsidR="0042168A" w:rsidRPr="00BA64EA">
        <w:rPr>
          <w:rFonts w:asciiTheme="minorHAnsi" w:hAnsiTheme="minorHAnsi"/>
          <w:sz w:val="22"/>
          <w:szCs w:val="22"/>
        </w:rPr>
        <w:t xml:space="preserve"> </w:t>
      </w:r>
      <w:r w:rsidR="008742DE" w:rsidRPr="00BA64EA">
        <w:rPr>
          <w:rFonts w:asciiTheme="minorHAnsi" w:hAnsiTheme="minorHAnsi"/>
          <w:sz w:val="22"/>
          <w:szCs w:val="22"/>
        </w:rPr>
        <w:t>materiały biurowe</w:t>
      </w:r>
      <w:r w:rsidR="005E1162" w:rsidRPr="00BA64EA">
        <w:rPr>
          <w:rFonts w:asciiTheme="minorHAnsi" w:hAnsiTheme="minorHAnsi"/>
          <w:sz w:val="22"/>
          <w:szCs w:val="22"/>
        </w:rPr>
        <w:t>*</w:t>
      </w:r>
      <w:r w:rsidR="00CA190B" w:rsidRPr="00BA64EA">
        <w:rPr>
          <w:rFonts w:asciiTheme="minorHAnsi" w:hAnsiTheme="minorHAnsi"/>
          <w:sz w:val="22"/>
          <w:szCs w:val="22"/>
        </w:rPr>
        <w:t xml:space="preserve"> w postępowaniu 0000-ZP.261.</w:t>
      </w:r>
      <w:r w:rsidR="008742DE" w:rsidRPr="00BA64EA">
        <w:rPr>
          <w:rFonts w:asciiTheme="minorHAnsi" w:hAnsiTheme="minorHAnsi"/>
          <w:sz w:val="22"/>
          <w:szCs w:val="22"/>
        </w:rPr>
        <w:t>33</w:t>
      </w:r>
      <w:r w:rsidR="00CA190B" w:rsidRPr="00BA64EA">
        <w:rPr>
          <w:rFonts w:asciiTheme="minorHAnsi" w:hAnsiTheme="minorHAnsi"/>
          <w:sz w:val="22"/>
          <w:szCs w:val="22"/>
        </w:rPr>
        <w:t>.201</w:t>
      </w:r>
      <w:r w:rsidR="008742DE" w:rsidRPr="00BA64EA">
        <w:rPr>
          <w:rFonts w:asciiTheme="minorHAnsi" w:hAnsiTheme="minorHAnsi"/>
          <w:sz w:val="22"/>
          <w:szCs w:val="22"/>
        </w:rPr>
        <w:t>7</w:t>
      </w:r>
      <w:r w:rsidR="009121B7" w:rsidRPr="00BA64EA">
        <w:rPr>
          <w:rFonts w:asciiTheme="minorHAnsi" w:hAnsiTheme="minorHAnsi"/>
          <w:sz w:val="22"/>
          <w:szCs w:val="22"/>
        </w:rPr>
        <w:t xml:space="preserve"> </w:t>
      </w:r>
      <w:r w:rsidR="005E1162" w:rsidRPr="00BA64EA">
        <w:rPr>
          <w:rFonts w:asciiTheme="minorHAnsi" w:hAnsiTheme="minorHAnsi"/>
          <w:sz w:val="22"/>
          <w:szCs w:val="22"/>
        </w:rPr>
        <w:t>(*</w:t>
      </w:r>
      <w:r w:rsidR="005E1162" w:rsidRPr="00BA64EA">
        <w:rPr>
          <w:rFonts w:asciiTheme="minorHAnsi" w:hAnsiTheme="minorHAnsi"/>
          <w:i/>
          <w:sz w:val="22"/>
          <w:szCs w:val="22"/>
        </w:rPr>
        <w:t>wpisać właściwą)</w:t>
      </w:r>
      <w:r w:rsidR="00F86D60" w:rsidRPr="00BA64EA">
        <w:rPr>
          <w:rFonts w:asciiTheme="minorHAnsi" w:hAnsiTheme="minorHAnsi"/>
          <w:sz w:val="22"/>
          <w:szCs w:val="22"/>
        </w:rPr>
        <w:t xml:space="preserve">”. </w:t>
      </w:r>
    </w:p>
    <w:p w:rsidR="005C2092" w:rsidRPr="00BA64EA" w:rsidRDefault="005C2092" w:rsidP="005C2092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wadium wnoszonego w innych formach niż pieniądz, należy; oryginał dokumentu umieścić w odrębnej kopercie opatrzonej dopiskiem „WADIUM” i złożyć wraz z ofertą, natomiast kserokopię poświadczoną za zgodność z oryginałem dołączyć do oferty.</w:t>
      </w:r>
    </w:p>
    <w:p w:rsidR="005C2092" w:rsidRPr="00BA64EA" w:rsidRDefault="005C2092" w:rsidP="005C2092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wnoszenia wadium w formie gwarancji ubezpieczeniowej lub bankowej, gwarancja musi:</w:t>
      </w:r>
    </w:p>
    <w:p w:rsidR="005C2092" w:rsidRPr="00BA64EA" w:rsidRDefault="005C2092" w:rsidP="005C2092">
      <w:pPr>
        <w:pStyle w:val="Tekstpodstawowywcity"/>
        <w:numPr>
          <w:ilvl w:val="2"/>
          <w:numId w:val="60"/>
        </w:numPr>
        <w:spacing w:line="276" w:lineRule="auto"/>
        <w:ind w:hanging="513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obejmować cały okres związania ofertą;</w:t>
      </w:r>
    </w:p>
    <w:p w:rsidR="005C2092" w:rsidRPr="00BA64EA" w:rsidRDefault="005C2092" w:rsidP="005C2092">
      <w:pPr>
        <w:pStyle w:val="Tekstpodstawowywcity"/>
        <w:numPr>
          <w:ilvl w:val="2"/>
          <w:numId w:val="60"/>
        </w:numPr>
        <w:spacing w:line="276" w:lineRule="auto"/>
        <w:ind w:hanging="513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być samoistna, nieodwołalna, bezwarunkowa i płatna na pierwsze żądanie;</w:t>
      </w:r>
    </w:p>
    <w:p w:rsidR="005C2092" w:rsidRPr="00BA64EA" w:rsidRDefault="005C2092" w:rsidP="005C2092">
      <w:pPr>
        <w:pStyle w:val="Tekstpodstawowywcity"/>
        <w:numPr>
          <w:ilvl w:val="2"/>
          <w:numId w:val="60"/>
        </w:numPr>
        <w:spacing w:line="276" w:lineRule="auto"/>
        <w:ind w:hanging="513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zawierać wszystkie przypadki utraty wadium, o których mowa w pkt 7.4 i 7.5;</w:t>
      </w:r>
    </w:p>
    <w:p w:rsidR="005C2092" w:rsidRPr="00BA64EA" w:rsidRDefault="005C2092" w:rsidP="005C2092">
      <w:pPr>
        <w:pStyle w:val="Tekstpodstawowywcity"/>
        <w:numPr>
          <w:ilvl w:val="2"/>
          <w:numId w:val="60"/>
        </w:numPr>
        <w:spacing w:line="276" w:lineRule="auto"/>
        <w:ind w:hanging="513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podpisana przez upoważnionego przedstawiciela Gwaranta.</w:t>
      </w:r>
    </w:p>
    <w:p w:rsidR="005C2092" w:rsidRPr="00BA64EA" w:rsidRDefault="005C2092" w:rsidP="005C2092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zatrzymuje wadium wraz z odsetkami, jeżeli Wykonawca w odpowiedzi na wezwanie, o którym mowa w art. 26 ust. 3 i 3a ustawy </w:t>
      </w:r>
      <w:proofErr w:type="spellStart"/>
      <w:r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Pr="00BA64EA">
        <w:rPr>
          <w:rFonts w:asciiTheme="minorHAnsi" w:hAnsiTheme="minorHAnsi"/>
          <w:sz w:val="22"/>
          <w:szCs w:val="22"/>
        </w:rPr>
        <w:t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pkt 3, co powodowało brak możliwości wybrania oferty złożonej przez Wykonawcę jako najkorzystniejszej.</w:t>
      </w:r>
    </w:p>
    <w:p w:rsidR="005C2092" w:rsidRPr="00BA64EA" w:rsidRDefault="005C2092" w:rsidP="005C2092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zatrzymuje wadium wraz z odsetkami w przypadku, gdy Wykonawca, którego oferta została wybrana:</w:t>
      </w:r>
    </w:p>
    <w:p w:rsidR="005C2092" w:rsidRPr="00BA64EA" w:rsidRDefault="005C2092" w:rsidP="005C2092">
      <w:pPr>
        <w:pStyle w:val="Tekstpodstawowywcity"/>
        <w:numPr>
          <w:ilvl w:val="2"/>
          <w:numId w:val="60"/>
        </w:numPr>
        <w:spacing w:line="276" w:lineRule="auto"/>
        <w:ind w:left="1276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odmówił podpisania umowy w sprawie zamówienia publicznego na warunkach określonych w ofercie,</w:t>
      </w:r>
    </w:p>
    <w:p w:rsidR="005C2092" w:rsidRPr="00BA64EA" w:rsidRDefault="005C2092" w:rsidP="005C2092">
      <w:pPr>
        <w:pStyle w:val="Tekstpodstawowywcity"/>
        <w:numPr>
          <w:ilvl w:val="2"/>
          <w:numId w:val="60"/>
        </w:numPr>
        <w:spacing w:line="276" w:lineRule="auto"/>
        <w:ind w:left="1276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zawarcie umowy w sprawie zamówienia publicznego stało się niemożliwe z przyczyn leżących po stronie Wykonawcy.</w:t>
      </w:r>
    </w:p>
    <w:p w:rsidR="002033AC" w:rsidRPr="00BA64EA" w:rsidRDefault="002033AC" w:rsidP="00F77A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D22890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Termin związania ofertą</w:t>
      </w:r>
    </w:p>
    <w:p w:rsidR="002033AC" w:rsidRPr="00BA64EA" w:rsidRDefault="002033AC" w:rsidP="00F77ACA">
      <w:pPr>
        <w:tabs>
          <w:tab w:val="num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Termin związania ofertą wynosi </w:t>
      </w:r>
      <w:r w:rsidR="00B06CA1" w:rsidRPr="00BA64EA">
        <w:rPr>
          <w:rFonts w:asciiTheme="minorHAnsi" w:hAnsiTheme="minorHAnsi"/>
          <w:b/>
          <w:sz w:val="22"/>
          <w:szCs w:val="22"/>
        </w:rPr>
        <w:t>3</w:t>
      </w:r>
      <w:r w:rsidRPr="00BA64EA">
        <w:rPr>
          <w:rFonts w:asciiTheme="minorHAnsi" w:hAnsiTheme="minorHAnsi"/>
          <w:b/>
          <w:bCs/>
          <w:sz w:val="22"/>
          <w:szCs w:val="22"/>
        </w:rPr>
        <w:t>0 dni</w:t>
      </w:r>
      <w:r w:rsidRPr="00BA64EA">
        <w:rPr>
          <w:rFonts w:asciiTheme="minorHAnsi" w:hAnsiTheme="minorHAnsi"/>
          <w:sz w:val="22"/>
          <w:szCs w:val="22"/>
        </w:rPr>
        <w:t>.</w:t>
      </w:r>
    </w:p>
    <w:p w:rsidR="002033AC" w:rsidRPr="00BA64EA" w:rsidRDefault="002033AC" w:rsidP="00F77ACA">
      <w:pPr>
        <w:pStyle w:val="Tekstpodstawowywcity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Bieg terminu związania ofertą rozpoczyna się wraz z upływem terminu składania ofert.</w:t>
      </w:r>
    </w:p>
    <w:p w:rsidR="002033AC" w:rsidRPr="00BA64EA" w:rsidRDefault="002033AC" w:rsidP="00F77ACA">
      <w:pPr>
        <w:pStyle w:val="Tekstpodstawowywcity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D22890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Opis sposobu przygotowywania ofert</w:t>
      </w:r>
    </w:p>
    <w:p w:rsidR="00384AB5" w:rsidRPr="00BA64EA" w:rsidRDefault="00684E97" w:rsidP="00D22890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Ofertę należy złożyć na</w:t>
      </w:r>
      <w:r w:rsidRPr="00BA64EA">
        <w:rPr>
          <w:rFonts w:asciiTheme="minorHAnsi" w:hAnsiTheme="minorHAnsi"/>
          <w:b/>
          <w:sz w:val="22"/>
          <w:szCs w:val="22"/>
        </w:rPr>
        <w:t xml:space="preserve"> </w:t>
      </w:r>
      <w:r w:rsidR="00384AB5" w:rsidRPr="00BA64EA">
        <w:rPr>
          <w:rFonts w:asciiTheme="minorHAnsi" w:hAnsiTheme="minorHAnsi"/>
          <w:sz w:val="22"/>
          <w:szCs w:val="22"/>
        </w:rPr>
        <w:t>Formularz</w:t>
      </w:r>
      <w:r w:rsidRPr="00BA64EA">
        <w:rPr>
          <w:rFonts w:asciiTheme="minorHAnsi" w:hAnsiTheme="minorHAnsi"/>
          <w:sz w:val="22"/>
          <w:szCs w:val="22"/>
        </w:rPr>
        <w:t>u</w:t>
      </w:r>
      <w:r w:rsidR="00384AB5" w:rsidRPr="00BA64EA">
        <w:rPr>
          <w:rFonts w:asciiTheme="minorHAnsi" w:hAnsiTheme="minorHAnsi"/>
          <w:sz w:val="22"/>
          <w:szCs w:val="22"/>
        </w:rPr>
        <w:t xml:space="preserve"> oferty </w:t>
      </w:r>
      <w:r w:rsidRPr="00BA64EA">
        <w:rPr>
          <w:rFonts w:asciiTheme="minorHAnsi" w:hAnsiTheme="minorHAnsi"/>
          <w:sz w:val="22"/>
          <w:szCs w:val="22"/>
        </w:rPr>
        <w:t xml:space="preserve">wypełnionym </w:t>
      </w:r>
      <w:r w:rsidR="00384AB5" w:rsidRPr="00BA64EA">
        <w:rPr>
          <w:rFonts w:asciiTheme="minorHAnsi" w:hAnsiTheme="minorHAnsi"/>
          <w:sz w:val="22"/>
          <w:szCs w:val="22"/>
        </w:rPr>
        <w:t xml:space="preserve">wg wzoru zawartego w SIWZ, </w:t>
      </w:r>
      <w:r w:rsidR="004C0574" w:rsidRPr="00BA64EA">
        <w:rPr>
          <w:rFonts w:asciiTheme="minorHAnsi" w:hAnsiTheme="minorHAnsi"/>
          <w:iCs/>
          <w:sz w:val="22"/>
          <w:szCs w:val="22"/>
        </w:rPr>
        <w:t xml:space="preserve">Rozdział </w:t>
      </w:r>
      <w:r w:rsidR="002A3E8A" w:rsidRPr="00BA64EA">
        <w:rPr>
          <w:rFonts w:asciiTheme="minorHAnsi" w:hAnsiTheme="minorHAnsi"/>
          <w:iCs/>
          <w:sz w:val="22"/>
          <w:szCs w:val="22"/>
        </w:rPr>
        <w:t>III</w:t>
      </w:r>
      <w:r w:rsidR="00384AB5" w:rsidRPr="00BA64EA">
        <w:rPr>
          <w:rFonts w:asciiTheme="minorHAnsi" w:hAnsiTheme="minorHAnsi"/>
          <w:sz w:val="22"/>
          <w:szCs w:val="22"/>
        </w:rPr>
        <w:t xml:space="preserve"> – Formularz oferty i Załączniki do SIWZ</w:t>
      </w:r>
      <w:r w:rsidR="005E1162" w:rsidRPr="00BA64EA">
        <w:rPr>
          <w:rFonts w:asciiTheme="minorHAnsi" w:hAnsiTheme="minorHAnsi"/>
          <w:sz w:val="22"/>
          <w:szCs w:val="22"/>
        </w:rPr>
        <w:t>.</w:t>
      </w:r>
    </w:p>
    <w:p w:rsidR="00384AB5" w:rsidRPr="00BA64EA" w:rsidRDefault="00684E97" w:rsidP="00D22890">
      <w:pPr>
        <w:pStyle w:val="Akapitzlist"/>
        <w:numPr>
          <w:ilvl w:val="1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Do oferty należy dołączyć </w:t>
      </w:r>
      <w:r w:rsidR="00384AB5" w:rsidRPr="00BA64EA">
        <w:rPr>
          <w:rFonts w:asciiTheme="minorHAnsi" w:hAnsiTheme="minorHAnsi"/>
          <w:sz w:val="22"/>
          <w:szCs w:val="22"/>
        </w:rPr>
        <w:t xml:space="preserve">pełnomocnictwo /upoważnienie/ do reprezentowania Wykonawcy </w:t>
      </w:r>
      <w:r w:rsidR="00904EB8">
        <w:rPr>
          <w:rFonts w:asciiTheme="minorHAnsi" w:hAnsiTheme="minorHAnsi"/>
          <w:sz w:val="22"/>
          <w:szCs w:val="22"/>
        </w:rPr>
        <w:br/>
      </w:r>
      <w:r w:rsidR="00384AB5" w:rsidRPr="00BA64EA">
        <w:rPr>
          <w:rFonts w:asciiTheme="minorHAnsi" w:hAnsiTheme="minorHAnsi"/>
          <w:sz w:val="22"/>
          <w:szCs w:val="22"/>
        </w:rPr>
        <w:t>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BA64EA">
        <w:rPr>
          <w:rFonts w:asciiTheme="minorHAnsi" w:hAnsiTheme="minorHAnsi"/>
          <w:sz w:val="22"/>
          <w:szCs w:val="22"/>
        </w:rPr>
        <w:t xml:space="preserve">pełnomocnictwo jest wymagane </w:t>
      </w:r>
      <w:r w:rsidR="00384AB5" w:rsidRPr="00BA64EA">
        <w:rPr>
          <w:rFonts w:asciiTheme="minorHAnsi" w:hAnsiTheme="minorHAnsi"/>
          <w:sz w:val="22"/>
          <w:szCs w:val="22"/>
        </w:rPr>
        <w:t xml:space="preserve">również, gdy ofertę składają podmioty występujące wspólnie (konsorcjum), a oferta nie jest podpisana przez wszystkich członków konsorcjum]. 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</w:t>
      </w:r>
      <w:r w:rsidR="00F77ACA" w:rsidRPr="00BA64EA">
        <w:rPr>
          <w:rFonts w:asciiTheme="minorHAnsi" w:hAnsiTheme="minorHAnsi"/>
          <w:sz w:val="22"/>
          <w:szCs w:val="22"/>
        </w:rPr>
        <w:t>dopuszcza składani</w:t>
      </w:r>
      <w:r w:rsidR="004D675B" w:rsidRPr="00BA64EA">
        <w:rPr>
          <w:rFonts w:asciiTheme="minorHAnsi" w:hAnsiTheme="minorHAnsi"/>
          <w:sz w:val="22"/>
          <w:szCs w:val="22"/>
        </w:rPr>
        <w:t>e</w:t>
      </w:r>
      <w:r w:rsidRPr="00BA64EA">
        <w:rPr>
          <w:rFonts w:asciiTheme="minorHAnsi" w:hAnsiTheme="minorHAnsi"/>
          <w:sz w:val="22"/>
          <w:szCs w:val="22"/>
        </w:rPr>
        <w:t xml:space="preserve"> ofert częściowych</w:t>
      </w:r>
      <w:r w:rsidR="004D675B" w:rsidRPr="00BA64EA">
        <w:rPr>
          <w:rFonts w:asciiTheme="minorHAnsi" w:hAnsiTheme="minorHAnsi"/>
          <w:sz w:val="22"/>
          <w:szCs w:val="22"/>
        </w:rPr>
        <w:t>. O</w:t>
      </w:r>
      <w:r w:rsidR="005E094D" w:rsidRPr="00BA64EA">
        <w:rPr>
          <w:rFonts w:asciiTheme="minorHAnsi" w:hAnsiTheme="minorHAnsi"/>
          <w:sz w:val="22"/>
          <w:szCs w:val="22"/>
        </w:rPr>
        <w:t xml:space="preserve">ferty można składać w odniesieniu </w:t>
      </w:r>
      <w:r w:rsidR="00812380">
        <w:rPr>
          <w:rFonts w:asciiTheme="minorHAnsi" w:hAnsiTheme="minorHAnsi"/>
          <w:sz w:val="22"/>
          <w:szCs w:val="22"/>
        </w:rPr>
        <w:br/>
      </w:r>
      <w:r w:rsidR="005E094D" w:rsidRPr="00BA64EA">
        <w:rPr>
          <w:rFonts w:asciiTheme="minorHAnsi" w:hAnsiTheme="minorHAnsi"/>
          <w:sz w:val="22"/>
          <w:szCs w:val="22"/>
        </w:rPr>
        <w:t>do wszystkich części zamówienia. Zamawiający nie określa maksymalnej liczby części zamówienia, na które zamówienie moż</w:t>
      </w:r>
      <w:r w:rsidR="00661C66" w:rsidRPr="00BA64EA">
        <w:rPr>
          <w:rFonts w:asciiTheme="minorHAnsi" w:hAnsiTheme="minorHAnsi"/>
          <w:sz w:val="22"/>
          <w:szCs w:val="22"/>
        </w:rPr>
        <w:t>e zostać udzielone temu samemu W</w:t>
      </w:r>
      <w:r w:rsidR="005E094D" w:rsidRPr="00BA64EA">
        <w:rPr>
          <w:rFonts w:asciiTheme="minorHAnsi" w:hAnsiTheme="minorHAnsi"/>
          <w:sz w:val="22"/>
          <w:szCs w:val="22"/>
        </w:rPr>
        <w:t>ykonawcy.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nie dopuszcza składania ofert wariantowych.</w:t>
      </w:r>
    </w:p>
    <w:p w:rsidR="002033AC" w:rsidRPr="00BA64EA" w:rsidRDefault="00F5363E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nie ujawnia i</w:t>
      </w:r>
      <w:r w:rsidR="003F5E7C" w:rsidRPr="00BA64EA">
        <w:rPr>
          <w:rFonts w:asciiTheme="minorHAnsi" w:hAnsiTheme="minorHAnsi"/>
          <w:sz w:val="22"/>
          <w:szCs w:val="22"/>
        </w:rPr>
        <w:t>nformacji stanowiących tajemnicę</w:t>
      </w:r>
      <w:r w:rsidRPr="00BA64EA">
        <w:rPr>
          <w:rFonts w:asciiTheme="minorHAnsi" w:hAnsiTheme="minorHAnsi"/>
          <w:sz w:val="22"/>
          <w:szCs w:val="22"/>
        </w:rPr>
        <w:t xml:space="preserve"> przedsiębiorstwa w </w:t>
      </w:r>
      <w:r w:rsidR="003F5E7C" w:rsidRPr="00BA64EA">
        <w:rPr>
          <w:rFonts w:asciiTheme="minorHAnsi" w:hAnsiTheme="minorHAnsi"/>
          <w:sz w:val="22"/>
          <w:szCs w:val="22"/>
        </w:rPr>
        <w:t>rozumieniu przepisów o zwalczaniu nieuczciwej konkurencji, jeże</w:t>
      </w:r>
      <w:r w:rsidR="00FC30FB" w:rsidRPr="00BA64EA">
        <w:rPr>
          <w:rFonts w:asciiTheme="minorHAnsi" w:hAnsiTheme="minorHAnsi"/>
          <w:sz w:val="22"/>
          <w:szCs w:val="22"/>
        </w:rPr>
        <w:t>li Wykonawca, nie później niż w </w:t>
      </w:r>
      <w:r w:rsidR="003F5E7C" w:rsidRPr="00BA64EA">
        <w:rPr>
          <w:rFonts w:asciiTheme="minorHAnsi" w:hAnsiTheme="minorHAnsi"/>
          <w:sz w:val="22"/>
          <w:szCs w:val="22"/>
        </w:rPr>
        <w:t>terminie składania ofert, zastrzegł, że nie mogą być one udostępniane oraz wykazał, iż zastrzeżo</w:t>
      </w:r>
      <w:r w:rsidR="00226DAB" w:rsidRPr="00BA64EA">
        <w:rPr>
          <w:rFonts w:asciiTheme="minorHAnsi" w:hAnsiTheme="minorHAnsi"/>
          <w:sz w:val="22"/>
          <w:szCs w:val="22"/>
        </w:rPr>
        <w:t>ne informacje stanowią tajemnicę</w:t>
      </w:r>
      <w:r w:rsidR="003F5E7C" w:rsidRPr="00BA64EA">
        <w:rPr>
          <w:rFonts w:asciiTheme="minorHAnsi" w:hAnsiTheme="minorHAnsi"/>
          <w:sz w:val="22"/>
          <w:szCs w:val="22"/>
        </w:rPr>
        <w:t xml:space="preserve"> przedsiębiorstwa.</w:t>
      </w:r>
      <w:r w:rsidR="00BF5C03" w:rsidRPr="00BA64EA">
        <w:rPr>
          <w:rFonts w:asciiTheme="minorHAnsi" w:hAnsiTheme="minorHAnsi"/>
          <w:sz w:val="22"/>
          <w:szCs w:val="22"/>
        </w:rPr>
        <w:t xml:space="preserve"> </w:t>
      </w:r>
      <w:r w:rsidR="002033AC" w:rsidRPr="00BA64EA">
        <w:rPr>
          <w:rFonts w:asciiTheme="minorHAnsi" w:hAnsiTheme="minorHAnsi"/>
          <w:b/>
          <w:bCs/>
          <w:sz w:val="22"/>
          <w:szCs w:val="22"/>
        </w:rPr>
        <w:t xml:space="preserve">Informacje </w:t>
      </w:r>
      <w:r w:rsidR="003F5E7C" w:rsidRPr="00BA64EA">
        <w:rPr>
          <w:rFonts w:asciiTheme="minorHAnsi" w:hAnsiTheme="minorHAnsi"/>
          <w:b/>
          <w:bCs/>
          <w:sz w:val="22"/>
          <w:szCs w:val="22"/>
        </w:rPr>
        <w:t>zastrzeżone</w:t>
      </w:r>
      <w:r w:rsidR="00BF5C03" w:rsidRPr="00BA64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033AC" w:rsidRPr="00BA64EA">
        <w:rPr>
          <w:rFonts w:asciiTheme="minorHAnsi" w:hAnsiTheme="minorHAnsi"/>
          <w:b/>
          <w:bCs/>
          <w:sz w:val="22"/>
          <w:szCs w:val="22"/>
        </w:rPr>
        <w:t xml:space="preserve">powinny być jednoznacznie oznaczone. 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lastRenderedPageBreak/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Oferta musi być sporządzona w języku polskim na maszynie, komputerze lub czytelną inną techniką </w:t>
      </w:r>
      <w:r w:rsidR="00812380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w sposób zapewniający jej czytelność i podpisana przez osobę </w:t>
      </w:r>
      <w:r w:rsidR="00661C66" w:rsidRPr="00BA64EA">
        <w:rPr>
          <w:rFonts w:asciiTheme="minorHAnsi" w:hAnsiTheme="minorHAnsi"/>
          <w:sz w:val="22"/>
          <w:szCs w:val="22"/>
        </w:rPr>
        <w:t>upoważnioną do reprezentowania W</w:t>
      </w:r>
      <w:r w:rsidRPr="00BA64EA">
        <w:rPr>
          <w:rFonts w:asciiTheme="minorHAnsi" w:hAnsiTheme="minorHAnsi"/>
          <w:sz w:val="22"/>
          <w:szCs w:val="22"/>
        </w:rPr>
        <w:t>ykonawcy.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Oferta musi być podpisana</w:t>
      </w:r>
      <w:r w:rsidR="003F5E7C" w:rsidRPr="00BA64EA">
        <w:rPr>
          <w:rFonts w:asciiTheme="minorHAnsi" w:hAnsiTheme="minorHAnsi"/>
          <w:sz w:val="22"/>
          <w:szCs w:val="22"/>
        </w:rPr>
        <w:t xml:space="preserve"> przez osobę lub osoby upoważnione do reprezentowania Wykonawcy </w:t>
      </w:r>
      <w:r w:rsidR="00812380">
        <w:rPr>
          <w:rFonts w:asciiTheme="minorHAnsi" w:hAnsiTheme="minorHAnsi"/>
          <w:sz w:val="22"/>
          <w:szCs w:val="22"/>
        </w:rPr>
        <w:br/>
      </w:r>
      <w:r w:rsidR="003F5E7C" w:rsidRPr="00BA64EA">
        <w:rPr>
          <w:rFonts w:asciiTheme="minorHAnsi" w:hAnsiTheme="minorHAnsi"/>
          <w:sz w:val="22"/>
          <w:szCs w:val="22"/>
        </w:rPr>
        <w:t>w sposób pozwalający na ich identyfikację (czytelny podpis lub imienna pieczątka)</w:t>
      </w:r>
      <w:r w:rsidRPr="00BA64EA">
        <w:rPr>
          <w:rFonts w:asciiTheme="minorHAnsi" w:hAnsiTheme="minorHAnsi"/>
          <w:sz w:val="22"/>
          <w:szCs w:val="22"/>
        </w:rPr>
        <w:t xml:space="preserve">. </w:t>
      </w:r>
      <w:r w:rsidR="003F5E7C" w:rsidRPr="00BA64EA">
        <w:rPr>
          <w:rFonts w:asciiTheme="minorHAnsi" w:hAnsiTheme="minorHAnsi"/>
          <w:sz w:val="22"/>
          <w:szCs w:val="22"/>
        </w:rPr>
        <w:t>Zaleca się, aby w</w:t>
      </w:r>
      <w:r w:rsidRPr="00BA64EA">
        <w:rPr>
          <w:rFonts w:asciiTheme="minorHAnsi" w:hAnsiTheme="minorHAnsi"/>
          <w:sz w:val="22"/>
          <w:szCs w:val="22"/>
        </w:rPr>
        <w:t>szystkie strony by</w:t>
      </w:r>
      <w:r w:rsidR="003F5E7C" w:rsidRPr="00BA64EA">
        <w:rPr>
          <w:rFonts w:asciiTheme="minorHAnsi" w:hAnsiTheme="minorHAnsi"/>
          <w:sz w:val="22"/>
          <w:szCs w:val="22"/>
        </w:rPr>
        <w:t>ły</w:t>
      </w:r>
      <w:r w:rsidRPr="00BA64EA">
        <w:rPr>
          <w:rFonts w:asciiTheme="minorHAnsi" w:hAnsiTheme="minorHAnsi"/>
          <w:sz w:val="22"/>
          <w:szCs w:val="22"/>
        </w:rPr>
        <w:t xml:space="preserve"> parafowane przez osobę lub osoby upoważnione do reprezentowania Wykonawcy.</w:t>
      </w:r>
    </w:p>
    <w:p w:rsidR="003F5E7C" w:rsidRPr="00BA64EA" w:rsidRDefault="003F5E7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Ewentualne poprawki w ofercie powinny być naniesione czytelnie oraz opatrzone podpisem i pieczątką osoby upoważnionej do reprezentowania firmy.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62061C" w:rsidRPr="00BA64EA" w:rsidRDefault="0062061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Oświadczenia</w:t>
      </w:r>
      <w:r w:rsidR="002D6019" w:rsidRPr="00BA64EA">
        <w:rPr>
          <w:rFonts w:asciiTheme="minorHAnsi" w:hAnsiTheme="minorHAnsi"/>
          <w:sz w:val="22"/>
          <w:szCs w:val="22"/>
        </w:rPr>
        <w:t xml:space="preserve"> </w:t>
      </w:r>
      <w:r w:rsidR="00661C66" w:rsidRPr="00BA64EA">
        <w:rPr>
          <w:rFonts w:asciiTheme="minorHAnsi" w:hAnsiTheme="minorHAnsi"/>
          <w:sz w:val="22"/>
          <w:szCs w:val="22"/>
        </w:rPr>
        <w:t>dotyczące W</w:t>
      </w:r>
      <w:r w:rsidRPr="00BA64EA">
        <w:rPr>
          <w:rFonts w:asciiTheme="minorHAnsi" w:hAnsiTheme="minorHAnsi"/>
          <w:sz w:val="22"/>
          <w:szCs w:val="22"/>
        </w:rPr>
        <w:t>ykonawcy i innych podmiotów, na których zd</w:t>
      </w:r>
      <w:r w:rsidR="00661C66" w:rsidRPr="00BA64EA">
        <w:rPr>
          <w:rFonts w:asciiTheme="minorHAnsi" w:hAnsiTheme="minorHAnsi"/>
          <w:sz w:val="22"/>
          <w:szCs w:val="22"/>
        </w:rPr>
        <w:t>olnościach lub sytuacji polega W</w:t>
      </w:r>
      <w:r w:rsidRPr="00BA64EA">
        <w:rPr>
          <w:rFonts w:asciiTheme="minorHAnsi" w:hAnsiTheme="minorHAnsi"/>
          <w:sz w:val="22"/>
          <w:szCs w:val="22"/>
        </w:rPr>
        <w:t>ykonawca na zasadac</w:t>
      </w:r>
      <w:r w:rsidR="002D6019" w:rsidRPr="00BA64EA">
        <w:rPr>
          <w:rFonts w:asciiTheme="minorHAnsi" w:hAnsiTheme="minorHAnsi"/>
          <w:sz w:val="22"/>
          <w:szCs w:val="22"/>
        </w:rPr>
        <w:t>h określonych w art. 22a ustawy</w:t>
      </w:r>
      <w:r w:rsidR="00FC30FB" w:rsidRPr="00BA64EA">
        <w:rPr>
          <w:rFonts w:asciiTheme="minorHAnsi" w:hAnsiTheme="minorHAnsi"/>
          <w:sz w:val="22"/>
          <w:szCs w:val="22"/>
        </w:rPr>
        <w:t>, składane są w </w:t>
      </w:r>
      <w:r w:rsidRPr="00BA64EA">
        <w:rPr>
          <w:rFonts w:asciiTheme="minorHAnsi" w:hAnsiTheme="minorHAnsi"/>
          <w:sz w:val="22"/>
          <w:szCs w:val="22"/>
        </w:rPr>
        <w:t xml:space="preserve">oryginale. </w:t>
      </w:r>
    </w:p>
    <w:p w:rsidR="00683A5D" w:rsidRPr="00BA64EA" w:rsidRDefault="0062061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Dokumenty, inne niż oświadczenia, o których mowa w pkt </w:t>
      </w:r>
      <w:r w:rsidR="006C51F3" w:rsidRPr="00BA64EA">
        <w:rPr>
          <w:rFonts w:asciiTheme="minorHAnsi" w:hAnsiTheme="minorHAnsi"/>
          <w:sz w:val="22"/>
          <w:szCs w:val="22"/>
        </w:rPr>
        <w:t xml:space="preserve"> </w:t>
      </w:r>
      <w:r w:rsidR="002D6019" w:rsidRPr="00BA64EA">
        <w:rPr>
          <w:rFonts w:asciiTheme="minorHAnsi" w:hAnsiTheme="minorHAnsi"/>
          <w:sz w:val="22"/>
          <w:szCs w:val="22"/>
        </w:rPr>
        <w:t>9</w:t>
      </w:r>
      <w:r w:rsidR="00E075F1" w:rsidRPr="00BA64EA">
        <w:rPr>
          <w:rFonts w:asciiTheme="minorHAnsi" w:hAnsiTheme="minorHAnsi"/>
          <w:sz w:val="22"/>
          <w:szCs w:val="22"/>
        </w:rPr>
        <w:t>.</w:t>
      </w:r>
      <w:r w:rsidR="0093186A" w:rsidRPr="00BA64EA">
        <w:rPr>
          <w:rFonts w:asciiTheme="minorHAnsi" w:hAnsiTheme="minorHAnsi"/>
          <w:sz w:val="22"/>
          <w:szCs w:val="22"/>
        </w:rPr>
        <w:t>11.</w:t>
      </w:r>
      <w:r w:rsidR="00A672A1" w:rsidRPr="00BA64EA">
        <w:rPr>
          <w:rFonts w:asciiTheme="minorHAnsi" w:hAnsiTheme="minorHAnsi"/>
          <w:sz w:val="22"/>
          <w:szCs w:val="22"/>
        </w:rPr>
        <w:t>, składane są w oryginale lub ko</w:t>
      </w:r>
      <w:r w:rsidRPr="00BA64EA">
        <w:rPr>
          <w:rFonts w:asciiTheme="minorHAnsi" w:hAnsiTheme="minorHAnsi"/>
          <w:sz w:val="22"/>
          <w:szCs w:val="22"/>
        </w:rPr>
        <w:t xml:space="preserve">pii poświadczonej za zgodność z oryginałem. </w:t>
      </w:r>
    </w:p>
    <w:p w:rsidR="0062061C" w:rsidRPr="00BA64EA" w:rsidRDefault="005D3373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Poświadczenia </w:t>
      </w:r>
      <w:r w:rsidR="00683A5D" w:rsidRPr="00BA64EA">
        <w:rPr>
          <w:rFonts w:asciiTheme="minorHAnsi" w:hAnsiTheme="minorHAnsi"/>
          <w:sz w:val="22"/>
          <w:szCs w:val="22"/>
        </w:rPr>
        <w:t xml:space="preserve">dokumentów </w:t>
      </w:r>
      <w:r w:rsidRPr="00BA64EA">
        <w:rPr>
          <w:rFonts w:asciiTheme="minorHAnsi" w:hAnsiTheme="minorHAnsi"/>
          <w:sz w:val="22"/>
          <w:szCs w:val="22"/>
        </w:rPr>
        <w:t xml:space="preserve">za zgodność z oryginałem dokonuje odpowiednio Wykonawca, podmiot, na którego zdolnościach lub sytuacji polega Wykonawca, Wykonawcy wspólnie ubiegający się </w:t>
      </w:r>
      <w:r w:rsidR="00812380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o udzielenie zamówie</w:t>
      </w:r>
      <w:r w:rsidR="002D6019" w:rsidRPr="00BA64EA">
        <w:rPr>
          <w:rFonts w:asciiTheme="minorHAnsi" w:hAnsiTheme="minorHAnsi"/>
          <w:sz w:val="22"/>
          <w:szCs w:val="22"/>
        </w:rPr>
        <w:t>nia publicznego</w:t>
      </w:r>
      <w:r w:rsidRPr="00BA64EA">
        <w:rPr>
          <w:rFonts w:asciiTheme="minorHAnsi" w:hAnsiTheme="minorHAnsi"/>
          <w:sz w:val="22"/>
          <w:szCs w:val="22"/>
        </w:rPr>
        <w:t>, w zakresie dokumentów</w:t>
      </w:r>
      <w:r w:rsidR="00C6029E" w:rsidRPr="00BA64EA">
        <w:rPr>
          <w:rFonts w:asciiTheme="minorHAnsi" w:hAnsiTheme="minorHAnsi"/>
          <w:sz w:val="22"/>
          <w:szCs w:val="22"/>
        </w:rPr>
        <w:t>, które każdego z nich dotyczą:</w:t>
      </w:r>
    </w:p>
    <w:p w:rsidR="002033AC" w:rsidRPr="00BA64EA" w:rsidRDefault="002033AC" w:rsidP="00D22890">
      <w:pPr>
        <w:pStyle w:val="Tekstpodstawowywcity"/>
        <w:numPr>
          <w:ilvl w:val="2"/>
          <w:numId w:val="60"/>
        </w:numPr>
        <w:spacing w:line="276" w:lineRule="auto"/>
        <w:ind w:left="1418" w:hanging="851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poświadczenie za zgodność z oryginałem winno być sporządzone w sposób umożliwiający identyfikację podpisu (np. wraz z imienną pieczątką osoby poświadczającej kopię doku</w:t>
      </w:r>
      <w:r w:rsidR="00683A5D" w:rsidRPr="00BA64EA">
        <w:rPr>
          <w:rFonts w:asciiTheme="minorHAnsi" w:hAnsiTheme="minorHAnsi"/>
          <w:sz w:val="22"/>
          <w:szCs w:val="22"/>
        </w:rPr>
        <w:t>mentu za zgodność z oryginałem);</w:t>
      </w:r>
    </w:p>
    <w:p w:rsidR="00683A5D" w:rsidRPr="00BA64EA" w:rsidRDefault="00683A5D" w:rsidP="00D22890">
      <w:pPr>
        <w:pStyle w:val="Tekstpodstawowywcity"/>
        <w:numPr>
          <w:ilvl w:val="2"/>
          <w:numId w:val="60"/>
        </w:numPr>
        <w:spacing w:line="276" w:lineRule="auto"/>
        <w:ind w:left="1418" w:hanging="851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poświadczenie za zgodność z oryginałem następuje w formie pisemnej;</w:t>
      </w:r>
    </w:p>
    <w:p w:rsidR="002033AC" w:rsidRPr="00BA64EA" w:rsidRDefault="002033AC" w:rsidP="00D22890">
      <w:pPr>
        <w:pStyle w:val="Tekstpodstawowywcity"/>
        <w:numPr>
          <w:ilvl w:val="2"/>
          <w:numId w:val="60"/>
        </w:numPr>
        <w:spacing w:line="276" w:lineRule="auto"/>
        <w:ind w:left="1418" w:hanging="851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poświadczenia za zgodność z oryginałem dokumentów przez osobę/y, której/</w:t>
      </w:r>
      <w:proofErr w:type="spellStart"/>
      <w:r w:rsidRPr="00BA64EA">
        <w:rPr>
          <w:rFonts w:asciiTheme="minorHAnsi" w:hAnsiTheme="minorHAnsi"/>
          <w:sz w:val="22"/>
          <w:szCs w:val="22"/>
        </w:rPr>
        <w:t>ych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 upoważnienie do reprezentacji nie wynika z dokumentu rejestracyjnego Wykonawcy, należy do oferty dołączyć oryginał stosownego pełnomocnictwa lub jego kserokopię, poświadczoną przez notariusza</w:t>
      </w:r>
      <w:r w:rsidR="00046FC3" w:rsidRPr="00BA64EA">
        <w:rPr>
          <w:rFonts w:asciiTheme="minorHAnsi" w:hAnsiTheme="minorHAnsi"/>
          <w:sz w:val="22"/>
          <w:szCs w:val="22"/>
        </w:rPr>
        <w:t xml:space="preserve">. </w:t>
      </w:r>
    </w:p>
    <w:p w:rsidR="002033AC" w:rsidRPr="00BA64EA" w:rsidRDefault="002033AC" w:rsidP="00D22890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ponosi wszelkie koszty związane z przygotowaniem i złożeniem oferty.</w:t>
      </w:r>
    </w:p>
    <w:p w:rsidR="002033AC" w:rsidRPr="00BA64EA" w:rsidRDefault="002033AC" w:rsidP="00F77ACA">
      <w:pPr>
        <w:pStyle w:val="Tekstpodstawowywcity"/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BA64EA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Miejsce oraz termin składania i otwarcia ofert</w:t>
      </w:r>
    </w:p>
    <w:p w:rsidR="004711A7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567" w:firstLine="0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Ofertę należy złożyć w siedzibie Zamawiającego</w:t>
      </w:r>
      <w:r w:rsidR="000E2C72" w:rsidRPr="00BA64EA">
        <w:rPr>
          <w:rFonts w:asciiTheme="minorHAnsi" w:hAnsiTheme="minorHAnsi"/>
          <w:sz w:val="22"/>
          <w:szCs w:val="22"/>
        </w:rPr>
        <w:t xml:space="preserve"> na adres</w:t>
      </w:r>
      <w:r w:rsidR="00CA2F83" w:rsidRPr="00BA64EA">
        <w:rPr>
          <w:rFonts w:asciiTheme="minorHAnsi" w:hAnsiTheme="minorHAnsi"/>
          <w:sz w:val="22"/>
          <w:szCs w:val="22"/>
        </w:rPr>
        <w:t>:</w:t>
      </w:r>
      <w:r w:rsidR="000E2C72" w:rsidRPr="00BA64EA">
        <w:rPr>
          <w:rFonts w:asciiTheme="minorHAnsi" w:hAnsiTheme="minorHAnsi"/>
          <w:sz w:val="22"/>
          <w:szCs w:val="22"/>
        </w:rPr>
        <w:t xml:space="preserve"> </w:t>
      </w:r>
      <w:r w:rsidR="00CA2F83" w:rsidRPr="00BA64EA">
        <w:rPr>
          <w:rFonts w:asciiTheme="minorHAnsi" w:hAnsiTheme="minorHAnsi"/>
          <w:sz w:val="22"/>
          <w:szCs w:val="22"/>
        </w:rPr>
        <w:t xml:space="preserve">Al. Niepodległości 190, </w:t>
      </w:r>
      <w:r w:rsidR="00CA2F83" w:rsidRPr="00BA64EA">
        <w:rPr>
          <w:rFonts w:asciiTheme="minorHAnsi" w:hAnsiTheme="minorHAnsi"/>
          <w:sz w:val="22"/>
          <w:szCs w:val="22"/>
        </w:rPr>
        <w:br/>
        <w:t xml:space="preserve">00-608 Warszawa, </w:t>
      </w:r>
      <w:r w:rsidRPr="00BA64EA">
        <w:rPr>
          <w:rFonts w:asciiTheme="minorHAnsi" w:hAnsiTheme="minorHAnsi"/>
          <w:sz w:val="22"/>
          <w:szCs w:val="22"/>
        </w:rPr>
        <w:t xml:space="preserve"> pok. 101 – kancelaria lub drogą pocztową w terminie do dnia </w:t>
      </w:r>
      <w:r w:rsidR="00CA190B" w:rsidRPr="00BA64EA">
        <w:rPr>
          <w:rFonts w:asciiTheme="minorHAnsi" w:hAnsiTheme="minorHAnsi"/>
          <w:sz w:val="22"/>
          <w:szCs w:val="22"/>
        </w:rPr>
        <w:br/>
      </w:r>
      <w:r w:rsidR="006B32EB">
        <w:rPr>
          <w:rFonts w:asciiTheme="minorHAnsi" w:hAnsiTheme="minorHAnsi"/>
          <w:b/>
          <w:sz w:val="22"/>
          <w:szCs w:val="22"/>
        </w:rPr>
        <w:t xml:space="preserve">15 lutego </w:t>
      </w:r>
      <w:r w:rsidRPr="00481247">
        <w:rPr>
          <w:rFonts w:asciiTheme="minorHAnsi" w:hAnsiTheme="minorHAnsi"/>
          <w:b/>
          <w:bCs/>
          <w:sz w:val="22"/>
          <w:szCs w:val="22"/>
        </w:rPr>
        <w:t>201</w:t>
      </w:r>
      <w:r w:rsidR="00980A7F" w:rsidRPr="00481247">
        <w:rPr>
          <w:rFonts w:asciiTheme="minorHAnsi" w:hAnsiTheme="minorHAnsi"/>
          <w:b/>
          <w:bCs/>
          <w:sz w:val="22"/>
          <w:szCs w:val="22"/>
        </w:rPr>
        <w:t>8</w:t>
      </w:r>
      <w:r w:rsidRPr="00481247">
        <w:rPr>
          <w:rFonts w:asciiTheme="minorHAnsi" w:hAnsiTheme="minorHAnsi"/>
          <w:b/>
          <w:bCs/>
          <w:sz w:val="22"/>
          <w:szCs w:val="22"/>
        </w:rPr>
        <w:t>r. do godz. 09:30</w:t>
      </w:r>
      <w:r w:rsidRPr="00483D7F">
        <w:rPr>
          <w:rFonts w:asciiTheme="minorHAnsi" w:hAnsiTheme="minorHAnsi"/>
          <w:sz w:val="22"/>
          <w:szCs w:val="22"/>
        </w:rPr>
        <w:t xml:space="preserve"> w zamkniętej</w:t>
      </w:r>
      <w:r w:rsidRPr="00BA64EA">
        <w:rPr>
          <w:rFonts w:asciiTheme="minorHAnsi" w:hAnsiTheme="minorHAnsi"/>
          <w:sz w:val="22"/>
          <w:szCs w:val="22"/>
        </w:rPr>
        <w:t xml:space="preserve">  kopercie z pieczątką Wykonawcy i oznaczonej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w następujący sposób: </w:t>
      </w:r>
    </w:p>
    <w:p w:rsidR="002033AC" w:rsidRPr="00BA64EA" w:rsidRDefault="002033AC" w:rsidP="00555A80">
      <w:pPr>
        <w:tabs>
          <w:tab w:val="num" w:pos="180"/>
        </w:tabs>
        <w:ind w:left="567" w:hanging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Kasa Rolniczego Ubezpieczenia Społecznego – Centrala - BZP</w:t>
      </w:r>
    </w:p>
    <w:p w:rsidR="002033AC" w:rsidRPr="00BA64EA" w:rsidRDefault="002033AC" w:rsidP="00555A80">
      <w:pPr>
        <w:tabs>
          <w:tab w:val="num" w:pos="180"/>
        </w:tabs>
        <w:ind w:left="567" w:hanging="567"/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Al. Niepodległości 190, 00-608 Warszawa</w:t>
      </w:r>
    </w:p>
    <w:p w:rsidR="002033AC" w:rsidRPr="00BA64EA" w:rsidRDefault="002033AC" w:rsidP="00555A80">
      <w:pPr>
        <w:tabs>
          <w:tab w:val="num" w:pos="180"/>
        </w:tabs>
        <w:ind w:left="567" w:hanging="567"/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„</w:t>
      </w:r>
      <w:r w:rsidR="009C3C23" w:rsidRPr="00BA64EA">
        <w:rPr>
          <w:rFonts w:asciiTheme="minorHAnsi" w:hAnsiTheme="minorHAnsi"/>
          <w:sz w:val="22"/>
          <w:szCs w:val="22"/>
        </w:rPr>
        <w:t xml:space="preserve">Oferta na </w:t>
      </w:r>
      <w:r w:rsidR="00CA190B" w:rsidRPr="00BA64EA">
        <w:rPr>
          <w:rFonts w:asciiTheme="minorHAnsi" w:hAnsiTheme="minorHAnsi"/>
          <w:sz w:val="22"/>
          <w:szCs w:val="22"/>
        </w:rPr>
        <w:t>część</w:t>
      </w:r>
      <w:r w:rsidR="009C3C23" w:rsidRPr="00BA64EA">
        <w:rPr>
          <w:rFonts w:asciiTheme="minorHAnsi" w:hAnsiTheme="minorHAnsi"/>
          <w:sz w:val="22"/>
          <w:szCs w:val="22"/>
        </w:rPr>
        <w:t xml:space="preserve"> </w:t>
      </w:r>
      <w:r w:rsidR="00E930A2">
        <w:rPr>
          <w:rFonts w:asciiTheme="minorHAnsi" w:hAnsiTheme="minorHAnsi"/>
          <w:sz w:val="22"/>
          <w:szCs w:val="22"/>
        </w:rPr>
        <w:t>1</w:t>
      </w:r>
      <w:r w:rsidR="00E930A2" w:rsidRPr="00BA64EA">
        <w:rPr>
          <w:rFonts w:asciiTheme="minorHAnsi" w:hAnsiTheme="minorHAnsi"/>
          <w:sz w:val="22"/>
          <w:szCs w:val="22"/>
        </w:rPr>
        <w:t xml:space="preserve"> </w:t>
      </w:r>
      <w:r w:rsidR="009C3C23" w:rsidRPr="00BA64EA">
        <w:rPr>
          <w:rFonts w:asciiTheme="minorHAnsi" w:hAnsiTheme="minorHAnsi"/>
          <w:sz w:val="22"/>
          <w:szCs w:val="22"/>
        </w:rPr>
        <w:t>papier ksero</w:t>
      </w:r>
      <w:r w:rsidR="001A7693" w:rsidRPr="00BA64EA">
        <w:rPr>
          <w:rFonts w:asciiTheme="minorHAnsi" w:hAnsiTheme="minorHAnsi"/>
          <w:sz w:val="22"/>
          <w:szCs w:val="22"/>
        </w:rPr>
        <w:t>graficzny</w:t>
      </w:r>
      <w:r w:rsidR="009C3C23" w:rsidRPr="00BA64EA">
        <w:rPr>
          <w:rFonts w:asciiTheme="minorHAnsi" w:hAnsiTheme="minorHAnsi"/>
          <w:sz w:val="22"/>
          <w:szCs w:val="22"/>
        </w:rPr>
        <w:t xml:space="preserve"> */ </w:t>
      </w:r>
      <w:r w:rsidR="00E930A2">
        <w:rPr>
          <w:rFonts w:asciiTheme="minorHAnsi" w:hAnsiTheme="minorHAnsi"/>
          <w:sz w:val="22"/>
          <w:szCs w:val="22"/>
        </w:rPr>
        <w:t>2</w:t>
      </w:r>
      <w:r w:rsidR="00E930A2" w:rsidRPr="00BA64EA">
        <w:rPr>
          <w:rFonts w:asciiTheme="minorHAnsi" w:hAnsiTheme="minorHAnsi"/>
          <w:sz w:val="22"/>
          <w:szCs w:val="22"/>
        </w:rPr>
        <w:t xml:space="preserve"> </w:t>
      </w:r>
      <w:r w:rsidR="009C3C23" w:rsidRPr="00BA64EA">
        <w:rPr>
          <w:rFonts w:asciiTheme="minorHAnsi" w:hAnsiTheme="minorHAnsi"/>
          <w:sz w:val="22"/>
          <w:szCs w:val="22"/>
        </w:rPr>
        <w:t xml:space="preserve">- </w:t>
      </w:r>
      <w:r w:rsidR="00980A7F" w:rsidRPr="00BA64EA">
        <w:rPr>
          <w:rFonts w:asciiTheme="minorHAnsi" w:hAnsiTheme="minorHAnsi"/>
          <w:sz w:val="22"/>
          <w:szCs w:val="22"/>
        </w:rPr>
        <w:t xml:space="preserve"> materiały biurowe </w:t>
      </w:r>
      <w:r w:rsidR="009C3C23" w:rsidRPr="00BA64EA">
        <w:rPr>
          <w:rFonts w:asciiTheme="minorHAnsi" w:hAnsiTheme="minorHAnsi"/>
          <w:sz w:val="22"/>
          <w:szCs w:val="22"/>
        </w:rPr>
        <w:t xml:space="preserve"> (*</w:t>
      </w:r>
      <w:r w:rsidR="009C3C23" w:rsidRPr="00BA64EA">
        <w:rPr>
          <w:rFonts w:asciiTheme="minorHAnsi" w:hAnsiTheme="minorHAnsi"/>
          <w:i/>
          <w:sz w:val="22"/>
          <w:szCs w:val="22"/>
        </w:rPr>
        <w:t>wpisać właściwą)</w:t>
      </w:r>
      <w:r w:rsidR="009C3C23" w:rsidRPr="00BA64EA">
        <w:rPr>
          <w:rFonts w:asciiTheme="minorHAnsi" w:hAnsiTheme="minorHAnsi"/>
          <w:sz w:val="22"/>
          <w:szCs w:val="22"/>
        </w:rPr>
        <w:br/>
      </w:r>
      <w:r w:rsidR="00CA190B" w:rsidRPr="00BA64EA">
        <w:rPr>
          <w:rFonts w:asciiTheme="minorHAnsi" w:hAnsiTheme="minorHAnsi"/>
          <w:sz w:val="22"/>
          <w:szCs w:val="22"/>
        </w:rPr>
        <w:t>postępowania 0000-ZP.261.</w:t>
      </w:r>
      <w:r w:rsidR="00980A7F" w:rsidRPr="00BA64EA">
        <w:rPr>
          <w:rFonts w:asciiTheme="minorHAnsi" w:hAnsiTheme="minorHAnsi"/>
          <w:sz w:val="22"/>
          <w:szCs w:val="22"/>
        </w:rPr>
        <w:t>33</w:t>
      </w:r>
      <w:r w:rsidR="00CA190B" w:rsidRPr="00BA64EA">
        <w:rPr>
          <w:rFonts w:asciiTheme="minorHAnsi" w:hAnsiTheme="minorHAnsi"/>
          <w:sz w:val="22"/>
          <w:szCs w:val="22"/>
        </w:rPr>
        <w:t>.201</w:t>
      </w:r>
      <w:r w:rsidR="00980A7F" w:rsidRPr="00BA64EA">
        <w:rPr>
          <w:rFonts w:asciiTheme="minorHAnsi" w:hAnsiTheme="minorHAnsi"/>
          <w:sz w:val="22"/>
          <w:szCs w:val="22"/>
        </w:rPr>
        <w:t>7</w:t>
      </w:r>
      <w:r w:rsidRPr="00BA64EA">
        <w:rPr>
          <w:rFonts w:asciiTheme="minorHAnsi" w:hAnsiTheme="minorHAnsi"/>
          <w:sz w:val="22"/>
          <w:szCs w:val="22"/>
        </w:rPr>
        <w:t>”</w:t>
      </w:r>
      <w:r w:rsidR="00CA190B" w:rsidRPr="00BA64EA">
        <w:rPr>
          <w:rFonts w:asciiTheme="minorHAnsi" w:hAnsiTheme="minorHAnsi"/>
          <w:sz w:val="22"/>
          <w:szCs w:val="22"/>
        </w:rPr>
        <w:t xml:space="preserve"> </w:t>
      </w:r>
    </w:p>
    <w:p w:rsidR="002033AC" w:rsidRPr="00BA64EA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 </w:t>
      </w:r>
    </w:p>
    <w:p w:rsidR="002033AC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może zmodyfikować lub wycofać ofertę pod warunkiem, </w:t>
      </w:r>
      <w:r w:rsidR="00C6029E" w:rsidRPr="00BA64EA">
        <w:rPr>
          <w:rFonts w:asciiTheme="minorHAnsi" w:hAnsiTheme="minorHAnsi"/>
          <w:sz w:val="22"/>
          <w:szCs w:val="22"/>
        </w:rPr>
        <w:t xml:space="preserve">że Zamawiający otrzyma </w:t>
      </w:r>
      <w:r w:rsidRPr="00BA64EA">
        <w:rPr>
          <w:rFonts w:asciiTheme="minorHAnsi" w:hAnsiTheme="minorHAnsi"/>
          <w:sz w:val="22"/>
          <w:szCs w:val="22"/>
        </w:rPr>
        <w:t>pisemne powiadomienie przed wyznaczonym terminem składania ofert.</w:t>
      </w:r>
    </w:p>
    <w:p w:rsidR="002033AC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Powiadomienie o modyfikacji oferty musi być złożone w zamkniętej kopercie ozna</w:t>
      </w:r>
      <w:r w:rsidR="00C6029E" w:rsidRPr="00BA64EA">
        <w:rPr>
          <w:rFonts w:asciiTheme="minorHAnsi" w:hAnsiTheme="minorHAnsi"/>
          <w:sz w:val="22"/>
          <w:szCs w:val="22"/>
        </w:rPr>
        <w:t xml:space="preserve">czonej pieczątką Wykonawcy i </w:t>
      </w:r>
      <w:r w:rsidRPr="00BA64EA">
        <w:rPr>
          <w:rFonts w:asciiTheme="minorHAnsi" w:hAnsiTheme="minorHAnsi"/>
          <w:sz w:val="22"/>
          <w:szCs w:val="22"/>
        </w:rPr>
        <w:t>dopiskiem „Modyfikacja”</w:t>
      </w:r>
      <w:r w:rsidR="00C6029E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.</w:t>
      </w:r>
    </w:p>
    <w:p w:rsidR="002033AC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przypadku wycofania oferty, </w:t>
      </w:r>
      <w:r w:rsidR="002D6019" w:rsidRPr="00BA64EA">
        <w:rPr>
          <w:rFonts w:asciiTheme="minorHAnsi" w:hAnsiTheme="minorHAnsi"/>
          <w:sz w:val="22"/>
          <w:szCs w:val="22"/>
        </w:rPr>
        <w:t xml:space="preserve">zgodnie z pkt </w:t>
      </w:r>
      <w:r w:rsidR="00E075F1" w:rsidRPr="00BA64EA">
        <w:rPr>
          <w:rFonts w:asciiTheme="minorHAnsi" w:hAnsiTheme="minorHAnsi"/>
          <w:sz w:val="22"/>
          <w:szCs w:val="22"/>
        </w:rPr>
        <w:t>10.</w:t>
      </w:r>
      <w:r w:rsidR="002D6019" w:rsidRPr="00BA64EA">
        <w:rPr>
          <w:rFonts w:asciiTheme="minorHAnsi" w:hAnsiTheme="minorHAnsi"/>
          <w:sz w:val="22"/>
          <w:szCs w:val="22"/>
        </w:rPr>
        <w:t xml:space="preserve">2, nie będzie ona </w:t>
      </w:r>
      <w:r w:rsidRPr="00BA64EA">
        <w:rPr>
          <w:rFonts w:asciiTheme="minorHAnsi" w:hAnsiTheme="minorHAnsi"/>
          <w:sz w:val="22"/>
          <w:szCs w:val="22"/>
        </w:rPr>
        <w:t>otwieran</w:t>
      </w:r>
      <w:r w:rsidR="002D6019" w:rsidRPr="00BA64EA">
        <w:rPr>
          <w:rFonts w:asciiTheme="minorHAnsi" w:hAnsiTheme="minorHAnsi"/>
          <w:sz w:val="22"/>
          <w:szCs w:val="22"/>
        </w:rPr>
        <w:t>a</w:t>
      </w:r>
      <w:r w:rsidRPr="00BA64EA">
        <w:rPr>
          <w:rFonts w:asciiTheme="minorHAnsi" w:hAnsiTheme="minorHAnsi"/>
          <w:sz w:val="22"/>
          <w:szCs w:val="22"/>
        </w:rPr>
        <w:t xml:space="preserve"> i na wniosek Wykonawcy zostan</w:t>
      </w:r>
      <w:r w:rsidR="002D6019" w:rsidRPr="00BA64EA">
        <w:rPr>
          <w:rFonts w:asciiTheme="minorHAnsi" w:hAnsiTheme="minorHAnsi"/>
          <w:sz w:val="22"/>
          <w:szCs w:val="22"/>
        </w:rPr>
        <w:t>ie</w:t>
      </w:r>
      <w:r w:rsidRPr="00BA64EA">
        <w:rPr>
          <w:rFonts w:asciiTheme="minorHAnsi" w:hAnsiTheme="minorHAnsi"/>
          <w:sz w:val="22"/>
          <w:szCs w:val="22"/>
        </w:rPr>
        <w:t xml:space="preserve"> odesłan</w:t>
      </w:r>
      <w:r w:rsidR="002D6019" w:rsidRPr="00BA64EA">
        <w:rPr>
          <w:rFonts w:asciiTheme="minorHAnsi" w:hAnsiTheme="minorHAnsi"/>
          <w:sz w:val="22"/>
          <w:szCs w:val="22"/>
        </w:rPr>
        <w:t>a</w:t>
      </w:r>
      <w:r w:rsidRPr="00BA64EA">
        <w:rPr>
          <w:rFonts w:asciiTheme="minorHAnsi" w:hAnsiTheme="minorHAnsi"/>
          <w:sz w:val="22"/>
          <w:szCs w:val="22"/>
        </w:rPr>
        <w:t>.</w:t>
      </w:r>
    </w:p>
    <w:p w:rsidR="002033AC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lastRenderedPageBreak/>
        <w:t>Koperty oznaczone dopiskiem „Modyfikacja” zostaną otwarte przy otwieraniu oferty Wykonawcy, który wprowadził zmiany</w:t>
      </w:r>
      <w:r w:rsidR="00E075F1" w:rsidRPr="00BA64EA">
        <w:rPr>
          <w:rFonts w:asciiTheme="minorHAnsi" w:hAnsiTheme="minorHAnsi"/>
          <w:sz w:val="22"/>
          <w:szCs w:val="22"/>
        </w:rPr>
        <w:t xml:space="preserve"> i</w:t>
      </w:r>
      <w:r w:rsidR="002D6019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zostaną dołączone do oferty.</w:t>
      </w:r>
    </w:p>
    <w:p w:rsidR="002033AC" w:rsidRPr="00BA64EA" w:rsidRDefault="002D6019" w:rsidP="00BA64EA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</w:t>
      </w:r>
      <w:r w:rsidR="002033AC" w:rsidRPr="00BA64EA">
        <w:rPr>
          <w:rFonts w:asciiTheme="minorHAnsi" w:hAnsiTheme="minorHAnsi"/>
          <w:sz w:val="22"/>
          <w:szCs w:val="22"/>
        </w:rPr>
        <w:t>głoszenia i pisma przesłane faksem nie będą traktowane jako oferty.</w:t>
      </w:r>
    </w:p>
    <w:p w:rsidR="002033AC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Otwarcie ofert nastąpi w dniu</w:t>
      </w:r>
      <w:r w:rsidR="005C7564" w:rsidRPr="00BA64EA">
        <w:rPr>
          <w:rFonts w:asciiTheme="minorHAnsi" w:hAnsiTheme="minorHAnsi"/>
          <w:sz w:val="22"/>
          <w:szCs w:val="22"/>
        </w:rPr>
        <w:t xml:space="preserve"> </w:t>
      </w:r>
      <w:r w:rsidR="005F6902">
        <w:rPr>
          <w:rFonts w:asciiTheme="minorHAnsi" w:hAnsiTheme="minorHAnsi"/>
          <w:b/>
          <w:sz w:val="22"/>
          <w:szCs w:val="22"/>
        </w:rPr>
        <w:t>15 lutego 2018</w:t>
      </w:r>
      <w:r w:rsidR="00435CC9" w:rsidRPr="00481247">
        <w:rPr>
          <w:rFonts w:asciiTheme="minorHAnsi" w:hAnsiTheme="minorHAnsi"/>
          <w:b/>
          <w:bCs/>
          <w:sz w:val="22"/>
          <w:szCs w:val="22"/>
        </w:rPr>
        <w:t>r.</w:t>
      </w:r>
      <w:r w:rsidRPr="00481247">
        <w:rPr>
          <w:rFonts w:asciiTheme="minorHAnsi" w:hAnsiTheme="minorHAnsi"/>
          <w:b/>
          <w:bCs/>
          <w:sz w:val="22"/>
          <w:szCs w:val="22"/>
        </w:rPr>
        <w:t xml:space="preserve"> o godz. 10:00 </w:t>
      </w:r>
      <w:r w:rsidRPr="00483D7F">
        <w:rPr>
          <w:rFonts w:asciiTheme="minorHAnsi" w:hAnsiTheme="minorHAnsi"/>
          <w:sz w:val="22"/>
          <w:szCs w:val="22"/>
        </w:rPr>
        <w:t>w</w:t>
      </w:r>
      <w:r w:rsidRPr="00BA64EA">
        <w:rPr>
          <w:rFonts w:asciiTheme="minorHAnsi" w:hAnsiTheme="minorHAnsi"/>
          <w:sz w:val="22"/>
          <w:szCs w:val="22"/>
        </w:rPr>
        <w:t xml:space="preserve"> siedzibie Zamawiającego w sali konferencyjnej „A” - parter.</w:t>
      </w:r>
    </w:p>
    <w:p w:rsidR="006D1A9B" w:rsidRPr="00BA64EA" w:rsidRDefault="006D1A9B" w:rsidP="006D1A9B">
      <w:pPr>
        <w:pStyle w:val="Tekstpodstawowywcity"/>
        <w:spacing w:line="276" w:lineRule="auto"/>
        <w:ind w:left="567" w:firstLine="0"/>
        <w:rPr>
          <w:rFonts w:asciiTheme="minorHAnsi" w:hAnsiTheme="minorHAnsi"/>
          <w:sz w:val="22"/>
          <w:szCs w:val="22"/>
        </w:rPr>
      </w:pPr>
    </w:p>
    <w:p w:rsidR="007608AF" w:rsidRPr="00BA64EA" w:rsidRDefault="002033AC" w:rsidP="00BA64EA">
      <w:pPr>
        <w:numPr>
          <w:ilvl w:val="0"/>
          <w:numId w:val="60"/>
        </w:numPr>
        <w:spacing w:line="276" w:lineRule="auto"/>
        <w:ind w:left="709" w:hanging="70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Opis sposobu obliczenia ceny</w:t>
      </w:r>
    </w:p>
    <w:p w:rsidR="002033AC" w:rsidRPr="00BA64EA" w:rsidRDefault="002033AC" w:rsidP="00B81D5F">
      <w:pPr>
        <w:pStyle w:val="Akapitzlist"/>
        <w:widowControl w:val="0"/>
        <w:numPr>
          <w:ilvl w:val="1"/>
          <w:numId w:val="60"/>
        </w:numPr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określi ceny ściśle według zapisów zawartych w Formularz</w:t>
      </w:r>
      <w:r w:rsidR="00E075F1" w:rsidRPr="00BA64EA">
        <w:rPr>
          <w:rFonts w:asciiTheme="minorHAnsi" w:hAnsiTheme="minorHAnsi"/>
          <w:sz w:val="22"/>
          <w:szCs w:val="22"/>
        </w:rPr>
        <w:t>u</w:t>
      </w:r>
      <w:r w:rsidRPr="00BA64EA">
        <w:rPr>
          <w:rFonts w:asciiTheme="minorHAnsi" w:hAnsiTheme="minorHAnsi"/>
          <w:sz w:val="22"/>
          <w:szCs w:val="22"/>
        </w:rPr>
        <w:t xml:space="preserve"> oferty</w:t>
      </w:r>
      <w:r w:rsidR="00E075F1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– </w:t>
      </w:r>
      <w:r w:rsidRPr="00BA64EA">
        <w:rPr>
          <w:rFonts w:asciiTheme="minorHAnsi" w:hAnsiTheme="minorHAnsi"/>
          <w:i/>
          <w:iCs/>
          <w:sz w:val="22"/>
          <w:szCs w:val="22"/>
        </w:rPr>
        <w:t>Rozdział III</w:t>
      </w:r>
      <w:r w:rsidR="00CA190B" w:rsidRPr="00BA64EA">
        <w:rPr>
          <w:rFonts w:asciiTheme="minorHAnsi" w:hAnsiTheme="minorHAnsi"/>
          <w:sz w:val="22"/>
          <w:szCs w:val="22"/>
        </w:rPr>
        <w:t xml:space="preserve"> SIWZ</w:t>
      </w:r>
      <w:r w:rsidR="00502873" w:rsidRPr="00BA64EA">
        <w:rPr>
          <w:rFonts w:asciiTheme="minorHAnsi" w:hAnsiTheme="minorHAnsi"/>
          <w:sz w:val="22"/>
          <w:szCs w:val="22"/>
        </w:rPr>
        <w:t xml:space="preserve"> oraz </w:t>
      </w:r>
      <w:r w:rsidR="00455C41" w:rsidRPr="00BA64EA">
        <w:rPr>
          <w:rFonts w:asciiTheme="minorHAnsi" w:hAnsiTheme="minorHAnsi"/>
          <w:sz w:val="22"/>
          <w:szCs w:val="22"/>
        </w:rPr>
        <w:t xml:space="preserve">dla </w:t>
      </w:r>
      <w:r w:rsidR="00E930A2">
        <w:rPr>
          <w:rFonts w:asciiTheme="minorHAnsi" w:hAnsiTheme="minorHAnsi"/>
          <w:sz w:val="22"/>
          <w:szCs w:val="22"/>
        </w:rPr>
        <w:t>C</w:t>
      </w:r>
      <w:r w:rsidR="00455C41" w:rsidRPr="00BA64EA">
        <w:rPr>
          <w:rFonts w:asciiTheme="minorHAnsi" w:hAnsiTheme="minorHAnsi"/>
          <w:sz w:val="22"/>
          <w:szCs w:val="22"/>
        </w:rPr>
        <w:t xml:space="preserve">zęści </w:t>
      </w:r>
      <w:r w:rsidR="00BA0677">
        <w:rPr>
          <w:rFonts w:asciiTheme="minorHAnsi" w:hAnsiTheme="minorHAnsi"/>
          <w:sz w:val="22"/>
          <w:szCs w:val="22"/>
        </w:rPr>
        <w:t>2 zamówienia</w:t>
      </w:r>
      <w:r w:rsidR="00455C41" w:rsidRPr="00BA64EA">
        <w:rPr>
          <w:rFonts w:asciiTheme="minorHAnsi" w:hAnsiTheme="minorHAnsi"/>
          <w:sz w:val="22"/>
          <w:szCs w:val="22"/>
        </w:rPr>
        <w:t xml:space="preserve"> - </w:t>
      </w:r>
      <w:r w:rsidR="00502873" w:rsidRPr="00BA64EA">
        <w:rPr>
          <w:rFonts w:asciiTheme="minorHAnsi" w:hAnsiTheme="minorHAnsi"/>
          <w:sz w:val="22"/>
          <w:szCs w:val="22"/>
        </w:rPr>
        <w:t>załączy F</w:t>
      </w:r>
      <w:r w:rsidR="00E70AFF" w:rsidRPr="00BA64EA">
        <w:rPr>
          <w:rFonts w:asciiTheme="minorHAnsi" w:hAnsiTheme="minorHAnsi"/>
          <w:sz w:val="22"/>
          <w:szCs w:val="22"/>
        </w:rPr>
        <w:t>ormularz cenowy</w:t>
      </w:r>
      <w:r w:rsidR="00455C41" w:rsidRPr="00BA64EA">
        <w:rPr>
          <w:rFonts w:asciiTheme="minorHAnsi" w:hAnsiTheme="minorHAnsi"/>
          <w:sz w:val="22"/>
          <w:szCs w:val="22"/>
        </w:rPr>
        <w:t>,</w:t>
      </w:r>
      <w:r w:rsidR="00E70AFF" w:rsidRPr="00BA64EA">
        <w:rPr>
          <w:rFonts w:asciiTheme="minorHAnsi" w:hAnsiTheme="minorHAnsi"/>
          <w:sz w:val="22"/>
          <w:szCs w:val="22"/>
        </w:rPr>
        <w:t xml:space="preserve"> </w:t>
      </w:r>
      <w:r w:rsidR="00455C41" w:rsidRPr="00BA64EA">
        <w:rPr>
          <w:rFonts w:asciiTheme="minorHAnsi" w:hAnsiTheme="minorHAnsi"/>
          <w:sz w:val="22"/>
          <w:szCs w:val="22"/>
        </w:rPr>
        <w:t>uwzględniający wycenę dla każdej wyszczególnionej pozycji.</w:t>
      </w:r>
    </w:p>
    <w:p w:rsidR="002033AC" w:rsidRPr="00BA64EA" w:rsidRDefault="002033AC" w:rsidP="00B81D5F">
      <w:pPr>
        <w:widowControl w:val="0"/>
        <w:numPr>
          <w:ilvl w:val="1"/>
          <w:numId w:val="60"/>
        </w:numPr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Cena musi być podana w złotych polskich (PLN) oraz wyrażona liczbowo i słownie, </w:t>
      </w:r>
      <w:r w:rsidRPr="00BA64EA">
        <w:rPr>
          <w:rFonts w:asciiTheme="minorHAnsi" w:hAnsiTheme="minorHAnsi"/>
          <w:sz w:val="22"/>
          <w:szCs w:val="22"/>
        </w:rPr>
        <w:br/>
        <w:t>w zaokrągleniu do dwóch miejsc po przecinku (zgodnie z powszechnie przyjętym systemem rachunkowości).</w:t>
      </w:r>
    </w:p>
    <w:p w:rsidR="002033AC" w:rsidRPr="00BA64EA" w:rsidRDefault="002033AC" w:rsidP="00B81D5F">
      <w:pPr>
        <w:widowControl w:val="0"/>
        <w:numPr>
          <w:ilvl w:val="1"/>
          <w:numId w:val="60"/>
        </w:numPr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Cena określona przez Wykonawcę powinna zawierać w sobie ws</w:t>
      </w:r>
      <w:r w:rsidR="00F77ACA" w:rsidRPr="00BA64EA">
        <w:rPr>
          <w:rFonts w:asciiTheme="minorHAnsi" w:hAnsiTheme="minorHAnsi"/>
          <w:sz w:val="22"/>
          <w:szCs w:val="22"/>
        </w:rPr>
        <w:t xml:space="preserve">zystkie koszty mogące powstać </w:t>
      </w:r>
      <w:r w:rsidR="00033493">
        <w:rPr>
          <w:rFonts w:asciiTheme="minorHAnsi" w:hAnsiTheme="minorHAnsi"/>
          <w:sz w:val="22"/>
          <w:szCs w:val="22"/>
        </w:rPr>
        <w:br/>
      </w:r>
      <w:r w:rsidR="00F77ACA" w:rsidRPr="00BA64EA">
        <w:rPr>
          <w:rFonts w:asciiTheme="minorHAnsi" w:hAnsiTheme="minorHAnsi"/>
          <w:sz w:val="22"/>
          <w:szCs w:val="22"/>
        </w:rPr>
        <w:t xml:space="preserve">w </w:t>
      </w:r>
      <w:r w:rsidRPr="00BA64EA">
        <w:rPr>
          <w:rFonts w:asciiTheme="minorHAnsi" w:hAnsiTheme="minorHAnsi"/>
          <w:sz w:val="22"/>
          <w:szCs w:val="22"/>
        </w:rPr>
        <w:t xml:space="preserve">okresie ważności umowy, a także uwzględniać inne opłaty i podatki wynikające </w:t>
      </w:r>
      <w:r w:rsidRPr="00BA64EA">
        <w:rPr>
          <w:rFonts w:asciiTheme="minorHAnsi" w:hAnsiTheme="minorHAnsi"/>
          <w:sz w:val="22"/>
          <w:szCs w:val="22"/>
        </w:rPr>
        <w:br/>
        <w:t>z realizacji umowy, jak również ewentualne upusty i rabaty.</w:t>
      </w:r>
    </w:p>
    <w:p w:rsidR="00765C76" w:rsidRPr="00BA64EA" w:rsidRDefault="002033AC" w:rsidP="00B81D5F">
      <w:pPr>
        <w:widowControl w:val="0"/>
        <w:numPr>
          <w:ilvl w:val="1"/>
          <w:numId w:val="60"/>
        </w:numPr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Stawka podatku VAT jest określona zgodnie z ustawą z dnia 11 marca 2004r. o </w:t>
      </w:r>
      <w:r w:rsidR="00E075F1" w:rsidRPr="00BA64EA">
        <w:rPr>
          <w:rFonts w:asciiTheme="minorHAnsi" w:hAnsiTheme="minorHAnsi"/>
          <w:sz w:val="22"/>
          <w:szCs w:val="22"/>
        </w:rPr>
        <w:t xml:space="preserve">podatku od towarów </w:t>
      </w:r>
      <w:r w:rsidR="00904EB8">
        <w:rPr>
          <w:rFonts w:asciiTheme="minorHAnsi" w:hAnsiTheme="minorHAnsi"/>
          <w:sz w:val="22"/>
          <w:szCs w:val="22"/>
        </w:rPr>
        <w:br/>
      </w:r>
      <w:r w:rsidR="00E075F1" w:rsidRPr="00BA64EA">
        <w:rPr>
          <w:rFonts w:asciiTheme="minorHAnsi" w:hAnsiTheme="minorHAnsi"/>
          <w:sz w:val="22"/>
          <w:szCs w:val="22"/>
        </w:rPr>
        <w:t>i usług (</w:t>
      </w:r>
      <w:proofErr w:type="spellStart"/>
      <w:r w:rsidRPr="00BA64EA">
        <w:rPr>
          <w:rFonts w:asciiTheme="minorHAnsi" w:hAnsiTheme="minorHAnsi"/>
          <w:sz w:val="22"/>
          <w:szCs w:val="22"/>
        </w:rPr>
        <w:t>Dz.U</w:t>
      </w:r>
      <w:proofErr w:type="spellEnd"/>
      <w:r w:rsidRPr="00BA64EA">
        <w:rPr>
          <w:rFonts w:asciiTheme="minorHAnsi" w:hAnsiTheme="minorHAnsi"/>
          <w:sz w:val="22"/>
          <w:szCs w:val="22"/>
        </w:rPr>
        <w:t>.</w:t>
      </w:r>
      <w:r w:rsidR="00E075F1" w:rsidRPr="00BA64EA">
        <w:rPr>
          <w:rFonts w:asciiTheme="minorHAnsi" w:hAnsiTheme="minorHAnsi"/>
          <w:sz w:val="22"/>
          <w:szCs w:val="22"/>
        </w:rPr>
        <w:t xml:space="preserve"> z 201</w:t>
      </w:r>
      <w:r w:rsidR="00191BB7">
        <w:rPr>
          <w:rFonts w:asciiTheme="minorHAnsi" w:hAnsiTheme="minorHAnsi"/>
          <w:sz w:val="22"/>
          <w:szCs w:val="22"/>
        </w:rPr>
        <w:t>7</w:t>
      </w:r>
      <w:r w:rsidR="00E075F1" w:rsidRPr="00BA64EA">
        <w:rPr>
          <w:rFonts w:asciiTheme="minorHAnsi" w:hAnsiTheme="minorHAnsi"/>
          <w:sz w:val="22"/>
          <w:szCs w:val="22"/>
        </w:rPr>
        <w:t>r</w:t>
      </w:r>
      <w:r w:rsidRPr="00BA64EA">
        <w:rPr>
          <w:rFonts w:asciiTheme="minorHAnsi" w:hAnsiTheme="minorHAnsi"/>
          <w:sz w:val="22"/>
          <w:szCs w:val="22"/>
        </w:rPr>
        <w:t xml:space="preserve">., </w:t>
      </w:r>
      <w:r w:rsidR="00E075F1" w:rsidRPr="00BA64EA">
        <w:rPr>
          <w:rFonts w:asciiTheme="minorHAnsi" w:hAnsiTheme="minorHAnsi"/>
          <w:sz w:val="22"/>
          <w:szCs w:val="22"/>
        </w:rPr>
        <w:t xml:space="preserve">poz. </w:t>
      </w:r>
      <w:r w:rsidR="00191BB7">
        <w:rPr>
          <w:rFonts w:asciiTheme="minorHAnsi" w:hAnsiTheme="minorHAnsi"/>
          <w:sz w:val="22"/>
          <w:szCs w:val="22"/>
        </w:rPr>
        <w:t>1221</w:t>
      </w:r>
      <w:r w:rsidR="00191BB7" w:rsidRPr="00BA64EA">
        <w:rPr>
          <w:rFonts w:asciiTheme="minorHAnsi" w:hAnsiTheme="minorHAnsi"/>
          <w:sz w:val="22"/>
          <w:szCs w:val="22"/>
        </w:rPr>
        <w:t xml:space="preserve"> </w:t>
      </w:r>
      <w:r w:rsidR="00AB48E8" w:rsidRPr="00BA64EA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AB48E8" w:rsidRPr="00BA64EA">
        <w:rPr>
          <w:rFonts w:asciiTheme="minorHAnsi" w:hAnsiTheme="minorHAnsi"/>
          <w:sz w:val="22"/>
          <w:szCs w:val="22"/>
        </w:rPr>
        <w:t>późn</w:t>
      </w:r>
      <w:proofErr w:type="spellEnd"/>
      <w:r w:rsidR="00AB48E8" w:rsidRPr="00BA64EA">
        <w:rPr>
          <w:rFonts w:asciiTheme="minorHAnsi" w:hAnsiTheme="minorHAnsi"/>
          <w:sz w:val="22"/>
          <w:szCs w:val="22"/>
        </w:rPr>
        <w:t>. zm.</w:t>
      </w:r>
      <w:r w:rsidRPr="00BA64EA">
        <w:rPr>
          <w:rFonts w:asciiTheme="minorHAnsi" w:hAnsiTheme="minorHAnsi"/>
          <w:sz w:val="22"/>
          <w:szCs w:val="22"/>
        </w:rPr>
        <w:t>).</w:t>
      </w:r>
    </w:p>
    <w:p w:rsidR="002033AC" w:rsidRPr="00BA64EA" w:rsidRDefault="002033AC" w:rsidP="00B81D5F">
      <w:pPr>
        <w:widowControl w:val="0"/>
        <w:numPr>
          <w:ilvl w:val="1"/>
          <w:numId w:val="60"/>
        </w:numPr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Cena podana w ofercie jest ostateczna i nie może ulec zmianie w trakcie realizacji umowy.</w:t>
      </w:r>
    </w:p>
    <w:p w:rsidR="002033AC" w:rsidRPr="00BA64EA" w:rsidRDefault="002033AC" w:rsidP="00B81D5F">
      <w:pPr>
        <w:widowControl w:val="0"/>
        <w:numPr>
          <w:ilvl w:val="1"/>
          <w:numId w:val="60"/>
        </w:numPr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Zgodnie z art. 91 ust. 3a ustawy – </w:t>
      </w:r>
      <w:proofErr w:type="spellStart"/>
      <w:r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, jeżeli złożono ofertę, której wybór prowadziłby do powstania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033AC" w:rsidRPr="00BA64EA" w:rsidRDefault="002033AC" w:rsidP="002E118F">
      <w:pPr>
        <w:pStyle w:val="Listanumerowana2"/>
        <w:numPr>
          <w:ilvl w:val="0"/>
          <w:numId w:val="0"/>
        </w:numPr>
        <w:ind w:left="426"/>
        <w:jc w:val="both"/>
        <w:rPr>
          <w:rFonts w:asciiTheme="minorHAnsi" w:hAnsiTheme="minorHAnsi"/>
          <w:sz w:val="22"/>
          <w:szCs w:val="22"/>
        </w:rPr>
      </w:pPr>
    </w:p>
    <w:p w:rsidR="00A46C24" w:rsidRPr="00BA64EA" w:rsidRDefault="002033AC" w:rsidP="00B81D5F">
      <w:pPr>
        <w:numPr>
          <w:ilvl w:val="0"/>
          <w:numId w:val="60"/>
        </w:numPr>
        <w:spacing w:line="276" w:lineRule="auto"/>
        <w:ind w:left="709" w:hanging="70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Opis kryteriów, którymi Zamawiający będzie się kierował przy wyborze oferty, wraz </w:t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br/>
        <w:t xml:space="preserve">z podaniem </w:t>
      </w:r>
      <w:r w:rsidR="00AA637C"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wag </w:t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tych </w:t>
      </w:r>
      <w:r w:rsidR="0011020D" w:rsidRPr="00BA64EA">
        <w:rPr>
          <w:rFonts w:asciiTheme="minorHAnsi" w:hAnsiTheme="minorHAnsi"/>
          <w:b/>
          <w:bCs/>
          <w:sz w:val="22"/>
          <w:szCs w:val="22"/>
          <w:u w:val="single"/>
        </w:rPr>
        <w:t>kryteriów i sposobu oceny ofert</w:t>
      </w:r>
      <w:r w:rsidR="006D1A9B"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7608AF" w:rsidRPr="00BA64EA" w:rsidRDefault="00AA637C" w:rsidP="00B81D5F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O</w:t>
      </w:r>
      <w:r w:rsidR="002033AC" w:rsidRPr="00BA64EA">
        <w:rPr>
          <w:rFonts w:asciiTheme="minorHAnsi" w:hAnsiTheme="minorHAnsi"/>
          <w:b/>
          <w:sz w:val="22"/>
          <w:szCs w:val="22"/>
        </w:rPr>
        <w:t>cen</w:t>
      </w:r>
      <w:r w:rsidRPr="00BA64EA">
        <w:rPr>
          <w:rFonts w:asciiTheme="minorHAnsi" w:hAnsiTheme="minorHAnsi"/>
          <w:b/>
          <w:sz w:val="22"/>
          <w:szCs w:val="22"/>
        </w:rPr>
        <w:t>a</w:t>
      </w:r>
      <w:r w:rsidR="002033AC" w:rsidRPr="00BA64EA">
        <w:rPr>
          <w:rFonts w:asciiTheme="minorHAnsi" w:hAnsiTheme="minorHAnsi"/>
          <w:b/>
          <w:sz w:val="22"/>
          <w:szCs w:val="22"/>
        </w:rPr>
        <w:t xml:space="preserve"> ofert</w:t>
      </w:r>
      <w:r w:rsidR="005E1162" w:rsidRPr="00BA64EA">
        <w:rPr>
          <w:rFonts w:asciiTheme="minorHAnsi" w:hAnsiTheme="minorHAnsi"/>
          <w:b/>
          <w:sz w:val="22"/>
          <w:szCs w:val="22"/>
        </w:rPr>
        <w:t xml:space="preserve"> dla </w:t>
      </w:r>
      <w:r w:rsidR="00E930A2">
        <w:rPr>
          <w:rFonts w:asciiTheme="minorHAnsi" w:hAnsiTheme="minorHAnsi"/>
          <w:b/>
          <w:sz w:val="22"/>
          <w:szCs w:val="22"/>
        </w:rPr>
        <w:t>1</w:t>
      </w:r>
      <w:r w:rsidR="00E930A2" w:rsidRPr="00BA64EA">
        <w:rPr>
          <w:rFonts w:asciiTheme="minorHAnsi" w:hAnsiTheme="minorHAnsi"/>
          <w:b/>
          <w:sz w:val="22"/>
          <w:szCs w:val="22"/>
        </w:rPr>
        <w:t xml:space="preserve"> </w:t>
      </w:r>
      <w:r w:rsidR="00E930A2">
        <w:rPr>
          <w:rFonts w:asciiTheme="minorHAnsi" w:hAnsiTheme="minorHAnsi"/>
          <w:b/>
          <w:sz w:val="22"/>
          <w:szCs w:val="22"/>
        </w:rPr>
        <w:t>C</w:t>
      </w:r>
      <w:r w:rsidR="000E1A4D" w:rsidRPr="00BA64EA">
        <w:rPr>
          <w:rFonts w:asciiTheme="minorHAnsi" w:hAnsiTheme="minorHAnsi"/>
          <w:b/>
          <w:sz w:val="22"/>
          <w:szCs w:val="22"/>
        </w:rPr>
        <w:t>zę</w:t>
      </w:r>
      <w:r w:rsidR="00632E14" w:rsidRPr="00BA64EA">
        <w:rPr>
          <w:rFonts w:asciiTheme="minorHAnsi" w:hAnsiTheme="minorHAnsi"/>
          <w:b/>
          <w:sz w:val="22"/>
          <w:szCs w:val="22"/>
        </w:rPr>
        <w:t>ś</w:t>
      </w:r>
      <w:r w:rsidR="000E1A4D" w:rsidRPr="00BA64EA">
        <w:rPr>
          <w:rFonts w:asciiTheme="minorHAnsi" w:hAnsiTheme="minorHAnsi"/>
          <w:b/>
          <w:sz w:val="22"/>
          <w:szCs w:val="22"/>
        </w:rPr>
        <w:t xml:space="preserve">ci </w:t>
      </w:r>
      <w:r w:rsidR="005E1162" w:rsidRPr="00BA64EA">
        <w:rPr>
          <w:rFonts w:asciiTheme="minorHAnsi" w:hAnsiTheme="minorHAnsi"/>
          <w:b/>
          <w:sz w:val="22"/>
          <w:szCs w:val="22"/>
        </w:rPr>
        <w:t xml:space="preserve"> zamówienia</w:t>
      </w:r>
      <w:r w:rsidR="000E1A4D" w:rsidRPr="00BA64EA">
        <w:rPr>
          <w:rFonts w:asciiTheme="minorHAnsi" w:hAnsiTheme="minorHAnsi"/>
          <w:b/>
          <w:sz w:val="22"/>
          <w:szCs w:val="22"/>
        </w:rPr>
        <w:t xml:space="preserve"> (papier kserograficzny)</w:t>
      </w:r>
      <w:r w:rsidR="002033AC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zostanie dokonana </w:t>
      </w:r>
      <w:r w:rsidR="002033AC" w:rsidRPr="00BA64EA">
        <w:rPr>
          <w:rFonts w:asciiTheme="minorHAnsi" w:hAnsiTheme="minorHAnsi"/>
          <w:sz w:val="22"/>
          <w:szCs w:val="22"/>
        </w:rPr>
        <w:t xml:space="preserve">w oparciu </w:t>
      </w:r>
      <w:r w:rsidR="00904EB8">
        <w:rPr>
          <w:rFonts w:asciiTheme="minorHAnsi" w:hAnsiTheme="minorHAnsi"/>
          <w:sz w:val="22"/>
          <w:szCs w:val="22"/>
        </w:rPr>
        <w:br/>
      </w:r>
      <w:r w:rsidR="002033AC" w:rsidRPr="00BA64EA">
        <w:rPr>
          <w:rFonts w:asciiTheme="minorHAnsi" w:hAnsiTheme="minorHAnsi"/>
          <w:sz w:val="22"/>
          <w:szCs w:val="22"/>
        </w:rPr>
        <w:t>o następujące kryteri</w:t>
      </w:r>
      <w:r w:rsidR="004E4FEC" w:rsidRPr="00BA64EA">
        <w:rPr>
          <w:rFonts w:asciiTheme="minorHAnsi" w:hAnsiTheme="minorHAnsi"/>
          <w:sz w:val="22"/>
          <w:szCs w:val="22"/>
        </w:rPr>
        <w:t>um</w:t>
      </w:r>
      <w:r w:rsidR="002033AC" w:rsidRPr="00BA64EA">
        <w:rPr>
          <w:rFonts w:asciiTheme="minorHAnsi" w:hAnsiTheme="minorHAnsi"/>
          <w:sz w:val="22"/>
          <w:szCs w:val="22"/>
        </w:rPr>
        <w:t xml:space="preserve"> wyboru: </w:t>
      </w:r>
    </w:p>
    <w:tbl>
      <w:tblPr>
        <w:tblW w:w="86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5"/>
        <w:gridCol w:w="4430"/>
      </w:tblGrid>
      <w:tr w:rsidR="002033AC" w:rsidRPr="00BA64EA" w:rsidTr="00704474">
        <w:trPr>
          <w:trHeight w:val="567"/>
        </w:trPr>
        <w:tc>
          <w:tcPr>
            <w:tcW w:w="567" w:type="dxa"/>
            <w:vAlign w:val="center"/>
          </w:tcPr>
          <w:p w:rsidR="002033AC" w:rsidRPr="00BA64EA" w:rsidRDefault="002033AC" w:rsidP="004D2E3C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Lp</w:t>
            </w:r>
            <w:r w:rsidR="00704474" w:rsidRPr="00BA64E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2033AC" w:rsidRPr="00BA64EA" w:rsidRDefault="002033AC" w:rsidP="004D2E3C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275" w:type="dxa"/>
            <w:vAlign w:val="center"/>
          </w:tcPr>
          <w:p w:rsidR="002033AC" w:rsidRPr="00BA64EA" w:rsidRDefault="002033AC" w:rsidP="004D2E3C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Znaczenie w %</w:t>
            </w:r>
          </w:p>
        </w:tc>
        <w:tc>
          <w:tcPr>
            <w:tcW w:w="4430" w:type="dxa"/>
            <w:vAlign w:val="center"/>
          </w:tcPr>
          <w:p w:rsidR="002033AC" w:rsidRPr="00BA64EA" w:rsidRDefault="002033AC" w:rsidP="004D2E3C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</w:tr>
      <w:tr w:rsidR="002033AC" w:rsidRPr="00BA64EA" w:rsidTr="00704474">
        <w:tc>
          <w:tcPr>
            <w:tcW w:w="567" w:type="dxa"/>
            <w:vAlign w:val="center"/>
          </w:tcPr>
          <w:p w:rsidR="002033AC" w:rsidRPr="00BA64EA" w:rsidRDefault="002033AC" w:rsidP="004D2E3C">
            <w:pPr>
              <w:jc w:val="right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410" w:type="dxa"/>
            <w:vAlign w:val="center"/>
          </w:tcPr>
          <w:p w:rsidR="002033AC" w:rsidRPr="00BA64EA" w:rsidRDefault="002033AC" w:rsidP="004D2E3C">
            <w:pPr>
              <w:jc w:val="both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Cena (</w:t>
            </w:r>
            <w:proofErr w:type="spellStart"/>
            <w:r w:rsidRPr="00BA64EA">
              <w:rPr>
                <w:rFonts w:asciiTheme="minorHAnsi" w:hAnsiTheme="minorHAnsi"/>
                <w:sz w:val="22"/>
                <w:szCs w:val="22"/>
              </w:rPr>
              <w:t>Kc</w:t>
            </w:r>
            <w:proofErr w:type="spellEnd"/>
            <w:r w:rsidRPr="00BA64E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2033AC" w:rsidRPr="00BA64EA" w:rsidRDefault="00FF12E2" w:rsidP="0070447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10</w:t>
            </w:r>
            <w:r w:rsidR="007608AF" w:rsidRPr="00BA64E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430" w:type="dxa"/>
          </w:tcPr>
          <w:p w:rsidR="002033AC" w:rsidRPr="00BA64EA" w:rsidRDefault="007608AF" w:rsidP="004D2E3C">
            <w:pPr>
              <w:jc w:val="both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cena za wykonanie przedmiotu zamówienia (podana przez wykonawcę w zł brutto)</w:t>
            </w:r>
          </w:p>
        </w:tc>
      </w:tr>
    </w:tbl>
    <w:p w:rsidR="002033AC" w:rsidRPr="00BA64EA" w:rsidRDefault="00B81D5F" w:rsidP="00B81D5F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Kryterium </w:t>
      </w:r>
      <w:r w:rsidR="002033AC" w:rsidRPr="00BA64EA">
        <w:rPr>
          <w:rFonts w:asciiTheme="minorHAnsi" w:hAnsiTheme="minorHAnsi"/>
          <w:sz w:val="22"/>
          <w:szCs w:val="22"/>
        </w:rPr>
        <w:t>będ</w:t>
      </w:r>
      <w:r w:rsidRPr="00BA64EA">
        <w:rPr>
          <w:rFonts w:asciiTheme="minorHAnsi" w:hAnsiTheme="minorHAnsi"/>
          <w:sz w:val="22"/>
          <w:szCs w:val="22"/>
        </w:rPr>
        <w:t>zie</w:t>
      </w:r>
      <w:r w:rsidR="002033AC" w:rsidRPr="00BA64EA">
        <w:rPr>
          <w:rFonts w:asciiTheme="minorHAnsi" w:hAnsiTheme="minorHAnsi"/>
          <w:sz w:val="22"/>
          <w:szCs w:val="22"/>
        </w:rPr>
        <w:t xml:space="preserve"> wyliczone wg </w:t>
      </w:r>
      <w:r w:rsidRPr="00BA64EA">
        <w:rPr>
          <w:rFonts w:asciiTheme="minorHAnsi" w:hAnsiTheme="minorHAnsi"/>
          <w:sz w:val="22"/>
          <w:szCs w:val="22"/>
        </w:rPr>
        <w:t xml:space="preserve">następującej </w:t>
      </w:r>
      <w:r w:rsidR="002033AC" w:rsidRPr="00BA64EA">
        <w:rPr>
          <w:rFonts w:asciiTheme="minorHAnsi" w:hAnsiTheme="minorHAnsi"/>
          <w:sz w:val="22"/>
          <w:szCs w:val="22"/>
        </w:rPr>
        <w:t>zasad</w:t>
      </w:r>
      <w:r w:rsidRPr="00BA64EA">
        <w:rPr>
          <w:rFonts w:asciiTheme="minorHAnsi" w:hAnsiTheme="minorHAnsi"/>
          <w:sz w:val="22"/>
          <w:szCs w:val="22"/>
        </w:rPr>
        <w:t>y</w:t>
      </w:r>
      <w:r w:rsidR="002033AC" w:rsidRPr="00BA64EA">
        <w:rPr>
          <w:rFonts w:asciiTheme="minorHAnsi" w:hAnsiTheme="minorHAnsi"/>
          <w:sz w:val="22"/>
          <w:szCs w:val="22"/>
        </w:rPr>
        <w:t>:</w:t>
      </w:r>
    </w:p>
    <w:p w:rsidR="002033AC" w:rsidRPr="00BA64EA" w:rsidRDefault="002033AC" w:rsidP="003605DC">
      <w:pPr>
        <w:tabs>
          <w:tab w:val="left" w:pos="2268"/>
        </w:tabs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  <w:u w:val="single"/>
        </w:rPr>
        <w:t>Kryterium ceny</w:t>
      </w:r>
      <w:r w:rsidRPr="00BA64EA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BA64EA">
        <w:rPr>
          <w:rFonts w:asciiTheme="minorHAnsi" w:hAnsiTheme="minorHAnsi"/>
          <w:b/>
          <w:sz w:val="22"/>
          <w:szCs w:val="22"/>
        </w:rPr>
        <w:t>Kc</w:t>
      </w:r>
      <w:proofErr w:type="spellEnd"/>
      <w:r w:rsidRPr="00BA64EA">
        <w:rPr>
          <w:rFonts w:asciiTheme="minorHAnsi" w:hAnsiTheme="minorHAnsi"/>
          <w:b/>
          <w:sz w:val="22"/>
          <w:szCs w:val="22"/>
        </w:rPr>
        <w:t xml:space="preserve">) </w:t>
      </w:r>
    </w:p>
    <w:p w:rsidR="002033AC" w:rsidRPr="00BA64EA" w:rsidRDefault="002033AC" w:rsidP="00E075F1">
      <w:pPr>
        <w:ind w:left="1701" w:firstLine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 xml:space="preserve">Najniższa cena z ocenianych ofert </w:t>
      </w:r>
    </w:p>
    <w:p w:rsidR="002033AC" w:rsidRPr="00BA64EA" w:rsidRDefault="002033AC" w:rsidP="00E075F1">
      <w:p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BA64EA">
        <w:rPr>
          <w:rFonts w:asciiTheme="minorHAnsi" w:hAnsiTheme="minorHAnsi"/>
          <w:b/>
          <w:bCs/>
          <w:sz w:val="22"/>
          <w:szCs w:val="22"/>
        </w:rPr>
        <w:t>Kc</w:t>
      </w:r>
      <w:proofErr w:type="spellEnd"/>
      <w:r w:rsidRPr="00BA64EA">
        <w:rPr>
          <w:rFonts w:asciiTheme="minorHAnsi" w:hAnsiTheme="minorHAnsi"/>
          <w:b/>
          <w:bCs/>
          <w:sz w:val="22"/>
          <w:szCs w:val="22"/>
        </w:rPr>
        <w:t xml:space="preserve"> =  ----------------------------------------------  x </w:t>
      </w:r>
      <w:r w:rsidR="004E4FEC" w:rsidRPr="00BA64EA">
        <w:rPr>
          <w:rFonts w:asciiTheme="minorHAnsi" w:hAnsiTheme="minorHAnsi"/>
          <w:b/>
          <w:bCs/>
          <w:sz w:val="22"/>
          <w:szCs w:val="22"/>
        </w:rPr>
        <w:t>10</w:t>
      </w:r>
      <w:r w:rsidR="00B90DF3" w:rsidRPr="00BA64EA">
        <w:rPr>
          <w:rFonts w:asciiTheme="minorHAnsi" w:hAnsiTheme="minorHAnsi"/>
          <w:b/>
          <w:bCs/>
          <w:sz w:val="22"/>
          <w:szCs w:val="22"/>
        </w:rPr>
        <w:t>0</w:t>
      </w:r>
      <w:r w:rsidR="00D35953" w:rsidRPr="00BA64E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033AC" w:rsidRPr="00BA64EA" w:rsidRDefault="002033AC" w:rsidP="00E075F1">
      <w:pPr>
        <w:ind w:left="1701" w:firstLine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 xml:space="preserve">Cena oferty ocenianej </w:t>
      </w:r>
    </w:p>
    <w:p w:rsidR="00C073D3" w:rsidRPr="00BA64EA" w:rsidRDefault="00C073D3" w:rsidP="004D2E3C">
      <w:pPr>
        <w:ind w:left="993"/>
        <w:jc w:val="both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E075F1">
      <w:pPr>
        <w:ind w:left="993" w:firstLine="425"/>
        <w:jc w:val="both"/>
        <w:rPr>
          <w:rFonts w:asciiTheme="minorHAnsi" w:hAnsiTheme="minorHAnsi"/>
          <w:sz w:val="22"/>
          <w:szCs w:val="22"/>
          <w:u w:val="single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Maksymalna liczba punktów jaką w tym kryterium otrzyma oferta wynosi </w:t>
      </w:r>
      <w:r w:rsidR="004E4FEC" w:rsidRPr="00BA64EA">
        <w:rPr>
          <w:rFonts w:asciiTheme="minorHAnsi" w:hAnsiTheme="minorHAnsi"/>
          <w:sz w:val="22"/>
          <w:szCs w:val="22"/>
          <w:u w:val="single"/>
        </w:rPr>
        <w:t>10</w:t>
      </w:r>
      <w:r w:rsidR="00B90DF3" w:rsidRPr="00BA64EA">
        <w:rPr>
          <w:rFonts w:asciiTheme="minorHAnsi" w:hAnsiTheme="minorHAnsi"/>
          <w:sz w:val="22"/>
          <w:szCs w:val="22"/>
          <w:u w:val="single"/>
        </w:rPr>
        <w:t>0</w:t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.</w:t>
      </w:r>
    </w:p>
    <w:p w:rsidR="007608AF" w:rsidRPr="00BA64EA" w:rsidRDefault="007608AF" w:rsidP="007608AF">
      <w:pPr>
        <w:ind w:left="141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033AC" w:rsidRPr="00BA64EA" w:rsidRDefault="002033AC" w:rsidP="00B81D5F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Wskaźnik wynikowy (W) stanowi </w:t>
      </w:r>
      <w:r w:rsidR="00340549" w:rsidRPr="00BA64EA">
        <w:rPr>
          <w:rFonts w:asciiTheme="minorHAnsi" w:hAnsiTheme="minorHAnsi"/>
          <w:sz w:val="22"/>
          <w:szCs w:val="22"/>
        </w:rPr>
        <w:t xml:space="preserve">liczbę </w:t>
      </w:r>
      <w:r w:rsidRPr="00BA64EA">
        <w:rPr>
          <w:rFonts w:asciiTheme="minorHAnsi" w:hAnsiTheme="minorHAnsi"/>
          <w:sz w:val="22"/>
          <w:szCs w:val="22"/>
        </w:rPr>
        <w:t>punktów uzyskanych wg wzoru:</w:t>
      </w:r>
      <w:r w:rsidRPr="00BA64EA">
        <w:rPr>
          <w:rFonts w:asciiTheme="minorHAnsi" w:hAnsiTheme="minorHAnsi"/>
          <w:b/>
          <w:bCs/>
          <w:sz w:val="22"/>
          <w:szCs w:val="22"/>
        </w:rPr>
        <w:t xml:space="preserve"> W= </w:t>
      </w:r>
      <w:proofErr w:type="spellStart"/>
      <w:r w:rsidRPr="00BA64EA">
        <w:rPr>
          <w:rFonts w:asciiTheme="minorHAnsi" w:hAnsiTheme="minorHAnsi"/>
          <w:b/>
          <w:bCs/>
          <w:sz w:val="22"/>
          <w:szCs w:val="22"/>
        </w:rPr>
        <w:t>Kc</w:t>
      </w:r>
      <w:proofErr w:type="spellEnd"/>
      <w:r w:rsidR="004C22F7" w:rsidRPr="00BA64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, przy czym wszystkie obliczenia dokonywane będą z dokładnością do dwóch miejsc po przecinku.</w:t>
      </w:r>
    </w:p>
    <w:p w:rsidR="000E1A4D" w:rsidRPr="00BA64EA" w:rsidRDefault="000E1A4D" w:rsidP="00BA64EA">
      <w:pPr>
        <w:pStyle w:val="Tekstpodstawowywcity"/>
        <w:spacing w:line="276" w:lineRule="auto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E1A4D" w:rsidRPr="00BA64EA" w:rsidRDefault="000E1A4D" w:rsidP="00B81D5F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Ocena ofert dla </w:t>
      </w:r>
      <w:r w:rsidR="00E930A2">
        <w:rPr>
          <w:rFonts w:asciiTheme="minorHAnsi" w:hAnsiTheme="minorHAnsi"/>
          <w:b/>
          <w:sz w:val="22"/>
          <w:szCs w:val="22"/>
        </w:rPr>
        <w:t>2</w:t>
      </w:r>
      <w:r w:rsidR="00E930A2" w:rsidRPr="00BA64EA">
        <w:rPr>
          <w:rFonts w:asciiTheme="minorHAnsi" w:hAnsiTheme="minorHAnsi"/>
          <w:b/>
          <w:sz w:val="22"/>
          <w:szCs w:val="22"/>
        </w:rPr>
        <w:t xml:space="preserve"> </w:t>
      </w:r>
      <w:r w:rsidR="00E930A2">
        <w:rPr>
          <w:rFonts w:asciiTheme="minorHAnsi" w:hAnsiTheme="minorHAnsi"/>
          <w:b/>
          <w:sz w:val="22"/>
          <w:szCs w:val="22"/>
        </w:rPr>
        <w:t>C</w:t>
      </w:r>
      <w:r w:rsidRPr="00BA64EA">
        <w:rPr>
          <w:rFonts w:asciiTheme="minorHAnsi" w:hAnsiTheme="minorHAnsi"/>
          <w:b/>
          <w:sz w:val="22"/>
          <w:szCs w:val="22"/>
        </w:rPr>
        <w:t>zęści  zamówienia (</w:t>
      </w:r>
      <w:r w:rsidR="00632E14" w:rsidRPr="00BA64EA">
        <w:rPr>
          <w:rFonts w:asciiTheme="minorHAnsi" w:hAnsiTheme="minorHAnsi"/>
          <w:b/>
          <w:sz w:val="22"/>
          <w:szCs w:val="22"/>
        </w:rPr>
        <w:t>materiały biurowe</w:t>
      </w:r>
      <w:r w:rsidRPr="00BA64EA">
        <w:rPr>
          <w:rFonts w:asciiTheme="minorHAnsi" w:hAnsiTheme="minorHAnsi"/>
          <w:b/>
          <w:sz w:val="22"/>
          <w:szCs w:val="22"/>
        </w:rPr>
        <w:t>)</w:t>
      </w:r>
      <w:r w:rsidRPr="00BA64EA">
        <w:rPr>
          <w:rFonts w:asciiTheme="minorHAnsi" w:hAnsiTheme="minorHAnsi"/>
          <w:sz w:val="22"/>
          <w:szCs w:val="22"/>
        </w:rPr>
        <w:t xml:space="preserve"> zostanie dokonana w oparciu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o następujące kryteri</w:t>
      </w:r>
      <w:r w:rsidR="00B81D5F" w:rsidRPr="00BA64EA">
        <w:rPr>
          <w:rFonts w:asciiTheme="minorHAnsi" w:hAnsiTheme="minorHAnsi"/>
          <w:sz w:val="22"/>
          <w:szCs w:val="22"/>
        </w:rPr>
        <w:t>a</w:t>
      </w:r>
      <w:r w:rsidRPr="00BA64EA">
        <w:rPr>
          <w:rFonts w:asciiTheme="minorHAnsi" w:hAnsiTheme="minorHAnsi"/>
          <w:sz w:val="22"/>
          <w:szCs w:val="22"/>
        </w:rPr>
        <w:t xml:space="preserve"> wyboru: </w:t>
      </w:r>
    </w:p>
    <w:tbl>
      <w:tblPr>
        <w:tblW w:w="86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5"/>
        <w:gridCol w:w="4430"/>
      </w:tblGrid>
      <w:tr w:rsidR="00632E14" w:rsidRPr="00BA64EA" w:rsidTr="00632E14">
        <w:trPr>
          <w:trHeight w:val="567"/>
        </w:trPr>
        <w:tc>
          <w:tcPr>
            <w:tcW w:w="567" w:type="dxa"/>
            <w:vAlign w:val="center"/>
          </w:tcPr>
          <w:p w:rsidR="00632E14" w:rsidRPr="00BA64EA" w:rsidRDefault="00632E14" w:rsidP="00632E1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:rsidR="00632E14" w:rsidRPr="00BA64EA" w:rsidRDefault="00632E14" w:rsidP="00632E1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275" w:type="dxa"/>
            <w:vAlign w:val="center"/>
          </w:tcPr>
          <w:p w:rsidR="00632E14" w:rsidRPr="00BA64EA" w:rsidRDefault="00632E14" w:rsidP="00632E1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Znaczenie w %</w:t>
            </w:r>
          </w:p>
        </w:tc>
        <w:tc>
          <w:tcPr>
            <w:tcW w:w="4430" w:type="dxa"/>
            <w:vAlign w:val="center"/>
          </w:tcPr>
          <w:p w:rsidR="00632E14" w:rsidRPr="00BA64EA" w:rsidRDefault="00632E14" w:rsidP="00632E1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</w:tr>
      <w:tr w:rsidR="00632E14" w:rsidRPr="00BA64EA" w:rsidTr="00632E14">
        <w:tc>
          <w:tcPr>
            <w:tcW w:w="567" w:type="dxa"/>
            <w:vAlign w:val="center"/>
          </w:tcPr>
          <w:p w:rsidR="00632E14" w:rsidRPr="00BA64EA" w:rsidRDefault="00632E14" w:rsidP="00632E14">
            <w:pPr>
              <w:jc w:val="right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410" w:type="dxa"/>
            <w:vAlign w:val="center"/>
          </w:tcPr>
          <w:p w:rsidR="00632E14" w:rsidRPr="00BA64EA" w:rsidRDefault="00632E14" w:rsidP="00632E14">
            <w:pPr>
              <w:jc w:val="both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Cena (</w:t>
            </w:r>
            <w:proofErr w:type="spellStart"/>
            <w:r w:rsidRPr="00BA64EA">
              <w:rPr>
                <w:rFonts w:asciiTheme="minorHAnsi" w:hAnsiTheme="minorHAnsi"/>
                <w:sz w:val="22"/>
                <w:szCs w:val="22"/>
              </w:rPr>
              <w:t>Kc</w:t>
            </w:r>
            <w:proofErr w:type="spellEnd"/>
            <w:r w:rsidRPr="00BA64E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632E14" w:rsidRPr="00BA64EA" w:rsidRDefault="00632E14" w:rsidP="00632E1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4430" w:type="dxa"/>
          </w:tcPr>
          <w:p w:rsidR="00632E14" w:rsidRPr="00BA64EA" w:rsidRDefault="00632E14" w:rsidP="00632E14">
            <w:pPr>
              <w:jc w:val="both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cena za wykonanie przedmiotu zamówienia (podana przez wykonawcę w zł brutto)</w:t>
            </w:r>
          </w:p>
          <w:p w:rsidR="00632E14" w:rsidRPr="00BA64EA" w:rsidRDefault="00632E14" w:rsidP="00632E14">
            <w:pPr>
              <w:jc w:val="both"/>
              <w:rPr>
                <w:rFonts w:asciiTheme="minorHAnsi" w:hAnsiTheme="minorHAnsi"/>
              </w:rPr>
            </w:pPr>
          </w:p>
          <w:p w:rsidR="00632E14" w:rsidRPr="00BA64EA" w:rsidRDefault="00632E14" w:rsidP="00B81D5F">
            <w:pPr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Najniższa cena z ocenianych ofert</w:t>
            </w:r>
          </w:p>
          <w:p w:rsidR="00632E14" w:rsidRPr="00BA64EA" w:rsidRDefault="00632E14" w:rsidP="00B81D5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Kc</w:t>
            </w:r>
            <w:proofErr w:type="spellEnd"/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 xml:space="preserve"> =  ----------------------------------------  x </w:t>
            </w:r>
            <w:r w:rsidR="00B64E4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B64E45" w:rsidRPr="00BA64EA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  <w:p w:rsidR="00632E14" w:rsidRPr="00BA64EA" w:rsidRDefault="00632E14" w:rsidP="00B81D5F">
            <w:pPr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Cena oferty ocenianej</w:t>
            </w:r>
          </w:p>
          <w:p w:rsidR="00632E14" w:rsidRPr="00BA64EA" w:rsidRDefault="00B64E45" w:rsidP="00481247">
            <w:pPr>
              <w:pStyle w:val="Tekstpodstawowy"/>
              <w:spacing w:after="200"/>
              <w:jc w:val="left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Oferta w tym kryte</w:t>
            </w:r>
            <w:r>
              <w:rPr>
                <w:rFonts w:asciiTheme="minorHAnsi" w:hAnsiTheme="minorHAnsi"/>
                <w:sz w:val="22"/>
                <w:szCs w:val="22"/>
              </w:rPr>
              <w:t>rium może otrzymać maksymalnie 7</w:t>
            </w:r>
            <w:r w:rsidRPr="00BA64EA">
              <w:rPr>
                <w:rFonts w:asciiTheme="minorHAnsi" w:hAnsiTheme="minorHAnsi"/>
                <w:sz w:val="22"/>
                <w:szCs w:val="22"/>
              </w:rPr>
              <w:t xml:space="preserve">0 punktów. </w:t>
            </w:r>
          </w:p>
        </w:tc>
      </w:tr>
      <w:tr w:rsidR="00632E14" w:rsidRPr="00BA64EA" w:rsidTr="00632E14">
        <w:tc>
          <w:tcPr>
            <w:tcW w:w="567" w:type="dxa"/>
            <w:vAlign w:val="center"/>
          </w:tcPr>
          <w:p w:rsidR="00632E14" w:rsidRPr="00BA64EA" w:rsidRDefault="00632E14" w:rsidP="00632E14">
            <w:pPr>
              <w:jc w:val="right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2410" w:type="dxa"/>
            <w:vAlign w:val="center"/>
          </w:tcPr>
          <w:p w:rsidR="00632E14" w:rsidRPr="00BA64EA" w:rsidRDefault="00632E14" w:rsidP="00632E14">
            <w:pPr>
              <w:jc w:val="both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 w:cs="Arial"/>
                <w:sz w:val="22"/>
                <w:szCs w:val="22"/>
              </w:rPr>
              <w:t>Czas dostawy (</w:t>
            </w:r>
            <w:proofErr w:type="spellStart"/>
            <w:r w:rsidRPr="00BA64EA">
              <w:rPr>
                <w:rFonts w:asciiTheme="minorHAnsi" w:hAnsiTheme="minorHAnsi" w:cs="Arial"/>
                <w:sz w:val="22"/>
                <w:szCs w:val="22"/>
              </w:rPr>
              <w:t>Kd</w:t>
            </w:r>
            <w:proofErr w:type="spellEnd"/>
            <w:r w:rsidRPr="00BA64E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632E14" w:rsidRPr="00BA64EA" w:rsidRDefault="00632E14" w:rsidP="00632E14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430" w:type="dxa"/>
          </w:tcPr>
          <w:p w:rsidR="00632E14" w:rsidRPr="00481247" w:rsidRDefault="00632E14" w:rsidP="00632E14">
            <w:pPr>
              <w:pStyle w:val="Akapitzlist"/>
              <w:numPr>
                <w:ilvl w:val="3"/>
                <w:numId w:val="51"/>
              </w:numPr>
              <w:suppressAutoHyphens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481247"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481247">
              <w:rPr>
                <w:rFonts w:asciiTheme="minorHAnsi" w:hAnsiTheme="minorHAnsi"/>
                <w:bCs/>
                <w:sz w:val="20"/>
                <w:szCs w:val="20"/>
              </w:rPr>
              <w:t xml:space="preserve">5 dni </w:t>
            </w:r>
            <w:r w:rsidR="00CE743D" w:rsidRPr="00481247">
              <w:rPr>
                <w:rFonts w:asciiTheme="minorHAnsi" w:hAnsiTheme="minorHAnsi"/>
                <w:bCs/>
                <w:sz w:val="20"/>
                <w:szCs w:val="20"/>
              </w:rPr>
              <w:t xml:space="preserve">roboczych </w:t>
            </w:r>
            <w:r w:rsidRPr="00481247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do godz. 14-tej  </w:t>
            </w:r>
            <w:r w:rsidR="009660E3" w:rsidRPr="00481247">
              <w:rPr>
                <w:rFonts w:asciiTheme="minorHAnsi" w:hAnsiTheme="minorHAnsi"/>
                <w:sz w:val="20"/>
                <w:szCs w:val="20"/>
              </w:rPr>
              <w:t>licząc od dnia następnego po dniu, w którym zgłoszone zostało zapotrzebowanie</w:t>
            </w:r>
            <w:r w:rsidRPr="00481247">
              <w:rPr>
                <w:rFonts w:asciiTheme="minorHAnsi" w:hAnsiTheme="minorHAnsi"/>
                <w:bCs/>
                <w:sz w:val="20"/>
                <w:szCs w:val="20"/>
              </w:rPr>
              <w:t xml:space="preserve"> – 0 punktów;</w:t>
            </w:r>
          </w:p>
          <w:p w:rsidR="00632E14" w:rsidRPr="00481247" w:rsidRDefault="00632E14" w:rsidP="00632E14">
            <w:pPr>
              <w:pStyle w:val="Akapitzlist"/>
              <w:numPr>
                <w:ilvl w:val="0"/>
                <w:numId w:val="51"/>
              </w:numPr>
              <w:suppressAutoHyphens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481247">
              <w:rPr>
                <w:rFonts w:asciiTheme="minorHAnsi" w:hAnsiTheme="minorHAnsi"/>
                <w:bCs/>
                <w:sz w:val="20"/>
                <w:szCs w:val="20"/>
              </w:rPr>
              <w:t>od 3 do 4 dni</w:t>
            </w:r>
            <w:r w:rsidR="00CE743D" w:rsidRPr="00481247">
              <w:rPr>
                <w:rFonts w:asciiTheme="minorHAnsi" w:hAnsiTheme="minorHAnsi"/>
                <w:bCs/>
                <w:sz w:val="20"/>
                <w:szCs w:val="20"/>
              </w:rPr>
              <w:t xml:space="preserve"> roboczych</w:t>
            </w:r>
            <w:r w:rsidRPr="0048124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481247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do godz. 14-tej  </w:t>
            </w:r>
            <w:r w:rsidR="009660E3" w:rsidRPr="00481247">
              <w:rPr>
                <w:rFonts w:asciiTheme="minorHAnsi" w:hAnsiTheme="minorHAnsi"/>
                <w:sz w:val="20"/>
                <w:szCs w:val="20"/>
              </w:rPr>
              <w:t>licząc od dnia następnego po dniu, w którym zgłoszone zostało zapotrzebowanie</w:t>
            </w:r>
            <w:r w:rsidRPr="00481247">
              <w:rPr>
                <w:rFonts w:asciiTheme="minorHAnsi" w:hAnsiTheme="minorHAnsi"/>
                <w:bCs/>
                <w:sz w:val="20"/>
                <w:szCs w:val="20"/>
              </w:rPr>
              <w:t xml:space="preserve">  – 15 punktów;</w:t>
            </w:r>
          </w:p>
          <w:p w:rsidR="00632E14" w:rsidRPr="00481247" w:rsidRDefault="00632E14" w:rsidP="00632E14">
            <w:pPr>
              <w:pStyle w:val="Akapitzlist"/>
              <w:numPr>
                <w:ilvl w:val="0"/>
                <w:numId w:val="51"/>
              </w:numPr>
              <w:suppressAutoHyphens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481247">
              <w:rPr>
                <w:rFonts w:asciiTheme="minorHAnsi" w:hAnsiTheme="minorHAnsi" w:cs="Arial"/>
                <w:sz w:val="20"/>
                <w:szCs w:val="20"/>
                <w:lang w:eastAsia="ar-SA"/>
              </w:rPr>
              <w:t>od 2 do1 dnia</w:t>
            </w:r>
            <w:r w:rsidR="00CE743D" w:rsidRPr="00481247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roboczego</w:t>
            </w:r>
            <w:r w:rsidRPr="00481247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– do godz. 14-tej  </w:t>
            </w:r>
            <w:r w:rsidR="009660E3" w:rsidRPr="00481247">
              <w:rPr>
                <w:rFonts w:asciiTheme="minorHAnsi" w:hAnsiTheme="minorHAnsi"/>
                <w:sz w:val="20"/>
                <w:szCs w:val="20"/>
              </w:rPr>
              <w:t>licząc od dnia następnego po dniu, w którym zgłoszone zostało zapotrzebowanie</w:t>
            </w:r>
            <w:r w:rsidR="009660E3" w:rsidRPr="00481247" w:rsidDel="009660E3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</w:t>
            </w:r>
            <w:r w:rsidRPr="00481247">
              <w:rPr>
                <w:rFonts w:asciiTheme="minorHAnsi" w:hAnsiTheme="minorHAnsi"/>
                <w:bCs/>
                <w:sz w:val="20"/>
                <w:szCs w:val="20"/>
              </w:rPr>
              <w:t>– 30 punktów.</w:t>
            </w:r>
          </w:p>
          <w:p w:rsidR="00632E14" w:rsidRPr="00BA64EA" w:rsidRDefault="00632E14" w:rsidP="00BA64EA">
            <w:pPr>
              <w:pStyle w:val="Tekstpodstawowy"/>
              <w:spacing w:after="200"/>
              <w:jc w:val="left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 xml:space="preserve">Oferta w tym kryterium może otrzymać maksymalnie 30 punktów. </w:t>
            </w:r>
          </w:p>
          <w:p w:rsidR="00632E14" w:rsidRPr="00BA64EA" w:rsidRDefault="00632E14" w:rsidP="00632E1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32E14" w:rsidRPr="00BA64EA" w:rsidRDefault="00632E14" w:rsidP="00BA64EA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Wskaźnik wynikowy (W) stanowi liczbę punktów uzyskanych w obu kryteriach oceny ofert,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wg wzoru:</w:t>
      </w:r>
      <w:r w:rsidRPr="00BA64EA">
        <w:rPr>
          <w:rFonts w:asciiTheme="minorHAnsi" w:hAnsiTheme="minorHAnsi"/>
          <w:b/>
          <w:bCs/>
          <w:sz w:val="22"/>
          <w:szCs w:val="22"/>
        </w:rPr>
        <w:t xml:space="preserve"> W= </w:t>
      </w:r>
      <w:proofErr w:type="spellStart"/>
      <w:r w:rsidRPr="00BA64EA">
        <w:rPr>
          <w:rFonts w:asciiTheme="minorHAnsi" w:hAnsiTheme="minorHAnsi"/>
          <w:b/>
          <w:bCs/>
          <w:sz w:val="22"/>
          <w:szCs w:val="22"/>
        </w:rPr>
        <w:t>Kc+Kd</w:t>
      </w:r>
      <w:proofErr w:type="spellEnd"/>
      <w:r w:rsidRPr="00BA64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, przy czym wszystkie obliczenia dokonywane będą z dokładnością do dwóch miejsc po przecinku.</w:t>
      </w:r>
    </w:p>
    <w:p w:rsidR="000E1A4D" w:rsidRPr="00BA64EA" w:rsidRDefault="000E1A4D" w:rsidP="00BA64EA">
      <w:pPr>
        <w:pStyle w:val="Tekstpodstawowywcity"/>
        <w:spacing w:line="276" w:lineRule="auto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2033AC" w:rsidRPr="00BA64EA" w:rsidRDefault="002033AC" w:rsidP="00BA64EA">
      <w:pPr>
        <w:numPr>
          <w:ilvl w:val="0"/>
          <w:numId w:val="60"/>
        </w:numPr>
        <w:spacing w:line="276" w:lineRule="auto"/>
        <w:ind w:left="540" w:hanging="54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Informacje o formalnościach, jakie powinny zostać dopełnione po wyborze oferty w celu zawarcia umowy w sprawie zamówienia publicznego</w:t>
      </w:r>
    </w:p>
    <w:p w:rsidR="004D5B57" w:rsidRPr="00BA64EA" w:rsidRDefault="00E70AFF" w:rsidP="00E70AFF">
      <w:pPr>
        <w:pStyle w:val="Tekstpodstawowywcity"/>
        <w:suppressAutoHyphens/>
        <w:spacing w:line="276" w:lineRule="auto"/>
        <w:ind w:left="284" w:firstLine="0"/>
        <w:rPr>
          <w:rFonts w:asciiTheme="minorHAnsi" w:hAnsiTheme="minorHAnsi"/>
          <w:strike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nie przewiduje innych formalności.</w:t>
      </w:r>
    </w:p>
    <w:p w:rsidR="002033AC" w:rsidRPr="00BA64EA" w:rsidRDefault="002D58E1" w:rsidP="00043680">
      <w:pPr>
        <w:pStyle w:val="Tekstpodstawowywcity"/>
        <w:tabs>
          <w:tab w:val="left" w:pos="426"/>
        </w:tabs>
        <w:suppressAutoHyphens/>
        <w:spacing w:line="276" w:lineRule="auto"/>
        <w:ind w:left="360" w:firstLine="0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 xml:space="preserve">     </w:t>
      </w:r>
    </w:p>
    <w:p w:rsidR="002033AC" w:rsidRPr="00BA64EA" w:rsidRDefault="002033AC" w:rsidP="00BA64EA">
      <w:pPr>
        <w:numPr>
          <w:ilvl w:val="0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Wymagania dotycz</w:t>
      </w:r>
      <w:r w:rsidRPr="00BA64EA">
        <w:rPr>
          <w:rFonts w:asciiTheme="minorHAnsi" w:eastAsia="TimesNewRoman" w:hAnsiTheme="minorHAnsi"/>
          <w:b/>
          <w:bCs/>
          <w:sz w:val="22"/>
          <w:szCs w:val="22"/>
          <w:u w:val="single"/>
        </w:rPr>
        <w:t>ą</w:t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ce zabezpieczenia należytego wykonania umowy</w:t>
      </w: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vanish/>
          <w:color w:val="000000"/>
          <w:sz w:val="22"/>
          <w:szCs w:val="22"/>
        </w:rPr>
      </w:pPr>
    </w:p>
    <w:p w:rsidR="00FD0DBA" w:rsidRPr="00BA64EA" w:rsidRDefault="00FD0DBA" w:rsidP="00FD0DBA">
      <w:pPr>
        <w:numPr>
          <w:ilvl w:val="1"/>
          <w:numId w:val="37"/>
        </w:numPr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Wybrany Wykonawca wniesie zabezpieczenie należytego wykonania umowy</w:t>
      </w:r>
      <w:r w:rsidR="00AA1C56">
        <w:rPr>
          <w:rFonts w:asciiTheme="minorHAnsi" w:hAnsiTheme="minorHAnsi"/>
          <w:color w:val="000000"/>
          <w:sz w:val="22"/>
          <w:szCs w:val="22"/>
        </w:rPr>
        <w:t xml:space="preserve"> (dla </w:t>
      </w:r>
      <w:r w:rsidR="00E930A2">
        <w:rPr>
          <w:rFonts w:asciiTheme="minorHAnsi" w:hAnsiTheme="minorHAnsi"/>
          <w:color w:val="000000"/>
          <w:sz w:val="22"/>
          <w:szCs w:val="22"/>
        </w:rPr>
        <w:t>każdej z C</w:t>
      </w:r>
      <w:r w:rsidR="00AA1C56">
        <w:rPr>
          <w:rFonts w:asciiTheme="minorHAnsi" w:hAnsiTheme="minorHAnsi"/>
          <w:color w:val="000000"/>
          <w:sz w:val="22"/>
          <w:szCs w:val="22"/>
        </w:rPr>
        <w:t>zęści zamówienia)</w:t>
      </w:r>
      <w:r w:rsidRPr="00BA64EA">
        <w:rPr>
          <w:rFonts w:asciiTheme="minorHAnsi" w:hAnsiTheme="minorHAnsi"/>
          <w:color w:val="000000"/>
          <w:sz w:val="22"/>
          <w:szCs w:val="22"/>
        </w:rPr>
        <w:t xml:space="preserve"> w wysokości </w:t>
      </w:r>
      <w:r w:rsidRPr="00BA64EA">
        <w:rPr>
          <w:rFonts w:asciiTheme="minorHAnsi" w:hAnsiTheme="minorHAnsi"/>
          <w:b/>
          <w:color w:val="000000"/>
          <w:sz w:val="22"/>
          <w:szCs w:val="22"/>
        </w:rPr>
        <w:t>5 %</w:t>
      </w:r>
      <w:r w:rsidRPr="00BA64EA">
        <w:rPr>
          <w:rFonts w:asciiTheme="minorHAnsi" w:hAnsiTheme="minorHAnsi"/>
          <w:color w:val="000000"/>
          <w:sz w:val="22"/>
          <w:szCs w:val="22"/>
        </w:rPr>
        <w:t xml:space="preserve"> ceny całkowitej brutto podanej w ofercie, najpóźniej w dniu podpisania umowy.</w:t>
      </w:r>
    </w:p>
    <w:p w:rsidR="00FD0DBA" w:rsidRPr="00BA64EA" w:rsidRDefault="00FD0DBA" w:rsidP="00FD0DBA">
      <w:pPr>
        <w:numPr>
          <w:ilvl w:val="1"/>
          <w:numId w:val="37"/>
        </w:numPr>
        <w:tabs>
          <w:tab w:val="num" w:pos="36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Zabezpieczenie może być wnoszone według wyboru Wykonawcy w jednej lub </w:t>
      </w:r>
      <w:r w:rsidRPr="00BA64EA">
        <w:rPr>
          <w:rFonts w:asciiTheme="minorHAnsi" w:hAnsiTheme="minorHAnsi"/>
          <w:sz w:val="22"/>
          <w:szCs w:val="22"/>
        </w:rPr>
        <w:br/>
        <w:t>w kilku następujących formach:</w:t>
      </w:r>
    </w:p>
    <w:p w:rsidR="00FD0DBA" w:rsidRPr="00BA64EA" w:rsidRDefault="00FD0DBA" w:rsidP="00FD0DBA">
      <w:pPr>
        <w:pStyle w:val="Tekstpodstawowywcity"/>
        <w:numPr>
          <w:ilvl w:val="1"/>
          <w:numId w:val="35"/>
        </w:numPr>
        <w:tabs>
          <w:tab w:val="clear" w:pos="1260"/>
          <w:tab w:val="num" w:pos="993"/>
        </w:tabs>
        <w:ind w:left="709" w:hanging="142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pieniądzu;</w:t>
      </w:r>
    </w:p>
    <w:p w:rsidR="00FD0DBA" w:rsidRPr="00BA64EA" w:rsidRDefault="00FD0DBA" w:rsidP="00FD0DBA">
      <w:pPr>
        <w:pStyle w:val="Tekstpodstawowywcity"/>
        <w:numPr>
          <w:ilvl w:val="1"/>
          <w:numId w:val="35"/>
        </w:numPr>
        <w:tabs>
          <w:tab w:val="clear" w:pos="1260"/>
          <w:tab w:val="num" w:pos="993"/>
        </w:tabs>
        <w:ind w:left="709" w:hanging="142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poręczeniach bankowych lub poręczeniach spółdzielczej kasy oszczędnościowo-kredytowej,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z tym że zobowiązanie kasy jest zawsze zobowiązaniem pieniężnym;</w:t>
      </w:r>
    </w:p>
    <w:p w:rsidR="00FD0DBA" w:rsidRPr="00BA64EA" w:rsidRDefault="00FD0DBA" w:rsidP="00FD0DBA">
      <w:pPr>
        <w:pStyle w:val="Tekstpodstawowywcity"/>
        <w:numPr>
          <w:ilvl w:val="1"/>
          <w:numId w:val="35"/>
        </w:numPr>
        <w:tabs>
          <w:tab w:val="clear" w:pos="1260"/>
          <w:tab w:val="num" w:pos="993"/>
        </w:tabs>
        <w:ind w:left="709" w:hanging="142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gwarancjach bankowych;</w:t>
      </w:r>
    </w:p>
    <w:p w:rsidR="00FD0DBA" w:rsidRPr="00BA64EA" w:rsidRDefault="00FD0DBA" w:rsidP="00FD0DBA">
      <w:pPr>
        <w:pStyle w:val="Tekstpodstawowywcity"/>
        <w:numPr>
          <w:ilvl w:val="1"/>
          <w:numId w:val="35"/>
        </w:numPr>
        <w:tabs>
          <w:tab w:val="clear" w:pos="1260"/>
          <w:tab w:val="num" w:pos="993"/>
        </w:tabs>
        <w:ind w:left="709" w:hanging="142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gwarancjach ubezpieczeniowych;</w:t>
      </w:r>
    </w:p>
    <w:p w:rsidR="00FD0DBA" w:rsidRPr="00BA64EA" w:rsidRDefault="00FD0DBA" w:rsidP="00FD0DBA">
      <w:pPr>
        <w:pStyle w:val="Tekstpodstawowywcity"/>
        <w:numPr>
          <w:ilvl w:val="1"/>
          <w:numId w:val="35"/>
        </w:numPr>
        <w:tabs>
          <w:tab w:val="clear" w:pos="1260"/>
          <w:tab w:val="num" w:pos="993"/>
        </w:tabs>
        <w:ind w:left="709" w:hanging="142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poręczeniach udzielanych przez podmioty, o których mowa w art.6b ust.5 pkt.2 ustawy z dnia 9 listopada 2000r. o utworzeniu Polskiej Agencji Rozwoju Przedsiębiorczości.</w:t>
      </w:r>
    </w:p>
    <w:p w:rsidR="00FD0DBA" w:rsidRPr="00BA64EA" w:rsidRDefault="00FD0DBA" w:rsidP="00FD0DBA">
      <w:pPr>
        <w:numPr>
          <w:ilvl w:val="1"/>
          <w:numId w:val="37"/>
        </w:numPr>
        <w:tabs>
          <w:tab w:val="num" w:pos="36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Zabezpieczenie wnoszone w pieniądzu Wykonawca wpłaca przelewem na rachunek bankowy wskazany przez Zamawiającego.</w:t>
      </w:r>
    </w:p>
    <w:p w:rsidR="00FD0DBA" w:rsidRPr="00BA64EA" w:rsidRDefault="00FD0DBA" w:rsidP="00FD0DBA">
      <w:pPr>
        <w:numPr>
          <w:ilvl w:val="1"/>
          <w:numId w:val="37"/>
        </w:numPr>
        <w:tabs>
          <w:tab w:val="num" w:pos="360"/>
        </w:tabs>
        <w:ind w:left="567" w:hanging="567"/>
        <w:jc w:val="both"/>
        <w:rPr>
          <w:rFonts w:asciiTheme="minorHAnsi" w:hAnsiTheme="minorHAnsi"/>
          <w:spacing w:val="-1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wnoszenia zabezpieczenia należytego wykonania umowy w formie gwarancji ubezpieczeniowej lub bankowej:</w:t>
      </w:r>
    </w:p>
    <w:p w:rsidR="00FD0DBA" w:rsidRPr="00BA64EA" w:rsidRDefault="00FD0DBA" w:rsidP="00FD0DBA">
      <w:pPr>
        <w:numPr>
          <w:ilvl w:val="0"/>
          <w:numId w:val="36"/>
        </w:numPr>
        <w:shd w:val="clear" w:color="auto" w:fill="FFFFFF"/>
        <w:tabs>
          <w:tab w:val="clear" w:pos="1980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 jej treści winno wynikać, iż Gwarant gwarantuje nieodwołalnie i bezwarunkowo zapłatę wszelkich należności w przypadku niewykonania lub nienależytego wykonania umowy, </w:t>
      </w:r>
      <w:r w:rsidRPr="00BA64EA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lastRenderedPageBreak/>
        <w:t>w tym zapłatę należności z tytułu kar umownych na każde pisemne żądanie zgłoszone przez Zamawiającego (Beneficjenta),</w:t>
      </w:r>
    </w:p>
    <w:p w:rsidR="00FD0DBA" w:rsidRPr="00BA64EA" w:rsidRDefault="00FD0DBA" w:rsidP="00FD0DBA">
      <w:pPr>
        <w:numPr>
          <w:ilvl w:val="0"/>
          <w:numId w:val="36"/>
        </w:numPr>
        <w:shd w:val="clear" w:color="auto" w:fill="FFFFFF"/>
        <w:tabs>
          <w:tab w:val="clear" w:pos="1980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winna być podpisana przez upoważnionego przedstawiciela Gwaranta.</w:t>
      </w:r>
    </w:p>
    <w:p w:rsidR="0011020D" w:rsidRPr="00BA64EA" w:rsidRDefault="00FD0DBA" w:rsidP="00FD0DBA">
      <w:pPr>
        <w:numPr>
          <w:ilvl w:val="1"/>
          <w:numId w:val="37"/>
        </w:numPr>
        <w:tabs>
          <w:tab w:val="num" w:pos="360"/>
        </w:tabs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Zabezpieczenie należytego wykonania umowy zostanie zwolnione lub zwrócone w terminie 30 dni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od dnia wykonania zamówienia i uznania przez Zamawiającego za należycie wykonane.</w:t>
      </w:r>
    </w:p>
    <w:p w:rsidR="009E1D86" w:rsidRPr="00BA64EA" w:rsidRDefault="009E1D86" w:rsidP="0011020D">
      <w:pPr>
        <w:spacing w:line="276" w:lineRule="auto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2033AC" w:rsidRPr="00BA64EA" w:rsidRDefault="002033AC" w:rsidP="00B81D5F">
      <w:pPr>
        <w:numPr>
          <w:ilvl w:val="0"/>
          <w:numId w:val="60"/>
        </w:numPr>
        <w:spacing w:line="276" w:lineRule="auto"/>
        <w:ind w:left="567" w:hanging="567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Wzór umowy</w:t>
      </w:r>
    </w:p>
    <w:p w:rsidR="00AF680A" w:rsidRPr="00BA64EA" w:rsidRDefault="002033AC" w:rsidP="00481247">
      <w:pPr>
        <w:pStyle w:val="Tekstpodstawowywcity"/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Umowa zostanie zawarta według wzoru zamieszczonego w SIWZ, </w:t>
      </w:r>
      <w:r w:rsidR="00E959CA" w:rsidRPr="00BA64EA">
        <w:rPr>
          <w:rFonts w:asciiTheme="minorHAnsi" w:hAnsiTheme="minorHAnsi"/>
          <w:sz w:val="22"/>
          <w:szCs w:val="22"/>
        </w:rPr>
        <w:t>Rozdział I</w:t>
      </w:r>
      <w:r w:rsidRPr="00BA64EA">
        <w:rPr>
          <w:rFonts w:asciiTheme="minorHAnsi" w:hAnsiTheme="minorHAnsi"/>
          <w:sz w:val="22"/>
          <w:szCs w:val="22"/>
        </w:rPr>
        <w:t>I – Wzór umowy</w:t>
      </w:r>
      <w:r w:rsidR="00536B18" w:rsidRPr="00BA64EA">
        <w:rPr>
          <w:rFonts w:asciiTheme="minorHAnsi" w:hAnsiTheme="minorHAnsi"/>
          <w:sz w:val="22"/>
          <w:szCs w:val="22"/>
        </w:rPr>
        <w:t xml:space="preserve"> - odpowiednio dla każdej z części</w:t>
      </w:r>
      <w:r w:rsidRPr="00BA64EA">
        <w:rPr>
          <w:rFonts w:asciiTheme="minorHAnsi" w:hAnsiTheme="minorHAnsi"/>
          <w:sz w:val="22"/>
          <w:szCs w:val="22"/>
        </w:rPr>
        <w:t>.</w:t>
      </w:r>
    </w:p>
    <w:p w:rsidR="00C81267" w:rsidRPr="00BA64EA" w:rsidRDefault="00C81267" w:rsidP="00C81267">
      <w:pPr>
        <w:widowControl w:val="0"/>
        <w:suppressAutoHyphens/>
        <w:spacing w:line="276" w:lineRule="auto"/>
        <w:jc w:val="both"/>
        <w:outlineLvl w:val="4"/>
        <w:rPr>
          <w:rFonts w:asciiTheme="minorHAnsi" w:hAnsiTheme="minorHAnsi"/>
          <w:b/>
          <w:bCs/>
          <w:sz w:val="22"/>
          <w:szCs w:val="22"/>
          <w:u w:val="single"/>
          <w:lang w:eastAsia="ar-SA"/>
        </w:rPr>
      </w:pPr>
    </w:p>
    <w:p w:rsidR="002033AC" w:rsidRPr="00BA64EA" w:rsidRDefault="002033AC" w:rsidP="00BA64EA">
      <w:pPr>
        <w:pStyle w:val="Akapitzlist"/>
        <w:widowControl w:val="0"/>
        <w:numPr>
          <w:ilvl w:val="0"/>
          <w:numId w:val="60"/>
        </w:numPr>
        <w:suppressAutoHyphens/>
        <w:spacing w:line="276" w:lineRule="auto"/>
        <w:ind w:left="567" w:hanging="567"/>
        <w:jc w:val="both"/>
        <w:outlineLvl w:val="4"/>
        <w:rPr>
          <w:rFonts w:asciiTheme="minorHAnsi" w:hAnsiTheme="minorHAnsi"/>
          <w:b/>
          <w:bCs/>
          <w:sz w:val="22"/>
          <w:szCs w:val="22"/>
          <w:u w:val="single"/>
          <w:lang w:eastAsia="ar-SA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  <w:lang w:eastAsia="ar-SA"/>
        </w:rPr>
        <w:t>Informacja o podwykonawcach</w:t>
      </w:r>
    </w:p>
    <w:p w:rsidR="002033AC" w:rsidRPr="00BA64EA" w:rsidRDefault="002033AC" w:rsidP="00BA64EA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dopuszcza udział podwykonawców w realizacji zamówienia.</w:t>
      </w:r>
    </w:p>
    <w:p w:rsidR="004A3722" w:rsidRPr="00BA64EA" w:rsidRDefault="004A3722" w:rsidP="00BA64EA">
      <w:pPr>
        <w:pStyle w:val="Tekstpodstawowywcity"/>
        <w:numPr>
          <w:ilvl w:val="1"/>
          <w:numId w:val="60"/>
        </w:numPr>
        <w:spacing w:line="276" w:lineRule="auto"/>
        <w:ind w:left="709" w:hanging="70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żąda wskazania przez Wykonawcę części zamówienia, których wykonanie zamierza powierzyć podwykonawcom, i podania przez Wykonawcę firm podwykonawców. </w:t>
      </w:r>
    </w:p>
    <w:p w:rsidR="002033AC" w:rsidRPr="00BA64EA" w:rsidRDefault="002033AC" w:rsidP="00D11347">
      <w:pPr>
        <w:pStyle w:val="Tekstpodstawowywcity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BA64EA">
      <w:pPr>
        <w:pStyle w:val="Akapitzlist"/>
        <w:numPr>
          <w:ilvl w:val="0"/>
          <w:numId w:val="60"/>
        </w:numPr>
        <w:spacing w:line="276" w:lineRule="auto"/>
        <w:ind w:hanging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Informacja o przewidywanych zamówieniach</w:t>
      </w:r>
      <w:r w:rsidR="00713150" w:rsidRPr="00BA64EA"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608AF" w:rsidRPr="00BA64EA">
        <w:rPr>
          <w:rFonts w:asciiTheme="minorHAnsi" w:hAnsiTheme="minorHAnsi"/>
          <w:b/>
          <w:bCs/>
          <w:sz w:val="22"/>
          <w:szCs w:val="22"/>
          <w:u w:val="single"/>
        </w:rPr>
        <w:t>o których mowa w art. 67 ust. 1 pkt 7)</w:t>
      </w:r>
    </w:p>
    <w:p w:rsidR="002033AC" w:rsidRPr="00BA64EA" w:rsidRDefault="002033AC" w:rsidP="00D11347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</w:t>
      </w:r>
      <w:r w:rsidR="00334388" w:rsidRPr="00BA64EA">
        <w:rPr>
          <w:rFonts w:asciiTheme="minorHAnsi" w:hAnsiTheme="minorHAnsi"/>
          <w:sz w:val="22"/>
          <w:szCs w:val="22"/>
        </w:rPr>
        <w:t xml:space="preserve">nie </w:t>
      </w:r>
      <w:r w:rsidR="00D11347" w:rsidRPr="00BA64EA">
        <w:rPr>
          <w:rFonts w:asciiTheme="minorHAnsi" w:hAnsiTheme="minorHAnsi"/>
          <w:sz w:val="22"/>
          <w:szCs w:val="22"/>
        </w:rPr>
        <w:t>przewiduje możliwoś</w:t>
      </w:r>
      <w:r w:rsidR="00334388" w:rsidRPr="00BA64EA">
        <w:rPr>
          <w:rFonts w:asciiTheme="minorHAnsi" w:hAnsiTheme="minorHAnsi"/>
          <w:sz w:val="22"/>
          <w:szCs w:val="22"/>
        </w:rPr>
        <w:t>ci</w:t>
      </w:r>
      <w:r w:rsidR="00D11347" w:rsidRPr="00BA64EA">
        <w:rPr>
          <w:rFonts w:asciiTheme="minorHAnsi" w:hAnsiTheme="minorHAnsi"/>
          <w:sz w:val="22"/>
          <w:szCs w:val="22"/>
        </w:rPr>
        <w:t xml:space="preserve"> udzielenia zamówień na podstawie art. 67 ust. 1 pkt </w:t>
      </w:r>
      <w:r w:rsidR="00246EE9" w:rsidRPr="00BA64EA">
        <w:rPr>
          <w:rFonts w:asciiTheme="minorHAnsi" w:hAnsiTheme="minorHAnsi"/>
          <w:sz w:val="22"/>
          <w:szCs w:val="22"/>
        </w:rPr>
        <w:t>7</w:t>
      </w:r>
      <w:r w:rsidR="00D11347" w:rsidRPr="00BA64EA">
        <w:rPr>
          <w:rFonts w:asciiTheme="minorHAnsi" w:hAnsiTheme="minorHAnsi"/>
          <w:sz w:val="22"/>
          <w:szCs w:val="22"/>
        </w:rPr>
        <w:t xml:space="preserve">) ustawy </w:t>
      </w:r>
      <w:proofErr w:type="spellStart"/>
      <w:r w:rsidR="00D11347"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="00D11347" w:rsidRPr="00BA64EA">
        <w:rPr>
          <w:rFonts w:asciiTheme="minorHAnsi" w:hAnsiTheme="minorHAnsi"/>
          <w:sz w:val="22"/>
          <w:szCs w:val="22"/>
        </w:rPr>
        <w:t xml:space="preserve">. </w:t>
      </w:r>
    </w:p>
    <w:p w:rsidR="002033AC" w:rsidRPr="00BA64EA" w:rsidRDefault="002033AC" w:rsidP="00D11347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BA64EA">
      <w:pPr>
        <w:numPr>
          <w:ilvl w:val="0"/>
          <w:numId w:val="60"/>
        </w:numPr>
        <w:spacing w:line="276" w:lineRule="auto"/>
        <w:ind w:hanging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Pouczenie o środkach ochrony prawnej przysługujących Wykonawcy w toku postępowania </w:t>
      </w:r>
      <w:r w:rsidR="00904EB8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 xml:space="preserve">o udzielenie zamówienia  </w:t>
      </w:r>
    </w:p>
    <w:p w:rsidR="002033AC" w:rsidRPr="00BA64EA" w:rsidRDefault="002033AC" w:rsidP="00D11347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A64EA">
        <w:rPr>
          <w:rFonts w:asciiTheme="minorHAnsi" w:hAnsiTheme="minorHAnsi"/>
          <w:b w:val="0"/>
          <w:bCs w:val="0"/>
          <w:sz w:val="22"/>
          <w:szCs w:val="22"/>
        </w:rPr>
        <w:t>Wykonawcom, a także innym podmiotom, jeżeli mają lub mieli interes w uzyskaniu danego zamówienia oraz ponieśli lub mogą ponieść szkodę w wyniku naruszenia</w:t>
      </w:r>
      <w:r w:rsidR="00FB10A1" w:rsidRPr="00BA64EA">
        <w:rPr>
          <w:rFonts w:asciiTheme="minorHAnsi" w:hAnsiTheme="minorHAnsi"/>
          <w:b w:val="0"/>
          <w:bCs w:val="0"/>
          <w:sz w:val="22"/>
          <w:szCs w:val="22"/>
        </w:rPr>
        <w:t xml:space="preserve"> przez Zamawiającego przepisów u</w:t>
      </w:r>
      <w:r w:rsidRPr="00BA64EA">
        <w:rPr>
          <w:rFonts w:asciiTheme="minorHAnsi" w:hAnsiTheme="minorHAnsi"/>
          <w:b w:val="0"/>
          <w:bCs w:val="0"/>
          <w:sz w:val="22"/>
          <w:szCs w:val="22"/>
        </w:rPr>
        <w:t xml:space="preserve">stawy, przysługują środki odwoławcze zgodnie z działem VI – środki ochrony prawnej Prawa zamówień publicznych. </w:t>
      </w:r>
    </w:p>
    <w:p w:rsidR="002033AC" w:rsidRPr="00BA64EA" w:rsidRDefault="002033AC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6D1A9B" w:rsidRPr="00BA64EA" w:rsidRDefault="006D1A9B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6D1A9B" w:rsidRPr="00BA64EA" w:rsidRDefault="006D1A9B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BD7D8D" w:rsidRPr="00BA64EA" w:rsidRDefault="00BD7D8D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4D3AE3" w:rsidRDefault="004D3AE3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4D3AE3" w:rsidRPr="00BA64EA" w:rsidRDefault="004D3AE3" w:rsidP="00BA64EA">
      <w:pPr>
        <w:pStyle w:val="Tekstpodstawowy"/>
        <w:rPr>
          <w:rFonts w:asciiTheme="minorHAnsi" w:hAnsiTheme="minorHAnsi"/>
          <w:sz w:val="22"/>
          <w:szCs w:val="22"/>
        </w:rPr>
      </w:pPr>
    </w:p>
    <w:p w:rsidR="00F01503" w:rsidRPr="00BA64EA" w:rsidRDefault="00FB59FB" w:rsidP="00BA64EA">
      <w:pPr>
        <w:pStyle w:val="Tekstpodstawowy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lastRenderedPageBreak/>
        <w:t>Rozdział II – Wz</w:t>
      </w:r>
      <w:r w:rsidR="00C22A79" w:rsidRPr="00BA64EA">
        <w:rPr>
          <w:rFonts w:asciiTheme="minorHAnsi" w:hAnsiTheme="minorHAnsi"/>
          <w:sz w:val="22"/>
          <w:szCs w:val="22"/>
        </w:rPr>
        <w:t>ory</w:t>
      </w:r>
      <w:r w:rsidRPr="00BA64EA">
        <w:rPr>
          <w:rFonts w:asciiTheme="minorHAnsi" w:hAnsiTheme="minorHAnsi"/>
          <w:sz w:val="22"/>
          <w:szCs w:val="22"/>
        </w:rPr>
        <w:t xml:space="preserve"> um</w:t>
      </w:r>
      <w:r w:rsidR="00C22A79" w:rsidRPr="00BA64EA">
        <w:rPr>
          <w:rFonts w:asciiTheme="minorHAnsi" w:hAnsiTheme="minorHAnsi"/>
          <w:sz w:val="22"/>
          <w:szCs w:val="22"/>
        </w:rPr>
        <w:t>ów</w:t>
      </w: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64EA">
        <w:rPr>
          <w:rFonts w:asciiTheme="minorHAnsi" w:hAnsiTheme="minorHAnsi"/>
          <w:b/>
          <w:i/>
          <w:sz w:val="22"/>
          <w:szCs w:val="22"/>
        </w:rPr>
        <w:t xml:space="preserve">CZĘŚĆ </w:t>
      </w:r>
      <w:r w:rsidR="00037108">
        <w:rPr>
          <w:rFonts w:asciiTheme="minorHAnsi" w:hAnsiTheme="minorHAnsi"/>
          <w:b/>
          <w:i/>
          <w:sz w:val="22"/>
          <w:szCs w:val="22"/>
        </w:rPr>
        <w:t>1</w:t>
      </w:r>
    </w:p>
    <w:p w:rsidR="0065499B" w:rsidRPr="00BA64EA" w:rsidRDefault="0065499B" w:rsidP="006549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UMOWA nr ……………..</w:t>
      </w:r>
    </w:p>
    <w:p w:rsidR="0065499B" w:rsidRPr="00BA64EA" w:rsidRDefault="0065499B" w:rsidP="0065499B">
      <w:pPr>
        <w:jc w:val="both"/>
        <w:rPr>
          <w:rFonts w:asciiTheme="minorHAnsi" w:hAnsiTheme="minorHAnsi"/>
          <w:sz w:val="22"/>
          <w:szCs w:val="22"/>
        </w:rPr>
      </w:pP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zawarta w Warszawie w dniu ……………………………….. roku  pomiędzy: 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Skarbem Państwa - Kasą Rolniczego Ubezpieczenia Społecznego mającą siedzibę w Warszawie przy </w:t>
      </w:r>
      <w:r w:rsidRPr="00BA64EA">
        <w:rPr>
          <w:rFonts w:asciiTheme="minorHAnsi" w:hAnsiTheme="minorHAnsi"/>
          <w:sz w:val="22"/>
          <w:szCs w:val="22"/>
          <w:lang w:eastAsia="ar-SA"/>
        </w:rPr>
        <w:br/>
        <w:t>Al. Niepodległości 190, 00-608 Warszawa, NIP: 526-00-13-054, REGON: 012513262, któr</w:t>
      </w:r>
      <w:r w:rsidR="00191BB7">
        <w:rPr>
          <w:rFonts w:asciiTheme="minorHAnsi" w:hAnsiTheme="minorHAnsi"/>
          <w:sz w:val="22"/>
          <w:szCs w:val="22"/>
          <w:lang w:eastAsia="ar-SA"/>
        </w:rPr>
        <w:t>ą</w:t>
      </w:r>
      <w:r w:rsidRPr="00BA64EA">
        <w:rPr>
          <w:rFonts w:asciiTheme="minorHAnsi" w:hAnsiTheme="minorHAnsi"/>
          <w:sz w:val="22"/>
          <w:szCs w:val="22"/>
          <w:lang w:eastAsia="ar-SA"/>
        </w:rPr>
        <w:t xml:space="preserve"> reprezentuje:  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Pan……………………………………..- Dyrektor Biura Administracji i Inwestycji 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na podstawie pełnomocnictwa udzielonego przez Prezesa Kasy Rolniczego Ubezpieczenia Społecznego </w:t>
      </w:r>
      <w:r w:rsidR="00904EB8">
        <w:rPr>
          <w:rFonts w:asciiTheme="minorHAnsi" w:hAnsiTheme="minorHAnsi"/>
          <w:sz w:val="22"/>
          <w:szCs w:val="22"/>
          <w:lang w:eastAsia="ar-SA"/>
        </w:rPr>
        <w:br/>
      </w:r>
      <w:r w:rsidRPr="00BA64EA">
        <w:rPr>
          <w:rFonts w:asciiTheme="minorHAnsi" w:hAnsiTheme="minorHAnsi"/>
          <w:sz w:val="22"/>
          <w:szCs w:val="22"/>
          <w:lang w:eastAsia="ar-SA"/>
        </w:rPr>
        <w:t>nr ……………………………….….z dnia …………………………………….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>zwaną w dalej części umowy Zamawiającym,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>a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firmą…....................................................z siedzibą w …………., wpisana do Krajowego Rejestru Sądowego prowadzonego przez Sąd Rejonowy ………. pod numerem KRS:………., NIP: ……………, o kapitale zakładowym: </w:t>
      </w:r>
    </w:p>
    <w:p w:rsidR="00FB59FB" w:rsidRPr="00BA64EA" w:rsidRDefault="00FB59FB" w:rsidP="00FB59FB">
      <w:pPr>
        <w:shd w:val="clear" w:color="auto" w:fill="FFFFFF"/>
        <w:spacing w:line="23" w:lineRule="atLeast"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color w:val="000000"/>
          <w:spacing w:val="-2"/>
          <w:sz w:val="22"/>
          <w:szCs w:val="22"/>
        </w:rPr>
        <w:t>lub (opcjonalnie):</w:t>
      </w:r>
    </w:p>
    <w:p w:rsidR="00FB59FB" w:rsidRPr="00BA64EA" w:rsidRDefault="00FB59FB" w:rsidP="00FB59FB">
      <w:pPr>
        <w:shd w:val="clear" w:color="auto" w:fill="FFFFFF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BA64EA">
        <w:rPr>
          <w:rFonts w:asciiTheme="minorHAnsi" w:hAnsiTheme="minorHAnsi"/>
          <w:color w:val="000000"/>
          <w:spacing w:val="10"/>
          <w:sz w:val="22"/>
          <w:szCs w:val="22"/>
        </w:rPr>
        <w:t>, NIP...............</w:t>
      </w:r>
      <w:r w:rsidRPr="00BA64EA">
        <w:rPr>
          <w:rFonts w:asciiTheme="minorHAnsi" w:hAnsiTheme="minorHAnsi"/>
          <w:color w:val="000000"/>
          <w:spacing w:val="8"/>
          <w:sz w:val="22"/>
          <w:szCs w:val="22"/>
        </w:rPr>
        <w:t>,REGON</w:t>
      </w:r>
      <w:r w:rsidRPr="00BA64EA">
        <w:rPr>
          <w:rFonts w:asciiTheme="minorHAnsi" w:hAnsiTheme="minorHAnsi"/>
          <w:color w:val="000000"/>
          <w:sz w:val="22"/>
          <w:szCs w:val="22"/>
        </w:rPr>
        <w:t>…………………..,</w:t>
      </w:r>
    </w:p>
    <w:p w:rsidR="00FB59FB" w:rsidRPr="00BA64EA" w:rsidRDefault="00FB59FB" w:rsidP="00FB59FB">
      <w:pPr>
        <w:shd w:val="clear" w:color="auto" w:fill="FFFFFF"/>
        <w:spacing w:before="139" w:line="23" w:lineRule="atLeast"/>
        <w:jc w:val="both"/>
        <w:rPr>
          <w:rFonts w:asciiTheme="minorHAnsi" w:hAnsiTheme="minorHAnsi"/>
          <w:color w:val="000000"/>
          <w:spacing w:val="3"/>
          <w:sz w:val="22"/>
          <w:szCs w:val="22"/>
        </w:rPr>
      </w:pPr>
      <w:r w:rsidRPr="00BA64EA">
        <w:rPr>
          <w:rFonts w:asciiTheme="minorHAnsi" w:hAnsiTheme="minorHAnsi"/>
          <w:color w:val="000000"/>
          <w:spacing w:val="3"/>
          <w:sz w:val="22"/>
          <w:szCs w:val="22"/>
        </w:rPr>
        <w:t>w imieniu której występuje:</w:t>
      </w:r>
    </w:p>
    <w:p w:rsidR="00FB59FB" w:rsidRPr="00BA64EA" w:rsidRDefault="00FB59FB" w:rsidP="00FB59FB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>Pan ……………………………………</w:t>
      </w:r>
    </w:p>
    <w:p w:rsidR="00FB59FB" w:rsidRPr="00BA64EA" w:rsidRDefault="00FB59FB" w:rsidP="00FB59FB">
      <w:pPr>
        <w:jc w:val="both"/>
        <w:rPr>
          <w:rFonts w:asciiTheme="minorHAnsi" w:hAnsiTheme="minorHAnsi"/>
          <w:sz w:val="22"/>
          <w:szCs w:val="22"/>
          <w:u w:val="dotted"/>
        </w:rPr>
      </w:pPr>
      <w:r w:rsidRPr="00BA64EA">
        <w:rPr>
          <w:rFonts w:asciiTheme="minorHAnsi" w:hAnsiTheme="minorHAnsi"/>
          <w:sz w:val="22"/>
          <w:szCs w:val="22"/>
        </w:rPr>
        <w:t>zwaną dalej Wykonawcą</w:t>
      </w:r>
      <w:r w:rsidRPr="00BA64EA">
        <w:rPr>
          <w:rFonts w:asciiTheme="minorHAnsi" w:hAnsiTheme="minorHAnsi"/>
          <w:b/>
          <w:sz w:val="22"/>
          <w:szCs w:val="22"/>
        </w:rPr>
        <w:t>,</w:t>
      </w:r>
    </w:p>
    <w:p w:rsidR="00FB59FB" w:rsidRPr="00BA64EA" w:rsidRDefault="00FB59FB" w:rsidP="00FB59FB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została zawarta umowa będąca wynikiem postępowania przeprowadzonego w trybie przetargu nieograniczonego o następującej treści:</w:t>
      </w:r>
    </w:p>
    <w:p w:rsidR="0065499B" w:rsidRPr="00BA64EA" w:rsidRDefault="0065499B" w:rsidP="0065499B">
      <w:pPr>
        <w:widowControl w:val="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1</w:t>
      </w:r>
    </w:p>
    <w:p w:rsidR="009B3006" w:rsidRPr="00BA64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Przedmiot umowy</w:t>
      </w:r>
    </w:p>
    <w:p w:rsidR="00281CD6" w:rsidRPr="00481247" w:rsidRDefault="00FB59FB" w:rsidP="00481247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81247">
        <w:rPr>
          <w:rFonts w:asciiTheme="minorHAnsi" w:hAnsiTheme="minorHAnsi"/>
          <w:sz w:val="22"/>
          <w:szCs w:val="22"/>
        </w:rPr>
        <w:t xml:space="preserve">Przedmiotem zamówienia jest zakup </w:t>
      </w:r>
      <w:r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wraz z </w:t>
      </w:r>
      <w:r w:rsidR="00191BB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sukcesywną </w:t>
      </w:r>
      <w:r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>dostawą i rozładunkiem w ciągu 2018 roku, papieru kserograficznego format A4</w:t>
      </w:r>
      <w:r w:rsidR="00281CD6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w łącznej ilo</w:t>
      </w:r>
      <w:r w:rsidR="005030D5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>ści 27</w:t>
      </w:r>
      <w:r w:rsidR="00893435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> </w:t>
      </w:r>
      <w:r w:rsidR="005030D5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>105</w:t>
      </w:r>
      <w:r w:rsidR="00893435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ryz</w:t>
      </w:r>
      <w:r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>, A3</w:t>
      </w:r>
      <w:r w:rsidR="005030D5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w ilości 5 ryz</w:t>
      </w:r>
      <w:r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i ozdobnego papieru </w:t>
      </w:r>
      <w:r w:rsidR="00904EB8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br/>
      </w:r>
      <w:r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>o fakturze płótna</w:t>
      </w:r>
      <w:r w:rsidR="005030D5"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w ilości 200 ryz</w:t>
      </w:r>
      <w:r w:rsidRPr="00481247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na potrzeby Centrali KRUS z dostawą i rozładunkiem do siedziby zamawiającego, jednostek organizacyjnych KRUS oraz </w:t>
      </w:r>
      <w:r w:rsidRPr="00481247">
        <w:rPr>
          <w:rFonts w:asciiTheme="minorHAnsi" w:eastAsia="Batang" w:hAnsiTheme="minorHAnsi"/>
          <w:spacing w:val="6"/>
          <w:sz w:val="22"/>
          <w:szCs w:val="22"/>
        </w:rPr>
        <w:t xml:space="preserve">ośrodka obliczeniowego </w:t>
      </w:r>
      <w:proofErr w:type="spellStart"/>
      <w:r w:rsidRPr="00481247">
        <w:rPr>
          <w:rFonts w:asciiTheme="minorHAnsi" w:eastAsia="Batang" w:hAnsiTheme="minorHAnsi"/>
          <w:spacing w:val="6"/>
          <w:sz w:val="22"/>
          <w:szCs w:val="22"/>
        </w:rPr>
        <w:t>Asseco</w:t>
      </w:r>
      <w:proofErr w:type="spellEnd"/>
      <w:r w:rsidRPr="00481247">
        <w:rPr>
          <w:rFonts w:asciiTheme="minorHAnsi" w:eastAsia="Batang" w:hAnsiTheme="minorHAnsi"/>
          <w:spacing w:val="6"/>
          <w:sz w:val="22"/>
          <w:szCs w:val="22"/>
        </w:rPr>
        <w:t xml:space="preserve"> Data Systems S.A. Bydgoszcz</w:t>
      </w:r>
      <w:r w:rsidR="00281CD6" w:rsidRPr="00481247">
        <w:rPr>
          <w:rFonts w:asciiTheme="minorHAnsi" w:eastAsia="Batang" w:hAnsiTheme="minorHAnsi"/>
          <w:spacing w:val="6"/>
          <w:sz w:val="22"/>
          <w:szCs w:val="22"/>
        </w:rPr>
        <w:t xml:space="preserve"> przy czym:</w:t>
      </w:r>
    </w:p>
    <w:p w:rsidR="00FB59FB" w:rsidRPr="00742145" w:rsidRDefault="00A10478" w:rsidP="009B3006">
      <w:pPr>
        <w:pStyle w:val="Akapitzlist"/>
        <w:numPr>
          <w:ilvl w:val="0"/>
          <w:numId w:val="73"/>
        </w:num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Papier format A4 w ilości 25 105 ryz o następujących parametrach technicznych: papier ksero biały format A4 do drukarek atramentowych i laserowych, po 500 arkuszy w ryzie gramatura 80 +/- 2 (g/m2), białość minimum 166 +/-2 według skali białości CIE, grubość minimum 108+/-3 (µm), wilgotność 3,6 - 5%, nieprzezroczystość minimum 93+2/-1 (%), gładkość (szorstkość </w:t>
      </w:r>
      <w:proofErr w:type="spellStart"/>
      <w:r w:rsidRPr="00BA64EA">
        <w:rPr>
          <w:rFonts w:asciiTheme="minorHAnsi" w:hAnsiTheme="minorHAnsi"/>
          <w:sz w:val="22"/>
          <w:szCs w:val="22"/>
        </w:rPr>
        <w:t>Bendtsen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) minimum 160+/-50 (cm3/min). Dostawy będą odbywały się do jednostek organizacyjnych KRUS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i </w:t>
      </w:r>
      <w:r w:rsidR="00FF16F2">
        <w:rPr>
          <w:rFonts w:asciiTheme="minorHAnsi" w:hAnsiTheme="minorHAnsi"/>
          <w:sz w:val="22"/>
          <w:szCs w:val="22"/>
        </w:rPr>
        <w:t>do ośrodka obliczeniowego</w:t>
      </w:r>
      <w:r w:rsidR="00FF16F2" w:rsidRPr="00BA64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64EA">
        <w:rPr>
          <w:rFonts w:asciiTheme="minorHAnsi" w:hAnsiTheme="minorHAnsi"/>
          <w:sz w:val="22"/>
          <w:szCs w:val="22"/>
        </w:rPr>
        <w:t>Asseco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 Data Systems SA w Bydgoszczy, zgodnie </w:t>
      </w:r>
      <w:r w:rsidRPr="00191BB7">
        <w:rPr>
          <w:rFonts w:asciiTheme="minorHAnsi" w:hAnsiTheme="minorHAnsi"/>
          <w:sz w:val="22"/>
          <w:szCs w:val="22"/>
        </w:rPr>
        <w:t xml:space="preserve">z </w:t>
      </w:r>
      <w:r w:rsidR="00191BB7">
        <w:rPr>
          <w:rFonts w:asciiTheme="minorHAnsi" w:hAnsiTheme="minorHAnsi"/>
          <w:sz w:val="22"/>
          <w:szCs w:val="22"/>
        </w:rPr>
        <w:t>r</w:t>
      </w:r>
      <w:r w:rsidR="00191BB7" w:rsidRPr="00481247">
        <w:rPr>
          <w:rFonts w:asciiTheme="minorHAnsi" w:hAnsiTheme="minorHAnsi"/>
          <w:sz w:val="22"/>
          <w:szCs w:val="22"/>
        </w:rPr>
        <w:t>ozdzielnikiem ilościowym dostaw papieru</w:t>
      </w:r>
      <w:r w:rsidR="00FB59FB" w:rsidRPr="00191BB7">
        <w:rPr>
          <w:rFonts w:asciiTheme="minorHAnsi" w:hAnsiTheme="minorHAnsi"/>
          <w:sz w:val="22"/>
          <w:szCs w:val="22"/>
        </w:rPr>
        <w:t xml:space="preserve"> </w:t>
      </w:r>
      <w:r w:rsidRPr="00191BB7">
        <w:rPr>
          <w:rFonts w:asciiTheme="minorHAnsi" w:hAnsiTheme="minorHAnsi"/>
          <w:sz w:val="22"/>
          <w:szCs w:val="22"/>
        </w:rPr>
        <w:t>stanowiącym</w:t>
      </w:r>
      <w:r w:rsidR="00FB59FB" w:rsidRPr="007A6278">
        <w:rPr>
          <w:rFonts w:asciiTheme="minorHAnsi" w:hAnsiTheme="minorHAnsi"/>
          <w:sz w:val="22"/>
          <w:szCs w:val="22"/>
        </w:rPr>
        <w:t xml:space="preserve"> załącznik Nr 1</w:t>
      </w:r>
      <w:r w:rsidR="00AA1C56" w:rsidRPr="007A6278">
        <w:rPr>
          <w:rFonts w:asciiTheme="minorHAnsi" w:hAnsiTheme="minorHAnsi"/>
          <w:sz w:val="22"/>
          <w:szCs w:val="22"/>
        </w:rPr>
        <w:t xml:space="preserve"> do umowy</w:t>
      </w:r>
      <w:r w:rsidR="00893435" w:rsidRPr="007A6278">
        <w:rPr>
          <w:rFonts w:asciiTheme="minorHAnsi" w:hAnsiTheme="minorHAnsi"/>
          <w:sz w:val="22"/>
          <w:szCs w:val="22"/>
        </w:rPr>
        <w:t>;</w:t>
      </w:r>
    </w:p>
    <w:p w:rsidR="00FB59FB" w:rsidRPr="00BA64EA" w:rsidRDefault="00FB59FB" w:rsidP="007A0E39">
      <w:pPr>
        <w:pStyle w:val="Akapitzlist"/>
        <w:numPr>
          <w:ilvl w:val="0"/>
          <w:numId w:val="73"/>
        </w:num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Papier format A4 – w łącznej ilości </w:t>
      </w:r>
      <w:r w:rsidR="00A10478" w:rsidRPr="00BA64EA">
        <w:rPr>
          <w:rFonts w:asciiTheme="minorHAnsi" w:hAnsiTheme="minorHAnsi"/>
          <w:sz w:val="22"/>
          <w:szCs w:val="22"/>
        </w:rPr>
        <w:t>2</w:t>
      </w:r>
      <w:r w:rsidRPr="00BA64EA">
        <w:rPr>
          <w:rFonts w:asciiTheme="minorHAnsi" w:hAnsiTheme="minorHAnsi"/>
          <w:sz w:val="22"/>
          <w:szCs w:val="22"/>
        </w:rPr>
        <w:t> </w:t>
      </w:r>
      <w:r w:rsidR="00A10478" w:rsidRPr="00BA64EA">
        <w:rPr>
          <w:rFonts w:asciiTheme="minorHAnsi" w:hAnsiTheme="minorHAnsi"/>
          <w:sz w:val="22"/>
          <w:szCs w:val="22"/>
        </w:rPr>
        <w:t>000</w:t>
      </w:r>
      <w:r w:rsidRPr="00BA64EA">
        <w:rPr>
          <w:rFonts w:asciiTheme="minorHAnsi" w:hAnsiTheme="minorHAnsi"/>
          <w:sz w:val="22"/>
          <w:szCs w:val="22"/>
        </w:rPr>
        <w:t xml:space="preserve"> ryz</w:t>
      </w:r>
      <w:r w:rsidR="009B3006" w:rsidRPr="00BA64EA">
        <w:rPr>
          <w:rFonts w:asciiTheme="minorHAnsi" w:hAnsiTheme="minorHAnsi"/>
          <w:sz w:val="22"/>
          <w:szCs w:val="22"/>
        </w:rPr>
        <w:t>, parametry techniczne jak dla papieru opisanego w ust. 1 lit</w:t>
      </w:r>
      <w:r w:rsidR="00AA1C56">
        <w:rPr>
          <w:rFonts w:asciiTheme="minorHAnsi" w:hAnsiTheme="minorHAnsi"/>
          <w:sz w:val="22"/>
          <w:szCs w:val="22"/>
        </w:rPr>
        <w:t>.</w:t>
      </w:r>
      <w:r w:rsidR="009B3006" w:rsidRPr="00BA64EA">
        <w:rPr>
          <w:rFonts w:asciiTheme="minorHAnsi" w:hAnsiTheme="minorHAnsi"/>
          <w:sz w:val="22"/>
          <w:szCs w:val="22"/>
        </w:rPr>
        <w:t xml:space="preserve"> a niniejszego paragrafu. </w:t>
      </w:r>
      <w:r w:rsidR="00A10478" w:rsidRPr="00BA64EA">
        <w:rPr>
          <w:rFonts w:asciiTheme="minorHAnsi" w:hAnsiTheme="minorHAnsi"/>
          <w:sz w:val="22"/>
          <w:szCs w:val="22"/>
        </w:rPr>
        <w:t>Dostawa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A10478" w:rsidRPr="00BA64EA">
        <w:rPr>
          <w:rFonts w:asciiTheme="minorHAnsi" w:hAnsiTheme="minorHAnsi"/>
          <w:sz w:val="22"/>
          <w:szCs w:val="22"/>
        </w:rPr>
        <w:t xml:space="preserve">do siedziby Centrali KRUS przy Al. Niepodległości 190 </w:t>
      </w:r>
      <w:r w:rsidR="0014118D">
        <w:rPr>
          <w:rFonts w:asciiTheme="minorHAnsi" w:hAnsiTheme="minorHAnsi"/>
          <w:sz w:val="22"/>
          <w:szCs w:val="22"/>
        </w:rPr>
        <w:br/>
      </w:r>
      <w:r w:rsidR="00A10478" w:rsidRPr="00BA64EA">
        <w:rPr>
          <w:rFonts w:asciiTheme="minorHAnsi" w:hAnsiTheme="minorHAnsi"/>
          <w:sz w:val="22"/>
          <w:szCs w:val="22"/>
        </w:rPr>
        <w:t>w Warszawie na indywidualne zamówienie</w:t>
      </w:r>
      <w:r w:rsidR="00893435">
        <w:rPr>
          <w:rFonts w:asciiTheme="minorHAnsi" w:hAnsiTheme="minorHAnsi"/>
          <w:sz w:val="22"/>
          <w:szCs w:val="22"/>
        </w:rPr>
        <w:t>;</w:t>
      </w:r>
    </w:p>
    <w:p w:rsidR="00FB59FB" w:rsidRPr="00BA64EA" w:rsidRDefault="00FB59FB" w:rsidP="007A0E39">
      <w:pPr>
        <w:pStyle w:val="Akapitzlist"/>
        <w:numPr>
          <w:ilvl w:val="0"/>
          <w:numId w:val="73"/>
        </w:num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format A3 – ilość 5 ryz, parametry techniczne jak dla papieru opisanego w ust.</w:t>
      </w:r>
      <w:r w:rsidR="00A10478" w:rsidRPr="00BA64EA">
        <w:rPr>
          <w:rFonts w:asciiTheme="minorHAnsi" w:hAnsiTheme="minorHAnsi"/>
          <w:sz w:val="22"/>
          <w:szCs w:val="22"/>
        </w:rPr>
        <w:t xml:space="preserve"> 1 lit</w:t>
      </w:r>
      <w:r w:rsidR="00AA1C56">
        <w:rPr>
          <w:rFonts w:asciiTheme="minorHAnsi" w:hAnsiTheme="minorHAnsi"/>
          <w:sz w:val="22"/>
          <w:szCs w:val="22"/>
        </w:rPr>
        <w:t>.</w:t>
      </w:r>
      <w:r w:rsidR="00A10478" w:rsidRPr="00BA64EA">
        <w:rPr>
          <w:rFonts w:asciiTheme="minorHAnsi" w:hAnsiTheme="minorHAnsi"/>
          <w:sz w:val="22"/>
          <w:szCs w:val="22"/>
        </w:rPr>
        <w:t xml:space="preserve"> a</w:t>
      </w:r>
      <w:r w:rsidRPr="00BA64EA">
        <w:rPr>
          <w:rFonts w:asciiTheme="minorHAnsi" w:hAnsiTheme="minorHAnsi"/>
          <w:sz w:val="22"/>
          <w:szCs w:val="22"/>
        </w:rPr>
        <w:t xml:space="preserve"> niniejszego paragrafu.</w:t>
      </w:r>
      <w:r w:rsidR="009B3006" w:rsidRPr="00BA64EA">
        <w:rPr>
          <w:rFonts w:asciiTheme="minorHAnsi" w:hAnsiTheme="minorHAnsi"/>
          <w:sz w:val="22"/>
          <w:szCs w:val="22"/>
        </w:rPr>
        <w:t xml:space="preserve"> Dostawa do siedziby Centrali KRUS przy Al. Niepodległości 190 w Warszawie na indywidualne zamówienie</w:t>
      </w:r>
      <w:r w:rsidR="00893435">
        <w:rPr>
          <w:rFonts w:asciiTheme="minorHAnsi" w:hAnsiTheme="minorHAnsi"/>
          <w:sz w:val="22"/>
          <w:szCs w:val="22"/>
        </w:rPr>
        <w:t>;</w:t>
      </w:r>
    </w:p>
    <w:p w:rsidR="00A10478" w:rsidRPr="00BA64EA" w:rsidRDefault="00FB59FB" w:rsidP="007A0E39">
      <w:pPr>
        <w:pStyle w:val="Akapitzlist"/>
        <w:numPr>
          <w:ilvl w:val="0"/>
          <w:numId w:val="73"/>
        </w:num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ozdobny – ilość 200 ryz o następujących parametrach technicznych:</w:t>
      </w:r>
      <w:r w:rsidR="00A10478" w:rsidRPr="00BA64EA">
        <w:rPr>
          <w:rFonts w:asciiTheme="minorHAnsi" w:hAnsiTheme="minorHAnsi"/>
          <w:sz w:val="22"/>
          <w:szCs w:val="22"/>
        </w:rPr>
        <w:t xml:space="preserve"> p</w:t>
      </w:r>
      <w:r w:rsidRPr="00BA64EA">
        <w:rPr>
          <w:rFonts w:asciiTheme="minorHAnsi" w:hAnsiTheme="minorHAnsi"/>
          <w:sz w:val="22"/>
          <w:szCs w:val="22"/>
        </w:rPr>
        <w:t xml:space="preserve">apier ozdobny </w:t>
      </w:r>
      <w:r w:rsidR="0014118D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do drukarek laserowych i atramentowych z delikatnym tłoczeniem o fakturze płótna, format A4, </w:t>
      </w:r>
      <w:r w:rsidRPr="00BA64EA">
        <w:rPr>
          <w:rFonts w:asciiTheme="minorHAnsi" w:hAnsiTheme="minorHAnsi"/>
          <w:sz w:val="22"/>
          <w:szCs w:val="22"/>
        </w:rPr>
        <w:lastRenderedPageBreak/>
        <w:t>kolor biały, gramatura 120 g/m2, opakowanie 50 arkuszy.</w:t>
      </w:r>
      <w:r w:rsidR="00A10478" w:rsidRPr="00BA64EA">
        <w:rPr>
          <w:rFonts w:asciiTheme="minorHAnsi" w:hAnsiTheme="minorHAnsi"/>
          <w:sz w:val="22"/>
          <w:szCs w:val="22"/>
        </w:rPr>
        <w:t xml:space="preserve"> Dostawa do siedziby Centrali KRUS przy </w:t>
      </w:r>
      <w:r w:rsidR="0014118D">
        <w:rPr>
          <w:rFonts w:asciiTheme="minorHAnsi" w:hAnsiTheme="minorHAnsi"/>
          <w:sz w:val="22"/>
          <w:szCs w:val="22"/>
        </w:rPr>
        <w:br/>
      </w:r>
      <w:r w:rsidR="00A10478" w:rsidRPr="00BA64EA">
        <w:rPr>
          <w:rFonts w:asciiTheme="minorHAnsi" w:hAnsiTheme="minorHAnsi"/>
          <w:sz w:val="22"/>
          <w:szCs w:val="22"/>
        </w:rPr>
        <w:t>Al. Niepodległości 190 w Warszawie na indywidualne zamówienie.</w:t>
      </w:r>
    </w:p>
    <w:p w:rsidR="0065499B" w:rsidRPr="00812380" w:rsidRDefault="0065499B" w:rsidP="00481247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005ED">
        <w:rPr>
          <w:rFonts w:asciiTheme="minorHAnsi" w:hAnsiTheme="minorHAnsi"/>
          <w:sz w:val="22"/>
          <w:szCs w:val="22"/>
        </w:rPr>
        <w:t xml:space="preserve">Papier </w:t>
      </w:r>
      <w:r w:rsidR="005314E2" w:rsidRPr="00B005ED">
        <w:rPr>
          <w:rFonts w:asciiTheme="minorHAnsi" w:hAnsiTheme="minorHAnsi"/>
          <w:sz w:val="22"/>
          <w:szCs w:val="22"/>
        </w:rPr>
        <w:t xml:space="preserve">format A4 </w:t>
      </w:r>
      <w:r w:rsidRPr="009660E3">
        <w:rPr>
          <w:rFonts w:asciiTheme="minorHAnsi" w:hAnsiTheme="minorHAnsi"/>
          <w:sz w:val="22"/>
          <w:szCs w:val="22"/>
        </w:rPr>
        <w:t xml:space="preserve">pakowany w ryzy po 500 arkuszy w każdej. Dodatkowo ryzy pakowane po 5 sztuk </w:t>
      </w:r>
      <w:r w:rsidR="0014118D" w:rsidRPr="00A855A0">
        <w:rPr>
          <w:rFonts w:asciiTheme="minorHAnsi" w:hAnsiTheme="minorHAnsi"/>
          <w:sz w:val="22"/>
          <w:szCs w:val="22"/>
        </w:rPr>
        <w:br/>
      </w:r>
      <w:r w:rsidRPr="00812380">
        <w:rPr>
          <w:rFonts w:asciiTheme="minorHAnsi" w:hAnsiTheme="minorHAnsi"/>
          <w:sz w:val="22"/>
          <w:szCs w:val="22"/>
        </w:rPr>
        <w:t xml:space="preserve">w zbiorcze kartony. Na opakowaniu musi znajdować się logo producenta. </w:t>
      </w:r>
    </w:p>
    <w:p w:rsidR="00AA1C56" w:rsidRPr="00BA64EA" w:rsidRDefault="00AA1C56" w:rsidP="007A6278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Papier format A4 w ilości 25 105 ryz jest wartości</w:t>
      </w:r>
      <w:r>
        <w:rPr>
          <w:rFonts w:asciiTheme="minorHAnsi" w:hAnsiTheme="minorHAnsi"/>
          <w:sz w:val="22"/>
          <w:szCs w:val="22"/>
        </w:rPr>
        <w:t xml:space="preserve">ą stałą w okresie trwania umowy. </w:t>
      </w:r>
      <w:r w:rsidRPr="00B005ED">
        <w:rPr>
          <w:rFonts w:asciiTheme="minorHAnsi" w:hAnsiTheme="minorHAnsi"/>
          <w:sz w:val="22"/>
          <w:szCs w:val="22"/>
        </w:rPr>
        <w:t xml:space="preserve">Zamawiający deklaruje jego realizację na poziomie 100% </w:t>
      </w:r>
      <w:r w:rsidR="00893435" w:rsidRPr="009660E3">
        <w:rPr>
          <w:rFonts w:asciiTheme="minorHAnsi" w:hAnsiTheme="minorHAnsi"/>
          <w:sz w:val="22"/>
          <w:szCs w:val="22"/>
        </w:rPr>
        <w:t xml:space="preserve"> </w:t>
      </w:r>
      <w:r w:rsidRPr="009660E3">
        <w:rPr>
          <w:rFonts w:asciiTheme="minorHAnsi" w:hAnsiTheme="minorHAnsi"/>
          <w:sz w:val="22"/>
          <w:szCs w:val="22"/>
        </w:rPr>
        <w:t>wartości</w:t>
      </w:r>
      <w:r w:rsidR="00893435" w:rsidRPr="000D51AD">
        <w:rPr>
          <w:rFonts w:asciiTheme="minorHAnsi" w:hAnsiTheme="minorHAnsi"/>
          <w:sz w:val="22"/>
          <w:szCs w:val="22"/>
        </w:rPr>
        <w:t xml:space="preserve"> </w:t>
      </w:r>
      <w:r w:rsidR="00893435" w:rsidRPr="00812380">
        <w:rPr>
          <w:rFonts w:asciiTheme="minorHAnsi" w:hAnsiTheme="minorHAnsi"/>
          <w:sz w:val="22"/>
          <w:szCs w:val="22"/>
        </w:rPr>
        <w:t>brutto</w:t>
      </w:r>
      <w:r w:rsidR="005F66AA" w:rsidRPr="00812380">
        <w:rPr>
          <w:rFonts w:asciiTheme="minorHAnsi" w:hAnsiTheme="minorHAnsi"/>
          <w:sz w:val="22"/>
          <w:szCs w:val="22"/>
        </w:rPr>
        <w:t xml:space="preserve"> </w:t>
      </w:r>
      <w:r w:rsidR="005F66AA">
        <w:rPr>
          <w:rFonts w:asciiTheme="minorHAnsi" w:hAnsiTheme="minorHAnsi"/>
          <w:bCs/>
          <w:sz w:val="22"/>
          <w:szCs w:val="22"/>
        </w:rPr>
        <w:t>wskazanego w niniejszym ustępie przedmiotu zamówienia</w:t>
      </w:r>
      <w:r w:rsidRPr="00BA64EA">
        <w:rPr>
          <w:rFonts w:asciiTheme="minorHAnsi" w:hAnsiTheme="minorHAnsi"/>
          <w:bCs/>
          <w:sz w:val="22"/>
          <w:szCs w:val="22"/>
        </w:rPr>
        <w:t>.</w:t>
      </w:r>
    </w:p>
    <w:p w:rsidR="005A1933" w:rsidRPr="00B005ED" w:rsidRDefault="00AA1C56" w:rsidP="007A6278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Papier kserograficzny tj.: </w:t>
      </w:r>
      <w:r w:rsidRPr="00BA64EA">
        <w:rPr>
          <w:rFonts w:asciiTheme="minorHAnsi" w:hAnsiTheme="minorHAnsi"/>
          <w:sz w:val="22"/>
          <w:szCs w:val="22"/>
        </w:rPr>
        <w:t>format A4 2000 ryz</w:t>
      </w:r>
      <w:r>
        <w:rPr>
          <w:rFonts w:asciiTheme="minorHAnsi" w:hAnsiTheme="minorHAnsi"/>
          <w:sz w:val="22"/>
          <w:szCs w:val="22"/>
        </w:rPr>
        <w:t xml:space="preserve"> oraz</w:t>
      </w:r>
      <w:r w:rsidRPr="00BA64EA">
        <w:rPr>
          <w:rFonts w:asciiTheme="minorHAnsi" w:hAnsiTheme="minorHAnsi"/>
          <w:sz w:val="22"/>
          <w:szCs w:val="22"/>
        </w:rPr>
        <w:t xml:space="preserve"> format A3 – 5 ryz </w:t>
      </w:r>
      <w:r>
        <w:rPr>
          <w:rFonts w:asciiTheme="minorHAnsi" w:hAnsiTheme="minorHAnsi"/>
          <w:sz w:val="22"/>
          <w:szCs w:val="22"/>
        </w:rPr>
        <w:t>i</w:t>
      </w:r>
      <w:r w:rsidRPr="00BA64EA">
        <w:rPr>
          <w:rFonts w:asciiTheme="minorHAnsi" w:hAnsiTheme="minorHAnsi"/>
          <w:sz w:val="22"/>
          <w:szCs w:val="22"/>
        </w:rPr>
        <w:t xml:space="preserve"> papier ozdobny – 200 ryz Zamawiający zastrzega, że wskazane ilości mają charakter szacunkowy i mogą ulec zmianie – zwiększeniu lub zmniejszeniu w trakcie trwania umowy do wyczerpania jej całkowitej wartości, przy czym Zamawiający deklaruje</w:t>
      </w:r>
      <w:r w:rsidR="005F66AA">
        <w:rPr>
          <w:rFonts w:asciiTheme="minorHAnsi" w:hAnsiTheme="minorHAnsi"/>
          <w:sz w:val="22"/>
          <w:szCs w:val="22"/>
        </w:rPr>
        <w:t xml:space="preserve"> ich</w:t>
      </w:r>
      <w:r w:rsidRPr="00BA64EA">
        <w:rPr>
          <w:rFonts w:asciiTheme="minorHAnsi" w:hAnsiTheme="minorHAnsi"/>
          <w:sz w:val="22"/>
          <w:szCs w:val="22"/>
        </w:rPr>
        <w:t xml:space="preserve"> realizację na minimalnym poziomie 85%</w:t>
      </w:r>
      <w:r w:rsidR="005F66AA">
        <w:rPr>
          <w:rFonts w:asciiTheme="minorHAnsi" w:hAnsiTheme="minorHAnsi"/>
          <w:sz w:val="22"/>
          <w:szCs w:val="22"/>
        </w:rPr>
        <w:t xml:space="preserve">, </w:t>
      </w:r>
      <w:r w:rsidR="005A1933" w:rsidRPr="00BA64EA">
        <w:rPr>
          <w:rFonts w:asciiTheme="minorHAnsi" w:hAnsiTheme="minorHAnsi"/>
          <w:sz w:val="22"/>
          <w:szCs w:val="22"/>
        </w:rPr>
        <w:t>wartości brutto</w:t>
      </w:r>
      <w:r w:rsidR="005A1933">
        <w:rPr>
          <w:rFonts w:asciiTheme="minorHAnsi" w:hAnsiTheme="minorHAnsi"/>
          <w:sz w:val="22"/>
          <w:szCs w:val="22"/>
        </w:rPr>
        <w:t xml:space="preserve"> </w:t>
      </w:r>
      <w:r w:rsidR="005F66AA" w:rsidRPr="00B005ED">
        <w:rPr>
          <w:rFonts w:asciiTheme="minorHAnsi" w:hAnsiTheme="minorHAnsi"/>
          <w:sz w:val="22"/>
          <w:szCs w:val="22"/>
        </w:rPr>
        <w:t>wskazan</w:t>
      </w:r>
      <w:r w:rsidR="005F66AA" w:rsidRPr="009660E3">
        <w:rPr>
          <w:rFonts w:asciiTheme="minorHAnsi" w:hAnsiTheme="minorHAnsi"/>
          <w:sz w:val="22"/>
          <w:szCs w:val="22"/>
        </w:rPr>
        <w:t>ego w niniejszym ustępie przedmiotu zamówienia</w:t>
      </w:r>
      <w:r w:rsidR="005A1933" w:rsidRPr="009660E3">
        <w:rPr>
          <w:rFonts w:asciiTheme="minorHAnsi" w:hAnsiTheme="minorHAnsi"/>
          <w:sz w:val="22"/>
          <w:szCs w:val="22"/>
        </w:rPr>
        <w:t>.</w:t>
      </w:r>
      <w:r w:rsidR="005A1933" w:rsidRPr="005A1933">
        <w:rPr>
          <w:rFonts w:asciiTheme="minorHAnsi" w:hAnsiTheme="minorHAnsi"/>
          <w:sz w:val="22"/>
          <w:szCs w:val="22"/>
        </w:rPr>
        <w:t xml:space="preserve"> </w:t>
      </w:r>
    </w:p>
    <w:p w:rsidR="005A1933" w:rsidRPr="007A6278" w:rsidRDefault="005A1933" w:rsidP="007A6278">
      <w:pPr>
        <w:pStyle w:val="Akapitzlist"/>
        <w:numPr>
          <w:ilvl w:val="2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7A6278">
        <w:rPr>
          <w:rFonts w:asciiTheme="minorHAnsi" w:hAnsiTheme="minorHAnsi"/>
          <w:sz w:val="22"/>
          <w:szCs w:val="22"/>
        </w:rPr>
        <w:t xml:space="preserve">Zamawiający zastrzega, że w przypadku skorzystania przez Zamawiającego z prawa do zmniejszenia ilości zamawianego asortymentu wskazanego w pkt 4, Wykonawcy  nie przysługują żadne roszczenia </w:t>
      </w:r>
      <w:r w:rsidR="00BD7D8D">
        <w:rPr>
          <w:rFonts w:asciiTheme="minorHAnsi" w:hAnsiTheme="minorHAnsi"/>
          <w:sz w:val="22"/>
          <w:szCs w:val="22"/>
        </w:rPr>
        <w:br/>
      </w:r>
      <w:r w:rsidRPr="007A6278">
        <w:rPr>
          <w:rFonts w:asciiTheme="minorHAnsi" w:hAnsiTheme="minorHAnsi"/>
          <w:sz w:val="22"/>
          <w:szCs w:val="22"/>
        </w:rPr>
        <w:t>z tego tytułu. Wykonawca nie będzie mógł domagać się naprawienia szkody, która została spowodowana tą zmianą i nie stwarza mu to podstawy do żądania zmiany warunków umowy, w tym także w zakresie ceny</w:t>
      </w:r>
      <w:r w:rsidR="00BD7D8D">
        <w:rPr>
          <w:rFonts w:asciiTheme="minorHAnsi" w:hAnsiTheme="minorHAnsi"/>
          <w:sz w:val="22"/>
          <w:szCs w:val="22"/>
        </w:rPr>
        <w:t>.</w:t>
      </w:r>
    </w:p>
    <w:p w:rsidR="005A1933" w:rsidRDefault="005A1933" w:rsidP="00904EB8">
      <w:pPr>
        <w:spacing w:after="200" w:line="276" w:lineRule="auto"/>
        <w:contextualSpacing/>
        <w:jc w:val="both"/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2</w:t>
      </w:r>
    </w:p>
    <w:p w:rsidR="009B3006" w:rsidRPr="00BA64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Wynagrodzenie </w:t>
      </w:r>
    </w:p>
    <w:p w:rsidR="009B3006" w:rsidRPr="00BA64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Całkowita</w:t>
      </w:r>
      <w:r w:rsidRPr="00BA64EA">
        <w:rPr>
          <w:rFonts w:asciiTheme="minorHAnsi" w:hAnsiTheme="minorHAnsi"/>
          <w:b/>
          <w:sz w:val="22"/>
          <w:szCs w:val="22"/>
        </w:rPr>
        <w:t xml:space="preserve"> wartość umowy nie przekroczy kwoty:</w:t>
      </w:r>
    </w:p>
    <w:p w:rsidR="005314E2" w:rsidRPr="00BA64EA" w:rsidRDefault="0065499B" w:rsidP="005314E2">
      <w:p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……………</w:t>
      </w:r>
      <w:r w:rsidR="00033493">
        <w:rPr>
          <w:rFonts w:asciiTheme="minorHAnsi" w:hAnsiTheme="minorHAnsi"/>
          <w:b/>
          <w:sz w:val="22"/>
          <w:szCs w:val="22"/>
        </w:rPr>
        <w:t>…………</w:t>
      </w:r>
      <w:r w:rsidRPr="00BA64EA">
        <w:rPr>
          <w:rFonts w:asciiTheme="minorHAnsi" w:hAnsiTheme="minorHAnsi"/>
          <w:b/>
          <w:sz w:val="22"/>
          <w:szCs w:val="22"/>
        </w:rPr>
        <w:t>… netto + VAT ……..…….. % = …………</w:t>
      </w:r>
      <w:r w:rsidR="00033493">
        <w:rPr>
          <w:rFonts w:asciiTheme="minorHAnsi" w:hAnsiTheme="minorHAnsi"/>
          <w:b/>
          <w:sz w:val="22"/>
          <w:szCs w:val="22"/>
        </w:rPr>
        <w:t>……</w:t>
      </w:r>
      <w:r w:rsidRPr="00BA64EA">
        <w:rPr>
          <w:rFonts w:asciiTheme="minorHAnsi" w:hAnsiTheme="minorHAnsi"/>
          <w:b/>
          <w:sz w:val="22"/>
          <w:szCs w:val="22"/>
        </w:rPr>
        <w:t>…..… zł brutto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b/>
          <w:sz w:val="22"/>
          <w:szCs w:val="22"/>
        </w:rPr>
        <w:t>(słownie: …………</w:t>
      </w:r>
      <w:r w:rsidR="00033493">
        <w:rPr>
          <w:rFonts w:asciiTheme="minorHAnsi" w:hAnsiTheme="minorHAnsi"/>
          <w:b/>
          <w:sz w:val="22"/>
          <w:szCs w:val="22"/>
        </w:rPr>
        <w:t>…………………………………………………………</w:t>
      </w:r>
      <w:r w:rsidRPr="00BA64EA">
        <w:rPr>
          <w:rFonts w:asciiTheme="minorHAnsi" w:hAnsiTheme="minorHAnsi"/>
          <w:b/>
          <w:sz w:val="22"/>
          <w:szCs w:val="22"/>
        </w:rPr>
        <w:t xml:space="preserve">……………………………………………………....…. złotych) </w:t>
      </w:r>
      <w:r w:rsidRPr="00BA64EA">
        <w:rPr>
          <w:rFonts w:asciiTheme="minorHAnsi" w:hAnsiTheme="minorHAnsi"/>
          <w:b/>
          <w:sz w:val="22"/>
          <w:szCs w:val="22"/>
        </w:rPr>
        <w:br/>
      </w:r>
    </w:p>
    <w:tbl>
      <w:tblPr>
        <w:tblW w:w="9760" w:type="dxa"/>
        <w:jc w:val="center"/>
        <w:tblInd w:w="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26"/>
        <w:gridCol w:w="1029"/>
        <w:gridCol w:w="1275"/>
        <w:gridCol w:w="1331"/>
        <w:gridCol w:w="796"/>
        <w:gridCol w:w="1275"/>
        <w:gridCol w:w="1441"/>
      </w:tblGrid>
      <w:tr w:rsidR="005314E2" w:rsidRPr="00BA64EA" w:rsidTr="00BA64EA">
        <w:trPr>
          <w:trHeight w:val="5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Maksymalna liczba ryz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tabs>
                <w:tab w:val="left" w:pos="0"/>
              </w:tabs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Cena jednostkowa netto w PLN </w:t>
            </w: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br/>
              <w:t>(za 1 ryzę)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5314E2" w:rsidRPr="00BA64EA" w:rsidRDefault="005314E2" w:rsidP="005314E2">
            <w:pPr>
              <w:tabs>
                <w:tab w:val="left" w:pos="0"/>
              </w:tabs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 Całkowita wartość netto </w:t>
            </w: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br/>
              <w:t xml:space="preserve">w PLN 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(kol.2 x kol.3)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Stawka podatku VAT w 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Wartość podatku VAT w PLN 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(kol.4 x kol.5)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Całkowita wartość brutto,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z podatkiem VAT w PLN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(kol.4 + kol.6 )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5314E2" w:rsidRPr="00BA64EA" w:rsidRDefault="005314E2" w:rsidP="005314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5314E2" w:rsidRPr="00BA64EA" w:rsidRDefault="005314E2" w:rsidP="005314E2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</w:tr>
      <w:tr w:rsidR="005314E2" w:rsidRPr="00BA64EA" w:rsidTr="00BA64EA">
        <w:trPr>
          <w:trHeight w:val="26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5314E2" w:rsidRPr="00BA64EA" w:rsidTr="00BA64EA">
        <w:trPr>
          <w:trHeight w:hRule="exact" w:val="5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E2" w:rsidRPr="00BA64EA" w:rsidRDefault="005314E2" w:rsidP="005314E2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Papier kserograficzny - format: A4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27 105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  <w:p w:rsidR="005314E2" w:rsidRPr="00BA64EA" w:rsidRDefault="005314E2" w:rsidP="005314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E2" w:rsidRPr="00BA64EA" w:rsidRDefault="005314E2" w:rsidP="005314E2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.......................</w:t>
            </w:r>
          </w:p>
        </w:tc>
      </w:tr>
      <w:tr w:rsidR="005314E2" w:rsidRPr="00BA64EA" w:rsidTr="00BA64EA">
        <w:trPr>
          <w:trHeight w:hRule="exact" w:val="5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E2" w:rsidRPr="00BA64EA" w:rsidRDefault="005314E2" w:rsidP="005314E2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Papier kserograficzny – format: A3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E2" w:rsidRPr="00BA64EA" w:rsidRDefault="005314E2" w:rsidP="005314E2">
            <w:pPr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</w:tr>
      <w:tr w:rsidR="005314E2" w:rsidRPr="00BA64EA" w:rsidTr="00BA64EA">
        <w:trPr>
          <w:trHeight w:hRule="exact" w:val="5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E2" w:rsidRPr="00BA64EA" w:rsidRDefault="005314E2" w:rsidP="005314E2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Papier kserograficzny ozdobny format:A4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……..%%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</w:p>
          <w:p w:rsidR="005314E2" w:rsidRPr="00BA64EA" w:rsidRDefault="005314E2" w:rsidP="005314E2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E2" w:rsidRPr="00BA64EA" w:rsidRDefault="005314E2" w:rsidP="005314E2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……………..</w:t>
            </w:r>
          </w:p>
        </w:tc>
      </w:tr>
    </w:tbl>
    <w:p w:rsidR="005314E2" w:rsidRPr="00BA64EA" w:rsidRDefault="005314E2" w:rsidP="005314E2">
      <w:p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BA64E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Wskazane w umowie kwoty zawierają wszystkie koszty Wykonawcy.</w:t>
      </w:r>
    </w:p>
    <w:p w:rsidR="0065499B" w:rsidRPr="00BA64EA" w:rsidRDefault="0065499B" w:rsidP="0065499B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Cena umowy, w tym ceny jednostkowe są stałe i nie mogą ulec zmianie w okresie trwania umowy. </w:t>
      </w:r>
    </w:p>
    <w:p w:rsidR="0065499B" w:rsidRPr="00BA64EA" w:rsidRDefault="0065499B" w:rsidP="0065499B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oświadcza, iż oferowany przez niego przedmiot umowy jest wysokiej jakości, fabrycznie nowy, kompletny, posiada wymagane prawem atesty i certyfikaty oraz jest wyprodukowany nie wcześniej niż 6 miesięcy przed planowanym terminem dostawy. </w:t>
      </w:r>
    </w:p>
    <w:p w:rsidR="0065499B" w:rsidRPr="00BA64EA" w:rsidRDefault="0065499B" w:rsidP="0065499B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>Zamawiającemu przysługuje prawo odmowy odbioru części lub całości przedmiotu umowy, jeżeli dostarczony przedmiot umowy będzie niekompletny, niezgodny ze specyfikacją i złożoną ofertą, posiadać będzie wady albo ślady zewnętrznego uszkodzenia.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:rsidR="009B3006" w:rsidRPr="00BA64EA" w:rsidRDefault="009B3006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Termin i warunki realizacji Przedmiotu umowy</w:t>
      </w:r>
    </w:p>
    <w:p w:rsidR="0065499B" w:rsidRPr="00481247" w:rsidRDefault="0065499B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81247">
        <w:rPr>
          <w:rFonts w:asciiTheme="minorHAnsi" w:hAnsiTheme="minorHAnsi"/>
          <w:sz w:val="22"/>
          <w:szCs w:val="22"/>
        </w:rPr>
        <w:t xml:space="preserve">Wykonawca zobowiązuje się zrealizować przedmiot umowy </w:t>
      </w:r>
      <w:r w:rsidR="009B3006" w:rsidRPr="00481247">
        <w:rPr>
          <w:rFonts w:asciiTheme="minorHAnsi" w:hAnsiTheme="minorHAnsi"/>
          <w:sz w:val="22"/>
          <w:szCs w:val="22"/>
        </w:rPr>
        <w:t xml:space="preserve"> opisany w § 1 umowy </w:t>
      </w:r>
      <w:r w:rsidRPr="00481247">
        <w:rPr>
          <w:rFonts w:asciiTheme="minorHAnsi" w:hAnsiTheme="minorHAnsi"/>
          <w:sz w:val="22"/>
          <w:szCs w:val="22"/>
        </w:rPr>
        <w:t xml:space="preserve">od dnia </w:t>
      </w:r>
      <w:r w:rsidR="009B3006" w:rsidRPr="00481247">
        <w:rPr>
          <w:rFonts w:asciiTheme="minorHAnsi" w:hAnsiTheme="minorHAnsi"/>
          <w:sz w:val="22"/>
          <w:szCs w:val="22"/>
        </w:rPr>
        <w:t xml:space="preserve">jej </w:t>
      </w:r>
      <w:r w:rsidRPr="00481247">
        <w:rPr>
          <w:rFonts w:asciiTheme="minorHAnsi" w:hAnsiTheme="minorHAnsi"/>
          <w:sz w:val="22"/>
          <w:szCs w:val="22"/>
        </w:rPr>
        <w:t>zawarcia do dnia 31.1</w:t>
      </w:r>
      <w:r w:rsidR="00B81D5F" w:rsidRPr="00481247">
        <w:rPr>
          <w:rFonts w:asciiTheme="minorHAnsi" w:hAnsiTheme="minorHAnsi"/>
          <w:sz w:val="22"/>
          <w:szCs w:val="22"/>
        </w:rPr>
        <w:t>2</w:t>
      </w:r>
      <w:r w:rsidRPr="00481247">
        <w:rPr>
          <w:rFonts w:asciiTheme="minorHAnsi" w:hAnsiTheme="minorHAnsi"/>
          <w:sz w:val="22"/>
          <w:szCs w:val="22"/>
        </w:rPr>
        <w:t>.201</w:t>
      </w:r>
      <w:r w:rsidR="00B81D5F" w:rsidRPr="00481247">
        <w:rPr>
          <w:rFonts w:asciiTheme="minorHAnsi" w:hAnsiTheme="minorHAnsi"/>
          <w:sz w:val="22"/>
          <w:szCs w:val="22"/>
        </w:rPr>
        <w:t>8</w:t>
      </w:r>
      <w:r w:rsidRPr="00481247">
        <w:rPr>
          <w:rFonts w:asciiTheme="minorHAnsi" w:hAnsiTheme="minorHAnsi"/>
          <w:sz w:val="22"/>
          <w:szCs w:val="22"/>
        </w:rPr>
        <w:t xml:space="preserve"> roku. </w:t>
      </w:r>
    </w:p>
    <w:p w:rsidR="0065499B" w:rsidRPr="00BA64EA" w:rsidRDefault="0065499B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dostarczy do jednostek organizacyjnych KRUS i </w:t>
      </w:r>
      <w:r w:rsidR="00FF16F2">
        <w:rPr>
          <w:rFonts w:asciiTheme="minorHAnsi" w:hAnsiTheme="minorHAnsi"/>
          <w:sz w:val="22"/>
          <w:szCs w:val="22"/>
        </w:rPr>
        <w:t xml:space="preserve">do ośrodka obliczeniowego </w:t>
      </w:r>
      <w:proofErr w:type="spellStart"/>
      <w:r w:rsidRPr="00BA64EA">
        <w:rPr>
          <w:rFonts w:asciiTheme="minorHAnsi" w:hAnsiTheme="minorHAnsi"/>
          <w:sz w:val="22"/>
          <w:szCs w:val="22"/>
        </w:rPr>
        <w:t>Asseco</w:t>
      </w:r>
      <w:proofErr w:type="spellEnd"/>
      <w:r w:rsidRPr="00BA64EA">
        <w:rPr>
          <w:rFonts w:asciiTheme="minorHAnsi" w:hAnsiTheme="minorHAnsi"/>
          <w:sz w:val="22"/>
          <w:szCs w:val="22"/>
        </w:rPr>
        <w:t xml:space="preserve"> Data Systems S.A. każdorazowo partię przedmiotu zamówienia</w:t>
      </w:r>
      <w:r w:rsidR="00742145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o którym mowa w § 1 ust. 1</w:t>
      </w:r>
      <w:r w:rsidR="00A10478" w:rsidRPr="00BA64EA">
        <w:rPr>
          <w:rFonts w:asciiTheme="minorHAnsi" w:hAnsiTheme="minorHAnsi"/>
          <w:sz w:val="22"/>
          <w:szCs w:val="22"/>
        </w:rPr>
        <w:t xml:space="preserve"> lit. a</w:t>
      </w:r>
      <w:r w:rsidR="00742145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w dniach </w:t>
      </w:r>
      <w:r w:rsidR="00742145">
        <w:rPr>
          <w:rFonts w:asciiTheme="minorHAnsi" w:hAnsiTheme="minorHAnsi"/>
          <w:sz w:val="22"/>
          <w:szCs w:val="22"/>
        </w:rPr>
        <w:t xml:space="preserve">(roboczych) </w:t>
      </w:r>
      <w:r w:rsidRPr="00BA64EA">
        <w:rPr>
          <w:rFonts w:asciiTheme="minorHAnsi" w:hAnsiTheme="minorHAnsi"/>
          <w:sz w:val="22"/>
          <w:szCs w:val="22"/>
        </w:rPr>
        <w:t>poniedziałek-piątek w godzinach od 09:00 do 14:00</w:t>
      </w:r>
      <w:r w:rsidR="00E35DBC" w:rsidRPr="00BA64EA">
        <w:rPr>
          <w:rFonts w:asciiTheme="minorHAnsi" w:hAnsiTheme="minorHAnsi"/>
          <w:sz w:val="22"/>
          <w:szCs w:val="22"/>
        </w:rPr>
        <w:t xml:space="preserve">, w terminach i ilościach określonych </w:t>
      </w:r>
      <w:r w:rsidR="00D012FB">
        <w:rPr>
          <w:rFonts w:asciiTheme="minorHAnsi" w:hAnsiTheme="minorHAnsi"/>
          <w:sz w:val="22"/>
          <w:szCs w:val="22"/>
        </w:rPr>
        <w:br/>
      </w:r>
      <w:r w:rsidR="00E35DBC" w:rsidRPr="00BA64EA">
        <w:rPr>
          <w:rFonts w:asciiTheme="minorHAnsi" w:hAnsiTheme="minorHAnsi"/>
          <w:sz w:val="22"/>
          <w:szCs w:val="22"/>
        </w:rPr>
        <w:t>w załączniku nr 1 do umowy.</w:t>
      </w:r>
    </w:p>
    <w:p w:rsidR="00E35DBC" w:rsidRPr="00BA64EA" w:rsidRDefault="00E35DBC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powiadomi o terminie dostawy papieru kserograficznego osob</w:t>
      </w:r>
      <w:r w:rsidR="00861C34">
        <w:rPr>
          <w:rFonts w:asciiTheme="minorHAnsi" w:hAnsiTheme="minorHAnsi"/>
          <w:sz w:val="22"/>
          <w:szCs w:val="22"/>
        </w:rPr>
        <w:t>ę</w:t>
      </w:r>
      <w:r w:rsidRPr="00BA64EA">
        <w:rPr>
          <w:rFonts w:asciiTheme="minorHAnsi" w:hAnsiTheme="minorHAnsi"/>
          <w:sz w:val="22"/>
          <w:szCs w:val="22"/>
        </w:rPr>
        <w:t xml:space="preserve"> odpowiedzialną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za realizację umowy po stronie </w:t>
      </w:r>
      <w:r w:rsidR="001F1154">
        <w:rPr>
          <w:rFonts w:asciiTheme="minorHAnsi" w:hAnsiTheme="minorHAnsi"/>
          <w:sz w:val="22"/>
          <w:szCs w:val="22"/>
        </w:rPr>
        <w:t>Z</w:t>
      </w:r>
      <w:r w:rsidRPr="00BA64EA">
        <w:rPr>
          <w:rFonts w:asciiTheme="minorHAnsi" w:hAnsiTheme="minorHAnsi"/>
          <w:sz w:val="22"/>
          <w:szCs w:val="22"/>
        </w:rPr>
        <w:t>amawiającego</w:t>
      </w:r>
      <w:r w:rsidR="001F1154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wskazaną w § 4 ust. 2</w:t>
      </w:r>
      <w:r w:rsidR="001F1154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nie później niż 1 dzień przed planowaną dostawą</w:t>
      </w:r>
      <w:r w:rsidR="00464943" w:rsidRPr="00BA64EA">
        <w:rPr>
          <w:rFonts w:asciiTheme="minorHAnsi" w:hAnsiTheme="minorHAnsi"/>
          <w:sz w:val="22"/>
          <w:szCs w:val="22"/>
        </w:rPr>
        <w:t>.</w:t>
      </w:r>
      <w:r w:rsidRPr="00BA64EA">
        <w:rPr>
          <w:rFonts w:asciiTheme="minorHAnsi" w:hAnsiTheme="minorHAnsi"/>
          <w:sz w:val="22"/>
          <w:szCs w:val="22"/>
        </w:rPr>
        <w:t xml:space="preserve"> </w:t>
      </w:r>
    </w:p>
    <w:p w:rsidR="00AD6DFC" w:rsidRPr="008E54F7" w:rsidRDefault="00AD6DFC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Przedmiot umowy opisany w § 1 ust. 1 lit. b, c, d Wykonawca dostarczy do siedziby Centrali KRUS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 xml:space="preserve">w dniach poniedziałek-piątek w godzinach od 09:00 do 14:00, w terminie </w:t>
      </w:r>
      <w:r w:rsidR="001F1154">
        <w:rPr>
          <w:rFonts w:asciiTheme="minorHAnsi" w:hAnsiTheme="minorHAnsi"/>
          <w:sz w:val="22"/>
          <w:szCs w:val="22"/>
        </w:rPr>
        <w:t xml:space="preserve"> do 5 dni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E81C28">
        <w:rPr>
          <w:rFonts w:asciiTheme="minorHAnsi" w:hAnsiTheme="minorHAnsi"/>
          <w:bCs/>
          <w:sz w:val="22"/>
          <w:szCs w:val="22"/>
        </w:rPr>
        <w:t>roboczych</w:t>
      </w:r>
      <w:r w:rsidR="00E81C28" w:rsidRPr="00BA64EA">
        <w:rPr>
          <w:rFonts w:asciiTheme="minorHAnsi" w:hAnsiTheme="minorHAnsi"/>
          <w:bCs/>
          <w:sz w:val="22"/>
          <w:szCs w:val="22"/>
        </w:rPr>
        <w:t xml:space="preserve"> </w:t>
      </w:r>
      <w:r w:rsidR="008E54F7" w:rsidRPr="007A6278">
        <w:rPr>
          <w:rFonts w:asciiTheme="minorHAnsi" w:hAnsiTheme="minorHAnsi"/>
          <w:sz w:val="22"/>
          <w:szCs w:val="22"/>
        </w:rPr>
        <w:t>licząc od dnia następnego po dniu, w którym zgłoszone zostało zapotrzebowanie</w:t>
      </w:r>
      <w:r w:rsidR="008E54F7" w:rsidRPr="007A6278" w:rsidDel="009660E3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8E54F7">
        <w:rPr>
          <w:rFonts w:asciiTheme="minorHAnsi" w:hAnsiTheme="minorHAnsi"/>
          <w:sz w:val="22"/>
          <w:szCs w:val="22"/>
        </w:rPr>
        <w:t>.</w:t>
      </w:r>
    </w:p>
    <w:p w:rsidR="0065499B" w:rsidRPr="00BA64EA" w:rsidRDefault="0065499B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ponosi pełną odpowiedzialność za zgodność dostarczonego papieru kserograficznego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z parametrami technicznymi określonymi w § 1 niniejszej umowy.</w:t>
      </w:r>
    </w:p>
    <w:p w:rsidR="0065499B" w:rsidRPr="00BA64EA" w:rsidRDefault="0065499B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Dostarczenie przedmiotu umowy pod kątem ilościowym zostanie potwierdzone protokołem odbioru </w:t>
      </w:r>
      <w:r w:rsidR="00742145">
        <w:rPr>
          <w:rFonts w:asciiTheme="minorHAnsi" w:hAnsiTheme="minorHAnsi"/>
          <w:sz w:val="22"/>
          <w:szCs w:val="22"/>
        </w:rPr>
        <w:t xml:space="preserve"> sporządzonym </w:t>
      </w:r>
      <w:r w:rsidRPr="00BA64EA">
        <w:rPr>
          <w:rFonts w:asciiTheme="minorHAnsi" w:hAnsiTheme="minorHAnsi"/>
          <w:sz w:val="22"/>
          <w:szCs w:val="22"/>
        </w:rPr>
        <w:t xml:space="preserve">zgodnie z </w:t>
      </w:r>
      <w:r w:rsidR="00742145">
        <w:rPr>
          <w:rFonts w:asciiTheme="minorHAnsi" w:hAnsiTheme="minorHAnsi"/>
          <w:i/>
          <w:sz w:val="22"/>
          <w:szCs w:val="22"/>
        </w:rPr>
        <w:t>z</w:t>
      </w:r>
      <w:r w:rsidRPr="00BA64EA">
        <w:rPr>
          <w:rFonts w:asciiTheme="minorHAnsi" w:hAnsiTheme="minorHAnsi"/>
          <w:i/>
          <w:sz w:val="22"/>
          <w:szCs w:val="22"/>
        </w:rPr>
        <w:t xml:space="preserve">ałącznikiem nr 2 </w:t>
      </w:r>
      <w:r w:rsidRPr="00BA64EA">
        <w:rPr>
          <w:rFonts w:asciiTheme="minorHAnsi" w:hAnsiTheme="minorHAnsi"/>
          <w:sz w:val="22"/>
          <w:szCs w:val="22"/>
        </w:rPr>
        <w:t>do umowy</w:t>
      </w:r>
      <w:r w:rsidRPr="00BA64EA">
        <w:rPr>
          <w:rFonts w:asciiTheme="minorHAnsi" w:hAnsiTheme="minorHAnsi"/>
          <w:i/>
          <w:sz w:val="22"/>
          <w:szCs w:val="22"/>
        </w:rPr>
        <w:t>.</w:t>
      </w:r>
    </w:p>
    <w:p w:rsidR="0065499B" w:rsidRPr="00BA64EA" w:rsidRDefault="0065499B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 chwilą podpisania protokołu odbioru odpowiedzialność z tytułu utraty lub uszkodzenia przedmiotu umowy przechodzi z Wykonawcy na Zamawiającego.</w:t>
      </w:r>
    </w:p>
    <w:p w:rsidR="0065499B" w:rsidRPr="00BA64EA" w:rsidRDefault="0065499B" w:rsidP="0065499B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</w:t>
      </w:r>
      <w:r w:rsidR="00742145">
        <w:rPr>
          <w:rFonts w:asciiTheme="minorHAnsi" w:hAnsiTheme="minorHAnsi"/>
          <w:sz w:val="22"/>
          <w:szCs w:val="22"/>
        </w:rPr>
        <w:t>przypadku</w:t>
      </w:r>
      <w:r w:rsidR="00742145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>stwierdzenia wad w przedmiocie umowy Wykonawca jest zobowiązany do wymiany przedmiotu umowy na wolny od wad w terminie 7 dni od zawiadomienia przez Zamawiającego.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AD6DFC" w:rsidRPr="00BA64EA" w:rsidRDefault="00AD6DFC" w:rsidP="00AD6DFC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4</w:t>
      </w:r>
    </w:p>
    <w:p w:rsidR="00AD6DFC" w:rsidRPr="00BA64EA" w:rsidRDefault="00AD6DFC" w:rsidP="0065499B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Osoby odpowiedzialne za realizację przedmiotu umowy</w:t>
      </w:r>
    </w:p>
    <w:p w:rsidR="00AD6DFC" w:rsidRPr="00BA64EA" w:rsidRDefault="00AD6DFC" w:rsidP="00481247">
      <w:pPr>
        <w:pStyle w:val="Akapitzlist"/>
        <w:numPr>
          <w:ilvl w:val="0"/>
          <w:numId w:val="83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Osobą odpowiedzialną za prawidłową realizację przedmiotu umowy ze strony Wykonawcy jest Pan/Pani ………………………….. tel.:………………………. Faks:………………., e-mail ……………………..</w:t>
      </w:r>
    </w:p>
    <w:p w:rsidR="00AD6DFC" w:rsidRPr="00BA64EA" w:rsidRDefault="00AD6DFC" w:rsidP="00481247">
      <w:pPr>
        <w:pStyle w:val="Akapitzlist"/>
        <w:numPr>
          <w:ilvl w:val="0"/>
          <w:numId w:val="83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Osobą odpowiedzialną za prawidłową realizację przedmiotu umowy ze strony Zamawiającego jest Pan/Pani ………………………….. tel.:………………………. Faks:………………., e-mail ……………………..</w:t>
      </w:r>
    </w:p>
    <w:p w:rsidR="00C22A79" w:rsidRPr="00BA64EA" w:rsidRDefault="00C22A79" w:rsidP="00481247">
      <w:pPr>
        <w:pStyle w:val="Akapitzlist"/>
        <w:numPr>
          <w:ilvl w:val="0"/>
          <w:numId w:val="83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Zmiana osób do współpracy ze strony Zamawiającego i Wykonawcy oraz danych teleadresowych nie stanowi zmiany umowy, jednak wymaga poinformowania w trybie zawiadomienia pisemnego. </w:t>
      </w:r>
    </w:p>
    <w:p w:rsidR="00C22A79" w:rsidRPr="00BA64EA" w:rsidRDefault="00C22A79" w:rsidP="00BA64EA">
      <w:pPr>
        <w:pStyle w:val="Akapitzlist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BA64EA">
      <w:pPr>
        <w:pStyle w:val="Akapitzlist"/>
        <w:overflowPunct w:val="0"/>
        <w:autoSpaceDE w:val="0"/>
        <w:autoSpaceDN w:val="0"/>
        <w:adjustRightInd w:val="0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§ </w:t>
      </w:r>
      <w:r w:rsidR="00AD6DFC" w:rsidRPr="00BA64EA">
        <w:rPr>
          <w:rFonts w:asciiTheme="minorHAnsi" w:hAnsiTheme="minorHAnsi"/>
          <w:b/>
          <w:sz w:val="22"/>
          <w:szCs w:val="22"/>
        </w:rPr>
        <w:t>5</w:t>
      </w:r>
    </w:p>
    <w:p w:rsidR="00AD6DFC" w:rsidRPr="00BA64EA" w:rsidRDefault="00AD6DFC" w:rsidP="0065499B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Zasady płatności</w:t>
      </w:r>
    </w:p>
    <w:p w:rsidR="00AD6DFC" w:rsidRPr="00BA64EA" w:rsidRDefault="0065499B" w:rsidP="0065499B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Faktury za dostarczony przedmiot umowy, o którym mowa w § 1 ust. 1</w:t>
      </w:r>
      <w:r w:rsidR="00AD6DFC" w:rsidRPr="00BA64EA">
        <w:rPr>
          <w:rFonts w:asciiTheme="minorHAnsi" w:hAnsiTheme="minorHAnsi"/>
          <w:sz w:val="22"/>
          <w:szCs w:val="22"/>
        </w:rPr>
        <w:t xml:space="preserve"> lit. a</w:t>
      </w:r>
      <w:r w:rsidRPr="00BA64EA">
        <w:rPr>
          <w:rFonts w:asciiTheme="minorHAnsi" w:hAnsiTheme="minorHAnsi"/>
          <w:sz w:val="22"/>
          <w:szCs w:val="22"/>
        </w:rPr>
        <w:t xml:space="preserve">, zostaną wystawione dla  </w:t>
      </w:r>
      <w:r w:rsidR="00742145">
        <w:rPr>
          <w:rFonts w:asciiTheme="minorHAnsi" w:hAnsiTheme="minorHAnsi"/>
          <w:sz w:val="22"/>
          <w:szCs w:val="22"/>
        </w:rPr>
        <w:t xml:space="preserve">poszczególnych </w:t>
      </w:r>
      <w:r w:rsidRPr="00BA64EA">
        <w:rPr>
          <w:rFonts w:asciiTheme="minorHAnsi" w:hAnsiTheme="minorHAnsi"/>
          <w:sz w:val="22"/>
          <w:szCs w:val="22"/>
        </w:rPr>
        <w:t>jednostek</w:t>
      </w:r>
      <w:r w:rsidR="00AD6DFC" w:rsidRPr="00BA64EA">
        <w:rPr>
          <w:rFonts w:asciiTheme="minorHAnsi" w:hAnsiTheme="minorHAnsi"/>
          <w:sz w:val="22"/>
          <w:szCs w:val="22"/>
        </w:rPr>
        <w:t xml:space="preserve"> </w:t>
      </w:r>
      <w:r w:rsidR="00742145">
        <w:rPr>
          <w:rFonts w:asciiTheme="minorHAnsi" w:hAnsiTheme="minorHAnsi"/>
          <w:sz w:val="22"/>
          <w:szCs w:val="22"/>
        </w:rPr>
        <w:t>Z</w:t>
      </w:r>
      <w:r w:rsidR="00AD6DFC" w:rsidRPr="00BA64EA">
        <w:rPr>
          <w:rFonts w:asciiTheme="minorHAnsi" w:hAnsiTheme="minorHAnsi"/>
          <w:sz w:val="22"/>
          <w:szCs w:val="22"/>
        </w:rPr>
        <w:t>amawiającego</w:t>
      </w:r>
      <w:r w:rsidR="00742145">
        <w:rPr>
          <w:rFonts w:asciiTheme="minorHAnsi" w:hAnsiTheme="minorHAnsi"/>
          <w:sz w:val="22"/>
          <w:szCs w:val="22"/>
        </w:rPr>
        <w:t xml:space="preserve"> będących odbiorcą</w:t>
      </w:r>
      <w:r w:rsidRPr="00BA64EA">
        <w:rPr>
          <w:rFonts w:asciiTheme="minorHAnsi" w:hAnsiTheme="minorHAnsi"/>
          <w:sz w:val="22"/>
          <w:szCs w:val="22"/>
        </w:rPr>
        <w:t xml:space="preserve">, zgodnie z </w:t>
      </w:r>
      <w:r w:rsidRPr="00BA64EA">
        <w:rPr>
          <w:rFonts w:asciiTheme="minorHAnsi" w:hAnsiTheme="minorHAnsi"/>
          <w:i/>
          <w:sz w:val="22"/>
          <w:szCs w:val="22"/>
        </w:rPr>
        <w:t xml:space="preserve">załącznikiem nr 1 </w:t>
      </w:r>
      <w:r w:rsidRPr="00BA64EA">
        <w:rPr>
          <w:rFonts w:asciiTheme="minorHAnsi" w:hAnsiTheme="minorHAnsi"/>
          <w:sz w:val="22"/>
          <w:szCs w:val="22"/>
        </w:rPr>
        <w:t>do umowy</w:t>
      </w:r>
      <w:r w:rsidR="00861C34" w:rsidRPr="00E81C28">
        <w:rPr>
          <w:rFonts w:asciiTheme="minorHAnsi" w:hAnsiTheme="minorHAnsi"/>
          <w:sz w:val="22"/>
          <w:szCs w:val="22"/>
        </w:rPr>
        <w:t xml:space="preserve">, </w:t>
      </w:r>
      <w:r w:rsidR="00861C34" w:rsidRPr="007A6278">
        <w:rPr>
          <w:rFonts w:asciiTheme="minorHAnsi" w:hAnsiTheme="minorHAnsi"/>
          <w:sz w:val="22"/>
          <w:szCs w:val="22"/>
        </w:rPr>
        <w:t>z tym, że faktura dla jednostki wskazanej w pozycji 17 musi być wystawiona dla Kasy Rolniczego Ubezpieczenia Społecznego Centrala</w:t>
      </w:r>
      <w:r w:rsidR="00AD6DFC" w:rsidRPr="00E81C28">
        <w:rPr>
          <w:rFonts w:asciiTheme="minorHAnsi" w:hAnsiTheme="minorHAnsi"/>
          <w:sz w:val="22"/>
          <w:szCs w:val="22"/>
        </w:rPr>
        <w:t>.</w:t>
      </w:r>
    </w:p>
    <w:p w:rsidR="0065499B" w:rsidRPr="00BA64EA" w:rsidRDefault="00AD6DFC" w:rsidP="0065499B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Faktury za dostarczony przedmiot umowy, o którym mowa w § 1 ust. 1 lit. b, c, d, zostaną wystawione dla  </w:t>
      </w:r>
      <w:r w:rsidR="0065499B" w:rsidRPr="00BA64EA">
        <w:rPr>
          <w:rFonts w:asciiTheme="minorHAnsi" w:hAnsiTheme="minorHAnsi"/>
          <w:sz w:val="22"/>
          <w:szCs w:val="22"/>
        </w:rPr>
        <w:t>Kasy Rolniczego Ubezpieczenia Społecznego Centrala.</w:t>
      </w:r>
    </w:p>
    <w:p w:rsidR="0065499B" w:rsidRPr="00BA64EA" w:rsidRDefault="0065499B" w:rsidP="0065499B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Podstawą do wystawienia i zapłaty faktur VAT są dołączone protokoły odbioru </w:t>
      </w:r>
      <w:r w:rsidR="00742145">
        <w:rPr>
          <w:rFonts w:asciiTheme="minorHAnsi" w:hAnsiTheme="minorHAnsi"/>
          <w:sz w:val="22"/>
          <w:szCs w:val="22"/>
        </w:rPr>
        <w:t>sporządzone według</w:t>
      </w:r>
      <w:r w:rsidRPr="00BA64EA">
        <w:rPr>
          <w:rFonts w:asciiTheme="minorHAnsi" w:hAnsiTheme="minorHAnsi"/>
          <w:sz w:val="22"/>
          <w:szCs w:val="22"/>
        </w:rPr>
        <w:t xml:space="preserve"> wzoru stanowiącego </w:t>
      </w:r>
      <w:r w:rsidR="00742145">
        <w:rPr>
          <w:rFonts w:asciiTheme="minorHAnsi" w:hAnsiTheme="minorHAnsi"/>
          <w:i/>
          <w:sz w:val="22"/>
          <w:szCs w:val="22"/>
        </w:rPr>
        <w:t>z</w:t>
      </w:r>
      <w:r w:rsidRPr="00BA64EA">
        <w:rPr>
          <w:rFonts w:asciiTheme="minorHAnsi" w:hAnsiTheme="minorHAnsi"/>
          <w:i/>
          <w:sz w:val="22"/>
          <w:szCs w:val="22"/>
        </w:rPr>
        <w:t xml:space="preserve">ałącznik nr 2 </w:t>
      </w:r>
      <w:r w:rsidRPr="00BA64EA">
        <w:rPr>
          <w:rFonts w:asciiTheme="minorHAnsi" w:hAnsiTheme="minorHAnsi"/>
          <w:sz w:val="22"/>
          <w:szCs w:val="22"/>
        </w:rPr>
        <w:t>do umowy</w:t>
      </w:r>
      <w:r w:rsidRPr="00BA64EA">
        <w:rPr>
          <w:rFonts w:asciiTheme="minorHAnsi" w:hAnsiTheme="minorHAnsi"/>
          <w:i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podpisane</w:t>
      </w:r>
      <w:r w:rsidR="002455F7">
        <w:rPr>
          <w:rFonts w:asciiTheme="minorHAnsi" w:hAnsiTheme="minorHAnsi"/>
          <w:sz w:val="22"/>
          <w:szCs w:val="22"/>
        </w:rPr>
        <w:t xml:space="preserve"> bez zastrzeżeń</w:t>
      </w:r>
      <w:r w:rsidRPr="00BA64EA">
        <w:rPr>
          <w:rFonts w:asciiTheme="minorHAnsi" w:hAnsiTheme="minorHAnsi"/>
          <w:sz w:val="22"/>
          <w:szCs w:val="22"/>
        </w:rPr>
        <w:t xml:space="preserve"> przez upoważnionych przedstawicieli </w:t>
      </w:r>
      <w:r w:rsidR="00742145">
        <w:rPr>
          <w:rFonts w:asciiTheme="minorHAnsi" w:hAnsiTheme="minorHAnsi"/>
          <w:sz w:val="22"/>
          <w:szCs w:val="22"/>
        </w:rPr>
        <w:t>S</w:t>
      </w:r>
      <w:r w:rsidRPr="00BA64EA">
        <w:rPr>
          <w:rFonts w:asciiTheme="minorHAnsi" w:hAnsiTheme="minorHAnsi"/>
          <w:sz w:val="22"/>
          <w:szCs w:val="22"/>
        </w:rPr>
        <w:t>tron.</w:t>
      </w:r>
    </w:p>
    <w:p w:rsidR="00742145" w:rsidRPr="00BA64EA" w:rsidRDefault="00742145" w:rsidP="00742145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Zapłata za dostarczony i odebrany przedmiot umowy, o którym mowa w §1 ust. 1, nastąpi każdorazowo na rachunek Wykonawcy wskazany na fakturze VAT</w:t>
      </w:r>
      <w:r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w terminie 14 dni od daty dostarczenia</w:t>
      </w:r>
      <w:r w:rsidR="00E8048B">
        <w:rPr>
          <w:rFonts w:asciiTheme="minorHAnsi" w:hAnsiTheme="minorHAnsi"/>
          <w:sz w:val="22"/>
          <w:szCs w:val="22"/>
        </w:rPr>
        <w:t xml:space="preserve"> do właściwej 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E8048B">
        <w:rPr>
          <w:rFonts w:asciiTheme="minorHAnsi" w:hAnsiTheme="minorHAnsi"/>
          <w:sz w:val="22"/>
          <w:szCs w:val="22"/>
        </w:rPr>
        <w:t xml:space="preserve">jednostki organizacyjnej Zamawiającego </w:t>
      </w:r>
      <w:r w:rsidRPr="00BA64EA">
        <w:rPr>
          <w:rFonts w:asciiTheme="minorHAnsi" w:hAnsiTheme="minorHAnsi"/>
          <w:sz w:val="22"/>
          <w:szCs w:val="22"/>
        </w:rPr>
        <w:t>prawidłowo wystawionej faktury VAT.</w:t>
      </w:r>
    </w:p>
    <w:p w:rsidR="0065499B" w:rsidRPr="00BA64EA" w:rsidRDefault="0065499B" w:rsidP="0065499B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 dzień zapłaty uważany będzie dzień obciążenia rachunku bankowego Zamawiającego.</w:t>
      </w:r>
    </w:p>
    <w:p w:rsidR="0065499B" w:rsidRPr="00BA64EA" w:rsidRDefault="0065499B" w:rsidP="0065499B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Dostarczenie oryginałów protokołów odbioru spoczywa na Wykonawcy.</w:t>
      </w:r>
    </w:p>
    <w:p w:rsidR="00D012FB" w:rsidRDefault="00D012F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65499B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AD6DFC" w:rsidRPr="00BA64EA">
        <w:rPr>
          <w:rFonts w:asciiTheme="minorHAnsi" w:hAnsiTheme="minorHAnsi"/>
          <w:b/>
          <w:sz w:val="22"/>
          <w:szCs w:val="22"/>
        </w:rPr>
        <w:t>6</w:t>
      </w:r>
    </w:p>
    <w:p w:rsidR="00BA64EA" w:rsidRPr="00BA64EA" w:rsidRDefault="00BA64EA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Kary umowne</w:t>
      </w:r>
    </w:p>
    <w:p w:rsidR="0065499B" w:rsidRPr="00BA64EA" w:rsidRDefault="0065499B" w:rsidP="0065499B">
      <w:pPr>
        <w:pStyle w:val="Akapitzlist"/>
        <w:numPr>
          <w:ilvl w:val="0"/>
          <w:numId w:val="42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502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przypadku opóźnienia w dostawie przedmiotu umowy w terminach, wskazanych </w:t>
      </w:r>
      <w:r w:rsidR="00C22A79" w:rsidRPr="00BA64EA">
        <w:rPr>
          <w:rFonts w:asciiTheme="minorHAnsi" w:hAnsiTheme="minorHAnsi"/>
          <w:sz w:val="22"/>
          <w:szCs w:val="22"/>
        </w:rPr>
        <w:t>w</w:t>
      </w:r>
      <w:r w:rsidRPr="00BA64EA">
        <w:rPr>
          <w:rFonts w:asciiTheme="minorHAnsi" w:hAnsiTheme="minorHAnsi"/>
          <w:sz w:val="22"/>
          <w:szCs w:val="22"/>
        </w:rPr>
        <w:t xml:space="preserve"> umow</w:t>
      </w:r>
      <w:r w:rsidR="00C22A79" w:rsidRPr="00BA64EA">
        <w:rPr>
          <w:rFonts w:asciiTheme="minorHAnsi" w:hAnsiTheme="minorHAnsi"/>
          <w:sz w:val="22"/>
          <w:szCs w:val="22"/>
        </w:rPr>
        <w:t>ie</w:t>
      </w:r>
      <w:r w:rsidRPr="00BA64EA">
        <w:rPr>
          <w:rFonts w:asciiTheme="minorHAnsi" w:hAnsiTheme="minorHAnsi"/>
          <w:sz w:val="22"/>
          <w:szCs w:val="22"/>
        </w:rPr>
        <w:t>, Wykonawca zapłaci Zamawiającemu karę umowną w wysokości 0,3% wartości brutto umowy, o której mowa w § 2 ust. 1, za każdy dzień opóźnienia.</w:t>
      </w:r>
    </w:p>
    <w:p w:rsidR="0065499B" w:rsidRPr="00BA64EA" w:rsidRDefault="0065499B" w:rsidP="0065499B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02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W przypadku odstąpienia od umowy przez Zamawiającego z powodu okoliczności leżących po stronie Wykonawcy, zapłaci on Zamawiającemu karę umowną w wysokości 10 % łącznej wartości umowy brutto, o  której mowa w § 2 ust. 1.</w:t>
      </w:r>
    </w:p>
    <w:p w:rsidR="0065499B" w:rsidRPr="00BA64EA" w:rsidRDefault="0065499B" w:rsidP="0065499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opóźnienia w wymianie wadliwego przedmiotu umowy  w terminie określonym w § 3 ust. 6, Wykonawca zapłaci Zamawiającemu karę umowną w wysokości 5% wartości brutto niewymienionej części przedmiotu umowy.</w:t>
      </w:r>
    </w:p>
    <w:p w:rsidR="0065499B" w:rsidRPr="00BA64EA" w:rsidRDefault="0065499B" w:rsidP="0065499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może dochodzić odszkodowania przewyższającego wysokość kar umownych na zasadach ogólnych.</w:t>
      </w:r>
    </w:p>
    <w:p w:rsidR="0065499B" w:rsidRPr="00BA64EA" w:rsidRDefault="0065499B" w:rsidP="0065499B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left="502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wyraża zgodę na potrącenie kar umownych z przysługującego mu wynagrodzenia. </w:t>
      </w:r>
    </w:p>
    <w:p w:rsidR="0001112A" w:rsidRDefault="0001112A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sz w:val="22"/>
          <w:szCs w:val="22"/>
          <w:lang w:eastAsia="ar-SA"/>
        </w:rPr>
        <w:t xml:space="preserve">§ </w:t>
      </w:r>
      <w:r w:rsidR="007A0E39" w:rsidRPr="00BA64EA">
        <w:rPr>
          <w:rFonts w:asciiTheme="minorHAnsi" w:hAnsiTheme="minorHAnsi"/>
          <w:b/>
          <w:sz w:val="22"/>
          <w:szCs w:val="22"/>
          <w:lang w:eastAsia="ar-SA"/>
        </w:rPr>
        <w:t>7</w:t>
      </w:r>
    </w:p>
    <w:p w:rsidR="0065499B" w:rsidRPr="00BA64EA" w:rsidRDefault="00BA64EA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  <w:lang w:eastAsia="ar-SA"/>
        </w:rPr>
      </w:pPr>
      <w:r>
        <w:rPr>
          <w:rFonts w:asciiTheme="minorHAnsi" w:hAnsiTheme="minorHAnsi"/>
          <w:b/>
          <w:i/>
          <w:sz w:val="22"/>
          <w:szCs w:val="22"/>
          <w:lang w:eastAsia="ar-SA"/>
        </w:rPr>
        <w:t>Zabezpieczenie należytego wykonania umowy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eastAsia="ar-SA"/>
        </w:rPr>
      </w:pPr>
      <w:r w:rsidRPr="00BA64EA">
        <w:rPr>
          <w:rFonts w:asciiTheme="minorHAnsi" w:hAnsiTheme="minorHAnsi"/>
          <w:i/>
          <w:sz w:val="22"/>
          <w:szCs w:val="22"/>
          <w:lang w:eastAsia="ar-SA"/>
        </w:rPr>
        <w:t>(zostanie dostosowane do wniesionej formy zabezpieczenia)</w:t>
      </w:r>
    </w:p>
    <w:p w:rsidR="0065499B" w:rsidRPr="00BA64EA" w:rsidRDefault="0065499B" w:rsidP="0065499B">
      <w:pPr>
        <w:numPr>
          <w:ilvl w:val="0"/>
          <w:numId w:val="47"/>
        </w:numPr>
        <w:tabs>
          <w:tab w:val="left" w:pos="36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tytułem należytego wykonania umowy wniósł zabezpieczenie w wysokości </w:t>
      </w:r>
      <w:r w:rsidRPr="00BA64EA">
        <w:rPr>
          <w:rFonts w:asciiTheme="minorHAnsi" w:hAnsiTheme="minorHAnsi"/>
          <w:sz w:val="22"/>
          <w:szCs w:val="22"/>
          <w:u w:val="dotted"/>
        </w:rPr>
        <w:t xml:space="preserve">5% </w:t>
      </w:r>
      <w:r w:rsidRPr="00BA64EA">
        <w:rPr>
          <w:rFonts w:asciiTheme="minorHAnsi" w:hAnsiTheme="minorHAnsi"/>
          <w:sz w:val="22"/>
          <w:szCs w:val="22"/>
        </w:rPr>
        <w:t>wartości umowy brutto, tj. w kwocie ………..…… zł (słownie:…………….……………….….) w  formie ……………………..</w:t>
      </w:r>
    </w:p>
    <w:p w:rsidR="0065499B" w:rsidRPr="00BA64EA" w:rsidRDefault="0065499B" w:rsidP="0065499B">
      <w:pPr>
        <w:numPr>
          <w:ilvl w:val="0"/>
          <w:numId w:val="47"/>
        </w:numPr>
        <w:tabs>
          <w:tab w:val="left" w:pos="36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Zabezpieczenie służy pokryciu roszczeń z tytułu niewykonania lub nienależytego wykonania umowy.</w:t>
      </w:r>
    </w:p>
    <w:p w:rsidR="0065499B" w:rsidRPr="00BA64EA" w:rsidRDefault="0065499B" w:rsidP="0065499B">
      <w:pPr>
        <w:numPr>
          <w:ilvl w:val="0"/>
          <w:numId w:val="47"/>
        </w:numPr>
        <w:tabs>
          <w:tab w:val="left" w:pos="36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zwraca zabezpieczenie w terminie 30 dni od dnia wykonania zamówienia i uznania przez Zamawiającego za należycie wykonane.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</w:p>
    <w:p w:rsidR="0065499B" w:rsidRDefault="0065499B" w:rsidP="0065499B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§ </w:t>
      </w:r>
      <w:r w:rsidR="007A0E39" w:rsidRPr="00BA64EA">
        <w:rPr>
          <w:rFonts w:asciiTheme="minorHAnsi" w:hAnsiTheme="minorHAnsi"/>
          <w:b/>
          <w:sz w:val="22"/>
          <w:szCs w:val="22"/>
        </w:rPr>
        <w:t>8</w:t>
      </w:r>
    </w:p>
    <w:p w:rsidR="00BA64EA" w:rsidRPr="00BA64EA" w:rsidRDefault="00BA64EA" w:rsidP="0065499B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Podwykonawcy</w:t>
      </w:r>
    </w:p>
    <w:p w:rsidR="0065499B" w:rsidRPr="00BA64EA" w:rsidRDefault="0065499B" w:rsidP="0065499B">
      <w:pPr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BA64EA">
        <w:rPr>
          <w:rFonts w:asciiTheme="minorHAnsi" w:hAnsiTheme="minorHAnsi"/>
          <w:bCs/>
          <w:i/>
          <w:sz w:val="22"/>
          <w:szCs w:val="22"/>
          <w:lang w:eastAsia="ar-SA"/>
        </w:rPr>
        <w:t xml:space="preserve"> (zostanie uzupełnione opcjonalnie)</w:t>
      </w:r>
    </w:p>
    <w:p w:rsidR="0065499B" w:rsidRPr="00BA64EA" w:rsidRDefault="0065499B" w:rsidP="0065499B">
      <w:pPr>
        <w:numPr>
          <w:ilvl w:val="0"/>
          <w:numId w:val="48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zobowiązuje się wykonać własnymi siłami przedmiot zamówienia, z wyjątkiem prac, które wykonają podwykonawcy:</w:t>
      </w:r>
    </w:p>
    <w:p w:rsidR="0065499B" w:rsidRPr="00BA64EA" w:rsidRDefault="0065499B" w:rsidP="0065499B">
      <w:pPr>
        <w:ind w:left="426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a/ …………………………………………….. w zakresie ……………………………….,</w:t>
      </w:r>
    </w:p>
    <w:p w:rsidR="0065499B" w:rsidRPr="00BA64EA" w:rsidRDefault="0065499B" w:rsidP="0065499B">
      <w:pPr>
        <w:ind w:left="426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b/ …………………………………………….. w zakresie ……………………………….</w:t>
      </w:r>
    </w:p>
    <w:p w:rsidR="0065499B" w:rsidRPr="00BA64EA" w:rsidRDefault="0065499B" w:rsidP="0065499B">
      <w:pPr>
        <w:widowControl w:val="0"/>
        <w:shd w:val="clear" w:color="auto" w:fill="FFFFFF"/>
        <w:autoSpaceDE w:val="0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shd w:val="clear" w:color="auto" w:fill="FFFFFF"/>
        <w:spacing w:line="276" w:lineRule="auto"/>
        <w:ind w:left="11"/>
        <w:jc w:val="center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>(dotyczy przypadku, gdy Wykonawca nie korzysta z Podwykonawców)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Zgodnie z oświadczeniem złożonym w Formularzu oferty, Wykonawca nie będzie korzystał </w:t>
      </w:r>
      <w:r w:rsidR="00033493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z Podwykonawców.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5499B" w:rsidRPr="00BA64EA" w:rsidRDefault="007A0E39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9</w:t>
      </w:r>
    </w:p>
    <w:p w:rsidR="00836176" w:rsidRPr="00BA64EA" w:rsidRDefault="00836176" w:rsidP="0065499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Postanowienia końcowe</w:t>
      </w:r>
    </w:p>
    <w:p w:rsidR="0065499B" w:rsidRPr="00BA64EA" w:rsidRDefault="0065499B" w:rsidP="0065499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Wszelkie zmiany Umowy wymagają formy pisemnej pod rygorem nieważności.</w:t>
      </w:r>
    </w:p>
    <w:p w:rsidR="0065499B" w:rsidRPr="00BA64EA" w:rsidRDefault="0065499B" w:rsidP="0065499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nie wyraża zgody na cesję wierzytelności wynikających z niniejszej umowy. </w:t>
      </w:r>
    </w:p>
    <w:p w:rsidR="0065499B" w:rsidRPr="00742145" w:rsidRDefault="0065499B" w:rsidP="00742145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42145">
        <w:rPr>
          <w:rFonts w:asciiTheme="minorHAnsi" w:hAnsiTheme="minorHAnsi"/>
          <w:sz w:val="22"/>
          <w:szCs w:val="22"/>
        </w:rPr>
        <w:t xml:space="preserve">Zamawiający może od umowy odstąpić w terminie 30 dni od powzięcia wiadomości </w:t>
      </w:r>
      <w:r w:rsidR="00E81C28" w:rsidRPr="00742145">
        <w:rPr>
          <w:rFonts w:asciiTheme="minorHAnsi" w:hAnsiTheme="minorHAnsi"/>
          <w:sz w:val="22"/>
          <w:szCs w:val="22"/>
        </w:rPr>
        <w:t xml:space="preserve">o </w:t>
      </w:r>
      <w:r w:rsidRPr="00742145">
        <w:rPr>
          <w:rFonts w:asciiTheme="minorHAnsi" w:hAnsiTheme="minorHAnsi"/>
          <w:sz w:val="22"/>
          <w:szCs w:val="22"/>
        </w:rPr>
        <w:t xml:space="preserve">okolicznościach, </w:t>
      </w:r>
      <w:r w:rsidR="00904EB8" w:rsidRPr="00742145">
        <w:rPr>
          <w:rFonts w:asciiTheme="minorHAnsi" w:hAnsiTheme="minorHAnsi"/>
          <w:sz w:val="22"/>
          <w:szCs w:val="22"/>
        </w:rPr>
        <w:br/>
      </w:r>
      <w:r w:rsidRPr="00742145">
        <w:rPr>
          <w:rFonts w:asciiTheme="minorHAnsi" w:hAnsiTheme="minorHAnsi"/>
          <w:sz w:val="22"/>
          <w:szCs w:val="22"/>
        </w:rPr>
        <w:t>o których mowa w art. 145 ust</w:t>
      </w:r>
      <w:r w:rsidR="00E81C28" w:rsidRPr="00742145">
        <w:rPr>
          <w:rFonts w:asciiTheme="minorHAnsi" w:hAnsiTheme="minorHAnsi"/>
          <w:sz w:val="22"/>
          <w:szCs w:val="22"/>
        </w:rPr>
        <w:t>.</w:t>
      </w:r>
      <w:r w:rsidRPr="00742145">
        <w:rPr>
          <w:rFonts w:asciiTheme="minorHAnsi" w:hAnsiTheme="minorHAnsi"/>
          <w:sz w:val="22"/>
          <w:szCs w:val="22"/>
        </w:rPr>
        <w:t xml:space="preserve"> 1 ustawy - </w:t>
      </w:r>
      <w:proofErr w:type="spellStart"/>
      <w:r w:rsidRPr="00742145">
        <w:rPr>
          <w:rFonts w:asciiTheme="minorHAnsi" w:hAnsiTheme="minorHAnsi"/>
          <w:sz w:val="22"/>
          <w:szCs w:val="22"/>
        </w:rPr>
        <w:t>Pzp</w:t>
      </w:r>
      <w:proofErr w:type="spellEnd"/>
      <w:r w:rsidRPr="00742145">
        <w:rPr>
          <w:rFonts w:asciiTheme="minorHAnsi" w:hAnsiTheme="minorHAnsi"/>
          <w:sz w:val="22"/>
          <w:szCs w:val="22"/>
        </w:rPr>
        <w:t>.</w:t>
      </w:r>
      <w:r w:rsidR="00742145" w:rsidRPr="00742145">
        <w:rPr>
          <w:rFonts w:asciiTheme="minorHAnsi" w:hAnsiTheme="minorHAnsi"/>
          <w:sz w:val="22"/>
          <w:szCs w:val="22"/>
        </w:rPr>
        <w:t xml:space="preserve"> </w:t>
      </w:r>
      <w:r w:rsidR="004D3AE3">
        <w:rPr>
          <w:rFonts w:asciiTheme="minorHAnsi" w:hAnsiTheme="minorHAnsi"/>
          <w:sz w:val="22"/>
          <w:szCs w:val="22"/>
        </w:rPr>
        <w:t>W</w:t>
      </w:r>
      <w:r w:rsidR="00742145" w:rsidRPr="00742145">
        <w:rPr>
          <w:rFonts w:asciiTheme="minorHAnsi" w:hAnsiTheme="minorHAnsi"/>
          <w:sz w:val="22"/>
          <w:szCs w:val="22"/>
        </w:rPr>
        <w:t xml:space="preserve"> takim przypadku </w:t>
      </w:r>
      <w:r w:rsidRPr="00742145">
        <w:rPr>
          <w:rFonts w:asciiTheme="minorHAnsi" w:hAnsiTheme="minorHAnsi"/>
          <w:sz w:val="22"/>
          <w:szCs w:val="22"/>
        </w:rPr>
        <w:t>Wykonawca może żądać wyłącznie wynagrodzenia należnego z tytułu wykonania części umowy.</w:t>
      </w:r>
    </w:p>
    <w:p w:rsidR="00836176" w:rsidRPr="00BA64EA" w:rsidRDefault="00836176" w:rsidP="008361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W sprawach nieuregulowanych niniejszą umową mają zastosowanie przepisy ustawy z dnia 29 stycznia 2004 r. – Prawo zamówień publicznych (</w:t>
      </w:r>
      <w:proofErr w:type="spellStart"/>
      <w:r w:rsidRPr="00BA64EA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Pr="00BA64EA">
        <w:rPr>
          <w:rFonts w:asciiTheme="minorHAnsi" w:hAnsiTheme="minorHAnsi"/>
          <w:color w:val="000000"/>
          <w:sz w:val="22"/>
          <w:szCs w:val="22"/>
        </w:rPr>
        <w:t xml:space="preserve">.  Dz. U. z 2017r. poz. 1579 z </w:t>
      </w:r>
      <w:proofErr w:type="spellStart"/>
      <w:r w:rsidRPr="00BA64EA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BA64EA">
        <w:rPr>
          <w:rFonts w:asciiTheme="minorHAnsi" w:hAnsiTheme="minorHAnsi"/>
          <w:color w:val="000000"/>
          <w:sz w:val="22"/>
          <w:szCs w:val="22"/>
        </w:rPr>
        <w:t>. zm.) oraz ustawy z dnia 23 kwietnia 1964 r. – Kodeks cywilny (</w:t>
      </w:r>
      <w:proofErr w:type="spellStart"/>
      <w:r w:rsidRPr="00BA64EA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Pr="00BA64E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BA64EA">
        <w:rPr>
          <w:rFonts w:asciiTheme="minorHAnsi" w:hAnsiTheme="minorHAnsi"/>
          <w:sz w:val="22"/>
          <w:szCs w:val="22"/>
        </w:rPr>
        <w:t>Dz. U z 2017 r. poz. 459</w:t>
      </w:r>
      <w:r w:rsidR="00742145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742145">
        <w:rPr>
          <w:rFonts w:asciiTheme="minorHAnsi" w:hAnsiTheme="minorHAnsi"/>
          <w:sz w:val="22"/>
          <w:szCs w:val="22"/>
        </w:rPr>
        <w:t>późn</w:t>
      </w:r>
      <w:proofErr w:type="spellEnd"/>
      <w:r w:rsidR="00742145">
        <w:rPr>
          <w:rFonts w:asciiTheme="minorHAnsi" w:hAnsiTheme="minorHAnsi"/>
          <w:sz w:val="22"/>
          <w:szCs w:val="22"/>
        </w:rPr>
        <w:t>. zm.</w:t>
      </w:r>
      <w:r w:rsidRPr="00BA64EA">
        <w:rPr>
          <w:rFonts w:asciiTheme="minorHAnsi" w:hAnsiTheme="minorHAnsi"/>
          <w:sz w:val="22"/>
          <w:szCs w:val="22"/>
        </w:rPr>
        <w:t xml:space="preserve">). </w:t>
      </w:r>
    </w:p>
    <w:p w:rsidR="00836176" w:rsidRPr="00BA64EA" w:rsidRDefault="00836176" w:rsidP="008361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spacing w:val="-1"/>
          <w:sz w:val="22"/>
          <w:szCs w:val="22"/>
        </w:rPr>
        <w:t>Strony zobowiązują się do polubownego rozwiazywania sporów wynikłych na tle umowy. W przypadku nieosiągnięcia porozumienia spory będą rozwiązywane przez sąd powszechny właściwy miejscowo dla siedziby Zamawiającego.</w:t>
      </w:r>
    </w:p>
    <w:p w:rsidR="0065499B" w:rsidRPr="00BA64EA" w:rsidRDefault="0065499B" w:rsidP="0065499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Załączniki do niniejszej umowy stanowią jej integralną część.</w:t>
      </w:r>
    </w:p>
    <w:p w:rsidR="0065499B" w:rsidRPr="00BA64EA" w:rsidRDefault="0065499B" w:rsidP="0065499B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lastRenderedPageBreak/>
        <w:t>Umowę sporządzono w dwóch jednobrzmiących egzemplarzach, po jednym egzemplarzu dla każdej ze stron.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u w:val="single"/>
        </w:rPr>
      </w:pPr>
      <w:r w:rsidRPr="00BA64EA">
        <w:rPr>
          <w:rFonts w:asciiTheme="minorHAnsi" w:hAnsiTheme="minorHAnsi"/>
          <w:sz w:val="20"/>
          <w:szCs w:val="20"/>
          <w:u w:val="single"/>
        </w:rPr>
        <w:t>Wykaz załączników: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spacing w:line="276" w:lineRule="auto"/>
        <w:ind w:left="1800" w:hanging="1800"/>
        <w:jc w:val="both"/>
        <w:rPr>
          <w:rFonts w:asciiTheme="minorHAnsi" w:hAnsiTheme="minorHAnsi"/>
          <w:i/>
          <w:sz w:val="20"/>
          <w:szCs w:val="20"/>
        </w:rPr>
      </w:pPr>
      <w:r w:rsidRPr="00BA64EA">
        <w:rPr>
          <w:rFonts w:asciiTheme="minorHAnsi" w:hAnsiTheme="minorHAnsi"/>
          <w:i/>
          <w:sz w:val="20"/>
          <w:szCs w:val="20"/>
        </w:rPr>
        <w:t xml:space="preserve">Załącznik nr 1- Rozdzielnik ilościowy dostaw papieru kserograficznego format A4 w ryzach wraz z danymi teleadresowymi  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A64EA">
        <w:rPr>
          <w:rFonts w:asciiTheme="minorHAnsi" w:hAnsiTheme="minorHAnsi"/>
          <w:i/>
          <w:sz w:val="20"/>
          <w:szCs w:val="20"/>
        </w:rPr>
        <w:t>Załącznik nr 2 - Protokół Odbioru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ZAMAWIAJĄCY</w:t>
      </w:r>
      <w:r w:rsidRPr="00BA64EA">
        <w:rPr>
          <w:rFonts w:asciiTheme="minorHAnsi" w:hAnsiTheme="minorHAnsi"/>
          <w:b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="00F03198">
        <w:rPr>
          <w:rFonts w:asciiTheme="minorHAnsi" w:hAnsiTheme="minorHAnsi"/>
          <w:sz w:val="22"/>
          <w:szCs w:val="22"/>
        </w:rPr>
        <w:tab/>
      </w:r>
      <w:r w:rsidR="00F03198">
        <w:rPr>
          <w:rFonts w:asciiTheme="minorHAnsi" w:hAnsiTheme="minorHAnsi"/>
          <w:sz w:val="22"/>
          <w:szCs w:val="22"/>
        </w:rPr>
        <w:tab/>
      </w:r>
      <w:r w:rsidR="00033493">
        <w:rPr>
          <w:rFonts w:asciiTheme="minorHAnsi" w:hAnsiTheme="minorHAnsi"/>
          <w:sz w:val="22"/>
          <w:szCs w:val="22"/>
        </w:rPr>
        <w:tab/>
      </w:r>
      <w:r w:rsidR="00033493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b/>
          <w:sz w:val="22"/>
          <w:szCs w:val="22"/>
        </w:rPr>
        <w:t>WYKONAWCA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FB59FB" w:rsidRDefault="00FB59F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BA64EA" w:rsidRDefault="00BA64EA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lastRenderedPageBreak/>
        <w:t xml:space="preserve">Załącznik  Nr 1 do umowy Nr …………. </w:t>
      </w:r>
    </w:p>
    <w:p w:rsidR="0065499B" w:rsidRPr="00BA64EA" w:rsidRDefault="0065499B" w:rsidP="0065499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>z dn. ……………..r.</w:t>
      </w:r>
    </w:p>
    <w:p w:rsidR="0065499B" w:rsidRPr="00BA64EA" w:rsidRDefault="0065499B" w:rsidP="0065499B">
      <w:pPr>
        <w:jc w:val="center"/>
        <w:rPr>
          <w:rFonts w:asciiTheme="minorHAnsi" w:hAnsiTheme="minorHAnsi"/>
          <w:sz w:val="22"/>
          <w:szCs w:val="22"/>
        </w:rPr>
      </w:pPr>
    </w:p>
    <w:p w:rsidR="00FB59FB" w:rsidRPr="00BA64EA" w:rsidRDefault="00FB59FB" w:rsidP="00FB59FB">
      <w:pPr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 xml:space="preserve">     </w:t>
      </w:r>
    </w:p>
    <w:p w:rsidR="00FB59FB" w:rsidRPr="00BA64EA" w:rsidRDefault="00FB59FB" w:rsidP="00FB59FB">
      <w:pPr>
        <w:jc w:val="center"/>
        <w:rPr>
          <w:rFonts w:asciiTheme="minorHAnsi" w:hAnsiTheme="minorHAnsi"/>
          <w:sz w:val="22"/>
          <w:szCs w:val="22"/>
        </w:rPr>
      </w:pPr>
    </w:p>
    <w:p w:rsidR="00FB59FB" w:rsidRPr="00BA64EA" w:rsidRDefault="00FB59FB" w:rsidP="00FB59FB">
      <w:pPr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Rozdzielnik ilościowy dostaw papieru kserograficznego format A4 w ryzach  w roku 2018 wraz z danymi teleadresowymi</w:t>
      </w:r>
    </w:p>
    <w:p w:rsidR="00FB59FB" w:rsidRPr="00BA64EA" w:rsidRDefault="00FB59FB" w:rsidP="00FB59F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400" w:type="dxa"/>
        <w:jc w:val="center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275"/>
        <w:gridCol w:w="1581"/>
        <w:gridCol w:w="1701"/>
        <w:gridCol w:w="2268"/>
      </w:tblGrid>
      <w:tr w:rsidR="00FB59FB" w:rsidRPr="00BA64EA" w:rsidTr="00514B08">
        <w:trPr>
          <w:trHeight w:val="87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Nazwa jednostki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(adres i telefon)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I dostawa</w:t>
            </w:r>
          </w:p>
          <w:p w:rsidR="00FB59FB" w:rsidRPr="00BA64EA" w:rsidRDefault="00861C34" w:rsidP="00861C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terminie 5 dni od daty zawarcia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II dostawa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do 30 czerwca 2018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III dostawa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do 30 listopada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2018 r.</w:t>
            </w:r>
          </w:p>
        </w:tc>
      </w:tr>
      <w:tr w:rsidR="00FB59FB" w:rsidRPr="00BA64EA" w:rsidTr="00514B08">
        <w:trPr>
          <w:trHeight w:val="68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rPr>
                <w:rFonts w:asciiTheme="minorHAnsi" w:hAnsiTheme="minorHAnsi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rPr>
                <w:rFonts w:asciiTheme="minorHAnsi" w:hAnsiTheme="minorHAns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Ilość ryz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Ilość ryz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Ilość ryz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Białymstoku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Legionowa 18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15-099 Białystok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85 749-73-00; 85 749-73-09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Bydgoszczy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Wyczółkowskiego 22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85-092 Bydgoszcz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52 341 52 61 do 66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800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Częstochowie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J. Korczaka 5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42-200 Częstochowa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34 366 97 70; 34 365 45 89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Gdańsku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Trakt Św. Wojciecha 137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80-043 Gdańsk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58 301 03 52; 58 301 48 93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Kielcach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Wojska Polskiego 65 B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25-389 Kielce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41 348 19 00; 41 348 19 10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Koszalinie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Słowiańska 5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75-846 Koszalin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94 342 77 31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Krakowie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 xml:space="preserve">ul. Bratysławska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A64EA">
                <w:rPr>
                  <w:rFonts w:asciiTheme="minorHAnsi" w:hAnsiTheme="minorHAnsi"/>
                  <w:bCs/>
                  <w:sz w:val="22"/>
                  <w:szCs w:val="22"/>
                </w:rPr>
                <w:t>1 A</w:t>
              </w:r>
            </w:smartTag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31-201 Kraków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12 618 94 00; 12 618 94 10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Lublinie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 xml:space="preserve">ul. Droga Męczenników Majdanka </w:t>
            </w: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12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20-325 Lublin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81 462 44 87; 81 746 31 91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550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Łodzi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ul. Żeligowskiego 32/34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90-643 Łódź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42 665 07 10; 42 665 07 33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Olsztynie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Mickiewicza 1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10-959 Olsztyn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89 534 97 71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Opolu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Ozimska 51a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45-058 Opole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77 454 56 41; 77 454 47 77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Poznaniu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Św. Marcin 46/50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60-959 Poznań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61 85 30 920; 61 85 30 922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600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Rzeszowie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Słowackiego 7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35-060 Rzeszów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17 867 34 00; 17 862 12 66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305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Warszawie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Mińska 25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03-808 Warszawa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22 810 29 69; 22 810 30 06 do 09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985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 Wrocławiu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Powstańców Śląskich 62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53-333 Wrocław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71 367 18 44; 71 367 85 18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175</w:t>
            </w:r>
          </w:p>
        </w:tc>
      </w:tr>
      <w:tr w:rsidR="00FB59FB" w:rsidRPr="00BA64EA" w:rsidTr="00514B08">
        <w:trPr>
          <w:trHeight w:val="522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Oddział Regionalny KRUS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Zielonej Górze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Gen. Józefa Bema 44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65-170 Zielona Góra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68 452 31 00; 68 452 31 01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</w:p>
        </w:tc>
      </w:tr>
      <w:tr w:rsidR="00FB59FB" w:rsidRPr="00BA64EA" w:rsidTr="00514B08">
        <w:trPr>
          <w:trHeight w:val="450"/>
          <w:jc w:val="center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Asseco</w:t>
            </w:r>
            <w:proofErr w:type="spellEnd"/>
            <w:r w:rsidRPr="00BA64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Data Systems</w:t>
            </w:r>
            <w:r w:rsidRPr="00BA64EA">
              <w:rPr>
                <w:rFonts w:asciiTheme="minorHAnsi" w:hAnsiTheme="minorHAnsi"/>
                <w:b/>
                <w:sz w:val="22"/>
                <w:szCs w:val="22"/>
              </w:rPr>
              <w:t xml:space="preserve"> SA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ul. Kurpińskiego 9</w:t>
            </w:r>
          </w:p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85-950 Bydgoszcz</w:t>
            </w:r>
          </w:p>
          <w:p w:rsidR="00FB59FB" w:rsidRPr="00BA64EA" w:rsidRDefault="00FB59FB" w:rsidP="00514B08">
            <w:pPr>
              <w:keepNext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bCs/>
                <w:sz w:val="22"/>
                <w:szCs w:val="22"/>
              </w:rPr>
              <w:t>tel. 52 32 32 300; 52 32 32 302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3 725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  <w:bCs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FB" w:rsidRPr="00BA64EA" w:rsidRDefault="00FB59FB" w:rsidP="00514B08">
            <w:pPr>
              <w:keepNext/>
              <w:spacing w:after="60"/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color w:val="000000"/>
                <w:sz w:val="22"/>
                <w:szCs w:val="22"/>
              </w:rPr>
              <w:t>4 215</w:t>
            </w:r>
          </w:p>
        </w:tc>
      </w:tr>
      <w:tr w:rsidR="00FB59FB" w:rsidRPr="00BA64EA" w:rsidTr="00514B08">
        <w:trPr>
          <w:trHeight w:val="473"/>
          <w:jc w:val="center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A64EA">
              <w:rPr>
                <w:rFonts w:asciiTheme="minorHAnsi" w:hAnsi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A64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9 425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FB59FB" w:rsidP="00514B0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A64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6 640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9FB" w:rsidRPr="00BA64EA" w:rsidRDefault="00861C34" w:rsidP="00514B0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9 040</w:t>
            </w:r>
          </w:p>
        </w:tc>
      </w:tr>
    </w:tbl>
    <w:p w:rsidR="00FB59FB" w:rsidRPr="00BA64EA" w:rsidRDefault="00FB59FB" w:rsidP="00FB59FB">
      <w:pPr>
        <w:rPr>
          <w:rFonts w:asciiTheme="minorHAnsi" w:hAnsiTheme="minorHAnsi"/>
          <w:sz w:val="22"/>
          <w:szCs w:val="22"/>
        </w:rPr>
      </w:pPr>
    </w:p>
    <w:p w:rsidR="00FB59FB" w:rsidRPr="00BA64EA" w:rsidRDefault="00FB59FB" w:rsidP="0065499B">
      <w:pPr>
        <w:jc w:val="center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ind w:left="5670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4248"/>
        <w:jc w:val="right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lastRenderedPageBreak/>
        <w:t xml:space="preserve">Załącznik  Nr  2 do umowy Nr ……… </w:t>
      </w:r>
    </w:p>
    <w:p w:rsidR="0065499B" w:rsidRPr="00BA64EA" w:rsidRDefault="0065499B" w:rsidP="0065499B">
      <w:pPr>
        <w:ind w:left="4248"/>
        <w:jc w:val="right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 xml:space="preserve">z dn. …………… r. </w:t>
      </w:r>
    </w:p>
    <w:p w:rsidR="0065499B" w:rsidRPr="00BA64EA" w:rsidRDefault="0065499B" w:rsidP="0065499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Protokół Odbioru</w:t>
      </w:r>
    </w:p>
    <w:p w:rsidR="0065499B" w:rsidRPr="00BA64EA" w:rsidRDefault="0065499B" w:rsidP="006549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dniu ........................... 201</w:t>
      </w:r>
      <w:r w:rsidR="00FB59FB" w:rsidRPr="00BA64EA">
        <w:rPr>
          <w:rFonts w:asciiTheme="minorHAnsi" w:hAnsiTheme="minorHAnsi"/>
          <w:sz w:val="22"/>
          <w:szCs w:val="22"/>
        </w:rPr>
        <w:t>8</w:t>
      </w:r>
      <w:r w:rsidRPr="00BA64EA">
        <w:rPr>
          <w:rFonts w:asciiTheme="minorHAnsi" w:hAnsiTheme="minorHAnsi"/>
          <w:sz w:val="22"/>
          <w:szCs w:val="22"/>
        </w:rPr>
        <w:t>r.,  zgodnie z umową nr ...........</w:t>
      </w:r>
      <w:r w:rsidR="00FB59FB" w:rsidRPr="00BA64EA">
        <w:rPr>
          <w:rFonts w:asciiTheme="minorHAnsi" w:hAnsiTheme="minorHAnsi"/>
          <w:sz w:val="22"/>
          <w:szCs w:val="22"/>
        </w:rPr>
        <w:t>...... z dnia .........….......</w:t>
      </w:r>
      <w:r w:rsidRPr="00BA64EA">
        <w:rPr>
          <w:rFonts w:asciiTheme="minorHAnsi" w:hAnsiTheme="minorHAnsi"/>
          <w:sz w:val="22"/>
          <w:szCs w:val="22"/>
        </w:rPr>
        <w:t>201</w:t>
      </w:r>
      <w:r w:rsidR="00FB59FB" w:rsidRPr="00BA64EA">
        <w:rPr>
          <w:rFonts w:asciiTheme="minorHAnsi" w:hAnsiTheme="minorHAnsi"/>
          <w:sz w:val="22"/>
          <w:szCs w:val="22"/>
        </w:rPr>
        <w:t>8</w:t>
      </w:r>
      <w:r w:rsidRPr="00BA64EA">
        <w:rPr>
          <w:rFonts w:asciiTheme="minorHAnsi" w:hAnsiTheme="minorHAnsi"/>
          <w:sz w:val="22"/>
          <w:szCs w:val="22"/>
        </w:rPr>
        <w:t xml:space="preserve"> r.</w:t>
      </w: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</w:t>
      </w: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</w:t>
      </w: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dostarczył do </w:t>
      </w: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:rsidR="0065499B" w:rsidRPr="00BA64EA" w:rsidRDefault="0065499B" w:rsidP="0065499B">
      <w:pPr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>(nazwa jednostki organizacyjnej)</w:t>
      </w:r>
    </w:p>
    <w:p w:rsidR="0065499B" w:rsidRPr="00BA64EA" w:rsidRDefault="0065499B" w:rsidP="0065499B">
      <w:pPr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</w:t>
      </w:r>
    </w:p>
    <w:p w:rsidR="0065499B" w:rsidRPr="00BA64EA" w:rsidRDefault="0065499B" w:rsidP="0065499B">
      <w:pPr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…………………........................................................................………………………………</w:t>
      </w:r>
    </w:p>
    <w:p w:rsidR="0065499B" w:rsidRPr="00BA64EA" w:rsidRDefault="0065499B" w:rsidP="0065499B">
      <w:pPr>
        <w:jc w:val="center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>(nazwa miejscowości)</w:t>
      </w:r>
    </w:p>
    <w:p w:rsidR="0065499B" w:rsidRPr="00BA64EA" w:rsidRDefault="0065499B" w:rsidP="0065499B">
      <w:pPr>
        <w:jc w:val="center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………………………………………………………………...…………………………………</w:t>
      </w:r>
    </w:p>
    <w:p w:rsidR="0065499B" w:rsidRPr="00BA64EA" w:rsidRDefault="0065499B" w:rsidP="0065499B">
      <w:pPr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>(przedmiot umowy)</w:t>
      </w:r>
    </w:p>
    <w:p w:rsidR="0065499B" w:rsidRPr="00BA64EA" w:rsidRDefault="0065499B" w:rsidP="0065499B">
      <w:pPr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Ilości są zgodne z </w:t>
      </w:r>
      <w:r w:rsidRPr="00BA64EA">
        <w:rPr>
          <w:rFonts w:asciiTheme="minorHAnsi" w:hAnsiTheme="minorHAnsi"/>
          <w:bCs/>
          <w:sz w:val="22"/>
          <w:szCs w:val="22"/>
        </w:rPr>
        <w:t xml:space="preserve">Rozdzielnikiem ilościowym stanowiącym </w:t>
      </w:r>
      <w:r w:rsidRPr="00BA64EA">
        <w:rPr>
          <w:rFonts w:asciiTheme="minorHAnsi" w:hAnsiTheme="minorHAnsi"/>
          <w:sz w:val="22"/>
          <w:szCs w:val="22"/>
        </w:rPr>
        <w:t>załącznik nr 1 do umowy.</w:t>
      </w:r>
    </w:p>
    <w:p w:rsidR="0065499B" w:rsidRPr="00BA64EA" w:rsidRDefault="0065499B" w:rsidP="0065499B">
      <w:pPr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Uwagi dotyczące dostawy: …………………….…………………..</w:t>
      </w:r>
    </w:p>
    <w:p w:rsidR="0065499B" w:rsidRPr="00BA64EA" w:rsidRDefault="0065499B" w:rsidP="006549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</w:p>
    <w:p w:rsidR="0065499B" w:rsidRPr="00BA64EA" w:rsidRDefault="0065499B" w:rsidP="0065499B">
      <w:pPr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.......................................</w:t>
      </w:r>
      <w:r w:rsidR="00FC5AED">
        <w:rPr>
          <w:rFonts w:asciiTheme="minorHAnsi" w:hAnsiTheme="minorHAnsi"/>
          <w:sz w:val="22"/>
          <w:szCs w:val="22"/>
        </w:rPr>
        <w:t>..........</w:t>
      </w:r>
      <w:r w:rsidRPr="00BA64EA">
        <w:rPr>
          <w:rFonts w:asciiTheme="minorHAnsi" w:hAnsiTheme="minorHAnsi"/>
          <w:sz w:val="22"/>
          <w:szCs w:val="22"/>
        </w:rPr>
        <w:t>....</w:t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="00FC5AED">
        <w:rPr>
          <w:rFonts w:asciiTheme="minorHAnsi" w:hAnsiTheme="minorHAnsi"/>
          <w:sz w:val="22"/>
          <w:szCs w:val="22"/>
        </w:rPr>
        <w:t xml:space="preserve">   </w:t>
      </w:r>
      <w:r w:rsidRPr="00BA64EA">
        <w:rPr>
          <w:rFonts w:asciiTheme="minorHAnsi" w:hAnsiTheme="minorHAnsi"/>
          <w:sz w:val="22"/>
          <w:szCs w:val="22"/>
        </w:rPr>
        <w:t>..........</w:t>
      </w:r>
      <w:r w:rsidR="00FC5AED">
        <w:rPr>
          <w:rFonts w:asciiTheme="minorHAnsi" w:hAnsiTheme="minorHAnsi"/>
          <w:sz w:val="22"/>
          <w:szCs w:val="22"/>
        </w:rPr>
        <w:t>...</w:t>
      </w:r>
      <w:r w:rsidRPr="00BA64EA">
        <w:rPr>
          <w:rFonts w:asciiTheme="minorHAnsi" w:hAnsiTheme="minorHAnsi"/>
          <w:sz w:val="22"/>
          <w:szCs w:val="22"/>
        </w:rPr>
        <w:t>............................................</w:t>
      </w:r>
    </w:p>
    <w:p w:rsidR="0065499B" w:rsidRPr="00BA64EA" w:rsidRDefault="0065499B" w:rsidP="0065499B">
      <w:pPr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 xml:space="preserve">Pieczątka i podpis upoważnionego </w:t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  <w:t xml:space="preserve">     Pieczątka i podpis upoważnionego</w:t>
      </w:r>
      <w:r w:rsidRPr="00BA64EA">
        <w:rPr>
          <w:rFonts w:asciiTheme="minorHAnsi" w:hAnsiTheme="minorHAnsi"/>
          <w:i/>
          <w:sz w:val="22"/>
          <w:szCs w:val="22"/>
        </w:rPr>
        <w:br/>
      </w:r>
      <w:r w:rsidR="00FC5AED">
        <w:rPr>
          <w:rFonts w:asciiTheme="minorHAnsi" w:hAnsiTheme="minorHAnsi"/>
          <w:i/>
          <w:sz w:val="22"/>
          <w:szCs w:val="22"/>
        </w:rPr>
        <w:t xml:space="preserve"> </w:t>
      </w:r>
      <w:r w:rsidRPr="00BA64EA">
        <w:rPr>
          <w:rFonts w:asciiTheme="minorHAnsi" w:hAnsiTheme="minorHAnsi"/>
          <w:i/>
          <w:sz w:val="22"/>
          <w:szCs w:val="22"/>
        </w:rPr>
        <w:t>przedstawiciela Zamawiającego</w:t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  <w:t xml:space="preserve">           przedstawiciela Wykonawcy</w:t>
      </w:r>
    </w:p>
    <w:p w:rsidR="0065499B" w:rsidRPr="00BA64EA" w:rsidRDefault="0065499B" w:rsidP="0065499B">
      <w:pPr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 xml:space="preserve"> </w:t>
      </w:r>
      <w:r w:rsidR="00FC5AED">
        <w:rPr>
          <w:rFonts w:asciiTheme="minorHAnsi" w:hAnsiTheme="minorHAnsi"/>
          <w:i/>
          <w:sz w:val="22"/>
          <w:szCs w:val="22"/>
        </w:rPr>
        <w:t xml:space="preserve">     </w:t>
      </w:r>
      <w:r w:rsidRPr="00BA64EA">
        <w:rPr>
          <w:rFonts w:asciiTheme="minorHAnsi" w:hAnsiTheme="minorHAnsi"/>
          <w:i/>
          <w:sz w:val="22"/>
          <w:szCs w:val="22"/>
        </w:rPr>
        <w:t>oraz pieczątka firmowa</w:t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</w:r>
      <w:r w:rsidRPr="00BA64EA">
        <w:rPr>
          <w:rFonts w:asciiTheme="minorHAnsi" w:hAnsiTheme="minorHAnsi"/>
          <w:i/>
          <w:sz w:val="22"/>
          <w:szCs w:val="22"/>
        </w:rPr>
        <w:tab/>
        <w:t xml:space="preserve">    oraz pieczątka firmowa</w:t>
      </w:r>
      <w:r w:rsidRPr="00BA64EA">
        <w:rPr>
          <w:rFonts w:asciiTheme="minorHAnsi" w:hAnsiTheme="minorHAnsi"/>
          <w:i/>
          <w:sz w:val="22"/>
          <w:szCs w:val="22"/>
        </w:rPr>
        <w:tab/>
      </w:r>
    </w:p>
    <w:p w:rsidR="0065499B" w:rsidRPr="00BA64EA" w:rsidRDefault="0065499B" w:rsidP="0065499B">
      <w:pPr>
        <w:outlineLvl w:val="0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</w:p>
    <w:p w:rsidR="0065499B" w:rsidRPr="00BA64EA" w:rsidRDefault="0065499B" w:rsidP="0065499B">
      <w:pPr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ind w:left="6372"/>
        <w:jc w:val="both"/>
        <w:rPr>
          <w:rFonts w:asciiTheme="minorHAnsi" w:hAnsiTheme="minorHAnsi"/>
          <w:sz w:val="22"/>
          <w:szCs w:val="22"/>
        </w:rPr>
      </w:pPr>
    </w:p>
    <w:p w:rsidR="0065499B" w:rsidRPr="00BA64EA" w:rsidRDefault="0065499B" w:rsidP="0065499B">
      <w:pPr>
        <w:rPr>
          <w:rFonts w:asciiTheme="minorHAnsi" w:hAnsiTheme="minorHAnsi"/>
          <w:b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55A80" w:rsidRPr="00BA64EA" w:rsidRDefault="00555A80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55A80" w:rsidRPr="00BA64EA" w:rsidRDefault="00555A80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64EA">
        <w:rPr>
          <w:rFonts w:asciiTheme="minorHAnsi" w:hAnsiTheme="minorHAnsi"/>
          <w:b/>
          <w:i/>
          <w:sz w:val="22"/>
          <w:szCs w:val="22"/>
        </w:rPr>
        <w:lastRenderedPageBreak/>
        <w:t xml:space="preserve">CZĘŚĆ </w:t>
      </w:r>
      <w:r w:rsidR="00037108" w:rsidRPr="00904EB8">
        <w:rPr>
          <w:rFonts w:asciiTheme="minorHAnsi" w:hAnsiTheme="minorHAnsi"/>
          <w:b/>
          <w:i/>
          <w:sz w:val="28"/>
          <w:szCs w:val="28"/>
        </w:rPr>
        <w:t xml:space="preserve">2 </w:t>
      </w:r>
      <w:r w:rsidR="00BA64EA">
        <w:rPr>
          <w:rFonts w:asciiTheme="minorHAnsi" w:hAnsiTheme="minorHAnsi"/>
          <w:b/>
          <w:i/>
          <w:sz w:val="22"/>
          <w:szCs w:val="22"/>
        </w:rPr>
        <w:t xml:space="preserve">zamówienia </w:t>
      </w:r>
    </w:p>
    <w:p w:rsidR="00EF378D" w:rsidRPr="00BA64EA" w:rsidRDefault="00EF378D" w:rsidP="00EF378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UMOWA nr ……………..</w:t>
      </w:r>
    </w:p>
    <w:p w:rsidR="00EF378D" w:rsidRPr="00BA64EA" w:rsidRDefault="00EF378D" w:rsidP="00EF378D">
      <w:pPr>
        <w:jc w:val="both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zawarta w Warszawie w dniu ……………………………….. roku  pomiędzy: 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Skarbem Państwa - Kasą Rolniczego Ubezpieczenia Społecznego mającą siedzibę w Warszawie przy </w:t>
      </w:r>
      <w:r w:rsidRPr="00BA64EA">
        <w:rPr>
          <w:rFonts w:asciiTheme="minorHAnsi" w:hAnsiTheme="minorHAnsi"/>
          <w:sz w:val="22"/>
          <w:szCs w:val="22"/>
          <w:lang w:eastAsia="ar-SA"/>
        </w:rPr>
        <w:br/>
        <w:t>Al. Niepodległości 190, 00-608 Warszawa, NIP: 526-00-13-054, REGON: 012513262, któr</w:t>
      </w:r>
      <w:r w:rsidR="00E8048B">
        <w:rPr>
          <w:rFonts w:asciiTheme="minorHAnsi" w:hAnsiTheme="minorHAnsi"/>
          <w:sz w:val="22"/>
          <w:szCs w:val="22"/>
          <w:lang w:eastAsia="ar-SA"/>
        </w:rPr>
        <w:t>ą</w:t>
      </w:r>
      <w:r w:rsidRPr="00BA64EA">
        <w:rPr>
          <w:rFonts w:asciiTheme="minorHAnsi" w:hAnsiTheme="minorHAnsi"/>
          <w:sz w:val="22"/>
          <w:szCs w:val="22"/>
          <w:lang w:eastAsia="ar-SA"/>
        </w:rPr>
        <w:t xml:space="preserve"> reprezentuje:  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Pan……………………………………..- Dyrektor Biura Administracji i Inwestycji 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na podstawie pełnomocnictwa udzielonego przez Prezesa Kasy Rolniczego Ubezpieczenia Społecznego </w:t>
      </w:r>
      <w:r w:rsidR="00904EB8">
        <w:rPr>
          <w:rFonts w:asciiTheme="minorHAnsi" w:hAnsiTheme="minorHAnsi"/>
          <w:sz w:val="22"/>
          <w:szCs w:val="22"/>
          <w:lang w:eastAsia="ar-SA"/>
        </w:rPr>
        <w:br/>
      </w:r>
      <w:r w:rsidRPr="00BA64EA">
        <w:rPr>
          <w:rFonts w:asciiTheme="minorHAnsi" w:hAnsiTheme="minorHAnsi"/>
          <w:sz w:val="22"/>
          <w:szCs w:val="22"/>
          <w:lang w:eastAsia="ar-SA"/>
        </w:rPr>
        <w:t>nr ……………………………….….z dnia …………………………………….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>zwaną w dalej części umowy Zamawiającym,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>a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firmą…....................................................z siedzibą w …………., wpisana do Krajowego Rejestru Sądowego prowadzonego przez Sąd Rejonowy ………. pod numerem KRS:………., NIP: ……………, o kapitale zakładowym: </w:t>
      </w:r>
    </w:p>
    <w:p w:rsidR="00EF378D" w:rsidRPr="00BA64EA" w:rsidRDefault="00EF378D" w:rsidP="00EF378D">
      <w:pPr>
        <w:shd w:val="clear" w:color="auto" w:fill="FFFFFF"/>
        <w:spacing w:line="23" w:lineRule="atLeast"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color w:val="000000"/>
          <w:spacing w:val="-2"/>
          <w:sz w:val="22"/>
          <w:szCs w:val="22"/>
        </w:rPr>
        <w:t>lub (opcjonalnie):</w:t>
      </w:r>
    </w:p>
    <w:p w:rsidR="00EF378D" w:rsidRPr="00BA64EA" w:rsidRDefault="00EF378D" w:rsidP="00EF378D">
      <w:pPr>
        <w:shd w:val="clear" w:color="auto" w:fill="FFFFFF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BA64EA">
        <w:rPr>
          <w:rFonts w:asciiTheme="minorHAnsi" w:hAnsiTheme="minorHAnsi"/>
          <w:color w:val="000000"/>
          <w:spacing w:val="10"/>
          <w:sz w:val="22"/>
          <w:szCs w:val="22"/>
        </w:rPr>
        <w:t>, NIP...............</w:t>
      </w:r>
      <w:r w:rsidRPr="00BA64EA">
        <w:rPr>
          <w:rFonts w:asciiTheme="minorHAnsi" w:hAnsiTheme="minorHAnsi"/>
          <w:color w:val="000000"/>
          <w:spacing w:val="8"/>
          <w:sz w:val="22"/>
          <w:szCs w:val="22"/>
        </w:rPr>
        <w:t>,REGON</w:t>
      </w:r>
      <w:r w:rsidRPr="00BA64EA">
        <w:rPr>
          <w:rFonts w:asciiTheme="minorHAnsi" w:hAnsiTheme="minorHAnsi"/>
          <w:color w:val="000000"/>
          <w:sz w:val="22"/>
          <w:szCs w:val="22"/>
        </w:rPr>
        <w:t>…………………..,</w:t>
      </w:r>
    </w:p>
    <w:p w:rsidR="00EF378D" w:rsidRPr="00BA64EA" w:rsidRDefault="00EF378D" w:rsidP="00EF378D">
      <w:pPr>
        <w:shd w:val="clear" w:color="auto" w:fill="FFFFFF"/>
        <w:spacing w:before="139" w:line="23" w:lineRule="atLeast"/>
        <w:jc w:val="both"/>
        <w:rPr>
          <w:rFonts w:asciiTheme="minorHAnsi" w:hAnsiTheme="minorHAnsi"/>
          <w:color w:val="000000"/>
          <w:spacing w:val="3"/>
          <w:sz w:val="22"/>
          <w:szCs w:val="22"/>
        </w:rPr>
      </w:pPr>
      <w:r w:rsidRPr="00BA64EA">
        <w:rPr>
          <w:rFonts w:asciiTheme="minorHAnsi" w:hAnsiTheme="minorHAnsi"/>
          <w:color w:val="000000"/>
          <w:spacing w:val="3"/>
          <w:sz w:val="22"/>
          <w:szCs w:val="22"/>
        </w:rPr>
        <w:t>w imieniu której występuje:</w:t>
      </w:r>
    </w:p>
    <w:p w:rsidR="00EF378D" w:rsidRPr="00BA64EA" w:rsidRDefault="00EF378D" w:rsidP="00EF378D">
      <w:pPr>
        <w:widowControl w:val="0"/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>Pan ……………………………………</w:t>
      </w:r>
    </w:p>
    <w:p w:rsidR="00EF378D" w:rsidRPr="00BA64EA" w:rsidRDefault="00EF378D" w:rsidP="00EF378D">
      <w:pPr>
        <w:jc w:val="both"/>
        <w:rPr>
          <w:rFonts w:asciiTheme="minorHAnsi" w:hAnsiTheme="minorHAnsi"/>
          <w:sz w:val="22"/>
          <w:szCs w:val="22"/>
          <w:u w:val="dotted"/>
        </w:rPr>
      </w:pPr>
      <w:r w:rsidRPr="00BA64EA">
        <w:rPr>
          <w:rFonts w:asciiTheme="minorHAnsi" w:hAnsiTheme="minorHAnsi"/>
          <w:sz w:val="22"/>
          <w:szCs w:val="22"/>
        </w:rPr>
        <w:t>zwaną dalej Wykonawcą</w:t>
      </w:r>
      <w:r w:rsidRPr="00BA64EA">
        <w:rPr>
          <w:rFonts w:asciiTheme="minorHAnsi" w:hAnsiTheme="minorHAnsi"/>
          <w:b/>
          <w:sz w:val="22"/>
          <w:szCs w:val="22"/>
        </w:rPr>
        <w:t>,</w:t>
      </w:r>
    </w:p>
    <w:p w:rsidR="00EF378D" w:rsidRPr="00BA64EA" w:rsidRDefault="00EF378D" w:rsidP="00EF378D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została zawarta umowa będąca wynikiem postępowania przeprowadzonego w trybie przetargu nieograniczonego o następującej treści: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1</w:t>
      </w:r>
    </w:p>
    <w:p w:rsidR="00836176" w:rsidRPr="00BA64EA" w:rsidRDefault="00836176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Przedmiot Umowy</w:t>
      </w:r>
    </w:p>
    <w:p w:rsidR="00EF378D" w:rsidRPr="00CA544C" w:rsidRDefault="00EF378D" w:rsidP="00EF378D">
      <w:pPr>
        <w:numPr>
          <w:ilvl w:val="0"/>
          <w:numId w:val="5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Przedmiotem zamówienia jest zakup wraz z sukcesywnymi dostawami i rozła</w:t>
      </w:r>
      <w:r w:rsidRPr="00CA544C">
        <w:rPr>
          <w:rFonts w:asciiTheme="minorHAnsi" w:hAnsiTheme="minorHAnsi"/>
          <w:sz w:val="22"/>
          <w:szCs w:val="22"/>
        </w:rPr>
        <w:t>dunkiem przez Wykonawcę w siedzibie Zamawiającego w roku 2018 materiałów biurowych</w:t>
      </w:r>
      <w:r w:rsidR="00D012FB">
        <w:rPr>
          <w:rFonts w:asciiTheme="minorHAnsi" w:hAnsiTheme="minorHAnsi"/>
          <w:sz w:val="22"/>
          <w:szCs w:val="22"/>
        </w:rPr>
        <w:t>,</w:t>
      </w:r>
      <w:r w:rsidRPr="00CA544C">
        <w:rPr>
          <w:rFonts w:asciiTheme="minorHAnsi" w:hAnsiTheme="minorHAnsi"/>
          <w:sz w:val="22"/>
          <w:szCs w:val="22"/>
        </w:rPr>
        <w:t xml:space="preserve"> zwanych dalej </w:t>
      </w:r>
      <w:r w:rsidR="00D012FB">
        <w:rPr>
          <w:rFonts w:asciiTheme="minorHAnsi" w:hAnsiTheme="minorHAnsi"/>
          <w:sz w:val="22"/>
          <w:szCs w:val="22"/>
        </w:rPr>
        <w:t>„</w:t>
      </w:r>
      <w:r w:rsidRPr="00CA544C">
        <w:rPr>
          <w:rFonts w:asciiTheme="minorHAnsi" w:hAnsiTheme="minorHAnsi"/>
          <w:sz w:val="22"/>
          <w:szCs w:val="22"/>
        </w:rPr>
        <w:t>asortymentem</w:t>
      </w:r>
      <w:r w:rsidR="00D012FB">
        <w:rPr>
          <w:rFonts w:asciiTheme="minorHAnsi" w:hAnsiTheme="minorHAnsi"/>
          <w:sz w:val="22"/>
          <w:szCs w:val="22"/>
        </w:rPr>
        <w:t>”</w:t>
      </w:r>
      <w:r w:rsidRPr="00CA544C">
        <w:rPr>
          <w:rFonts w:asciiTheme="minorHAnsi" w:hAnsiTheme="minorHAnsi"/>
          <w:sz w:val="22"/>
          <w:szCs w:val="22"/>
        </w:rPr>
        <w:t xml:space="preserve">. </w:t>
      </w:r>
    </w:p>
    <w:p w:rsidR="00EF378D" w:rsidRPr="00BA64EA" w:rsidRDefault="00EF378D" w:rsidP="00904EB8">
      <w:pPr>
        <w:numPr>
          <w:ilvl w:val="0"/>
          <w:numId w:val="5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Rodzaj, ilość oraz ceny  asortymentu, określono w Załączniku nr 1 do umowy, zwanym dalej </w:t>
      </w:r>
      <w:r w:rsidRPr="00BA64EA">
        <w:rPr>
          <w:rFonts w:asciiTheme="minorHAnsi" w:hAnsiTheme="minorHAnsi"/>
          <w:i/>
          <w:sz w:val="22"/>
          <w:szCs w:val="22"/>
        </w:rPr>
        <w:t>Katalogiem asortymentowym</w:t>
      </w:r>
      <w:r w:rsidRPr="00BA64EA">
        <w:rPr>
          <w:rFonts w:asciiTheme="minorHAnsi" w:hAnsiTheme="minorHAnsi"/>
          <w:sz w:val="22"/>
          <w:szCs w:val="22"/>
        </w:rPr>
        <w:t>.</w:t>
      </w:r>
    </w:p>
    <w:p w:rsidR="00CE2011" w:rsidRPr="00481247" w:rsidRDefault="00EF378D">
      <w:pPr>
        <w:pStyle w:val="Podtytu"/>
        <w:numPr>
          <w:ilvl w:val="0"/>
          <w:numId w:val="52"/>
        </w:numPr>
        <w:spacing w:after="0"/>
        <w:ind w:left="357" w:hanging="357"/>
        <w:jc w:val="both"/>
        <w:rPr>
          <w:rFonts w:asciiTheme="minorHAnsi" w:hAnsiTheme="minorHAnsi"/>
          <w:b w:val="0"/>
          <w:sz w:val="22"/>
          <w:szCs w:val="22"/>
        </w:rPr>
      </w:pPr>
      <w:r w:rsidRPr="00CE2011">
        <w:rPr>
          <w:rFonts w:asciiTheme="minorHAnsi" w:hAnsiTheme="minorHAnsi"/>
          <w:bCs w:val="0"/>
          <w:sz w:val="22"/>
          <w:szCs w:val="22"/>
        </w:rPr>
        <w:t xml:space="preserve">Wykonawca oświadcza, że oferowany przez niego asortyment  jest  wysokiej jakości, fabrycznie nowy, kompletny, posiada wymagane prawem atesty i certyfikaty, jest zgodny z wymaganiami Zamawiającego, określonymi szczegółowo w </w:t>
      </w:r>
      <w:r w:rsidR="00E8048B">
        <w:rPr>
          <w:rFonts w:asciiTheme="minorHAnsi" w:hAnsiTheme="minorHAnsi"/>
          <w:bCs w:val="0"/>
          <w:sz w:val="22"/>
          <w:szCs w:val="22"/>
          <w:lang w:val="pl-PL"/>
        </w:rPr>
        <w:t>Katalogu asortymentowym</w:t>
      </w:r>
      <w:r w:rsidRPr="00CE2011">
        <w:rPr>
          <w:rFonts w:asciiTheme="minorHAnsi" w:hAnsiTheme="minorHAnsi"/>
          <w:bCs w:val="0"/>
          <w:sz w:val="22"/>
          <w:szCs w:val="22"/>
        </w:rPr>
        <w:t xml:space="preserve"> oraz został wyprodukowany nie wcześniej niż 6 miesięcy przed planowanym terminem dostawy do Zamawiającego</w:t>
      </w:r>
      <w:r w:rsidR="00CE2011" w:rsidRPr="00CE2011">
        <w:rPr>
          <w:rFonts w:asciiTheme="minorHAnsi" w:hAnsiTheme="minorHAnsi"/>
          <w:bCs w:val="0"/>
          <w:sz w:val="22"/>
          <w:szCs w:val="22"/>
        </w:rPr>
        <w:t>.</w:t>
      </w:r>
      <w:r w:rsidR="00140600" w:rsidRPr="00CE2011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EF378D" w:rsidRPr="00CE2011" w:rsidRDefault="00EF378D">
      <w:pPr>
        <w:pStyle w:val="Podtytu"/>
        <w:numPr>
          <w:ilvl w:val="0"/>
          <w:numId w:val="52"/>
        </w:numPr>
        <w:spacing w:after="0"/>
        <w:ind w:left="357" w:hanging="357"/>
        <w:jc w:val="both"/>
        <w:rPr>
          <w:rFonts w:asciiTheme="minorHAnsi" w:hAnsiTheme="minorHAnsi"/>
          <w:b w:val="0"/>
          <w:sz w:val="22"/>
          <w:szCs w:val="22"/>
        </w:rPr>
      </w:pPr>
      <w:r w:rsidRPr="00CE2011">
        <w:rPr>
          <w:rFonts w:asciiTheme="minorHAnsi" w:hAnsiTheme="minorHAnsi"/>
          <w:b w:val="0"/>
          <w:sz w:val="22"/>
          <w:szCs w:val="22"/>
        </w:rPr>
        <w:t>Zamawiającemu przysługuje prawo odmowy odbioru części lub całości przedmiotu zamówienia, jeżeli dostarczony przedmiot zamówienia będzie niekompletny, niezgodny ze specyfikacją i złożoną ofertą, posiadać będzie wady albo ślady zewnętrznego uszkodzenia.</w:t>
      </w:r>
    </w:p>
    <w:p w:rsidR="00A425A7" w:rsidRDefault="00836176" w:rsidP="00904EB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Ilości </w:t>
      </w:r>
      <w:r w:rsidR="00E81C28" w:rsidRPr="00BA64EA">
        <w:rPr>
          <w:rFonts w:asciiTheme="minorHAnsi" w:hAnsiTheme="minorHAnsi" w:cs="Calibri"/>
          <w:color w:val="000000"/>
          <w:sz w:val="22"/>
          <w:szCs w:val="22"/>
        </w:rPr>
        <w:t>zamawian</w:t>
      </w:r>
      <w:r w:rsidR="00E81C28">
        <w:rPr>
          <w:rFonts w:asciiTheme="minorHAnsi" w:hAnsiTheme="minorHAnsi" w:cs="Calibri"/>
          <w:color w:val="000000"/>
          <w:sz w:val="22"/>
          <w:szCs w:val="22"/>
        </w:rPr>
        <w:t>ego</w:t>
      </w:r>
      <w:r w:rsidR="00E81C28" w:rsidRPr="00BA64E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81C28">
        <w:rPr>
          <w:rFonts w:asciiTheme="minorHAnsi" w:hAnsiTheme="minorHAnsi" w:cs="Calibri"/>
          <w:color w:val="000000"/>
          <w:sz w:val="22"/>
          <w:szCs w:val="22"/>
        </w:rPr>
        <w:t>asortymentu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 określone w </w:t>
      </w:r>
      <w:r w:rsidR="00E8048B">
        <w:rPr>
          <w:rFonts w:asciiTheme="minorHAnsi" w:hAnsiTheme="minorHAnsi" w:cs="Calibri"/>
          <w:color w:val="000000"/>
          <w:sz w:val="22"/>
          <w:szCs w:val="22"/>
        </w:rPr>
        <w:t>Katalogu asortymentowym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 traktowane są jako ilości orientacyjne</w:t>
      </w:r>
      <w:r w:rsidR="00E81C28">
        <w:rPr>
          <w:rFonts w:asciiTheme="minorHAnsi" w:hAnsiTheme="minorHAnsi" w:cs="Calibri"/>
          <w:color w:val="000000"/>
          <w:sz w:val="22"/>
          <w:szCs w:val="22"/>
        </w:rPr>
        <w:t>.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 Zamawiający nie jest zobowiązany do zamówienia całego asortymentu w trakcie trwania niniejszej umowy. Rzeczywista wielkość zamówionych artykułów wynikać będzie z realnych potrzeb Zamawiającego.</w:t>
      </w:r>
      <w:r w:rsidR="00A425A7" w:rsidRPr="00BA64E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836176" w:rsidRDefault="00A425A7" w:rsidP="00904EB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Zamawiający 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wskazuje, iż minimalny zakup przedmiotu zamówienia przez </w:t>
      </w:r>
      <w:r>
        <w:rPr>
          <w:rFonts w:asciiTheme="minorHAnsi" w:hAnsiTheme="minorHAnsi" w:cs="Calibri"/>
          <w:color w:val="000000"/>
          <w:sz w:val="22"/>
          <w:szCs w:val="22"/>
        </w:rPr>
        <w:t>Zamawiającego</w:t>
      </w: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 wyniesie nie mniej niż 85% całkowitej maksymalnej wielkości przedmiotu zamówienia.</w:t>
      </w:r>
    </w:p>
    <w:p w:rsidR="00A425A7" w:rsidRPr="00BA64EA" w:rsidRDefault="00A425A7" w:rsidP="00A425A7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Zamawiający zastrzega sobie prawo zmian ilościowych dostaw pomiędzy pozycjami w przedmiocie zamówienia. </w:t>
      </w:r>
    </w:p>
    <w:p w:rsidR="00A425A7" w:rsidRPr="007A6278" w:rsidRDefault="00A425A7" w:rsidP="007A627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A6278">
        <w:rPr>
          <w:rFonts w:asciiTheme="minorHAnsi" w:hAnsiTheme="minorHAnsi" w:cs="Calibri"/>
          <w:color w:val="000000"/>
          <w:sz w:val="22"/>
          <w:szCs w:val="22"/>
        </w:rPr>
        <w:t xml:space="preserve">Zamawiający zastrzega, że w przypadku skorzystania przez Zamawiającego z prawa do zmniejszenia ilości zamawianego asortymentu wskazanego </w:t>
      </w:r>
      <w:r>
        <w:rPr>
          <w:rFonts w:asciiTheme="minorHAnsi" w:hAnsiTheme="minorHAnsi" w:cs="Calibri"/>
          <w:color w:val="000000"/>
          <w:sz w:val="22"/>
          <w:szCs w:val="22"/>
        </w:rPr>
        <w:t>niniejszym paragrafie</w:t>
      </w:r>
      <w:r w:rsidRPr="007A6278">
        <w:rPr>
          <w:rFonts w:asciiTheme="minorHAnsi" w:hAnsiTheme="minorHAnsi" w:cs="Calibri"/>
          <w:color w:val="000000"/>
          <w:sz w:val="22"/>
          <w:szCs w:val="22"/>
        </w:rPr>
        <w:t>, Wykonawcy  nie przysługują żadne roszczenia z tego tytułu. Wykonawca nie będzie mógł domagać się naprawienia szkody, która została spowodowana tą zmianą i nie stwarza mu to podstawy do żądania zmiany warunków umowy, w tym także w zakresie ceny.</w:t>
      </w:r>
    </w:p>
    <w:p w:rsidR="00EF378D" w:rsidRPr="00BA64EA" w:rsidRDefault="00EF378D" w:rsidP="00EF378D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:rsidR="00836176" w:rsidRPr="00BA64EA" w:rsidRDefault="00836176" w:rsidP="00EF378D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Wynagrodzenie</w:t>
      </w:r>
    </w:p>
    <w:p w:rsidR="00EF378D" w:rsidRPr="00BA64EA" w:rsidRDefault="00EF378D" w:rsidP="00EF378D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Całkowita  wartość umowy nie przekroczy kwoty :</w:t>
      </w:r>
    </w:p>
    <w:p w:rsidR="00EF378D" w:rsidRPr="00BA64EA" w:rsidRDefault="00EF378D" w:rsidP="00EF378D">
      <w:pPr>
        <w:pStyle w:val="Akapitzlist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…………</w:t>
      </w:r>
      <w:r w:rsidR="00033493">
        <w:rPr>
          <w:rFonts w:asciiTheme="minorHAnsi" w:hAnsiTheme="minorHAnsi"/>
          <w:b/>
          <w:sz w:val="22"/>
          <w:szCs w:val="22"/>
        </w:rPr>
        <w:t>…………………………..</w:t>
      </w:r>
      <w:r w:rsidRPr="00BA64EA">
        <w:rPr>
          <w:rFonts w:asciiTheme="minorHAnsi" w:hAnsiTheme="minorHAnsi"/>
          <w:b/>
          <w:sz w:val="22"/>
          <w:szCs w:val="22"/>
        </w:rPr>
        <w:t xml:space="preserve">…. </w:t>
      </w:r>
      <w:r w:rsidR="00140600">
        <w:rPr>
          <w:rFonts w:asciiTheme="minorHAnsi" w:hAnsiTheme="minorHAnsi"/>
          <w:b/>
          <w:sz w:val="22"/>
          <w:szCs w:val="22"/>
        </w:rPr>
        <w:t xml:space="preserve"> zł </w:t>
      </w:r>
      <w:r w:rsidRPr="00BA64EA">
        <w:rPr>
          <w:rFonts w:asciiTheme="minorHAnsi" w:hAnsiTheme="minorHAnsi"/>
          <w:b/>
          <w:sz w:val="22"/>
          <w:szCs w:val="22"/>
        </w:rPr>
        <w:t>netto + VAT …</w:t>
      </w:r>
      <w:r w:rsidR="00033493">
        <w:rPr>
          <w:rFonts w:asciiTheme="minorHAnsi" w:hAnsiTheme="minorHAnsi"/>
          <w:b/>
          <w:sz w:val="22"/>
          <w:szCs w:val="22"/>
        </w:rPr>
        <w:t>………..</w:t>
      </w:r>
      <w:r w:rsidRPr="00BA64EA">
        <w:rPr>
          <w:rFonts w:asciiTheme="minorHAnsi" w:hAnsiTheme="minorHAnsi"/>
          <w:b/>
          <w:sz w:val="22"/>
          <w:szCs w:val="22"/>
        </w:rPr>
        <w:t>….. % = ……</w:t>
      </w:r>
      <w:r w:rsidR="00033493">
        <w:rPr>
          <w:rFonts w:asciiTheme="minorHAnsi" w:hAnsiTheme="minorHAnsi"/>
          <w:b/>
          <w:sz w:val="22"/>
          <w:szCs w:val="22"/>
        </w:rPr>
        <w:t>………………..</w:t>
      </w:r>
      <w:r w:rsidRPr="00BA64EA">
        <w:rPr>
          <w:rFonts w:asciiTheme="minorHAnsi" w:hAnsiTheme="minorHAnsi"/>
          <w:b/>
          <w:sz w:val="22"/>
          <w:szCs w:val="22"/>
        </w:rPr>
        <w:t>……….…… zł brutto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b/>
          <w:sz w:val="22"/>
          <w:szCs w:val="22"/>
        </w:rPr>
        <w:t>(słownie: ……………………………………………………………</w:t>
      </w:r>
      <w:r w:rsidR="00033493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BA64EA">
        <w:rPr>
          <w:rFonts w:asciiTheme="minorHAnsi" w:hAnsiTheme="minorHAnsi"/>
          <w:b/>
          <w:sz w:val="22"/>
          <w:szCs w:val="22"/>
        </w:rPr>
        <w:t>.….złotych).</w:t>
      </w:r>
    </w:p>
    <w:p w:rsidR="00EF378D" w:rsidRPr="00BA64EA" w:rsidRDefault="00EF378D" w:rsidP="00EF378D">
      <w:pPr>
        <w:pStyle w:val="Akapitzlist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trike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 xml:space="preserve"> (nie może przekroczyć zaoferowanej kwoty brutto) </w:t>
      </w:r>
    </w:p>
    <w:p w:rsidR="00EF378D" w:rsidRPr="00BA64EA" w:rsidRDefault="00EF378D" w:rsidP="00EF378D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Ceny jednostkowe zawarte w </w:t>
      </w:r>
      <w:r w:rsidRPr="00BA64EA">
        <w:rPr>
          <w:rFonts w:asciiTheme="minorHAnsi" w:hAnsiTheme="minorHAnsi"/>
          <w:i/>
          <w:sz w:val="22"/>
          <w:szCs w:val="22"/>
        </w:rPr>
        <w:t>Katalogu asortymentowym</w:t>
      </w:r>
      <w:r w:rsidRPr="00BA64EA">
        <w:rPr>
          <w:rFonts w:asciiTheme="minorHAnsi" w:hAnsiTheme="minorHAnsi"/>
          <w:sz w:val="22"/>
          <w:szCs w:val="22"/>
        </w:rPr>
        <w:t xml:space="preserve">, są stałe, nie mogą ulec zmianie </w:t>
      </w:r>
      <w:r w:rsidRPr="00BA64EA">
        <w:rPr>
          <w:rFonts w:asciiTheme="minorHAnsi" w:hAnsiTheme="minorHAnsi"/>
          <w:sz w:val="22"/>
          <w:szCs w:val="22"/>
        </w:rPr>
        <w:br/>
        <w:t xml:space="preserve">w trakcie trwania umowy oraz zawierają wszelkie koszty Wykonawcy. </w:t>
      </w:r>
    </w:p>
    <w:p w:rsidR="00C22A79" w:rsidRPr="00BA64EA" w:rsidRDefault="00C22A79" w:rsidP="00BA64EA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Ostateczna wysokość wynagrodzenia, o którym mowa w ust. 1</w:t>
      </w:r>
      <w:r w:rsidR="00E81C28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E8048B">
        <w:rPr>
          <w:rFonts w:asciiTheme="minorHAnsi" w:hAnsiTheme="minorHAnsi"/>
          <w:sz w:val="22"/>
          <w:szCs w:val="22"/>
        </w:rPr>
        <w:t>stanowić</w:t>
      </w:r>
      <w:r w:rsidR="00E8048B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będzie </w:t>
      </w:r>
      <w:r w:rsidR="00E8048B">
        <w:rPr>
          <w:rFonts w:asciiTheme="minorHAnsi" w:hAnsiTheme="minorHAnsi"/>
          <w:sz w:val="22"/>
          <w:szCs w:val="22"/>
        </w:rPr>
        <w:t>iloczyn</w:t>
      </w:r>
      <w:r w:rsidRPr="00BA64EA">
        <w:rPr>
          <w:rFonts w:asciiTheme="minorHAnsi" w:hAnsiTheme="minorHAnsi"/>
          <w:sz w:val="22"/>
          <w:szCs w:val="22"/>
        </w:rPr>
        <w:t xml:space="preserve"> faktycznie dostarczon</w:t>
      </w:r>
      <w:r w:rsidR="00E81C28">
        <w:rPr>
          <w:rFonts w:asciiTheme="minorHAnsi" w:hAnsiTheme="minorHAnsi"/>
          <w:sz w:val="22"/>
          <w:szCs w:val="22"/>
        </w:rPr>
        <w:t>ego asortymentu</w:t>
      </w:r>
      <w:r w:rsidRPr="00BA64EA">
        <w:rPr>
          <w:rFonts w:asciiTheme="minorHAnsi" w:hAnsiTheme="minorHAnsi"/>
          <w:sz w:val="22"/>
          <w:szCs w:val="22"/>
        </w:rPr>
        <w:t xml:space="preserve"> przez Wykonawcę i cen jednostkowych określonych w </w:t>
      </w:r>
      <w:r w:rsidR="00E8048B">
        <w:rPr>
          <w:rFonts w:asciiTheme="minorHAnsi" w:hAnsiTheme="minorHAnsi"/>
          <w:sz w:val="22"/>
          <w:szCs w:val="22"/>
        </w:rPr>
        <w:t xml:space="preserve">Katalogu </w:t>
      </w:r>
      <w:r w:rsidR="00D012FB">
        <w:rPr>
          <w:rFonts w:asciiTheme="minorHAnsi" w:hAnsiTheme="minorHAnsi"/>
          <w:sz w:val="22"/>
          <w:szCs w:val="22"/>
        </w:rPr>
        <w:t>asortymentowym</w:t>
      </w:r>
      <w:r w:rsidRPr="00BA64EA">
        <w:rPr>
          <w:rFonts w:asciiTheme="minorHAnsi" w:hAnsiTheme="minorHAnsi"/>
          <w:sz w:val="22"/>
          <w:szCs w:val="22"/>
        </w:rPr>
        <w:t xml:space="preserve"> oraz nie przekroczy kwoty określonej w ust. 1. </w:t>
      </w:r>
    </w:p>
    <w:p w:rsidR="00C22A79" w:rsidRPr="00BA64EA" w:rsidRDefault="00C22A79" w:rsidP="00BA64EA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b/>
          <w:sz w:val="22"/>
          <w:szCs w:val="22"/>
        </w:rPr>
        <w:t>3</w:t>
      </w:r>
    </w:p>
    <w:p w:rsidR="0074291C" w:rsidRPr="00BA64EA" w:rsidRDefault="0074291C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Warunki realizacji umowy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zobowiązuje się zrealizować przedmiot umowy od</w:t>
      </w:r>
      <w:r w:rsidR="00140600">
        <w:rPr>
          <w:rFonts w:asciiTheme="minorHAnsi" w:hAnsiTheme="minorHAnsi"/>
          <w:sz w:val="22"/>
          <w:szCs w:val="22"/>
        </w:rPr>
        <w:t xml:space="preserve"> daty jej</w:t>
      </w:r>
      <w:r w:rsidRPr="00BA64EA">
        <w:rPr>
          <w:rFonts w:asciiTheme="minorHAnsi" w:hAnsiTheme="minorHAnsi"/>
          <w:sz w:val="22"/>
          <w:szCs w:val="22"/>
        </w:rPr>
        <w:t xml:space="preserve"> zawarcia do dnia 31 grudnia 201</w:t>
      </w:r>
      <w:r w:rsidR="00B81D5F" w:rsidRPr="00BA64EA">
        <w:rPr>
          <w:rFonts w:asciiTheme="minorHAnsi" w:hAnsiTheme="minorHAnsi"/>
          <w:sz w:val="22"/>
          <w:szCs w:val="22"/>
        </w:rPr>
        <w:t>8</w:t>
      </w:r>
      <w:r w:rsidRPr="00BA64EA">
        <w:rPr>
          <w:rFonts w:asciiTheme="minorHAnsi" w:hAnsiTheme="minorHAnsi"/>
          <w:sz w:val="22"/>
          <w:szCs w:val="22"/>
        </w:rPr>
        <w:t xml:space="preserve"> roku - w formie dostaw częściowych/partii, w ramach aktualnego zapotrzebowania zgłaszanego przez Zamawiającego.</w:t>
      </w:r>
    </w:p>
    <w:p w:rsidR="00C22A79" w:rsidRPr="00BA64EA" w:rsidRDefault="00C22A79" w:rsidP="00904EB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Zgłoszenia przez Zamawiającego zapotrzebowania asortymentowo-ilościowego będą dokonywane na wskazany w ust. 5 niniejszego paragrafu numer </w:t>
      </w:r>
      <w:proofErr w:type="spellStart"/>
      <w:r w:rsidRPr="00BA64EA">
        <w:rPr>
          <w:rFonts w:asciiTheme="minorHAnsi" w:hAnsiTheme="minorHAnsi" w:cs="Calibri"/>
          <w:color w:val="000000"/>
          <w:sz w:val="22"/>
          <w:szCs w:val="22"/>
        </w:rPr>
        <w:t>faxu</w:t>
      </w:r>
      <w:proofErr w:type="spellEnd"/>
      <w:r w:rsidRPr="00BA64EA">
        <w:rPr>
          <w:rFonts w:asciiTheme="minorHAnsi" w:hAnsiTheme="minorHAnsi" w:cs="Calibri"/>
          <w:color w:val="000000"/>
          <w:sz w:val="22"/>
          <w:szCs w:val="22"/>
        </w:rPr>
        <w:t xml:space="preserve"> lub adres e-mail Wykonawcy. 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zobowiązuje się do podzielenia każdorazowej partii na odpowiednią ilość Pakietów, wskazaną przez Zamawiającego w chwili składania przez niego zapotrzebowania. Przez Pakiet Zamawiający rozumie część jednego zamówienia skompletowaną i dostarczoną przez Wykonawcę przeznaczoną dla jednej grupy użytkowników.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dostarczy do siedziby Zamawiającego każdorazowo partię asortymentu, </w:t>
      </w:r>
      <w:r w:rsidRPr="00BA64EA">
        <w:rPr>
          <w:rFonts w:asciiTheme="minorHAnsi" w:hAnsiTheme="minorHAnsi"/>
          <w:sz w:val="22"/>
          <w:szCs w:val="22"/>
        </w:rPr>
        <w:br/>
        <w:t xml:space="preserve">w terminie do </w:t>
      </w:r>
      <w:r w:rsidR="00B81D5F" w:rsidRPr="00BA64EA">
        <w:rPr>
          <w:rFonts w:asciiTheme="minorHAnsi" w:hAnsiTheme="minorHAnsi"/>
          <w:sz w:val="22"/>
          <w:szCs w:val="22"/>
        </w:rPr>
        <w:t xml:space="preserve">…………….  </w:t>
      </w:r>
      <w:r w:rsidR="00B81D5F" w:rsidRPr="00BA64EA">
        <w:rPr>
          <w:rFonts w:asciiTheme="minorHAnsi" w:hAnsiTheme="minorHAnsi"/>
          <w:i/>
          <w:sz w:val="22"/>
          <w:szCs w:val="22"/>
        </w:rPr>
        <w:t>(zostanie uzupełnione zgodnie z ofertą wykonawcy)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b/>
          <w:sz w:val="22"/>
          <w:szCs w:val="22"/>
        </w:rPr>
        <w:t>dni roboczych</w:t>
      </w:r>
      <w:r w:rsidRPr="00BA64EA">
        <w:rPr>
          <w:rFonts w:asciiTheme="minorHAnsi" w:hAnsiTheme="minorHAnsi"/>
          <w:sz w:val="22"/>
          <w:szCs w:val="22"/>
        </w:rPr>
        <w:t xml:space="preserve"> licząc od dnia następnego po dniu, w którym zgłoszone zostało zapotrzebowanie, w dniach poniedziałek-piątek w godzinach od 09:00 do 14:00.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Zamawiający zobowiązuje się do składania zapotrzebowania:</w:t>
      </w:r>
    </w:p>
    <w:p w:rsidR="00EF378D" w:rsidRPr="00BA64EA" w:rsidRDefault="00EF378D" w:rsidP="00EF378D">
      <w:pPr>
        <w:numPr>
          <w:ilvl w:val="0"/>
          <w:numId w:val="5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 pośrednictwem faksu pod nr …………………,</w:t>
      </w:r>
    </w:p>
    <w:p w:rsidR="00EF378D" w:rsidRPr="00BA64EA" w:rsidRDefault="00EF378D" w:rsidP="00EF378D">
      <w:pPr>
        <w:numPr>
          <w:ilvl w:val="0"/>
          <w:numId w:val="5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 pośrednictwem poczty elektronicznej, na adres e-mail …………………. 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Miejscem dostawy przedmiotu umowy jest siedziba Centrali KRUS, 00-608 Warszawa, </w:t>
      </w:r>
      <w:r w:rsidRPr="00BA64EA">
        <w:rPr>
          <w:rFonts w:asciiTheme="minorHAnsi" w:hAnsiTheme="minorHAnsi"/>
          <w:sz w:val="22"/>
          <w:szCs w:val="22"/>
        </w:rPr>
        <w:br/>
        <w:t xml:space="preserve"> Al. Niepodległości 190.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Dostarczenie przedmiotu umowy zostanie potwierdzone każdorazowo protokołem odbioru, którego wzór  stanowi </w:t>
      </w:r>
      <w:r w:rsidRPr="00BA64EA">
        <w:rPr>
          <w:rFonts w:asciiTheme="minorHAnsi" w:hAnsiTheme="minorHAnsi"/>
          <w:i/>
          <w:sz w:val="22"/>
          <w:szCs w:val="22"/>
        </w:rPr>
        <w:t xml:space="preserve">Załącznik nr 2 </w:t>
      </w:r>
      <w:r w:rsidRPr="00BA64EA">
        <w:rPr>
          <w:rFonts w:asciiTheme="minorHAnsi" w:hAnsiTheme="minorHAnsi"/>
          <w:sz w:val="22"/>
          <w:szCs w:val="22"/>
        </w:rPr>
        <w:t>do umowy</w:t>
      </w:r>
      <w:r w:rsidRPr="00BA64EA">
        <w:rPr>
          <w:rFonts w:asciiTheme="minorHAnsi" w:hAnsiTheme="minorHAnsi"/>
          <w:i/>
          <w:sz w:val="22"/>
          <w:szCs w:val="22"/>
        </w:rPr>
        <w:t>.</w:t>
      </w:r>
      <w:r w:rsidRPr="00BA64EA">
        <w:rPr>
          <w:rFonts w:asciiTheme="minorHAnsi" w:hAnsiTheme="minorHAnsi"/>
          <w:sz w:val="22"/>
          <w:szCs w:val="22"/>
        </w:rPr>
        <w:t xml:space="preserve"> 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 chwilą podpisania protokołu odbioru odpowiedzialność z tytułu utraty lub uszkodzenia przedmiotu umowy przechodzi z Wykonawcy na Zamawiającego. </w:t>
      </w:r>
    </w:p>
    <w:p w:rsidR="00EF378D" w:rsidRPr="00BA64EA" w:rsidRDefault="00EF378D" w:rsidP="00EF378D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sytuacji stwierdzenia wad w przedmiocie umowy, Wykonawca jest zobowiązany </w:t>
      </w:r>
      <w:r w:rsidRPr="00BA64EA">
        <w:rPr>
          <w:rFonts w:asciiTheme="minorHAnsi" w:hAnsiTheme="minorHAnsi"/>
          <w:sz w:val="22"/>
          <w:szCs w:val="22"/>
        </w:rPr>
        <w:br/>
        <w:t>do wymiany przedmiotu umowy na wolny od wad w terminie 7 dni od zawiadomienia przez Zamawiającego.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4</w:t>
      </w:r>
    </w:p>
    <w:p w:rsidR="0074291C" w:rsidRPr="00BA64EA" w:rsidRDefault="0074291C" w:rsidP="00EF378D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Warunki płatności</w:t>
      </w:r>
    </w:p>
    <w:p w:rsidR="00EF378D" w:rsidRPr="00BA64EA" w:rsidRDefault="00EF378D" w:rsidP="00EF378D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Zamawiający zapłaci każdorazowo za dostarczon</w:t>
      </w:r>
      <w:r w:rsidR="00E8048B">
        <w:rPr>
          <w:rFonts w:asciiTheme="minorHAnsi" w:hAnsiTheme="minorHAnsi"/>
          <w:sz w:val="22"/>
          <w:szCs w:val="22"/>
        </w:rPr>
        <w:t>ą</w:t>
      </w:r>
      <w:r w:rsidRPr="00BA64EA">
        <w:rPr>
          <w:rFonts w:asciiTheme="minorHAnsi" w:hAnsiTheme="minorHAnsi"/>
          <w:sz w:val="22"/>
          <w:szCs w:val="22"/>
        </w:rPr>
        <w:t xml:space="preserve"> i odebran</w:t>
      </w:r>
      <w:r w:rsidR="00E8048B">
        <w:rPr>
          <w:rFonts w:asciiTheme="minorHAnsi" w:hAnsiTheme="minorHAnsi"/>
          <w:sz w:val="22"/>
          <w:szCs w:val="22"/>
        </w:rPr>
        <w:t>ą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E8048B">
        <w:rPr>
          <w:rFonts w:asciiTheme="minorHAnsi" w:hAnsiTheme="minorHAnsi"/>
          <w:sz w:val="22"/>
          <w:szCs w:val="22"/>
        </w:rPr>
        <w:t>partię asortymentu</w:t>
      </w:r>
      <w:r w:rsidRPr="00BA64EA">
        <w:rPr>
          <w:rFonts w:asciiTheme="minorHAnsi" w:hAnsiTheme="minorHAnsi"/>
          <w:sz w:val="22"/>
          <w:szCs w:val="22"/>
        </w:rPr>
        <w:t xml:space="preserve">, </w:t>
      </w:r>
      <w:r w:rsidRPr="00BA64EA">
        <w:rPr>
          <w:rFonts w:asciiTheme="minorHAnsi" w:hAnsiTheme="minorHAnsi"/>
          <w:sz w:val="22"/>
          <w:szCs w:val="22"/>
        </w:rPr>
        <w:br/>
        <w:t xml:space="preserve">o </w:t>
      </w:r>
      <w:r w:rsidR="00E8048B" w:rsidRPr="00BA64EA">
        <w:rPr>
          <w:rFonts w:asciiTheme="minorHAnsi" w:hAnsiTheme="minorHAnsi"/>
          <w:sz w:val="22"/>
          <w:szCs w:val="22"/>
        </w:rPr>
        <w:t>któr</w:t>
      </w:r>
      <w:r w:rsidR="00E8048B">
        <w:rPr>
          <w:rFonts w:asciiTheme="minorHAnsi" w:hAnsiTheme="minorHAnsi"/>
          <w:sz w:val="22"/>
          <w:szCs w:val="22"/>
        </w:rPr>
        <w:t>ej</w:t>
      </w:r>
      <w:r w:rsidR="00E8048B"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t xml:space="preserve">mowa w § 3 ust. </w:t>
      </w:r>
      <w:r w:rsidR="00C22A79" w:rsidRPr="00BA64EA">
        <w:rPr>
          <w:rFonts w:asciiTheme="minorHAnsi" w:hAnsiTheme="minorHAnsi"/>
          <w:sz w:val="22"/>
          <w:szCs w:val="22"/>
        </w:rPr>
        <w:t>4</w:t>
      </w:r>
      <w:r w:rsidR="00E8048B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na rachunek Wykonawcy wskazany na fakturze VAT</w:t>
      </w:r>
      <w:r w:rsidR="00E8048B">
        <w:rPr>
          <w:rFonts w:asciiTheme="minorHAnsi" w:hAnsiTheme="minorHAnsi"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Pr="00BA64EA">
        <w:rPr>
          <w:rFonts w:asciiTheme="minorHAnsi" w:hAnsiTheme="minorHAnsi"/>
          <w:sz w:val="22"/>
          <w:szCs w:val="22"/>
        </w:rPr>
        <w:br/>
        <w:t>w terminie 14 dni od daty dostarczenia prawidłowo wystawionej faktury VAT.</w:t>
      </w:r>
    </w:p>
    <w:p w:rsidR="00EF378D" w:rsidRPr="00BA64EA" w:rsidRDefault="00EF378D" w:rsidP="00EF378D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Podstawą do wystawienia i zapłaty faktury VAT jest dołączony protokół odbioru </w:t>
      </w:r>
      <w:r w:rsidRPr="00BA64EA">
        <w:rPr>
          <w:rFonts w:asciiTheme="minorHAnsi" w:hAnsiTheme="minorHAnsi"/>
          <w:sz w:val="22"/>
          <w:szCs w:val="22"/>
        </w:rPr>
        <w:br/>
      </w:r>
      <w:r w:rsidR="002B7B10">
        <w:rPr>
          <w:rFonts w:asciiTheme="minorHAnsi" w:hAnsiTheme="minorHAnsi"/>
          <w:sz w:val="22"/>
          <w:szCs w:val="22"/>
        </w:rPr>
        <w:t xml:space="preserve">sporządzony według wzoru stanowiący </w:t>
      </w:r>
      <w:r w:rsidR="002B7B10">
        <w:rPr>
          <w:rFonts w:asciiTheme="minorHAnsi" w:hAnsiTheme="minorHAnsi"/>
          <w:i/>
          <w:sz w:val="22"/>
          <w:szCs w:val="22"/>
        </w:rPr>
        <w:t>z</w:t>
      </w:r>
      <w:r w:rsidRPr="00BA64EA">
        <w:rPr>
          <w:rFonts w:asciiTheme="minorHAnsi" w:hAnsiTheme="minorHAnsi"/>
          <w:i/>
          <w:sz w:val="22"/>
          <w:szCs w:val="22"/>
        </w:rPr>
        <w:t xml:space="preserve">ałącznik nr 2 </w:t>
      </w:r>
      <w:r w:rsidRPr="00BA64EA">
        <w:rPr>
          <w:rFonts w:asciiTheme="minorHAnsi" w:hAnsiTheme="minorHAnsi"/>
          <w:sz w:val="22"/>
          <w:szCs w:val="22"/>
        </w:rPr>
        <w:t>do umowy</w:t>
      </w:r>
      <w:r w:rsidRPr="00BA64EA">
        <w:rPr>
          <w:rFonts w:asciiTheme="minorHAnsi" w:hAnsiTheme="minorHAnsi"/>
          <w:i/>
          <w:sz w:val="22"/>
          <w:szCs w:val="22"/>
        </w:rPr>
        <w:t>,</w:t>
      </w:r>
      <w:r w:rsidRPr="00BA64EA">
        <w:rPr>
          <w:rFonts w:asciiTheme="minorHAnsi" w:hAnsiTheme="minorHAnsi"/>
          <w:sz w:val="22"/>
          <w:szCs w:val="22"/>
        </w:rPr>
        <w:t xml:space="preserve"> podpisany</w:t>
      </w:r>
      <w:r w:rsidR="002455F7">
        <w:rPr>
          <w:rFonts w:asciiTheme="minorHAnsi" w:hAnsiTheme="minorHAnsi"/>
          <w:sz w:val="22"/>
          <w:szCs w:val="22"/>
        </w:rPr>
        <w:t xml:space="preserve"> bez zastrzeżeń </w:t>
      </w:r>
      <w:r w:rsidRPr="00BA64EA">
        <w:rPr>
          <w:rFonts w:asciiTheme="minorHAnsi" w:hAnsiTheme="minorHAnsi"/>
          <w:sz w:val="22"/>
          <w:szCs w:val="22"/>
        </w:rPr>
        <w:t xml:space="preserve"> przez upoważnionych przedstawicieli </w:t>
      </w:r>
      <w:r w:rsidR="00E8048B">
        <w:rPr>
          <w:rFonts w:asciiTheme="minorHAnsi" w:hAnsiTheme="minorHAnsi"/>
          <w:sz w:val="22"/>
          <w:szCs w:val="22"/>
        </w:rPr>
        <w:t>S</w:t>
      </w:r>
      <w:r w:rsidRPr="00BA64EA">
        <w:rPr>
          <w:rFonts w:asciiTheme="minorHAnsi" w:hAnsiTheme="minorHAnsi"/>
          <w:sz w:val="22"/>
          <w:szCs w:val="22"/>
        </w:rPr>
        <w:t xml:space="preserve">tron. </w:t>
      </w:r>
    </w:p>
    <w:p w:rsidR="00EF378D" w:rsidRPr="00BA64EA" w:rsidRDefault="00EF378D" w:rsidP="00EF378D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 dzień zapłaty uważany będzie dzień obciążenia rachunku bankowego Zamawiającego.</w:t>
      </w:r>
    </w:p>
    <w:p w:rsidR="0074291C" w:rsidRPr="00BA64EA" w:rsidRDefault="00EF378D" w:rsidP="0074291C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A64EA">
        <w:rPr>
          <w:rFonts w:asciiTheme="minorHAnsi" w:hAnsiTheme="minorHAnsi"/>
          <w:b/>
          <w:sz w:val="22"/>
          <w:szCs w:val="22"/>
        </w:rPr>
        <w:lastRenderedPageBreak/>
        <w:t>§ 5</w:t>
      </w:r>
      <w:r w:rsidR="0074291C" w:rsidRPr="00BA64EA">
        <w:rPr>
          <w:rFonts w:asciiTheme="minorHAnsi" w:hAnsiTheme="minorHAnsi"/>
          <w:b/>
          <w:sz w:val="22"/>
          <w:szCs w:val="22"/>
        </w:rPr>
        <w:t xml:space="preserve"> </w:t>
      </w:r>
    </w:p>
    <w:p w:rsidR="0074291C" w:rsidRPr="00BA64EA" w:rsidRDefault="0074291C" w:rsidP="0074291C">
      <w:pPr>
        <w:overflowPunct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Kary umowne</w:t>
      </w:r>
    </w:p>
    <w:p w:rsidR="00EF378D" w:rsidRPr="00BA64EA" w:rsidRDefault="00EF378D" w:rsidP="00EF378D">
      <w:pPr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przypadku opóźnienia w dostawie przedmiotu umowy w terminie, o którym mowa </w:t>
      </w:r>
      <w:r w:rsidRPr="00BA64EA">
        <w:rPr>
          <w:rFonts w:asciiTheme="minorHAnsi" w:hAnsiTheme="minorHAnsi"/>
          <w:sz w:val="22"/>
          <w:szCs w:val="22"/>
        </w:rPr>
        <w:br/>
        <w:t xml:space="preserve">w § 3 ust. </w:t>
      </w:r>
      <w:r w:rsidR="00140600">
        <w:rPr>
          <w:rFonts w:asciiTheme="minorHAnsi" w:hAnsiTheme="minorHAnsi"/>
          <w:sz w:val="22"/>
          <w:szCs w:val="22"/>
        </w:rPr>
        <w:t>4</w:t>
      </w:r>
      <w:r w:rsidRPr="00BA64EA">
        <w:rPr>
          <w:rFonts w:asciiTheme="minorHAnsi" w:hAnsiTheme="minorHAnsi"/>
          <w:sz w:val="22"/>
          <w:szCs w:val="22"/>
        </w:rPr>
        <w:t>, Wykonawca zapłaci Zamawiającemu karę umowną w wysokości 0,3% wartości brutto umowy, o której mowa w § 2 ust. 1, za każdy dzień opóźnienia.</w:t>
      </w:r>
    </w:p>
    <w:p w:rsidR="00EF378D" w:rsidRPr="00BA64EA" w:rsidRDefault="00EF378D" w:rsidP="00EF378D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 przypadku odstąpienia od umowy przez Zamawiającego z powodu okoliczności leżących po stronie Wykonawcy, zapłaci on Zamawiającemu karę umowną w wysokości 10 % łącznej wartości umowy brutto, o  której mowa w § 2 ust. 1.</w:t>
      </w:r>
    </w:p>
    <w:p w:rsidR="00EF378D" w:rsidRPr="00BA64EA" w:rsidRDefault="00EF378D" w:rsidP="00EF378D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 przypadku opóźnienia w wymianie wadliwego przedmiotu umowy w terminie określonym w § 3 ust. </w:t>
      </w:r>
      <w:r w:rsidR="00140600">
        <w:rPr>
          <w:rFonts w:asciiTheme="minorHAnsi" w:hAnsiTheme="minorHAnsi"/>
          <w:sz w:val="22"/>
          <w:szCs w:val="22"/>
        </w:rPr>
        <w:t>9</w:t>
      </w:r>
      <w:r w:rsidRPr="00BA64EA">
        <w:rPr>
          <w:rFonts w:asciiTheme="minorHAnsi" w:hAnsiTheme="minorHAnsi"/>
          <w:sz w:val="22"/>
          <w:szCs w:val="22"/>
        </w:rPr>
        <w:t>, Wykonawca zapłaci Zamawiającemu karę umowną w wysokości 5% wartości brutto niewymienionej części przedmiotu umowy.</w:t>
      </w:r>
    </w:p>
    <w:p w:rsidR="00EF378D" w:rsidRPr="00BA64EA" w:rsidRDefault="00EF378D" w:rsidP="00EF378D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może dochodzić odszkodowania przewyższającego wysokość kar umownych </w:t>
      </w:r>
      <w:r w:rsidRPr="00BA64EA">
        <w:rPr>
          <w:rFonts w:asciiTheme="minorHAnsi" w:hAnsiTheme="minorHAnsi"/>
          <w:sz w:val="22"/>
          <w:szCs w:val="22"/>
        </w:rPr>
        <w:br/>
        <w:t xml:space="preserve">na zasadach ogólnych. </w:t>
      </w:r>
    </w:p>
    <w:p w:rsidR="00EF378D" w:rsidRPr="00BA64EA" w:rsidRDefault="00EF378D" w:rsidP="00EF378D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Wykonawca wyraża zgodę na potrącenie kar umownych z przysługującego mu wynagrodzenia. 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sz w:val="22"/>
          <w:szCs w:val="22"/>
          <w:lang w:eastAsia="ar-SA"/>
        </w:rPr>
        <w:t>§ 6</w:t>
      </w:r>
    </w:p>
    <w:p w:rsidR="00EF378D" w:rsidRPr="00CA544C" w:rsidRDefault="0074291C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CA544C">
        <w:rPr>
          <w:rFonts w:asciiTheme="minorHAnsi" w:hAnsiTheme="minorHAnsi"/>
          <w:b/>
          <w:sz w:val="22"/>
          <w:szCs w:val="22"/>
          <w:lang w:eastAsia="ar-SA"/>
        </w:rPr>
        <w:t>Zabezpieczenie należytego wykonania umowy</w:t>
      </w:r>
    </w:p>
    <w:p w:rsidR="00EF378D" w:rsidRPr="00CA544C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eastAsia="ar-SA"/>
        </w:rPr>
      </w:pPr>
      <w:r w:rsidRPr="00CA544C">
        <w:rPr>
          <w:rFonts w:asciiTheme="minorHAnsi" w:hAnsiTheme="minorHAnsi"/>
          <w:i/>
          <w:sz w:val="22"/>
          <w:szCs w:val="22"/>
          <w:lang w:eastAsia="ar-SA"/>
        </w:rPr>
        <w:t>(zostanie dostosowane do wniesionej formy zabezpieczenia)</w:t>
      </w:r>
    </w:p>
    <w:p w:rsidR="00EF378D" w:rsidRPr="00CA544C" w:rsidRDefault="00EF378D" w:rsidP="00BA64EA">
      <w:pPr>
        <w:numPr>
          <w:ilvl w:val="0"/>
          <w:numId w:val="64"/>
        </w:numPr>
        <w:tabs>
          <w:tab w:val="left" w:pos="36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CA544C">
        <w:rPr>
          <w:rFonts w:asciiTheme="minorHAnsi" w:hAnsiTheme="minorHAnsi"/>
          <w:sz w:val="22"/>
          <w:szCs w:val="22"/>
        </w:rPr>
        <w:t xml:space="preserve">Wykonawca tytułem należytego wykonania umowy wniósł zabezpieczenie w wysokości </w:t>
      </w:r>
      <w:r w:rsidRPr="00CA544C">
        <w:rPr>
          <w:rFonts w:asciiTheme="minorHAnsi" w:hAnsiTheme="minorHAnsi"/>
          <w:b/>
          <w:sz w:val="22"/>
          <w:szCs w:val="22"/>
          <w:u w:val="dotted"/>
        </w:rPr>
        <w:t>5%</w:t>
      </w:r>
      <w:r w:rsidRPr="00CA544C">
        <w:rPr>
          <w:rFonts w:asciiTheme="minorHAnsi" w:hAnsiTheme="minorHAnsi"/>
          <w:sz w:val="22"/>
          <w:szCs w:val="22"/>
          <w:u w:val="dotted"/>
        </w:rPr>
        <w:t xml:space="preserve"> </w:t>
      </w:r>
      <w:r w:rsidRPr="00CA544C">
        <w:rPr>
          <w:rFonts w:asciiTheme="minorHAnsi" w:hAnsiTheme="minorHAnsi"/>
          <w:sz w:val="22"/>
          <w:szCs w:val="22"/>
        </w:rPr>
        <w:t>wartości umowy brutto, tj. w kwocie ………..…… zł (słownie:…………….……………….….) w  formie ……………………..</w:t>
      </w:r>
    </w:p>
    <w:p w:rsidR="00EF378D" w:rsidRPr="00CA544C" w:rsidRDefault="00EF378D" w:rsidP="00BA64EA">
      <w:pPr>
        <w:numPr>
          <w:ilvl w:val="0"/>
          <w:numId w:val="64"/>
        </w:numPr>
        <w:tabs>
          <w:tab w:val="left" w:pos="36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CA544C">
        <w:rPr>
          <w:rFonts w:asciiTheme="minorHAnsi" w:hAnsiTheme="minorHAnsi"/>
          <w:sz w:val="22"/>
          <w:szCs w:val="22"/>
        </w:rPr>
        <w:t>Zabezpieczenie służy pokryciu roszczeń z tytułu niewykonania lub nienależytego wykonania umowy.</w:t>
      </w:r>
    </w:p>
    <w:p w:rsidR="00EF378D" w:rsidRPr="00CA544C" w:rsidRDefault="00EF378D" w:rsidP="00BA64EA">
      <w:pPr>
        <w:numPr>
          <w:ilvl w:val="0"/>
          <w:numId w:val="64"/>
        </w:numPr>
        <w:tabs>
          <w:tab w:val="left" w:pos="36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CA544C">
        <w:rPr>
          <w:rFonts w:asciiTheme="minorHAnsi" w:hAnsiTheme="minorHAnsi"/>
          <w:sz w:val="22"/>
          <w:szCs w:val="22"/>
        </w:rPr>
        <w:t>Zamawiający zwraca zabezpieczenie w terminie 30 dni od dnia wykonania zamówienia i uznania przez Zamawiającego za należycie wykonane.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7</w:t>
      </w:r>
    </w:p>
    <w:p w:rsidR="00836176" w:rsidRPr="00BA64EA" w:rsidRDefault="00836176" w:rsidP="00EF378D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Podwykonawcy</w:t>
      </w:r>
    </w:p>
    <w:p w:rsidR="00B81D5F" w:rsidRPr="00BA64EA" w:rsidRDefault="00EF378D" w:rsidP="00B81D5F">
      <w:pPr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bCs/>
          <w:i/>
          <w:sz w:val="22"/>
          <w:szCs w:val="22"/>
          <w:lang w:eastAsia="ar-SA"/>
        </w:rPr>
        <w:t xml:space="preserve"> </w:t>
      </w:r>
      <w:r w:rsidR="00B81D5F" w:rsidRPr="00BA64EA">
        <w:rPr>
          <w:rFonts w:asciiTheme="minorHAnsi" w:hAnsiTheme="minorHAnsi"/>
          <w:i/>
          <w:sz w:val="22"/>
          <w:szCs w:val="22"/>
        </w:rPr>
        <w:t>(zostanie wypełnione opcjonalnie)</w:t>
      </w:r>
    </w:p>
    <w:p w:rsidR="00B81D5F" w:rsidRPr="00BA64EA" w:rsidRDefault="00B81D5F" w:rsidP="00B81D5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BA64EA">
        <w:rPr>
          <w:rFonts w:asciiTheme="minorHAnsi" w:hAnsiTheme="minorHAnsi"/>
          <w:b/>
          <w:i/>
          <w:sz w:val="22"/>
          <w:szCs w:val="22"/>
        </w:rPr>
        <w:t>(dotyczy przypadku, gdy Wykonawca korzysta z Podwykonawców)</w:t>
      </w:r>
    </w:p>
    <w:p w:rsidR="00B81D5F" w:rsidRPr="00BA64EA" w:rsidRDefault="00B81D5F" w:rsidP="00B81D5F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WYKONAWCA ma prawo korzystania z usług Podwykonawców w trakcie realizacji niniejszej umowy.</w:t>
      </w:r>
    </w:p>
    <w:p w:rsidR="00B81D5F" w:rsidRPr="00BA64EA" w:rsidRDefault="00B81D5F" w:rsidP="00B81D5F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            W takim przypadku WYKONAWCA będzie korzystał z następujących Podwykonawców:</w:t>
      </w:r>
    </w:p>
    <w:p w:rsidR="00B81D5F" w:rsidRPr="00BA64EA" w:rsidRDefault="00B81D5F" w:rsidP="00B81D5F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……………………………………….. w zakresie……………………………</w:t>
      </w:r>
    </w:p>
    <w:p w:rsidR="00B81D5F" w:rsidRPr="00BA64EA" w:rsidRDefault="00B81D5F" w:rsidP="00B81D5F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……………………………………….. w zakresie ……………………………</w:t>
      </w:r>
    </w:p>
    <w:p w:rsidR="00B81D5F" w:rsidRPr="00BA64EA" w:rsidRDefault="00B81D5F" w:rsidP="00B81D5F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B81D5F" w:rsidRPr="00BA64EA" w:rsidRDefault="00B81D5F" w:rsidP="00B81D5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BA64EA">
        <w:rPr>
          <w:rFonts w:asciiTheme="minorHAnsi" w:hAnsiTheme="minorHAnsi"/>
          <w:b/>
          <w:i/>
          <w:sz w:val="22"/>
          <w:szCs w:val="22"/>
        </w:rPr>
        <w:t>(dotyczy przypadku, gdy Wykonawca nie korzysta z Podwykonawców)</w:t>
      </w:r>
    </w:p>
    <w:p w:rsidR="00B81D5F" w:rsidRPr="00BA64EA" w:rsidRDefault="00B81D5F" w:rsidP="00B81D5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Zgodnie z oświadczeniem złożonym w Formularzu ofertowym WYKONAWCA nie będzie korzystał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z Podwykonawców.</w:t>
      </w:r>
    </w:p>
    <w:p w:rsidR="00EF378D" w:rsidRPr="00BA64EA" w:rsidRDefault="00EF378D" w:rsidP="00B81D5F">
      <w:pPr>
        <w:jc w:val="center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§ 8</w:t>
      </w:r>
    </w:p>
    <w:p w:rsidR="00836176" w:rsidRPr="00BA64EA" w:rsidRDefault="00836176" w:rsidP="0083617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>Postanowienia końcowe</w:t>
      </w:r>
    </w:p>
    <w:p w:rsidR="00836176" w:rsidRPr="00BA64EA" w:rsidRDefault="00836176" w:rsidP="00BA64E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Wszelkie zmiany Umowy wymagają formy pisemnej pod rygorem nieważności.</w:t>
      </w:r>
    </w:p>
    <w:p w:rsidR="00836176" w:rsidRPr="00BA64EA" w:rsidRDefault="00836176" w:rsidP="00BA64E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Zamawiający nie wyraża zgody na cesję wierzytelności wynikających z niniejszej umowy. </w:t>
      </w:r>
    </w:p>
    <w:p w:rsidR="00836176" w:rsidRPr="00E8048B" w:rsidRDefault="00836176" w:rsidP="00E8048B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8048B">
        <w:rPr>
          <w:rFonts w:asciiTheme="minorHAnsi" w:hAnsiTheme="minorHAnsi"/>
          <w:sz w:val="22"/>
          <w:szCs w:val="22"/>
        </w:rPr>
        <w:t>Zamawiający może od umowy odstąpić w terminie 30 dni od powzięcia wiadomości</w:t>
      </w:r>
      <w:r w:rsidR="00E81C28" w:rsidRPr="00E8048B">
        <w:rPr>
          <w:rFonts w:asciiTheme="minorHAnsi" w:hAnsiTheme="minorHAnsi"/>
          <w:sz w:val="22"/>
          <w:szCs w:val="22"/>
        </w:rPr>
        <w:t xml:space="preserve"> o</w:t>
      </w:r>
      <w:r w:rsidRPr="00E8048B">
        <w:rPr>
          <w:rFonts w:asciiTheme="minorHAnsi" w:hAnsiTheme="minorHAnsi"/>
          <w:sz w:val="22"/>
          <w:szCs w:val="22"/>
        </w:rPr>
        <w:t xml:space="preserve"> okolicznościach, </w:t>
      </w:r>
      <w:r w:rsidR="00904EB8" w:rsidRPr="00E8048B">
        <w:rPr>
          <w:rFonts w:asciiTheme="minorHAnsi" w:hAnsiTheme="minorHAnsi"/>
          <w:sz w:val="22"/>
          <w:szCs w:val="22"/>
        </w:rPr>
        <w:br/>
      </w:r>
      <w:r w:rsidRPr="00E8048B">
        <w:rPr>
          <w:rFonts w:asciiTheme="minorHAnsi" w:hAnsiTheme="minorHAnsi"/>
          <w:sz w:val="22"/>
          <w:szCs w:val="22"/>
        </w:rPr>
        <w:t xml:space="preserve">o których mowa w art. 145 ust 1 ustawy </w:t>
      </w:r>
      <w:r w:rsidR="00E8048B" w:rsidRPr="00E8048B">
        <w:rPr>
          <w:rFonts w:asciiTheme="minorHAnsi" w:hAnsiTheme="minorHAnsi"/>
          <w:sz w:val="22"/>
          <w:szCs w:val="22"/>
        </w:rPr>
        <w:t>–</w:t>
      </w:r>
      <w:r w:rsidRPr="00E804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8048B">
        <w:rPr>
          <w:rFonts w:asciiTheme="minorHAnsi" w:hAnsiTheme="minorHAnsi"/>
          <w:sz w:val="22"/>
          <w:szCs w:val="22"/>
        </w:rPr>
        <w:t>Pzp</w:t>
      </w:r>
      <w:proofErr w:type="spellEnd"/>
      <w:r w:rsidR="004D3AE3">
        <w:rPr>
          <w:rFonts w:asciiTheme="minorHAnsi" w:hAnsiTheme="minorHAnsi"/>
          <w:sz w:val="22"/>
          <w:szCs w:val="22"/>
        </w:rPr>
        <w:t xml:space="preserve">. </w:t>
      </w:r>
      <w:r w:rsidR="00D012FB">
        <w:rPr>
          <w:rFonts w:asciiTheme="minorHAnsi" w:hAnsiTheme="minorHAnsi"/>
          <w:sz w:val="22"/>
          <w:szCs w:val="22"/>
        </w:rPr>
        <w:t xml:space="preserve"> </w:t>
      </w:r>
      <w:r w:rsidR="004D3AE3">
        <w:rPr>
          <w:rFonts w:asciiTheme="minorHAnsi" w:hAnsiTheme="minorHAnsi"/>
          <w:sz w:val="22"/>
          <w:szCs w:val="22"/>
        </w:rPr>
        <w:t>W</w:t>
      </w:r>
      <w:r w:rsidR="00E8048B">
        <w:rPr>
          <w:rFonts w:asciiTheme="minorHAnsi" w:hAnsiTheme="minorHAnsi"/>
          <w:sz w:val="22"/>
          <w:szCs w:val="22"/>
        </w:rPr>
        <w:t xml:space="preserve"> takim </w:t>
      </w:r>
      <w:r w:rsidRPr="00E8048B">
        <w:rPr>
          <w:rFonts w:asciiTheme="minorHAnsi" w:hAnsiTheme="minorHAnsi"/>
          <w:sz w:val="22"/>
          <w:szCs w:val="22"/>
        </w:rPr>
        <w:t xml:space="preserve"> przypadku Wykonawca może żądać wyłącznie wynagrodzenia należnego z tytułu wykonania części umowy.</w:t>
      </w:r>
    </w:p>
    <w:p w:rsidR="00836176" w:rsidRPr="00BA64EA" w:rsidRDefault="00836176" w:rsidP="00BA64EA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W sprawach nieuregulowanych niniejszą umową mają zastosowanie przepisy ustawy z dnia 29 stycznia 2004 r. – Prawo zamówień publicznych (</w:t>
      </w:r>
      <w:proofErr w:type="spellStart"/>
      <w:r w:rsidRPr="00BA64EA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Pr="00BA64EA">
        <w:rPr>
          <w:rFonts w:asciiTheme="minorHAnsi" w:hAnsiTheme="minorHAnsi"/>
          <w:color w:val="000000"/>
          <w:sz w:val="22"/>
          <w:szCs w:val="22"/>
        </w:rPr>
        <w:t xml:space="preserve">.  Dz. U. z 2017r. poz. 1579 z </w:t>
      </w:r>
      <w:proofErr w:type="spellStart"/>
      <w:r w:rsidRPr="00BA64EA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BA64EA">
        <w:rPr>
          <w:rFonts w:asciiTheme="minorHAnsi" w:hAnsiTheme="minorHAnsi"/>
          <w:color w:val="000000"/>
          <w:sz w:val="22"/>
          <w:szCs w:val="22"/>
        </w:rPr>
        <w:t>. zm.) oraz ustawy z dnia 23 kwietnia 1964 r. – Kodeks cywilny (</w:t>
      </w:r>
      <w:proofErr w:type="spellStart"/>
      <w:r w:rsidRPr="00BA64EA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Pr="00BA64E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BA64EA">
        <w:rPr>
          <w:rFonts w:asciiTheme="minorHAnsi" w:hAnsiTheme="minorHAnsi"/>
          <w:sz w:val="22"/>
          <w:szCs w:val="22"/>
        </w:rPr>
        <w:t>Dz. U z 2017 r. poz. 459</w:t>
      </w:r>
      <w:r w:rsidR="00E8048B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8048B">
        <w:rPr>
          <w:rFonts w:asciiTheme="minorHAnsi" w:hAnsiTheme="minorHAnsi"/>
          <w:sz w:val="22"/>
          <w:szCs w:val="22"/>
        </w:rPr>
        <w:t>późn</w:t>
      </w:r>
      <w:proofErr w:type="spellEnd"/>
      <w:r w:rsidR="00E8048B">
        <w:rPr>
          <w:rFonts w:asciiTheme="minorHAnsi" w:hAnsiTheme="minorHAnsi"/>
          <w:sz w:val="22"/>
          <w:szCs w:val="22"/>
        </w:rPr>
        <w:t>. zm.</w:t>
      </w:r>
      <w:r w:rsidRPr="00BA64EA">
        <w:rPr>
          <w:rFonts w:asciiTheme="minorHAnsi" w:hAnsiTheme="minorHAnsi"/>
          <w:sz w:val="22"/>
          <w:szCs w:val="22"/>
        </w:rPr>
        <w:t xml:space="preserve">). </w:t>
      </w:r>
    </w:p>
    <w:p w:rsidR="00836176" w:rsidRPr="00BA64EA" w:rsidRDefault="00836176" w:rsidP="00BA64EA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spacing w:val="-1"/>
          <w:sz w:val="22"/>
          <w:szCs w:val="22"/>
        </w:rPr>
        <w:lastRenderedPageBreak/>
        <w:t>Strony zobowiązują się do polubownego rozwiazywania sporów wynikłych na tle umowy. W przypadku nieosiągnięcia porozumienia spory będą rozwiązywane przez sąd powszechny właściwy miejscowo dla siedziby Zamawiającego.</w:t>
      </w:r>
    </w:p>
    <w:p w:rsidR="00836176" w:rsidRPr="00BA64EA" w:rsidRDefault="00836176" w:rsidP="00BA64E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Załączniki do niniejszej umowy stanowią jej integralną część.</w:t>
      </w:r>
    </w:p>
    <w:p w:rsidR="00836176" w:rsidRPr="00BA64EA" w:rsidRDefault="00836176" w:rsidP="00BA64EA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Umowę sporządzono w dwóch jednobrzmiących egzemplarzach, po jednym egzemplarzu dla każdej </w:t>
      </w:r>
      <w:r w:rsidR="00904EB8">
        <w:rPr>
          <w:rFonts w:asciiTheme="minorHAnsi" w:hAnsiTheme="minorHAnsi"/>
          <w:sz w:val="22"/>
          <w:szCs w:val="22"/>
        </w:rPr>
        <w:br/>
      </w:r>
      <w:r w:rsidRPr="00BA64EA">
        <w:rPr>
          <w:rFonts w:asciiTheme="minorHAnsi" w:hAnsiTheme="minorHAnsi"/>
          <w:sz w:val="22"/>
          <w:szCs w:val="22"/>
        </w:rPr>
        <w:t>ze stron.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>Wykaz załączników: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spacing w:line="276" w:lineRule="auto"/>
        <w:ind w:left="1800" w:hanging="1800"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>Załącznik nr 1- Katalog asortymentowy (Formularz cenowy)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i/>
          <w:sz w:val="22"/>
          <w:szCs w:val="22"/>
        </w:rPr>
        <w:t xml:space="preserve">Załącznik nr 2- Wzór Protokół Odbioru 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 ZAMAWIAJĄCY</w:t>
      </w:r>
      <w:r w:rsidRPr="00BA64EA">
        <w:rPr>
          <w:rFonts w:asciiTheme="minorHAnsi" w:hAnsiTheme="minorHAnsi"/>
          <w:b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="00033493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="00904EB8">
        <w:rPr>
          <w:rFonts w:asciiTheme="minorHAnsi" w:hAnsiTheme="minorHAnsi"/>
          <w:sz w:val="22"/>
          <w:szCs w:val="22"/>
        </w:rPr>
        <w:tab/>
      </w:r>
      <w:r w:rsidR="00904EB8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b/>
          <w:sz w:val="22"/>
          <w:szCs w:val="22"/>
        </w:rPr>
        <w:t>WYKONAWCA</w:t>
      </w: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904EB8" w:rsidRPr="00BA64EA" w:rsidRDefault="00904EB8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overflowPunct w:val="0"/>
        <w:autoSpaceDE w:val="0"/>
        <w:autoSpaceDN w:val="0"/>
        <w:adjustRightInd w:val="0"/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812380" w:rsidRDefault="00812380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40343" w:rsidRDefault="00E40343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40343" w:rsidRDefault="00E40343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D012FB" w:rsidRDefault="00D012FB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</w:p>
    <w:p w:rsidR="00EF378D" w:rsidRPr="00BA64EA" w:rsidRDefault="00EF378D" w:rsidP="00EF378D">
      <w:pPr>
        <w:ind w:left="4248" w:firstLine="708"/>
        <w:jc w:val="right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lastRenderedPageBreak/>
        <w:t>Załącznik  Nr  2 do umowy Nr …………</w:t>
      </w:r>
    </w:p>
    <w:p w:rsidR="00EF378D" w:rsidRPr="00BA64EA" w:rsidRDefault="00EF378D" w:rsidP="00EF378D">
      <w:pPr>
        <w:jc w:val="right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>z dnia ………………….…... r.</w:t>
      </w:r>
    </w:p>
    <w:p w:rsidR="00EF378D" w:rsidRPr="00BA64EA" w:rsidRDefault="00EF378D" w:rsidP="00EF378D">
      <w:pPr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F378D" w:rsidRPr="00BA64EA" w:rsidRDefault="00EF378D" w:rsidP="00EF378D">
      <w:pPr>
        <w:pStyle w:val="Tytu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Protokół Odbioru</w:t>
      </w:r>
    </w:p>
    <w:p w:rsidR="00EF378D" w:rsidRPr="00BA64EA" w:rsidRDefault="00EF378D" w:rsidP="00EF378D">
      <w:pPr>
        <w:pStyle w:val="Tytu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pStyle w:val="Tytu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pStyle w:val="Tytu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W dniu ...........................201</w:t>
      </w:r>
      <w:r w:rsidR="00861C34">
        <w:rPr>
          <w:rFonts w:asciiTheme="minorHAnsi" w:hAnsiTheme="minorHAnsi"/>
          <w:b w:val="0"/>
          <w:sz w:val="22"/>
          <w:szCs w:val="22"/>
        </w:rPr>
        <w:t>8</w:t>
      </w:r>
      <w:r w:rsidRPr="00BA64EA">
        <w:rPr>
          <w:rFonts w:asciiTheme="minorHAnsi" w:hAnsiTheme="minorHAnsi"/>
          <w:b w:val="0"/>
          <w:sz w:val="22"/>
          <w:szCs w:val="22"/>
        </w:rPr>
        <w:t>r., zgodnie z umową nr ................. z dnia .........-…....-201</w:t>
      </w:r>
      <w:r w:rsidR="00861C34">
        <w:rPr>
          <w:rFonts w:asciiTheme="minorHAnsi" w:hAnsiTheme="minorHAnsi"/>
          <w:b w:val="0"/>
          <w:sz w:val="22"/>
          <w:szCs w:val="22"/>
        </w:rPr>
        <w:t>8</w:t>
      </w:r>
      <w:r w:rsidRPr="00BA64EA">
        <w:rPr>
          <w:rFonts w:asciiTheme="minorHAnsi" w:hAnsiTheme="minorHAnsi"/>
          <w:b w:val="0"/>
          <w:sz w:val="22"/>
          <w:szCs w:val="22"/>
        </w:rPr>
        <w:t>r.</w:t>
      </w:r>
    </w:p>
    <w:p w:rsidR="00EF378D" w:rsidRPr="00BA64EA" w:rsidRDefault="00EF378D" w:rsidP="00EF378D">
      <w:pPr>
        <w:pStyle w:val="Tytu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Firma................................................................................................., dostarczyła do Centrali KRUS przedmiot umowy zgodnie z zapotrzebowaniem złożonym w dniu ……………. nr ………*:</w:t>
      </w:r>
    </w:p>
    <w:p w:rsidR="00EF378D" w:rsidRPr="00BA64EA" w:rsidRDefault="00EF378D" w:rsidP="00EF378D">
      <w:pPr>
        <w:pStyle w:val="Tytu"/>
        <w:numPr>
          <w:ilvl w:val="0"/>
          <w:numId w:val="55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……………..</w:t>
      </w:r>
    </w:p>
    <w:p w:rsidR="00EF378D" w:rsidRPr="00BA64EA" w:rsidRDefault="00EF378D" w:rsidP="00EF378D">
      <w:pPr>
        <w:pStyle w:val="Tytu"/>
        <w:numPr>
          <w:ilvl w:val="0"/>
          <w:numId w:val="55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……………..</w:t>
      </w:r>
    </w:p>
    <w:p w:rsidR="00EF378D" w:rsidRPr="00BA64EA" w:rsidRDefault="00EF378D" w:rsidP="00EF378D">
      <w:pPr>
        <w:pStyle w:val="Tytu"/>
        <w:numPr>
          <w:ilvl w:val="0"/>
          <w:numId w:val="55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……………..</w:t>
      </w:r>
    </w:p>
    <w:p w:rsidR="00EF378D" w:rsidRPr="00BA64EA" w:rsidRDefault="00EF378D" w:rsidP="00EF378D">
      <w:pPr>
        <w:pStyle w:val="Tytu"/>
        <w:numPr>
          <w:ilvl w:val="0"/>
          <w:numId w:val="55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……………..</w:t>
      </w:r>
    </w:p>
    <w:p w:rsidR="00EF378D" w:rsidRPr="00BA64EA" w:rsidRDefault="00EF378D" w:rsidP="00EF378D">
      <w:pPr>
        <w:pStyle w:val="Tytu"/>
        <w:numPr>
          <w:ilvl w:val="0"/>
          <w:numId w:val="55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……………..</w:t>
      </w:r>
    </w:p>
    <w:p w:rsidR="00EF378D" w:rsidRPr="00BA64EA" w:rsidRDefault="00EF378D" w:rsidP="00EF378D">
      <w:pPr>
        <w:pStyle w:val="Tytu"/>
        <w:jc w:val="both"/>
        <w:rPr>
          <w:rFonts w:asciiTheme="minorHAnsi" w:hAnsiTheme="minorHAnsi"/>
          <w:b w:val="0"/>
          <w:sz w:val="22"/>
          <w:szCs w:val="22"/>
        </w:rPr>
      </w:pPr>
    </w:p>
    <w:p w:rsidR="00EF378D" w:rsidRPr="00BA64EA" w:rsidRDefault="00EF378D" w:rsidP="00EF378D">
      <w:pPr>
        <w:pStyle w:val="Tytu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A64EA">
        <w:rPr>
          <w:rFonts w:asciiTheme="minorHAnsi" w:hAnsiTheme="minorHAnsi"/>
          <w:b w:val="0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</w:t>
      </w: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EF378D" w:rsidRPr="00BA64EA" w:rsidRDefault="00EF378D" w:rsidP="00EF378D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...........................................</w:t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="00E40343">
        <w:rPr>
          <w:rFonts w:asciiTheme="minorHAnsi" w:hAnsiTheme="minorHAnsi"/>
          <w:sz w:val="22"/>
          <w:szCs w:val="22"/>
        </w:rPr>
        <w:t xml:space="preserve">           </w:t>
      </w:r>
      <w:r w:rsidRPr="00BA64EA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EF378D" w:rsidRPr="00BA64EA" w:rsidRDefault="00EF378D" w:rsidP="00EF378D">
      <w:pPr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Pieczątka i podpis upoważnionego </w:t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="00E40343">
        <w:rPr>
          <w:rFonts w:asciiTheme="minorHAnsi" w:hAnsiTheme="minorHAnsi"/>
          <w:sz w:val="22"/>
          <w:szCs w:val="22"/>
        </w:rPr>
        <w:t xml:space="preserve">           </w:t>
      </w:r>
      <w:r w:rsidRPr="00BA64EA">
        <w:rPr>
          <w:rFonts w:asciiTheme="minorHAnsi" w:hAnsiTheme="minorHAnsi"/>
          <w:sz w:val="22"/>
          <w:szCs w:val="22"/>
        </w:rPr>
        <w:t>Pieczątka i podpis upoważnionego</w:t>
      </w:r>
      <w:r w:rsidRPr="00BA64EA">
        <w:rPr>
          <w:rFonts w:asciiTheme="minorHAnsi" w:hAnsiTheme="minorHAnsi"/>
          <w:sz w:val="22"/>
          <w:szCs w:val="22"/>
        </w:rPr>
        <w:br/>
        <w:t>przedstawiciela Wykonawcy</w:t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  <w:t xml:space="preserve">przedstawiciela Zamawiającego oraz pieczątka </w:t>
      </w:r>
      <w:r w:rsidR="00E40343">
        <w:rPr>
          <w:rFonts w:asciiTheme="minorHAnsi" w:hAnsiTheme="minorHAnsi"/>
          <w:sz w:val="22"/>
          <w:szCs w:val="22"/>
        </w:rPr>
        <w:t xml:space="preserve">       </w:t>
      </w:r>
      <w:r w:rsidRPr="00BA64EA">
        <w:rPr>
          <w:rFonts w:asciiTheme="minorHAnsi" w:hAnsiTheme="minorHAnsi"/>
          <w:sz w:val="22"/>
          <w:szCs w:val="22"/>
        </w:rPr>
        <w:t>firmowa</w:t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  <w:t xml:space="preserve">          </w:t>
      </w:r>
      <w:r w:rsidR="00904EB8">
        <w:rPr>
          <w:rFonts w:asciiTheme="minorHAnsi" w:hAnsiTheme="minorHAnsi"/>
          <w:sz w:val="22"/>
          <w:szCs w:val="22"/>
        </w:rPr>
        <w:tab/>
      </w:r>
      <w:r w:rsidR="00904EB8">
        <w:rPr>
          <w:rFonts w:asciiTheme="minorHAnsi" w:hAnsiTheme="minorHAnsi"/>
          <w:sz w:val="22"/>
          <w:szCs w:val="22"/>
        </w:rPr>
        <w:tab/>
      </w:r>
      <w:r w:rsidR="00904EB8">
        <w:rPr>
          <w:rFonts w:asciiTheme="minorHAnsi" w:hAnsiTheme="minorHAnsi"/>
          <w:sz w:val="22"/>
          <w:szCs w:val="22"/>
        </w:rPr>
        <w:tab/>
      </w:r>
      <w:r w:rsidR="00904EB8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 xml:space="preserve"> </w:t>
      </w:r>
      <w:r w:rsidR="00E40343">
        <w:rPr>
          <w:rFonts w:asciiTheme="minorHAnsi" w:hAnsiTheme="minorHAnsi"/>
          <w:sz w:val="22"/>
          <w:szCs w:val="22"/>
        </w:rPr>
        <w:t xml:space="preserve">      </w:t>
      </w:r>
      <w:r w:rsidRPr="00BA64EA">
        <w:rPr>
          <w:rFonts w:asciiTheme="minorHAnsi" w:hAnsiTheme="minorHAnsi"/>
          <w:sz w:val="22"/>
          <w:szCs w:val="22"/>
        </w:rPr>
        <w:t xml:space="preserve"> oraz pieczątka firmowa</w:t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  <w:r w:rsidRPr="00BA64EA">
        <w:rPr>
          <w:rFonts w:asciiTheme="minorHAnsi" w:hAnsiTheme="minorHAnsi"/>
          <w:sz w:val="22"/>
          <w:szCs w:val="22"/>
        </w:rPr>
        <w:tab/>
      </w:r>
    </w:p>
    <w:p w:rsidR="00555A80" w:rsidRPr="00BA64EA" w:rsidRDefault="00555A80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55A80" w:rsidRPr="00BA64EA" w:rsidRDefault="00555A80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55A80" w:rsidRPr="00BA64EA" w:rsidRDefault="00555A80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55A80" w:rsidRPr="00BA64EA" w:rsidRDefault="00555A80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01503" w:rsidRPr="00BA64EA" w:rsidRDefault="00F01503" w:rsidP="0006795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Pr="00BA64EA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E29C0" w:rsidRDefault="005E29C0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D74196" w:rsidRDefault="00D74196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D74196" w:rsidRDefault="00D74196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D74196" w:rsidRDefault="00D74196" w:rsidP="008F785B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2033AC" w:rsidRPr="00BA64EA" w:rsidRDefault="00E959CA" w:rsidP="008F785B">
      <w:pPr>
        <w:pStyle w:val="Tekstpodstawowy"/>
        <w:rPr>
          <w:rFonts w:asciiTheme="minorHAnsi" w:hAnsiTheme="minorHAnsi"/>
          <w:strike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  <w:u w:val="single"/>
        </w:rPr>
        <w:lastRenderedPageBreak/>
        <w:t>Rozdział III</w:t>
      </w:r>
      <w:r w:rsidR="002033AC" w:rsidRPr="00BA64EA">
        <w:rPr>
          <w:rFonts w:asciiTheme="minorHAnsi" w:hAnsiTheme="minorHAnsi"/>
          <w:sz w:val="22"/>
          <w:szCs w:val="22"/>
          <w:u w:val="single"/>
        </w:rPr>
        <w:t xml:space="preserve"> – Formularz oferty i Załączniki do SIWZ</w:t>
      </w:r>
    </w:p>
    <w:p w:rsidR="002033AC" w:rsidRPr="00BA64EA" w:rsidRDefault="002033AC" w:rsidP="00911516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9D3E52">
      <w:pPr>
        <w:pStyle w:val="Tekstpodstawowy"/>
        <w:rPr>
          <w:rFonts w:asciiTheme="minorHAnsi" w:hAnsiTheme="minorHAnsi"/>
          <w:sz w:val="22"/>
          <w:szCs w:val="22"/>
          <w:u w:val="single"/>
        </w:rPr>
      </w:pPr>
      <w:r w:rsidRPr="00BA64EA">
        <w:rPr>
          <w:rFonts w:asciiTheme="minorHAnsi" w:hAnsiTheme="minorHAnsi"/>
          <w:sz w:val="22"/>
          <w:szCs w:val="22"/>
          <w:u w:val="single"/>
        </w:rPr>
        <w:t xml:space="preserve">Formularz oferty </w:t>
      </w:r>
    </w:p>
    <w:p w:rsidR="002033AC" w:rsidRPr="00BA64EA" w:rsidRDefault="002033AC" w:rsidP="009D3E52">
      <w:pPr>
        <w:pStyle w:val="Tekstpodstawowy"/>
        <w:rPr>
          <w:rFonts w:asciiTheme="minorHAnsi" w:hAnsiTheme="minorHAnsi"/>
          <w:sz w:val="22"/>
          <w:szCs w:val="22"/>
        </w:rPr>
      </w:pP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 xml:space="preserve">Nazwa (Firma) Wykonawcy 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>………………………………………………………………………………….,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 xml:space="preserve">Adres siedziby 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 xml:space="preserve">Adres do korespondencji 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>Osoba do kontaktów - ……………………………………………………………;</w:t>
      </w:r>
    </w:p>
    <w:p w:rsidR="002033AC" w:rsidRPr="00BA64EA" w:rsidRDefault="002033AC" w:rsidP="009D3E52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2033AC" w:rsidRPr="00BA64EA" w:rsidRDefault="002033AC" w:rsidP="00911516">
      <w:pPr>
        <w:autoSpaceDE w:val="0"/>
        <w:autoSpaceDN w:val="0"/>
        <w:adjustRightInd w:val="0"/>
        <w:rPr>
          <w:rFonts w:asciiTheme="minorHAnsi" w:hAnsiTheme="minorHAnsi" w:cs="TTE1DDBDA0t00"/>
          <w:sz w:val="22"/>
          <w:szCs w:val="22"/>
        </w:rPr>
      </w:pPr>
      <w:r w:rsidRPr="00BA64EA">
        <w:rPr>
          <w:rFonts w:asciiTheme="minorHAnsi" w:hAnsiTheme="minorHAnsi" w:cs="TTE1DDBDA0t00"/>
          <w:sz w:val="22"/>
          <w:szCs w:val="22"/>
        </w:rPr>
        <w:t>E-mail: ..............................................................;</w:t>
      </w:r>
    </w:p>
    <w:p w:rsidR="002033AC" w:rsidRPr="00BA64EA" w:rsidRDefault="002033AC" w:rsidP="007F4B93">
      <w:pPr>
        <w:shd w:val="clear" w:color="auto" w:fill="FFFFFF"/>
        <w:suppressAutoHyphens/>
        <w:spacing w:line="299" w:lineRule="exact"/>
        <w:ind w:right="1426"/>
        <w:rPr>
          <w:rFonts w:asciiTheme="minorHAnsi" w:hAnsiTheme="minorHAnsi"/>
          <w:b/>
          <w:bCs/>
          <w:spacing w:val="-2"/>
          <w:sz w:val="22"/>
          <w:szCs w:val="22"/>
          <w:lang w:eastAsia="ar-SA"/>
        </w:rPr>
      </w:pPr>
    </w:p>
    <w:p w:rsidR="00765C76" w:rsidRPr="00BA64EA" w:rsidRDefault="00765C76" w:rsidP="007F4B93">
      <w:pPr>
        <w:shd w:val="clear" w:color="auto" w:fill="FFFFFF"/>
        <w:suppressAutoHyphens/>
        <w:spacing w:line="299" w:lineRule="exact"/>
        <w:ind w:right="1426"/>
        <w:rPr>
          <w:rFonts w:asciiTheme="minorHAnsi" w:hAnsiTheme="minorHAnsi"/>
          <w:b/>
          <w:bCs/>
          <w:spacing w:val="-2"/>
          <w:sz w:val="22"/>
          <w:szCs w:val="22"/>
          <w:lang w:eastAsia="ar-SA"/>
        </w:rPr>
      </w:pPr>
    </w:p>
    <w:p w:rsidR="00765C76" w:rsidRPr="00BA64EA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Theme="minorHAnsi" w:hAnsiTheme="minorHAnsi"/>
          <w:spacing w:val="-1"/>
          <w:sz w:val="22"/>
          <w:szCs w:val="22"/>
          <w:u w:val="single"/>
          <w:lang w:eastAsia="ar-SA"/>
        </w:rPr>
      </w:pPr>
    </w:p>
    <w:p w:rsidR="002033AC" w:rsidRPr="00BA64EA" w:rsidRDefault="00067021" w:rsidP="00394B16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Oferujemy </w:t>
      </w:r>
      <w:r w:rsidR="00EF2F59" w:rsidRPr="00BA64EA">
        <w:rPr>
          <w:rFonts w:asciiTheme="minorHAnsi" w:hAnsiTheme="minorHAnsi"/>
          <w:sz w:val="22"/>
          <w:szCs w:val="22"/>
          <w:lang w:eastAsia="ar-SA"/>
        </w:rPr>
        <w:t xml:space="preserve">dostawę </w:t>
      </w:r>
      <w:r w:rsidR="00536B18" w:rsidRPr="00BA64EA">
        <w:rPr>
          <w:rFonts w:asciiTheme="minorHAnsi" w:hAnsiTheme="minorHAnsi"/>
          <w:sz w:val="22"/>
          <w:szCs w:val="22"/>
        </w:rPr>
        <w:t>przedmiotu zamówienia</w:t>
      </w:r>
      <w:r w:rsidR="00EF2F59" w:rsidRPr="00BA64EA">
        <w:rPr>
          <w:rFonts w:asciiTheme="minorHAnsi" w:hAnsiTheme="minorHAnsi"/>
          <w:sz w:val="22"/>
          <w:szCs w:val="22"/>
        </w:rPr>
        <w:t xml:space="preserve"> dla części *</w:t>
      </w:r>
    </w:p>
    <w:p w:rsidR="00CA76F8" w:rsidRPr="00BA64EA" w:rsidRDefault="00CA76F8" w:rsidP="00EF2F5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p w:rsidR="00960C49" w:rsidRPr="00BA64EA" w:rsidRDefault="00904EB8" w:rsidP="006A58D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sz w:val="22"/>
          <w:szCs w:val="22"/>
          <w:lang w:eastAsia="ar-SA"/>
        </w:rPr>
        <w:t>Część 1</w:t>
      </w:r>
      <w:r w:rsidR="006A58DF" w:rsidRPr="00BA64EA">
        <w:rPr>
          <w:rFonts w:asciiTheme="minorHAnsi" w:hAnsiTheme="minorHAnsi"/>
          <w:b/>
          <w:bCs/>
          <w:sz w:val="22"/>
          <w:szCs w:val="22"/>
          <w:lang w:eastAsia="ar-SA"/>
        </w:rPr>
        <w:t>*</w:t>
      </w:r>
      <w:r w:rsidR="00960C49" w:rsidRPr="00BA64E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- </w:t>
      </w:r>
      <w:r w:rsidR="00536B18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zakup wraz z dostawą i rozładunkiem w ciągu 201</w:t>
      </w:r>
      <w:r w:rsidR="008742DE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8</w:t>
      </w:r>
      <w:r w:rsidR="00536B18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roku, papieru </w:t>
      </w:r>
      <w:r w:rsidR="008742DE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kserograficznego format A4 i A3</w:t>
      </w:r>
      <w:r w:rsidR="000023C0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 xml:space="preserve"> oraz ozdobnego papieru kserograficznego</w:t>
      </w:r>
      <w:r w:rsidR="00536B18" w:rsidRPr="00BA64EA">
        <w:rPr>
          <w:rFonts w:asciiTheme="minorHAnsi" w:hAnsiTheme="minorHAnsi"/>
          <w:bCs/>
          <w:i/>
          <w:sz w:val="22"/>
          <w:szCs w:val="22"/>
          <w:lang w:eastAsia="ar-SA"/>
        </w:rPr>
        <w:t>.</w:t>
      </w:r>
    </w:p>
    <w:tbl>
      <w:tblPr>
        <w:tblW w:w="9760" w:type="dxa"/>
        <w:jc w:val="center"/>
        <w:tblInd w:w="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2121"/>
        <w:gridCol w:w="1142"/>
        <w:gridCol w:w="1275"/>
        <w:gridCol w:w="1331"/>
        <w:gridCol w:w="796"/>
        <w:gridCol w:w="1275"/>
        <w:gridCol w:w="1441"/>
      </w:tblGrid>
      <w:tr w:rsidR="008E2E16" w:rsidRPr="00BA64EA" w:rsidTr="000023C0">
        <w:trPr>
          <w:trHeight w:val="5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Maksymalna liczba ryz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tabs>
                <w:tab w:val="left" w:pos="0"/>
              </w:tabs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Cena jednostkowa netto w PLN </w:t>
            </w: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br/>
              <w:t>(za 1 ryzę)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8E2E16" w:rsidRPr="00BA64EA" w:rsidRDefault="008E2E16" w:rsidP="008E2E16">
            <w:pPr>
              <w:tabs>
                <w:tab w:val="left" w:pos="0"/>
              </w:tabs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 Całkowita wartość netto </w:t>
            </w: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br/>
              <w:t xml:space="preserve">w PLN 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(kol.2 x kol.3)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Stawka podatku VAT w 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Wartość podatku VAT w PLN 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(kol.4 x kol.5)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 Całkowita wartość brutto,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z podatkiem VAT w PLN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(kol.4 + kol.6 )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bCs/>
                <w:sz w:val="22"/>
                <w:szCs w:val="22"/>
                <w:lang w:eastAsia="en-US"/>
              </w:rPr>
              <w:t>(</w:t>
            </w: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do dwóch</w:t>
            </w:r>
          </w:p>
          <w:p w:rsidR="008E2E16" w:rsidRPr="00BA64EA" w:rsidRDefault="008E2E16" w:rsidP="008E2E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Cs/>
                <w:lang w:eastAsia="en-US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miejsc po</w:t>
            </w:r>
          </w:p>
          <w:p w:rsidR="008E2E16" w:rsidRPr="00BA64EA" w:rsidRDefault="008E2E16" w:rsidP="008E2E16">
            <w:pPr>
              <w:tabs>
                <w:tab w:val="left" w:pos="0"/>
              </w:tabs>
              <w:ind w:right="-7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eastAsiaTheme="minorHAnsi" w:hAnsiTheme="minorHAnsi"/>
                <w:iCs/>
                <w:sz w:val="22"/>
                <w:szCs w:val="22"/>
                <w:lang w:eastAsia="en-US"/>
              </w:rPr>
              <w:t>przecinku)</w:t>
            </w:r>
          </w:p>
        </w:tc>
      </w:tr>
      <w:tr w:rsidR="008E2E16" w:rsidRPr="00BA64EA" w:rsidTr="000023C0">
        <w:trPr>
          <w:trHeight w:val="26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8E2E16" w:rsidRPr="00BA64EA" w:rsidTr="00BA64EA">
        <w:trPr>
          <w:trHeight w:hRule="exact" w:val="5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8E2E16" w:rsidP="008E2E16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1</w:t>
            </w:r>
            <w:r w:rsidR="000023C0" w:rsidRPr="00BA64EA">
              <w:rPr>
                <w:rFonts w:asciiTheme="minorHAnsi" w:hAnsiTheme="minorHAnsi"/>
                <w:kern w:val="144"/>
                <w:sz w:val="22"/>
                <w:szCs w:val="22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16" w:rsidRPr="00BA64EA" w:rsidRDefault="008E2E16" w:rsidP="008E2E16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Papier kserograficzny - format: A4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6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27 105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</w:p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  <w:p w:rsidR="008E2E16" w:rsidRPr="00BA64EA" w:rsidRDefault="008E2E16" w:rsidP="008E2E1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</w:p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</w:p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</w:p>
          <w:p w:rsidR="008E2E16" w:rsidRPr="00BA64EA" w:rsidRDefault="008E2E16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16" w:rsidRPr="00BA64EA" w:rsidRDefault="008E2E16" w:rsidP="00BA64EA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.......................</w:t>
            </w:r>
          </w:p>
        </w:tc>
      </w:tr>
      <w:tr w:rsidR="000023C0" w:rsidRPr="00BA64EA" w:rsidTr="00BA64EA">
        <w:trPr>
          <w:trHeight w:hRule="exact" w:val="5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0" w:rsidRPr="00BA64EA" w:rsidRDefault="000023C0" w:rsidP="000023C0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 xml:space="preserve">2.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C0" w:rsidRPr="00BA64EA" w:rsidRDefault="000023C0" w:rsidP="008E2E16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Papier kserograficzny – format: A3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0023C0">
            <w:pPr>
              <w:rPr>
                <w:rFonts w:asciiTheme="minorHAnsi" w:hAnsiTheme="minorHAnsi"/>
              </w:rPr>
            </w:pPr>
          </w:p>
          <w:p w:rsidR="000023C0" w:rsidRPr="00BA64EA" w:rsidRDefault="000023C0" w:rsidP="000023C0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……..%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C0" w:rsidRPr="00BA64EA" w:rsidRDefault="000023C0" w:rsidP="00BA64EA">
            <w:pPr>
              <w:rPr>
                <w:rFonts w:asciiTheme="minorHAnsi" w:hAnsiTheme="minorHAnsi"/>
              </w:rPr>
            </w:pPr>
          </w:p>
          <w:p w:rsidR="000023C0" w:rsidRPr="00BA64EA" w:rsidRDefault="000023C0" w:rsidP="00BA64EA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</w:tr>
      <w:tr w:rsidR="000023C0" w:rsidRPr="00BA64EA" w:rsidTr="00BA64EA">
        <w:trPr>
          <w:trHeight w:hRule="exact" w:val="5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0" w:rsidRPr="00BA64EA" w:rsidRDefault="000023C0" w:rsidP="000023C0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C0" w:rsidRPr="00BA64EA" w:rsidRDefault="000023C0" w:rsidP="008E2E16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Papier kserograficzny ozdobny format:A4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0023C0">
            <w:pPr>
              <w:rPr>
                <w:rFonts w:asciiTheme="minorHAnsi" w:hAnsiTheme="minorHAnsi"/>
              </w:rPr>
            </w:pPr>
          </w:p>
          <w:p w:rsidR="000023C0" w:rsidRPr="00BA64EA" w:rsidRDefault="000023C0" w:rsidP="000023C0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……..%%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C0" w:rsidRPr="00BA64EA" w:rsidRDefault="000023C0" w:rsidP="00BA64EA">
            <w:pPr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……………..</w:t>
            </w:r>
          </w:p>
        </w:tc>
      </w:tr>
      <w:tr w:rsidR="000023C0" w:rsidRPr="00BA64EA" w:rsidTr="000023C0">
        <w:trPr>
          <w:trHeight w:hRule="exact" w:val="5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0" w:rsidRPr="00BA64EA" w:rsidRDefault="000023C0" w:rsidP="000023C0">
            <w:pPr>
              <w:spacing w:before="40"/>
              <w:jc w:val="center"/>
              <w:rPr>
                <w:rFonts w:asciiTheme="minorHAnsi" w:hAnsiTheme="minorHAnsi"/>
                <w:kern w:val="144"/>
              </w:rPr>
            </w:pPr>
            <w:r w:rsidRPr="00BA64EA">
              <w:rPr>
                <w:rFonts w:asciiTheme="minorHAnsi" w:hAnsiTheme="minorHAnsi"/>
                <w:kern w:val="144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C0" w:rsidRPr="00BA64EA" w:rsidRDefault="000023C0" w:rsidP="008E2E16">
            <w:pPr>
              <w:spacing w:before="40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0" w:rsidRPr="00481247" w:rsidRDefault="00DA0982" w:rsidP="008E2E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2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BA64EA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  <w:r w:rsidRPr="00BA64E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0" w:rsidRPr="00BA64EA" w:rsidRDefault="000023C0" w:rsidP="008E2E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C0" w:rsidRPr="00BA64EA" w:rsidRDefault="000023C0" w:rsidP="000023C0">
            <w:pPr>
              <w:rPr>
                <w:rFonts w:asciiTheme="minorHAnsi" w:hAnsiTheme="minorHAnsi"/>
              </w:rPr>
            </w:pPr>
          </w:p>
        </w:tc>
      </w:tr>
    </w:tbl>
    <w:p w:rsidR="000023C0" w:rsidRPr="00BA64EA" w:rsidRDefault="000023C0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23C0" w:rsidRDefault="000023C0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Wynagrodzenie za wykonanie przedmiotu zamówienia nie przekroczy</w:t>
      </w:r>
      <w:r w:rsidR="0011651A" w:rsidRPr="00BA64EA">
        <w:rPr>
          <w:rFonts w:asciiTheme="minorHAnsi" w:hAnsiTheme="minorHAnsi"/>
          <w:b/>
          <w:bCs/>
          <w:sz w:val="22"/>
          <w:szCs w:val="22"/>
        </w:rPr>
        <w:t xml:space="preserve"> łącznie</w:t>
      </w:r>
      <w:r w:rsidRPr="00BA64EA">
        <w:rPr>
          <w:rFonts w:asciiTheme="minorHAnsi" w:hAnsiTheme="minorHAnsi"/>
          <w:b/>
          <w:bCs/>
          <w:sz w:val="22"/>
          <w:szCs w:val="22"/>
        </w:rPr>
        <w:t>:</w:t>
      </w:r>
      <w:r w:rsidRPr="00BA64EA">
        <w:rPr>
          <w:rFonts w:asciiTheme="minorHAnsi" w:hAnsiTheme="minorHAnsi"/>
          <w:b/>
          <w:bCs/>
          <w:sz w:val="22"/>
          <w:szCs w:val="22"/>
        </w:rPr>
        <w:br/>
        <w:t>........................................ zł brutto w tym podatek VAT ………%</w:t>
      </w:r>
      <w:r w:rsidRPr="00BA64EA">
        <w:rPr>
          <w:rFonts w:asciiTheme="minorHAnsi" w:hAnsiTheme="minorHAnsi"/>
          <w:b/>
          <w:bCs/>
          <w:sz w:val="22"/>
          <w:szCs w:val="22"/>
        </w:rPr>
        <w:br/>
        <w:t xml:space="preserve">(słownie złotych brutto:………………………………………………………..………….). </w:t>
      </w:r>
    </w:p>
    <w:p w:rsidR="00E81C28" w:rsidRPr="00BA64EA" w:rsidRDefault="00E81C28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8E2E16" w:rsidRPr="00BA64EA" w:rsidRDefault="008E2E16" w:rsidP="00481247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Wskazana w Formularzu Cenowym maksymalna liczba ryz papieru kserograficznego </w:t>
      </w:r>
      <w:r w:rsidR="000023C0" w:rsidRPr="00BA64EA">
        <w:rPr>
          <w:rFonts w:asciiTheme="minorHAnsi" w:hAnsiTheme="minorHAnsi"/>
          <w:sz w:val="22"/>
          <w:szCs w:val="22"/>
        </w:rPr>
        <w:t xml:space="preserve">każdego </w:t>
      </w:r>
      <w:r w:rsidRPr="00BA64EA">
        <w:rPr>
          <w:rFonts w:asciiTheme="minorHAnsi" w:hAnsiTheme="minorHAnsi"/>
          <w:sz w:val="22"/>
          <w:szCs w:val="22"/>
        </w:rPr>
        <w:t>formatu, służy porównaniu złożonych ofert. Zamawiający będzie ponosił koszty za faktyczną liczbę zamówionych ryz.</w:t>
      </w:r>
    </w:p>
    <w:p w:rsidR="00CE2011" w:rsidRPr="00BA64EA" w:rsidRDefault="00CE2011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742DE" w:rsidRPr="00BA64EA" w:rsidRDefault="00904EB8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sz w:val="22"/>
          <w:szCs w:val="22"/>
          <w:lang w:eastAsia="ar-SA"/>
        </w:rPr>
        <w:t>Część 2</w:t>
      </w:r>
      <w:r w:rsidR="008742DE" w:rsidRPr="00BA64E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* - </w:t>
      </w:r>
      <w:r w:rsidR="008742DE" w:rsidRPr="00BA64EA">
        <w:rPr>
          <w:rFonts w:asciiTheme="minorHAnsi" w:eastAsia="Batang" w:hAnsiTheme="minorHAnsi"/>
          <w:color w:val="000000"/>
          <w:spacing w:val="6"/>
          <w:sz w:val="22"/>
          <w:szCs w:val="22"/>
        </w:rPr>
        <w:t>zakup wraz z sukcesywnymi dostawami i rozładunkiem w siedzibie Zamawiającego w ciągu 2018 materiałów biurowych</w:t>
      </w:r>
      <w:r w:rsidR="008742DE" w:rsidRPr="00BA64EA">
        <w:rPr>
          <w:rFonts w:asciiTheme="minorHAnsi" w:hAnsiTheme="minorHAnsi"/>
          <w:bCs/>
          <w:i/>
          <w:sz w:val="22"/>
          <w:szCs w:val="22"/>
          <w:lang w:eastAsia="ar-SA"/>
        </w:rPr>
        <w:t>.</w:t>
      </w:r>
    </w:p>
    <w:p w:rsidR="00EC797A" w:rsidRPr="00BA64EA" w:rsidRDefault="00EC797A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742DE" w:rsidRPr="00BA64EA" w:rsidRDefault="008742DE" w:rsidP="0048124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Wynagrodzenie za wykonanie przedmiotu zamówienia nie przekroczy:</w:t>
      </w:r>
      <w:r w:rsidRPr="00BA64EA">
        <w:rPr>
          <w:rFonts w:asciiTheme="minorHAnsi" w:hAnsiTheme="minorHAnsi"/>
          <w:b/>
          <w:bCs/>
          <w:sz w:val="22"/>
          <w:szCs w:val="22"/>
        </w:rPr>
        <w:br/>
        <w:t xml:space="preserve">........................................ zł brutto w tym podatek VAT </w:t>
      </w:r>
      <w:r w:rsidR="00A56F2B">
        <w:rPr>
          <w:rFonts w:asciiTheme="minorHAnsi" w:hAnsiTheme="minorHAnsi"/>
          <w:b/>
          <w:bCs/>
          <w:sz w:val="22"/>
          <w:szCs w:val="22"/>
        </w:rPr>
        <w:t>…….</w:t>
      </w:r>
      <w:r w:rsidRPr="00BA64EA">
        <w:rPr>
          <w:rFonts w:asciiTheme="minorHAnsi" w:hAnsiTheme="minorHAnsi"/>
          <w:b/>
          <w:bCs/>
          <w:sz w:val="22"/>
          <w:szCs w:val="22"/>
        </w:rPr>
        <w:t>………%</w:t>
      </w:r>
      <w:r w:rsidRPr="00BA64EA">
        <w:rPr>
          <w:rFonts w:asciiTheme="minorHAnsi" w:hAnsiTheme="minorHAnsi"/>
          <w:b/>
          <w:bCs/>
          <w:sz w:val="22"/>
          <w:szCs w:val="22"/>
        </w:rPr>
        <w:br/>
        <w:t>(słownie złotych brutto:………………………………………………………..………..).</w:t>
      </w:r>
    </w:p>
    <w:p w:rsidR="008742DE" w:rsidRDefault="008742DE" w:rsidP="008742D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Cs/>
          <w:sz w:val="22"/>
          <w:szCs w:val="22"/>
        </w:rPr>
        <w:t xml:space="preserve">Szczegółowe wyliczenie zawiera Formularz cenowy, który uwzględnia wycenę dla każdej </w:t>
      </w:r>
      <w:r w:rsidRPr="00BA64EA">
        <w:rPr>
          <w:rFonts w:asciiTheme="minorHAnsi" w:hAnsiTheme="minorHAnsi"/>
          <w:bCs/>
          <w:sz w:val="22"/>
          <w:szCs w:val="22"/>
        </w:rPr>
        <w:lastRenderedPageBreak/>
        <w:t>wyszczególnionej pozycji</w:t>
      </w:r>
      <w:r w:rsidR="00B9672B">
        <w:rPr>
          <w:rFonts w:asciiTheme="minorHAnsi" w:hAnsiTheme="minorHAnsi"/>
          <w:bCs/>
          <w:sz w:val="22"/>
          <w:szCs w:val="22"/>
        </w:rPr>
        <w:t xml:space="preserve"> </w:t>
      </w:r>
      <w:r w:rsidR="00B9672B" w:rsidRPr="007A6278">
        <w:rPr>
          <w:rFonts w:asciiTheme="minorHAnsi" w:hAnsiTheme="minorHAnsi"/>
          <w:b/>
          <w:bCs/>
          <w:sz w:val="22"/>
          <w:szCs w:val="22"/>
        </w:rPr>
        <w:t>(należy dołączyć do oferty)</w:t>
      </w:r>
      <w:r w:rsidRPr="007A6278">
        <w:rPr>
          <w:rFonts w:asciiTheme="minorHAnsi" w:hAnsiTheme="minorHAnsi"/>
          <w:b/>
          <w:bCs/>
          <w:sz w:val="22"/>
          <w:szCs w:val="22"/>
        </w:rPr>
        <w:t>.</w:t>
      </w:r>
    </w:p>
    <w:p w:rsidR="00122BCB" w:rsidRPr="00BA64EA" w:rsidRDefault="00122BCB" w:rsidP="008742D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Theme="minorHAnsi" w:hAnsiTheme="minorHAnsi"/>
          <w:bCs/>
          <w:sz w:val="22"/>
          <w:szCs w:val="22"/>
        </w:rPr>
      </w:pPr>
    </w:p>
    <w:p w:rsidR="00122BCB" w:rsidRPr="008F7289" w:rsidRDefault="00122BCB" w:rsidP="00122BCB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8F7289">
        <w:rPr>
          <w:rFonts w:asciiTheme="minorHAnsi" w:hAnsiTheme="minorHAnsi"/>
          <w:sz w:val="22"/>
          <w:szCs w:val="22"/>
        </w:rPr>
        <w:t xml:space="preserve">Oferujemy termin dostawy asortymentu określonego </w:t>
      </w:r>
      <w:r w:rsidR="00033493">
        <w:rPr>
          <w:rFonts w:asciiTheme="minorHAnsi" w:hAnsiTheme="minorHAnsi"/>
          <w:sz w:val="22"/>
          <w:szCs w:val="22"/>
        </w:rPr>
        <w:t>dla C</w:t>
      </w:r>
      <w:r>
        <w:rPr>
          <w:rFonts w:asciiTheme="minorHAnsi" w:hAnsiTheme="minorHAnsi"/>
          <w:sz w:val="22"/>
          <w:szCs w:val="22"/>
        </w:rPr>
        <w:t xml:space="preserve">zęści 2 przedmiotu zamówienia do………. dni roboczych licząc od dnia następnego po dniu w którym zgłoszone zostało zapotrzebowania (wymagany przez zamawiającego max. 5 dni roboczych). </w:t>
      </w:r>
      <w:r w:rsidRPr="008F7289">
        <w:rPr>
          <w:rFonts w:asciiTheme="minorHAnsi" w:hAnsiTheme="minorHAnsi"/>
          <w:sz w:val="22"/>
          <w:szCs w:val="22"/>
        </w:rPr>
        <w:t xml:space="preserve">  </w:t>
      </w:r>
    </w:p>
    <w:p w:rsidR="009121B7" w:rsidRDefault="001F040D" w:rsidP="007608AF">
      <w:pPr>
        <w:shd w:val="clear" w:color="auto" w:fill="FFFFFF"/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F040D" w:rsidRPr="00BA64EA" w:rsidRDefault="001F040D" w:rsidP="007608AF">
      <w:pPr>
        <w:shd w:val="clear" w:color="auto" w:fill="FFFFFF"/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PONADTO</w:t>
      </w:r>
    </w:p>
    <w:p w:rsidR="00EC797A" w:rsidRPr="00BA64EA" w:rsidRDefault="00EC797A" w:rsidP="00481247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Oświadczamy, że wskazane ceny obejmują wszystkie koszty związane z realizacją przedmiotu zamówienia i nie ulegną zmianie w okresie obowiązywania umowy. </w:t>
      </w:r>
    </w:p>
    <w:p w:rsidR="00EC797A" w:rsidRPr="00481247" w:rsidRDefault="00EC797A" w:rsidP="00481247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5F66AA" w:rsidRPr="007A6278" w:rsidRDefault="005F66AA" w:rsidP="007A627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zh-CN"/>
        </w:rPr>
      </w:pPr>
      <w:r w:rsidRPr="007A6278">
        <w:rPr>
          <w:rFonts w:asciiTheme="minorHAnsi" w:hAnsiTheme="minorHAnsi"/>
          <w:sz w:val="22"/>
          <w:szCs w:val="22"/>
        </w:rPr>
        <w:t>Oświadczamy, że: złożona przez nas oferta …………. (wpisać: powoduje lub nie powoduje)* powstanie u Zamawiającego obowiązku podatkowego zgodnie z przepisami</w:t>
      </w:r>
      <w:r w:rsidRPr="007A6278">
        <w:rPr>
          <w:rFonts w:asciiTheme="minorHAnsi" w:hAnsiTheme="minorHAnsi"/>
          <w:sz w:val="22"/>
          <w:szCs w:val="22"/>
          <w:lang w:eastAsia="zh-CN"/>
        </w:rPr>
        <w:t xml:space="preserve"> o podatku od towarów i usług  dla: …………….................</w:t>
      </w:r>
      <w:r w:rsidR="001F040D">
        <w:rPr>
          <w:rFonts w:asciiTheme="minorHAnsi" w:hAnsiTheme="minorHAnsi"/>
          <w:sz w:val="22"/>
          <w:szCs w:val="22"/>
          <w:lang w:eastAsia="zh-CN"/>
        </w:rPr>
        <w:t>....................................................................</w:t>
      </w:r>
      <w:r w:rsidRPr="007A6278">
        <w:rPr>
          <w:rFonts w:asciiTheme="minorHAnsi" w:hAnsiTheme="minorHAnsi"/>
          <w:sz w:val="22"/>
          <w:szCs w:val="22"/>
          <w:lang w:eastAsia="zh-CN"/>
        </w:rPr>
        <w:t xml:space="preserve">..............................  </w:t>
      </w:r>
    </w:p>
    <w:p w:rsidR="005F66AA" w:rsidRPr="007A6278" w:rsidRDefault="005F66AA" w:rsidP="005F66AA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7A6278">
        <w:rPr>
          <w:rFonts w:asciiTheme="minorHAnsi" w:hAnsiTheme="minorHAnsi"/>
          <w:sz w:val="22"/>
          <w:szCs w:val="22"/>
          <w:lang w:eastAsia="zh-CN"/>
        </w:rPr>
        <w:t xml:space="preserve">                                                </w:t>
      </w:r>
      <w:r w:rsidRPr="007A6278">
        <w:rPr>
          <w:rFonts w:asciiTheme="minorHAnsi" w:hAnsiTheme="minorHAnsi"/>
          <w:sz w:val="22"/>
          <w:szCs w:val="22"/>
          <w:vertAlign w:val="superscript"/>
          <w:lang w:eastAsia="zh-CN"/>
        </w:rPr>
        <w:t>(wskazać nazwę (rodzaj) towaru lub usługi)</w:t>
      </w:r>
      <w:r w:rsidRPr="007A6278"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p w:rsidR="005F66AA" w:rsidRPr="007A6278" w:rsidRDefault="005F66AA" w:rsidP="005F66AA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7A6278">
        <w:rPr>
          <w:rFonts w:asciiTheme="minorHAnsi" w:hAnsiTheme="minorHAnsi"/>
          <w:sz w:val="22"/>
          <w:szCs w:val="22"/>
          <w:lang w:eastAsia="zh-CN"/>
        </w:rPr>
        <w:t xml:space="preserve">      </w:t>
      </w:r>
      <w:r w:rsidR="001F040D" w:rsidRPr="007A6278">
        <w:rPr>
          <w:rFonts w:asciiTheme="minorHAnsi" w:hAnsiTheme="minorHAnsi"/>
          <w:sz w:val="22"/>
          <w:szCs w:val="22"/>
          <w:lang w:eastAsia="zh-CN"/>
        </w:rPr>
        <w:tab/>
      </w:r>
      <w:r w:rsidRPr="007A6278">
        <w:rPr>
          <w:rFonts w:asciiTheme="minorHAnsi" w:hAnsiTheme="minorHAnsi"/>
          <w:sz w:val="22"/>
          <w:szCs w:val="22"/>
          <w:lang w:eastAsia="zh-CN"/>
        </w:rPr>
        <w:t xml:space="preserve">o wartości ………………………………………… (wskazać wartość bez kwoty podatku). </w:t>
      </w:r>
    </w:p>
    <w:p w:rsidR="002033AC" w:rsidRPr="00812380" w:rsidRDefault="002033AC" w:rsidP="00D34349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A846A6" w:rsidRPr="00812380" w:rsidRDefault="00A846A6" w:rsidP="00A846A6">
      <w:pPr>
        <w:suppressAutoHyphens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812380">
        <w:rPr>
          <w:rFonts w:asciiTheme="minorHAnsi" w:hAnsiTheme="minorHAnsi"/>
          <w:b/>
          <w:bCs/>
          <w:sz w:val="22"/>
          <w:szCs w:val="22"/>
          <w:lang w:eastAsia="en-US"/>
        </w:rPr>
        <w:t>UWAGA!</w:t>
      </w:r>
    </w:p>
    <w:p w:rsidR="002033AC" w:rsidRPr="001F040D" w:rsidRDefault="00A846A6" w:rsidP="00A846A6">
      <w:pPr>
        <w:ind w:left="992"/>
        <w:jc w:val="both"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1F040D">
        <w:rPr>
          <w:rFonts w:asciiTheme="minorHAnsi" w:hAnsiTheme="minorHAnsi"/>
          <w:sz w:val="22"/>
          <w:szCs w:val="22"/>
        </w:rPr>
        <w:t>(</w:t>
      </w:r>
      <w:r w:rsidRPr="001F040D">
        <w:rPr>
          <w:rFonts w:asciiTheme="minorHAnsi" w:hAnsiTheme="minorHAnsi"/>
          <w:b/>
          <w:sz w:val="22"/>
          <w:szCs w:val="22"/>
        </w:rPr>
        <w:t>Mechanizm odwrotnego obciążenia polega na przeniesieniu obowiązku rozliczania podatku VAT z Wykonawcy na Zamawiającego i ma zastosowanie wyłącznie do towarów wyszczególnionych w Załączniku Nr 11 do Ustawy o podatku od towarów i usług z dnia 11 marca 2004r., a do towarów z poz. 28a ÷28d, gdy ich wartość przekroczy 20.000,00 zł netto</w:t>
      </w:r>
      <w:r w:rsidRPr="001F040D">
        <w:rPr>
          <w:rFonts w:asciiTheme="minorHAnsi" w:hAnsiTheme="minorHAnsi"/>
          <w:sz w:val="22"/>
          <w:szCs w:val="22"/>
        </w:rPr>
        <w:t>)</w:t>
      </w:r>
      <w:r w:rsidR="002033AC" w:rsidRPr="001F040D">
        <w:rPr>
          <w:rFonts w:asciiTheme="minorHAnsi" w:hAnsiTheme="minorHAnsi"/>
          <w:b/>
          <w:bCs/>
          <w:sz w:val="22"/>
          <w:szCs w:val="22"/>
          <w:lang w:eastAsia="zh-CN"/>
        </w:rPr>
        <w:t xml:space="preserve"> </w:t>
      </w:r>
    </w:p>
    <w:p w:rsidR="002033AC" w:rsidRPr="001F040D" w:rsidRDefault="002033AC" w:rsidP="00E764E4">
      <w:pPr>
        <w:suppressAutoHyphens/>
        <w:ind w:left="993"/>
        <w:jc w:val="both"/>
        <w:rPr>
          <w:rFonts w:asciiTheme="minorHAnsi" w:hAnsiTheme="minorHAnsi"/>
          <w:b/>
          <w:bCs/>
          <w:sz w:val="22"/>
          <w:szCs w:val="22"/>
          <w:lang w:eastAsia="zh-CN"/>
        </w:rPr>
      </w:pPr>
    </w:p>
    <w:p w:rsidR="002033AC" w:rsidRPr="00BA64EA" w:rsidRDefault="003A2B48" w:rsidP="00481247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O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ferowany przez nas przed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>miot zamówienia spełnia wszystkie wymagania okreś</w:t>
      </w:r>
      <w:r w:rsidR="004C696D" w:rsidRPr="00BA64EA">
        <w:rPr>
          <w:rFonts w:asciiTheme="minorHAnsi" w:hAnsiTheme="minorHAnsi"/>
          <w:sz w:val="22"/>
          <w:szCs w:val="22"/>
          <w:lang w:eastAsia="ar-SA"/>
        </w:rPr>
        <w:t>lone przez Zamawiającego w SIWZ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 xml:space="preserve"> i z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obowiązujemy się zrealizować przedmiot zamówienia 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na warunkach określonych w SIWZ</w:t>
      </w:r>
      <w:r>
        <w:rPr>
          <w:rFonts w:asciiTheme="minorHAnsi" w:hAnsiTheme="minorHAnsi"/>
          <w:sz w:val="22"/>
          <w:szCs w:val="22"/>
          <w:lang w:eastAsia="ar-SA"/>
        </w:rPr>
        <w:t>.</w:t>
      </w:r>
    </w:p>
    <w:p w:rsidR="002033AC" w:rsidRPr="00BA64EA" w:rsidRDefault="003A2B48" w:rsidP="00481247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A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>kceptujemy warunki płatności określone w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e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 Wzor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ze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 umowy.</w:t>
      </w:r>
    </w:p>
    <w:p w:rsidR="002033AC" w:rsidRPr="00BA64EA" w:rsidRDefault="003A2B48" w:rsidP="00481247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>apoznaliśmy się ze SIWZ</w:t>
      </w:r>
      <w:r w:rsidR="00067021" w:rsidRPr="00BA64EA">
        <w:rPr>
          <w:rFonts w:asciiTheme="minorHAnsi" w:hAnsiTheme="minorHAnsi"/>
          <w:sz w:val="22"/>
          <w:szCs w:val="22"/>
          <w:lang w:eastAsia="ar-SA"/>
        </w:rPr>
        <w:t>, w tym z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 wzorem umowy</w:t>
      </w:r>
      <w:r w:rsidR="005E29C0" w:rsidRPr="00BA64EA">
        <w:rPr>
          <w:rFonts w:asciiTheme="minorHAnsi" w:hAnsiTheme="minorHAnsi"/>
          <w:sz w:val="22"/>
          <w:szCs w:val="22"/>
          <w:lang w:eastAsia="ar-SA"/>
        </w:rPr>
        <w:t xml:space="preserve"> dla oferowanej </w:t>
      </w:r>
      <w:r w:rsidR="00E930A2">
        <w:rPr>
          <w:rFonts w:asciiTheme="minorHAnsi" w:hAnsiTheme="minorHAnsi"/>
          <w:sz w:val="22"/>
          <w:szCs w:val="22"/>
          <w:lang w:eastAsia="ar-SA"/>
        </w:rPr>
        <w:t>C</w:t>
      </w:r>
      <w:r w:rsidR="005E29C0" w:rsidRPr="00BA64EA">
        <w:rPr>
          <w:rFonts w:asciiTheme="minorHAnsi" w:hAnsiTheme="minorHAnsi"/>
          <w:sz w:val="22"/>
          <w:szCs w:val="22"/>
          <w:lang w:eastAsia="ar-SA"/>
        </w:rPr>
        <w:t>zęści przedmiotu zamówienia</w:t>
      </w:r>
      <w:r w:rsidR="00067021" w:rsidRPr="00BA64EA">
        <w:rPr>
          <w:rFonts w:asciiTheme="minorHAnsi" w:hAnsiTheme="minorHAnsi"/>
          <w:sz w:val="22"/>
          <w:szCs w:val="22"/>
          <w:lang w:eastAsia="ar-SA"/>
        </w:rPr>
        <w:t xml:space="preserve">, nie wnosimy </w:t>
      </w:r>
      <w:r w:rsidR="00FC30FB" w:rsidRPr="00BA64EA">
        <w:rPr>
          <w:rFonts w:asciiTheme="minorHAnsi" w:hAnsiTheme="minorHAnsi"/>
          <w:sz w:val="22"/>
          <w:szCs w:val="22"/>
          <w:lang w:eastAsia="ar-SA"/>
        </w:rPr>
        <w:t>zastrzeżeń i 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>zobowiązujemy się do stosowania</w:t>
      </w:r>
      <w:r w:rsidR="00067021" w:rsidRPr="00BA64EA">
        <w:rPr>
          <w:rFonts w:asciiTheme="minorHAnsi" w:hAnsiTheme="minorHAnsi"/>
          <w:sz w:val="22"/>
          <w:szCs w:val="22"/>
          <w:lang w:eastAsia="ar-SA"/>
        </w:rPr>
        <w:t xml:space="preserve"> określonych 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warunków oraz w przypadku wyboru naszej oferty - do zawarcia umowy zgodnej ze złożoną ofertą oraz postanowieniami SIWZ, w miejscu i terminie 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wyznaczonym przez Zamawiającego</w:t>
      </w:r>
      <w:r>
        <w:rPr>
          <w:rFonts w:asciiTheme="minorHAnsi" w:hAnsiTheme="minorHAnsi"/>
          <w:sz w:val="22"/>
          <w:szCs w:val="22"/>
          <w:lang w:eastAsia="ar-SA"/>
        </w:rPr>
        <w:t>.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2033AC" w:rsidRPr="00BA64EA" w:rsidRDefault="003A2B48" w:rsidP="00481247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U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>ważamy się za związanych niniejszą ofertą na czas wskazany w SIWZ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,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 tj. przez okres </w:t>
      </w:r>
      <w:r w:rsidR="00D3352D" w:rsidRPr="00BA64EA">
        <w:rPr>
          <w:rFonts w:asciiTheme="minorHAnsi" w:hAnsiTheme="minorHAnsi"/>
          <w:b/>
          <w:sz w:val="22"/>
          <w:szCs w:val="22"/>
          <w:lang w:eastAsia="ar-SA"/>
        </w:rPr>
        <w:t>3</w:t>
      </w:r>
      <w:r w:rsidR="002033AC" w:rsidRPr="00BA64EA">
        <w:rPr>
          <w:rFonts w:asciiTheme="minorHAnsi" w:hAnsiTheme="minorHAnsi"/>
          <w:b/>
          <w:bCs/>
          <w:sz w:val="22"/>
          <w:szCs w:val="22"/>
          <w:lang w:eastAsia="ar-SA"/>
        </w:rPr>
        <w:t>0 dni</w:t>
      </w:r>
      <w:r w:rsidR="002033AC" w:rsidRPr="00BA64EA">
        <w:rPr>
          <w:rFonts w:asciiTheme="minorHAnsi" w:hAnsiTheme="minorHAnsi"/>
          <w:sz w:val="22"/>
          <w:szCs w:val="22"/>
          <w:lang w:eastAsia="ar-SA"/>
        </w:rPr>
        <w:t xml:space="preserve"> od upływu terminu składania ofert</w:t>
      </w:r>
      <w:r w:rsidR="00E764E4" w:rsidRPr="00BA64EA">
        <w:rPr>
          <w:rFonts w:asciiTheme="minorHAnsi" w:hAnsiTheme="minorHAnsi"/>
          <w:sz w:val="22"/>
          <w:szCs w:val="22"/>
          <w:lang w:eastAsia="ar-SA"/>
        </w:rPr>
        <w:t>;</w:t>
      </w:r>
    </w:p>
    <w:p w:rsidR="00EC797A" w:rsidRPr="00BA64EA" w:rsidRDefault="00EC797A" w:rsidP="00481247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Dokumenty zawarte na stronach od …… do ….. zawierają informacje stanowiące tajemnicę przedsiębiorstwa w rozumieniu przepisów o zwalczaniu nieuczciwej konkurencji i nie mogą być ujawniane pozostałym uczestnikom postępowania.</w:t>
      </w:r>
    </w:p>
    <w:p w:rsidR="009001AB" w:rsidRPr="007A6278" w:rsidRDefault="009001AB" w:rsidP="007A627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7A6278">
        <w:rPr>
          <w:rFonts w:asciiTheme="minorHAnsi" w:hAnsiTheme="minorHAnsi"/>
          <w:sz w:val="22"/>
          <w:szCs w:val="22"/>
        </w:rPr>
        <w:t>eklarujemy wniesienie zabezpieczenia należytego wykonania umowy w wysokości 5% ceny całkowitej brutto podanej w ofercie.</w:t>
      </w:r>
    </w:p>
    <w:p w:rsidR="000C7392" w:rsidRPr="00BA64EA" w:rsidRDefault="000C7392" w:rsidP="000C7392">
      <w:pPr>
        <w:suppressAutoHyphens/>
        <w:jc w:val="both"/>
        <w:rPr>
          <w:rFonts w:asciiTheme="minorHAnsi" w:hAnsiTheme="minorHAnsi"/>
          <w:b/>
          <w:sz w:val="22"/>
          <w:szCs w:val="22"/>
          <w:vertAlign w:val="superscript"/>
          <w:lang w:eastAsia="ar-SA"/>
        </w:rPr>
      </w:pPr>
    </w:p>
    <w:p w:rsidR="000C7392" w:rsidRPr="00BA64EA" w:rsidRDefault="000C7392" w:rsidP="00394B16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  <w:b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Informacje o oświadczeniach lub dokumentach ogólnodostępnych:  </w:t>
      </w:r>
    </w:p>
    <w:p w:rsidR="000C7392" w:rsidRPr="00BA64EA" w:rsidRDefault="000C7392" w:rsidP="00394B16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BA64EA" w:rsidRDefault="000C7392" w:rsidP="00394B16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BA64EA" w:rsidRDefault="000C7392" w:rsidP="00394B16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bCs/>
          <w:sz w:val="22"/>
          <w:szCs w:val="22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BA64EA" w:rsidRDefault="000C7392" w:rsidP="000C7392">
      <w:pPr>
        <w:rPr>
          <w:rFonts w:asciiTheme="minorHAnsi" w:hAnsiTheme="minorHAnsi"/>
          <w:sz w:val="22"/>
          <w:szCs w:val="22"/>
          <w:lang w:eastAsia="ar-SA"/>
        </w:rPr>
      </w:pPr>
    </w:p>
    <w:p w:rsidR="000C7392" w:rsidRPr="00BA64EA" w:rsidRDefault="000C7392" w:rsidP="000C7392">
      <w:pPr>
        <w:rPr>
          <w:rFonts w:asciiTheme="minorHAnsi" w:hAnsiTheme="minorHAnsi"/>
          <w:sz w:val="22"/>
          <w:szCs w:val="22"/>
          <w:lang w:eastAsia="ar-SA"/>
        </w:rPr>
      </w:pPr>
    </w:p>
    <w:p w:rsidR="002033AC" w:rsidRPr="00BA64EA" w:rsidRDefault="002033AC" w:rsidP="009D3E52">
      <w:pPr>
        <w:suppressAutoHyphens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2033AC" w:rsidRPr="00BA64EA" w:rsidRDefault="002033AC" w:rsidP="009D3E52">
      <w:pPr>
        <w:suppressAutoHyphens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BA64EA">
        <w:rPr>
          <w:rFonts w:asciiTheme="minorHAnsi" w:hAnsiTheme="minorHAnsi"/>
          <w:b/>
          <w:bCs/>
          <w:sz w:val="22"/>
          <w:szCs w:val="22"/>
          <w:lang w:eastAsia="ar-SA"/>
        </w:rPr>
        <w:t>* niepotrzebne skreślić</w:t>
      </w:r>
    </w:p>
    <w:p w:rsidR="002033AC" w:rsidRPr="00BA64EA" w:rsidRDefault="002033AC" w:rsidP="009D3E52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2033AC" w:rsidRPr="00BA64EA" w:rsidRDefault="002033AC" w:rsidP="009D3E52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2033AC" w:rsidRPr="00BA64EA" w:rsidRDefault="002033AC" w:rsidP="009D3E52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............................... , dnia ..........................          </w:t>
      </w:r>
      <w:r w:rsidR="00D64FBE">
        <w:rPr>
          <w:rFonts w:asciiTheme="minorHAnsi" w:hAnsiTheme="minorHAnsi"/>
          <w:sz w:val="22"/>
          <w:szCs w:val="22"/>
          <w:lang w:eastAsia="ar-SA"/>
        </w:rPr>
        <w:t xml:space="preserve">                       </w:t>
      </w:r>
      <w:r w:rsidRPr="00BA64EA">
        <w:rPr>
          <w:rFonts w:asciiTheme="minorHAnsi" w:hAnsiTheme="minorHAnsi"/>
          <w:sz w:val="22"/>
          <w:szCs w:val="22"/>
          <w:lang w:eastAsia="ar-SA"/>
        </w:rPr>
        <w:t xml:space="preserve"> …………………………………</w:t>
      </w:r>
      <w:r w:rsidR="006C51F3" w:rsidRPr="00BA64EA">
        <w:rPr>
          <w:rFonts w:asciiTheme="minorHAnsi" w:hAnsiTheme="minorHAnsi"/>
          <w:sz w:val="22"/>
          <w:szCs w:val="22"/>
          <w:lang w:eastAsia="ar-SA"/>
        </w:rPr>
        <w:t>..................</w:t>
      </w:r>
    </w:p>
    <w:p w:rsidR="002033AC" w:rsidRPr="00BA64EA" w:rsidRDefault="002033AC" w:rsidP="009D3E52">
      <w:pPr>
        <w:suppressAutoHyphens/>
        <w:ind w:left="5040"/>
        <w:rPr>
          <w:rFonts w:asciiTheme="minorHAnsi" w:hAnsiTheme="minorHAnsi"/>
          <w:i/>
          <w:iCs/>
          <w:sz w:val="22"/>
          <w:szCs w:val="22"/>
          <w:lang w:eastAsia="ar-SA"/>
        </w:rPr>
      </w:pPr>
      <w:r w:rsidRPr="00BA64EA">
        <w:rPr>
          <w:rFonts w:asciiTheme="minorHAnsi" w:hAnsiTheme="minorHAnsi"/>
          <w:i/>
          <w:iCs/>
          <w:sz w:val="22"/>
          <w:szCs w:val="22"/>
          <w:lang w:eastAsia="ar-SA"/>
        </w:rPr>
        <w:t>/pieczęć i podpis osoby/osób upoważnionej/</w:t>
      </w:r>
      <w:proofErr w:type="spellStart"/>
      <w:r w:rsidRPr="00BA64EA">
        <w:rPr>
          <w:rFonts w:asciiTheme="minorHAnsi" w:hAnsiTheme="minorHAnsi"/>
          <w:i/>
          <w:iCs/>
          <w:sz w:val="22"/>
          <w:szCs w:val="22"/>
          <w:lang w:eastAsia="ar-SA"/>
        </w:rPr>
        <w:t>ych</w:t>
      </w:r>
      <w:proofErr w:type="spellEnd"/>
    </w:p>
    <w:p w:rsidR="002033AC" w:rsidRPr="00BA64EA" w:rsidRDefault="002033AC" w:rsidP="009D3E52">
      <w:pPr>
        <w:suppressAutoHyphens/>
        <w:ind w:left="5580"/>
        <w:rPr>
          <w:rFonts w:asciiTheme="minorHAnsi" w:hAnsiTheme="minorHAnsi"/>
          <w:i/>
          <w:iCs/>
          <w:sz w:val="22"/>
          <w:szCs w:val="22"/>
          <w:lang w:eastAsia="ar-SA"/>
        </w:rPr>
      </w:pPr>
      <w:r w:rsidRPr="00BA64EA">
        <w:rPr>
          <w:rFonts w:asciiTheme="minorHAnsi" w:hAnsiTheme="minorHAnsi"/>
          <w:i/>
          <w:iCs/>
          <w:sz w:val="22"/>
          <w:szCs w:val="22"/>
          <w:lang w:eastAsia="ar-SA"/>
        </w:rPr>
        <w:tab/>
        <w:t xml:space="preserve">  do reprezentowania Wykonawcy/       </w:t>
      </w:r>
    </w:p>
    <w:p w:rsidR="00A64C3A" w:rsidRPr="00BA64EA" w:rsidRDefault="00A64C3A" w:rsidP="00A64C3A">
      <w:pPr>
        <w:spacing w:line="276" w:lineRule="auto"/>
        <w:ind w:left="7090" w:hanging="427"/>
        <w:rPr>
          <w:rFonts w:asciiTheme="minorHAnsi" w:hAnsiTheme="minorHAnsi"/>
          <w:b/>
          <w:bCs/>
          <w:i/>
          <w:sz w:val="22"/>
          <w:szCs w:val="22"/>
        </w:rPr>
      </w:pPr>
      <w:r w:rsidRPr="00BA64EA">
        <w:rPr>
          <w:rFonts w:asciiTheme="minorHAnsi" w:hAnsiTheme="minorHAnsi"/>
          <w:b/>
          <w:bCs/>
          <w:i/>
          <w:sz w:val="22"/>
          <w:szCs w:val="22"/>
        </w:rPr>
        <w:lastRenderedPageBreak/>
        <w:t>Załącznik nr 1 do SIWZ</w:t>
      </w:r>
    </w:p>
    <w:p w:rsidR="00A64C3A" w:rsidRPr="00BA64EA" w:rsidRDefault="00A64C3A" w:rsidP="00A64C3A">
      <w:pPr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64C3A" w:rsidRPr="00BA64EA" w:rsidRDefault="00A64C3A" w:rsidP="00A64C3A">
      <w:pPr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64C3A" w:rsidRPr="00BA64EA" w:rsidRDefault="00A64C3A" w:rsidP="00A64C3A">
      <w:pPr>
        <w:widowControl w:val="0"/>
        <w:tabs>
          <w:tab w:val="left" w:pos="3686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 xml:space="preserve">…………………………………… </w:t>
      </w:r>
      <w:r w:rsidRPr="00BA64EA">
        <w:rPr>
          <w:rFonts w:asciiTheme="minorHAnsi" w:hAnsiTheme="minorHAnsi"/>
          <w:color w:val="000000"/>
          <w:sz w:val="22"/>
          <w:szCs w:val="22"/>
        </w:rPr>
        <w:tab/>
      </w:r>
      <w:r w:rsidRPr="00BA64EA">
        <w:rPr>
          <w:rFonts w:asciiTheme="minorHAnsi" w:hAnsiTheme="minorHAnsi"/>
          <w:color w:val="000000"/>
          <w:sz w:val="22"/>
          <w:szCs w:val="22"/>
        </w:rPr>
        <w:tab/>
      </w:r>
      <w:r w:rsidRPr="00BA64EA">
        <w:rPr>
          <w:rFonts w:asciiTheme="minorHAnsi" w:hAnsiTheme="minorHAnsi"/>
          <w:color w:val="000000"/>
          <w:sz w:val="22"/>
          <w:szCs w:val="22"/>
        </w:rPr>
        <w:tab/>
      </w:r>
      <w:r w:rsidRPr="00BA64EA">
        <w:rPr>
          <w:rFonts w:asciiTheme="minorHAnsi" w:hAnsiTheme="minorHAnsi"/>
          <w:color w:val="000000"/>
          <w:sz w:val="22"/>
          <w:szCs w:val="22"/>
        </w:rPr>
        <w:tab/>
      </w:r>
      <w:r w:rsidRPr="00BA64EA">
        <w:rPr>
          <w:rFonts w:asciiTheme="minorHAnsi" w:hAnsiTheme="minorHAnsi"/>
          <w:color w:val="000000"/>
          <w:sz w:val="22"/>
          <w:szCs w:val="22"/>
        </w:rPr>
        <w:tab/>
      </w:r>
      <w:r w:rsidRPr="00BA64EA">
        <w:rPr>
          <w:rFonts w:asciiTheme="minorHAnsi" w:hAnsiTheme="minorHAnsi"/>
          <w:color w:val="000000"/>
          <w:sz w:val="22"/>
          <w:szCs w:val="22"/>
        </w:rPr>
        <w:tab/>
      </w:r>
      <w:r w:rsidRPr="00BA64EA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(nazwa i adres Wykonawcy)</w:t>
      </w: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4C3A" w:rsidRPr="00BA64EA" w:rsidRDefault="00A64C3A" w:rsidP="00A64C3A">
      <w:pPr>
        <w:spacing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4C3A" w:rsidRPr="00BA64EA" w:rsidRDefault="00A64C3A" w:rsidP="00A64C3A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w postępowaniu o udzielenie zamówienia publicznego</w:t>
      </w:r>
    </w:p>
    <w:p w:rsidR="00A64C3A" w:rsidRPr="00BA64EA" w:rsidRDefault="00A64C3A" w:rsidP="00A64C3A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 w trybie przetargu nieograniczonego</w:t>
      </w:r>
    </w:p>
    <w:p w:rsidR="00A64C3A" w:rsidRPr="00BA64EA" w:rsidRDefault="00A64C3A" w:rsidP="00A64C3A">
      <w:pPr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BA64EA">
        <w:rPr>
          <w:rFonts w:asciiTheme="minorHAnsi" w:hAnsiTheme="minorHAnsi"/>
          <w:bCs/>
          <w:i/>
          <w:sz w:val="22"/>
          <w:szCs w:val="22"/>
        </w:rPr>
        <w:t xml:space="preserve">na zakup papieru kserograficznego/materiałów biurowych* w podziale na 2 części, znak sprawy: 0000-ZP.261.33.2017 </w:t>
      </w: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4C3A" w:rsidRPr="00BA64EA" w:rsidRDefault="00A64C3A" w:rsidP="00A64C3A">
      <w:pPr>
        <w:widowControl w:val="0"/>
        <w:numPr>
          <w:ilvl w:val="6"/>
          <w:numId w:val="7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Wykonawca nie podlega wykluczeniu z postępowania;</w:t>
      </w:r>
    </w:p>
    <w:p w:rsidR="00A64C3A" w:rsidRPr="00BA64EA" w:rsidRDefault="00A64C3A" w:rsidP="00A64C3A">
      <w:pPr>
        <w:widowControl w:val="0"/>
        <w:numPr>
          <w:ilvl w:val="6"/>
          <w:numId w:val="7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Wykonawca zamierza powierzyć wykonanie części zamówienia następującym podwykonawcom:</w:t>
      </w:r>
    </w:p>
    <w:p w:rsidR="00A64C3A" w:rsidRPr="00BA64EA" w:rsidRDefault="00A64C3A" w:rsidP="00A64C3A">
      <w:pPr>
        <w:widowControl w:val="0"/>
        <w:spacing w:line="276" w:lineRule="auto"/>
        <w:ind w:left="567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a) 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A64C3A" w:rsidRPr="00BA64EA" w:rsidRDefault="00A64C3A" w:rsidP="00A64C3A">
      <w:pPr>
        <w:widowControl w:val="0"/>
        <w:spacing w:line="276" w:lineRule="auto"/>
        <w:ind w:left="993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A64C3A" w:rsidRPr="00BA64EA" w:rsidRDefault="00A64C3A" w:rsidP="00A64C3A">
      <w:pPr>
        <w:widowControl w:val="0"/>
        <w:spacing w:line="276" w:lineRule="auto"/>
        <w:ind w:left="567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b) 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  <w:r w:rsidR="00D64FBE">
        <w:rPr>
          <w:rFonts w:asciiTheme="minorHAnsi" w:hAnsiTheme="minorHAnsi"/>
          <w:color w:val="000000"/>
          <w:sz w:val="22"/>
          <w:szCs w:val="22"/>
        </w:rPr>
        <w:t>.</w:t>
      </w:r>
    </w:p>
    <w:p w:rsidR="00A64C3A" w:rsidRPr="00BA64EA" w:rsidRDefault="00A64C3A" w:rsidP="00A64C3A">
      <w:pPr>
        <w:spacing w:line="276" w:lineRule="auto"/>
        <w:ind w:left="720" w:hanging="72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Miejscowość i data…………………….......................</w:t>
      </w: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4C3A" w:rsidRPr="00BA64EA" w:rsidRDefault="00A64C3A" w:rsidP="00A64C3A">
      <w:pPr>
        <w:widowControl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Podpis (imię, nazwisko)………………………...........</w:t>
      </w:r>
    </w:p>
    <w:p w:rsidR="00A64C3A" w:rsidRPr="00BA64EA" w:rsidRDefault="00A64C3A" w:rsidP="00A64C3A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64C3A" w:rsidRPr="00BA64EA" w:rsidRDefault="00A64C3A" w:rsidP="00A64C3A">
      <w:pPr>
        <w:spacing w:line="276" w:lineRule="auto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A64EA">
        <w:rPr>
          <w:rFonts w:asciiTheme="minorHAnsi" w:hAnsiTheme="minorHAnsi"/>
          <w:color w:val="000000"/>
          <w:sz w:val="22"/>
          <w:szCs w:val="22"/>
        </w:rPr>
        <w:t>(</w:t>
      </w:r>
      <w:r w:rsidRPr="00BA64EA">
        <w:rPr>
          <w:rFonts w:asciiTheme="minorHAnsi" w:hAnsiTheme="minorHAnsi"/>
          <w:i/>
          <w:color w:val="000000"/>
          <w:sz w:val="22"/>
          <w:szCs w:val="22"/>
        </w:rPr>
        <w:t>Podpis osoby lub osób uprawnionych do reprezentowania wykonawcy w dokumentach rejestrowych lub we właściwym pełnomocnictwie).</w:t>
      </w: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  <w:r w:rsidRPr="00BA64EA"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  <w:t>*niepotrzebne skreślić</w:t>
      </w: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2F5BC7" w:rsidRDefault="002F5BC7" w:rsidP="00A64C3A">
      <w:pPr>
        <w:jc w:val="right"/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D64FBE" w:rsidRDefault="00D64FBE" w:rsidP="00A64C3A">
      <w:pPr>
        <w:jc w:val="right"/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D64FBE" w:rsidRDefault="00D64FBE" w:rsidP="00A64C3A">
      <w:pPr>
        <w:jc w:val="right"/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</w:pPr>
    </w:p>
    <w:p w:rsidR="00A64C3A" w:rsidRPr="00BA64EA" w:rsidRDefault="00A64C3A" w:rsidP="00A64C3A">
      <w:pPr>
        <w:jc w:val="righ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BA64EA">
        <w:rPr>
          <w:rFonts w:asciiTheme="minorHAnsi" w:hAnsiTheme="minorHAnsi"/>
          <w:b/>
          <w:bCs/>
          <w:i/>
          <w:iCs/>
          <w:snapToGrid w:val="0"/>
          <w:sz w:val="22"/>
          <w:szCs w:val="22"/>
        </w:rPr>
        <w:lastRenderedPageBreak/>
        <w:t>Załącznik nr 2</w:t>
      </w:r>
      <w:r w:rsidRPr="00BA64EA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BA64EA">
        <w:rPr>
          <w:rFonts w:asciiTheme="minorHAnsi" w:hAnsiTheme="minorHAnsi"/>
          <w:b/>
          <w:bCs/>
          <w:i/>
          <w:iCs/>
          <w:sz w:val="22"/>
          <w:szCs w:val="22"/>
        </w:rPr>
        <w:t>do SIWZ</w:t>
      </w: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BA64EA">
        <w:rPr>
          <w:rFonts w:asciiTheme="minorHAnsi" w:hAnsiTheme="minorHAnsi"/>
          <w:i/>
          <w:iCs/>
          <w:sz w:val="22"/>
          <w:szCs w:val="22"/>
        </w:rPr>
        <w:t>……………………………………………</w:t>
      </w: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BA64EA">
        <w:rPr>
          <w:rFonts w:asciiTheme="minorHAnsi" w:hAnsiTheme="minorHAnsi"/>
          <w:i/>
          <w:iCs/>
          <w:sz w:val="22"/>
          <w:szCs w:val="22"/>
        </w:rPr>
        <w:t>(pieczęć adresowa firmy Wykonawcy)</w:t>
      </w: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4C3A" w:rsidRPr="00BA64EA" w:rsidRDefault="00A64C3A" w:rsidP="00A64C3A">
      <w:pPr>
        <w:widowControl w:val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BA64EA">
        <w:rPr>
          <w:rFonts w:asciiTheme="minorHAnsi" w:hAnsiTheme="minorHAnsi"/>
          <w:b/>
          <w:bCs/>
          <w:sz w:val="22"/>
          <w:szCs w:val="22"/>
          <w:u w:val="single"/>
        </w:rPr>
        <w:t>OŚWIADCZENIE</w:t>
      </w: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widowControl w:val="0"/>
        <w:spacing w:line="235" w:lineRule="atLeast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Przystępując do postępowania w sprawie udzielenia zamówienia publicznego – znak sprawy: 0000-ZP.261.33.2017 ja, niżej podpisany, reprezentując firmę, której nazwa jest wskazana w pieczęci nagłówkowej, jako upoważniony na piśmie lub wpisany w odpowiednich dokumentach rejestrowych, oświadczam, że:</w:t>
      </w:r>
    </w:p>
    <w:p w:rsidR="00A64C3A" w:rsidRPr="00BA64EA" w:rsidRDefault="00A64C3A" w:rsidP="00A64C3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*</w:t>
      </w:r>
      <w:r w:rsidRPr="00BA64EA">
        <w:rPr>
          <w:rFonts w:asciiTheme="minorHAnsi" w:hAnsiTheme="minorHAnsi"/>
          <w:sz w:val="22"/>
          <w:szCs w:val="22"/>
          <w:u w:val="single"/>
        </w:rPr>
        <w:t>nie należymy</w:t>
      </w:r>
      <w:r w:rsidRPr="00BA64EA">
        <w:rPr>
          <w:rFonts w:asciiTheme="minorHAnsi" w:hAnsiTheme="minorHAnsi"/>
          <w:sz w:val="22"/>
          <w:szCs w:val="22"/>
        </w:rPr>
        <w:t xml:space="preserve"> do grupy kapitałowej, o której mowa w art. 24 ust. 1 pkt 23 ustawy </w:t>
      </w:r>
      <w:proofErr w:type="spellStart"/>
      <w:r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Pr="00BA64EA">
        <w:rPr>
          <w:rFonts w:asciiTheme="minorHAnsi" w:hAnsiTheme="minorHAnsi"/>
          <w:sz w:val="22"/>
          <w:szCs w:val="22"/>
        </w:rPr>
        <w:t>.</w:t>
      </w:r>
    </w:p>
    <w:p w:rsidR="00A64C3A" w:rsidRPr="00BA64EA" w:rsidRDefault="00A64C3A" w:rsidP="00A64C3A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b/>
          <w:bCs/>
          <w:sz w:val="22"/>
          <w:szCs w:val="22"/>
        </w:rPr>
        <w:t>*</w:t>
      </w:r>
      <w:r w:rsidRPr="00BA64EA">
        <w:rPr>
          <w:rFonts w:asciiTheme="minorHAnsi" w:hAnsiTheme="minorHAnsi"/>
          <w:sz w:val="22"/>
          <w:szCs w:val="22"/>
          <w:u w:val="single"/>
        </w:rPr>
        <w:t>należymy</w:t>
      </w:r>
      <w:r w:rsidRPr="00BA64EA">
        <w:rPr>
          <w:rFonts w:asciiTheme="minorHAnsi" w:hAnsiTheme="minorHAnsi"/>
          <w:sz w:val="22"/>
          <w:szCs w:val="22"/>
        </w:rPr>
        <w:t xml:space="preserve"> do grupy kapitałowej, o której mowa w art. 24 ust. 1 pkt 23 ustawy </w:t>
      </w:r>
      <w:proofErr w:type="spellStart"/>
      <w:r w:rsidRPr="00BA64EA">
        <w:rPr>
          <w:rFonts w:asciiTheme="minorHAnsi" w:hAnsiTheme="minorHAnsi"/>
          <w:sz w:val="22"/>
          <w:szCs w:val="22"/>
        </w:rPr>
        <w:t>Pzp</w:t>
      </w:r>
      <w:proofErr w:type="spellEnd"/>
      <w:r w:rsidRPr="00BA64EA">
        <w:rPr>
          <w:rFonts w:asciiTheme="minorHAnsi" w:hAnsiTheme="minorHAnsi"/>
          <w:sz w:val="22"/>
          <w:szCs w:val="22"/>
        </w:rPr>
        <w:t>, w skład której wchodzą następujące podmioty:</w:t>
      </w:r>
    </w:p>
    <w:p w:rsidR="00A64C3A" w:rsidRPr="00BA64EA" w:rsidRDefault="00A64C3A" w:rsidP="00A64C3A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</w:t>
      </w:r>
    </w:p>
    <w:p w:rsidR="00A64C3A" w:rsidRPr="00BA64EA" w:rsidRDefault="00A64C3A" w:rsidP="00A64C3A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</w:t>
      </w:r>
    </w:p>
    <w:p w:rsidR="00A64C3A" w:rsidRPr="00BA64EA" w:rsidRDefault="00A64C3A" w:rsidP="00A64C3A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……</w:t>
      </w: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 xml:space="preserve">Miejscowość ....................................... dnia ........................................... </w:t>
      </w: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(pieczęć i podpis osoby uprawnionej do</w:t>
      </w: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składania oświadczeń woli w imieniu Wykonawcy)</w:t>
      </w: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64C3A" w:rsidRPr="00BA64EA" w:rsidRDefault="00A64C3A" w:rsidP="00A64C3A">
      <w:pPr>
        <w:autoSpaceDE w:val="0"/>
        <w:autoSpaceDN w:val="0"/>
        <w:adjustRightInd w:val="0"/>
        <w:ind w:right="99"/>
        <w:rPr>
          <w:rFonts w:asciiTheme="minorHAnsi" w:hAnsiTheme="minorHAnsi"/>
          <w:sz w:val="22"/>
          <w:szCs w:val="22"/>
        </w:rPr>
      </w:pPr>
      <w:r w:rsidRPr="00BA64EA">
        <w:rPr>
          <w:rFonts w:asciiTheme="minorHAnsi" w:hAnsiTheme="minorHAnsi"/>
          <w:sz w:val="22"/>
          <w:szCs w:val="22"/>
        </w:rPr>
        <w:t>*niepotrzebne skreślić</w:t>
      </w:r>
    </w:p>
    <w:p w:rsidR="00A64C3A" w:rsidRPr="00BA64EA" w:rsidRDefault="00A64C3A" w:rsidP="00A64C3A">
      <w:pPr>
        <w:autoSpaceDE w:val="0"/>
        <w:autoSpaceDN w:val="0"/>
        <w:adjustRightInd w:val="0"/>
        <w:ind w:right="99"/>
        <w:rPr>
          <w:rFonts w:asciiTheme="minorHAnsi" w:hAnsiTheme="minorHAnsi"/>
          <w:sz w:val="22"/>
          <w:szCs w:val="22"/>
        </w:rPr>
      </w:pPr>
    </w:p>
    <w:p w:rsidR="00522511" w:rsidRPr="00532C28" w:rsidRDefault="00522511" w:rsidP="00A64C3A">
      <w:pPr>
        <w:pStyle w:val="Tekstpodstawowy"/>
        <w:spacing w:line="276" w:lineRule="auto"/>
        <w:ind w:left="7090" w:hanging="427"/>
        <w:jc w:val="left"/>
        <w:rPr>
          <w:i/>
          <w:iCs/>
        </w:rPr>
      </w:pPr>
    </w:p>
    <w:sectPr w:rsidR="00522511" w:rsidRPr="00532C28" w:rsidSect="00580A9F">
      <w:footerReference w:type="default" r:id="rId11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EB" w:rsidRDefault="006B32EB">
      <w:r>
        <w:separator/>
      </w:r>
    </w:p>
  </w:endnote>
  <w:endnote w:type="continuationSeparator" w:id="0">
    <w:p w:rsidR="006B32EB" w:rsidRDefault="006B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845269"/>
      <w:docPartObj>
        <w:docPartGallery w:val="Page Numbers (Bottom of Page)"/>
        <w:docPartUnique/>
      </w:docPartObj>
    </w:sdtPr>
    <w:sdtEndPr/>
    <w:sdtContent>
      <w:p w:rsidR="006B32EB" w:rsidRDefault="006B3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47" w:rsidRPr="00481247">
          <w:rPr>
            <w:noProof/>
            <w:lang w:val="pl-PL"/>
          </w:rPr>
          <w:t>28</w:t>
        </w:r>
        <w:r>
          <w:fldChar w:fldCharType="end"/>
        </w:r>
      </w:p>
    </w:sdtContent>
  </w:sdt>
  <w:p w:rsidR="006B32EB" w:rsidRDefault="006B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EB" w:rsidRDefault="006B32EB">
      <w:r>
        <w:separator/>
      </w:r>
    </w:p>
  </w:footnote>
  <w:footnote w:type="continuationSeparator" w:id="0">
    <w:p w:rsidR="006B32EB" w:rsidRDefault="006B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020A604F"/>
    <w:multiLevelType w:val="hybridMultilevel"/>
    <w:tmpl w:val="05063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DC4FEF"/>
    <w:multiLevelType w:val="hybridMultilevel"/>
    <w:tmpl w:val="2E0A87F6"/>
    <w:lvl w:ilvl="0" w:tplc="6CFC7E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30F05"/>
    <w:multiLevelType w:val="hybridMultilevel"/>
    <w:tmpl w:val="A07C6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081DDB"/>
    <w:multiLevelType w:val="hybridMultilevel"/>
    <w:tmpl w:val="151C4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4577C0"/>
    <w:multiLevelType w:val="hybridMultilevel"/>
    <w:tmpl w:val="C1D215D6"/>
    <w:lvl w:ilvl="0" w:tplc="EA5ECF2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970E2"/>
    <w:multiLevelType w:val="hybridMultilevel"/>
    <w:tmpl w:val="483812FC"/>
    <w:lvl w:ilvl="0" w:tplc="5E6A69C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0D260F59"/>
    <w:multiLevelType w:val="hybridMultilevel"/>
    <w:tmpl w:val="EAE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0D9E21BD"/>
    <w:multiLevelType w:val="multilevel"/>
    <w:tmpl w:val="8A64BF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928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B7C05"/>
    <w:multiLevelType w:val="hybridMultilevel"/>
    <w:tmpl w:val="F420FC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0DE5376A"/>
    <w:multiLevelType w:val="hybridMultilevel"/>
    <w:tmpl w:val="46CC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494923"/>
    <w:multiLevelType w:val="multilevel"/>
    <w:tmpl w:val="806A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0AA0767"/>
    <w:multiLevelType w:val="hybridMultilevel"/>
    <w:tmpl w:val="589C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860F4"/>
    <w:multiLevelType w:val="hybridMultilevel"/>
    <w:tmpl w:val="97868A62"/>
    <w:lvl w:ilvl="0" w:tplc="5A8AE1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47D4445"/>
    <w:multiLevelType w:val="hybridMultilevel"/>
    <w:tmpl w:val="FCE0BDD8"/>
    <w:lvl w:ilvl="0" w:tplc="ABA08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8972F9"/>
    <w:multiLevelType w:val="hybridMultilevel"/>
    <w:tmpl w:val="144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991D57"/>
    <w:multiLevelType w:val="hybridMultilevel"/>
    <w:tmpl w:val="800A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A019C6"/>
    <w:multiLevelType w:val="hybridMultilevel"/>
    <w:tmpl w:val="C79EB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8A63E54"/>
    <w:multiLevelType w:val="hybridMultilevel"/>
    <w:tmpl w:val="D6D0860C"/>
    <w:lvl w:ilvl="0" w:tplc="1A102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1D2BCA"/>
    <w:multiLevelType w:val="hybridMultilevel"/>
    <w:tmpl w:val="BABA1BCE"/>
    <w:lvl w:ilvl="0" w:tplc="055E24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B3D814A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743A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4A35A4"/>
    <w:multiLevelType w:val="hybridMultilevel"/>
    <w:tmpl w:val="1C925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ACC4C7E"/>
    <w:multiLevelType w:val="hybridMultilevel"/>
    <w:tmpl w:val="78327A4E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4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46259E"/>
    <w:multiLevelType w:val="hybridMultilevel"/>
    <w:tmpl w:val="896A1AEC"/>
    <w:lvl w:ilvl="0" w:tplc="350445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95E38CD"/>
    <w:multiLevelType w:val="multilevel"/>
    <w:tmpl w:val="D83AB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A2624F5"/>
    <w:multiLevelType w:val="hybridMultilevel"/>
    <w:tmpl w:val="B65EE152"/>
    <w:lvl w:ilvl="0" w:tplc="C2BAD0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 w:val="0"/>
        <w:strike w:val="0"/>
      </w:rPr>
    </w:lvl>
    <w:lvl w:ilvl="1" w:tplc="488A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A4148C1"/>
    <w:multiLevelType w:val="hybridMultilevel"/>
    <w:tmpl w:val="0C7C6520"/>
    <w:lvl w:ilvl="0" w:tplc="041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438DC22">
      <w:start w:val="1"/>
      <w:numFmt w:val="bullet"/>
      <w:lvlText w:val="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B824644"/>
    <w:multiLevelType w:val="hybridMultilevel"/>
    <w:tmpl w:val="B726C1B8"/>
    <w:lvl w:ilvl="0" w:tplc="579C6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E176BCF"/>
    <w:multiLevelType w:val="hybridMultilevel"/>
    <w:tmpl w:val="F864AA98"/>
    <w:lvl w:ilvl="0" w:tplc="3850C3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44FFF"/>
    <w:multiLevelType w:val="hybridMultilevel"/>
    <w:tmpl w:val="5656AE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6">
    <w:nsid w:val="380273DD"/>
    <w:multiLevelType w:val="hybridMultilevel"/>
    <w:tmpl w:val="8DFA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03C2A"/>
    <w:multiLevelType w:val="hybridMultilevel"/>
    <w:tmpl w:val="A07C6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C2226C"/>
    <w:multiLevelType w:val="hybridMultilevel"/>
    <w:tmpl w:val="F3EA07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DCB6336"/>
    <w:multiLevelType w:val="singleLevel"/>
    <w:tmpl w:val="5400DE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2">
    <w:nsid w:val="3E2B3352"/>
    <w:multiLevelType w:val="hybridMultilevel"/>
    <w:tmpl w:val="652A93D6"/>
    <w:lvl w:ilvl="0" w:tplc="F086C718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>
    <w:nsid w:val="3E5B663F"/>
    <w:multiLevelType w:val="hybridMultilevel"/>
    <w:tmpl w:val="2174BB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906680"/>
    <w:multiLevelType w:val="multilevel"/>
    <w:tmpl w:val="F4BA2C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5">
    <w:nsid w:val="40DD1662"/>
    <w:multiLevelType w:val="hybridMultilevel"/>
    <w:tmpl w:val="6FA21D06"/>
    <w:lvl w:ilvl="0" w:tplc="67BACF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307835"/>
    <w:multiLevelType w:val="hybridMultilevel"/>
    <w:tmpl w:val="BEAA2810"/>
    <w:lvl w:ilvl="0" w:tplc="0415000F">
      <w:start w:val="1"/>
      <w:numFmt w:val="decimal"/>
      <w:lvlText w:val="%1.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7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9">
    <w:nsid w:val="43CC366A"/>
    <w:multiLevelType w:val="multilevel"/>
    <w:tmpl w:val="AFEA2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4A0648D"/>
    <w:multiLevelType w:val="hybridMultilevel"/>
    <w:tmpl w:val="B0C8760A"/>
    <w:lvl w:ilvl="0" w:tplc="6C7670B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99A4B05"/>
    <w:multiLevelType w:val="hybridMultilevel"/>
    <w:tmpl w:val="8C98105A"/>
    <w:lvl w:ilvl="0" w:tplc="527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23318A"/>
    <w:multiLevelType w:val="hybridMultilevel"/>
    <w:tmpl w:val="20F85110"/>
    <w:lvl w:ilvl="0" w:tplc="30D2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32D2718"/>
    <w:multiLevelType w:val="hybridMultilevel"/>
    <w:tmpl w:val="19A42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80537A"/>
    <w:multiLevelType w:val="hybridMultilevel"/>
    <w:tmpl w:val="C5BE7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870A3"/>
    <w:multiLevelType w:val="hybridMultilevel"/>
    <w:tmpl w:val="C5BE7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621C2148"/>
    <w:multiLevelType w:val="hybridMultilevel"/>
    <w:tmpl w:val="F3EA07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22735CC"/>
    <w:multiLevelType w:val="hybridMultilevel"/>
    <w:tmpl w:val="20F85110"/>
    <w:lvl w:ilvl="0" w:tplc="30D2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3707B3E"/>
    <w:multiLevelType w:val="hybridMultilevel"/>
    <w:tmpl w:val="B2D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B7B79"/>
    <w:multiLevelType w:val="singleLevel"/>
    <w:tmpl w:val="5400DE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5">
    <w:nsid w:val="66F87FB5"/>
    <w:multiLevelType w:val="hybridMultilevel"/>
    <w:tmpl w:val="BAD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3F341F"/>
    <w:multiLevelType w:val="multilevel"/>
    <w:tmpl w:val="8BE446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686069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8776A4E"/>
    <w:multiLevelType w:val="hybridMultilevel"/>
    <w:tmpl w:val="9E06CE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6BDA5825"/>
    <w:multiLevelType w:val="multilevel"/>
    <w:tmpl w:val="F8D25A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3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6C6C432D"/>
    <w:multiLevelType w:val="hybridMultilevel"/>
    <w:tmpl w:val="896A1AEC"/>
    <w:lvl w:ilvl="0" w:tplc="350445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CD501A1"/>
    <w:multiLevelType w:val="hybridMultilevel"/>
    <w:tmpl w:val="61B4C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4108F7"/>
    <w:multiLevelType w:val="hybridMultilevel"/>
    <w:tmpl w:val="5330C2E8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F0E77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327A88"/>
    <w:multiLevelType w:val="hybridMultilevel"/>
    <w:tmpl w:val="4524F2C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4">
    <w:nsid w:val="72050A48"/>
    <w:multiLevelType w:val="hybridMultilevel"/>
    <w:tmpl w:val="475892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>
    <w:nsid w:val="72574901"/>
    <w:multiLevelType w:val="multilevel"/>
    <w:tmpl w:val="D3782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74BB05D6"/>
    <w:multiLevelType w:val="hybridMultilevel"/>
    <w:tmpl w:val="4C80324E"/>
    <w:lvl w:ilvl="0" w:tplc="52923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FB0204"/>
    <w:multiLevelType w:val="hybridMultilevel"/>
    <w:tmpl w:val="E23A4C5C"/>
    <w:lvl w:ilvl="0" w:tplc="C900A4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010249"/>
    <w:multiLevelType w:val="multilevel"/>
    <w:tmpl w:val="FE28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9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DBE3EA0"/>
    <w:multiLevelType w:val="hybridMultilevel"/>
    <w:tmpl w:val="73E8F536"/>
    <w:lvl w:ilvl="0" w:tplc="350445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8"/>
  </w:num>
  <w:num w:numId="2">
    <w:abstractNumId w:val="73"/>
  </w:num>
  <w:num w:numId="3">
    <w:abstractNumId w:val="43"/>
  </w:num>
  <w:num w:numId="4">
    <w:abstractNumId w:val="0"/>
  </w:num>
  <w:num w:numId="5">
    <w:abstractNumId w:val="83"/>
  </w:num>
  <w:num w:numId="6">
    <w:abstractNumId w:val="35"/>
  </w:num>
  <w:num w:numId="7">
    <w:abstractNumId w:val="25"/>
  </w:num>
  <w:num w:numId="8">
    <w:abstractNumId w:val="88"/>
  </w:num>
  <w:num w:numId="9">
    <w:abstractNumId w:val="81"/>
  </w:num>
  <w:num w:numId="10">
    <w:abstractNumId w:val="23"/>
  </w:num>
  <w:num w:numId="11">
    <w:abstractNumId w:val="42"/>
  </w:num>
  <w:num w:numId="12">
    <w:abstractNumId w:val="69"/>
  </w:num>
  <w:num w:numId="13">
    <w:abstractNumId w:val="18"/>
  </w:num>
  <w:num w:numId="14">
    <w:abstractNumId w:val="34"/>
  </w:num>
  <w:num w:numId="15">
    <w:abstractNumId w:val="61"/>
  </w:num>
  <w:num w:numId="16">
    <w:abstractNumId w:val="28"/>
  </w:num>
  <w:num w:numId="17">
    <w:abstractNumId w:val="13"/>
  </w:num>
  <w:num w:numId="18">
    <w:abstractNumId w:val="46"/>
  </w:num>
  <w:num w:numId="19">
    <w:abstractNumId w:val="53"/>
  </w:num>
  <w:num w:numId="20">
    <w:abstractNumId w:val="17"/>
  </w:num>
  <w:num w:numId="21">
    <w:abstractNumId w:val="27"/>
  </w:num>
  <w:num w:numId="22">
    <w:abstractNumId w:val="75"/>
  </w:num>
  <w:num w:numId="23">
    <w:abstractNumId w:val="44"/>
  </w:num>
  <w:num w:numId="24">
    <w:abstractNumId w:val="10"/>
  </w:num>
  <w:num w:numId="25">
    <w:abstractNumId w:val="38"/>
  </w:num>
  <w:num w:numId="26">
    <w:abstractNumId w:val="78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89"/>
  </w:num>
  <w:num w:numId="31">
    <w:abstractNumId w:val="45"/>
  </w:num>
  <w:num w:numId="32">
    <w:abstractNumId w:val="15"/>
  </w:num>
  <w:num w:numId="33">
    <w:abstractNumId w:val="16"/>
  </w:num>
  <w:num w:numId="34">
    <w:abstractNumId w:val="87"/>
  </w:num>
  <w:num w:numId="35">
    <w:abstractNumId w:val="31"/>
  </w:num>
  <w:num w:numId="36">
    <w:abstractNumId w:val="82"/>
  </w:num>
  <w:num w:numId="37">
    <w:abstractNumId w:val="77"/>
  </w:num>
  <w:num w:numId="38">
    <w:abstractNumId w:val="24"/>
  </w:num>
  <w:num w:numId="39">
    <w:abstractNumId w:val="65"/>
  </w:num>
  <w:num w:numId="40">
    <w:abstractNumId w:val="20"/>
  </w:num>
  <w:num w:numId="41">
    <w:abstractNumId w:val="84"/>
  </w:num>
  <w:num w:numId="42">
    <w:abstractNumId w:val="56"/>
  </w:num>
  <w:num w:numId="43">
    <w:abstractNumId w:val="11"/>
  </w:num>
  <w:num w:numId="44">
    <w:abstractNumId w:val="41"/>
  </w:num>
  <w:num w:numId="45">
    <w:abstractNumId w:val="64"/>
  </w:num>
  <w:num w:numId="46">
    <w:abstractNumId w:val="80"/>
  </w:num>
  <w:num w:numId="47">
    <w:abstractNumId w:val="74"/>
    <w:lvlOverride w:ilvl="0">
      <w:startOverride w:val="1"/>
    </w:lvlOverride>
  </w:num>
  <w:num w:numId="48">
    <w:abstractNumId w:val="50"/>
  </w:num>
  <w:num w:numId="49">
    <w:abstractNumId w:val="62"/>
  </w:num>
  <w:num w:numId="50">
    <w:abstractNumId w:val="70"/>
  </w:num>
  <w:num w:numId="51">
    <w:abstractNumId w:val="29"/>
  </w:num>
  <w:num w:numId="52">
    <w:abstractNumId w:val="40"/>
  </w:num>
  <w:num w:numId="53">
    <w:abstractNumId w:val="71"/>
  </w:num>
  <w:num w:numId="54">
    <w:abstractNumId w:val="39"/>
  </w:num>
  <w:num w:numId="55">
    <w:abstractNumId w:val="72"/>
  </w:num>
  <w:num w:numId="56">
    <w:abstractNumId w:val="26"/>
  </w:num>
  <w:num w:numId="57">
    <w:abstractNumId w:val="36"/>
  </w:num>
  <w:num w:numId="58">
    <w:abstractNumId w:val="90"/>
  </w:num>
  <w:num w:numId="59">
    <w:abstractNumId w:val="9"/>
  </w:num>
  <w:num w:numId="60">
    <w:abstractNumId w:val="85"/>
  </w:num>
  <w:num w:numId="61">
    <w:abstractNumId w:val="76"/>
  </w:num>
  <w:num w:numId="62">
    <w:abstractNumId w:val="79"/>
  </w:num>
  <w:num w:numId="63">
    <w:abstractNumId w:val="32"/>
  </w:num>
  <w:num w:numId="64">
    <w:abstractNumId w:val="51"/>
  </w:num>
  <w:num w:numId="65">
    <w:abstractNumId w:val="91"/>
  </w:num>
  <w:num w:numId="66">
    <w:abstractNumId w:val="57"/>
  </w:num>
  <w:num w:numId="67">
    <w:abstractNumId w:val="48"/>
  </w:num>
  <w:num w:numId="68">
    <w:abstractNumId w:val="55"/>
  </w:num>
  <w:num w:numId="69">
    <w:abstractNumId w:val="12"/>
  </w:num>
  <w:num w:numId="70">
    <w:abstractNumId w:val="59"/>
  </w:num>
  <w:num w:numId="71">
    <w:abstractNumId w:val="54"/>
  </w:num>
  <w:num w:numId="72">
    <w:abstractNumId w:val="60"/>
  </w:num>
  <w:num w:numId="73">
    <w:abstractNumId w:val="66"/>
  </w:num>
  <w:num w:numId="74">
    <w:abstractNumId w:val="67"/>
  </w:num>
  <w:num w:numId="75">
    <w:abstractNumId w:val="63"/>
  </w:num>
  <w:num w:numId="76">
    <w:abstractNumId w:val="47"/>
  </w:num>
  <w:num w:numId="77">
    <w:abstractNumId w:val="52"/>
  </w:num>
  <w:num w:numId="78">
    <w:abstractNumId w:val="49"/>
  </w:num>
  <w:num w:numId="79">
    <w:abstractNumId w:val="30"/>
  </w:num>
  <w:num w:numId="80">
    <w:abstractNumId w:val="19"/>
  </w:num>
  <w:num w:numId="81">
    <w:abstractNumId w:val="22"/>
  </w:num>
  <w:num w:numId="82">
    <w:abstractNumId w:val="37"/>
  </w:num>
  <w:num w:numId="83">
    <w:abstractNumId w:val="8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trackRevisions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23C0"/>
    <w:rsid w:val="0000526D"/>
    <w:rsid w:val="00007475"/>
    <w:rsid w:val="0001112A"/>
    <w:rsid w:val="000121D7"/>
    <w:rsid w:val="00012A1F"/>
    <w:rsid w:val="000137FB"/>
    <w:rsid w:val="00013993"/>
    <w:rsid w:val="00015835"/>
    <w:rsid w:val="00017957"/>
    <w:rsid w:val="00024158"/>
    <w:rsid w:val="000241B3"/>
    <w:rsid w:val="00024D7B"/>
    <w:rsid w:val="000270DB"/>
    <w:rsid w:val="0003101C"/>
    <w:rsid w:val="0003104B"/>
    <w:rsid w:val="0003150F"/>
    <w:rsid w:val="00031D08"/>
    <w:rsid w:val="00032A93"/>
    <w:rsid w:val="00032EEC"/>
    <w:rsid w:val="0003321E"/>
    <w:rsid w:val="00033436"/>
    <w:rsid w:val="00033493"/>
    <w:rsid w:val="00037108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5FC5"/>
    <w:rsid w:val="00046B42"/>
    <w:rsid w:val="00046FC3"/>
    <w:rsid w:val="000505CD"/>
    <w:rsid w:val="00053B9F"/>
    <w:rsid w:val="00053BFB"/>
    <w:rsid w:val="000550B6"/>
    <w:rsid w:val="0005512C"/>
    <w:rsid w:val="00056E84"/>
    <w:rsid w:val="00057078"/>
    <w:rsid w:val="000574D2"/>
    <w:rsid w:val="00057D87"/>
    <w:rsid w:val="00060176"/>
    <w:rsid w:val="00062092"/>
    <w:rsid w:val="00062321"/>
    <w:rsid w:val="0006234C"/>
    <w:rsid w:val="00064000"/>
    <w:rsid w:val="00064099"/>
    <w:rsid w:val="0006450A"/>
    <w:rsid w:val="000653CB"/>
    <w:rsid w:val="0006598C"/>
    <w:rsid w:val="0006654C"/>
    <w:rsid w:val="00066D79"/>
    <w:rsid w:val="00067021"/>
    <w:rsid w:val="00067959"/>
    <w:rsid w:val="00070E93"/>
    <w:rsid w:val="0007118F"/>
    <w:rsid w:val="00071852"/>
    <w:rsid w:val="00072DFD"/>
    <w:rsid w:val="00074982"/>
    <w:rsid w:val="00075770"/>
    <w:rsid w:val="00075A93"/>
    <w:rsid w:val="00076E49"/>
    <w:rsid w:val="00077344"/>
    <w:rsid w:val="00077B07"/>
    <w:rsid w:val="00080C36"/>
    <w:rsid w:val="00081F5D"/>
    <w:rsid w:val="0008225B"/>
    <w:rsid w:val="000842E7"/>
    <w:rsid w:val="00084451"/>
    <w:rsid w:val="0008457D"/>
    <w:rsid w:val="00084FCC"/>
    <w:rsid w:val="00085FC9"/>
    <w:rsid w:val="00086DAD"/>
    <w:rsid w:val="00091632"/>
    <w:rsid w:val="00092879"/>
    <w:rsid w:val="00092CE3"/>
    <w:rsid w:val="0009302E"/>
    <w:rsid w:val="00093A82"/>
    <w:rsid w:val="00095BFF"/>
    <w:rsid w:val="00096C53"/>
    <w:rsid w:val="000A0B61"/>
    <w:rsid w:val="000A3BEA"/>
    <w:rsid w:val="000A469A"/>
    <w:rsid w:val="000A4968"/>
    <w:rsid w:val="000A6ADE"/>
    <w:rsid w:val="000A79B4"/>
    <w:rsid w:val="000B0D7E"/>
    <w:rsid w:val="000B2BF0"/>
    <w:rsid w:val="000B3A79"/>
    <w:rsid w:val="000B747D"/>
    <w:rsid w:val="000C01EC"/>
    <w:rsid w:val="000C0785"/>
    <w:rsid w:val="000C0E52"/>
    <w:rsid w:val="000C1872"/>
    <w:rsid w:val="000C1D32"/>
    <w:rsid w:val="000C2FF4"/>
    <w:rsid w:val="000C3D07"/>
    <w:rsid w:val="000C3F23"/>
    <w:rsid w:val="000C495F"/>
    <w:rsid w:val="000C539B"/>
    <w:rsid w:val="000C6697"/>
    <w:rsid w:val="000C6C47"/>
    <w:rsid w:val="000C7392"/>
    <w:rsid w:val="000D0132"/>
    <w:rsid w:val="000D1E65"/>
    <w:rsid w:val="000D1F3E"/>
    <w:rsid w:val="000D260A"/>
    <w:rsid w:val="000D4072"/>
    <w:rsid w:val="000D51AD"/>
    <w:rsid w:val="000D5668"/>
    <w:rsid w:val="000D760E"/>
    <w:rsid w:val="000D76B3"/>
    <w:rsid w:val="000E1A4D"/>
    <w:rsid w:val="000E1C44"/>
    <w:rsid w:val="000E2C72"/>
    <w:rsid w:val="000E3015"/>
    <w:rsid w:val="000E3552"/>
    <w:rsid w:val="000E3606"/>
    <w:rsid w:val="000E3F92"/>
    <w:rsid w:val="000E49E4"/>
    <w:rsid w:val="000E5AEA"/>
    <w:rsid w:val="000F17D4"/>
    <w:rsid w:val="000F19DC"/>
    <w:rsid w:val="000F39C9"/>
    <w:rsid w:val="000F4476"/>
    <w:rsid w:val="000F461F"/>
    <w:rsid w:val="000F4D28"/>
    <w:rsid w:val="000F5C48"/>
    <w:rsid w:val="000F668A"/>
    <w:rsid w:val="000F6F74"/>
    <w:rsid w:val="00100169"/>
    <w:rsid w:val="001004C6"/>
    <w:rsid w:val="0010070E"/>
    <w:rsid w:val="0010163F"/>
    <w:rsid w:val="00101F73"/>
    <w:rsid w:val="00102A60"/>
    <w:rsid w:val="00102B9C"/>
    <w:rsid w:val="0010384F"/>
    <w:rsid w:val="00103A91"/>
    <w:rsid w:val="00104A30"/>
    <w:rsid w:val="00104E50"/>
    <w:rsid w:val="0010649E"/>
    <w:rsid w:val="00107016"/>
    <w:rsid w:val="0010727E"/>
    <w:rsid w:val="001079F2"/>
    <w:rsid w:val="001101C8"/>
    <w:rsid w:val="0011020D"/>
    <w:rsid w:val="00110E7C"/>
    <w:rsid w:val="00111C1B"/>
    <w:rsid w:val="00111F00"/>
    <w:rsid w:val="00112E62"/>
    <w:rsid w:val="001146E6"/>
    <w:rsid w:val="00115123"/>
    <w:rsid w:val="00115F24"/>
    <w:rsid w:val="0011651A"/>
    <w:rsid w:val="00117649"/>
    <w:rsid w:val="001176F8"/>
    <w:rsid w:val="001200C1"/>
    <w:rsid w:val="0012232A"/>
    <w:rsid w:val="00122BCB"/>
    <w:rsid w:val="0012540F"/>
    <w:rsid w:val="00125AAB"/>
    <w:rsid w:val="00126248"/>
    <w:rsid w:val="001304AC"/>
    <w:rsid w:val="001342A4"/>
    <w:rsid w:val="00134379"/>
    <w:rsid w:val="0013505E"/>
    <w:rsid w:val="001350E0"/>
    <w:rsid w:val="0013628F"/>
    <w:rsid w:val="00140600"/>
    <w:rsid w:val="0014118D"/>
    <w:rsid w:val="0014124B"/>
    <w:rsid w:val="0014148C"/>
    <w:rsid w:val="00141E41"/>
    <w:rsid w:val="001425DB"/>
    <w:rsid w:val="00142651"/>
    <w:rsid w:val="00143701"/>
    <w:rsid w:val="00143F78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2681"/>
    <w:rsid w:val="001540A5"/>
    <w:rsid w:val="00154321"/>
    <w:rsid w:val="00155260"/>
    <w:rsid w:val="00157525"/>
    <w:rsid w:val="00157987"/>
    <w:rsid w:val="00157D4F"/>
    <w:rsid w:val="00157E2C"/>
    <w:rsid w:val="0016017F"/>
    <w:rsid w:val="00161EEF"/>
    <w:rsid w:val="0016231B"/>
    <w:rsid w:val="001639A2"/>
    <w:rsid w:val="0016585D"/>
    <w:rsid w:val="001661EA"/>
    <w:rsid w:val="001675D8"/>
    <w:rsid w:val="00167734"/>
    <w:rsid w:val="00167F01"/>
    <w:rsid w:val="00171546"/>
    <w:rsid w:val="00172275"/>
    <w:rsid w:val="0017360B"/>
    <w:rsid w:val="001742CF"/>
    <w:rsid w:val="00176369"/>
    <w:rsid w:val="00177B63"/>
    <w:rsid w:val="00180706"/>
    <w:rsid w:val="001819D0"/>
    <w:rsid w:val="00182CA3"/>
    <w:rsid w:val="00184752"/>
    <w:rsid w:val="001878F2"/>
    <w:rsid w:val="00191BB7"/>
    <w:rsid w:val="0019280D"/>
    <w:rsid w:val="001929D0"/>
    <w:rsid w:val="00193C70"/>
    <w:rsid w:val="0019448D"/>
    <w:rsid w:val="00195271"/>
    <w:rsid w:val="0019538F"/>
    <w:rsid w:val="00196329"/>
    <w:rsid w:val="00197420"/>
    <w:rsid w:val="00197DF1"/>
    <w:rsid w:val="001A0ABF"/>
    <w:rsid w:val="001A124B"/>
    <w:rsid w:val="001A1D54"/>
    <w:rsid w:val="001A3451"/>
    <w:rsid w:val="001A35AF"/>
    <w:rsid w:val="001A57B7"/>
    <w:rsid w:val="001A59DE"/>
    <w:rsid w:val="001A5DBF"/>
    <w:rsid w:val="001A6AC3"/>
    <w:rsid w:val="001A6DCE"/>
    <w:rsid w:val="001A7693"/>
    <w:rsid w:val="001A7C2A"/>
    <w:rsid w:val="001B0826"/>
    <w:rsid w:val="001B1545"/>
    <w:rsid w:val="001B28F7"/>
    <w:rsid w:val="001B308A"/>
    <w:rsid w:val="001B4168"/>
    <w:rsid w:val="001B4786"/>
    <w:rsid w:val="001B5CAF"/>
    <w:rsid w:val="001B69A7"/>
    <w:rsid w:val="001C0EDD"/>
    <w:rsid w:val="001C1D36"/>
    <w:rsid w:val="001C1F04"/>
    <w:rsid w:val="001C6388"/>
    <w:rsid w:val="001C6E4B"/>
    <w:rsid w:val="001C70AA"/>
    <w:rsid w:val="001C74EA"/>
    <w:rsid w:val="001D10AC"/>
    <w:rsid w:val="001D1969"/>
    <w:rsid w:val="001D1D93"/>
    <w:rsid w:val="001D213B"/>
    <w:rsid w:val="001D3E6C"/>
    <w:rsid w:val="001D41E7"/>
    <w:rsid w:val="001D4BC3"/>
    <w:rsid w:val="001D5827"/>
    <w:rsid w:val="001D6404"/>
    <w:rsid w:val="001D65E2"/>
    <w:rsid w:val="001D6799"/>
    <w:rsid w:val="001D6898"/>
    <w:rsid w:val="001D692A"/>
    <w:rsid w:val="001D6D41"/>
    <w:rsid w:val="001D72CD"/>
    <w:rsid w:val="001E0069"/>
    <w:rsid w:val="001E0C9A"/>
    <w:rsid w:val="001E1614"/>
    <w:rsid w:val="001E16F7"/>
    <w:rsid w:val="001E1D3F"/>
    <w:rsid w:val="001E232E"/>
    <w:rsid w:val="001E25D6"/>
    <w:rsid w:val="001E2811"/>
    <w:rsid w:val="001E2BD2"/>
    <w:rsid w:val="001E5C1A"/>
    <w:rsid w:val="001E5DCA"/>
    <w:rsid w:val="001E6D32"/>
    <w:rsid w:val="001F040D"/>
    <w:rsid w:val="001F0661"/>
    <w:rsid w:val="001F0FA7"/>
    <w:rsid w:val="001F1154"/>
    <w:rsid w:val="001F25B1"/>
    <w:rsid w:val="001F2686"/>
    <w:rsid w:val="001F31E9"/>
    <w:rsid w:val="001F5102"/>
    <w:rsid w:val="001F6265"/>
    <w:rsid w:val="001F736D"/>
    <w:rsid w:val="002008CA"/>
    <w:rsid w:val="00201151"/>
    <w:rsid w:val="00201EB4"/>
    <w:rsid w:val="00203122"/>
    <w:rsid w:val="002033AC"/>
    <w:rsid w:val="00203535"/>
    <w:rsid w:val="00204606"/>
    <w:rsid w:val="00205DE2"/>
    <w:rsid w:val="00206318"/>
    <w:rsid w:val="00206CB8"/>
    <w:rsid w:val="00206CE8"/>
    <w:rsid w:val="00207C1C"/>
    <w:rsid w:val="00210D3F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5B59"/>
    <w:rsid w:val="00226DAB"/>
    <w:rsid w:val="00227597"/>
    <w:rsid w:val="00230495"/>
    <w:rsid w:val="00232B80"/>
    <w:rsid w:val="00233403"/>
    <w:rsid w:val="00235CE2"/>
    <w:rsid w:val="002371C3"/>
    <w:rsid w:val="0024069E"/>
    <w:rsid w:val="0024492E"/>
    <w:rsid w:val="00244C9C"/>
    <w:rsid w:val="002455F7"/>
    <w:rsid w:val="00245A14"/>
    <w:rsid w:val="00246EE9"/>
    <w:rsid w:val="0025155B"/>
    <w:rsid w:val="002530AE"/>
    <w:rsid w:val="002543A8"/>
    <w:rsid w:val="00254803"/>
    <w:rsid w:val="00256463"/>
    <w:rsid w:val="00256830"/>
    <w:rsid w:val="00260026"/>
    <w:rsid w:val="0026285B"/>
    <w:rsid w:val="00263774"/>
    <w:rsid w:val="00265396"/>
    <w:rsid w:val="00267F81"/>
    <w:rsid w:val="00267FF3"/>
    <w:rsid w:val="002700C7"/>
    <w:rsid w:val="00271151"/>
    <w:rsid w:val="002737AE"/>
    <w:rsid w:val="00273E39"/>
    <w:rsid w:val="00275059"/>
    <w:rsid w:val="0027559C"/>
    <w:rsid w:val="00277010"/>
    <w:rsid w:val="002802F5"/>
    <w:rsid w:val="00280B6A"/>
    <w:rsid w:val="00281CB8"/>
    <w:rsid w:val="00281CD6"/>
    <w:rsid w:val="00282216"/>
    <w:rsid w:val="00282F78"/>
    <w:rsid w:val="00283EB8"/>
    <w:rsid w:val="0028426D"/>
    <w:rsid w:val="002843E1"/>
    <w:rsid w:val="00285945"/>
    <w:rsid w:val="00285C27"/>
    <w:rsid w:val="00287304"/>
    <w:rsid w:val="00287FE2"/>
    <w:rsid w:val="00290295"/>
    <w:rsid w:val="002920B8"/>
    <w:rsid w:val="00292B91"/>
    <w:rsid w:val="002933FC"/>
    <w:rsid w:val="002937B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746"/>
    <w:rsid w:val="002A78DF"/>
    <w:rsid w:val="002B0325"/>
    <w:rsid w:val="002B0623"/>
    <w:rsid w:val="002B2177"/>
    <w:rsid w:val="002B2A2B"/>
    <w:rsid w:val="002B3AA8"/>
    <w:rsid w:val="002B40AE"/>
    <w:rsid w:val="002B489E"/>
    <w:rsid w:val="002B72C1"/>
    <w:rsid w:val="002B7B10"/>
    <w:rsid w:val="002C07D0"/>
    <w:rsid w:val="002C16A6"/>
    <w:rsid w:val="002C1BB9"/>
    <w:rsid w:val="002C1F35"/>
    <w:rsid w:val="002C3DA1"/>
    <w:rsid w:val="002C521A"/>
    <w:rsid w:val="002C5712"/>
    <w:rsid w:val="002C5973"/>
    <w:rsid w:val="002C746E"/>
    <w:rsid w:val="002C7A09"/>
    <w:rsid w:val="002D0C1F"/>
    <w:rsid w:val="002D11C4"/>
    <w:rsid w:val="002D162E"/>
    <w:rsid w:val="002D16DC"/>
    <w:rsid w:val="002D34D5"/>
    <w:rsid w:val="002D4787"/>
    <w:rsid w:val="002D4DD5"/>
    <w:rsid w:val="002D58E1"/>
    <w:rsid w:val="002D6019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14E"/>
    <w:rsid w:val="002F05AA"/>
    <w:rsid w:val="002F11D8"/>
    <w:rsid w:val="002F2BFF"/>
    <w:rsid w:val="002F2D99"/>
    <w:rsid w:val="002F5BC7"/>
    <w:rsid w:val="002F69FB"/>
    <w:rsid w:val="002F6DA2"/>
    <w:rsid w:val="002F6F56"/>
    <w:rsid w:val="002F771B"/>
    <w:rsid w:val="002F7735"/>
    <w:rsid w:val="002F7F84"/>
    <w:rsid w:val="003016F7"/>
    <w:rsid w:val="00301755"/>
    <w:rsid w:val="003021CF"/>
    <w:rsid w:val="003023F0"/>
    <w:rsid w:val="00302494"/>
    <w:rsid w:val="003024B6"/>
    <w:rsid w:val="0030284D"/>
    <w:rsid w:val="00302FB2"/>
    <w:rsid w:val="00306A59"/>
    <w:rsid w:val="0030780A"/>
    <w:rsid w:val="0031034D"/>
    <w:rsid w:val="0031177D"/>
    <w:rsid w:val="00313906"/>
    <w:rsid w:val="003140BE"/>
    <w:rsid w:val="00315D0E"/>
    <w:rsid w:val="00316E13"/>
    <w:rsid w:val="00317CB8"/>
    <w:rsid w:val="0032104E"/>
    <w:rsid w:val="00321393"/>
    <w:rsid w:val="00321585"/>
    <w:rsid w:val="0032229E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4388"/>
    <w:rsid w:val="0033470F"/>
    <w:rsid w:val="003355D7"/>
    <w:rsid w:val="00335796"/>
    <w:rsid w:val="00336B95"/>
    <w:rsid w:val="00340549"/>
    <w:rsid w:val="003408A7"/>
    <w:rsid w:val="003418E7"/>
    <w:rsid w:val="00341CF2"/>
    <w:rsid w:val="00341FEA"/>
    <w:rsid w:val="0034285F"/>
    <w:rsid w:val="00342ADA"/>
    <w:rsid w:val="0034329D"/>
    <w:rsid w:val="0034392A"/>
    <w:rsid w:val="003454CF"/>
    <w:rsid w:val="003472EA"/>
    <w:rsid w:val="0035084D"/>
    <w:rsid w:val="0035178A"/>
    <w:rsid w:val="003525D8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1EE"/>
    <w:rsid w:val="0036052B"/>
    <w:rsid w:val="003605DC"/>
    <w:rsid w:val="0036210D"/>
    <w:rsid w:val="00362CF0"/>
    <w:rsid w:val="0036359E"/>
    <w:rsid w:val="00363B3F"/>
    <w:rsid w:val="00363BB4"/>
    <w:rsid w:val="00365B54"/>
    <w:rsid w:val="003668E7"/>
    <w:rsid w:val="00366D16"/>
    <w:rsid w:val="00367980"/>
    <w:rsid w:val="00367CB4"/>
    <w:rsid w:val="00372D55"/>
    <w:rsid w:val="0037318E"/>
    <w:rsid w:val="00375123"/>
    <w:rsid w:val="003752C7"/>
    <w:rsid w:val="00375749"/>
    <w:rsid w:val="003759E3"/>
    <w:rsid w:val="00377821"/>
    <w:rsid w:val="00380964"/>
    <w:rsid w:val="00382864"/>
    <w:rsid w:val="00383809"/>
    <w:rsid w:val="0038462F"/>
    <w:rsid w:val="00384AB5"/>
    <w:rsid w:val="00386826"/>
    <w:rsid w:val="00386DF5"/>
    <w:rsid w:val="00390A62"/>
    <w:rsid w:val="00390BCF"/>
    <w:rsid w:val="003945B9"/>
    <w:rsid w:val="00394B16"/>
    <w:rsid w:val="00394CEA"/>
    <w:rsid w:val="00395A58"/>
    <w:rsid w:val="0039649B"/>
    <w:rsid w:val="003974FE"/>
    <w:rsid w:val="00397984"/>
    <w:rsid w:val="0039799E"/>
    <w:rsid w:val="003A2A33"/>
    <w:rsid w:val="003A2B48"/>
    <w:rsid w:val="003A32EE"/>
    <w:rsid w:val="003A332D"/>
    <w:rsid w:val="003A3E5D"/>
    <w:rsid w:val="003A498E"/>
    <w:rsid w:val="003A4E60"/>
    <w:rsid w:val="003A520C"/>
    <w:rsid w:val="003A7311"/>
    <w:rsid w:val="003B3DA0"/>
    <w:rsid w:val="003B48E2"/>
    <w:rsid w:val="003B4AEB"/>
    <w:rsid w:val="003B5D3E"/>
    <w:rsid w:val="003B5EA6"/>
    <w:rsid w:val="003B6357"/>
    <w:rsid w:val="003B6ECA"/>
    <w:rsid w:val="003B7997"/>
    <w:rsid w:val="003C14FA"/>
    <w:rsid w:val="003C1E53"/>
    <w:rsid w:val="003C25BB"/>
    <w:rsid w:val="003C4934"/>
    <w:rsid w:val="003C79FC"/>
    <w:rsid w:val="003C7B86"/>
    <w:rsid w:val="003D18A7"/>
    <w:rsid w:val="003D19F0"/>
    <w:rsid w:val="003D354B"/>
    <w:rsid w:val="003D424C"/>
    <w:rsid w:val="003D446B"/>
    <w:rsid w:val="003D48F0"/>
    <w:rsid w:val="003D4974"/>
    <w:rsid w:val="003D4B6D"/>
    <w:rsid w:val="003D579E"/>
    <w:rsid w:val="003D5960"/>
    <w:rsid w:val="003D5E8B"/>
    <w:rsid w:val="003D699D"/>
    <w:rsid w:val="003D70D3"/>
    <w:rsid w:val="003E0A86"/>
    <w:rsid w:val="003E0D7E"/>
    <w:rsid w:val="003E0D87"/>
    <w:rsid w:val="003E232A"/>
    <w:rsid w:val="003E29E3"/>
    <w:rsid w:val="003E3031"/>
    <w:rsid w:val="003E3D3B"/>
    <w:rsid w:val="003E4BFA"/>
    <w:rsid w:val="003E502B"/>
    <w:rsid w:val="003E6322"/>
    <w:rsid w:val="003E6413"/>
    <w:rsid w:val="003E6860"/>
    <w:rsid w:val="003E6C56"/>
    <w:rsid w:val="003F001D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8DA"/>
    <w:rsid w:val="003F6D40"/>
    <w:rsid w:val="003F73A7"/>
    <w:rsid w:val="00400D01"/>
    <w:rsid w:val="004018DE"/>
    <w:rsid w:val="004105FD"/>
    <w:rsid w:val="00413168"/>
    <w:rsid w:val="00414031"/>
    <w:rsid w:val="00414515"/>
    <w:rsid w:val="0041658B"/>
    <w:rsid w:val="00420832"/>
    <w:rsid w:val="00420E01"/>
    <w:rsid w:val="00420F8C"/>
    <w:rsid w:val="0042168A"/>
    <w:rsid w:val="004219C0"/>
    <w:rsid w:val="00426589"/>
    <w:rsid w:val="0042695B"/>
    <w:rsid w:val="00430365"/>
    <w:rsid w:val="0043085E"/>
    <w:rsid w:val="004329AB"/>
    <w:rsid w:val="00432C13"/>
    <w:rsid w:val="00432EC1"/>
    <w:rsid w:val="00433086"/>
    <w:rsid w:val="00433F48"/>
    <w:rsid w:val="00434CB6"/>
    <w:rsid w:val="00434F80"/>
    <w:rsid w:val="004358BE"/>
    <w:rsid w:val="00435CC9"/>
    <w:rsid w:val="0043621F"/>
    <w:rsid w:val="00437627"/>
    <w:rsid w:val="0043796F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44AF"/>
    <w:rsid w:val="00455AB8"/>
    <w:rsid w:val="00455C41"/>
    <w:rsid w:val="00456D18"/>
    <w:rsid w:val="00456F1C"/>
    <w:rsid w:val="00457251"/>
    <w:rsid w:val="004605DA"/>
    <w:rsid w:val="00460AA9"/>
    <w:rsid w:val="0046285A"/>
    <w:rsid w:val="00463266"/>
    <w:rsid w:val="00464943"/>
    <w:rsid w:val="004656B3"/>
    <w:rsid w:val="004656EA"/>
    <w:rsid w:val="00466C9A"/>
    <w:rsid w:val="00467889"/>
    <w:rsid w:val="004711A7"/>
    <w:rsid w:val="00471F6F"/>
    <w:rsid w:val="0047357E"/>
    <w:rsid w:val="00473AF9"/>
    <w:rsid w:val="004765F0"/>
    <w:rsid w:val="0047724D"/>
    <w:rsid w:val="00477EBB"/>
    <w:rsid w:val="0048023B"/>
    <w:rsid w:val="00480B03"/>
    <w:rsid w:val="0048109B"/>
    <w:rsid w:val="00481247"/>
    <w:rsid w:val="0048128C"/>
    <w:rsid w:val="004814C7"/>
    <w:rsid w:val="00481720"/>
    <w:rsid w:val="00483D7F"/>
    <w:rsid w:val="00483DB1"/>
    <w:rsid w:val="00485B92"/>
    <w:rsid w:val="00486F99"/>
    <w:rsid w:val="00487C3C"/>
    <w:rsid w:val="0049128B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46A"/>
    <w:rsid w:val="004A6298"/>
    <w:rsid w:val="004A654C"/>
    <w:rsid w:val="004A6827"/>
    <w:rsid w:val="004A7790"/>
    <w:rsid w:val="004A7EEE"/>
    <w:rsid w:val="004B03A9"/>
    <w:rsid w:val="004B0B26"/>
    <w:rsid w:val="004B12B6"/>
    <w:rsid w:val="004B1B65"/>
    <w:rsid w:val="004B1F47"/>
    <w:rsid w:val="004B3678"/>
    <w:rsid w:val="004B3F3A"/>
    <w:rsid w:val="004B5B58"/>
    <w:rsid w:val="004B779C"/>
    <w:rsid w:val="004C03C0"/>
    <w:rsid w:val="004C0574"/>
    <w:rsid w:val="004C0FA2"/>
    <w:rsid w:val="004C19F0"/>
    <w:rsid w:val="004C1CD0"/>
    <w:rsid w:val="004C22F7"/>
    <w:rsid w:val="004C3521"/>
    <w:rsid w:val="004C4773"/>
    <w:rsid w:val="004C4B6B"/>
    <w:rsid w:val="004C696D"/>
    <w:rsid w:val="004C73B7"/>
    <w:rsid w:val="004D0A0C"/>
    <w:rsid w:val="004D0E4E"/>
    <w:rsid w:val="004D0E67"/>
    <w:rsid w:val="004D1166"/>
    <w:rsid w:val="004D1798"/>
    <w:rsid w:val="004D1E68"/>
    <w:rsid w:val="004D1EDA"/>
    <w:rsid w:val="004D2521"/>
    <w:rsid w:val="004D2B78"/>
    <w:rsid w:val="004D2E3C"/>
    <w:rsid w:val="004D3AE3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4D1C"/>
    <w:rsid w:val="004E4FEC"/>
    <w:rsid w:val="004E5008"/>
    <w:rsid w:val="004E6507"/>
    <w:rsid w:val="004E683E"/>
    <w:rsid w:val="004E7096"/>
    <w:rsid w:val="004E7D6F"/>
    <w:rsid w:val="004F0E86"/>
    <w:rsid w:val="004F1D25"/>
    <w:rsid w:val="004F21B2"/>
    <w:rsid w:val="004F38AD"/>
    <w:rsid w:val="004F4A22"/>
    <w:rsid w:val="004F4A63"/>
    <w:rsid w:val="004F7DA6"/>
    <w:rsid w:val="005002DD"/>
    <w:rsid w:val="005006CD"/>
    <w:rsid w:val="00500F19"/>
    <w:rsid w:val="00501C69"/>
    <w:rsid w:val="00501D6B"/>
    <w:rsid w:val="00502873"/>
    <w:rsid w:val="005030D5"/>
    <w:rsid w:val="00504FF6"/>
    <w:rsid w:val="00510522"/>
    <w:rsid w:val="00510847"/>
    <w:rsid w:val="00512A98"/>
    <w:rsid w:val="00513BF0"/>
    <w:rsid w:val="00514B08"/>
    <w:rsid w:val="005156AF"/>
    <w:rsid w:val="00515C0C"/>
    <w:rsid w:val="0051647F"/>
    <w:rsid w:val="005218D9"/>
    <w:rsid w:val="00521AD6"/>
    <w:rsid w:val="00522511"/>
    <w:rsid w:val="005233F3"/>
    <w:rsid w:val="005235E4"/>
    <w:rsid w:val="00523C64"/>
    <w:rsid w:val="00524CDC"/>
    <w:rsid w:val="00525583"/>
    <w:rsid w:val="005259F0"/>
    <w:rsid w:val="005270C4"/>
    <w:rsid w:val="0053018A"/>
    <w:rsid w:val="0053052D"/>
    <w:rsid w:val="00530BD3"/>
    <w:rsid w:val="00531007"/>
    <w:rsid w:val="005314E2"/>
    <w:rsid w:val="00532C28"/>
    <w:rsid w:val="00533881"/>
    <w:rsid w:val="005343EE"/>
    <w:rsid w:val="005366A9"/>
    <w:rsid w:val="00536B18"/>
    <w:rsid w:val="00536B74"/>
    <w:rsid w:val="00536C11"/>
    <w:rsid w:val="00537CCC"/>
    <w:rsid w:val="005402EB"/>
    <w:rsid w:val="00542CBF"/>
    <w:rsid w:val="00544AC9"/>
    <w:rsid w:val="00544BF3"/>
    <w:rsid w:val="005450B4"/>
    <w:rsid w:val="005450E7"/>
    <w:rsid w:val="00546F7B"/>
    <w:rsid w:val="005476A2"/>
    <w:rsid w:val="00547D2B"/>
    <w:rsid w:val="00551727"/>
    <w:rsid w:val="00551AC2"/>
    <w:rsid w:val="00553F4A"/>
    <w:rsid w:val="0055523D"/>
    <w:rsid w:val="00555A80"/>
    <w:rsid w:val="00555C39"/>
    <w:rsid w:val="00560C76"/>
    <w:rsid w:val="00561533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4F50"/>
    <w:rsid w:val="005666A1"/>
    <w:rsid w:val="00566C57"/>
    <w:rsid w:val="00566F92"/>
    <w:rsid w:val="00566FE6"/>
    <w:rsid w:val="00567AFB"/>
    <w:rsid w:val="005709A5"/>
    <w:rsid w:val="00572D65"/>
    <w:rsid w:val="00573E25"/>
    <w:rsid w:val="00574B40"/>
    <w:rsid w:val="00575FE6"/>
    <w:rsid w:val="0057602D"/>
    <w:rsid w:val="00577F58"/>
    <w:rsid w:val="00580A9F"/>
    <w:rsid w:val="0058110B"/>
    <w:rsid w:val="00581304"/>
    <w:rsid w:val="00581716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53AB"/>
    <w:rsid w:val="0059769A"/>
    <w:rsid w:val="00597AB6"/>
    <w:rsid w:val="00597B13"/>
    <w:rsid w:val="00597BDE"/>
    <w:rsid w:val="005A0FCF"/>
    <w:rsid w:val="005A1141"/>
    <w:rsid w:val="005A1933"/>
    <w:rsid w:val="005A1A6B"/>
    <w:rsid w:val="005A1D57"/>
    <w:rsid w:val="005A2A37"/>
    <w:rsid w:val="005A3982"/>
    <w:rsid w:val="005A614C"/>
    <w:rsid w:val="005A6C9A"/>
    <w:rsid w:val="005B03F4"/>
    <w:rsid w:val="005B056E"/>
    <w:rsid w:val="005B0610"/>
    <w:rsid w:val="005B1E59"/>
    <w:rsid w:val="005B2A3F"/>
    <w:rsid w:val="005B2FE6"/>
    <w:rsid w:val="005B602E"/>
    <w:rsid w:val="005B6712"/>
    <w:rsid w:val="005B7170"/>
    <w:rsid w:val="005B7988"/>
    <w:rsid w:val="005B7DB2"/>
    <w:rsid w:val="005B7F56"/>
    <w:rsid w:val="005C0BCF"/>
    <w:rsid w:val="005C0BE9"/>
    <w:rsid w:val="005C0EFE"/>
    <w:rsid w:val="005C1059"/>
    <w:rsid w:val="005C16A1"/>
    <w:rsid w:val="005C1EBF"/>
    <w:rsid w:val="005C2092"/>
    <w:rsid w:val="005C24AB"/>
    <w:rsid w:val="005C26D8"/>
    <w:rsid w:val="005C3D2B"/>
    <w:rsid w:val="005C4B29"/>
    <w:rsid w:val="005C4F47"/>
    <w:rsid w:val="005C54E2"/>
    <w:rsid w:val="005C7437"/>
    <w:rsid w:val="005C7564"/>
    <w:rsid w:val="005C7FEB"/>
    <w:rsid w:val="005D1684"/>
    <w:rsid w:val="005D19A8"/>
    <w:rsid w:val="005D3373"/>
    <w:rsid w:val="005D37F0"/>
    <w:rsid w:val="005D390D"/>
    <w:rsid w:val="005D3BBD"/>
    <w:rsid w:val="005D3E9A"/>
    <w:rsid w:val="005D4F7E"/>
    <w:rsid w:val="005D5091"/>
    <w:rsid w:val="005D5EE5"/>
    <w:rsid w:val="005D723F"/>
    <w:rsid w:val="005E06E0"/>
    <w:rsid w:val="005E094D"/>
    <w:rsid w:val="005E0D44"/>
    <w:rsid w:val="005E1162"/>
    <w:rsid w:val="005E221D"/>
    <w:rsid w:val="005E29C0"/>
    <w:rsid w:val="005E2A20"/>
    <w:rsid w:val="005E3D82"/>
    <w:rsid w:val="005E5E3E"/>
    <w:rsid w:val="005E6034"/>
    <w:rsid w:val="005E621C"/>
    <w:rsid w:val="005E7179"/>
    <w:rsid w:val="005E717D"/>
    <w:rsid w:val="005E73EB"/>
    <w:rsid w:val="005F012F"/>
    <w:rsid w:val="005F13FA"/>
    <w:rsid w:val="005F194F"/>
    <w:rsid w:val="005F1A13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5F66AA"/>
    <w:rsid w:val="005F6902"/>
    <w:rsid w:val="0060021E"/>
    <w:rsid w:val="00600D96"/>
    <w:rsid w:val="00601919"/>
    <w:rsid w:val="00602322"/>
    <w:rsid w:val="00602E96"/>
    <w:rsid w:val="00603318"/>
    <w:rsid w:val="006035AA"/>
    <w:rsid w:val="00605910"/>
    <w:rsid w:val="00606638"/>
    <w:rsid w:val="00607870"/>
    <w:rsid w:val="00610907"/>
    <w:rsid w:val="006109EB"/>
    <w:rsid w:val="006134CA"/>
    <w:rsid w:val="00613A40"/>
    <w:rsid w:val="006140E9"/>
    <w:rsid w:val="00614954"/>
    <w:rsid w:val="0061609A"/>
    <w:rsid w:val="0061626E"/>
    <w:rsid w:val="00616B75"/>
    <w:rsid w:val="00617285"/>
    <w:rsid w:val="00617BC8"/>
    <w:rsid w:val="0062061C"/>
    <w:rsid w:val="00620CBE"/>
    <w:rsid w:val="00621133"/>
    <w:rsid w:val="0062237A"/>
    <w:rsid w:val="00622F81"/>
    <w:rsid w:val="00623D00"/>
    <w:rsid w:val="00624530"/>
    <w:rsid w:val="006250F5"/>
    <w:rsid w:val="00625642"/>
    <w:rsid w:val="00625B4B"/>
    <w:rsid w:val="00626B4E"/>
    <w:rsid w:val="006322A7"/>
    <w:rsid w:val="00632E14"/>
    <w:rsid w:val="006332F3"/>
    <w:rsid w:val="00633479"/>
    <w:rsid w:val="0063618D"/>
    <w:rsid w:val="006367EF"/>
    <w:rsid w:val="00636D78"/>
    <w:rsid w:val="00636F4F"/>
    <w:rsid w:val="006373DA"/>
    <w:rsid w:val="0064277A"/>
    <w:rsid w:val="0064285B"/>
    <w:rsid w:val="00642B43"/>
    <w:rsid w:val="006454DF"/>
    <w:rsid w:val="00646429"/>
    <w:rsid w:val="00646E80"/>
    <w:rsid w:val="006520C2"/>
    <w:rsid w:val="00652500"/>
    <w:rsid w:val="00652770"/>
    <w:rsid w:val="006528D2"/>
    <w:rsid w:val="00654433"/>
    <w:rsid w:val="0065499B"/>
    <w:rsid w:val="0065567A"/>
    <w:rsid w:val="006558F1"/>
    <w:rsid w:val="0065672A"/>
    <w:rsid w:val="00656AB0"/>
    <w:rsid w:val="006572A9"/>
    <w:rsid w:val="00660948"/>
    <w:rsid w:val="006609FD"/>
    <w:rsid w:val="006614A5"/>
    <w:rsid w:val="00661C66"/>
    <w:rsid w:val="006620CB"/>
    <w:rsid w:val="00662CB3"/>
    <w:rsid w:val="00662CCF"/>
    <w:rsid w:val="00663411"/>
    <w:rsid w:val="0066459C"/>
    <w:rsid w:val="00665FEB"/>
    <w:rsid w:val="00667C33"/>
    <w:rsid w:val="006718F3"/>
    <w:rsid w:val="006724C6"/>
    <w:rsid w:val="006749E7"/>
    <w:rsid w:val="006778EF"/>
    <w:rsid w:val="00680854"/>
    <w:rsid w:val="00681F7E"/>
    <w:rsid w:val="00683A5D"/>
    <w:rsid w:val="00683FD0"/>
    <w:rsid w:val="00684E97"/>
    <w:rsid w:val="006854E8"/>
    <w:rsid w:val="00686836"/>
    <w:rsid w:val="00687401"/>
    <w:rsid w:val="00687795"/>
    <w:rsid w:val="0068797D"/>
    <w:rsid w:val="00690EAD"/>
    <w:rsid w:val="00691656"/>
    <w:rsid w:val="0069230F"/>
    <w:rsid w:val="006933F7"/>
    <w:rsid w:val="00693A50"/>
    <w:rsid w:val="00693B67"/>
    <w:rsid w:val="006959D6"/>
    <w:rsid w:val="006A00E6"/>
    <w:rsid w:val="006A0F71"/>
    <w:rsid w:val="006A136E"/>
    <w:rsid w:val="006A3A40"/>
    <w:rsid w:val="006A4C9E"/>
    <w:rsid w:val="006A556D"/>
    <w:rsid w:val="006A58DF"/>
    <w:rsid w:val="006A5903"/>
    <w:rsid w:val="006A594E"/>
    <w:rsid w:val="006A5E18"/>
    <w:rsid w:val="006A6A11"/>
    <w:rsid w:val="006A7064"/>
    <w:rsid w:val="006A7B93"/>
    <w:rsid w:val="006B08F4"/>
    <w:rsid w:val="006B09C9"/>
    <w:rsid w:val="006B0A9E"/>
    <w:rsid w:val="006B1B38"/>
    <w:rsid w:val="006B21BF"/>
    <w:rsid w:val="006B31A8"/>
    <w:rsid w:val="006B32EB"/>
    <w:rsid w:val="006B3CA2"/>
    <w:rsid w:val="006B4AA9"/>
    <w:rsid w:val="006B4F6F"/>
    <w:rsid w:val="006B4FFF"/>
    <w:rsid w:val="006B5428"/>
    <w:rsid w:val="006B6977"/>
    <w:rsid w:val="006C063C"/>
    <w:rsid w:val="006C0D37"/>
    <w:rsid w:val="006C1715"/>
    <w:rsid w:val="006C1925"/>
    <w:rsid w:val="006C2064"/>
    <w:rsid w:val="006C2C17"/>
    <w:rsid w:val="006C30EA"/>
    <w:rsid w:val="006C3F31"/>
    <w:rsid w:val="006C4EBE"/>
    <w:rsid w:val="006C51F3"/>
    <w:rsid w:val="006C5AE8"/>
    <w:rsid w:val="006C6985"/>
    <w:rsid w:val="006C7391"/>
    <w:rsid w:val="006C798F"/>
    <w:rsid w:val="006D05C9"/>
    <w:rsid w:val="006D07FA"/>
    <w:rsid w:val="006D1A9B"/>
    <w:rsid w:val="006D3044"/>
    <w:rsid w:val="006D391B"/>
    <w:rsid w:val="006D534C"/>
    <w:rsid w:val="006D57D8"/>
    <w:rsid w:val="006D602D"/>
    <w:rsid w:val="006D702F"/>
    <w:rsid w:val="006E064A"/>
    <w:rsid w:val="006E08A2"/>
    <w:rsid w:val="006E1271"/>
    <w:rsid w:val="006E3ECD"/>
    <w:rsid w:val="006E4587"/>
    <w:rsid w:val="006E6E78"/>
    <w:rsid w:val="006E6F77"/>
    <w:rsid w:val="006E74B2"/>
    <w:rsid w:val="006E7A7C"/>
    <w:rsid w:val="006F055B"/>
    <w:rsid w:val="006F103C"/>
    <w:rsid w:val="006F114F"/>
    <w:rsid w:val="006F3B58"/>
    <w:rsid w:val="006F42BF"/>
    <w:rsid w:val="006F4E2D"/>
    <w:rsid w:val="006F520F"/>
    <w:rsid w:val="006F57A0"/>
    <w:rsid w:val="006F57D7"/>
    <w:rsid w:val="006F5869"/>
    <w:rsid w:val="006F5C06"/>
    <w:rsid w:val="006F603F"/>
    <w:rsid w:val="006F6699"/>
    <w:rsid w:val="006F6FAD"/>
    <w:rsid w:val="00700928"/>
    <w:rsid w:val="0070140F"/>
    <w:rsid w:val="00701C69"/>
    <w:rsid w:val="00702445"/>
    <w:rsid w:val="0070374B"/>
    <w:rsid w:val="00704474"/>
    <w:rsid w:val="007066D4"/>
    <w:rsid w:val="007066ED"/>
    <w:rsid w:val="00706AC2"/>
    <w:rsid w:val="00706F5B"/>
    <w:rsid w:val="00707672"/>
    <w:rsid w:val="00707D37"/>
    <w:rsid w:val="00710C68"/>
    <w:rsid w:val="00712199"/>
    <w:rsid w:val="007127BB"/>
    <w:rsid w:val="00713150"/>
    <w:rsid w:val="007132B3"/>
    <w:rsid w:val="00713BB6"/>
    <w:rsid w:val="00713C27"/>
    <w:rsid w:val="00715917"/>
    <w:rsid w:val="00715CA1"/>
    <w:rsid w:val="00715F31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5A5F"/>
    <w:rsid w:val="0072714D"/>
    <w:rsid w:val="0072791B"/>
    <w:rsid w:val="00727F2A"/>
    <w:rsid w:val="0073013C"/>
    <w:rsid w:val="007306A9"/>
    <w:rsid w:val="007308A1"/>
    <w:rsid w:val="007308C2"/>
    <w:rsid w:val="0073108B"/>
    <w:rsid w:val="00731211"/>
    <w:rsid w:val="0073196B"/>
    <w:rsid w:val="00731CE7"/>
    <w:rsid w:val="00731DDA"/>
    <w:rsid w:val="00731F17"/>
    <w:rsid w:val="00732030"/>
    <w:rsid w:val="007336A9"/>
    <w:rsid w:val="00733D52"/>
    <w:rsid w:val="00735874"/>
    <w:rsid w:val="00736BCE"/>
    <w:rsid w:val="00742145"/>
    <w:rsid w:val="0074291C"/>
    <w:rsid w:val="0074406A"/>
    <w:rsid w:val="0074485E"/>
    <w:rsid w:val="0074494B"/>
    <w:rsid w:val="00744B4A"/>
    <w:rsid w:val="00745755"/>
    <w:rsid w:val="00746792"/>
    <w:rsid w:val="00751061"/>
    <w:rsid w:val="00752406"/>
    <w:rsid w:val="00752AC4"/>
    <w:rsid w:val="00753B46"/>
    <w:rsid w:val="007547A5"/>
    <w:rsid w:val="0075501A"/>
    <w:rsid w:val="00755806"/>
    <w:rsid w:val="00755DE1"/>
    <w:rsid w:val="00756A7B"/>
    <w:rsid w:val="00756D3C"/>
    <w:rsid w:val="007608AF"/>
    <w:rsid w:val="00760D03"/>
    <w:rsid w:val="00761383"/>
    <w:rsid w:val="00761843"/>
    <w:rsid w:val="00761846"/>
    <w:rsid w:val="00762EE3"/>
    <w:rsid w:val="00762FC9"/>
    <w:rsid w:val="007639B1"/>
    <w:rsid w:val="00765C76"/>
    <w:rsid w:val="0076684D"/>
    <w:rsid w:val="007706B4"/>
    <w:rsid w:val="00771867"/>
    <w:rsid w:val="00771B6A"/>
    <w:rsid w:val="007723AF"/>
    <w:rsid w:val="00772B10"/>
    <w:rsid w:val="0077346E"/>
    <w:rsid w:val="007735FF"/>
    <w:rsid w:val="0077601B"/>
    <w:rsid w:val="007763B7"/>
    <w:rsid w:val="007763E1"/>
    <w:rsid w:val="00776FDF"/>
    <w:rsid w:val="007830F4"/>
    <w:rsid w:val="00783A24"/>
    <w:rsid w:val="00787699"/>
    <w:rsid w:val="00787D52"/>
    <w:rsid w:val="00790547"/>
    <w:rsid w:val="007920C1"/>
    <w:rsid w:val="007924A5"/>
    <w:rsid w:val="0079317D"/>
    <w:rsid w:val="0079462C"/>
    <w:rsid w:val="00794B88"/>
    <w:rsid w:val="00794D70"/>
    <w:rsid w:val="00795566"/>
    <w:rsid w:val="00797804"/>
    <w:rsid w:val="00797E0C"/>
    <w:rsid w:val="007A07EA"/>
    <w:rsid w:val="007A0E39"/>
    <w:rsid w:val="007A1E46"/>
    <w:rsid w:val="007A26FC"/>
    <w:rsid w:val="007A2945"/>
    <w:rsid w:val="007A37D9"/>
    <w:rsid w:val="007A3C6B"/>
    <w:rsid w:val="007A4362"/>
    <w:rsid w:val="007A5329"/>
    <w:rsid w:val="007A5E6A"/>
    <w:rsid w:val="007A609A"/>
    <w:rsid w:val="007A6241"/>
    <w:rsid w:val="007A6278"/>
    <w:rsid w:val="007A6EC0"/>
    <w:rsid w:val="007A799C"/>
    <w:rsid w:val="007B016B"/>
    <w:rsid w:val="007B1F1D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D8E"/>
    <w:rsid w:val="007C7FDA"/>
    <w:rsid w:val="007D03AD"/>
    <w:rsid w:val="007D1896"/>
    <w:rsid w:val="007D2493"/>
    <w:rsid w:val="007D3543"/>
    <w:rsid w:val="007D43B2"/>
    <w:rsid w:val="007D6359"/>
    <w:rsid w:val="007D6A8C"/>
    <w:rsid w:val="007D6A9B"/>
    <w:rsid w:val="007D6C86"/>
    <w:rsid w:val="007D6D67"/>
    <w:rsid w:val="007E00E6"/>
    <w:rsid w:val="007E0BCE"/>
    <w:rsid w:val="007E237D"/>
    <w:rsid w:val="007E23C2"/>
    <w:rsid w:val="007E2E6E"/>
    <w:rsid w:val="007E4438"/>
    <w:rsid w:val="007E4BA3"/>
    <w:rsid w:val="007E573D"/>
    <w:rsid w:val="007E620A"/>
    <w:rsid w:val="007F039F"/>
    <w:rsid w:val="007F0771"/>
    <w:rsid w:val="007F27D5"/>
    <w:rsid w:val="007F2C14"/>
    <w:rsid w:val="007F353F"/>
    <w:rsid w:val="007F36E7"/>
    <w:rsid w:val="007F3803"/>
    <w:rsid w:val="007F47C5"/>
    <w:rsid w:val="007F4B93"/>
    <w:rsid w:val="007F4DF1"/>
    <w:rsid w:val="007F4EB2"/>
    <w:rsid w:val="007F517C"/>
    <w:rsid w:val="008026E1"/>
    <w:rsid w:val="00802D5B"/>
    <w:rsid w:val="00803BCD"/>
    <w:rsid w:val="00804279"/>
    <w:rsid w:val="00804B29"/>
    <w:rsid w:val="00805C85"/>
    <w:rsid w:val="008068A6"/>
    <w:rsid w:val="008070AE"/>
    <w:rsid w:val="008072DB"/>
    <w:rsid w:val="00807869"/>
    <w:rsid w:val="008079C6"/>
    <w:rsid w:val="00807C8A"/>
    <w:rsid w:val="008101A6"/>
    <w:rsid w:val="00812380"/>
    <w:rsid w:val="00813193"/>
    <w:rsid w:val="00813A4A"/>
    <w:rsid w:val="00815ADA"/>
    <w:rsid w:val="00816556"/>
    <w:rsid w:val="00817656"/>
    <w:rsid w:val="008206A9"/>
    <w:rsid w:val="00820C58"/>
    <w:rsid w:val="008219A4"/>
    <w:rsid w:val="00821BA9"/>
    <w:rsid w:val="00822FE7"/>
    <w:rsid w:val="00823602"/>
    <w:rsid w:val="00824E52"/>
    <w:rsid w:val="00824F34"/>
    <w:rsid w:val="00825866"/>
    <w:rsid w:val="00832FD2"/>
    <w:rsid w:val="0083317C"/>
    <w:rsid w:val="0083333A"/>
    <w:rsid w:val="008347EF"/>
    <w:rsid w:val="00835351"/>
    <w:rsid w:val="0083571D"/>
    <w:rsid w:val="00836176"/>
    <w:rsid w:val="0083653C"/>
    <w:rsid w:val="00837550"/>
    <w:rsid w:val="0084041A"/>
    <w:rsid w:val="00841AB9"/>
    <w:rsid w:val="0084232A"/>
    <w:rsid w:val="0084351D"/>
    <w:rsid w:val="00843ED5"/>
    <w:rsid w:val="00847E69"/>
    <w:rsid w:val="00847F3A"/>
    <w:rsid w:val="008535EA"/>
    <w:rsid w:val="00853906"/>
    <w:rsid w:val="0085398E"/>
    <w:rsid w:val="00853EA9"/>
    <w:rsid w:val="0085506D"/>
    <w:rsid w:val="00857AE1"/>
    <w:rsid w:val="00860BF9"/>
    <w:rsid w:val="00861C34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2DE"/>
    <w:rsid w:val="00874836"/>
    <w:rsid w:val="00876407"/>
    <w:rsid w:val="00876A8B"/>
    <w:rsid w:val="0087755E"/>
    <w:rsid w:val="008777AD"/>
    <w:rsid w:val="00877C2B"/>
    <w:rsid w:val="00877F60"/>
    <w:rsid w:val="0088146E"/>
    <w:rsid w:val="008819CE"/>
    <w:rsid w:val="00881BEF"/>
    <w:rsid w:val="008826B5"/>
    <w:rsid w:val="008827FB"/>
    <w:rsid w:val="00882EDA"/>
    <w:rsid w:val="008833F7"/>
    <w:rsid w:val="00886D43"/>
    <w:rsid w:val="008907CD"/>
    <w:rsid w:val="00891BFB"/>
    <w:rsid w:val="00892C9C"/>
    <w:rsid w:val="00892E0B"/>
    <w:rsid w:val="00892FFF"/>
    <w:rsid w:val="008933B2"/>
    <w:rsid w:val="00893435"/>
    <w:rsid w:val="008A029C"/>
    <w:rsid w:val="008A0FDC"/>
    <w:rsid w:val="008A1A2F"/>
    <w:rsid w:val="008A2598"/>
    <w:rsid w:val="008A2C2B"/>
    <w:rsid w:val="008A4350"/>
    <w:rsid w:val="008A4916"/>
    <w:rsid w:val="008A50EB"/>
    <w:rsid w:val="008A6ACF"/>
    <w:rsid w:val="008B00D8"/>
    <w:rsid w:val="008B090D"/>
    <w:rsid w:val="008B0C04"/>
    <w:rsid w:val="008B20A2"/>
    <w:rsid w:val="008B2384"/>
    <w:rsid w:val="008B26DB"/>
    <w:rsid w:val="008B2F8A"/>
    <w:rsid w:val="008B5B3F"/>
    <w:rsid w:val="008B6860"/>
    <w:rsid w:val="008B7D82"/>
    <w:rsid w:val="008B7F45"/>
    <w:rsid w:val="008C44AC"/>
    <w:rsid w:val="008C497D"/>
    <w:rsid w:val="008C4F22"/>
    <w:rsid w:val="008C5E9D"/>
    <w:rsid w:val="008C7B84"/>
    <w:rsid w:val="008D02E3"/>
    <w:rsid w:val="008D0771"/>
    <w:rsid w:val="008D16E5"/>
    <w:rsid w:val="008D1BD7"/>
    <w:rsid w:val="008D21B2"/>
    <w:rsid w:val="008D3331"/>
    <w:rsid w:val="008D36C7"/>
    <w:rsid w:val="008D3C11"/>
    <w:rsid w:val="008D419C"/>
    <w:rsid w:val="008D4C8E"/>
    <w:rsid w:val="008D5028"/>
    <w:rsid w:val="008D527E"/>
    <w:rsid w:val="008D5C27"/>
    <w:rsid w:val="008D6220"/>
    <w:rsid w:val="008D62EF"/>
    <w:rsid w:val="008E017B"/>
    <w:rsid w:val="008E070B"/>
    <w:rsid w:val="008E289E"/>
    <w:rsid w:val="008E2E16"/>
    <w:rsid w:val="008E54F7"/>
    <w:rsid w:val="008E6BEC"/>
    <w:rsid w:val="008E7735"/>
    <w:rsid w:val="008F0605"/>
    <w:rsid w:val="008F0960"/>
    <w:rsid w:val="008F099E"/>
    <w:rsid w:val="008F1BB4"/>
    <w:rsid w:val="008F2494"/>
    <w:rsid w:val="008F2FF3"/>
    <w:rsid w:val="008F37DE"/>
    <w:rsid w:val="008F4B0C"/>
    <w:rsid w:val="008F4F52"/>
    <w:rsid w:val="008F6045"/>
    <w:rsid w:val="008F63B4"/>
    <w:rsid w:val="008F72C3"/>
    <w:rsid w:val="008F73EA"/>
    <w:rsid w:val="008F7837"/>
    <w:rsid w:val="008F785B"/>
    <w:rsid w:val="009001AB"/>
    <w:rsid w:val="00900C6C"/>
    <w:rsid w:val="0090124A"/>
    <w:rsid w:val="00902331"/>
    <w:rsid w:val="00902D7D"/>
    <w:rsid w:val="0090352A"/>
    <w:rsid w:val="00904EB8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1B7"/>
    <w:rsid w:val="009124CE"/>
    <w:rsid w:val="0091295F"/>
    <w:rsid w:val="00913064"/>
    <w:rsid w:val="00913A7A"/>
    <w:rsid w:val="00915705"/>
    <w:rsid w:val="00915FBC"/>
    <w:rsid w:val="00921C39"/>
    <w:rsid w:val="009226CA"/>
    <w:rsid w:val="00922B71"/>
    <w:rsid w:val="00922C70"/>
    <w:rsid w:val="00922F1E"/>
    <w:rsid w:val="009236AE"/>
    <w:rsid w:val="00923F50"/>
    <w:rsid w:val="0092436D"/>
    <w:rsid w:val="009245BF"/>
    <w:rsid w:val="00930A8E"/>
    <w:rsid w:val="0093154C"/>
    <w:rsid w:val="0093186A"/>
    <w:rsid w:val="009324E8"/>
    <w:rsid w:val="00932B0C"/>
    <w:rsid w:val="00936E12"/>
    <w:rsid w:val="009406E1"/>
    <w:rsid w:val="009416CF"/>
    <w:rsid w:val="00941A41"/>
    <w:rsid w:val="00942A9E"/>
    <w:rsid w:val="00943DA6"/>
    <w:rsid w:val="0094531E"/>
    <w:rsid w:val="009453A8"/>
    <w:rsid w:val="00945660"/>
    <w:rsid w:val="0094594B"/>
    <w:rsid w:val="00946BB2"/>
    <w:rsid w:val="00947C9A"/>
    <w:rsid w:val="0095097C"/>
    <w:rsid w:val="00951C6A"/>
    <w:rsid w:val="00951D4F"/>
    <w:rsid w:val="00953040"/>
    <w:rsid w:val="0095423A"/>
    <w:rsid w:val="00955DED"/>
    <w:rsid w:val="009562EF"/>
    <w:rsid w:val="00956604"/>
    <w:rsid w:val="00957220"/>
    <w:rsid w:val="00957AE6"/>
    <w:rsid w:val="00957B92"/>
    <w:rsid w:val="00960BD0"/>
    <w:rsid w:val="00960C49"/>
    <w:rsid w:val="00962E3D"/>
    <w:rsid w:val="00964581"/>
    <w:rsid w:val="00964800"/>
    <w:rsid w:val="00964ED4"/>
    <w:rsid w:val="009660E3"/>
    <w:rsid w:val="009664D7"/>
    <w:rsid w:val="009672F7"/>
    <w:rsid w:val="009676C7"/>
    <w:rsid w:val="00967F68"/>
    <w:rsid w:val="00970B44"/>
    <w:rsid w:val="00970ED7"/>
    <w:rsid w:val="00971290"/>
    <w:rsid w:val="00974689"/>
    <w:rsid w:val="00977F75"/>
    <w:rsid w:val="009804F9"/>
    <w:rsid w:val="00980776"/>
    <w:rsid w:val="00980A7F"/>
    <w:rsid w:val="00981AFD"/>
    <w:rsid w:val="00982CB3"/>
    <w:rsid w:val="00983437"/>
    <w:rsid w:val="00984188"/>
    <w:rsid w:val="009870C5"/>
    <w:rsid w:val="0099003F"/>
    <w:rsid w:val="009901EE"/>
    <w:rsid w:val="00993F8C"/>
    <w:rsid w:val="00994477"/>
    <w:rsid w:val="0099514D"/>
    <w:rsid w:val="009952E7"/>
    <w:rsid w:val="009A1BE2"/>
    <w:rsid w:val="009A4A74"/>
    <w:rsid w:val="009A4D6D"/>
    <w:rsid w:val="009A60A3"/>
    <w:rsid w:val="009B017E"/>
    <w:rsid w:val="009B0A11"/>
    <w:rsid w:val="009B1718"/>
    <w:rsid w:val="009B1D2C"/>
    <w:rsid w:val="009B2D0B"/>
    <w:rsid w:val="009B2F06"/>
    <w:rsid w:val="009B3006"/>
    <w:rsid w:val="009B341E"/>
    <w:rsid w:val="009B349B"/>
    <w:rsid w:val="009B3CF7"/>
    <w:rsid w:val="009B42A3"/>
    <w:rsid w:val="009B4DC0"/>
    <w:rsid w:val="009B53AA"/>
    <w:rsid w:val="009B5604"/>
    <w:rsid w:val="009B6F16"/>
    <w:rsid w:val="009B71D8"/>
    <w:rsid w:val="009B7213"/>
    <w:rsid w:val="009B72BB"/>
    <w:rsid w:val="009B75DD"/>
    <w:rsid w:val="009B7962"/>
    <w:rsid w:val="009C05CE"/>
    <w:rsid w:val="009C08D5"/>
    <w:rsid w:val="009C1E03"/>
    <w:rsid w:val="009C31A4"/>
    <w:rsid w:val="009C3893"/>
    <w:rsid w:val="009C3C23"/>
    <w:rsid w:val="009C414C"/>
    <w:rsid w:val="009C4699"/>
    <w:rsid w:val="009C4BE3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B80"/>
    <w:rsid w:val="009E1D86"/>
    <w:rsid w:val="009E2EF2"/>
    <w:rsid w:val="009E301E"/>
    <w:rsid w:val="009E4FBC"/>
    <w:rsid w:val="009E7DD1"/>
    <w:rsid w:val="009F0047"/>
    <w:rsid w:val="009F0A58"/>
    <w:rsid w:val="009F10C4"/>
    <w:rsid w:val="009F18AA"/>
    <w:rsid w:val="009F25C0"/>
    <w:rsid w:val="009F37E9"/>
    <w:rsid w:val="009F3923"/>
    <w:rsid w:val="009F4AD1"/>
    <w:rsid w:val="009F4DC1"/>
    <w:rsid w:val="009F4F30"/>
    <w:rsid w:val="00A00679"/>
    <w:rsid w:val="00A00E21"/>
    <w:rsid w:val="00A015AF"/>
    <w:rsid w:val="00A01FEF"/>
    <w:rsid w:val="00A022C6"/>
    <w:rsid w:val="00A02E83"/>
    <w:rsid w:val="00A04AAD"/>
    <w:rsid w:val="00A07072"/>
    <w:rsid w:val="00A07BE6"/>
    <w:rsid w:val="00A07D51"/>
    <w:rsid w:val="00A102F2"/>
    <w:rsid w:val="00A10478"/>
    <w:rsid w:val="00A118B6"/>
    <w:rsid w:val="00A12948"/>
    <w:rsid w:val="00A13521"/>
    <w:rsid w:val="00A13BB3"/>
    <w:rsid w:val="00A13D08"/>
    <w:rsid w:val="00A143B7"/>
    <w:rsid w:val="00A14BA1"/>
    <w:rsid w:val="00A175F3"/>
    <w:rsid w:val="00A20845"/>
    <w:rsid w:val="00A20B6E"/>
    <w:rsid w:val="00A224BA"/>
    <w:rsid w:val="00A2330B"/>
    <w:rsid w:val="00A2442B"/>
    <w:rsid w:val="00A251F2"/>
    <w:rsid w:val="00A255BC"/>
    <w:rsid w:val="00A25AB0"/>
    <w:rsid w:val="00A262E7"/>
    <w:rsid w:val="00A265E1"/>
    <w:rsid w:val="00A26A67"/>
    <w:rsid w:val="00A2752D"/>
    <w:rsid w:val="00A27865"/>
    <w:rsid w:val="00A3101A"/>
    <w:rsid w:val="00A32433"/>
    <w:rsid w:val="00A3260D"/>
    <w:rsid w:val="00A32CE2"/>
    <w:rsid w:val="00A3309E"/>
    <w:rsid w:val="00A35377"/>
    <w:rsid w:val="00A402F3"/>
    <w:rsid w:val="00A40541"/>
    <w:rsid w:val="00A40CA6"/>
    <w:rsid w:val="00A41200"/>
    <w:rsid w:val="00A425A7"/>
    <w:rsid w:val="00A42BEC"/>
    <w:rsid w:val="00A44E7B"/>
    <w:rsid w:val="00A44F92"/>
    <w:rsid w:val="00A45126"/>
    <w:rsid w:val="00A46C24"/>
    <w:rsid w:val="00A47DD3"/>
    <w:rsid w:val="00A47E16"/>
    <w:rsid w:val="00A51685"/>
    <w:rsid w:val="00A52AAD"/>
    <w:rsid w:val="00A551CB"/>
    <w:rsid w:val="00A55FFB"/>
    <w:rsid w:val="00A56F2B"/>
    <w:rsid w:val="00A609AE"/>
    <w:rsid w:val="00A623B9"/>
    <w:rsid w:val="00A63E7B"/>
    <w:rsid w:val="00A63FE2"/>
    <w:rsid w:val="00A645AF"/>
    <w:rsid w:val="00A64701"/>
    <w:rsid w:val="00A64C3A"/>
    <w:rsid w:val="00A672A1"/>
    <w:rsid w:val="00A7049C"/>
    <w:rsid w:val="00A705A7"/>
    <w:rsid w:val="00A7124C"/>
    <w:rsid w:val="00A722F9"/>
    <w:rsid w:val="00A73215"/>
    <w:rsid w:val="00A73792"/>
    <w:rsid w:val="00A73F01"/>
    <w:rsid w:val="00A74C96"/>
    <w:rsid w:val="00A75385"/>
    <w:rsid w:val="00A75511"/>
    <w:rsid w:val="00A7631B"/>
    <w:rsid w:val="00A764F3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6A6"/>
    <w:rsid w:val="00A855A0"/>
    <w:rsid w:val="00A86379"/>
    <w:rsid w:val="00A879D0"/>
    <w:rsid w:val="00A87C25"/>
    <w:rsid w:val="00A87EC7"/>
    <w:rsid w:val="00A90D1B"/>
    <w:rsid w:val="00A912CC"/>
    <w:rsid w:val="00A93498"/>
    <w:rsid w:val="00A93649"/>
    <w:rsid w:val="00A93EEB"/>
    <w:rsid w:val="00A94238"/>
    <w:rsid w:val="00A953C4"/>
    <w:rsid w:val="00A96CC3"/>
    <w:rsid w:val="00A97038"/>
    <w:rsid w:val="00A97316"/>
    <w:rsid w:val="00AA0171"/>
    <w:rsid w:val="00AA1680"/>
    <w:rsid w:val="00AA1C56"/>
    <w:rsid w:val="00AA3FE4"/>
    <w:rsid w:val="00AA459B"/>
    <w:rsid w:val="00AA4C75"/>
    <w:rsid w:val="00AA5B67"/>
    <w:rsid w:val="00AA637C"/>
    <w:rsid w:val="00AA6E29"/>
    <w:rsid w:val="00AA7353"/>
    <w:rsid w:val="00AB05DA"/>
    <w:rsid w:val="00AB1802"/>
    <w:rsid w:val="00AB48E8"/>
    <w:rsid w:val="00AB4F39"/>
    <w:rsid w:val="00AB5BA0"/>
    <w:rsid w:val="00AB7976"/>
    <w:rsid w:val="00AC115D"/>
    <w:rsid w:val="00AC231D"/>
    <w:rsid w:val="00AC3CAE"/>
    <w:rsid w:val="00AC4A92"/>
    <w:rsid w:val="00AC5450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5EAB"/>
    <w:rsid w:val="00AD625B"/>
    <w:rsid w:val="00AD6DFC"/>
    <w:rsid w:val="00AE0D10"/>
    <w:rsid w:val="00AE119F"/>
    <w:rsid w:val="00AE2158"/>
    <w:rsid w:val="00AE23EC"/>
    <w:rsid w:val="00AE50FA"/>
    <w:rsid w:val="00AE7042"/>
    <w:rsid w:val="00AE73A6"/>
    <w:rsid w:val="00AE778E"/>
    <w:rsid w:val="00AE7FC8"/>
    <w:rsid w:val="00AF1606"/>
    <w:rsid w:val="00AF239B"/>
    <w:rsid w:val="00AF2C57"/>
    <w:rsid w:val="00AF2FEB"/>
    <w:rsid w:val="00AF407E"/>
    <w:rsid w:val="00AF4463"/>
    <w:rsid w:val="00AF4549"/>
    <w:rsid w:val="00AF4981"/>
    <w:rsid w:val="00AF56B4"/>
    <w:rsid w:val="00AF680A"/>
    <w:rsid w:val="00AF6C17"/>
    <w:rsid w:val="00AF70D4"/>
    <w:rsid w:val="00B005ED"/>
    <w:rsid w:val="00B01072"/>
    <w:rsid w:val="00B01289"/>
    <w:rsid w:val="00B017AE"/>
    <w:rsid w:val="00B01CAE"/>
    <w:rsid w:val="00B01CDF"/>
    <w:rsid w:val="00B051F8"/>
    <w:rsid w:val="00B05D47"/>
    <w:rsid w:val="00B06CA1"/>
    <w:rsid w:val="00B0728D"/>
    <w:rsid w:val="00B10461"/>
    <w:rsid w:val="00B10896"/>
    <w:rsid w:val="00B10A7B"/>
    <w:rsid w:val="00B1115E"/>
    <w:rsid w:val="00B115E3"/>
    <w:rsid w:val="00B127FF"/>
    <w:rsid w:val="00B1281B"/>
    <w:rsid w:val="00B132F3"/>
    <w:rsid w:val="00B14128"/>
    <w:rsid w:val="00B14B02"/>
    <w:rsid w:val="00B159D2"/>
    <w:rsid w:val="00B1652A"/>
    <w:rsid w:val="00B17372"/>
    <w:rsid w:val="00B20D79"/>
    <w:rsid w:val="00B22B00"/>
    <w:rsid w:val="00B27AAB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B97"/>
    <w:rsid w:val="00B40DF3"/>
    <w:rsid w:val="00B41FB3"/>
    <w:rsid w:val="00B4214E"/>
    <w:rsid w:val="00B42B2E"/>
    <w:rsid w:val="00B43743"/>
    <w:rsid w:val="00B451A3"/>
    <w:rsid w:val="00B45B86"/>
    <w:rsid w:val="00B47E7A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D1A"/>
    <w:rsid w:val="00B62C33"/>
    <w:rsid w:val="00B62FC7"/>
    <w:rsid w:val="00B63377"/>
    <w:rsid w:val="00B64B7E"/>
    <w:rsid w:val="00B64E45"/>
    <w:rsid w:val="00B653EE"/>
    <w:rsid w:val="00B66035"/>
    <w:rsid w:val="00B67955"/>
    <w:rsid w:val="00B710F1"/>
    <w:rsid w:val="00B715D7"/>
    <w:rsid w:val="00B71A12"/>
    <w:rsid w:val="00B7215D"/>
    <w:rsid w:val="00B72353"/>
    <w:rsid w:val="00B72595"/>
    <w:rsid w:val="00B735D2"/>
    <w:rsid w:val="00B74284"/>
    <w:rsid w:val="00B74551"/>
    <w:rsid w:val="00B746E9"/>
    <w:rsid w:val="00B74794"/>
    <w:rsid w:val="00B74C47"/>
    <w:rsid w:val="00B75939"/>
    <w:rsid w:val="00B7759F"/>
    <w:rsid w:val="00B77E57"/>
    <w:rsid w:val="00B8028F"/>
    <w:rsid w:val="00B80CBF"/>
    <w:rsid w:val="00B816E4"/>
    <w:rsid w:val="00B81D5F"/>
    <w:rsid w:val="00B85072"/>
    <w:rsid w:val="00B85219"/>
    <w:rsid w:val="00B8546E"/>
    <w:rsid w:val="00B86975"/>
    <w:rsid w:val="00B86B5C"/>
    <w:rsid w:val="00B87AF5"/>
    <w:rsid w:val="00B90236"/>
    <w:rsid w:val="00B90DF3"/>
    <w:rsid w:val="00B92349"/>
    <w:rsid w:val="00B937CB"/>
    <w:rsid w:val="00B93C66"/>
    <w:rsid w:val="00B94CEB"/>
    <w:rsid w:val="00B9672B"/>
    <w:rsid w:val="00B97067"/>
    <w:rsid w:val="00BA03C2"/>
    <w:rsid w:val="00BA0677"/>
    <w:rsid w:val="00BA0CDD"/>
    <w:rsid w:val="00BA1231"/>
    <w:rsid w:val="00BA22E8"/>
    <w:rsid w:val="00BA4DCC"/>
    <w:rsid w:val="00BA50FF"/>
    <w:rsid w:val="00BA5154"/>
    <w:rsid w:val="00BA5EB7"/>
    <w:rsid w:val="00BA61A1"/>
    <w:rsid w:val="00BA64EA"/>
    <w:rsid w:val="00BA7505"/>
    <w:rsid w:val="00BB0369"/>
    <w:rsid w:val="00BB04AC"/>
    <w:rsid w:val="00BB0861"/>
    <w:rsid w:val="00BB2073"/>
    <w:rsid w:val="00BB2BAA"/>
    <w:rsid w:val="00BB48F7"/>
    <w:rsid w:val="00BB4F02"/>
    <w:rsid w:val="00BB74AF"/>
    <w:rsid w:val="00BC2C4E"/>
    <w:rsid w:val="00BC2D8C"/>
    <w:rsid w:val="00BC2DAB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5F"/>
    <w:rsid w:val="00BD2F2A"/>
    <w:rsid w:val="00BD32CC"/>
    <w:rsid w:val="00BD3CA5"/>
    <w:rsid w:val="00BD44B1"/>
    <w:rsid w:val="00BD4BBA"/>
    <w:rsid w:val="00BD5802"/>
    <w:rsid w:val="00BD7D8D"/>
    <w:rsid w:val="00BE09B3"/>
    <w:rsid w:val="00BE241F"/>
    <w:rsid w:val="00BE3BCA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500A"/>
    <w:rsid w:val="00BF5C03"/>
    <w:rsid w:val="00BF5EA0"/>
    <w:rsid w:val="00BF627A"/>
    <w:rsid w:val="00BF661C"/>
    <w:rsid w:val="00C00DAB"/>
    <w:rsid w:val="00C01DB0"/>
    <w:rsid w:val="00C03402"/>
    <w:rsid w:val="00C038C9"/>
    <w:rsid w:val="00C040AE"/>
    <w:rsid w:val="00C073D3"/>
    <w:rsid w:val="00C1045B"/>
    <w:rsid w:val="00C10471"/>
    <w:rsid w:val="00C106A7"/>
    <w:rsid w:val="00C129CE"/>
    <w:rsid w:val="00C13BD9"/>
    <w:rsid w:val="00C1467B"/>
    <w:rsid w:val="00C21AA7"/>
    <w:rsid w:val="00C22A79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7053"/>
    <w:rsid w:val="00C37595"/>
    <w:rsid w:val="00C37EBB"/>
    <w:rsid w:val="00C43612"/>
    <w:rsid w:val="00C439DB"/>
    <w:rsid w:val="00C44E3E"/>
    <w:rsid w:val="00C44F51"/>
    <w:rsid w:val="00C44FF0"/>
    <w:rsid w:val="00C452E0"/>
    <w:rsid w:val="00C46483"/>
    <w:rsid w:val="00C47AE0"/>
    <w:rsid w:val="00C51125"/>
    <w:rsid w:val="00C513E7"/>
    <w:rsid w:val="00C51FAD"/>
    <w:rsid w:val="00C526FC"/>
    <w:rsid w:val="00C531BB"/>
    <w:rsid w:val="00C537DF"/>
    <w:rsid w:val="00C55277"/>
    <w:rsid w:val="00C55E2C"/>
    <w:rsid w:val="00C572F4"/>
    <w:rsid w:val="00C6029E"/>
    <w:rsid w:val="00C60807"/>
    <w:rsid w:val="00C62312"/>
    <w:rsid w:val="00C62390"/>
    <w:rsid w:val="00C62952"/>
    <w:rsid w:val="00C63017"/>
    <w:rsid w:val="00C63269"/>
    <w:rsid w:val="00C636A0"/>
    <w:rsid w:val="00C638FA"/>
    <w:rsid w:val="00C65262"/>
    <w:rsid w:val="00C652FF"/>
    <w:rsid w:val="00C66F1C"/>
    <w:rsid w:val="00C67AC7"/>
    <w:rsid w:val="00C67B31"/>
    <w:rsid w:val="00C71DA0"/>
    <w:rsid w:val="00C726ED"/>
    <w:rsid w:val="00C7284C"/>
    <w:rsid w:val="00C72DB1"/>
    <w:rsid w:val="00C733EC"/>
    <w:rsid w:val="00C7381A"/>
    <w:rsid w:val="00C742B6"/>
    <w:rsid w:val="00C77B6F"/>
    <w:rsid w:val="00C806CE"/>
    <w:rsid w:val="00C81267"/>
    <w:rsid w:val="00C815C1"/>
    <w:rsid w:val="00C81FB7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4B86"/>
    <w:rsid w:val="00C94C59"/>
    <w:rsid w:val="00C979CD"/>
    <w:rsid w:val="00CA0A6E"/>
    <w:rsid w:val="00CA136B"/>
    <w:rsid w:val="00CA190B"/>
    <w:rsid w:val="00CA2F83"/>
    <w:rsid w:val="00CA3F40"/>
    <w:rsid w:val="00CA4F52"/>
    <w:rsid w:val="00CA544C"/>
    <w:rsid w:val="00CA5D3B"/>
    <w:rsid w:val="00CA5E87"/>
    <w:rsid w:val="00CA76F8"/>
    <w:rsid w:val="00CB0A54"/>
    <w:rsid w:val="00CB184E"/>
    <w:rsid w:val="00CB1DBE"/>
    <w:rsid w:val="00CB3AA3"/>
    <w:rsid w:val="00CB66ED"/>
    <w:rsid w:val="00CC0016"/>
    <w:rsid w:val="00CC18CC"/>
    <w:rsid w:val="00CC2EF9"/>
    <w:rsid w:val="00CC42B2"/>
    <w:rsid w:val="00CC4AED"/>
    <w:rsid w:val="00CC5799"/>
    <w:rsid w:val="00CD0506"/>
    <w:rsid w:val="00CD09A2"/>
    <w:rsid w:val="00CD4049"/>
    <w:rsid w:val="00CD453E"/>
    <w:rsid w:val="00CD5905"/>
    <w:rsid w:val="00CD6EBE"/>
    <w:rsid w:val="00CE2011"/>
    <w:rsid w:val="00CE2162"/>
    <w:rsid w:val="00CE236B"/>
    <w:rsid w:val="00CE300B"/>
    <w:rsid w:val="00CE35FC"/>
    <w:rsid w:val="00CE503D"/>
    <w:rsid w:val="00CE6C73"/>
    <w:rsid w:val="00CE743D"/>
    <w:rsid w:val="00CF02C7"/>
    <w:rsid w:val="00CF0CFB"/>
    <w:rsid w:val="00CF103C"/>
    <w:rsid w:val="00CF2446"/>
    <w:rsid w:val="00CF2FDC"/>
    <w:rsid w:val="00CF378E"/>
    <w:rsid w:val="00CF3BB2"/>
    <w:rsid w:val="00CF4196"/>
    <w:rsid w:val="00CF4304"/>
    <w:rsid w:val="00CF4CBB"/>
    <w:rsid w:val="00CF5AE7"/>
    <w:rsid w:val="00CF5D98"/>
    <w:rsid w:val="00CF66CA"/>
    <w:rsid w:val="00CF6927"/>
    <w:rsid w:val="00CF6D8D"/>
    <w:rsid w:val="00D003FD"/>
    <w:rsid w:val="00D012FB"/>
    <w:rsid w:val="00D02246"/>
    <w:rsid w:val="00D03975"/>
    <w:rsid w:val="00D03A38"/>
    <w:rsid w:val="00D047E3"/>
    <w:rsid w:val="00D11347"/>
    <w:rsid w:val="00D129DB"/>
    <w:rsid w:val="00D12ABA"/>
    <w:rsid w:val="00D132CC"/>
    <w:rsid w:val="00D14F38"/>
    <w:rsid w:val="00D158D3"/>
    <w:rsid w:val="00D15958"/>
    <w:rsid w:val="00D16253"/>
    <w:rsid w:val="00D165D2"/>
    <w:rsid w:val="00D175F6"/>
    <w:rsid w:val="00D20864"/>
    <w:rsid w:val="00D20C31"/>
    <w:rsid w:val="00D217A7"/>
    <w:rsid w:val="00D21B4A"/>
    <w:rsid w:val="00D227C5"/>
    <w:rsid w:val="00D22890"/>
    <w:rsid w:val="00D23BD3"/>
    <w:rsid w:val="00D243C0"/>
    <w:rsid w:val="00D24714"/>
    <w:rsid w:val="00D250DF"/>
    <w:rsid w:val="00D254CB"/>
    <w:rsid w:val="00D254CF"/>
    <w:rsid w:val="00D255E5"/>
    <w:rsid w:val="00D25BC5"/>
    <w:rsid w:val="00D25DFE"/>
    <w:rsid w:val="00D26E82"/>
    <w:rsid w:val="00D2772E"/>
    <w:rsid w:val="00D306A6"/>
    <w:rsid w:val="00D317FE"/>
    <w:rsid w:val="00D3352D"/>
    <w:rsid w:val="00D34156"/>
    <w:rsid w:val="00D34349"/>
    <w:rsid w:val="00D34375"/>
    <w:rsid w:val="00D35048"/>
    <w:rsid w:val="00D35953"/>
    <w:rsid w:val="00D35D2D"/>
    <w:rsid w:val="00D35EE9"/>
    <w:rsid w:val="00D37239"/>
    <w:rsid w:val="00D373A4"/>
    <w:rsid w:val="00D37625"/>
    <w:rsid w:val="00D379B0"/>
    <w:rsid w:val="00D4222F"/>
    <w:rsid w:val="00D44B01"/>
    <w:rsid w:val="00D46F87"/>
    <w:rsid w:val="00D47A72"/>
    <w:rsid w:val="00D50066"/>
    <w:rsid w:val="00D50A0F"/>
    <w:rsid w:val="00D515BA"/>
    <w:rsid w:val="00D52D57"/>
    <w:rsid w:val="00D540CD"/>
    <w:rsid w:val="00D5461A"/>
    <w:rsid w:val="00D55C41"/>
    <w:rsid w:val="00D55D97"/>
    <w:rsid w:val="00D56A27"/>
    <w:rsid w:val="00D60623"/>
    <w:rsid w:val="00D61905"/>
    <w:rsid w:val="00D64872"/>
    <w:rsid w:val="00D64FBE"/>
    <w:rsid w:val="00D660DA"/>
    <w:rsid w:val="00D66928"/>
    <w:rsid w:val="00D70FCE"/>
    <w:rsid w:val="00D721B7"/>
    <w:rsid w:val="00D7349B"/>
    <w:rsid w:val="00D73780"/>
    <w:rsid w:val="00D74196"/>
    <w:rsid w:val="00D74535"/>
    <w:rsid w:val="00D74D1F"/>
    <w:rsid w:val="00D764C6"/>
    <w:rsid w:val="00D76B32"/>
    <w:rsid w:val="00D772BC"/>
    <w:rsid w:val="00D819F8"/>
    <w:rsid w:val="00D82872"/>
    <w:rsid w:val="00D82D5D"/>
    <w:rsid w:val="00D82F0B"/>
    <w:rsid w:val="00D833A0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CF2"/>
    <w:rsid w:val="00D9453C"/>
    <w:rsid w:val="00D949ED"/>
    <w:rsid w:val="00D94EEE"/>
    <w:rsid w:val="00D9676A"/>
    <w:rsid w:val="00D968A5"/>
    <w:rsid w:val="00D9713D"/>
    <w:rsid w:val="00D9742E"/>
    <w:rsid w:val="00DA060A"/>
    <w:rsid w:val="00DA0982"/>
    <w:rsid w:val="00DA2978"/>
    <w:rsid w:val="00DA2B8C"/>
    <w:rsid w:val="00DA3A32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A4D"/>
    <w:rsid w:val="00DB2D2D"/>
    <w:rsid w:val="00DB3FAD"/>
    <w:rsid w:val="00DB42A7"/>
    <w:rsid w:val="00DB4B8F"/>
    <w:rsid w:val="00DB739B"/>
    <w:rsid w:val="00DC1B3F"/>
    <w:rsid w:val="00DC2420"/>
    <w:rsid w:val="00DC25BF"/>
    <w:rsid w:val="00DC2C50"/>
    <w:rsid w:val="00DC33F1"/>
    <w:rsid w:val="00DC39B4"/>
    <w:rsid w:val="00DC3FC6"/>
    <w:rsid w:val="00DC42BB"/>
    <w:rsid w:val="00DC432D"/>
    <w:rsid w:val="00DC706A"/>
    <w:rsid w:val="00DC7305"/>
    <w:rsid w:val="00DC76E1"/>
    <w:rsid w:val="00DC7F85"/>
    <w:rsid w:val="00DD0629"/>
    <w:rsid w:val="00DD094E"/>
    <w:rsid w:val="00DD1A50"/>
    <w:rsid w:val="00DD1D21"/>
    <w:rsid w:val="00DD2863"/>
    <w:rsid w:val="00DD3379"/>
    <w:rsid w:val="00DD604E"/>
    <w:rsid w:val="00DE100A"/>
    <w:rsid w:val="00DE1503"/>
    <w:rsid w:val="00DE17C5"/>
    <w:rsid w:val="00DE1AAF"/>
    <w:rsid w:val="00DE1C73"/>
    <w:rsid w:val="00DE3FE9"/>
    <w:rsid w:val="00DE6AE5"/>
    <w:rsid w:val="00DE701B"/>
    <w:rsid w:val="00DF05C9"/>
    <w:rsid w:val="00DF0849"/>
    <w:rsid w:val="00DF10A0"/>
    <w:rsid w:val="00DF3741"/>
    <w:rsid w:val="00DF41B3"/>
    <w:rsid w:val="00DF6437"/>
    <w:rsid w:val="00DF6938"/>
    <w:rsid w:val="00DF6D3A"/>
    <w:rsid w:val="00DF7298"/>
    <w:rsid w:val="00DF731C"/>
    <w:rsid w:val="00DF7CC2"/>
    <w:rsid w:val="00E04666"/>
    <w:rsid w:val="00E04EED"/>
    <w:rsid w:val="00E05150"/>
    <w:rsid w:val="00E059E4"/>
    <w:rsid w:val="00E075F1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6374"/>
    <w:rsid w:val="00E3043A"/>
    <w:rsid w:val="00E308A9"/>
    <w:rsid w:val="00E31159"/>
    <w:rsid w:val="00E32CEF"/>
    <w:rsid w:val="00E33180"/>
    <w:rsid w:val="00E3346D"/>
    <w:rsid w:val="00E34C55"/>
    <w:rsid w:val="00E357AF"/>
    <w:rsid w:val="00E35DBC"/>
    <w:rsid w:val="00E36D7B"/>
    <w:rsid w:val="00E37170"/>
    <w:rsid w:val="00E37D1F"/>
    <w:rsid w:val="00E40343"/>
    <w:rsid w:val="00E40C9C"/>
    <w:rsid w:val="00E41588"/>
    <w:rsid w:val="00E41706"/>
    <w:rsid w:val="00E42111"/>
    <w:rsid w:val="00E42482"/>
    <w:rsid w:val="00E42EAE"/>
    <w:rsid w:val="00E44C0A"/>
    <w:rsid w:val="00E45712"/>
    <w:rsid w:val="00E45887"/>
    <w:rsid w:val="00E45C0F"/>
    <w:rsid w:val="00E466F9"/>
    <w:rsid w:val="00E50AB3"/>
    <w:rsid w:val="00E51037"/>
    <w:rsid w:val="00E52CA4"/>
    <w:rsid w:val="00E52DF1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06D8"/>
    <w:rsid w:val="00E607B7"/>
    <w:rsid w:val="00E6153F"/>
    <w:rsid w:val="00E618A8"/>
    <w:rsid w:val="00E6291D"/>
    <w:rsid w:val="00E634F9"/>
    <w:rsid w:val="00E649E7"/>
    <w:rsid w:val="00E652F1"/>
    <w:rsid w:val="00E65777"/>
    <w:rsid w:val="00E65AE0"/>
    <w:rsid w:val="00E65E63"/>
    <w:rsid w:val="00E66164"/>
    <w:rsid w:val="00E70A30"/>
    <w:rsid w:val="00E70AFF"/>
    <w:rsid w:val="00E71740"/>
    <w:rsid w:val="00E7190C"/>
    <w:rsid w:val="00E72946"/>
    <w:rsid w:val="00E764E4"/>
    <w:rsid w:val="00E779A8"/>
    <w:rsid w:val="00E803CF"/>
    <w:rsid w:val="00E8048B"/>
    <w:rsid w:val="00E81C28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0A2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13C"/>
    <w:rsid w:val="00EA2723"/>
    <w:rsid w:val="00EA27DD"/>
    <w:rsid w:val="00EA3A50"/>
    <w:rsid w:val="00EA4686"/>
    <w:rsid w:val="00EA5EA7"/>
    <w:rsid w:val="00EA6440"/>
    <w:rsid w:val="00EA6ADA"/>
    <w:rsid w:val="00EB036E"/>
    <w:rsid w:val="00EB0E03"/>
    <w:rsid w:val="00EB1CE2"/>
    <w:rsid w:val="00EB357A"/>
    <w:rsid w:val="00EB3AD8"/>
    <w:rsid w:val="00EB6FA5"/>
    <w:rsid w:val="00EB7601"/>
    <w:rsid w:val="00EC0BC4"/>
    <w:rsid w:val="00EC3547"/>
    <w:rsid w:val="00EC38D9"/>
    <w:rsid w:val="00EC4194"/>
    <w:rsid w:val="00EC4441"/>
    <w:rsid w:val="00EC5C56"/>
    <w:rsid w:val="00EC6C6C"/>
    <w:rsid w:val="00EC7961"/>
    <w:rsid w:val="00EC797A"/>
    <w:rsid w:val="00ED041C"/>
    <w:rsid w:val="00ED0561"/>
    <w:rsid w:val="00ED0727"/>
    <w:rsid w:val="00ED0E83"/>
    <w:rsid w:val="00ED2069"/>
    <w:rsid w:val="00ED3588"/>
    <w:rsid w:val="00ED3CD1"/>
    <w:rsid w:val="00ED4201"/>
    <w:rsid w:val="00ED742F"/>
    <w:rsid w:val="00ED77BC"/>
    <w:rsid w:val="00EE0ACF"/>
    <w:rsid w:val="00EE240E"/>
    <w:rsid w:val="00EE2642"/>
    <w:rsid w:val="00EE4D4C"/>
    <w:rsid w:val="00EE5ACB"/>
    <w:rsid w:val="00EE630E"/>
    <w:rsid w:val="00EF0CE9"/>
    <w:rsid w:val="00EF1CD3"/>
    <w:rsid w:val="00EF1F44"/>
    <w:rsid w:val="00EF20C2"/>
    <w:rsid w:val="00EF2F59"/>
    <w:rsid w:val="00EF3325"/>
    <w:rsid w:val="00EF378D"/>
    <w:rsid w:val="00EF422D"/>
    <w:rsid w:val="00EF6708"/>
    <w:rsid w:val="00F00541"/>
    <w:rsid w:val="00F00EC0"/>
    <w:rsid w:val="00F0140F"/>
    <w:rsid w:val="00F01503"/>
    <w:rsid w:val="00F01F90"/>
    <w:rsid w:val="00F02506"/>
    <w:rsid w:val="00F03198"/>
    <w:rsid w:val="00F03399"/>
    <w:rsid w:val="00F0342D"/>
    <w:rsid w:val="00F03C82"/>
    <w:rsid w:val="00F043C7"/>
    <w:rsid w:val="00F075AA"/>
    <w:rsid w:val="00F10ACE"/>
    <w:rsid w:val="00F114B2"/>
    <w:rsid w:val="00F12032"/>
    <w:rsid w:val="00F12700"/>
    <w:rsid w:val="00F15C6F"/>
    <w:rsid w:val="00F1657C"/>
    <w:rsid w:val="00F21F28"/>
    <w:rsid w:val="00F229D7"/>
    <w:rsid w:val="00F257E2"/>
    <w:rsid w:val="00F25C7C"/>
    <w:rsid w:val="00F31142"/>
    <w:rsid w:val="00F31FE8"/>
    <w:rsid w:val="00F32956"/>
    <w:rsid w:val="00F32D12"/>
    <w:rsid w:val="00F32F32"/>
    <w:rsid w:val="00F34A81"/>
    <w:rsid w:val="00F34D17"/>
    <w:rsid w:val="00F34F93"/>
    <w:rsid w:val="00F35038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7592"/>
    <w:rsid w:val="00F47E21"/>
    <w:rsid w:val="00F51946"/>
    <w:rsid w:val="00F5223E"/>
    <w:rsid w:val="00F5363E"/>
    <w:rsid w:val="00F53D88"/>
    <w:rsid w:val="00F54987"/>
    <w:rsid w:val="00F5653E"/>
    <w:rsid w:val="00F56A99"/>
    <w:rsid w:val="00F575A4"/>
    <w:rsid w:val="00F62893"/>
    <w:rsid w:val="00F62C92"/>
    <w:rsid w:val="00F62D61"/>
    <w:rsid w:val="00F632BA"/>
    <w:rsid w:val="00F64239"/>
    <w:rsid w:val="00F6500C"/>
    <w:rsid w:val="00F65C15"/>
    <w:rsid w:val="00F66993"/>
    <w:rsid w:val="00F70493"/>
    <w:rsid w:val="00F7124C"/>
    <w:rsid w:val="00F736CE"/>
    <w:rsid w:val="00F73F71"/>
    <w:rsid w:val="00F75952"/>
    <w:rsid w:val="00F761D7"/>
    <w:rsid w:val="00F76B10"/>
    <w:rsid w:val="00F76CEC"/>
    <w:rsid w:val="00F77ACA"/>
    <w:rsid w:val="00F80846"/>
    <w:rsid w:val="00F80D8F"/>
    <w:rsid w:val="00F810E2"/>
    <w:rsid w:val="00F814E8"/>
    <w:rsid w:val="00F8224F"/>
    <w:rsid w:val="00F82E22"/>
    <w:rsid w:val="00F8309F"/>
    <w:rsid w:val="00F844AC"/>
    <w:rsid w:val="00F85504"/>
    <w:rsid w:val="00F8556F"/>
    <w:rsid w:val="00F85926"/>
    <w:rsid w:val="00F85BB4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38B"/>
    <w:rsid w:val="00F977C0"/>
    <w:rsid w:val="00FA3672"/>
    <w:rsid w:val="00FA3C0C"/>
    <w:rsid w:val="00FA560B"/>
    <w:rsid w:val="00FA62B2"/>
    <w:rsid w:val="00FB0322"/>
    <w:rsid w:val="00FB0687"/>
    <w:rsid w:val="00FB0BA3"/>
    <w:rsid w:val="00FB0BB8"/>
    <w:rsid w:val="00FB10A1"/>
    <w:rsid w:val="00FB4CE7"/>
    <w:rsid w:val="00FB4F63"/>
    <w:rsid w:val="00FB597E"/>
    <w:rsid w:val="00FB59FB"/>
    <w:rsid w:val="00FB60EA"/>
    <w:rsid w:val="00FC30FB"/>
    <w:rsid w:val="00FC3E87"/>
    <w:rsid w:val="00FC4534"/>
    <w:rsid w:val="00FC5AED"/>
    <w:rsid w:val="00FC6ECA"/>
    <w:rsid w:val="00FC72F8"/>
    <w:rsid w:val="00FC7AD7"/>
    <w:rsid w:val="00FC7D35"/>
    <w:rsid w:val="00FD00D5"/>
    <w:rsid w:val="00FD0633"/>
    <w:rsid w:val="00FD0670"/>
    <w:rsid w:val="00FD0D7B"/>
    <w:rsid w:val="00FD0DBA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F9C"/>
    <w:rsid w:val="00FF12E2"/>
    <w:rsid w:val="00FF16F2"/>
    <w:rsid w:val="00FF19B3"/>
    <w:rsid w:val="00FF3522"/>
    <w:rsid w:val="00FF3D1A"/>
    <w:rsid w:val="00FF469C"/>
    <w:rsid w:val="00FF474B"/>
    <w:rsid w:val="00FF4C46"/>
    <w:rsid w:val="00FF4CDE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2511"/>
    <w:rPr>
      <w:b/>
      <w:sz w:val="28"/>
      <w:szCs w:val="20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D3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36C7"/>
    <w:rPr>
      <w:rFonts w:ascii="Calibri" w:eastAsiaTheme="minorHAnsi" w:hAnsi="Calibri" w:cstheme="minorBidi"/>
      <w:szCs w:val="21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67F6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67F68"/>
    <w:rPr>
      <w:sz w:val="24"/>
      <w:szCs w:val="24"/>
      <w:lang w:val="pl-PL" w:eastAsia="pl-PL"/>
    </w:rPr>
  </w:style>
  <w:style w:type="paragraph" w:customStyle="1" w:styleId="ZnakZnak5">
    <w:name w:val="Znak Znak"/>
    <w:basedOn w:val="Normalny"/>
    <w:rsid w:val="00967F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link w:val="PodtytuZnak"/>
    <w:qFormat/>
    <w:locked/>
    <w:rsid w:val="00EF378D"/>
    <w:pPr>
      <w:spacing w:after="120"/>
      <w:ind w:left="426" w:hanging="426"/>
      <w:jc w:val="center"/>
    </w:pPr>
    <w:rPr>
      <w:rFonts w:ascii="Calibri" w:hAnsi="Calibri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F378D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E2E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2511"/>
    <w:rPr>
      <w:b/>
      <w:sz w:val="28"/>
      <w:szCs w:val="20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D3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36C7"/>
    <w:rPr>
      <w:rFonts w:ascii="Calibri" w:eastAsiaTheme="minorHAnsi" w:hAnsi="Calibri" w:cstheme="minorBidi"/>
      <w:szCs w:val="21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67F6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67F68"/>
    <w:rPr>
      <w:sz w:val="24"/>
      <w:szCs w:val="24"/>
      <w:lang w:val="pl-PL" w:eastAsia="pl-PL"/>
    </w:rPr>
  </w:style>
  <w:style w:type="paragraph" w:customStyle="1" w:styleId="ZnakZnak5">
    <w:name w:val="Znak Znak"/>
    <w:basedOn w:val="Normalny"/>
    <w:rsid w:val="00967F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link w:val="PodtytuZnak"/>
    <w:qFormat/>
    <w:locked/>
    <w:rsid w:val="00EF378D"/>
    <w:pPr>
      <w:spacing w:after="120"/>
      <w:ind w:left="426" w:hanging="426"/>
      <w:jc w:val="center"/>
    </w:pPr>
    <w:rPr>
      <w:rFonts w:ascii="Calibri" w:hAnsi="Calibri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F378D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E2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zp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9637-1B9F-458D-A00E-3EB2754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28</Pages>
  <Words>8393</Words>
  <Characters>53948</Characters>
  <Application>Microsoft Office Word</Application>
  <DocSecurity>0</DocSecurity>
  <Lines>449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62217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Elżbieta Bylina</cp:lastModifiedBy>
  <cp:revision>50</cp:revision>
  <cp:lastPrinted>2018-02-05T13:08:00Z</cp:lastPrinted>
  <dcterms:created xsi:type="dcterms:W3CDTF">2018-01-12T09:13:00Z</dcterms:created>
  <dcterms:modified xsi:type="dcterms:W3CDTF">2018-02-06T06:40:00Z</dcterms:modified>
</cp:coreProperties>
</file>