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77" w:rsidRPr="00D72E77" w:rsidRDefault="00D72E77" w:rsidP="00D72E77">
      <w:pPr>
        <w:tabs>
          <w:tab w:val="left" w:pos="360"/>
          <w:tab w:val="left" w:pos="567"/>
        </w:tabs>
        <w:ind w:right="57" w:firstLine="6379"/>
        <w:jc w:val="both"/>
        <w:rPr>
          <w:rStyle w:val="FontStyle34"/>
          <w:rFonts w:ascii="Times New Roman" w:hAnsi="Times New Roman" w:cs="Times New Roman"/>
          <w:bCs w:val="0"/>
          <w:iCs/>
          <w:sz w:val="24"/>
          <w:szCs w:val="24"/>
        </w:rPr>
      </w:pPr>
      <w:r w:rsidRPr="00D72E77">
        <w:rPr>
          <w:rStyle w:val="FontStyle34"/>
          <w:rFonts w:ascii="Times New Roman" w:hAnsi="Times New Roman" w:cs="Times New Roman"/>
          <w:bCs w:val="0"/>
          <w:iCs/>
          <w:sz w:val="24"/>
          <w:szCs w:val="24"/>
        </w:rPr>
        <w:t>Załącznik nr 1 do SIWZ</w:t>
      </w:r>
    </w:p>
    <w:p w:rsidR="00D72E77" w:rsidRPr="00D72E77" w:rsidRDefault="00D72E77" w:rsidP="00D72E77">
      <w:pPr>
        <w:tabs>
          <w:tab w:val="left" w:pos="360"/>
          <w:tab w:val="left" w:pos="567"/>
        </w:tabs>
        <w:ind w:right="57" w:firstLine="6379"/>
        <w:jc w:val="both"/>
        <w:rPr>
          <w:rStyle w:val="FontStyle34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D72E77">
        <w:rPr>
          <w:rStyle w:val="FontStyle34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Załącznik nr 1 do umowy </w:t>
      </w:r>
    </w:p>
    <w:p w:rsidR="00D72E77" w:rsidRPr="00D72E77" w:rsidRDefault="00D72E77" w:rsidP="00D72E77">
      <w:pPr>
        <w:pStyle w:val="Style6"/>
        <w:widowControl/>
        <w:ind w:left="6725"/>
        <w:jc w:val="right"/>
        <w:rPr>
          <w:rStyle w:val="FontStyle34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D72E77" w:rsidRPr="00D72E77" w:rsidRDefault="00D72E77" w:rsidP="00D72E77">
      <w:pPr>
        <w:shd w:val="clear" w:color="auto" w:fill="FFFFFF"/>
        <w:tabs>
          <w:tab w:val="left" w:pos="370"/>
        </w:tabs>
        <w:jc w:val="center"/>
        <w:rPr>
          <w:b/>
        </w:rPr>
      </w:pPr>
      <w:r w:rsidRPr="00D72E77">
        <w:rPr>
          <w:b/>
        </w:rPr>
        <w:t xml:space="preserve">SZCZEGÓŁOWY OPIS PRZEDMIOTU ZAMÓWIENIA </w:t>
      </w:r>
    </w:p>
    <w:p w:rsidR="003A505F" w:rsidRDefault="003A505F" w:rsidP="003A505F">
      <w:pPr>
        <w:shd w:val="clear" w:color="auto" w:fill="FFFFFF"/>
        <w:tabs>
          <w:tab w:val="left" w:pos="370"/>
        </w:tabs>
        <w:jc w:val="center"/>
        <w:rPr>
          <w:b/>
        </w:rPr>
      </w:pPr>
    </w:p>
    <w:p w:rsidR="00D865FC" w:rsidRPr="00DC1E31" w:rsidRDefault="00C105C9" w:rsidP="00C105C9">
      <w:pPr>
        <w:shd w:val="clear" w:color="auto" w:fill="FFFFFF"/>
        <w:tabs>
          <w:tab w:val="left" w:pos="370"/>
        </w:tabs>
        <w:jc w:val="both"/>
        <w:rPr>
          <w:b/>
          <w:u w:val="single"/>
        </w:rPr>
      </w:pPr>
      <w:r>
        <w:rPr>
          <w:b/>
        </w:rPr>
        <w:t xml:space="preserve">1.                                             </w:t>
      </w:r>
      <w:r w:rsidR="00DC1E31">
        <w:rPr>
          <w:b/>
        </w:rPr>
        <w:tab/>
      </w:r>
      <w:r w:rsidR="00DC1E31" w:rsidRPr="00DC1E31">
        <w:rPr>
          <w:b/>
          <w:u w:val="single"/>
        </w:rPr>
        <w:t>CZĘŚĆ</w:t>
      </w:r>
      <w:r w:rsidR="00D865FC" w:rsidRPr="00DC1E31">
        <w:rPr>
          <w:b/>
          <w:u w:val="single"/>
        </w:rPr>
        <w:t xml:space="preserve"> 1 </w:t>
      </w:r>
      <w:r w:rsidR="00DC1E31" w:rsidRPr="00DC1E31">
        <w:rPr>
          <w:b/>
          <w:u w:val="single"/>
        </w:rPr>
        <w:t>ZAMÓWIENIA</w:t>
      </w:r>
    </w:p>
    <w:p w:rsidR="00DC1E31" w:rsidRPr="00D865FC" w:rsidRDefault="00DC1E31" w:rsidP="003A505F">
      <w:pPr>
        <w:shd w:val="clear" w:color="auto" w:fill="FFFFFF"/>
        <w:tabs>
          <w:tab w:val="left" w:pos="370"/>
        </w:tabs>
        <w:jc w:val="center"/>
        <w:rPr>
          <w:b/>
        </w:rPr>
      </w:pPr>
    </w:p>
    <w:p w:rsidR="00AE2738" w:rsidRPr="00D72E77" w:rsidRDefault="00AE2738" w:rsidP="00AE2738">
      <w:pPr>
        <w:shd w:val="clear" w:color="auto" w:fill="FFFFFF"/>
        <w:tabs>
          <w:tab w:val="left" w:pos="370"/>
        </w:tabs>
        <w:jc w:val="center"/>
        <w:rPr>
          <w:b/>
        </w:rPr>
      </w:pPr>
      <w:r w:rsidRPr="00D72E77">
        <w:rPr>
          <w:b/>
        </w:rPr>
        <w:t>OR KRUS w Częstochowie ul. J. Korczaka 5</w:t>
      </w:r>
      <w:r w:rsidR="006C3ECB">
        <w:rPr>
          <w:b/>
        </w:rPr>
        <w:t xml:space="preserve"> tel. </w:t>
      </w:r>
      <w:r w:rsidR="00D54648">
        <w:rPr>
          <w:b/>
        </w:rPr>
        <w:t xml:space="preserve">34 366 97 </w:t>
      </w:r>
      <w:r w:rsidR="00C105C9">
        <w:rPr>
          <w:b/>
        </w:rPr>
        <w:t>6</w:t>
      </w:r>
      <w:r w:rsidR="003A6885">
        <w:rPr>
          <w:b/>
        </w:rPr>
        <w:t>5</w:t>
      </w:r>
    </w:p>
    <w:p w:rsidR="00AE2738" w:rsidRPr="00D72E77" w:rsidRDefault="00AE2738" w:rsidP="00AE2738">
      <w:pPr>
        <w:shd w:val="clear" w:color="auto" w:fill="FFFFFF"/>
        <w:tabs>
          <w:tab w:val="left" w:pos="370"/>
        </w:tabs>
        <w:autoSpaceDN w:val="0"/>
        <w:jc w:val="both"/>
        <w:rPr>
          <w:color w:val="000000"/>
          <w:vertAlign w:val="superscript"/>
        </w:rPr>
      </w:pPr>
    </w:p>
    <w:p w:rsidR="00AE2738" w:rsidRPr="00D72E77" w:rsidRDefault="00AE2738" w:rsidP="00AE2738">
      <w:pPr>
        <w:shd w:val="clear" w:color="auto" w:fill="FFFFFF"/>
        <w:autoSpaceDN w:val="0"/>
        <w:ind w:left="180"/>
        <w:jc w:val="both"/>
        <w:rPr>
          <w:color w:val="000000"/>
        </w:rPr>
      </w:pPr>
      <w:r w:rsidRPr="00D72E77">
        <w:rPr>
          <w:color w:val="000000"/>
        </w:rPr>
        <w:t>Zakres usługi obejmuje:</w:t>
      </w:r>
    </w:p>
    <w:p w:rsidR="00AE2738" w:rsidRPr="00D72E77" w:rsidRDefault="00AE2738" w:rsidP="00AE2738">
      <w:pPr>
        <w:shd w:val="clear" w:color="auto" w:fill="FFFFFF"/>
        <w:autoSpaceDN w:val="0"/>
        <w:ind w:left="142"/>
        <w:jc w:val="both"/>
        <w:rPr>
          <w:color w:val="000000"/>
        </w:rPr>
      </w:pPr>
      <w:r w:rsidRPr="00D72E77">
        <w:rPr>
          <w:b/>
          <w:color w:val="000000"/>
        </w:rPr>
        <w:t>Sprzątanie wewnętrzne</w:t>
      </w:r>
      <w:r w:rsidRPr="00D72E77">
        <w:rPr>
          <w:color w:val="000000"/>
        </w:rPr>
        <w:t xml:space="preserve"> - budynek biurowy o powierzchni 1848,15m</w:t>
      </w:r>
      <w:r w:rsidRPr="00D72E77">
        <w:rPr>
          <w:color w:val="000000"/>
          <w:vertAlign w:val="superscript"/>
        </w:rPr>
        <w:t xml:space="preserve">2 </w:t>
      </w:r>
      <w:r w:rsidRPr="00D72E77">
        <w:rPr>
          <w:color w:val="000000"/>
        </w:rPr>
        <w:t xml:space="preserve">obejmującej niski parter, parter, I piętro. Podana powierzchnia sprzątania obejmuje również garaże na niskim parterze budynku.  </w:t>
      </w:r>
    </w:p>
    <w:p w:rsidR="00AE2738" w:rsidRPr="00D72E77" w:rsidRDefault="00AE2738" w:rsidP="00AE2738">
      <w:pPr>
        <w:shd w:val="clear" w:color="auto" w:fill="FFFFFF"/>
        <w:autoSpaceDN w:val="0"/>
        <w:ind w:left="142"/>
        <w:jc w:val="both"/>
        <w:rPr>
          <w:color w:val="000000"/>
        </w:rPr>
      </w:pPr>
      <w:r w:rsidRPr="00D72E77">
        <w:rPr>
          <w:color w:val="000000"/>
        </w:rPr>
        <w:t>Sprzątanie winno odbyć się w godzinach od 14</w:t>
      </w:r>
      <w:r w:rsidRPr="00D72E77">
        <w:rPr>
          <w:color w:val="000000"/>
          <w:vertAlign w:val="superscript"/>
        </w:rPr>
        <w:t>30</w:t>
      </w:r>
      <w:r w:rsidRPr="00D72E77">
        <w:rPr>
          <w:color w:val="000000"/>
        </w:rPr>
        <w:t xml:space="preserve"> do 21</w:t>
      </w:r>
      <w:r w:rsidRPr="00D72E77">
        <w:rPr>
          <w:color w:val="000000"/>
          <w:vertAlign w:val="superscript"/>
        </w:rPr>
        <w:t xml:space="preserve">00 </w:t>
      </w:r>
      <w:r w:rsidRPr="00D72E77">
        <w:rPr>
          <w:color w:val="000000"/>
        </w:rPr>
        <w:t>z zastrzeżeniem, że poniżej wymienione pomieszczenia należy sprzątać od godz. 14</w:t>
      </w:r>
      <w:r w:rsidRPr="00D72E77">
        <w:rPr>
          <w:color w:val="000000"/>
          <w:vertAlign w:val="superscript"/>
        </w:rPr>
        <w:t>30</w:t>
      </w:r>
      <w:r w:rsidRPr="00D72E77">
        <w:rPr>
          <w:color w:val="000000"/>
        </w:rPr>
        <w:t xml:space="preserve"> do 15</w:t>
      </w:r>
      <w:r w:rsidRPr="00D72E77">
        <w:rPr>
          <w:color w:val="000000"/>
          <w:vertAlign w:val="superscript"/>
        </w:rPr>
        <w:t>00</w:t>
      </w:r>
      <w:r w:rsidRPr="00D72E77">
        <w:rPr>
          <w:color w:val="000000"/>
        </w:rPr>
        <w:t xml:space="preserve"> w obecności pracownika Zamawiającego:- serwerownia, składnice akt, archiwum. </w:t>
      </w:r>
    </w:p>
    <w:p w:rsidR="00AE2738" w:rsidRPr="00D72E77" w:rsidRDefault="00AE2738" w:rsidP="00AE2738">
      <w:pPr>
        <w:shd w:val="clear" w:color="auto" w:fill="FFFFFF"/>
        <w:autoSpaceDN w:val="0"/>
        <w:ind w:left="180"/>
        <w:jc w:val="both"/>
        <w:rPr>
          <w:color w:val="000000"/>
        </w:rPr>
      </w:pPr>
      <w:r w:rsidRPr="00D72E77">
        <w:rPr>
          <w:b/>
          <w:color w:val="000000"/>
        </w:rPr>
        <w:t xml:space="preserve">Serwis dzienny </w:t>
      </w:r>
      <w:r w:rsidRPr="00D72E77">
        <w:rPr>
          <w:color w:val="000000"/>
        </w:rPr>
        <w:t xml:space="preserve">polegający na zapewnieniu obecności jednej osoby sprzątającej </w:t>
      </w:r>
      <w:r w:rsidRPr="00D72E77">
        <w:rPr>
          <w:color w:val="000000"/>
        </w:rPr>
        <w:br/>
        <w:t xml:space="preserve">w godzinach pracy Oddziału w celu wykonywania bieżących czynności sprzątająco - porządkowych. Mycie naczyń w sali szkoleniowej i w sekretariacie budynku – w miarę potrzeb. </w:t>
      </w:r>
    </w:p>
    <w:p w:rsidR="00AE2738" w:rsidRPr="00D72E77" w:rsidRDefault="00AE2738" w:rsidP="00AE2738">
      <w:pPr>
        <w:shd w:val="clear" w:color="auto" w:fill="FFFFFF"/>
        <w:autoSpaceDN w:val="0"/>
        <w:ind w:left="180"/>
        <w:jc w:val="both"/>
        <w:rPr>
          <w:b/>
          <w:color w:val="000000"/>
        </w:rPr>
      </w:pPr>
      <w:r w:rsidRPr="00D72E77">
        <w:rPr>
          <w:b/>
          <w:color w:val="000000"/>
        </w:rPr>
        <w:t>Mycie okien</w:t>
      </w:r>
      <w:r w:rsidRPr="00D72E77">
        <w:rPr>
          <w:color w:val="000000"/>
        </w:rPr>
        <w:t xml:space="preserve"> (szyb, stolarki okiennej i parapetów zewnętrznych) oraz powierzchni szklanych elewacji budynku 3 razy w roku w terminach uzgodnionych z Zamawiającym. Zamawiający wymaga aby jedno z myć w okresie wiosennym było wykonywane ręcznie.</w:t>
      </w:r>
      <w:r w:rsidRPr="00D72E77">
        <w:rPr>
          <w:b/>
          <w:color w:val="000000"/>
        </w:rPr>
        <w:t xml:space="preserve">  </w:t>
      </w:r>
    </w:p>
    <w:p w:rsidR="00AE2738" w:rsidRPr="001659A2" w:rsidRDefault="001659A2" w:rsidP="00AE2738">
      <w:pPr>
        <w:shd w:val="clear" w:color="auto" w:fill="FFFFFF"/>
        <w:tabs>
          <w:tab w:val="left" w:pos="142"/>
        </w:tabs>
        <w:autoSpaceDN w:val="0"/>
        <w:ind w:left="142"/>
        <w:jc w:val="both"/>
      </w:pPr>
      <w:r>
        <w:rPr>
          <w:b/>
          <w:color w:val="000000"/>
        </w:rPr>
        <w:t>Utrzymanie czystości i o</w:t>
      </w:r>
      <w:r w:rsidR="00AE2738" w:rsidRPr="00D72E77">
        <w:rPr>
          <w:b/>
          <w:color w:val="000000"/>
        </w:rPr>
        <w:t>dśnieżanie terenu</w:t>
      </w:r>
      <w:r>
        <w:rPr>
          <w:b/>
          <w:color w:val="000000"/>
        </w:rPr>
        <w:t xml:space="preserve"> na</w:t>
      </w:r>
      <w:r w:rsidR="00AE2738" w:rsidRPr="00D72E77">
        <w:rPr>
          <w:b/>
          <w:color w:val="000000"/>
        </w:rPr>
        <w:t xml:space="preserve"> zewnętrz</w:t>
      </w:r>
      <w:r>
        <w:rPr>
          <w:b/>
          <w:color w:val="000000"/>
        </w:rPr>
        <w:t xml:space="preserve"> budynku </w:t>
      </w:r>
      <w:r w:rsidRPr="001659A2">
        <w:rPr>
          <w:color w:val="000000"/>
        </w:rPr>
        <w:t>na niżej wymienionych powierzchniach.</w:t>
      </w:r>
      <w:r w:rsidR="00AE2738" w:rsidRPr="001659A2">
        <w:rPr>
          <w:color w:val="000000"/>
        </w:rPr>
        <w:t xml:space="preserve"> </w:t>
      </w:r>
    </w:p>
    <w:p w:rsidR="00FA69CA" w:rsidRDefault="00FA69CA" w:rsidP="00AE2738">
      <w:pPr>
        <w:shd w:val="clear" w:color="auto" w:fill="FFFFFF"/>
        <w:autoSpaceDN w:val="0"/>
        <w:ind w:left="142" w:firstLine="38"/>
        <w:rPr>
          <w:b/>
        </w:rPr>
      </w:pPr>
    </w:p>
    <w:tbl>
      <w:tblPr>
        <w:tblStyle w:val="Tabela-Siatka"/>
        <w:tblW w:w="0" w:type="auto"/>
        <w:tblInd w:w="142" w:type="dxa"/>
        <w:tblLook w:val="04A0"/>
      </w:tblPr>
      <w:tblGrid>
        <w:gridCol w:w="675"/>
        <w:gridCol w:w="5799"/>
        <w:gridCol w:w="2990"/>
      </w:tblGrid>
      <w:tr w:rsidR="00FA69CA" w:rsidTr="001E5A6B">
        <w:tc>
          <w:tcPr>
            <w:tcW w:w="675" w:type="dxa"/>
          </w:tcPr>
          <w:p w:rsidR="00FA69CA" w:rsidRDefault="00FA69CA" w:rsidP="00573496">
            <w:pPr>
              <w:autoSpaceDN w:val="0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5799" w:type="dxa"/>
          </w:tcPr>
          <w:p w:rsidR="00FA69CA" w:rsidRPr="00573496" w:rsidRDefault="00AD6A2B" w:rsidP="00AD6A2B">
            <w:pPr>
              <w:pStyle w:val="Nagwek1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TERENU</w:t>
            </w:r>
            <w:r w:rsidR="00573496" w:rsidRPr="002F5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</w:tcPr>
          <w:p w:rsidR="00FA69CA" w:rsidRDefault="00573496" w:rsidP="00573496">
            <w:pPr>
              <w:autoSpaceDN w:val="0"/>
              <w:rPr>
                <w:b/>
              </w:rPr>
            </w:pPr>
            <w:r>
              <w:rPr>
                <w:b/>
              </w:rPr>
              <w:t xml:space="preserve">POWIERZCHNIA </w:t>
            </w:r>
          </w:p>
        </w:tc>
      </w:tr>
      <w:tr w:rsidR="00FA69CA" w:rsidTr="001E5A6B">
        <w:trPr>
          <w:trHeight w:val="344"/>
        </w:trPr>
        <w:tc>
          <w:tcPr>
            <w:tcW w:w="675" w:type="dxa"/>
          </w:tcPr>
          <w:p w:rsidR="00FA69CA" w:rsidRDefault="00FA69CA" w:rsidP="00573496">
            <w:pPr>
              <w:autoSpaceDN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99" w:type="dxa"/>
          </w:tcPr>
          <w:p w:rsidR="00FA69CA" w:rsidRDefault="00FA69CA" w:rsidP="00573496">
            <w:pPr>
              <w:autoSpaceDN w:val="0"/>
              <w:rPr>
                <w:b/>
              </w:rPr>
            </w:pPr>
            <w:r w:rsidRPr="00D72E77">
              <w:rPr>
                <w:color w:val="000000"/>
              </w:rPr>
              <w:t>schody zewnętrzne (główne i boczne)</w:t>
            </w:r>
          </w:p>
        </w:tc>
        <w:tc>
          <w:tcPr>
            <w:tcW w:w="2990" w:type="dxa"/>
          </w:tcPr>
          <w:p w:rsidR="00FA69CA" w:rsidRPr="00573496" w:rsidRDefault="00573496" w:rsidP="00573496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 w:rsidRPr="00D72E77">
              <w:rPr>
                <w:color w:val="000000"/>
              </w:rPr>
              <w:t>44, 40 m</w:t>
            </w:r>
            <w:r w:rsidRPr="00D72E77">
              <w:rPr>
                <w:color w:val="000000"/>
                <w:vertAlign w:val="superscript"/>
              </w:rPr>
              <w:t>2</w:t>
            </w:r>
          </w:p>
        </w:tc>
      </w:tr>
      <w:tr w:rsidR="00FA69CA" w:rsidTr="001E5A6B">
        <w:tc>
          <w:tcPr>
            <w:tcW w:w="675" w:type="dxa"/>
          </w:tcPr>
          <w:p w:rsidR="00FA69CA" w:rsidRDefault="00FA69CA" w:rsidP="00573496">
            <w:pPr>
              <w:autoSpaceDN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99" w:type="dxa"/>
          </w:tcPr>
          <w:p w:rsidR="00FA69CA" w:rsidRDefault="00FA69CA" w:rsidP="00573496">
            <w:pPr>
              <w:autoSpaceDN w:val="0"/>
              <w:rPr>
                <w:b/>
              </w:rPr>
            </w:pPr>
            <w:r w:rsidRPr="00D72E77">
              <w:rPr>
                <w:color w:val="000000"/>
              </w:rPr>
              <w:t>podjazd dla osób niepełnosprawnych</w:t>
            </w:r>
          </w:p>
        </w:tc>
        <w:tc>
          <w:tcPr>
            <w:tcW w:w="2990" w:type="dxa"/>
          </w:tcPr>
          <w:p w:rsidR="00FA69CA" w:rsidRDefault="00573496" w:rsidP="00573496">
            <w:pPr>
              <w:autoSpaceDN w:val="0"/>
              <w:jc w:val="center"/>
              <w:rPr>
                <w:b/>
              </w:rPr>
            </w:pPr>
            <w:r w:rsidRPr="00573496">
              <w:rPr>
                <w:color w:val="000000"/>
              </w:rPr>
              <w:t>60, 58 m</w:t>
            </w:r>
            <w:r w:rsidRPr="00573496">
              <w:rPr>
                <w:color w:val="000000"/>
                <w:vertAlign w:val="superscript"/>
              </w:rPr>
              <w:t>2</w:t>
            </w:r>
          </w:p>
        </w:tc>
      </w:tr>
      <w:tr w:rsidR="00FA69CA" w:rsidTr="001E5A6B">
        <w:tc>
          <w:tcPr>
            <w:tcW w:w="675" w:type="dxa"/>
          </w:tcPr>
          <w:p w:rsidR="00FA69CA" w:rsidRDefault="00FA69CA" w:rsidP="00573496">
            <w:pPr>
              <w:autoSpaceDN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99" w:type="dxa"/>
          </w:tcPr>
          <w:p w:rsidR="00FA69CA" w:rsidRDefault="00FA69CA" w:rsidP="00573496">
            <w:pPr>
              <w:autoSpaceDN w:val="0"/>
              <w:rPr>
                <w:b/>
              </w:rPr>
            </w:pPr>
            <w:r w:rsidRPr="00D72E77">
              <w:rPr>
                <w:color w:val="000000"/>
              </w:rPr>
              <w:t>chodnik wokół budynku oraz pas miejskiego chodnika</w:t>
            </w:r>
          </w:p>
        </w:tc>
        <w:tc>
          <w:tcPr>
            <w:tcW w:w="2990" w:type="dxa"/>
          </w:tcPr>
          <w:p w:rsidR="00FA69CA" w:rsidRPr="00573496" w:rsidRDefault="00573496" w:rsidP="0057349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1,00 m2"/>
              </w:smartTagPr>
              <w:r w:rsidRPr="00D72E77">
                <w:rPr>
                  <w:color w:val="000000"/>
                </w:rPr>
                <w:t>111,00 m</w:t>
              </w:r>
              <w:r w:rsidRPr="00D72E77">
                <w:rPr>
                  <w:color w:val="000000"/>
                  <w:vertAlign w:val="superscript"/>
                </w:rPr>
                <w:t>2</w:t>
              </w:r>
            </w:smartTag>
          </w:p>
        </w:tc>
      </w:tr>
      <w:tr w:rsidR="00FA69CA" w:rsidTr="001E5A6B">
        <w:tc>
          <w:tcPr>
            <w:tcW w:w="675" w:type="dxa"/>
          </w:tcPr>
          <w:p w:rsidR="00FA69CA" w:rsidRDefault="00FA69CA" w:rsidP="00573496">
            <w:pPr>
              <w:autoSpaceDN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99" w:type="dxa"/>
          </w:tcPr>
          <w:p w:rsidR="00FA69CA" w:rsidRDefault="00FA69CA" w:rsidP="00573496">
            <w:pPr>
              <w:autoSpaceDN w:val="0"/>
              <w:rPr>
                <w:b/>
              </w:rPr>
            </w:pPr>
            <w:r w:rsidRPr="00D72E77">
              <w:rPr>
                <w:color w:val="000000"/>
              </w:rPr>
              <w:t>parking samochodowy oraz drogi dojazdowe</w:t>
            </w:r>
          </w:p>
        </w:tc>
        <w:tc>
          <w:tcPr>
            <w:tcW w:w="2990" w:type="dxa"/>
          </w:tcPr>
          <w:p w:rsidR="00FA69CA" w:rsidRPr="00573496" w:rsidRDefault="00573496" w:rsidP="00573496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571,00 m2"/>
              </w:smartTagPr>
              <w:r w:rsidRPr="00D72E77">
                <w:rPr>
                  <w:color w:val="000000"/>
                </w:rPr>
                <w:t>1571,00 m</w:t>
              </w:r>
              <w:r w:rsidRPr="00D72E77">
                <w:rPr>
                  <w:color w:val="000000"/>
                  <w:vertAlign w:val="superscript"/>
                </w:rPr>
                <w:t>2</w:t>
              </w:r>
            </w:smartTag>
          </w:p>
        </w:tc>
      </w:tr>
      <w:tr w:rsidR="00FA69CA" w:rsidTr="001E5A6B">
        <w:tc>
          <w:tcPr>
            <w:tcW w:w="675" w:type="dxa"/>
          </w:tcPr>
          <w:p w:rsidR="00FA69CA" w:rsidRDefault="00FA69CA" w:rsidP="00573496">
            <w:pPr>
              <w:autoSpaceDN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99" w:type="dxa"/>
          </w:tcPr>
          <w:p w:rsidR="00FA69CA" w:rsidRDefault="00573496" w:rsidP="00573496">
            <w:pPr>
              <w:autoSpaceDN w:val="0"/>
              <w:rPr>
                <w:b/>
              </w:rPr>
            </w:pPr>
            <w:r w:rsidRPr="00D72E77">
              <w:rPr>
                <w:color w:val="000000"/>
              </w:rPr>
              <w:t>trawniki</w:t>
            </w:r>
          </w:p>
        </w:tc>
        <w:tc>
          <w:tcPr>
            <w:tcW w:w="2990" w:type="dxa"/>
          </w:tcPr>
          <w:p w:rsidR="00FA69CA" w:rsidRDefault="00573496" w:rsidP="00573496">
            <w:pPr>
              <w:autoSpaceDN w:val="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302,00 m2"/>
              </w:smartTagPr>
              <w:r w:rsidRPr="00D72E77">
                <w:rPr>
                  <w:color w:val="000000"/>
                </w:rPr>
                <w:t>302,00 m</w:t>
              </w:r>
              <w:r w:rsidRPr="00D72E77">
                <w:rPr>
                  <w:color w:val="000000"/>
                  <w:vertAlign w:val="superscript"/>
                </w:rPr>
                <w:t>2</w:t>
              </w:r>
            </w:smartTag>
          </w:p>
        </w:tc>
      </w:tr>
      <w:tr w:rsidR="00FA69CA" w:rsidTr="001E5A6B">
        <w:trPr>
          <w:trHeight w:val="70"/>
        </w:trPr>
        <w:tc>
          <w:tcPr>
            <w:tcW w:w="675" w:type="dxa"/>
          </w:tcPr>
          <w:p w:rsidR="00FA69CA" w:rsidRDefault="00FA69CA" w:rsidP="00573496">
            <w:pPr>
              <w:autoSpaceDN w:val="0"/>
              <w:rPr>
                <w:b/>
              </w:rPr>
            </w:pPr>
          </w:p>
        </w:tc>
        <w:tc>
          <w:tcPr>
            <w:tcW w:w="5799" w:type="dxa"/>
          </w:tcPr>
          <w:p w:rsidR="00FA69CA" w:rsidRPr="00573496" w:rsidRDefault="00573496" w:rsidP="00573496">
            <w:pPr>
              <w:autoSpaceDN w:val="0"/>
              <w:rPr>
                <w:b/>
              </w:rPr>
            </w:pPr>
            <w:r w:rsidRPr="00573496">
              <w:rPr>
                <w:b/>
                <w:color w:val="000000"/>
              </w:rPr>
              <w:t>Łączna powierzchnia zewnętrzna:</w:t>
            </w:r>
          </w:p>
        </w:tc>
        <w:tc>
          <w:tcPr>
            <w:tcW w:w="2990" w:type="dxa"/>
          </w:tcPr>
          <w:p w:rsidR="00FA69CA" w:rsidRPr="00573496" w:rsidRDefault="00FA69CA" w:rsidP="00573496">
            <w:pPr>
              <w:autoSpaceDN w:val="0"/>
              <w:jc w:val="center"/>
              <w:rPr>
                <w:b/>
              </w:rPr>
            </w:pPr>
            <w:r w:rsidRPr="00573496">
              <w:rPr>
                <w:b/>
                <w:color w:val="000000"/>
              </w:rPr>
              <w:t>2088, 98 m</w:t>
            </w:r>
            <w:r w:rsidRPr="00573496">
              <w:rPr>
                <w:b/>
                <w:color w:val="000000"/>
                <w:vertAlign w:val="superscript"/>
              </w:rPr>
              <w:t>2</w:t>
            </w:r>
          </w:p>
        </w:tc>
      </w:tr>
    </w:tbl>
    <w:p w:rsidR="001659A2" w:rsidRDefault="001659A2" w:rsidP="00573496">
      <w:pPr>
        <w:shd w:val="clear" w:color="auto" w:fill="FFFFFF"/>
        <w:autoSpaceDN w:val="0"/>
        <w:ind w:left="142" w:firstLine="38"/>
      </w:pPr>
    </w:p>
    <w:p w:rsidR="00AE2738" w:rsidRDefault="001659A2" w:rsidP="001659A2">
      <w:pPr>
        <w:shd w:val="clear" w:color="auto" w:fill="FFFFFF"/>
        <w:autoSpaceDN w:val="0"/>
        <w:ind w:left="142"/>
      </w:pPr>
      <w:r>
        <w:t>W</w:t>
      </w:r>
      <w:r w:rsidRPr="00D72E77">
        <w:t xml:space="preserve">ymagane jest aby przy dużych opadach śniegu, śnieg był usuwany przy użyciu sprzętu </w:t>
      </w:r>
      <w:r>
        <w:t>m</w:t>
      </w:r>
      <w:r w:rsidRPr="00D72E77">
        <w:t>echanicznego</w:t>
      </w:r>
      <w:r>
        <w:t>.</w:t>
      </w:r>
    </w:p>
    <w:p w:rsidR="001659A2" w:rsidRDefault="001659A2" w:rsidP="001659A2">
      <w:pPr>
        <w:shd w:val="clear" w:color="auto" w:fill="FFFFFF"/>
        <w:autoSpaceDN w:val="0"/>
        <w:ind w:left="142"/>
      </w:pPr>
      <w:r>
        <w:t>Usługę na obiekcie winny wykonywać minimum 3 osoby oraz 1 osoba wykonująca czynności na zewnątrz budynku. Je</w:t>
      </w:r>
      <w:r w:rsidR="003A6885">
        <w:t>d</w:t>
      </w:r>
      <w:r>
        <w:t xml:space="preserve">na z wymienionych osób winna być zatrudniona na umowę o pracę. </w:t>
      </w:r>
    </w:p>
    <w:p w:rsidR="001659A2" w:rsidRPr="00D72E77" w:rsidRDefault="001659A2" w:rsidP="001659A2">
      <w:pPr>
        <w:shd w:val="clear" w:color="auto" w:fill="FFFFFF"/>
        <w:autoSpaceDN w:val="0"/>
        <w:ind w:left="142"/>
        <w:rPr>
          <w:b/>
        </w:rPr>
      </w:pPr>
      <w:r>
        <w:t xml:space="preserve"> </w:t>
      </w:r>
    </w:p>
    <w:p w:rsidR="00AE2738" w:rsidRPr="00D72E77" w:rsidRDefault="00AE2738" w:rsidP="00AE2738">
      <w:pPr>
        <w:shd w:val="clear" w:color="auto" w:fill="FFFFFF"/>
        <w:autoSpaceDN w:val="0"/>
        <w:ind w:left="720"/>
        <w:jc w:val="center"/>
        <w:rPr>
          <w:b/>
        </w:rPr>
      </w:pPr>
      <w:r w:rsidRPr="00D72E77">
        <w:rPr>
          <w:b/>
        </w:rPr>
        <w:t>PT KRUS w Kłobucku ul. 11 Listopada 3a</w:t>
      </w:r>
      <w:r w:rsidR="00D54648">
        <w:rPr>
          <w:b/>
        </w:rPr>
        <w:t xml:space="preserve"> tel. 34 317 11 78</w:t>
      </w:r>
    </w:p>
    <w:p w:rsidR="00AE2738" w:rsidRPr="00D72E77" w:rsidRDefault="00AE2738" w:rsidP="00AE2738">
      <w:pPr>
        <w:shd w:val="clear" w:color="auto" w:fill="FFFFFF"/>
        <w:autoSpaceDN w:val="0"/>
      </w:pPr>
      <w:r w:rsidRPr="00D72E77">
        <w:t xml:space="preserve">Zakres usługi obejmuje: </w:t>
      </w:r>
    </w:p>
    <w:p w:rsidR="00AE2738" w:rsidRPr="00D72E77" w:rsidRDefault="00AE2738" w:rsidP="00AE2738">
      <w:pPr>
        <w:shd w:val="clear" w:color="auto" w:fill="FFFFFF"/>
        <w:autoSpaceDN w:val="0"/>
        <w:jc w:val="both"/>
        <w:rPr>
          <w:color w:val="000000"/>
        </w:rPr>
      </w:pPr>
      <w:r w:rsidRPr="00D72E77">
        <w:rPr>
          <w:b/>
          <w:color w:val="000000"/>
        </w:rPr>
        <w:t>Sprzątanie wewnętrzne</w:t>
      </w:r>
      <w:r w:rsidRPr="00D72E77">
        <w:rPr>
          <w:color w:val="000000"/>
        </w:rPr>
        <w:t xml:space="preserve"> - budynek biurowy o powierzchni 514,97 m</w:t>
      </w:r>
      <w:r w:rsidRPr="00D72E77">
        <w:rPr>
          <w:color w:val="000000"/>
          <w:vertAlign w:val="superscript"/>
        </w:rPr>
        <w:t xml:space="preserve">2 </w:t>
      </w:r>
      <w:r w:rsidRPr="00D72E77">
        <w:rPr>
          <w:color w:val="000000"/>
        </w:rPr>
        <w:t>obejmującej  parter,</w:t>
      </w:r>
    </w:p>
    <w:p w:rsidR="00AE2738" w:rsidRPr="00D72E77" w:rsidRDefault="00AE2738" w:rsidP="00AE2738">
      <w:pPr>
        <w:shd w:val="clear" w:color="auto" w:fill="FFFFFF"/>
        <w:autoSpaceDN w:val="0"/>
        <w:jc w:val="both"/>
        <w:rPr>
          <w:color w:val="000000"/>
        </w:rPr>
      </w:pPr>
      <w:r w:rsidRPr="00D72E77">
        <w:rPr>
          <w:color w:val="000000"/>
        </w:rPr>
        <w:t>I piętro. Podana powierzchnia sprzątania obejmuje również garaż na  parterze budynku.</w:t>
      </w:r>
    </w:p>
    <w:p w:rsidR="00AE2738" w:rsidRPr="00D72E77" w:rsidRDefault="00AE2738" w:rsidP="00AE2738">
      <w:pPr>
        <w:shd w:val="clear" w:color="auto" w:fill="FFFFFF"/>
        <w:autoSpaceDN w:val="0"/>
        <w:jc w:val="both"/>
        <w:rPr>
          <w:color w:val="000000"/>
        </w:rPr>
      </w:pPr>
      <w:r w:rsidRPr="00D72E77">
        <w:rPr>
          <w:color w:val="000000"/>
        </w:rPr>
        <w:t>Sprzątan</w:t>
      </w:r>
      <w:r w:rsidR="004D4EEA">
        <w:rPr>
          <w:color w:val="000000"/>
        </w:rPr>
        <w:t>ie winno odbyć się w godzinach pracy placówki</w:t>
      </w:r>
      <w:r w:rsidRPr="00D72E77">
        <w:rPr>
          <w:color w:val="000000"/>
        </w:rPr>
        <w:t xml:space="preserve"> z zastrzeżeniem, że poniżej wymienione pomieszczenia należy sprzątać  w obecności pracownika Zamawiającego:  </w:t>
      </w:r>
    </w:p>
    <w:p w:rsidR="00AE2738" w:rsidRPr="00D72E77" w:rsidRDefault="00AE2738" w:rsidP="00AE2738">
      <w:pPr>
        <w:shd w:val="clear" w:color="auto" w:fill="FFFFFF"/>
        <w:autoSpaceDN w:val="0"/>
        <w:ind w:left="-142"/>
        <w:jc w:val="both"/>
        <w:rPr>
          <w:color w:val="000000"/>
        </w:rPr>
      </w:pPr>
      <w:r w:rsidRPr="00D72E77">
        <w:rPr>
          <w:color w:val="000000"/>
        </w:rPr>
        <w:t xml:space="preserve">  serwerownia, składnice akt.</w:t>
      </w:r>
    </w:p>
    <w:p w:rsidR="00AE2738" w:rsidRDefault="00AE2738" w:rsidP="00AE2738">
      <w:pPr>
        <w:shd w:val="clear" w:color="auto" w:fill="FFFFFF"/>
        <w:autoSpaceDN w:val="0"/>
        <w:jc w:val="both"/>
        <w:rPr>
          <w:color w:val="000000"/>
        </w:rPr>
      </w:pPr>
      <w:r w:rsidRPr="00D72E77">
        <w:rPr>
          <w:color w:val="000000"/>
        </w:rPr>
        <w:t xml:space="preserve">Mycie okien (szyb, stolarki okiennej i parapetów zewnętrznych), przeszklonej zabudowy klatki schodowej 3 razy w roku w terminach uzgodnionych z Zamawiającym. </w:t>
      </w:r>
    </w:p>
    <w:p w:rsidR="00AA3B72" w:rsidRPr="00D72E77" w:rsidRDefault="00AA3B72" w:rsidP="00AE2738">
      <w:pPr>
        <w:shd w:val="clear" w:color="auto" w:fill="FFFFFF"/>
        <w:autoSpaceDN w:val="0"/>
        <w:jc w:val="both"/>
        <w:rPr>
          <w:color w:val="000000"/>
        </w:rPr>
      </w:pPr>
      <w:r>
        <w:t>Usługa na obiekcie winna być wykonywana przez  minimum 1 osobę.</w:t>
      </w:r>
    </w:p>
    <w:p w:rsidR="00781665" w:rsidRDefault="00781665" w:rsidP="00AE2738">
      <w:pPr>
        <w:shd w:val="clear" w:color="auto" w:fill="FFFFFF"/>
        <w:autoSpaceDN w:val="0"/>
        <w:jc w:val="both"/>
        <w:rPr>
          <w:color w:val="000000"/>
        </w:rPr>
      </w:pPr>
    </w:p>
    <w:p w:rsidR="00781665" w:rsidRDefault="00781665" w:rsidP="00AE2738">
      <w:pPr>
        <w:shd w:val="clear" w:color="auto" w:fill="FFFFFF"/>
        <w:autoSpaceDN w:val="0"/>
        <w:jc w:val="both"/>
        <w:rPr>
          <w:color w:val="000000"/>
        </w:rPr>
      </w:pPr>
    </w:p>
    <w:p w:rsidR="00521C26" w:rsidRDefault="00521C26" w:rsidP="00AE2738">
      <w:pPr>
        <w:shd w:val="clear" w:color="auto" w:fill="FFFFFF"/>
        <w:autoSpaceDN w:val="0"/>
        <w:jc w:val="both"/>
        <w:rPr>
          <w:color w:val="000000"/>
        </w:rPr>
      </w:pPr>
    </w:p>
    <w:p w:rsidR="00781665" w:rsidRPr="00D72E77" w:rsidRDefault="00781665" w:rsidP="00AE2738">
      <w:pPr>
        <w:shd w:val="clear" w:color="auto" w:fill="FFFFFF"/>
        <w:autoSpaceDN w:val="0"/>
        <w:jc w:val="both"/>
        <w:rPr>
          <w:color w:val="000000"/>
        </w:rPr>
      </w:pPr>
    </w:p>
    <w:p w:rsidR="00AE2738" w:rsidRPr="00D72E77" w:rsidRDefault="00AE2738" w:rsidP="00AE2738">
      <w:pPr>
        <w:shd w:val="clear" w:color="auto" w:fill="FFFFFF"/>
        <w:tabs>
          <w:tab w:val="left" w:pos="370"/>
        </w:tabs>
        <w:jc w:val="center"/>
        <w:rPr>
          <w:b/>
        </w:rPr>
      </w:pPr>
      <w:r w:rsidRPr="00D72E77">
        <w:rPr>
          <w:b/>
        </w:rPr>
        <w:lastRenderedPageBreak/>
        <w:t>PT KRUS w Koniecpolu ul. Rynek 2</w:t>
      </w:r>
      <w:r w:rsidR="00D54648">
        <w:rPr>
          <w:b/>
        </w:rPr>
        <w:t xml:space="preserve"> tel. 34 355 14 23</w:t>
      </w:r>
    </w:p>
    <w:p w:rsidR="00AE2738" w:rsidRPr="00D72E77" w:rsidRDefault="00AE2738" w:rsidP="00AE2738">
      <w:pPr>
        <w:shd w:val="clear" w:color="auto" w:fill="FFFFFF"/>
        <w:autoSpaceDN w:val="0"/>
        <w:jc w:val="both"/>
        <w:rPr>
          <w:color w:val="000000"/>
        </w:rPr>
      </w:pPr>
      <w:r w:rsidRPr="00D72E77">
        <w:rPr>
          <w:color w:val="000000"/>
        </w:rPr>
        <w:t>Zakres usługi obejmuje:</w:t>
      </w:r>
    </w:p>
    <w:p w:rsidR="00AE2738" w:rsidRPr="00D72E77" w:rsidRDefault="00AE2738" w:rsidP="00AE2738">
      <w:pPr>
        <w:shd w:val="clear" w:color="auto" w:fill="FFFFFF"/>
        <w:autoSpaceDN w:val="0"/>
        <w:jc w:val="both"/>
        <w:rPr>
          <w:color w:val="000000"/>
        </w:rPr>
      </w:pPr>
      <w:r w:rsidRPr="00D72E77">
        <w:rPr>
          <w:b/>
          <w:color w:val="000000"/>
        </w:rPr>
        <w:t>Sprzątanie wewnętrzne</w:t>
      </w:r>
      <w:r w:rsidRPr="00D72E77">
        <w:rPr>
          <w:color w:val="000000"/>
        </w:rPr>
        <w:t xml:space="preserve"> - budynek biurowy o powierzchni 580,78 m</w:t>
      </w:r>
      <w:r w:rsidRPr="00D72E77">
        <w:rPr>
          <w:color w:val="000000"/>
          <w:vertAlign w:val="superscript"/>
        </w:rPr>
        <w:t xml:space="preserve">2  </w:t>
      </w:r>
      <w:r w:rsidRPr="00D72E77">
        <w:rPr>
          <w:color w:val="000000"/>
        </w:rPr>
        <w:t xml:space="preserve">obejmującej: piwnice, parter, I piętro, strych. Podana powierzchnia sprzątania obejmuje również garaże na parterze budynku. Sprzątanie winno odbyć się w </w:t>
      </w:r>
      <w:r w:rsidR="004D4EEA">
        <w:rPr>
          <w:color w:val="000000"/>
        </w:rPr>
        <w:t>godzinach pracy placówki</w:t>
      </w:r>
      <w:r w:rsidR="004D4EEA" w:rsidRPr="00D72E77">
        <w:rPr>
          <w:color w:val="000000"/>
        </w:rPr>
        <w:t xml:space="preserve"> </w:t>
      </w:r>
      <w:r w:rsidRPr="00D72E77">
        <w:rPr>
          <w:color w:val="000000"/>
        </w:rPr>
        <w:t xml:space="preserve">z zastrzeżeniem, </w:t>
      </w:r>
      <w:r w:rsidR="004D4EEA" w:rsidRPr="00D72E77">
        <w:rPr>
          <w:color w:val="000000"/>
        </w:rPr>
        <w:t xml:space="preserve">że poniżej wymienione pomieszczenia należy sprzątać  w obecności pracownika Zamawiającego:  </w:t>
      </w:r>
      <w:r w:rsidRPr="00D72E77">
        <w:rPr>
          <w:color w:val="000000"/>
        </w:rPr>
        <w:t>serwerownia, składnice akt, kotłownia wraz z magazynem oleju.</w:t>
      </w:r>
    </w:p>
    <w:p w:rsidR="00AE2738" w:rsidRDefault="00AE2738" w:rsidP="00AE2738">
      <w:pPr>
        <w:shd w:val="clear" w:color="auto" w:fill="FFFFFF"/>
        <w:autoSpaceDN w:val="0"/>
        <w:jc w:val="both"/>
        <w:rPr>
          <w:color w:val="000000"/>
        </w:rPr>
      </w:pPr>
      <w:r w:rsidRPr="00D72E77">
        <w:rPr>
          <w:color w:val="000000"/>
        </w:rPr>
        <w:t xml:space="preserve">Mycie okien (szyb, stolarki okiennej i parapetów zewnętrznych) 3 razy w roku w terminach uzgodnionych z Zamawiającym. </w:t>
      </w:r>
    </w:p>
    <w:p w:rsidR="003B4155" w:rsidRDefault="003B4155" w:rsidP="00AE2738">
      <w:pPr>
        <w:shd w:val="clear" w:color="auto" w:fill="FFFFFF"/>
        <w:autoSpaceDN w:val="0"/>
        <w:jc w:val="both"/>
        <w:rPr>
          <w:color w:val="000000"/>
        </w:rPr>
      </w:pPr>
    </w:p>
    <w:tbl>
      <w:tblPr>
        <w:tblStyle w:val="Tabela-Siatka"/>
        <w:tblW w:w="0" w:type="auto"/>
        <w:tblInd w:w="142" w:type="dxa"/>
        <w:tblLook w:val="04A0"/>
      </w:tblPr>
      <w:tblGrid>
        <w:gridCol w:w="675"/>
        <w:gridCol w:w="5799"/>
        <w:gridCol w:w="2990"/>
      </w:tblGrid>
      <w:tr w:rsidR="00573496" w:rsidTr="001E5A6B">
        <w:tc>
          <w:tcPr>
            <w:tcW w:w="675" w:type="dxa"/>
          </w:tcPr>
          <w:p w:rsidR="00573496" w:rsidRDefault="00573496" w:rsidP="00573496">
            <w:pPr>
              <w:autoSpaceDN w:val="0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5799" w:type="dxa"/>
          </w:tcPr>
          <w:p w:rsidR="00573496" w:rsidRPr="00573496" w:rsidRDefault="00AD6A2B" w:rsidP="00573496">
            <w:pPr>
              <w:pStyle w:val="Nagwek1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TERENU</w:t>
            </w:r>
          </w:p>
        </w:tc>
        <w:tc>
          <w:tcPr>
            <w:tcW w:w="2990" w:type="dxa"/>
          </w:tcPr>
          <w:p w:rsidR="00573496" w:rsidRDefault="00573496" w:rsidP="00573496">
            <w:pPr>
              <w:autoSpaceDN w:val="0"/>
              <w:rPr>
                <w:b/>
              </w:rPr>
            </w:pPr>
            <w:r>
              <w:rPr>
                <w:b/>
              </w:rPr>
              <w:t xml:space="preserve">POWIERZCHNIA </w:t>
            </w:r>
          </w:p>
        </w:tc>
      </w:tr>
      <w:tr w:rsidR="00573496" w:rsidTr="001E5A6B">
        <w:trPr>
          <w:trHeight w:val="344"/>
        </w:trPr>
        <w:tc>
          <w:tcPr>
            <w:tcW w:w="675" w:type="dxa"/>
          </w:tcPr>
          <w:p w:rsidR="00573496" w:rsidRDefault="00573496" w:rsidP="00573496">
            <w:pPr>
              <w:autoSpaceDN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99" w:type="dxa"/>
          </w:tcPr>
          <w:p w:rsidR="00573496" w:rsidRPr="00573496" w:rsidRDefault="00573496" w:rsidP="00573496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ind w:left="906" w:hanging="872"/>
              <w:jc w:val="both"/>
              <w:rPr>
                <w:color w:val="000000"/>
              </w:rPr>
            </w:pPr>
            <w:r w:rsidRPr="00D72E77">
              <w:rPr>
                <w:color w:val="000000"/>
              </w:rPr>
              <w:t xml:space="preserve">parking samochodowy oraz chodniki wokół budynku             </w:t>
            </w:r>
          </w:p>
        </w:tc>
        <w:tc>
          <w:tcPr>
            <w:tcW w:w="2990" w:type="dxa"/>
          </w:tcPr>
          <w:p w:rsidR="00573496" w:rsidRPr="00573496" w:rsidRDefault="00573496" w:rsidP="00573496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585,00 m2"/>
              </w:smartTagPr>
              <w:r w:rsidRPr="00D72E77">
                <w:rPr>
                  <w:color w:val="000000"/>
                </w:rPr>
                <w:t>585,00 m</w:t>
              </w:r>
              <w:r w:rsidRPr="00D72E77">
                <w:rPr>
                  <w:color w:val="000000"/>
                  <w:vertAlign w:val="superscript"/>
                </w:rPr>
                <w:t>2</w:t>
              </w:r>
            </w:smartTag>
          </w:p>
        </w:tc>
      </w:tr>
      <w:tr w:rsidR="00573496" w:rsidTr="001E5A6B">
        <w:tc>
          <w:tcPr>
            <w:tcW w:w="675" w:type="dxa"/>
          </w:tcPr>
          <w:p w:rsidR="00573496" w:rsidRDefault="00573496" w:rsidP="00573496">
            <w:pPr>
              <w:autoSpaceDN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99" w:type="dxa"/>
          </w:tcPr>
          <w:p w:rsidR="00573496" w:rsidRPr="00573496" w:rsidRDefault="00573496" w:rsidP="00573496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ind w:left="906" w:hanging="872"/>
              <w:jc w:val="both"/>
              <w:rPr>
                <w:color w:val="000000"/>
              </w:rPr>
            </w:pPr>
            <w:r w:rsidRPr="00D72E77">
              <w:rPr>
                <w:color w:val="000000"/>
              </w:rPr>
              <w:t xml:space="preserve">teren zielony                                                                             </w:t>
            </w:r>
          </w:p>
        </w:tc>
        <w:tc>
          <w:tcPr>
            <w:tcW w:w="2990" w:type="dxa"/>
          </w:tcPr>
          <w:p w:rsidR="00573496" w:rsidRDefault="00573496" w:rsidP="00573496">
            <w:pPr>
              <w:autoSpaceDN w:val="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500,00 m2"/>
              </w:smartTagPr>
              <w:r w:rsidRPr="00D72E77">
                <w:rPr>
                  <w:color w:val="000000"/>
                </w:rPr>
                <w:t>500,00 m</w:t>
              </w:r>
              <w:r w:rsidRPr="00D72E77">
                <w:rPr>
                  <w:color w:val="000000"/>
                  <w:vertAlign w:val="superscript"/>
                </w:rPr>
                <w:t>2</w:t>
              </w:r>
            </w:smartTag>
          </w:p>
        </w:tc>
      </w:tr>
      <w:tr w:rsidR="00573496" w:rsidTr="001E5A6B">
        <w:trPr>
          <w:trHeight w:val="70"/>
        </w:trPr>
        <w:tc>
          <w:tcPr>
            <w:tcW w:w="675" w:type="dxa"/>
          </w:tcPr>
          <w:p w:rsidR="00573496" w:rsidRDefault="00573496" w:rsidP="00573496">
            <w:pPr>
              <w:autoSpaceDN w:val="0"/>
              <w:rPr>
                <w:b/>
              </w:rPr>
            </w:pPr>
          </w:p>
        </w:tc>
        <w:tc>
          <w:tcPr>
            <w:tcW w:w="5799" w:type="dxa"/>
          </w:tcPr>
          <w:p w:rsidR="00573496" w:rsidRPr="00573496" w:rsidRDefault="00573496" w:rsidP="00573496">
            <w:pPr>
              <w:autoSpaceDN w:val="0"/>
              <w:rPr>
                <w:b/>
              </w:rPr>
            </w:pPr>
            <w:r w:rsidRPr="00573496">
              <w:rPr>
                <w:b/>
                <w:color w:val="000000"/>
              </w:rPr>
              <w:t>Łączna powierzchnia zewnętrzna:</w:t>
            </w:r>
          </w:p>
        </w:tc>
        <w:tc>
          <w:tcPr>
            <w:tcW w:w="2990" w:type="dxa"/>
          </w:tcPr>
          <w:p w:rsidR="00573496" w:rsidRPr="00573496" w:rsidRDefault="00573496" w:rsidP="00573496">
            <w:pPr>
              <w:autoSpaceDN w:val="0"/>
              <w:jc w:val="center"/>
              <w:rPr>
                <w:b/>
              </w:rPr>
            </w:pPr>
            <w:r w:rsidRPr="00573496">
              <w:rPr>
                <w:b/>
                <w:color w:val="000000"/>
              </w:rPr>
              <w:t>1085,00 m</w:t>
            </w:r>
            <w:r w:rsidRPr="00573496">
              <w:rPr>
                <w:b/>
                <w:color w:val="000000"/>
                <w:vertAlign w:val="superscript"/>
              </w:rPr>
              <w:t>2</w:t>
            </w:r>
          </w:p>
        </w:tc>
      </w:tr>
    </w:tbl>
    <w:p w:rsidR="00FD7DDD" w:rsidRDefault="00FD7DDD" w:rsidP="00FD7DDD">
      <w:pPr>
        <w:shd w:val="clear" w:color="auto" w:fill="FFFFFF"/>
        <w:autoSpaceDN w:val="0"/>
        <w:jc w:val="both"/>
      </w:pPr>
    </w:p>
    <w:p w:rsidR="00FD7DDD" w:rsidRPr="00D72E77" w:rsidRDefault="00FD7DDD" w:rsidP="00FD7DDD">
      <w:pPr>
        <w:shd w:val="clear" w:color="auto" w:fill="FFFFFF"/>
        <w:autoSpaceDN w:val="0"/>
        <w:jc w:val="both"/>
        <w:rPr>
          <w:color w:val="000000"/>
        </w:rPr>
      </w:pPr>
      <w:r>
        <w:t>Usługa na obiekcie winna być wykonywana przez  minimum 1 osobę.</w:t>
      </w:r>
    </w:p>
    <w:p w:rsidR="00AE2738" w:rsidRPr="00D72E77" w:rsidRDefault="00AE2738" w:rsidP="00AE2738">
      <w:pPr>
        <w:shd w:val="clear" w:color="auto" w:fill="FFFFFF"/>
        <w:tabs>
          <w:tab w:val="left" w:pos="0"/>
        </w:tabs>
        <w:jc w:val="both"/>
        <w:rPr>
          <w:color w:val="000000"/>
        </w:rPr>
      </w:pPr>
    </w:p>
    <w:p w:rsidR="00AE2738" w:rsidRPr="00D72E77" w:rsidRDefault="00AE2738" w:rsidP="00AE2738">
      <w:pPr>
        <w:shd w:val="clear" w:color="auto" w:fill="FFFFFF"/>
        <w:tabs>
          <w:tab w:val="left" w:pos="370"/>
        </w:tabs>
        <w:jc w:val="center"/>
        <w:rPr>
          <w:b/>
        </w:rPr>
      </w:pPr>
      <w:r w:rsidRPr="00D72E77">
        <w:rPr>
          <w:b/>
        </w:rPr>
        <w:t>PT KRUS w Lublińcu ul. Św. Anny 28A</w:t>
      </w:r>
      <w:r w:rsidR="00D54648">
        <w:rPr>
          <w:b/>
        </w:rPr>
        <w:t xml:space="preserve"> tel. 34 353 00 85</w:t>
      </w:r>
    </w:p>
    <w:p w:rsidR="00AE2738" w:rsidRPr="00D72E77" w:rsidRDefault="00AE2738" w:rsidP="00AE2738">
      <w:pPr>
        <w:shd w:val="clear" w:color="auto" w:fill="FFFFFF"/>
        <w:autoSpaceDN w:val="0"/>
        <w:jc w:val="both"/>
        <w:rPr>
          <w:color w:val="000000"/>
        </w:rPr>
      </w:pPr>
      <w:r w:rsidRPr="00D72E77">
        <w:rPr>
          <w:color w:val="000000"/>
        </w:rPr>
        <w:t>Zakres usługi obejmuje:</w:t>
      </w:r>
    </w:p>
    <w:p w:rsidR="00AE2738" w:rsidRPr="00D72E77" w:rsidRDefault="00AE2738" w:rsidP="00AE2738">
      <w:pPr>
        <w:shd w:val="clear" w:color="auto" w:fill="FFFFFF"/>
        <w:autoSpaceDN w:val="0"/>
        <w:jc w:val="both"/>
        <w:rPr>
          <w:color w:val="000000"/>
        </w:rPr>
      </w:pPr>
      <w:r w:rsidRPr="00D72E77">
        <w:rPr>
          <w:b/>
          <w:color w:val="000000"/>
        </w:rPr>
        <w:t>Sprzątanie wewnętrzne</w:t>
      </w:r>
      <w:r w:rsidRPr="00D72E77">
        <w:rPr>
          <w:color w:val="000000"/>
        </w:rPr>
        <w:t xml:space="preserve"> - budynek biurowy o powierzchni 224,50 m</w:t>
      </w:r>
      <w:r w:rsidRPr="00D72E77">
        <w:rPr>
          <w:color w:val="000000"/>
          <w:vertAlign w:val="superscript"/>
        </w:rPr>
        <w:t>2</w:t>
      </w:r>
      <w:r w:rsidRPr="00D72E77">
        <w:rPr>
          <w:color w:val="000000"/>
        </w:rPr>
        <w:t xml:space="preserve"> obejmującej: parter, </w:t>
      </w:r>
      <w:r w:rsidRPr="00D72E77">
        <w:rPr>
          <w:color w:val="000000"/>
        </w:rPr>
        <w:br/>
        <w:t xml:space="preserve">I piętro. Podana powierzchnia sprzątania obejmuje również garaż na parterze budynku. </w:t>
      </w:r>
    </w:p>
    <w:p w:rsidR="00AE2738" w:rsidRPr="00D72E77" w:rsidRDefault="00AE2738" w:rsidP="00AE2738">
      <w:pPr>
        <w:shd w:val="clear" w:color="auto" w:fill="FFFFFF"/>
        <w:autoSpaceDN w:val="0"/>
        <w:jc w:val="both"/>
        <w:rPr>
          <w:color w:val="000000"/>
        </w:rPr>
      </w:pPr>
      <w:r w:rsidRPr="00D72E77">
        <w:rPr>
          <w:color w:val="000000"/>
        </w:rPr>
        <w:t xml:space="preserve">Sprzątanie winno odbyć się w </w:t>
      </w:r>
      <w:r w:rsidR="004D4EEA">
        <w:rPr>
          <w:color w:val="000000"/>
        </w:rPr>
        <w:t>godzinach pracy placówki</w:t>
      </w:r>
      <w:r w:rsidR="004D4EEA" w:rsidRPr="00D72E77">
        <w:rPr>
          <w:color w:val="000000"/>
        </w:rPr>
        <w:t xml:space="preserve"> z zastrzeżeniem, że poniżej wymienione pomieszczenia należy sprzątać  w obecności pracownika Zamawiającego:  </w:t>
      </w:r>
      <w:r w:rsidRPr="00D72E77">
        <w:rPr>
          <w:color w:val="000000"/>
        </w:rPr>
        <w:t>serwerownia składnice akt, garaż, kotłownia.</w:t>
      </w:r>
    </w:p>
    <w:p w:rsidR="00AE2738" w:rsidRPr="00D72E77" w:rsidRDefault="00AE2738" w:rsidP="00AE2738">
      <w:pPr>
        <w:shd w:val="clear" w:color="auto" w:fill="FFFFFF"/>
        <w:autoSpaceDN w:val="0"/>
        <w:jc w:val="both"/>
        <w:rPr>
          <w:color w:val="FF0000"/>
        </w:rPr>
      </w:pPr>
      <w:r w:rsidRPr="00D72E77">
        <w:rPr>
          <w:color w:val="000000"/>
        </w:rPr>
        <w:t>Mycie okien (szyb, stolarki okiennej i parapetów zewnętrznych) 3 razy w roku w terminach uzgodnionych z Zamawiającym</w:t>
      </w:r>
      <w:r w:rsidRPr="00D72E77">
        <w:rPr>
          <w:color w:val="FF0000"/>
        </w:rPr>
        <w:t xml:space="preserve"> </w:t>
      </w:r>
    </w:p>
    <w:p w:rsidR="00AE2738" w:rsidRDefault="00AE2738" w:rsidP="00AE2738">
      <w:pPr>
        <w:shd w:val="clear" w:color="auto" w:fill="FFFFFF"/>
        <w:tabs>
          <w:tab w:val="left" w:pos="0"/>
        </w:tabs>
        <w:autoSpaceDN w:val="0"/>
        <w:jc w:val="both"/>
      </w:pPr>
      <w:r w:rsidRPr="00D72E77">
        <w:rPr>
          <w:b/>
          <w:color w:val="000000"/>
        </w:rPr>
        <w:t xml:space="preserve">Odśnieżanie terenu zewnętrznego - </w:t>
      </w:r>
      <w:r w:rsidRPr="00D72E77">
        <w:rPr>
          <w:color w:val="000000"/>
        </w:rPr>
        <w:t>w</w:t>
      </w:r>
      <w:r w:rsidRPr="00D72E77">
        <w:t>ymagane jest aby przy dużych opadach śniegu, śnieg był usuwany przy użyciu sprzętu mechanicznego.</w:t>
      </w:r>
    </w:p>
    <w:p w:rsidR="003B4155" w:rsidRDefault="003B4155" w:rsidP="00AE2738">
      <w:pPr>
        <w:shd w:val="clear" w:color="auto" w:fill="FFFFFF"/>
        <w:tabs>
          <w:tab w:val="left" w:pos="0"/>
        </w:tabs>
        <w:autoSpaceDN w:val="0"/>
        <w:jc w:val="both"/>
      </w:pPr>
    </w:p>
    <w:tbl>
      <w:tblPr>
        <w:tblStyle w:val="Tabela-Siatka"/>
        <w:tblW w:w="0" w:type="auto"/>
        <w:tblInd w:w="142" w:type="dxa"/>
        <w:tblLook w:val="04A0"/>
      </w:tblPr>
      <w:tblGrid>
        <w:gridCol w:w="675"/>
        <w:gridCol w:w="5799"/>
        <w:gridCol w:w="2990"/>
      </w:tblGrid>
      <w:tr w:rsidR="00573496" w:rsidTr="001E5A6B">
        <w:tc>
          <w:tcPr>
            <w:tcW w:w="675" w:type="dxa"/>
          </w:tcPr>
          <w:p w:rsidR="00573496" w:rsidRDefault="00573496" w:rsidP="00573496">
            <w:pPr>
              <w:autoSpaceDN w:val="0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5799" w:type="dxa"/>
          </w:tcPr>
          <w:p w:rsidR="00573496" w:rsidRPr="00573496" w:rsidRDefault="00AD6A2B" w:rsidP="00573496">
            <w:pPr>
              <w:pStyle w:val="Nagwek1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TERENU</w:t>
            </w:r>
          </w:p>
        </w:tc>
        <w:tc>
          <w:tcPr>
            <w:tcW w:w="2990" w:type="dxa"/>
          </w:tcPr>
          <w:p w:rsidR="00573496" w:rsidRDefault="00573496" w:rsidP="00573496">
            <w:pPr>
              <w:autoSpaceDN w:val="0"/>
              <w:rPr>
                <w:b/>
              </w:rPr>
            </w:pPr>
            <w:r>
              <w:rPr>
                <w:b/>
              </w:rPr>
              <w:t xml:space="preserve">POWIERZCHNIA </w:t>
            </w:r>
          </w:p>
        </w:tc>
      </w:tr>
      <w:tr w:rsidR="00573496" w:rsidTr="001E5A6B">
        <w:trPr>
          <w:trHeight w:val="344"/>
        </w:trPr>
        <w:tc>
          <w:tcPr>
            <w:tcW w:w="675" w:type="dxa"/>
          </w:tcPr>
          <w:p w:rsidR="00573496" w:rsidRDefault="00573496" w:rsidP="00573496">
            <w:pPr>
              <w:autoSpaceDN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99" w:type="dxa"/>
          </w:tcPr>
          <w:p w:rsidR="00573496" w:rsidRDefault="00573496" w:rsidP="00573496">
            <w:pPr>
              <w:autoSpaceDN w:val="0"/>
              <w:rPr>
                <w:b/>
              </w:rPr>
            </w:pPr>
            <w:r>
              <w:rPr>
                <w:color w:val="000000"/>
              </w:rPr>
              <w:t xml:space="preserve">schody zewnętrzne </w:t>
            </w:r>
          </w:p>
        </w:tc>
        <w:tc>
          <w:tcPr>
            <w:tcW w:w="2990" w:type="dxa"/>
          </w:tcPr>
          <w:p w:rsidR="00573496" w:rsidRPr="00573496" w:rsidRDefault="003B4155" w:rsidP="00573496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4,20 m2"/>
              </w:smartTagPr>
              <w:r w:rsidRPr="00D72E77">
                <w:rPr>
                  <w:color w:val="000000"/>
                </w:rPr>
                <w:t>4,20 m</w:t>
              </w:r>
              <w:r w:rsidRPr="00D72E77">
                <w:rPr>
                  <w:color w:val="000000"/>
                  <w:vertAlign w:val="superscript"/>
                </w:rPr>
                <w:t>2</w:t>
              </w:r>
            </w:smartTag>
          </w:p>
        </w:tc>
      </w:tr>
      <w:tr w:rsidR="00573496" w:rsidTr="001E5A6B">
        <w:tc>
          <w:tcPr>
            <w:tcW w:w="675" w:type="dxa"/>
          </w:tcPr>
          <w:p w:rsidR="00573496" w:rsidRDefault="00573496" w:rsidP="00573496">
            <w:pPr>
              <w:autoSpaceDN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99" w:type="dxa"/>
          </w:tcPr>
          <w:p w:rsidR="00573496" w:rsidRDefault="00573496" w:rsidP="00573496">
            <w:pPr>
              <w:autoSpaceDN w:val="0"/>
              <w:rPr>
                <w:b/>
              </w:rPr>
            </w:pPr>
            <w:r w:rsidRPr="00D72E77">
              <w:rPr>
                <w:color w:val="000000"/>
              </w:rPr>
              <w:t>podjazd dla osób niepełnosprawnych</w:t>
            </w:r>
          </w:p>
        </w:tc>
        <w:tc>
          <w:tcPr>
            <w:tcW w:w="2990" w:type="dxa"/>
          </w:tcPr>
          <w:p w:rsidR="00573496" w:rsidRDefault="003B4155" w:rsidP="00573496">
            <w:pPr>
              <w:autoSpaceDN w:val="0"/>
              <w:jc w:val="center"/>
              <w:rPr>
                <w:b/>
              </w:rPr>
            </w:pPr>
            <w:r w:rsidRPr="00D72E77">
              <w:rPr>
                <w:color w:val="000000"/>
              </w:rPr>
              <w:t>3,50 m</w:t>
            </w:r>
            <w:r w:rsidRPr="00D72E77">
              <w:rPr>
                <w:color w:val="000000"/>
                <w:vertAlign w:val="superscript"/>
              </w:rPr>
              <w:t>2</w:t>
            </w:r>
          </w:p>
        </w:tc>
      </w:tr>
      <w:tr w:rsidR="00573496" w:rsidTr="001E5A6B">
        <w:tc>
          <w:tcPr>
            <w:tcW w:w="675" w:type="dxa"/>
          </w:tcPr>
          <w:p w:rsidR="00573496" w:rsidRDefault="00F154E7" w:rsidP="00573496">
            <w:pPr>
              <w:autoSpaceDN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99" w:type="dxa"/>
          </w:tcPr>
          <w:p w:rsidR="00573496" w:rsidRDefault="00573496" w:rsidP="00F154E7">
            <w:pPr>
              <w:autoSpaceDN w:val="0"/>
              <w:rPr>
                <w:b/>
              </w:rPr>
            </w:pPr>
            <w:r w:rsidRPr="00D72E77">
              <w:rPr>
                <w:color w:val="000000"/>
              </w:rPr>
              <w:t xml:space="preserve">parking samochodowy </w:t>
            </w:r>
          </w:p>
        </w:tc>
        <w:tc>
          <w:tcPr>
            <w:tcW w:w="2990" w:type="dxa"/>
          </w:tcPr>
          <w:p w:rsidR="00573496" w:rsidRPr="00573496" w:rsidRDefault="003B4155" w:rsidP="00573496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 w:rsidRPr="00D72E77">
              <w:rPr>
                <w:color w:val="000000"/>
              </w:rPr>
              <w:t>430,00</w:t>
            </w:r>
            <w:r w:rsidR="00E177C7">
              <w:rPr>
                <w:color w:val="000000"/>
              </w:rPr>
              <w:t xml:space="preserve"> </w:t>
            </w:r>
            <w:r w:rsidRPr="00D72E77">
              <w:rPr>
                <w:color w:val="000000"/>
              </w:rPr>
              <w:t>m</w:t>
            </w:r>
            <w:r w:rsidRPr="00D72E77">
              <w:rPr>
                <w:color w:val="000000"/>
                <w:vertAlign w:val="superscript"/>
              </w:rPr>
              <w:t>2</w:t>
            </w:r>
          </w:p>
        </w:tc>
      </w:tr>
      <w:tr w:rsidR="00573496" w:rsidTr="001E5A6B">
        <w:tc>
          <w:tcPr>
            <w:tcW w:w="675" w:type="dxa"/>
          </w:tcPr>
          <w:p w:rsidR="00573496" w:rsidRDefault="00F154E7" w:rsidP="00573496">
            <w:pPr>
              <w:autoSpaceDN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99" w:type="dxa"/>
          </w:tcPr>
          <w:p w:rsidR="00573496" w:rsidRDefault="00F154E7" w:rsidP="00573496">
            <w:pPr>
              <w:autoSpaceDN w:val="0"/>
              <w:rPr>
                <w:b/>
              </w:rPr>
            </w:pPr>
            <w:r w:rsidRPr="00D72E77">
              <w:rPr>
                <w:color w:val="000000"/>
              </w:rPr>
              <w:t xml:space="preserve">teren zielony                                                                    </w:t>
            </w:r>
          </w:p>
        </w:tc>
        <w:tc>
          <w:tcPr>
            <w:tcW w:w="2990" w:type="dxa"/>
          </w:tcPr>
          <w:p w:rsidR="00573496" w:rsidRDefault="003B4155" w:rsidP="00573496">
            <w:pPr>
              <w:autoSpaceDN w:val="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350,00 m2"/>
              </w:smartTagPr>
              <w:r w:rsidRPr="00D72E77">
                <w:rPr>
                  <w:color w:val="000000"/>
                </w:rPr>
                <w:t>350,00 m</w:t>
              </w:r>
              <w:r w:rsidRPr="00D72E77">
                <w:rPr>
                  <w:color w:val="000000"/>
                  <w:vertAlign w:val="superscript"/>
                </w:rPr>
                <w:t>2</w:t>
              </w:r>
            </w:smartTag>
            <w:r w:rsidRPr="00D72E77">
              <w:rPr>
                <w:color w:val="000000"/>
              </w:rPr>
              <w:t xml:space="preserve">   </w:t>
            </w:r>
          </w:p>
        </w:tc>
      </w:tr>
      <w:tr w:rsidR="00573496" w:rsidTr="001E5A6B">
        <w:trPr>
          <w:trHeight w:val="70"/>
        </w:trPr>
        <w:tc>
          <w:tcPr>
            <w:tcW w:w="675" w:type="dxa"/>
          </w:tcPr>
          <w:p w:rsidR="00573496" w:rsidRDefault="00573496" w:rsidP="00573496">
            <w:pPr>
              <w:autoSpaceDN w:val="0"/>
              <w:rPr>
                <w:b/>
              </w:rPr>
            </w:pPr>
          </w:p>
        </w:tc>
        <w:tc>
          <w:tcPr>
            <w:tcW w:w="5799" w:type="dxa"/>
          </w:tcPr>
          <w:p w:rsidR="00573496" w:rsidRPr="00573496" w:rsidRDefault="00573496" w:rsidP="00573496">
            <w:pPr>
              <w:autoSpaceDN w:val="0"/>
              <w:rPr>
                <w:b/>
              </w:rPr>
            </w:pPr>
            <w:r w:rsidRPr="00573496">
              <w:rPr>
                <w:b/>
                <w:color w:val="000000"/>
              </w:rPr>
              <w:t>Łączna powierzchnia zewnętrzna:</w:t>
            </w:r>
          </w:p>
        </w:tc>
        <w:tc>
          <w:tcPr>
            <w:tcW w:w="2990" w:type="dxa"/>
          </w:tcPr>
          <w:p w:rsidR="00573496" w:rsidRPr="003B4155" w:rsidRDefault="003B4155" w:rsidP="00573496">
            <w:pPr>
              <w:autoSpaceDN w:val="0"/>
              <w:jc w:val="center"/>
              <w:rPr>
                <w:b/>
              </w:rPr>
            </w:pPr>
            <w:r w:rsidRPr="003B4155">
              <w:rPr>
                <w:b/>
                <w:color w:val="000000"/>
              </w:rPr>
              <w:t>787,70 m</w:t>
            </w:r>
            <w:r w:rsidRPr="003B4155">
              <w:rPr>
                <w:b/>
                <w:color w:val="000000"/>
                <w:vertAlign w:val="superscript"/>
              </w:rPr>
              <w:t>2</w:t>
            </w:r>
          </w:p>
        </w:tc>
      </w:tr>
    </w:tbl>
    <w:p w:rsidR="00AE2738" w:rsidRDefault="00AE2738" w:rsidP="00AE2738">
      <w:pPr>
        <w:shd w:val="clear" w:color="auto" w:fill="FFFFFF"/>
        <w:tabs>
          <w:tab w:val="left" w:pos="370"/>
        </w:tabs>
        <w:autoSpaceDN w:val="0"/>
        <w:jc w:val="both"/>
        <w:rPr>
          <w:color w:val="000000"/>
        </w:rPr>
      </w:pPr>
    </w:p>
    <w:p w:rsidR="00FD7DDD" w:rsidRPr="00D72E77" w:rsidRDefault="00FD7DDD" w:rsidP="00FD7DDD">
      <w:pPr>
        <w:shd w:val="clear" w:color="auto" w:fill="FFFFFF"/>
        <w:autoSpaceDN w:val="0"/>
        <w:jc w:val="both"/>
        <w:rPr>
          <w:color w:val="000000"/>
        </w:rPr>
      </w:pPr>
      <w:r>
        <w:t>Usługa na obiekcie winna być wykonywana przez  minimum 1 osobę.</w:t>
      </w:r>
    </w:p>
    <w:p w:rsidR="00FD7DDD" w:rsidRPr="00D72E77" w:rsidRDefault="00FD7DDD" w:rsidP="00AE2738">
      <w:pPr>
        <w:shd w:val="clear" w:color="auto" w:fill="FFFFFF"/>
        <w:tabs>
          <w:tab w:val="left" w:pos="370"/>
        </w:tabs>
        <w:autoSpaceDN w:val="0"/>
        <w:jc w:val="both"/>
        <w:rPr>
          <w:color w:val="000000"/>
        </w:rPr>
      </w:pPr>
    </w:p>
    <w:p w:rsidR="00AE2738" w:rsidRPr="00D72E77" w:rsidRDefault="00AE2738" w:rsidP="00AE2738">
      <w:pPr>
        <w:shd w:val="clear" w:color="auto" w:fill="FFFFFF"/>
        <w:tabs>
          <w:tab w:val="left" w:pos="370"/>
        </w:tabs>
        <w:jc w:val="center"/>
        <w:rPr>
          <w:b/>
        </w:rPr>
      </w:pPr>
      <w:r w:rsidRPr="00D72E77">
        <w:rPr>
          <w:b/>
        </w:rPr>
        <w:t>PT KRUS w Myszkowie ul. Sikorskiego 55</w:t>
      </w:r>
      <w:r w:rsidR="00D54648">
        <w:rPr>
          <w:b/>
        </w:rPr>
        <w:t xml:space="preserve"> te. 34 313 27 26</w:t>
      </w:r>
    </w:p>
    <w:p w:rsidR="00AE2738" w:rsidRPr="00D72E77" w:rsidRDefault="00AE2738" w:rsidP="003531B3">
      <w:pPr>
        <w:shd w:val="clear" w:color="auto" w:fill="FFFFFF"/>
        <w:autoSpaceDN w:val="0"/>
        <w:jc w:val="both"/>
        <w:rPr>
          <w:color w:val="000000"/>
        </w:rPr>
      </w:pPr>
      <w:r w:rsidRPr="00D72E77">
        <w:rPr>
          <w:color w:val="000000"/>
        </w:rPr>
        <w:t>Zakres usługi obejmuje:</w:t>
      </w:r>
    </w:p>
    <w:p w:rsidR="00AE2738" w:rsidRPr="00D72E77" w:rsidRDefault="00AE2738" w:rsidP="003531B3">
      <w:pPr>
        <w:shd w:val="clear" w:color="auto" w:fill="FFFFFF"/>
        <w:autoSpaceDN w:val="0"/>
        <w:ind w:hanging="66"/>
        <w:jc w:val="both"/>
        <w:rPr>
          <w:color w:val="000000"/>
        </w:rPr>
      </w:pPr>
      <w:r w:rsidRPr="00D72E77">
        <w:rPr>
          <w:b/>
          <w:color w:val="000000"/>
        </w:rPr>
        <w:t xml:space="preserve"> Sprzątanie wewnętrzne</w:t>
      </w:r>
      <w:r w:rsidRPr="00D72E77">
        <w:rPr>
          <w:color w:val="000000"/>
        </w:rPr>
        <w:t xml:space="preserve"> - budynek biurowy o powierzchni 381,84 m</w:t>
      </w:r>
      <w:r w:rsidRPr="00D72E77">
        <w:rPr>
          <w:color w:val="000000"/>
          <w:vertAlign w:val="superscript"/>
        </w:rPr>
        <w:t>2</w:t>
      </w:r>
      <w:r w:rsidRPr="00D72E77">
        <w:rPr>
          <w:color w:val="000000"/>
        </w:rPr>
        <w:t>, obejmującej   parter,</w:t>
      </w:r>
      <w:r w:rsidRPr="00D72E77">
        <w:rPr>
          <w:color w:val="000000"/>
        </w:rPr>
        <w:br/>
        <w:t xml:space="preserve">I piętro. Podana powierzchnia sprzątania obejmuje również garaż na parterze budynku. </w:t>
      </w:r>
    </w:p>
    <w:p w:rsidR="004D4EEA" w:rsidRDefault="00AE2738" w:rsidP="003531B3">
      <w:pPr>
        <w:shd w:val="clear" w:color="auto" w:fill="FFFFFF"/>
        <w:autoSpaceDN w:val="0"/>
        <w:ind w:left="-142"/>
        <w:jc w:val="both"/>
        <w:rPr>
          <w:color w:val="000000"/>
        </w:rPr>
      </w:pPr>
      <w:r w:rsidRPr="00D72E77">
        <w:rPr>
          <w:color w:val="000000"/>
        </w:rPr>
        <w:t xml:space="preserve">  Sprzątanie winno odbyć się w </w:t>
      </w:r>
      <w:r w:rsidR="004D4EEA">
        <w:rPr>
          <w:color w:val="000000"/>
        </w:rPr>
        <w:t>godzinach pracy placówki</w:t>
      </w:r>
      <w:r w:rsidR="004D4EEA" w:rsidRPr="00D72E77">
        <w:rPr>
          <w:color w:val="000000"/>
        </w:rPr>
        <w:t xml:space="preserve"> z zastrzeżeniem, </w:t>
      </w:r>
      <w:r w:rsidR="004D4EEA">
        <w:rPr>
          <w:color w:val="000000"/>
        </w:rPr>
        <w:t>że poniżej wymienione</w:t>
      </w:r>
    </w:p>
    <w:p w:rsidR="004D4EEA" w:rsidRDefault="004D4EEA" w:rsidP="003531B3">
      <w:pPr>
        <w:shd w:val="clear" w:color="auto" w:fill="FFFFFF"/>
        <w:autoSpaceDN w:val="0"/>
        <w:ind w:left="-142"/>
        <w:jc w:val="both"/>
        <w:rPr>
          <w:color w:val="000000"/>
        </w:rPr>
      </w:pPr>
      <w:r>
        <w:rPr>
          <w:color w:val="000000"/>
        </w:rPr>
        <w:t xml:space="preserve">   </w:t>
      </w:r>
      <w:r w:rsidRPr="00D72E77">
        <w:rPr>
          <w:color w:val="000000"/>
        </w:rPr>
        <w:t xml:space="preserve">pomieszczenia należy sprzątać  w obecności pracownika Zamawiającego:  </w:t>
      </w:r>
      <w:r w:rsidR="00AE2738" w:rsidRPr="00D72E77">
        <w:rPr>
          <w:color w:val="000000"/>
        </w:rPr>
        <w:t>serwerownia, składnice</w:t>
      </w:r>
    </w:p>
    <w:p w:rsidR="00AE2738" w:rsidRPr="00D72E77" w:rsidRDefault="004D4EEA" w:rsidP="003531B3">
      <w:pPr>
        <w:shd w:val="clear" w:color="auto" w:fill="FFFFFF"/>
        <w:autoSpaceDN w:val="0"/>
        <w:ind w:left="-142"/>
        <w:jc w:val="both"/>
        <w:rPr>
          <w:color w:val="000000"/>
        </w:rPr>
      </w:pPr>
      <w:r>
        <w:rPr>
          <w:color w:val="000000"/>
        </w:rPr>
        <w:t xml:space="preserve">  </w:t>
      </w:r>
      <w:r w:rsidR="00AE2738" w:rsidRPr="00D72E77">
        <w:rPr>
          <w:color w:val="000000"/>
        </w:rPr>
        <w:t xml:space="preserve"> akt, archiwum, kotłownia. </w:t>
      </w:r>
    </w:p>
    <w:p w:rsidR="00AE2738" w:rsidRDefault="00AE2738" w:rsidP="003531B3">
      <w:pPr>
        <w:shd w:val="clear" w:color="auto" w:fill="FFFFFF"/>
        <w:autoSpaceDN w:val="0"/>
        <w:jc w:val="both"/>
        <w:rPr>
          <w:color w:val="000000"/>
        </w:rPr>
      </w:pPr>
      <w:r w:rsidRPr="00D72E77">
        <w:rPr>
          <w:color w:val="000000"/>
        </w:rPr>
        <w:t>Mycie okien (szyb, stolarki okiennej i parapetów zewnętrznych) przeszklonej zabudowy klatki schodowej  3 razy w roku w terminach uzgodnionych z Zamawiającym.</w:t>
      </w:r>
    </w:p>
    <w:p w:rsidR="003B4155" w:rsidRDefault="003B4155" w:rsidP="00AE2738">
      <w:pPr>
        <w:shd w:val="clear" w:color="auto" w:fill="FFFFFF"/>
        <w:autoSpaceDN w:val="0"/>
        <w:jc w:val="both"/>
        <w:rPr>
          <w:color w:val="000000"/>
        </w:rPr>
      </w:pPr>
    </w:p>
    <w:tbl>
      <w:tblPr>
        <w:tblStyle w:val="Tabela-Siatka"/>
        <w:tblW w:w="0" w:type="auto"/>
        <w:tblInd w:w="142" w:type="dxa"/>
        <w:tblLook w:val="04A0"/>
      </w:tblPr>
      <w:tblGrid>
        <w:gridCol w:w="675"/>
        <w:gridCol w:w="5799"/>
        <w:gridCol w:w="2990"/>
      </w:tblGrid>
      <w:tr w:rsidR="003B4155" w:rsidTr="001E5A6B">
        <w:tc>
          <w:tcPr>
            <w:tcW w:w="675" w:type="dxa"/>
          </w:tcPr>
          <w:p w:rsidR="003B4155" w:rsidRDefault="003B4155" w:rsidP="00C2037E">
            <w:pPr>
              <w:autoSpaceDN w:val="0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5799" w:type="dxa"/>
          </w:tcPr>
          <w:p w:rsidR="003B4155" w:rsidRPr="00573496" w:rsidRDefault="00AD6A2B" w:rsidP="00C2037E">
            <w:pPr>
              <w:pStyle w:val="Nagwek1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TERENU</w:t>
            </w:r>
          </w:p>
        </w:tc>
        <w:tc>
          <w:tcPr>
            <w:tcW w:w="2990" w:type="dxa"/>
          </w:tcPr>
          <w:p w:rsidR="003B4155" w:rsidRDefault="003B4155" w:rsidP="00C2037E">
            <w:pPr>
              <w:autoSpaceDN w:val="0"/>
              <w:rPr>
                <w:b/>
              </w:rPr>
            </w:pPr>
            <w:r>
              <w:rPr>
                <w:b/>
              </w:rPr>
              <w:t xml:space="preserve">POWIERZCHNIA </w:t>
            </w:r>
          </w:p>
        </w:tc>
      </w:tr>
      <w:tr w:rsidR="003B4155" w:rsidTr="001E5A6B">
        <w:trPr>
          <w:trHeight w:val="344"/>
        </w:trPr>
        <w:tc>
          <w:tcPr>
            <w:tcW w:w="675" w:type="dxa"/>
          </w:tcPr>
          <w:p w:rsidR="003B4155" w:rsidRDefault="003B4155" w:rsidP="00C2037E">
            <w:pPr>
              <w:autoSpaceDN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99" w:type="dxa"/>
          </w:tcPr>
          <w:p w:rsidR="003B4155" w:rsidRDefault="003B4155" w:rsidP="00C2037E">
            <w:pPr>
              <w:autoSpaceDN w:val="0"/>
              <w:rPr>
                <w:b/>
              </w:rPr>
            </w:pPr>
            <w:r>
              <w:rPr>
                <w:color w:val="000000"/>
              </w:rPr>
              <w:t xml:space="preserve">schody zewnętrzne </w:t>
            </w:r>
          </w:p>
        </w:tc>
        <w:tc>
          <w:tcPr>
            <w:tcW w:w="2990" w:type="dxa"/>
          </w:tcPr>
          <w:p w:rsidR="003B4155" w:rsidRPr="00573496" w:rsidRDefault="003B4155" w:rsidP="00C2037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7,88 m2"/>
              </w:smartTagPr>
              <w:r w:rsidRPr="00D72E77">
                <w:rPr>
                  <w:color w:val="000000"/>
                </w:rPr>
                <w:t>7,88 m</w:t>
              </w:r>
              <w:r w:rsidRPr="00D72E77">
                <w:rPr>
                  <w:color w:val="000000"/>
                  <w:vertAlign w:val="superscript"/>
                </w:rPr>
                <w:t>2</w:t>
              </w:r>
            </w:smartTag>
          </w:p>
        </w:tc>
      </w:tr>
      <w:tr w:rsidR="003B4155" w:rsidTr="001E5A6B">
        <w:tc>
          <w:tcPr>
            <w:tcW w:w="675" w:type="dxa"/>
          </w:tcPr>
          <w:p w:rsidR="003B4155" w:rsidRDefault="003B4155" w:rsidP="00C2037E">
            <w:pPr>
              <w:autoSpaceDN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99" w:type="dxa"/>
          </w:tcPr>
          <w:p w:rsidR="003B4155" w:rsidRDefault="003B4155" w:rsidP="00C2037E">
            <w:pPr>
              <w:autoSpaceDN w:val="0"/>
              <w:rPr>
                <w:b/>
              </w:rPr>
            </w:pPr>
            <w:r w:rsidRPr="00D72E77">
              <w:rPr>
                <w:color w:val="000000"/>
              </w:rPr>
              <w:t>podjazd dla osób niepełnosprawnych</w:t>
            </w:r>
          </w:p>
        </w:tc>
        <w:tc>
          <w:tcPr>
            <w:tcW w:w="2990" w:type="dxa"/>
          </w:tcPr>
          <w:p w:rsidR="003B4155" w:rsidRDefault="003B4155" w:rsidP="00C2037E">
            <w:pPr>
              <w:autoSpaceDN w:val="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1,90 m2"/>
              </w:smartTagPr>
              <w:r w:rsidRPr="00D72E77">
                <w:rPr>
                  <w:color w:val="000000"/>
                </w:rPr>
                <w:t>11,90 m</w:t>
              </w:r>
              <w:r w:rsidRPr="00D72E77">
                <w:rPr>
                  <w:color w:val="000000"/>
                  <w:vertAlign w:val="superscript"/>
                </w:rPr>
                <w:t>2</w:t>
              </w:r>
            </w:smartTag>
          </w:p>
        </w:tc>
      </w:tr>
      <w:tr w:rsidR="003B4155" w:rsidTr="001E5A6B">
        <w:tc>
          <w:tcPr>
            <w:tcW w:w="675" w:type="dxa"/>
          </w:tcPr>
          <w:p w:rsidR="003B4155" w:rsidRDefault="003B4155" w:rsidP="00C2037E">
            <w:pPr>
              <w:autoSpaceDN w:val="0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799" w:type="dxa"/>
          </w:tcPr>
          <w:p w:rsidR="003B4155" w:rsidRDefault="003B4155" w:rsidP="00C2037E">
            <w:pPr>
              <w:autoSpaceDN w:val="0"/>
              <w:rPr>
                <w:b/>
              </w:rPr>
            </w:pPr>
            <w:r w:rsidRPr="00D72E77">
              <w:rPr>
                <w:color w:val="000000"/>
              </w:rPr>
              <w:t xml:space="preserve">parking samochodowy </w:t>
            </w:r>
          </w:p>
        </w:tc>
        <w:tc>
          <w:tcPr>
            <w:tcW w:w="2990" w:type="dxa"/>
          </w:tcPr>
          <w:p w:rsidR="003B4155" w:rsidRPr="00573496" w:rsidRDefault="003B4155" w:rsidP="00C2037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45,00 m2"/>
              </w:smartTagPr>
              <w:r w:rsidRPr="00D72E77">
                <w:rPr>
                  <w:color w:val="000000"/>
                </w:rPr>
                <w:t>145,00 m</w:t>
              </w:r>
              <w:r w:rsidRPr="00D72E77">
                <w:rPr>
                  <w:color w:val="000000"/>
                  <w:vertAlign w:val="superscript"/>
                </w:rPr>
                <w:t>2</w:t>
              </w:r>
            </w:smartTag>
          </w:p>
        </w:tc>
      </w:tr>
      <w:tr w:rsidR="003B4155" w:rsidTr="001E5A6B">
        <w:tc>
          <w:tcPr>
            <w:tcW w:w="675" w:type="dxa"/>
          </w:tcPr>
          <w:p w:rsidR="003B4155" w:rsidRDefault="003B4155" w:rsidP="00C2037E">
            <w:pPr>
              <w:autoSpaceDN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99" w:type="dxa"/>
          </w:tcPr>
          <w:p w:rsidR="003B4155" w:rsidRPr="00D72E77" w:rsidRDefault="003B4155" w:rsidP="00C2037E">
            <w:pPr>
              <w:autoSpaceDN w:val="0"/>
              <w:rPr>
                <w:color w:val="000000"/>
              </w:rPr>
            </w:pPr>
            <w:r w:rsidRPr="00D72E77">
              <w:rPr>
                <w:color w:val="000000"/>
              </w:rPr>
              <w:t xml:space="preserve">dojazd go garażu od tyłu budynku                      </w:t>
            </w:r>
          </w:p>
        </w:tc>
        <w:tc>
          <w:tcPr>
            <w:tcW w:w="2990" w:type="dxa"/>
          </w:tcPr>
          <w:p w:rsidR="003B4155" w:rsidRPr="00D72E77" w:rsidRDefault="003B4155" w:rsidP="00C2037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3,00 m2"/>
              </w:smartTagPr>
              <w:r w:rsidRPr="00D72E77">
                <w:rPr>
                  <w:color w:val="000000"/>
                </w:rPr>
                <w:t>33,00 m</w:t>
              </w:r>
              <w:r w:rsidRPr="00D72E77">
                <w:rPr>
                  <w:color w:val="000000"/>
                  <w:vertAlign w:val="superscript"/>
                </w:rPr>
                <w:t>2</w:t>
              </w:r>
            </w:smartTag>
          </w:p>
        </w:tc>
      </w:tr>
      <w:tr w:rsidR="003B4155" w:rsidTr="001E5A6B">
        <w:tc>
          <w:tcPr>
            <w:tcW w:w="675" w:type="dxa"/>
          </w:tcPr>
          <w:p w:rsidR="003B4155" w:rsidRDefault="003B4155" w:rsidP="00C2037E">
            <w:pPr>
              <w:autoSpaceDN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99" w:type="dxa"/>
          </w:tcPr>
          <w:p w:rsidR="003B4155" w:rsidRDefault="003B4155" w:rsidP="00C2037E">
            <w:pPr>
              <w:autoSpaceDN w:val="0"/>
              <w:rPr>
                <w:b/>
              </w:rPr>
            </w:pPr>
            <w:r w:rsidRPr="00D72E77">
              <w:rPr>
                <w:color w:val="000000"/>
              </w:rPr>
              <w:t xml:space="preserve">teren zielony                                                                    </w:t>
            </w:r>
          </w:p>
        </w:tc>
        <w:tc>
          <w:tcPr>
            <w:tcW w:w="2990" w:type="dxa"/>
          </w:tcPr>
          <w:p w:rsidR="003B4155" w:rsidRDefault="003B4155" w:rsidP="00C2037E">
            <w:pPr>
              <w:autoSpaceDN w:val="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,00 m2"/>
              </w:smartTagPr>
              <w:r w:rsidRPr="00D72E77">
                <w:rPr>
                  <w:color w:val="000000"/>
                </w:rPr>
                <w:t>20,00 m</w:t>
              </w:r>
              <w:r w:rsidRPr="00D72E77">
                <w:rPr>
                  <w:color w:val="000000"/>
                  <w:vertAlign w:val="superscript"/>
                </w:rPr>
                <w:t>2</w:t>
              </w:r>
            </w:smartTag>
            <w:r w:rsidRPr="00D72E77">
              <w:rPr>
                <w:color w:val="000000"/>
              </w:rPr>
              <w:t xml:space="preserve">   </w:t>
            </w:r>
          </w:p>
        </w:tc>
      </w:tr>
      <w:tr w:rsidR="003B4155" w:rsidTr="001E5A6B">
        <w:trPr>
          <w:trHeight w:val="70"/>
        </w:trPr>
        <w:tc>
          <w:tcPr>
            <w:tcW w:w="675" w:type="dxa"/>
          </w:tcPr>
          <w:p w:rsidR="003B4155" w:rsidRDefault="003B4155" w:rsidP="00C2037E">
            <w:pPr>
              <w:autoSpaceDN w:val="0"/>
              <w:rPr>
                <w:b/>
              </w:rPr>
            </w:pPr>
          </w:p>
        </w:tc>
        <w:tc>
          <w:tcPr>
            <w:tcW w:w="5799" w:type="dxa"/>
          </w:tcPr>
          <w:p w:rsidR="003B4155" w:rsidRPr="00573496" w:rsidRDefault="003B4155" w:rsidP="00C2037E">
            <w:pPr>
              <w:autoSpaceDN w:val="0"/>
              <w:rPr>
                <w:b/>
              </w:rPr>
            </w:pPr>
            <w:r w:rsidRPr="00573496">
              <w:rPr>
                <w:b/>
                <w:color w:val="000000"/>
              </w:rPr>
              <w:t>Łączna powierzchnia zewnętrzna:</w:t>
            </w:r>
          </w:p>
        </w:tc>
        <w:tc>
          <w:tcPr>
            <w:tcW w:w="2990" w:type="dxa"/>
          </w:tcPr>
          <w:p w:rsidR="003B4155" w:rsidRPr="003B4155" w:rsidRDefault="003B4155" w:rsidP="00C2037E">
            <w:pPr>
              <w:autoSpaceDN w:val="0"/>
              <w:jc w:val="center"/>
              <w:rPr>
                <w:b/>
              </w:rPr>
            </w:pPr>
            <w:r w:rsidRPr="003B4155">
              <w:rPr>
                <w:b/>
                <w:color w:val="000000"/>
              </w:rPr>
              <w:t>217,78 m</w:t>
            </w:r>
            <w:r w:rsidRPr="003B4155">
              <w:rPr>
                <w:b/>
                <w:color w:val="000000"/>
                <w:vertAlign w:val="superscript"/>
              </w:rPr>
              <w:t>2</w:t>
            </w:r>
          </w:p>
        </w:tc>
      </w:tr>
    </w:tbl>
    <w:p w:rsidR="00FD7DDD" w:rsidRPr="00D72E77" w:rsidRDefault="00FD7DDD" w:rsidP="00FD7DDD">
      <w:pPr>
        <w:shd w:val="clear" w:color="auto" w:fill="FFFFFF"/>
        <w:autoSpaceDN w:val="0"/>
        <w:jc w:val="both"/>
        <w:rPr>
          <w:color w:val="000000"/>
        </w:rPr>
      </w:pPr>
      <w:r>
        <w:t>Usługa na obiekcie winna być wykonywana przez  minimum 1 osobę.</w:t>
      </w:r>
    </w:p>
    <w:p w:rsidR="00FD7DDD" w:rsidRPr="00D865FC" w:rsidRDefault="00FD7DDD" w:rsidP="00C105C9">
      <w:pPr>
        <w:widowControl w:val="0"/>
        <w:shd w:val="clear" w:color="auto" w:fill="FFFFFF"/>
        <w:autoSpaceDE w:val="0"/>
        <w:autoSpaceDN w:val="0"/>
        <w:jc w:val="both"/>
        <w:rPr>
          <w:color w:val="000000"/>
        </w:rPr>
      </w:pPr>
    </w:p>
    <w:p w:rsidR="00D865FC" w:rsidRPr="00DC1E31" w:rsidRDefault="00C105C9" w:rsidP="00C105C9">
      <w:pPr>
        <w:widowControl w:val="0"/>
        <w:shd w:val="clear" w:color="auto" w:fill="FFFFFF"/>
        <w:autoSpaceDE w:val="0"/>
        <w:autoSpaceDN w:val="0"/>
        <w:jc w:val="both"/>
        <w:rPr>
          <w:b/>
          <w:u w:val="single"/>
        </w:rPr>
      </w:pPr>
      <w:r w:rsidRPr="00C105C9">
        <w:rPr>
          <w:b/>
        </w:rPr>
        <w:t>2.</w:t>
      </w:r>
      <w:r>
        <w:rPr>
          <w:b/>
        </w:rPr>
        <w:t xml:space="preserve">                                                        </w:t>
      </w:r>
      <w:r w:rsidR="00DC1E31" w:rsidRPr="00DC1E31">
        <w:rPr>
          <w:b/>
          <w:u w:val="single"/>
        </w:rPr>
        <w:t>C</w:t>
      </w:r>
      <w:r w:rsidR="00DC1E31">
        <w:rPr>
          <w:b/>
          <w:u w:val="single"/>
        </w:rPr>
        <w:t>ZĘŚĆ</w:t>
      </w:r>
      <w:r w:rsidR="00D865FC" w:rsidRPr="00DC1E31">
        <w:rPr>
          <w:b/>
          <w:u w:val="single"/>
        </w:rPr>
        <w:t xml:space="preserve"> 2 </w:t>
      </w:r>
      <w:r w:rsidR="00DC1E31">
        <w:rPr>
          <w:b/>
          <w:u w:val="single"/>
        </w:rPr>
        <w:t>ZAMÓWIENIA</w:t>
      </w:r>
    </w:p>
    <w:p w:rsidR="00DC1E31" w:rsidRPr="00D865FC" w:rsidRDefault="00DC1E31" w:rsidP="003A505F">
      <w:pPr>
        <w:widowControl w:val="0"/>
        <w:shd w:val="clear" w:color="auto" w:fill="FFFFFF"/>
        <w:autoSpaceDE w:val="0"/>
        <w:autoSpaceDN w:val="0"/>
        <w:ind w:left="720"/>
        <w:jc w:val="center"/>
        <w:rPr>
          <w:b/>
          <w:color w:val="000000"/>
        </w:rPr>
      </w:pPr>
    </w:p>
    <w:p w:rsidR="00D72E77" w:rsidRPr="00D72E77" w:rsidRDefault="00D72E77" w:rsidP="00D72E77">
      <w:pPr>
        <w:shd w:val="clear" w:color="auto" w:fill="FFFFFF"/>
        <w:tabs>
          <w:tab w:val="left" w:pos="370"/>
        </w:tabs>
        <w:jc w:val="center"/>
        <w:rPr>
          <w:b/>
        </w:rPr>
      </w:pPr>
      <w:r w:rsidRPr="00D72E77">
        <w:rPr>
          <w:b/>
        </w:rPr>
        <w:t>PT KRUS w Bielsku-Białej ul. Listopadowa 56</w:t>
      </w:r>
      <w:r w:rsidR="003A6885">
        <w:rPr>
          <w:b/>
        </w:rPr>
        <w:t xml:space="preserve"> tel. 33 812 94 12</w:t>
      </w:r>
    </w:p>
    <w:p w:rsidR="00D72E77" w:rsidRPr="00D72E77" w:rsidRDefault="00D72E77" w:rsidP="00D72E77">
      <w:pPr>
        <w:shd w:val="clear" w:color="auto" w:fill="FFFFFF"/>
        <w:autoSpaceDN w:val="0"/>
        <w:ind w:left="360" w:hanging="360"/>
        <w:jc w:val="both"/>
        <w:rPr>
          <w:color w:val="000000"/>
        </w:rPr>
      </w:pPr>
      <w:r w:rsidRPr="00D72E77">
        <w:rPr>
          <w:color w:val="000000"/>
        </w:rPr>
        <w:t>Zakres usługi obejmuje:</w:t>
      </w:r>
    </w:p>
    <w:p w:rsidR="00D72E77" w:rsidRPr="00D72E77" w:rsidRDefault="00D72E77" w:rsidP="00D72E77">
      <w:pPr>
        <w:shd w:val="clear" w:color="auto" w:fill="FFFFFF"/>
        <w:autoSpaceDN w:val="0"/>
        <w:jc w:val="both"/>
      </w:pPr>
      <w:r w:rsidRPr="00D72E77">
        <w:rPr>
          <w:b/>
          <w:color w:val="000000"/>
        </w:rPr>
        <w:t>Sprzątanie wewnętrzne</w:t>
      </w:r>
      <w:r w:rsidRPr="00D72E77">
        <w:rPr>
          <w:color w:val="000000"/>
        </w:rPr>
        <w:t xml:space="preserve"> - część budynku biurowego o powierzchni 977,80</w:t>
      </w:r>
      <w:r w:rsidRPr="00D72E77">
        <w:t xml:space="preserve"> m</w:t>
      </w:r>
      <w:r w:rsidRPr="00D72E77">
        <w:rPr>
          <w:vertAlign w:val="superscript"/>
        </w:rPr>
        <w:t xml:space="preserve">2 </w:t>
      </w:r>
      <w:r w:rsidRPr="00D72E77">
        <w:t>składającego się z:</w:t>
      </w:r>
    </w:p>
    <w:p w:rsidR="00F5076E" w:rsidRPr="00F5076E" w:rsidRDefault="00F5076E" w:rsidP="00F5076E">
      <w:pPr>
        <w:shd w:val="clear" w:color="auto" w:fill="FFFFFF"/>
        <w:autoSpaceDN w:val="0"/>
        <w:jc w:val="both"/>
        <w:rPr>
          <w:color w:val="000000" w:themeColor="text1"/>
        </w:rPr>
      </w:pPr>
      <w:r w:rsidRPr="00F5076E">
        <w:rPr>
          <w:color w:val="000000" w:themeColor="text1"/>
        </w:rPr>
        <w:t>1. Segment A</w:t>
      </w:r>
      <w:r w:rsidRPr="00F5076E">
        <w:rPr>
          <w:color w:val="000000" w:themeColor="text1"/>
        </w:rPr>
        <w:tab/>
        <w:t>-</w:t>
      </w:r>
      <w:r w:rsidRPr="00F5076E">
        <w:rPr>
          <w:color w:val="000000" w:themeColor="text1"/>
        </w:rPr>
        <w:tab/>
        <w:t>budynek biurowy 3 kondygnacyjny,</w:t>
      </w:r>
    </w:p>
    <w:p w:rsidR="00F5076E" w:rsidRPr="00F5076E" w:rsidRDefault="00F5076E" w:rsidP="00F5076E">
      <w:pPr>
        <w:shd w:val="clear" w:color="auto" w:fill="FFFFFF"/>
        <w:autoSpaceDN w:val="0"/>
        <w:jc w:val="both"/>
        <w:rPr>
          <w:color w:val="000000" w:themeColor="text1"/>
        </w:rPr>
      </w:pPr>
      <w:r w:rsidRPr="00F5076E">
        <w:rPr>
          <w:color w:val="000000" w:themeColor="text1"/>
        </w:rPr>
        <w:t>2. Segment B</w:t>
      </w:r>
      <w:r w:rsidRPr="00F5076E">
        <w:rPr>
          <w:color w:val="000000" w:themeColor="text1"/>
        </w:rPr>
        <w:tab/>
        <w:t>-</w:t>
      </w:r>
      <w:r w:rsidRPr="00F5076E">
        <w:rPr>
          <w:color w:val="000000" w:themeColor="text1"/>
        </w:rPr>
        <w:tab/>
        <w:t>budynek biurowy 6 kondygnacyjny,</w:t>
      </w:r>
    </w:p>
    <w:p w:rsidR="00F5076E" w:rsidRPr="00F5076E" w:rsidRDefault="00F5076E" w:rsidP="00D72E77">
      <w:pPr>
        <w:shd w:val="clear" w:color="auto" w:fill="FFFFFF"/>
        <w:autoSpaceDN w:val="0"/>
        <w:jc w:val="both"/>
        <w:rPr>
          <w:color w:val="000000" w:themeColor="text1"/>
        </w:rPr>
      </w:pPr>
      <w:r w:rsidRPr="00F5076E">
        <w:rPr>
          <w:color w:val="000000" w:themeColor="text1"/>
        </w:rPr>
        <w:t>3. Segment C</w:t>
      </w:r>
      <w:r w:rsidRPr="00F5076E">
        <w:rPr>
          <w:color w:val="000000" w:themeColor="text1"/>
        </w:rPr>
        <w:tab/>
        <w:t>-</w:t>
      </w:r>
      <w:r w:rsidRPr="00F5076E">
        <w:rPr>
          <w:color w:val="000000" w:themeColor="text1"/>
        </w:rPr>
        <w:tab/>
        <w:t>budynek gospodarczy z 2 garażami</w:t>
      </w:r>
      <w:r>
        <w:rPr>
          <w:color w:val="000000" w:themeColor="text1"/>
        </w:rPr>
        <w:t>.</w:t>
      </w:r>
    </w:p>
    <w:p w:rsidR="00D72E77" w:rsidRPr="00781C5F" w:rsidRDefault="00781C5F" w:rsidP="00D72E77">
      <w:pPr>
        <w:shd w:val="clear" w:color="auto" w:fill="FFFFFF"/>
        <w:autoSpaceDN w:val="0"/>
        <w:jc w:val="both"/>
        <w:rPr>
          <w:color w:val="000000"/>
        </w:rPr>
      </w:pPr>
      <w:r w:rsidRPr="00D72E77">
        <w:rPr>
          <w:color w:val="000000"/>
        </w:rPr>
        <w:t xml:space="preserve">Sprzątanie winno odbyć się w </w:t>
      </w:r>
      <w:r>
        <w:rPr>
          <w:color w:val="000000"/>
        </w:rPr>
        <w:t xml:space="preserve">godzinach </w:t>
      </w:r>
      <w:r w:rsidR="000E3150">
        <w:rPr>
          <w:color w:val="000000"/>
        </w:rPr>
        <w:t>od  godz. 14</w:t>
      </w:r>
      <w:r w:rsidR="000E3150" w:rsidRPr="005D0F9E">
        <w:rPr>
          <w:color w:val="000000"/>
          <w:vertAlign w:val="superscript"/>
        </w:rPr>
        <w:t>30</w:t>
      </w:r>
      <w:r w:rsidR="000E3150">
        <w:rPr>
          <w:color w:val="000000"/>
        </w:rPr>
        <w:t xml:space="preserve"> do 21</w:t>
      </w:r>
      <w:r w:rsidR="000E3150">
        <w:rPr>
          <w:color w:val="000000"/>
          <w:vertAlign w:val="superscript"/>
        </w:rPr>
        <w:t>00</w:t>
      </w:r>
      <w:r w:rsidR="000E3150">
        <w:rPr>
          <w:color w:val="000000"/>
        </w:rPr>
        <w:t xml:space="preserve"> - zakres sprzątania obejmuje pozostałą powierzchnię z wyjątkiem</w:t>
      </w:r>
      <w:r w:rsidR="000E3150" w:rsidRPr="008F2086">
        <w:rPr>
          <w:color w:val="000000"/>
        </w:rPr>
        <w:t xml:space="preserve"> </w:t>
      </w:r>
      <w:r w:rsidR="000E3150">
        <w:rPr>
          <w:color w:val="000000"/>
        </w:rPr>
        <w:t xml:space="preserve"> poniżej wymienionych  pomieszczeń, które  należy sprzątać od godz. 14</w:t>
      </w:r>
      <w:r w:rsidR="000E3150" w:rsidRPr="000851C8">
        <w:rPr>
          <w:color w:val="000000"/>
          <w:vertAlign w:val="superscript"/>
        </w:rPr>
        <w:t>30</w:t>
      </w:r>
      <w:r w:rsidR="000E3150">
        <w:rPr>
          <w:color w:val="000000"/>
        </w:rPr>
        <w:t xml:space="preserve"> do 15</w:t>
      </w:r>
      <w:r w:rsidR="000E3150" w:rsidRPr="000851C8">
        <w:rPr>
          <w:color w:val="000000"/>
          <w:vertAlign w:val="superscript"/>
        </w:rPr>
        <w:t>00</w:t>
      </w:r>
      <w:r w:rsidR="000E3150">
        <w:rPr>
          <w:color w:val="000000"/>
        </w:rPr>
        <w:t xml:space="preserve"> w obecności pracownika Zamawiającego: serwerownia, składnice akt, archiwum,</w:t>
      </w:r>
      <w:r w:rsidR="00F5076E">
        <w:rPr>
          <w:color w:val="000000"/>
        </w:rPr>
        <w:t>2</w:t>
      </w:r>
      <w:r w:rsidR="000E3150">
        <w:rPr>
          <w:color w:val="000000"/>
        </w:rPr>
        <w:t xml:space="preserve"> kotłownie</w:t>
      </w:r>
      <w:r w:rsidR="00D72E77" w:rsidRPr="00D72E77">
        <w:rPr>
          <w:color w:val="000000"/>
        </w:rPr>
        <w:t xml:space="preserve">.  </w:t>
      </w:r>
    </w:p>
    <w:p w:rsidR="00D72E77" w:rsidRDefault="00D72E77" w:rsidP="00D72E77">
      <w:pPr>
        <w:shd w:val="clear" w:color="auto" w:fill="FFFFFF"/>
        <w:autoSpaceDN w:val="0"/>
        <w:ind w:hanging="360"/>
      </w:pPr>
      <w:r w:rsidRPr="00D72E77">
        <w:t xml:space="preserve">      Mycie</w:t>
      </w:r>
      <w:r w:rsidR="007E651B">
        <w:t xml:space="preserve"> wszystkich </w:t>
      </w:r>
      <w:r w:rsidRPr="00D72E77">
        <w:t xml:space="preserve">okien </w:t>
      </w:r>
      <w:r w:rsidRPr="00D72E77">
        <w:rPr>
          <w:color w:val="000000"/>
        </w:rPr>
        <w:t xml:space="preserve">(szyb, stolarki okiennej i parapetów zewnętrznych) </w:t>
      </w:r>
      <w:r w:rsidRPr="00D72E77">
        <w:t xml:space="preserve"> 3 razy w roku w terminach uzgodnionych z Zamawiającym. </w:t>
      </w:r>
    </w:p>
    <w:p w:rsidR="00555D46" w:rsidRDefault="00555D46" w:rsidP="00D72E77">
      <w:pPr>
        <w:shd w:val="clear" w:color="auto" w:fill="FFFFFF"/>
        <w:autoSpaceDN w:val="0"/>
        <w:ind w:hanging="360"/>
      </w:pPr>
    </w:p>
    <w:tbl>
      <w:tblPr>
        <w:tblStyle w:val="Tabela-Siatka"/>
        <w:tblW w:w="0" w:type="auto"/>
        <w:tblInd w:w="142" w:type="dxa"/>
        <w:tblLook w:val="04A0"/>
      </w:tblPr>
      <w:tblGrid>
        <w:gridCol w:w="675"/>
        <w:gridCol w:w="5799"/>
        <w:gridCol w:w="2990"/>
      </w:tblGrid>
      <w:tr w:rsidR="00E177C7" w:rsidTr="001E5A6B">
        <w:tc>
          <w:tcPr>
            <w:tcW w:w="675" w:type="dxa"/>
          </w:tcPr>
          <w:p w:rsidR="00E177C7" w:rsidRDefault="00E177C7" w:rsidP="00C2037E">
            <w:pPr>
              <w:autoSpaceDN w:val="0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5799" w:type="dxa"/>
          </w:tcPr>
          <w:p w:rsidR="00E177C7" w:rsidRPr="00573496" w:rsidRDefault="00AD6A2B" w:rsidP="00C2037E">
            <w:pPr>
              <w:pStyle w:val="Nagwek1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TERENU</w:t>
            </w:r>
          </w:p>
        </w:tc>
        <w:tc>
          <w:tcPr>
            <w:tcW w:w="2990" w:type="dxa"/>
          </w:tcPr>
          <w:p w:rsidR="00E177C7" w:rsidRDefault="00E177C7" w:rsidP="00C2037E">
            <w:pPr>
              <w:autoSpaceDN w:val="0"/>
              <w:rPr>
                <w:b/>
              </w:rPr>
            </w:pPr>
            <w:r>
              <w:rPr>
                <w:b/>
              </w:rPr>
              <w:t xml:space="preserve">POWIERZCHNIA </w:t>
            </w:r>
          </w:p>
        </w:tc>
      </w:tr>
      <w:tr w:rsidR="00E177C7" w:rsidRPr="00573496" w:rsidTr="001E5A6B">
        <w:trPr>
          <w:trHeight w:val="344"/>
        </w:trPr>
        <w:tc>
          <w:tcPr>
            <w:tcW w:w="675" w:type="dxa"/>
          </w:tcPr>
          <w:p w:rsidR="00E177C7" w:rsidRDefault="00E177C7" w:rsidP="00C2037E">
            <w:pPr>
              <w:autoSpaceDN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99" w:type="dxa"/>
          </w:tcPr>
          <w:p w:rsidR="00E177C7" w:rsidRDefault="00E177C7" w:rsidP="00C2037E">
            <w:pPr>
              <w:autoSpaceDN w:val="0"/>
              <w:rPr>
                <w:b/>
              </w:rPr>
            </w:pPr>
            <w:r w:rsidRPr="00D72E77">
              <w:rPr>
                <w:color w:val="000000"/>
              </w:rPr>
              <w:t xml:space="preserve">chodnik wokół budynku                                           </w:t>
            </w:r>
          </w:p>
        </w:tc>
        <w:tc>
          <w:tcPr>
            <w:tcW w:w="2990" w:type="dxa"/>
          </w:tcPr>
          <w:p w:rsidR="00E177C7" w:rsidRPr="00573496" w:rsidRDefault="00E177C7" w:rsidP="00C2037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 w:rsidRPr="00D72E77">
              <w:t>80,00 m</w:t>
            </w:r>
            <w:r w:rsidRPr="00D72E77">
              <w:rPr>
                <w:vertAlign w:val="superscript"/>
              </w:rPr>
              <w:t>2</w:t>
            </w:r>
          </w:p>
        </w:tc>
      </w:tr>
      <w:tr w:rsidR="00E177C7" w:rsidTr="001E5A6B">
        <w:tc>
          <w:tcPr>
            <w:tcW w:w="675" w:type="dxa"/>
          </w:tcPr>
          <w:p w:rsidR="00E177C7" w:rsidRDefault="00E177C7" w:rsidP="00C2037E">
            <w:pPr>
              <w:autoSpaceDN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99" w:type="dxa"/>
          </w:tcPr>
          <w:p w:rsidR="00E177C7" w:rsidRDefault="00E177C7" w:rsidP="00C2037E">
            <w:pPr>
              <w:autoSpaceDN w:val="0"/>
              <w:rPr>
                <w:b/>
              </w:rPr>
            </w:pPr>
            <w:r w:rsidRPr="00D72E77">
              <w:t xml:space="preserve">drogi dojazdowe i podwórka wewnętrzne              </w:t>
            </w:r>
          </w:p>
        </w:tc>
        <w:tc>
          <w:tcPr>
            <w:tcW w:w="2990" w:type="dxa"/>
          </w:tcPr>
          <w:p w:rsidR="00E177C7" w:rsidRDefault="00E177C7" w:rsidP="00C2037E">
            <w:pPr>
              <w:autoSpaceDN w:val="0"/>
              <w:jc w:val="center"/>
              <w:rPr>
                <w:b/>
              </w:rPr>
            </w:pPr>
            <w:r w:rsidRPr="00D72E77">
              <w:t xml:space="preserve">100,00 </w:t>
            </w:r>
            <w:proofErr w:type="spellStart"/>
            <w:r w:rsidRPr="00D72E77">
              <w:t>m²</w:t>
            </w:r>
            <w:proofErr w:type="spellEnd"/>
          </w:p>
        </w:tc>
      </w:tr>
      <w:tr w:rsidR="00E177C7" w:rsidRPr="00573496" w:rsidTr="001E5A6B">
        <w:tc>
          <w:tcPr>
            <w:tcW w:w="675" w:type="dxa"/>
          </w:tcPr>
          <w:p w:rsidR="00E177C7" w:rsidRDefault="00E177C7" w:rsidP="00C2037E">
            <w:pPr>
              <w:autoSpaceDN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99" w:type="dxa"/>
          </w:tcPr>
          <w:p w:rsidR="00E177C7" w:rsidRDefault="00E177C7" w:rsidP="00C2037E">
            <w:pPr>
              <w:autoSpaceDN w:val="0"/>
              <w:rPr>
                <w:b/>
              </w:rPr>
            </w:pPr>
            <w:r w:rsidRPr="00D72E77">
              <w:rPr>
                <w:color w:val="000000"/>
              </w:rPr>
              <w:t xml:space="preserve">parking samochodowy </w:t>
            </w:r>
          </w:p>
        </w:tc>
        <w:tc>
          <w:tcPr>
            <w:tcW w:w="2990" w:type="dxa"/>
          </w:tcPr>
          <w:p w:rsidR="00E177C7" w:rsidRPr="00573496" w:rsidRDefault="00F5076E" w:rsidP="00C2037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E177C7" w:rsidRPr="00D72E77">
              <w:rPr>
                <w:color w:val="000000"/>
              </w:rPr>
              <w:t>,00</w:t>
            </w:r>
            <w:r w:rsidR="00E177C7">
              <w:rPr>
                <w:color w:val="000000"/>
              </w:rPr>
              <w:t xml:space="preserve"> </w:t>
            </w:r>
            <w:r w:rsidR="00E177C7" w:rsidRPr="00D72E77">
              <w:rPr>
                <w:color w:val="000000"/>
              </w:rPr>
              <w:t>m</w:t>
            </w:r>
            <w:r w:rsidR="00E177C7" w:rsidRPr="00D72E77">
              <w:rPr>
                <w:color w:val="000000"/>
                <w:vertAlign w:val="superscript"/>
              </w:rPr>
              <w:t>2</w:t>
            </w:r>
          </w:p>
        </w:tc>
      </w:tr>
      <w:tr w:rsidR="00E177C7" w:rsidTr="001E5A6B">
        <w:tc>
          <w:tcPr>
            <w:tcW w:w="675" w:type="dxa"/>
          </w:tcPr>
          <w:p w:rsidR="00E177C7" w:rsidRDefault="00E177C7" w:rsidP="00C2037E">
            <w:pPr>
              <w:autoSpaceDN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99" w:type="dxa"/>
          </w:tcPr>
          <w:p w:rsidR="00E177C7" w:rsidRDefault="00E177C7" w:rsidP="00C2037E">
            <w:pPr>
              <w:autoSpaceDN w:val="0"/>
              <w:rPr>
                <w:b/>
              </w:rPr>
            </w:pPr>
            <w:r w:rsidRPr="00D72E77">
              <w:rPr>
                <w:color w:val="000000"/>
              </w:rPr>
              <w:t xml:space="preserve">parking samochodowy                                            </w:t>
            </w:r>
          </w:p>
        </w:tc>
        <w:tc>
          <w:tcPr>
            <w:tcW w:w="2990" w:type="dxa"/>
          </w:tcPr>
          <w:p w:rsidR="00E177C7" w:rsidRDefault="00F5076E" w:rsidP="00C2037E">
            <w:pPr>
              <w:autoSpaceDN w:val="0"/>
              <w:jc w:val="center"/>
              <w:rPr>
                <w:b/>
              </w:rPr>
            </w:pPr>
            <w:r>
              <w:rPr>
                <w:color w:val="000000"/>
              </w:rPr>
              <w:t>45</w:t>
            </w:r>
            <w:r w:rsidR="00E177C7" w:rsidRPr="00D72E77">
              <w:rPr>
                <w:color w:val="000000"/>
              </w:rPr>
              <w:t>,00</w:t>
            </w:r>
            <w:r w:rsidR="00E177C7">
              <w:rPr>
                <w:color w:val="000000"/>
              </w:rPr>
              <w:t xml:space="preserve"> </w:t>
            </w:r>
            <w:r w:rsidR="00E177C7" w:rsidRPr="00D72E77">
              <w:rPr>
                <w:color w:val="000000"/>
              </w:rPr>
              <w:t>m</w:t>
            </w:r>
            <w:r w:rsidR="00E177C7" w:rsidRPr="00D72E77">
              <w:rPr>
                <w:color w:val="000000"/>
                <w:vertAlign w:val="superscript"/>
              </w:rPr>
              <w:t>2</w:t>
            </w:r>
            <w:r w:rsidR="00E177C7" w:rsidRPr="00D72E77">
              <w:rPr>
                <w:color w:val="000000"/>
              </w:rPr>
              <w:t xml:space="preserve">   </w:t>
            </w:r>
          </w:p>
        </w:tc>
      </w:tr>
      <w:tr w:rsidR="00E177C7" w:rsidRPr="003B4155" w:rsidTr="001E5A6B">
        <w:trPr>
          <w:trHeight w:val="70"/>
        </w:trPr>
        <w:tc>
          <w:tcPr>
            <w:tcW w:w="675" w:type="dxa"/>
          </w:tcPr>
          <w:p w:rsidR="00E177C7" w:rsidRDefault="00E177C7" w:rsidP="00C2037E">
            <w:pPr>
              <w:autoSpaceDN w:val="0"/>
              <w:rPr>
                <w:b/>
              </w:rPr>
            </w:pPr>
          </w:p>
        </w:tc>
        <w:tc>
          <w:tcPr>
            <w:tcW w:w="5799" w:type="dxa"/>
          </w:tcPr>
          <w:p w:rsidR="00E177C7" w:rsidRPr="00573496" w:rsidRDefault="00E177C7" w:rsidP="00C2037E">
            <w:pPr>
              <w:autoSpaceDN w:val="0"/>
              <w:rPr>
                <w:b/>
              </w:rPr>
            </w:pPr>
            <w:r w:rsidRPr="00573496">
              <w:rPr>
                <w:b/>
                <w:color w:val="000000"/>
              </w:rPr>
              <w:t>Łączna powierzchnia zewnętrzna:</w:t>
            </w:r>
          </w:p>
        </w:tc>
        <w:tc>
          <w:tcPr>
            <w:tcW w:w="2990" w:type="dxa"/>
          </w:tcPr>
          <w:p w:rsidR="00E177C7" w:rsidRPr="00E177C7" w:rsidRDefault="00F5076E" w:rsidP="00C2037E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E177C7" w:rsidRPr="00E177C7">
              <w:rPr>
                <w:b/>
              </w:rPr>
              <w:t>0,00 m</w:t>
            </w:r>
            <w:r w:rsidR="00E177C7" w:rsidRPr="00E177C7">
              <w:rPr>
                <w:b/>
                <w:vertAlign w:val="superscript"/>
              </w:rPr>
              <w:t>2</w:t>
            </w:r>
          </w:p>
        </w:tc>
      </w:tr>
    </w:tbl>
    <w:p w:rsidR="00D72E77" w:rsidRDefault="00D72E77" w:rsidP="00D72E77">
      <w:pPr>
        <w:shd w:val="clear" w:color="auto" w:fill="FFFFFF"/>
        <w:tabs>
          <w:tab w:val="left" w:pos="370"/>
        </w:tabs>
        <w:jc w:val="both"/>
      </w:pPr>
    </w:p>
    <w:p w:rsidR="00FD7DDD" w:rsidRPr="00D72E77" w:rsidRDefault="00FD7DDD" w:rsidP="00FD7DDD">
      <w:pPr>
        <w:shd w:val="clear" w:color="auto" w:fill="FFFFFF"/>
        <w:autoSpaceDN w:val="0"/>
        <w:jc w:val="both"/>
        <w:rPr>
          <w:color w:val="000000"/>
        </w:rPr>
      </w:pPr>
      <w:r>
        <w:t>Usługa na obiekcie winna być wykonywana przez  minimum 1 osobę.</w:t>
      </w:r>
    </w:p>
    <w:p w:rsidR="00FD7DDD" w:rsidRPr="00D72E77" w:rsidRDefault="00FD7DDD" w:rsidP="00D72E77">
      <w:pPr>
        <w:shd w:val="clear" w:color="auto" w:fill="FFFFFF"/>
        <w:tabs>
          <w:tab w:val="left" w:pos="370"/>
        </w:tabs>
        <w:jc w:val="both"/>
      </w:pPr>
    </w:p>
    <w:p w:rsidR="00D72E77" w:rsidRPr="00D72E77" w:rsidRDefault="00D72E77" w:rsidP="00D72E77">
      <w:pPr>
        <w:shd w:val="clear" w:color="auto" w:fill="FFFFFF"/>
        <w:autoSpaceDN w:val="0"/>
        <w:ind w:left="360"/>
        <w:jc w:val="center"/>
        <w:rPr>
          <w:b/>
        </w:rPr>
      </w:pPr>
      <w:r w:rsidRPr="00D72E77">
        <w:rPr>
          <w:b/>
        </w:rPr>
        <w:t>PT KRUS w Cieszynie ul. Bobrecka 1</w:t>
      </w:r>
      <w:r w:rsidR="00D54648">
        <w:rPr>
          <w:b/>
        </w:rPr>
        <w:t xml:space="preserve"> tel. 33 852 40 18</w:t>
      </w:r>
    </w:p>
    <w:p w:rsidR="00D72E77" w:rsidRPr="00D72E77" w:rsidRDefault="00D72E77" w:rsidP="00D72E77">
      <w:pPr>
        <w:shd w:val="clear" w:color="auto" w:fill="FFFFFF"/>
        <w:autoSpaceDN w:val="0"/>
        <w:ind w:left="360" w:hanging="360"/>
        <w:jc w:val="both"/>
        <w:rPr>
          <w:color w:val="000000"/>
        </w:rPr>
      </w:pPr>
      <w:r w:rsidRPr="00D72E77">
        <w:rPr>
          <w:color w:val="000000"/>
        </w:rPr>
        <w:t>Zakres usługi obejmuje:</w:t>
      </w:r>
    </w:p>
    <w:p w:rsidR="00D72E77" w:rsidRPr="00D72E77" w:rsidRDefault="00D72E77" w:rsidP="00D72E77">
      <w:pPr>
        <w:shd w:val="clear" w:color="auto" w:fill="FFFFFF"/>
        <w:autoSpaceDN w:val="0"/>
        <w:jc w:val="both"/>
        <w:rPr>
          <w:vertAlign w:val="superscript"/>
        </w:rPr>
      </w:pPr>
      <w:r w:rsidRPr="00D72E77">
        <w:rPr>
          <w:b/>
          <w:color w:val="000000"/>
        </w:rPr>
        <w:t>Sprzątanie wewnętrzne</w:t>
      </w:r>
      <w:r w:rsidRPr="00D72E77">
        <w:rPr>
          <w:color w:val="000000"/>
        </w:rPr>
        <w:t xml:space="preserve"> - budynek biurowy o powierzchni 234.42</w:t>
      </w:r>
      <w:r w:rsidRPr="00D72E77">
        <w:t xml:space="preserve"> m</w:t>
      </w:r>
      <w:r w:rsidRPr="00D72E77">
        <w:rPr>
          <w:vertAlign w:val="superscript"/>
        </w:rPr>
        <w:t>2</w:t>
      </w:r>
      <w:r w:rsidRPr="00D72E77">
        <w:t xml:space="preserve"> </w:t>
      </w:r>
      <w:r w:rsidRPr="00D72E77">
        <w:rPr>
          <w:color w:val="000000"/>
        </w:rPr>
        <w:t xml:space="preserve">obejmującej   parter. Podana powierzchnia sprzątania obejmuje również garaż wolnostojący. Sprzątanie winno odbyć się w </w:t>
      </w:r>
      <w:r w:rsidR="004D4EEA">
        <w:rPr>
          <w:color w:val="000000"/>
        </w:rPr>
        <w:t>godzinach pracy placówki</w:t>
      </w:r>
      <w:r w:rsidR="004D4EEA" w:rsidRPr="00D72E77">
        <w:rPr>
          <w:color w:val="000000"/>
        </w:rPr>
        <w:t xml:space="preserve"> z zastrzeżeniem, że poniżej wymienione pomieszczenia należy sprzątać  w obecności pracownika Zamawiającego:  </w:t>
      </w:r>
      <w:r w:rsidRPr="00D72E77">
        <w:rPr>
          <w:color w:val="000000"/>
        </w:rPr>
        <w:t>serwerownia, składnice akt.</w:t>
      </w:r>
    </w:p>
    <w:p w:rsidR="00D72E77" w:rsidRDefault="00D72E77" w:rsidP="00D72E77">
      <w:pPr>
        <w:shd w:val="clear" w:color="auto" w:fill="FFFFFF"/>
        <w:autoSpaceDN w:val="0"/>
        <w:jc w:val="both"/>
      </w:pPr>
      <w:r w:rsidRPr="00D72E77">
        <w:t xml:space="preserve">Mycie okien </w:t>
      </w:r>
      <w:r w:rsidRPr="00D72E77">
        <w:rPr>
          <w:color w:val="000000"/>
        </w:rPr>
        <w:t>(szyb, stolarki okiennej i parapetów zewnętrznych)</w:t>
      </w:r>
      <w:r w:rsidRPr="00D72E77">
        <w:t xml:space="preserve"> 3 razy w roku w terminach uzgodnionych z Zamawiającym. </w:t>
      </w:r>
    </w:p>
    <w:p w:rsidR="00FD7DDD" w:rsidRPr="00D72E77" w:rsidRDefault="00FD7DDD" w:rsidP="00FD7DDD">
      <w:pPr>
        <w:shd w:val="clear" w:color="auto" w:fill="FFFFFF"/>
        <w:autoSpaceDN w:val="0"/>
        <w:jc w:val="both"/>
        <w:rPr>
          <w:color w:val="000000"/>
        </w:rPr>
      </w:pPr>
      <w:r>
        <w:t>Usługa na obiekcie winna być wykonywana przez  minimum 1 osobę.</w:t>
      </w:r>
    </w:p>
    <w:p w:rsidR="00555D46" w:rsidRDefault="00555D46" w:rsidP="00D72E77">
      <w:pPr>
        <w:shd w:val="clear" w:color="auto" w:fill="FFFFFF"/>
        <w:autoSpaceDN w:val="0"/>
        <w:jc w:val="both"/>
      </w:pPr>
    </w:p>
    <w:p w:rsidR="00555D46" w:rsidRPr="00D72E77" w:rsidRDefault="00555D46" w:rsidP="00555D46">
      <w:pPr>
        <w:jc w:val="center"/>
        <w:rPr>
          <w:b/>
          <w:bCs/>
        </w:rPr>
      </w:pPr>
      <w:r w:rsidRPr="00D72E77">
        <w:rPr>
          <w:b/>
          <w:bCs/>
        </w:rPr>
        <w:t>PT KRUS Gliwicach ul. Prymasa Stefana Wyszyńskiego 11</w:t>
      </w:r>
      <w:r w:rsidR="00D54648">
        <w:rPr>
          <w:b/>
          <w:bCs/>
        </w:rPr>
        <w:t xml:space="preserve"> tel. 32 230 83 41</w:t>
      </w:r>
    </w:p>
    <w:p w:rsidR="00555D46" w:rsidRPr="00D72E77" w:rsidRDefault="00555D46" w:rsidP="00555D46">
      <w:pPr>
        <w:shd w:val="clear" w:color="auto" w:fill="FFFFFF"/>
        <w:autoSpaceDN w:val="0"/>
        <w:ind w:left="360" w:hanging="360"/>
        <w:jc w:val="both"/>
        <w:rPr>
          <w:color w:val="000000"/>
        </w:rPr>
      </w:pPr>
      <w:r w:rsidRPr="00D72E77">
        <w:rPr>
          <w:color w:val="000000"/>
        </w:rPr>
        <w:t>Zakres usługi obejmuje:</w:t>
      </w:r>
    </w:p>
    <w:p w:rsidR="00555D46" w:rsidRPr="00D72E77" w:rsidRDefault="00555D46" w:rsidP="00555D46">
      <w:pPr>
        <w:shd w:val="clear" w:color="auto" w:fill="FFFFFF"/>
        <w:autoSpaceDN w:val="0"/>
        <w:jc w:val="both"/>
        <w:rPr>
          <w:color w:val="000000"/>
        </w:rPr>
      </w:pPr>
      <w:r w:rsidRPr="00D72E77">
        <w:rPr>
          <w:b/>
          <w:color w:val="000000"/>
        </w:rPr>
        <w:t>Sprzątanie wewnętrzne</w:t>
      </w:r>
      <w:r w:rsidRPr="00D72E77">
        <w:rPr>
          <w:color w:val="000000"/>
        </w:rPr>
        <w:t xml:space="preserve"> - budynek biurowy o powierzchni 176,52</w:t>
      </w:r>
      <w:r w:rsidRPr="00D72E77">
        <w:t xml:space="preserve"> m</w:t>
      </w:r>
      <w:r w:rsidRPr="00D72E77">
        <w:rPr>
          <w:vertAlign w:val="superscript"/>
        </w:rPr>
        <w:t xml:space="preserve">2 </w:t>
      </w:r>
      <w:r w:rsidR="00F5076E">
        <w:rPr>
          <w:color w:val="000000"/>
        </w:rPr>
        <w:t>obejmującej parter</w:t>
      </w:r>
      <w:r w:rsidRPr="00D72E77">
        <w:rPr>
          <w:color w:val="000000"/>
        </w:rPr>
        <w:t xml:space="preserve">. Sprzątanie winno odbyć się w godzinach </w:t>
      </w:r>
      <w:r>
        <w:rPr>
          <w:color w:val="000000"/>
        </w:rPr>
        <w:t>pracy placówki</w:t>
      </w:r>
      <w:r w:rsidRPr="00D72E77">
        <w:rPr>
          <w:b/>
          <w:color w:val="000000"/>
        </w:rPr>
        <w:t xml:space="preserve"> </w:t>
      </w:r>
      <w:r w:rsidRPr="00D72E77">
        <w:rPr>
          <w:color w:val="000000"/>
        </w:rPr>
        <w:t>z zastrzeżeniem, że pomieszczenie serwerowni należy sprzątać w obecności pracownika Zamawiającego.</w:t>
      </w:r>
    </w:p>
    <w:p w:rsidR="00555D46" w:rsidRPr="00D72E77" w:rsidRDefault="00555D46" w:rsidP="00555D46">
      <w:pPr>
        <w:shd w:val="clear" w:color="auto" w:fill="FFFFFF"/>
        <w:autoSpaceDN w:val="0"/>
        <w:ind w:left="-142" w:hanging="360"/>
        <w:jc w:val="both"/>
        <w:rPr>
          <w:color w:val="000000"/>
        </w:rPr>
      </w:pPr>
      <w:r w:rsidRPr="00D72E77">
        <w:rPr>
          <w:color w:val="000000"/>
        </w:rPr>
        <w:t xml:space="preserve">        Mycie okien (szyb, stolarki okiennej i parapetów zewnętrznych) 3 razy w roku w terminach   </w:t>
      </w:r>
      <w:r w:rsidRPr="00D72E77">
        <w:rPr>
          <w:color w:val="000000"/>
        </w:rPr>
        <w:tab/>
        <w:t xml:space="preserve">uzgodnionych z Zamawiającym. </w:t>
      </w:r>
    </w:p>
    <w:p w:rsidR="00FD7DDD" w:rsidRPr="00D72E77" w:rsidRDefault="00FD7DDD" w:rsidP="00FD7DDD">
      <w:pPr>
        <w:shd w:val="clear" w:color="auto" w:fill="FFFFFF"/>
        <w:autoSpaceDN w:val="0"/>
        <w:jc w:val="both"/>
        <w:rPr>
          <w:color w:val="000000"/>
        </w:rPr>
      </w:pPr>
      <w:r>
        <w:t>Usługa na obiekcie winna być wykonywana przez  minimum 1 osobę.</w:t>
      </w:r>
    </w:p>
    <w:p w:rsidR="00555D46" w:rsidRDefault="00555D46" w:rsidP="00D72E77">
      <w:pPr>
        <w:shd w:val="clear" w:color="auto" w:fill="FFFFFF"/>
        <w:autoSpaceDN w:val="0"/>
        <w:jc w:val="both"/>
      </w:pPr>
    </w:p>
    <w:p w:rsidR="00781665" w:rsidRDefault="00781665" w:rsidP="00D72E77">
      <w:pPr>
        <w:shd w:val="clear" w:color="auto" w:fill="FFFFFF"/>
        <w:autoSpaceDN w:val="0"/>
        <w:jc w:val="both"/>
      </w:pPr>
    </w:p>
    <w:p w:rsidR="00781665" w:rsidRPr="00D72E77" w:rsidRDefault="00781665" w:rsidP="00D72E77">
      <w:pPr>
        <w:shd w:val="clear" w:color="auto" w:fill="FFFFFF"/>
        <w:autoSpaceDN w:val="0"/>
        <w:jc w:val="both"/>
      </w:pPr>
    </w:p>
    <w:p w:rsidR="00D72E77" w:rsidRPr="00D72E77" w:rsidRDefault="00D72E77" w:rsidP="00D72E77">
      <w:pPr>
        <w:shd w:val="clear" w:color="auto" w:fill="FFFFFF"/>
        <w:tabs>
          <w:tab w:val="left" w:pos="370"/>
        </w:tabs>
        <w:jc w:val="center"/>
        <w:rPr>
          <w:b/>
        </w:rPr>
      </w:pPr>
      <w:r w:rsidRPr="00D72E77">
        <w:rPr>
          <w:b/>
        </w:rPr>
        <w:lastRenderedPageBreak/>
        <w:t>PT KRUS w Katowicach ul. Francuska 10a</w:t>
      </w:r>
      <w:r w:rsidR="00F5076E">
        <w:rPr>
          <w:b/>
        </w:rPr>
        <w:t xml:space="preserve"> tel. 32 250-95-50</w:t>
      </w:r>
    </w:p>
    <w:p w:rsidR="00D72E77" w:rsidRPr="00D72E77" w:rsidRDefault="00D72E77" w:rsidP="00D72E77">
      <w:pPr>
        <w:shd w:val="clear" w:color="auto" w:fill="FFFFFF"/>
        <w:autoSpaceDN w:val="0"/>
        <w:ind w:left="360" w:hanging="360"/>
        <w:jc w:val="both"/>
        <w:rPr>
          <w:color w:val="000000"/>
        </w:rPr>
      </w:pPr>
      <w:r w:rsidRPr="00D72E77">
        <w:rPr>
          <w:color w:val="000000"/>
        </w:rPr>
        <w:t>Zakres usługi obejmuje:</w:t>
      </w:r>
    </w:p>
    <w:p w:rsidR="00D72E77" w:rsidRPr="00D72E77" w:rsidRDefault="00D72E77" w:rsidP="00D72E77">
      <w:pPr>
        <w:shd w:val="clear" w:color="auto" w:fill="FFFFFF"/>
        <w:autoSpaceDN w:val="0"/>
        <w:jc w:val="both"/>
        <w:rPr>
          <w:color w:val="000000"/>
        </w:rPr>
      </w:pPr>
      <w:r w:rsidRPr="00D72E77">
        <w:rPr>
          <w:b/>
          <w:color w:val="000000"/>
        </w:rPr>
        <w:t>Sprzątanie wewnętrzne</w:t>
      </w:r>
      <w:r w:rsidRPr="00D72E77">
        <w:rPr>
          <w:color w:val="000000"/>
        </w:rPr>
        <w:t xml:space="preserve"> - budynek biurowy o powierzchni 1458,40</w:t>
      </w:r>
      <w:r w:rsidRPr="00D72E77">
        <w:t xml:space="preserve"> m</w:t>
      </w:r>
      <w:r w:rsidRPr="00D72E77">
        <w:rPr>
          <w:vertAlign w:val="superscript"/>
        </w:rPr>
        <w:t>2</w:t>
      </w:r>
      <w:r w:rsidRPr="00D72E77">
        <w:t xml:space="preserve"> </w:t>
      </w:r>
      <w:r w:rsidRPr="00D72E77">
        <w:rPr>
          <w:color w:val="000000"/>
        </w:rPr>
        <w:t>obejmującej: piwnice, parter, 4 piętra. Sprzątanie winno odbyć się w godzinach od 14</w:t>
      </w:r>
      <w:r w:rsidRPr="00D72E77">
        <w:rPr>
          <w:color w:val="000000"/>
          <w:vertAlign w:val="superscript"/>
        </w:rPr>
        <w:t>30</w:t>
      </w:r>
      <w:r w:rsidRPr="00D72E77">
        <w:rPr>
          <w:color w:val="000000"/>
        </w:rPr>
        <w:t xml:space="preserve"> do 21</w:t>
      </w:r>
      <w:r w:rsidRPr="00D72E77">
        <w:rPr>
          <w:color w:val="000000"/>
          <w:vertAlign w:val="superscript"/>
        </w:rPr>
        <w:t xml:space="preserve">00 </w:t>
      </w:r>
      <w:r w:rsidRPr="00D72E77">
        <w:rPr>
          <w:color w:val="000000"/>
        </w:rPr>
        <w:t>z zastrzeżeniem, że poniżej wymienione pomieszczenia należy sprzątać od godz. 14</w:t>
      </w:r>
      <w:r w:rsidRPr="00D72E77">
        <w:rPr>
          <w:color w:val="000000"/>
          <w:vertAlign w:val="superscript"/>
        </w:rPr>
        <w:t>30</w:t>
      </w:r>
      <w:r w:rsidRPr="00D72E77">
        <w:rPr>
          <w:color w:val="000000"/>
        </w:rPr>
        <w:t xml:space="preserve"> do 15</w:t>
      </w:r>
      <w:r w:rsidRPr="00D72E77">
        <w:rPr>
          <w:color w:val="000000"/>
          <w:vertAlign w:val="superscript"/>
        </w:rPr>
        <w:t>00</w:t>
      </w:r>
      <w:r w:rsidRPr="00D72E77">
        <w:rPr>
          <w:color w:val="000000"/>
        </w:rPr>
        <w:t xml:space="preserve"> w obecności pracownika Zamawiającego: serwerownia, składnice akt, kotłownie, pomieszczenie techniczne IV piętro.</w:t>
      </w:r>
    </w:p>
    <w:p w:rsidR="00D72E77" w:rsidRPr="00D72E77" w:rsidRDefault="00D72E77" w:rsidP="00D72E77">
      <w:pPr>
        <w:shd w:val="clear" w:color="auto" w:fill="FFFFFF"/>
        <w:autoSpaceDN w:val="0"/>
        <w:jc w:val="both"/>
        <w:rPr>
          <w:color w:val="000000"/>
        </w:rPr>
      </w:pPr>
      <w:r w:rsidRPr="00D72E77">
        <w:rPr>
          <w:b/>
          <w:color w:val="000000"/>
        </w:rPr>
        <w:t xml:space="preserve">Serwis dzienny </w:t>
      </w:r>
      <w:r w:rsidRPr="00D72E77">
        <w:rPr>
          <w:color w:val="000000"/>
        </w:rPr>
        <w:t xml:space="preserve">polegający  na zapewnieniu obecności jednej osoby sprzątającej w godzinach pracy Placówki w celu wykonywania bieżących czynności sprzątająco - porządkowych. Mycie naczyń w pomieszczeniu socjalnym – w miarę potrzeb  </w:t>
      </w:r>
    </w:p>
    <w:p w:rsidR="00D72E77" w:rsidRPr="00D72E77" w:rsidRDefault="00D72E77" w:rsidP="00D72E77">
      <w:pPr>
        <w:shd w:val="clear" w:color="auto" w:fill="FFFFFF"/>
        <w:autoSpaceDN w:val="0"/>
        <w:jc w:val="both"/>
        <w:rPr>
          <w:b/>
          <w:color w:val="000000"/>
        </w:rPr>
      </w:pPr>
      <w:r w:rsidRPr="00D72E77">
        <w:rPr>
          <w:b/>
          <w:color w:val="000000"/>
        </w:rPr>
        <w:t>Mycie okien</w:t>
      </w:r>
      <w:r w:rsidRPr="00D72E77">
        <w:rPr>
          <w:color w:val="000000"/>
        </w:rPr>
        <w:t xml:space="preserve"> (szyb, stolarki okiennej i parapetów zewnętrznych) 3 razy w roku w terminach uzgodnionych z Zamawiającym. </w:t>
      </w:r>
    </w:p>
    <w:p w:rsidR="00D72E77" w:rsidRPr="00D72E77" w:rsidRDefault="00D72E77" w:rsidP="00D72E77">
      <w:pPr>
        <w:shd w:val="clear" w:color="auto" w:fill="FFFFFF"/>
        <w:autoSpaceDN w:val="0"/>
        <w:jc w:val="both"/>
        <w:rPr>
          <w:color w:val="000000"/>
        </w:rPr>
      </w:pPr>
      <w:r w:rsidRPr="00D72E77">
        <w:rPr>
          <w:color w:val="000000"/>
        </w:rPr>
        <w:t xml:space="preserve">Sprzątanie raz na kwartał </w:t>
      </w:r>
      <w:r w:rsidRPr="00D72E77">
        <w:t xml:space="preserve">platformy zewnętrznej wentylatorów klimatyzacji </w:t>
      </w:r>
      <w:r w:rsidR="003531B3">
        <w:br/>
      </w:r>
      <w:r w:rsidRPr="00D72E77">
        <w:t>od   ul. Mariackiej.</w:t>
      </w:r>
    </w:p>
    <w:p w:rsidR="00D72E77" w:rsidRPr="00D72E77" w:rsidRDefault="00D72E77" w:rsidP="00D72E77">
      <w:pPr>
        <w:ind w:hanging="426"/>
        <w:jc w:val="both"/>
        <w:rPr>
          <w:color w:val="000000"/>
        </w:rPr>
      </w:pPr>
      <w:r w:rsidRPr="00D72E77">
        <w:rPr>
          <w:color w:val="000000"/>
        </w:rPr>
        <w:tab/>
        <w:t>O</w:t>
      </w:r>
      <w:r w:rsidRPr="00D72E77">
        <w:t xml:space="preserve">bustronne mycie </w:t>
      </w:r>
      <w:r w:rsidRPr="00D72E77">
        <w:rPr>
          <w:color w:val="000000"/>
        </w:rPr>
        <w:t xml:space="preserve">1 raz w roku </w:t>
      </w:r>
      <w:r w:rsidRPr="00D72E77">
        <w:t>nieotwieranych świetlików kopułowych w dachu budynku</w:t>
      </w:r>
      <w:r w:rsidRPr="00D72E77">
        <w:br/>
      </w:r>
      <w:r w:rsidRPr="00D72E77">
        <w:rPr>
          <w:color w:val="000000"/>
        </w:rPr>
        <w:t>w terminie uzgodnionym z Zamawiającym.</w:t>
      </w:r>
    </w:p>
    <w:p w:rsidR="00D72E77" w:rsidRDefault="00D72E77" w:rsidP="00D72E77">
      <w:pPr>
        <w:jc w:val="both"/>
      </w:pPr>
      <w:r w:rsidRPr="00D72E77">
        <w:t>Odśnieżanie zadaszeń nad wejściem głównym i ewakuacyjnym oraz nad windą.</w:t>
      </w:r>
    </w:p>
    <w:p w:rsidR="00555D46" w:rsidRDefault="00555D46" w:rsidP="00D72E77">
      <w:pPr>
        <w:jc w:val="both"/>
      </w:pPr>
    </w:p>
    <w:tbl>
      <w:tblPr>
        <w:tblStyle w:val="Tabela-Siatka"/>
        <w:tblW w:w="0" w:type="auto"/>
        <w:tblInd w:w="142" w:type="dxa"/>
        <w:tblLook w:val="04A0"/>
      </w:tblPr>
      <w:tblGrid>
        <w:gridCol w:w="675"/>
        <w:gridCol w:w="5799"/>
        <w:gridCol w:w="2990"/>
      </w:tblGrid>
      <w:tr w:rsidR="00C2037E" w:rsidTr="001E5A6B">
        <w:tc>
          <w:tcPr>
            <w:tcW w:w="675" w:type="dxa"/>
          </w:tcPr>
          <w:p w:rsidR="00C2037E" w:rsidRDefault="00C2037E" w:rsidP="00C2037E">
            <w:pPr>
              <w:autoSpaceDN w:val="0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5799" w:type="dxa"/>
          </w:tcPr>
          <w:p w:rsidR="00C2037E" w:rsidRPr="00573496" w:rsidRDefault="00AD6A2B" w:rsidP="00C2037E">
            <w:pPr>
              <w:pStyle w:val="Nagwek1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TERENU</w:t>
            </w:r>
          </w:p>
        </w:tc>
        <w:tc>
          <w:tcPr>
            <w:tcW w:w="2990" w:type="dxa"/>
          </w:tcPr>
          <w:p w:rsidR="00C2037E" w:rsidRDefault="00C2037E" w:rsidP="00C2037E">
            <w:pPr>
              <w:autoSpaceDN w:val="0"/>
              <w:rPr>
                <w:b/>
              </w:rPr>
            </w:pPr>
            <w:r>
              <w:rPr>
                <w:b/>
              </w:rPr>
              <w:t xml:space="preserve">POWIERZCHNIA </w:t>
            </w:r>
          </w:p>
        </w:tc>
      </w:tr>
      <w:tr w:rsidR="00C2037E" w:rsidRPr="00573496" w:rsidTr="001E5A6B">
        <w:trPr>
          <w:trHeight w:val="344"/>
        </w:trPr>
        <w:tc>
          <w:tcPr>
            <w:tcW w:w="675" w:type="dxa"/>
          </w:tcPr>
          <w:p w:rsidR="00C2037E" w:rsidRDefault="00C2037E" w:rsidP="00C2037E">
            <w:pPr>
              <w:autoSpaceDN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99" w:type="dxa"/>
          </w:tcPr>
          <w:p w:rsidR="00C2037E" w:rsidRDefault="00C2037E" w:rsidP="00C2037E">
            <w:pPr>
              <w:autoSpaceDN w:val="0"/>
              <w:rPr>
                <w:b/>
              </w:rPr>
            </w:pPr>
            <w:r w:rsidRPr="00D72E77">
              <w:rPr>
                <w:color w:val="000000"/>
              </w:rPr>
              <w:t xml:space="preserve">schody zewnętrzne                                                  </w:t>
            </w:r>
          </w:p>
        </w:tc>
        <w:tc>
          <w:tcPr>
            <w:tcW w:w="2990" w:type="dxa"/>
          </w:tcPr>
          <w:p w:rsidR="00C2037E" w:rsidRPr="00573496" w:rsidRDefault="00143AF2" w:rsidP="00C2037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0,18 m2"/>
              </w:smartTagPr>
              <w:r w:rsidRPr="00D72E77">
                <w:rPr>
                  <w:color w:val="000000"/>
                </w:rPr>
                <w:t>30,18 m</w:t>
              </w:r>
              <w:r w:rsidRPr="00D72E77">
                <w:rPr>
                  <w:color w:val="000000"/>
                  <w:vertAlign w:val="superscript"/>
                </w:rPr>
                <w:t>2</w:t>
              </w:r>
            </w:smartTag>
          </w:p>
        </w:tc>
      </w:tr>
      <w:tr w:rsidR="00C2037E" w:rsidTr="001E5A6B">
        <w:tc>
          <w:tcPr>
            <w:tcW w:w="675" w:type="dxa"/>
          </w:tcPr>
          <w:p w:rsidR="00C2037E" w:rsidRDefault="00C2037E" w:rsidP="00C2037E">
            <w:pPr>
              <w:autoSpaceDN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99" w:type="dxa"/>
          </w:tcPr>
          <w:p w:rsidR="00C2037E" w:rsidRDefault="00C2037E" w:rsidP="00C2037E">
            <w:pPr>
              <w:autoSpaceDN w:val="0"/>
              <w:rPr>
                <w:b/>
              </w:rPr>
            </w:pPr>
            <w:r w:rsidRPr="00D72E77">
              <w:t xml:space="preserve">teren zielony                                                            </w:t>
            </w:r>
          </w:p>
        </w:tc>
        <w:tc>
          <w:tcPr>
            <w:tcW w:w="2990" w:type="dxa"/>
          </w:tcPr>
          <w:p w:rsidR="00C2037E" w:rsidRDefault="00143AF2" w:rsidP="00C2037E">
            <w:pPr>
              <w:autoSpaceDN w:val="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5,00 m2"/>
              </w:smartTagPr>
              <w:r w:rsidRPr="00D72E77">
                <w:t>15,00 m</w:t>
              </w:r>
              <w:r w:rsidRPr="00D72E77">
                <w:rPr>
                  <w:vertAlign w:val="superscript"/>
                </w:rPr>
                <w:t>2</w:t>
              </w:r>
            </w:smartTag>
          </w:p>
        </w:tc>
      </w:tr>
      <w:tr w:rsidR="00C2037E" w:rsidRPr="00573496" w:rsidTr="001E5A6B">
        <w:tc>
          <w:tcPr>
            <w:tcW w:w="675" w:type="dxa"/>
          </w:tcPr>
          <w:p w:rsidR="00C2037E" w:rsidRDefault="00C2037E" w:rsidP="00C2037E">
            <w:pPr>
              <w:autoSpaceDN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99" w:type="dxa"/>
          </w:tcPr>
          <w:p w:rsidR="00C2037E" w:rsidRDefault="00143AF2" w:rsidP="00C2037E">
            <w:pPr>
              <w:autoSpaceDN w:val="0"/>
              <w:rPr>
                <w:b/>
              </w:rPr>
            </w:pPr>
            <w:r w:rsidRPr="00D72E77">
              <w:t xml:space="preserve">powierzchnia do odśnieżenia                                </w:t>
            </w:r>
          </w:p>
        </w:tc>
        <w:tc>
          <w:tcPr>
            <w:tcW w:w="2990" w:type="dxa"/>
          </w:tcPr>
          <w:p w:rsidR="00C2037E" w:rsidRPr="00143AF2" w:rsidRDefault="00143AF2" w:rsidP="00143AF2">
            <w:pPr>
              <w:widowControl w:val="0"/>
              <w:shd w:val="clear" w:color="auto" w:fill="FFFFFF"/>
              <w:autoSpaceDE w:val="0"/>
              <w:autoSpaceDN w:val="0"/>
              <w:ind w:left="906"/>
              <w:jc w:val="both"/>
              <w:rPr>
                <w:color w:val="000000"/>
              </w:rPr>
            </w:pPr>
            <w:r w:rsidRPr="00D72E77">
              <w:t>300,00 m</w:t>
            </w:r>
            <w:r w:rsidRPr="00D72E77">
              <w:rPr>
                <w:vertAlign w:val="superscript"/>
              </w:rPr>
              <w:t>2</w:t>
            </w:r>
          </w:p>
        </w:tc>
      </w:tr>
      <w:tr w:rsidR="00C2037E" w:rsidTr="001E5A6B">
        <w:tc>
          <w:tcPr>
            <w:tcW w:w="675" w:type="dxa"/>
          </w:tcPr>
          <w:p w:rsidR="00C2037E" w:rsidRDefault="00C2037E" w:rsidP="00C2037E">
            <w:pPr>
              <w:autoSpaceDN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99" w:type="dxa"/>
          </w:tcPr>
          <w:p w:rsidR="00C2037E" w:rsidRDefault="00143AF2" w:rsidP="00143AF2">
            <w:pPr>
              <w:widowControl w:val="0"/>
              <w:shd w:val="clear" w:color="auto" w:fill="FFFFFF"/>
              <w:autoSpaceDE w:val="0"/>
              <w:autoSpaceDN w:val="0"/>
              <w:ind w:left="906" w:hanging="906"/>
              <w:jc w:val="both"/>
              <w:rPr>
                <w:b/>
              </w:rPr>
            </w:pPr>
            <w:r w:rsidRPr="00D72E77">
              <w:t>odśnieżanie zadaszeń nad wejściami</w:t>
            </w:r>
          </w:p>
        </w:tc>
        <w:tc>
          <w:tcPr>
            <w:tcW w:w="2990" w:type="dxa"/>
          </w:tcPr>
          <w:p w:rsidR="00C2037E" w:rsidRDefault="00143AF2" w:rsidP="00C2037E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43AF2" w:rsidTr="001E5A6B">
        <w:tc>
          <w:tcPr>
            <w:tcW w:w="675" w:type="dxa"/>
          </w:tcPr>
          <w:p w:rsidR="00143AF2" w:rsidRDefault="00143AF2" w:rsidP="00C2037E">
            <w:pPr>
              <w:autoSpaceDN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99" w:type="dxa"/>
          </w:tcPr>
          <w:p w:rsidR="00143AF2" w:rsidRPr="00143AF2" w:rsidRDefault="00143AF2" w:rsidP="00143AF2">
            <w:pPr>
              <w:widowControl w:val="0"/>
              <w:shd w:val="clear" w:color="auto" w:fill="FFFFFF"/>
              <w:autoSpaceDE w:val="0"/>
              <w:autoSpaceDN w:val="0"/>
              <w:ind w:left="906" w:hanging="872"/>
              <w:jc w:val="both"/>
              <w:rPr>
                <w:color w:val="000000"/>
              </w:rPr>
            </w:pPr>
            <w:r w:rsidRPr="00D72E77">
              <w:t>wejście do windy</w:t>
            </w:r>
          </w:p>
        </w:tc>
        <w:tc>
          <w:tcPr>
            <w:tcW w:w="2990" w:type="dxa"/>
          </w:tcPr>
          <w:p w:rsidR="00143AF2" w:rsidRDefault="00143AF2" w:rsidP="00C2037E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2037E" w:rsidRPr="003B4155" w:rsidTr="001E5A6B">
        <w:trPr>
          <w:trHeight w:val="70"/>
        </w:trPr>
        <w:tc>
          <w:tcPr>
            <w:tcW w:w="675" w:type="dxa"/>
          </w:tcPr>
          <w:p w:rsidR="00C2037E" w:rsidRDefault="00C2037E" w:rsidP="00C2037E">
            <w:pPr>
              <w:autoSpaceDN w:val="0"/>
              <w:rPr>
                <w:b/>
              </w:rPr>
            </w:pPr>
          </w:p>
        </w:tc>
        <w:tc>
          <w:tcPr>
            <w:tcW w:w="5799" w:type="dxa"/>
          </w:tcPr>
          <w:p w:rsidR="00C2037E" w:rsidRPr="00573496" w:rsidRDefault="00C2037E" w:rsidP="00C2037E">
            <w:pPr>
              <w:autoSpaceDN w:val="0"/>
              <w:rPr>
                <w:b/>
              </w:rPr>
            </w:pPr>
            <w:r w:rsidRPr="00573496">
              <w:rPr>
                <w:b/>
                <w:color w:val="000000"/>
              </w:rPr>
              <w:t>Łączna powierzchnia zewnętrzna:</w:t>
            </w:r>
          </w:p>
        </w:tc>
        <w:tc>
          <w:tcPr>
            <w:tcW w:w="2990" w:type="dxa"/>
          </w:tcPr>
          <w:p w:rsidR="00C2037E" w:rsidRPr="00F04011" w:rsidRDefault="00143AF2" w:rsidP="00C2037E">
            <w:pPr>
              <w:autoSpaceDN w:val="0"/>
              <w:jc w:val="center"/>
              <w:rPr>
                <w:b/>
              </w:rPr>
            </w:pPr>
            <w:r w:rsidRPr="00F04011">
              <w:rPr>
                <w:b/>
                <w:color w:val="000000"/>
              </w:rPr>
              <w:t>345,18 m</w:t>
            </w:r>
            <w:r w:rsidRPr="00F04011">
              <w:rPr>
                <w:b/>
                <w:color w:val="000000"/>
                <w:vertAlign w:val="superscript"/>
              </w:rPr>
              <w:t>2</w:t>
            </w:r>
          </w:p>
        </w:tc>
      </w:tr>
    </w:tbl>
    <w:p w:rsidR="00AA3B72" w:rsidRDefault="00AA3B72" w:rsidP="00AA3B72">
      <w:pPr>
        <w:shd w:val="clear" w:color="auto" w:fill="FFFFFF"/>
        <w:autoSpaceDN w:val="0"/>
        <w:ind w:left="142"/>
      </w:pPr>
    </w:p>
    <w:p w:rsidR="00AA3B72" w:rsidRDefault="00AA3B72" w:rsidP="00AA3B72">
      <w:pPr>
        <w:shd w:val="clear" w:color="auto" w:fill="FFFFFF"/>
        <w:autoSpaceDN w:val="0"/>
        <w:ind w:left="142"/>
      </w:pPr>
      <w:r>
        <w:t xml:space="preserve">Usługę na obiekcie </w:t>
      </w:r>
      <w:r w:rsidR="003A6885">
        <w:t>winny wykonywać minimum 3 osoby</w:t>
      </w:r>
      <w:r>
        <w:t>. Je</w:t>
      </w:r>
      <w:r w:rsidR="003A6885">
        <w:t>d</w:t>
      </w:r>
      <w:r>
        <w:t xml:space="preserve">na z wymienionych osób winna być zatrudniona na umowę o pracę. </w:t>
      </w:r>
    </w:p>
    <w:p w:rsidR="00D72E77" w:rsidRPr="00D72E77" w:rsidRDefault="00D72E77" w:rsidP="00D72E77">
      <w:pPr>
        <w:jc w:val="center"/>
        <w:rPr>
          <w:b/>
          <w:bCs/>
        </w:rPr>
      </w:pPr>
    </w:p>
    <w:p w:rsidR="00D72E77" w:rsidRPr="00D72E77" w:rsidRDefault="00D72E77" w:rsidP="00D72E77">
      <w:pPr>
        <w:jc w:val="center"/>
        <w:rPr>
          <w:b/>
          <w:bCs/>
        </w:rPr>
      </w:pPr>
      <w:r w:rsidRPr="00D72E77">
        <w:rPr>
          <w:b/>
          <w:bCs/>
        </w:rPr>
        <w:t>PT KRUS w Pszczynie ul. Dworcowa 36</w:t>
      </w:r>
      <w:r w:rsidR="00D54648">
        <w:rPr>
          <w:b/>
          <w:bCs/>
        </w:rPr>
        <w:t xml:space="preserve"> tel. 32 212 81 25</w:t>
      </w:r>
    </w:p>
    <w:p w:rsidR="00D72E77" w:rsidRPr="00D72E77" w:rsidRDefault="00D72E77" w:rsidP="00D72E77">
      <w:pPr>
        <w:shd w:val="clear" w:color="auto" w:fill="FFFFFF"/>
        <w:autoSpaceDN w:val="0"/>
        <w:ind w:left="360" w:hanging="360"/>
        <w:jc w:val="both"/>
        <w:rPr>
          <w:color w:val="000000"/>
        </w:rPr>
      </w:pPr>
      <w:r w:rsidRPr="00D72E77">
        <w:rPr>
          <w:color w:val="000000"/>
        </w:rPr>
        <w:t>Zakres usługi obejmuje:</w:t>
      </w:r>
    </w:p>
    <w:p w:rsidR="00D72E77" w:rsidRPr="00D72E77" w:rsidRDefault="00D72E77" w:rsidP="00D72E77">
      <w:pPr>
        <w:shd w:val="clear" w:color="auto" w:fill="FFFFFF"/>
        <w:autoSpaceDN w:val="0"/>
        <w:jc w:val="both"/>
        <w:rPr>
          <w:color w:val="000000"/>
        </w:rPr>
      </w:pPr>
      <w:r w:rsidRPr="00D72E77">
        <w:rPr>
          <w:b/>
          <w:color w:val="000000"/>
        </w:rPr>
        <w:t>Sprzątanie wewnętrzne</w:t>
      </w:r>
      <w:r w:rsidRPr="00D72E77">
        <w:rPr>
          <w:color w:val="000000"/>
        </w:rPr>
        <w:t xml:space="preserve"> - budynek biurowy o powierzchni 399,63</w:t>
      </w:r>
      <w:r w:rsidRPr="00D72E77">
        <w:t xml:space="preserve"> m</w:t>
      </w:r>
      <w:r w:rsidRPr="00D72E77">
        <w:rPr>
          <w:vertAlign w:val="superscript"/>
        </w:rPr>
        <w:t>2</w:t>
      </w:r>
      <w:r w:rsidRPr="00D72E77">
        <w:t xml:space="preserve"> </w:t>
      </w:r>
      <w:r w:rsidRPr="00D72E77">
        <w:rPr>
          <w:color w:val="000000"/>
        </w:rPr>
        <w:t xml:space="preserve"> obejmującej, piwnice </w:t>
      </w:r>
      <w:r w:rsidRPr="00D72E77">
        <w:rPr>
          <w:color w:val="000000"/>
        </w:rPr>
        <w:br/>
        <w:t xml:space="preserve">i parter. Sprzątanie winno odbyć się w </w:t>
      </w:r>
      <w:r w:rsidR="004D4EEA" w:rsidRPr="00D72E77">
        <w:rPr>
          <w:color w:val="000000"/>
        </w:rPr>
        <w:t xml:space="preserve">godzinach </w:t>
      </w:r>
      <w:r w:rsidR="004D4EEA">
        <w:rPr>
          <w:color w:val="000000"/>
        </w:rPr>
        <w:t>pracy placówki</w:t>
      </w:r>
      <w:r w:rsidR="004D4EEA" w:rsidRPr="00D72E77">
        <w:rPr>
          <w:b/>
          <w:color w:val="000000"/>
        </w:rPr>
        <w:t xml:space="preserve"> </w:t>
      </w:r>
      <w:r w:rsidRPr="00D72E77">
        <w:rPr>
          <w:color w:val="000000"/>
        </w:rPr>
        <w:t>z zastrzeżeniem, że poniżej wymienione pomieszczenia należy sprzątać w obecności pracownika Zamawiającego:</w:t>
      </w:r>
    </w:p>
    <w:p w:rsidR="00D72E77" w:rsidRPr="00D72E77" w:rsidRDefault="00D72E77" w:rsidP="00D72E77">
      <w:pPr>
        <w:shd w:val="clear" w:color="auto" w:fill="FFFFFF"/>
        <w:autoSpaceDN w:val="0"/>
        <w:jc w:val="both"/>
        <w:rPr>
          <w:color w:val="000000"/>
        </w:rPr>
      </w:pPr>
      <w:r w:rsidRPr="00D72E77">
        <w:rPr>
          <w:color w:val="000000"/>
        </w:rPr>
        <w:t>serwerownia, składnice akt, piwnice ze schodami,  kotłownia.</w:t>
      </w:r>
    </w:p>
    <w:p w:rsidR="00D72E77" w:rsidRPr="00D72E77" w:rsidRDefault="00D72E77" w:rsidP="00D72E77">
      <w:pPr>
        <w:shd w:val="clear" w:color="auto" w:fill="FFFFFF"/>
        <w:autoSpaceDN w:val="0"/>
        <w:ind w:hanging="360"/>
        <w:jc w:val="both"/>
        <w:rPr>
          <w:color w:val="000000"/>
        </w:rPr>
      </w:pPr>
      <w:r w:rsidRPr="00D72E77">
        <w:rPr>
          <w:color w:val="000000"/>
        </w:rPr>
        <w:t xml:space="preserve">      Mycie okien (szyb, stolarki okiennej i parapetów zewnętrznych) 3 razy w roku w terminach uzgodnionych z Zamawiającym. </w:t>
      </w:r>
    </w:p>
    <w:p w:rsidR="00FD7DDD" w:rsidRPr="00D72E77" w:rsidRDefault="00FD7DDD" w:rsidP="00FD7DDD">
      <w:pPr>
        <w:shd w:val="clear" w:color="auto" w:fill="FFFFFF"/>
        <w:autoSpaceDN w:val="0"/>
        <w:jc w:val="both"/>
        <w:rPr>
          <w:color w:val="000000"/>
        </w:rPr>
      </w:pPr>
      <w:r>
        <w:t>Usługa na obiekcie winna być wykonywana przez  minimum 1 osobę.</w:t>
      </w:r>
    </w:p>
    <w:p w:rsidR="00D72E77" w:rsidRPr="00D72E77" w:rsidRDefault="00D72E77" w:rsidP="00D72E77">
      <w:pPr>
        <w:shd w:val="clear" w:color="auto" w:fill="FFFFFF"/>
        <w:tabs>
          <w:tab w:val="left" w:pos="370"/>
        </w:tabs>
        <w:jc w:val="both"/>
        <w:rPr>
          <w:color w:val="000000"/>
        </w:rPr>
      </w:pPr>
    </w:p>
    <w:p w:rsidR="00D72E77" w:rsidRPr="00D72E77" w:rsidRDefault="00D72E77" w:rsidP="00D72E77">
      <w:pPr>
        <w:jc w:val="center"/>
        <w:rPr>
          <w:b/>
          <w:bCs/>
        </w:rPr>
      </w:pPr>
      <w:r w:rsidRPr="00D72E77">
        <w:rPr>
          <w:b/>
          <w:bCs/>
        </w:rPr>
        <w:t>PT KRUS w Raciborzu ul. Ludwika 4</w:t>
      </w:r>
      <w:r w:rsidR="00D54648">
        <w:rPr>
          <w:b/>
          <w:bCs/>
        </w:rPr>
        <w:t xml:space="preserve"> tel. 32 415 99 59</w:t>
      </w:r>
    </w:p>
    <w:p w:rsidR="00D72E77" w:rsidRPr="00D72E77" w:rsidRDefault="00D72E77" w:rsidP="00D72E77">
      <w:pPr>
        <w:shd w:val="clear" w:color="auto" w:fill="FFFFFF"/>
        <w:autoSpaceDN w:val="0"/>
        <w:ind w:left="360" w:hanging="360"/>
        <w:jc w:val="both"/>
        <w:rPr>
          <w:color w:val="000000"/>
        </w:rPr>
      </w:pPr>
      <w:r w:rsidRPr="00D72E77">
        <w:rPr>
          <w:color w:val="000000"/>
        </w:rPr>
        <w:t>Zakres usługi obejmuje:</w:t>
      </w:r>
    </w:p>
    <w:p w:rsidR="00D72E77" w:rsidRPr="00D72E77" w:rsidRDefault="00D72E77" w:rsidP="00D72E77">
      <w:pPr>
        <w:shd w:val="clear" w:color="auto" w:fill="FFFFFF"/>
        <w:autoSpaceDN w:val="0"/>
        <w:jc w:val="both"/>
        <w:rPr>
          <w:color w:val="000000"/>
        </w:rPr>
      </w:pPr>
      <w:r w:rsidRPr="00D72E77">
        <w:rPr>
          <w:b/>
          <w:color w:val="000000"/>
        </w:rPr>
        <w:t>Sprzątanie wewnętrzne</w:t>
      </w:r>
      <w:r w:rsidRPr="00D72E77">
        <w:rPr>
          <w:color w:val="000000"/>
        </w:rPr>
        <w:t xml:space="preserve"> - budynek biurowy o powierzchni 214,77</w:t>
      </w:r>
      <w:r w:rsidRPr="00D72E77">
        <w:t xml:space="preserve"> m</w:t>
      </w:r>
      <w:r w:rsidRPr="00D72E77">
        <w:rPr>
          <w:vertAlign w:val="superscript"/>
        </w:rPr>
        <w:t>2</w:t>
      </w:r>
      <w:r w:rsidRPr="00D72E77">
        <w:t xml:space="preserve"> </w:t>
      </w:r>
      <w:r w:rsidRPr="00D72E77">
        <w:rPr>
          <w:color w:val="000000"/>
        </w:rPr>
        <w:t xml:space="preserve">obejmującej I piętro. Sprzątanie winno odbyć się w </w:t>
      </w:r>
      <w:r w:rsidR="004D4EEA" w:rsidRPr="00D72E77">
        <w:rPr>
          <w:color w:val="000000"/>
        </w:rPr>
        <w:t xml:space="preserve">godzinach </w:t>
      </w:r>
      <w:r w:rsidR="004D4EEA">
        <w:rPr>
          <w:color w:val="000000"/>
        </w:rPr>
        <w:t>pracy placówki</w:t>
      </w:r>
      <w:r w:rsidR="004D4EEA" w:rsidRPr="00D72E77">
        <w:rPr>
          <w:b/>
          <w:color w:val="000000"/>
        </w:rPr>
        <w:t xml:space="preserve"> </w:t>
      </w:r>
      <w:r w:rsidRPr="00D72E77">
        <w:rPr>
          <w:color w:val="000000"/>
        </w:rPr>
        <w:t>z zastrzeżeniem, że poniżej wymienione pomieszczenia, należy sprzątać w obecności pracownika Zamawiającego: serwerownia, składnice akt.</w:t>
      </w:r>
    </w:p>
    <w:p w:rsidR="00D72E77" w:rsidRDefault="00D72E77" w:rsidP="00D72E77">
      <w:pPr>
        <w:shd w:val="clear" w:color="auto" w:fill="FFFFFF"/>
        <w:autoSpaceDN w:val="0"/>
        <w:jc w:val="both"/>
        <w:rPr>
          <w:color w:val="000000"/>
        </w:rPr>
      </w:pPr>
      <w:r w:rsidRPr="00D72E77">
        <w:rPr>
          <w:color w:val="000000"/>
        </w:rPr>
        <w:t xml:space="preserve">Mycie okien (szyb, stolarki okiennej i parapetów zewnętrznych) 3 razy w roku w terminach uzgodnionych z Zamawiającym. </w:t>
      </w:r>
    </w:p>
    <w:p w:rsidR="00FD7DDD" w:rsidRPr="00D72E77" w:rsidRDefault="00FD7DDD" w:rsidP="00FD7DDD">
      <w:pPr>
        <w:shd w:val="clear" w:color="auto" w:fill="FFFFFF"/>
        <w:autoSpaceDN w:val="0"/>
        <w:jc w:val="both"/>
        <w:rPr>
          <w:color w:val="000000"/>
        </w:rPr>
      </w:pPr>
      <w:r>
        <w:t>Usługa na obiekcie winna być wykonywana przez  minimum 1 osobę.</w:t>
      </w:r>
    </w:p>
    <w:p w:rsidR="00555D46" w:rsidRDefault="00555D46" w:rsidP="00D72E77">
      <w:pPr>
        <w:shd w:val="clear" w:color="auto" w:fill="FFFFFF"/>
        <w:autoSpaceDN w:val="0"/>
        <w:jc w:val="both"/>
        <w:rPr>
          <w:color w:val="000000"/>
        </w:rPr>
      </w:pPr>
    </w:p>
    <w:p w:rsidR="00781665" w:rsidRDefault="00781665" w:rsidP="00D72E77">
      <w:pPr>
        <w:shd w:val="clear" w:color="auto" w:fill="FFFFFF"/>
        <w:autoSpaceDN w:val="0"/>
        <w:jc w:val="both"/>
        <w:rPr>
          <w:color w:val="000000"/>
        </w:rPr>
      </w:pPr>
    </w:p>
    <w:p w:rsidR="00781665" w:rsidRDefault="00781665" w:rsidP="00D72E77">
      <w:pPr>
        <w:shd w:val="clear" w:color="auto" w:fill="FFFFFF"/>
        <w:autoSpaceDN w:val="0"/>
        <w:jc w:val="both"/>
        <w:rPr>
          <w:color w:val="000000"/>
        </w:rPr>
      </w:pPr>
    </w:p>
    <w:p w:rsidR="00781665" w:rsidRPr="00D72E77" w:rsidRDefault="00781665" w:rsidP="00D72E77">
      <w:pPr>
        <w:shd w:val="clear" w:color="auto" w:fill="FFFFFF"/>
        <w:autoSpaceDN w:val="0"/>
        <w:jc w:val="both"/>
        <w:rPr>
          <w:color w:val="000000"/>
        </w:rPr>
      </w:pPr>
    </w:p>
    <w:p w:rsidR="00D72E77" w:rsidRPr="00D72E77" w:rsidRDefault="00D72E77" w:rsidP="00D72E77">
      <w:pPr>
        <w:jc w:val="center"/>
        <w:rPr>
          <w:b/>
          <w:bCs/>
        </w:rPr>
      </w:pPr>
      <w:r w:rsidRPr="00D72E77">
        <w:rPr>
          <w:b/>
          <w:bCs/>
        </w:rPr>
        <w:lastRenderedPageBreak/>
        <w:t>PT KRUS w Rybniku ul. Klasztorna 3</w:t>
      </w:r>
      <w:r w:rsidR="00D54648">
        <w:rPr>
          <w:b/>
          <w:bCs/>
        </w:rPr>
        <w:t xml:space="preserve"> tel.32 422 78 01</w:t>
      </w:r>
    </w:p>
    <w:p w:rsidR="00D72E77" w:rsidRPr="00D72E77" w:rsidRDefault="00D72E77" w:rsidP="00D72E77">
      <w:pPr>
        <w:shd w:val="clear" w:color="auto" w:fill="FFFFFF"/>
        <w:autoSpaceDN w:val="0"/>
        <w:ind w:left="360" w:hanging="360"/>
        <w:jc w:val="both"/>
        <w:rPr>
          <w:color w:val="000000"/>
        </w:rPr>
      </w:pPr>
      <w:r w:rsidRPr="00D72E77">
        <w:rPr>
          <w:color w:val="000000"/>
        </w:rPr>
        <w:t>Zakres usługi obejmuje:</w:t>
      </w:r>
    </w:p>
    <w:p w:rsidR="00D72E77" w:rsidRPr="00D72E77" w:rsidRDefault="00D72E77" w:rsidP="00D72E77">
      <w:pPr>
        <w:shd w:val="clear" w:color="auto" w:fill="FFFFFF"/>
        <w:autoSpaceDN w:val="0"/>
        <w:jc w:val="both"/>
        <w:rPr>
          <w:color w:val="000000"/>
        </w:rPr>
      </w:pPr>
      <w:r w:rsidRPr="00D72E77">
        <w:rPr>
          <w:b/>
          <w:color w:val="000000"/>
        </w:rPr>
        <w:t>Sprzątanie wewnętrzne</w:t>
      </w:r>
      <w:r w:rsidRPr="00D72E77">
        <w:rPr>
          <w:color w:val="000000"/>
        </w:rPr>
        <w:t xml:space="preserve"> - budynek biurowy o powierzchni 484,60</w:t>
      </w:r>
      <w:r w:rsidRPr="00D72E77">
        <w:t xml:space="preserve"> m</w:t>
      </w:r>
      <w:r w:rsidRPr="00D72E77">
        <w:rPr>
          <w:vertAlign w:val="superscript"/>
        </w:rPr>
        <w:t>2</w:t>
      </w:r>
      <w:r w:rsidRPr="00D72E77">
        <w:t xml:space="preserve"> </w:t>
      </w:r>
      <w:r w:rsidR="00F5076E">
        <w:rPr>
          <w:color w:val="000000"/>
        </w:rPr>
        <w:t>obejmującej</w:t>
      </w:r>
      <w:r w:rsidR="00662045">
        <w:rPr>
          <w:color w:val="000000"/>
        </w:rPr>
        <w:t xml:space="preserve"> piwnice,</w:t>
      </w:r>
      <w:r w:rsidR="00CD37D8">
        <w:rPr>
          <w:color w:val="000000"/>
        </w:rPr>
        <w:t>&lt;</w:t>
      </w:r>
      <w:r w:rsidRPr="00D72E77">
        <w:rPr>
          <w:color w:val="000000"/>
        </w:rPr>
        <w:t xml:space="preserve"> parter</w:t>
      </w:r>
      <w:r w:rsidR="00F5076E">
        <w:rPr>
          <w:color w:val="000000"/>
        </w:rPr>
        <w:t xml:space="preserve"> i</w:t>
      </w:r>
      <w:r w:rsidRPr="00D72E77">
        <w:rPr>
          <w:color w:val="000000"/>
        </w:rPr>
        <w:t xml:space="preserve"> piętro .Podana powierzchnia sprzątania obejmuje również 2  garaże wolnostojące. Sprzątanie winno odbyć się w </w:t>
      </w:r>
      <w:r w:rsidR="004D4EEA" w:rsidRPr="00D72E77">
        <w:rPr>
          <w:color w:val="000000"/>
        </w:rPr>
        <w:t xml:space="preserve">godzinach </w:t>
      </w:r>
      <w:r w:rsidR="004D4EEA">
        <w:rPr>
          <w:color w:val="000000"/>
        </w:rPr>
        <w:t>pracy placówki</w:t>
      </w:r>
      <w:r w:rsidR="004D4EEA" w:rsidRPr="00D72E77">
        <w:rPr>
          <w:b/>
          <w:color w:val="000000"/>
        </w:rPr>
        <w:t xml:space="preserve"> </w:t>
      </w:r>
      <w:r w:rsidRPr="00D72E77">
        <w:rPr>
          <w:color w:val="000000"/>
        </w:rPr>
        <w:t>z zastrzeżeniem, że poniżej wymienione pomieszczenia należy sprzątać w obecności pracownika Zamawiającego: serwerownia, składnice akt, archiwum, kotłownia.</w:t>
      </w:r>
    </w:p>
    <w:p w:rsidR="00D72E77" w:rsidRDefault="00D72E77" w:rsidP="00D72E77">
      <w:pPr>
        <w:shd w:val="clear" w:color="auto" w:fill="FFFFFF"/>
        <w:autoSpaceDN w:val="0"/>
        <w:jc w:val="both"/>
        <w:rPr>
          <w:color w:val="000000"/>
        </w:rPr>
      </w:pPr>
      <w:r w:rsidRPr="00D72E77">
        <w:rPr>
          <w:color w:val="000000"/>
        </w:rPr>
        <w:t xml:space="preserve">Mycie okien (szyb, stolarki okiennej i parapetów zewnętrznych) 3 razy w roku w terminach uzgodnionych z Zamawiającym. </w:t>
      </w:r>
    </w:p>
    <w:p w:rsidR="00143AF2" w:rsidRDefault="00143AF2" w:rsidP="00D72E77">
      <w:pPr>
        <w:shd w:val="clear" w:color="auto" w:fill="FFFFFF"/>
        <w:autoSpaceDN w:val="0"/>
        <w:jc w:val="both"/>
        <w:rPr>
          <w:color w:val="000000"/>
        </w:rPr>
      </w:pPr>
    </w:p>
    <w:tbl>
      <w:tblPr>
        <w:tblStyle w:val="Tabela-Siatka"/>
        <w:tblW w:w="0" w:type="auto"/>
        <w:tblInd w:w="142" w:type="dxa"/>
        <w:tblLook w:val="04A0"/>
      </w:tblPr>
      <w:tblGrid>
        <w:gridCol w:w="675"/>
        <w:gridCol w:w="5799"/>
        <w:gridCol w:w="2990"/>
      </w:tblGrid>
      <w:tr w:rsidR="00143AF2" w:rsidTr="001E5A6B">
        <w:tc>
          <w:tcPr>
            <w:tcW w:w="675" w:type="dxa"/>
          </w:tcPr>
          <w:p w:rsidR="00143AF2" w:rsidRDefault="00143AF2" w:rsidP="003F2BC0">
            <w:pPr>
              <w:autoSpaceDN w:val="0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5799" w:type="dxa"/>
          </w:tcPr>
          <w:p w:rsidR="00143AF2" w:rsidRPr="00573496" w:rsidRDefault="00AD6A2B" w:rsidP="003F2BC0">
            <w:pPr>
              <w:pStyle w:val="Nagwek1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TERENU</w:t>
            </w:r>
          </w:p>
        </w:tc>
        <w:tc>
          <w:tcPr>
            <w:tcW w:w="2990" w:type="dxa"/>
          </w:tcPr>
          <w:p w:rsidR="00143AF2" w:rsidRDefault="00143AF2" w:rsidP="003F2BC0">
            <w:pPr>
              <w:autoSpaceDN w:val="0"/>
              <w:rPr>
                <w:b/>
              </w:rPr>
            </w:pPr>
            <w:r>
              <w:rPr>
                <w:b/>
              </w:rPr>
              <w:t xml:space="preserve">POWIERZCHNIA </w:t>
            </w:r>
          </w:p>
        </w:tc>
      </w:tr>
      <w:tr w:rsidR="00143AF2" w:rsidTr="001E5A6B">
        <w:trPr>
          <w:trHeight w:val="344"/>
        </w:trPr>
        <w:tc>
          <w:tcPr>
            <w:tcW w:w="675" w:type="dxa"/>
          </w:tcPr>
          <w:p w:rsidR="00143AF2" w:rsidRDefault="00143AF2" w:rsidP="003F2BC0">
            <w:pPr>
              <w:autoSpaceDN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99" w:type="dxa"/>
          </w:tcPr>
          <w:p w:rsidR="00143AF2" w:rsidRDefault="00143AF2" w:rsidP="00474DD8">
            <w:pPr>
              <w:autoSpaceDN w:val="0"/>
              <w:rPr>
                <w:b/>
              </w:rPr>
            </w:pPr>
            <w:r w:rsidRPr="00D72E77">
              <w:rPr>
                <w:color w:val="000000"/>
              </w:rPr>
              <w:t xml:space="preserve">schody zewnętrzne </w:t>
            </w:r>
          </w:p>
        </w:tc>
        <w:tc>
          <w:tcPr>
            <w:tcW w:w="2990" w:type="dxa"/>
          </w:tcPr>
          <w:p w:rsidR="00143AF2" w:rsidRPr="00573496" w:rsidRDefault="00474DD8" w:rsidP="003F2BC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3,39 m2"/>
              </w:smartTagPr>
              <w:r w:rsidRPr="00D72E77">
                <w:rPr>
                  <w:color w:val="000000"/>
                </w:rPr>
                <w:t>13,39 m</w:t>
              </w:r>
              <w:r w:rsidRPr="00D72E77">
                <w:rPr>
                  <w:color w:val="000000"/>
                  <w:vertAlign w:val="superscript"/>
                </w:rPr>
                <w:t>2</w:t>
              </w:r>
            </w:smartTag>
          </w:p>
        </w:tc>
      </w:tr>
      <w:tr w:rsidR="00474DD8" w:rsidTr="001E5A6B">
        <w:trPr>
          <w:trHeight w:val="344"/>
        </w:trPr>
        <w:tc>
          <w:tcPr>
            <w:tcW w:w="675" w:type="dxa"/>
          </w:tcPr>
          <w:p w:rsidR="00474DD8" w:rsidRDefault="00474DD8" w:rsidP="003F2BC0">
            <w:pPr>
              <w:autoSpaceDN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99" w:type="dxa"/>
          </w:tcPr>
          <w:p w:rsidR="00474DD8" w:rsidRPr="00D72E77" w:rsidRDefault="00474DD8" w:rsidP="00474DD8">
            <w:pPr>
              <w:autoSpaceDN w:val="0"/>
              <w:rPr>
                <w:color w:val="000000"/>
              </w:rPr>
            </w:pPr>
            <w:r w:rsidRPr="00D72E77">
              <w:rPr>
                <w:color w:val="000000"/>
              </w:rPr>
              <w:t xml:space="preserve">schody ewakuacyjne                                                    </w:t>
            </w:r>
          </w:p>
        </w:tc>
        <w:tc>
          <w:tcPr>
            <w:tcW w:w="2990" w:type="dxa"/>
          </w:tcPr>
          <w:p w:rsidR="00474DD8" w:rsidRPr="00573496" w:rsidRDefault="00474DD8" w:rsidP="003F2BC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,00 m2"/>
              </w:smartTagPr>
              <w:r w:rsidRPr="00D72E77">
                <w:rPr>
                  <w:color w:val="000000"/>
                </w:rPr>
                <w:t>3,00 m</w:t>
              </w:r>
              <w:r w:rsidRPr="00D72E77">
                <w:rPr>
                  <w:color w:val="000000"/>
                  <w:vertAlign w:val="superscript"/>
                </w:rPr>
                <w:t>2</w:t>
              </w:r>
            </w:smartTag>
          </w:p>
        </w:tc>
      </w:tr>
      <w:tr w:rsidR="00474DD8" w:rsidTr="001E5A6B">
        <w:trPr>
          <w:trHeight w:val="344"/>
        </w:trPr>
        <w:tc>
          <w:tcPr>
            <w:tcW w:w="675" w:type="dxa"/>
          </w:tcPr>
          <w:p w:rsidR="00474DD8" w:rsidRDefault="00474DD8" w:rsidP="003F2BC0">
            <w:pPr>
              <w:autoSpaceDN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99" w:type="dxa"/>
          </w:tcPr>
          <w:p w:rsidR="00474DD8" w:rsidRPr="00D72E77" w:rsidRDefault="00474DD8" w:rsidP="00474DD8">
            <w:pPr>
              <w:autoSpaceDN w:val="0"/>
              <w:rPr>
                <w:color w:val="000000"/>
              </w:rPr>
            </w:pPr>
            <w:r w:rsidRPr="00D72E77">
              <w:rPr>
                <w:color w:val="000000"/>
              </w:rPr>
              <w:t xml:space="preserve">schody zewnętrzne  do węzła ciepłowniczego            </w:t>
            </w:r>
          </w:p>
        </w:tc>
        <w:tc>
          <w:tcPr>
            <w:tcW w:w="2990" w:type="dxa"/>
          </w:tcPr>
          <w:p w:rsidR="00474DD8" w:rsidRPr="00573496" w:rsidRDefault="00474DD8" w:rsidP="003F2BC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4,75 m2"/>
              </w:smartTagPr>
              <w:r w:rsidRPr="00D72E77">
                <w:rPr>
                  <w:color w:val="000000"/>
                </w:rPr>
                <w:t>4,75 m</w:t>
              </w:r>
              <w:r w:rsidRPr="00D72E77">
                <w:rPr>
                  <w:color w:val="000000"/>
                  <w:vertAlign w:val="superscript"/>
                </w:rPr>
                <w:t>2</w:t>
              </w:r>
            </w:smartTag>
          </w:p>
        </w:tc>
      </w:tr>
      <w:tr w:rsidR="00143AF2" w:rsidTr="001E5A6B">
        <w:tc>
          <w:tcPr>
            <w:tcW w:w="675" w:type="dxa"/>
          </w:tcPr>
          <w:p w:rsidR="00143AF2" w:rsidRDefault="00474DD8" w:rsidP="003F2BC0">
            <w:pPr>
              <w:autoSpaceDN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99" w:type="dxa"/>
          </w:tcPr>
          <w:p w:rsidR="00143AF2" w:rsidRDefault="00143AF2" w:rsidP="003F2BC0">
            <w:pPr>
              <w:autoSpaceDN w:val="0"/>
              <w:rPr>
                <w:b/>
              </w:rPr>
            </w:pPr>
            <w:r w:rsidRPr="00D72E77">
              <w:rPr>
                <w:color w:val="000000"/>
              </w:rPr>
              <w:t>podjazd dla osób niepełnosprawnych</w:t>
            </w:r>
          </w:p>
        </w:tc>
        <w:tc>
          <w:tcPr>
            <w:tcW w:w="2990" w:type="dxa"/>
          </w:tcPr>
          <w:p w:rsidR="00143AF2" w:rsidRDefault="00474DD8" w:rsidP="003F2BC0">
            <w:pPr>
              <w:autoSpaceDN w:val="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7,64 m2"/>
              </w:smartTagPr>
              <w:r w:rsidRPr="00D72E77">
                <w:rPr>
                  <w:color w:val="000000"/>
                </w:rPr>
                <w:t>17,64 m</w:t>
              </w:r>
              <w:r w:rsidRPr="00D72E77">
                <w:rPr>
                  <w:color w:val="000000"/>
                  <w:vertAlign w:val="superscript"/>
                </w:rPr>
                <w:t>2</w:t>
              </w:r>
            </w:smartTag>
          </w:p>
        </w:tc>
      </w:tr>
      <w:tr w:rsidR="00143AF2" w:rsidTr="001E5A6B">
        <w:tc>
          <w:tcPr>
            <w:tcW w:w="675" w:type="dxa"/>
          </w:tcPr>
          <w:p w:rsidR="00143AF2" w:rsidRDefault="00474DD8" w:rsidP="003F2BC0">
            <w:pPr>
              <w:autoSpaceDN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99" w:type="dxa"/>
          </w:tcPr>
          <w:p w:rsidR="00143AF2" w:rsidRDefault="00143AF2" w:rsidP="00474DD8">
            <w:pPr>
              <w:autoSpaceDN w:val="0"/>
              <w:rPr>
                <w:b/>
              </w:rPr>
            </w:pPr>
            <w:r w:rsidRPr="00D72E77">
              <w:rPr>
                <w:color w:val="000000"/>
              </w:rPr>
              <w:t xml:space="preserve">parking samochodowy </w:t>
            </w:r>
          </w:p>
        </w:tc>
        <w:tc>
          <w:tcPr>
            <w:tcW w:w="2990" w:type="dxa"/>
          </w:tcPr>
          <w:p w:rsidR="00143AF2" w:rsidRPr="00573496" w:rsidRDefault="00474DD8" w:rsidP="003F2BC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</w:rPr>
            </w:pPr>
            <w:r w:rsidRPr="00D72E77">
              <w:rPr>
                <w:color w:val="000000"/>
              </w:rPr>
              <w:t>300,00  m</w:t>
            </w:r>
            <w:r w:rsidRPr="00D72E77">
              <w:rPr>
                <w:color w:val="000000"/>
                <w:vertAlign w:val="superscript"/>
              </w:rPr>
              <w:t>2</w:t>
            </w:r>
          </w:p>
        </w:tc>
      </w:tr>
      <w:tr w:rsidR="00143AF2" w:rsidTr="001E5A6B">
        <w:tc>
          <w:tcPr>
            <w:tcW w:w="675" w:type="dxa"/>
          </w:tcPr>
          <w:p w:rsidR="00143AF2" w:rsidRDefault="00474DD8" w:rsidP="003F2BC0">
            <w:pPr>
              <w:autoSpaceDN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99" w:type="dxa"/>
          </w:tcPr>
          <w:p w:rsidR="00143AF2" w:rsidRDefault="00474DD8" w:rsidP="003F2BC0">
            <w:pPr>
              <w:autoSpaceDN w:val="0"/>
              <w:rPr>
                <w:b/>
              </w:rPr>
            </w:pPr>
            <w:r w:rsidRPr="00D72E77">
              <w:rPr>
                <w:color w:val="000000"/>
              </w:rPr>
              <w:t xml:space="preserve">teren zielony                                                              </w:t>
            </w:r>
          </w:p>
        </w:tc>
        <w:tc>
          <w:tcPr>
            <w:tcW w:w="2990" w:type="dxa"/>
          </w:tcPr>
          <w:p w:rsidR="00143AF2" w:rsidRDefault="00474DD8" w:rsidP="003F2BC0">
            <w:pPr>
              <w:autoSpaceDN w:val="0"/>
              <w:jc w:val="center"/>
              <w:rPr>
                <w:b/>
              </w:rPr>
            </w:pPr>
            <w:r w:rsidRPr="00D72E77">
              <w:rPr>
                <w:color w:val="000000"/>
              </w:rPr>
              <w:t>16,00  m</w:t>
            </w:r>
            <w:r w:rsidRPr="00D72E77">
              <w:rPr>
                <w:color w:val="000000"/>
                <w:vertAlign w:val="superscript"/>
              </w:rPr>
              <w:t>2</w:t>
            </w:r>
          </w:p>
        </w:tc>
      </w:tr>
      <w:tr w:rsidR="00143AF2" w:rsidTr="001E5A6B">
        <w:trPr>
          <w:trHeight w:val="70"/>
        </w:trPr>
        <w:tc>
          <w:tcPr>
            <w:tcW w:w="675" w:type="dxa"/>
          </w:tcPr>
          <w:p w:rsidR="00143AF2" w:rsidRDefault="00143AF2" w:rsidP="003F2BC0">
            <w:pPr>
              <w:autoSpaceDN w:val="0"/>
              <w:rPr>
                <w:b/>
              </w:rPr>
            </w:pPr>
          </w:p>
        </w:tc>
        <w:tc>
          <w:tcPr>
            <w:tcW w:w="5799" w:type="dxa"/>
          </w:tcPr>
          <w:p w:rsidR="00143AF2" w:rsidRPr="00573496" w:rsidRDefault="00143AF2" w:rsidP="003F2BC0">
            <w:pPr>
              <w:autoSpaceDN w:val="0"/>
              <w:rPr>
                <w:b/>
              </w:rPr>
            </w:pPr>
            <w:r w:rsidRPr="00573496">
              <w:rPr>
                <w:b/>
                <w:color w:val="000000"/>
              </w:rPr>
              <w:t>Łączna powierzchnia zewnętrzna:</w:t>
            </w:r>
          </w:p>
        </w:tc>
        <w:tc>
          <w:tcPr>
            <w:tcW w:w="2990" w:type="dxa"/>
          </w:tcPr>
          <w:p w:rsidR="00143AF2" w:rsidRPr="00474DD8" w:rsidRDefault="00474DD8" w:rsidP="003F2BC0">
            <w:pPr>
              <w:autoSpaceDN w:val="0"/>
              <w:jc w:val="center"/>
              <w:rPr>
                <w:b/>
              </w:rPr>
            </w:pPr>
            <w:r w:rsidRPr="00474DD8">
              <w:rPr>
                <w:b/>
                <w:color w:val="000000"/>
              </w:rPr>
              <w:t>354,78  m</w:t>
            </w:r>
            <w:r w:rsidRPr="00474DD8">
              <w:rPr>
                <w:b/>
                <w:color w:val="000000"/>
                <w:vertAlign w:val="superscript"/>
              </w:rPr>
              <w:t>2</w:t>
            </w:r>
          </w:p>
        </w:tc>
      </w:tr>
    </w:tbl>
    <w:p w:rsidR="00555D46" w:rsidRDefault="00555D46" w:rsidP="00555D46">
      <w:pPr>
        <w:shd w:val="clear" w:color="auto" w:fill="FFFFFF"/>
        <w:autoSpaceDN w:val="0"/>
        <w:ind w:left="360"/>
        <w:jc w:val="center"/>
        <w:rPr>
          <w:b/>
        </w:rPr>
      </w:pPr>
    </w:p>
    <w:p w:rsidR="00FD7DDD" w:rsidRPr="00D72E77" w:rsidRDefault="00FD7DDD" w:rsidP="00FD7DDD">
      <w:pPr>
        <w:shd w:val="clear" w:color="auto" w:fill="FFFFFF"/>
        <w:autoSpaceDN w:val="0"/>
        <w:jc w:val="both"/>
        <w:rPr>
          <w:color w:val="000000"/>
        </w:rPr>
      </w:pPr>
      <w:r>
        <w:t>Usługa na obiekcie winna być wykonywana przez  minimum 1 osobę.</w:t>
      </w:r>
    </w:p>
    <w:p w:rsidR="00FD7DDD" w:rsidRDefault="00FD7DDD" w:rsidP="00FD7DDD">
      <w:pPr>
        <w:shd w:val="clear" w:color="auto" w:fill="FFFFFF"/>
        <w:autoSpaceDN w:val="0"/>
        <w:ind w:left="360"/>
        <w:jc w:val="both"/>
        <w:rPr>
          <w:b/>
        </w:rPr>
      </w:pPr>
    </w:p>
    <w:p w:rsidR="00555D46" w:rsidRPr="00D72E77" w:rsidRDefault="00555D46" w:rsidP="00555D46">
      <w:pPr>
        <w:shd w:val="clear" w:color="auto" w:fill="FFFFFF"/>
        <w:autoSpaceDN w:val="0"/>
        <w:ind w:left="360"/>
        <w:jc w:val="center"/>
        <w:rPr>
          <w:b/>
        </w:rPr>
      </w:pPr>
      <w:r w:rsidRPr="00D72E77">
        <w:rPr>
          <w:b/>
        </w:rPr>
        <w:t>PT KRUS w Żywcu ul. Batorego 16</w:t>
      </w:r>
      <w:r w:rsidR="00D54648">
        <w:rPr>
          <w:b/>
        </w:rPr>
        <w:t>tel. 33 860 35 70</w:t>
      </w:r>
    </w:p>
    <w:p w:rsidR="00555D46" w:rsidRPr="00D72E77" w:rsidRDefault="00555D46" w:rsidP="00555D46">
      <w:pPr>
        <w:shd w:val="clear" w:color="auto" w:fill="FFFFFF"/>
        <w:autoSpaceDN w:val="0"/>
        <w:ind w:left="360" w:hanging="360"/>
        <w:jc w:val="both"/>
        <w:rPr>
          <w:color w:val="000000"/>
        </w:rPr>
      </w:pPr>
      <w:r w:rsidRPr="00D72E77">
        <w:rPr>
          <w:color w:val="000000"/>
        </w:rPr>
        <w:t>Zakres usługi obejmuje:</w:t>
      </w:r>
    </w:p>
    <w:p w:rsidR="00555D46" w:rsidRPr="00D72E77" w:rsidRDefault="00555D46" w:rsidP="00555D46">
      <w:pPr>
        <w:shd w:val="clear" w:color="auto" w:fill="FFFFFF"/>
        <w:autoSpaceDN w:val="0"/>
        <w:jc w:val="both"/>
        <w:rPr>
          <w:color w:val="000000"/>
        </w:rPr>
      </w:pPr>
      <w:r w:rsidRPr="00D72E77">
        <w:rPr>
          <w:b/>
          <w:color w:val="000000"/>
        </w:rPr>
        <w:t>Sprzątanie wewnętrzne</w:t>
      </w:r>
      <w:r w:rsidRPr="00D72E77">
        <w:rPr>
          <w:color w:val="000000"/>
        </w:rPr>
        <w:t xml:space="preserve"> - budynek biurowy o powierzchni 176,36</w:t>
      </w:r>
      <w:r w:rsidRPr="00D72E77">
        <w:t>m</w:t>
      </w:r>
      <w:r w:rsidRPr="00D72E77">
        <w:rPr>
          <w:vertAlign w:val="superscript"/>
        </w:rPr>
        <w:t xml:space="preserve">2 </w:t>
      </w:r>
      <w:r w:rsidRPr="00D72E77">
        <w:rPr>
          <w:color w:val="000000"/>
        </w:rPr>
        <w:t xml:space="preserve">obejmującej   parter, </w:t>
      </w:r>
      <w:r w:rsidRPr="00D72E77">
        <w:rPr>
          <w:color w:val="000000"/>
        </w:rPr>
        <w:br/>
        <w:t xml:space="preserve">I piętro. Sprzątanie winno odbyć się w </w:t>
      </w:r>
      <w:r>
        <w:rPr>
          <w:color w:val="000000"/>
        </w:rPr>
        <w:t>godzinach pracy placówki</w:t>
      </w:r>
      <w:r w:rsidRPr="00D72E77">
        <w:rPr>
          <w:color w:val="000000"/>
        </w:rPr>
        <w:t xml:space="preserve"> z zastrzeżeniem, że poniżej wymienione pomieszczenia należy sprzątać  w obecności pracownika Zamawiającego:   serwerownia, składnice akt.</w:t>
      </w:r>
    </w:p>
    <w:p w:rsidR="00555D46" w:rsidRPr="00D72E77" w:rsidRDefault="00555D46" w:rsidP="00555D46">
      <w:pPr>
        <w:shd w:val="clear" w:color="auto" w:fill="FFFFFF"/>
        <w:tabs>
          <w:tab w:val="num" w:pos="0"/>
        </w:tabs>
        <w:autoSpaceDN w:val="0"/>
        <w:jc w:val="both"/>
      </w:pPr>
      <w:r w:rsidRPr="00D72E77">
        <w:t xml:space="preserve"> Mycie okien </w:t>
      </w:r>
      <w:r w:rsidRPr="00D72E77">
        <w:rPr>
          <w:color w:val="000000"/>
        </w:rPr>
        <w:t>(szyb, stolarki okiennej i parapetów zewnętrznych)</w:t>
      </w:r>
      <w:r w:rsidRPr="00D72E77">
        <w:t xml:space="preserve"> 3 razy w roku w terminach uzgodnionych z Zamawiającym. </w:t>
      </w:r>
    </w:p>
    <w:p w:rsidR="00FD7DDD" w:rsidRPr="00D72E77" w:rsidRDefault="00FD7DDD" w:rsidP="00FD7DDD">
      <w:pPr>
        <w:shd w:val="clear" w:color="auto" w:fill="FFFFFF"/>
        <w:autoSpaceDN w:val="0"/>
        <w:jc w:val="both"/>
        <w:rPr>
          <w:color w:val="000000"/>
        </w:rPr>
      </w:pPr>
      <w:r>
        <w:t>Usługa na obiekcie winna być wykonywana przez  minimum 1 osobę.</w:t>
      </w:r>
    </w:p>
    <w:p w:rsidR="003A505F" w:rsidRDefault="003A505F" w:rsidP="00CD7BFB">
      <w:pPr>
        <w:shd w:val="clear" w:color="auto" w:fill="FFFFFF"/>
        <w:tabs>
          <w:tab w:val="left" w:pos="370"/>
        </w:tabs>
        <w:ind w:left="426"/>
        <w:jc w:val="both"/>
        <w:rPr>
          <w:color w:val="000000"/>
        </w:rPr>
      </w:pPr>
    </w:p>
    <w:p w:rsidR="003531B3" w:rsidRPr="00CD7BFB" w:rsidRDefault="003531B3" w:rsidP="00CD7BFB">
      <w:pPr>
        <w:shd w:val="clear" w:color="auto" w:fill="FFFFFF"/>
        <w:tabs>
          <w:tab w:val="left" w:pos="370"/>
        </w:tabs>
        <w:ind w:left="426"/>
        <w:jc w:val="both"/>
        <w:rPr>
          <w:color w:val="000000"/>
        </w:rPr>
      </w:pPr>
    </w:p>
    <w:p w:rsidR="003531B3" w:rsidRDefault="00C105C9" w:rsidP="00CD7BFB">
      <w:pPr>
        <w:shd w:val="clear" w:color="auto" w:fill="FFFFFF"/>
        <w:tabs>
          <w:tab w:val="left" w:pos="370"/>
        </w:tabs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="00CD7BFB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D72E77" w:rsidRPr="00D72E77">
        <w:rPr>
          <w:b/>
          <w:color w:val="000000"/>
        </w:rPr>
        <w:t>Zakres</w:t>
      </w:r>
      <w:r>
        <w:rPr>
          <w:b/>
          <w:color w:val="000000"/>
        </w:rPr>
        <w:t xml:space="preserve"> i częstotliwość poszczególnych prac porządkowych </w:t>
      </w:r>
      <w:r w:rsidR="00D72E77" w:rsidRPr="00D72E77">
        <w:rPr>
          <w:b/>
          <w:color w:val="000000"/>
        </w:rPr>
        <w:t xml:space="preserve">objętych postępowaniem </w:t>
      </w:r>
      <w:r>
        <w:rPr>
          <w:b/>
          <w:color w:val="000000"/>
        </w:rPr>
        <w:t>u</w:t>
      </w:r>
      <w:r w:rsidR="00D72E77" w:rsidRPr="00D72E77">
        <w:rPr>
          <w:b/>
          <w:color w:val="000000"/>
        </w:rPr>
        <w:t>względnia następujące czynności:</w:t>
      </w:r>
    </w:p>
    <w:p w:rsidR="003531B3" w:rsidRDefault="003531B3" w:rsidP="00CD7BFB">
      <w:pPr>
        <w:shd w:val="clear" w:color="auto" w:fill="FFFFFF"/>
        <w:tabs>
          <w:tab w:val="left" w:pos="370"/>
        </w:tabs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5991"/>
        <w:gridCol w:w="3119"/>
      </w:tblGrid>
      <w:tr w:rsidR="00D72E77" w:rsidRPr="00D72E77" w:rsidTr="001E5A6B">
        <w:tc>
          <w:tcPr>
            <w:tcW w:w="496" w:type="dxa"/>
          </w:tcPr>
          <w:p w:rsidR="00D72E77" w:rsidRPr="00D72E77" w:rsidRDefault="00D72E77" w:rsidP="00D72E77">
            <w:pPr>
              <w:jc w:val="center"/>
              <w:rPr>
                <w:b/>
              </w:rPr>
            </w:pPr>
            <w:proofErr w:type="spellStart"/>
            <w:r w:rsidRPr="00D72E77">
              <w:rPr>
                <w:b/>
              </w:rPr>
              <w:t>l.p</w:t>
            </w:r>
            <w:proofErr w:type="spellEnd"/>
          </w:p>
        </w:tc>
        <w:tc>
          <w:tcPr>
            <w:tcW w:w="5991" w:type="dxa"/>
          </w:tcPr>
          <w:p w:rsidR="00D72E77" w:rsidRPr="00D72E77" w:rsidRDefault="00D72E77" w:rsidP="00D72E77">
            <w:pPr>
              <w:jc w:val="center"/>
              <w:rPr>
                <w:b/>
              </w:rPr>
            </w:pPr>
            <w:r w:rsidRPr="00D72E77">
              <w:rPr>
                <w:b/>
              </w:rPr>
              <w:t>Zakres czynności</w:t>
            </w:r>
          </w:p>
          <w:p w:rsidR="00D72E77" w:rsidRPr="00D72E77" w:rsidRDefault="00D72E77" w:rsidP="00D72E77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D72E77" w:rsidRPr="00D72E77" w:rsidRDefault="00D72E77" w:rsidP="00D72E77">
            <w:pPr>
              <w:jc w:val="center"/>
              <w:rPr>
                <w:b/>
              </w:rPr>
            </w:pPr>
            <w:r w:rsidRPr="00D72E77">
              <w:rPr>
                <w:b/>
              </w:rPr>
              <w:t>częstotliwość</w:t>
            </w:r>
          </w:p>
        </w:tc>
      </w:tr>
      <w:tr w:rsidR="00D72E77" w:rsidRPr="00D72E77" w:rsidTr="001E5A6B">
        <w:tc>
          <w:tcPr>
            <w:tcW w:w="496" w:type="dxa"/>
          </w:tcPr>
          <w:p w:rsidR="00D72E77" w:rsidRPr="00D72E77" w:rsidRDefault="00D72E77" w:rsidP="00D72E77">
            <w:r w:rsidRPr="00D72E77">
              <w:t>1</w:t>
            </w:r>
          </w:p>
        </w:tc>
        <w:tc>
          <w:tcPr>
            <w:tcW w:w="5991" w:type="dxa"/>
          </w:tcPr>
          <w:p w:rsidR="00D72E77" w:rsidRPr="00D72E77" w:rsidRDefault="00D72E77" w:rsidP="00D72E77">
            <w:pPr>
              <w:jc w:val="both"/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Zmywanie posadzek twardych wraz z cokolikami </w:t>
            </w:r>
            <w:r w:rsidR="001E5A6B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br/>
            </w: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we wszystkich pomieszczeniach biurowych, korytarzach holach itp., do uzyskania efektu czystej powierzchni bez smug i zacieków.</w:t>
            </w:r>
          </w:p>
        </w:tc>
        <w:tc>
          <w:tcPr>
            <w:tcW w:w="3119" w:type="dxa"/>
          </w:tcPr>
          <w:p w:rsidR="00D72E77" w:rsidRPr="00D72E77" w:rsidRDefault="00D72E77" w:rsidP="00D72E77">
            <w:pPr>
              <w:jc w:val="center"/>
            </w:pPr>
            <w:r w:rsidRPr="00D72E77">
              <w:t>codziennie</w:t>
            </w:r>
          </w:p>
        </w:tc>
      </w:tr>
      <w:tr w:rsidR="00D72E77" w:rsidRPr="00D72E77" w:rsidTr="001E5A6B">
        <w:tc>
          <w:tcPr>
            <w:tcW w:w="496" w:type="dxa"/>
          </w:tcPr>
          <w:p w:rsidR="00D72E77" w:rsidRPr="00D72E77" w:rsidRDefault="00D72E77" w:rsidP="00D72E77">
            <w:r w:rsidRPr="00D72E77">
              <w:t>2</w:t>
            </w:r>
          </w:p>
        </w:tc>
        <w:tc>
          <w:tcPr>
            <w:tcW w:w="5991" w:type="dxa"/>
          </w:tcPr>
          <w:p w:rsidR="00D72E77" w:rsidRPr="00D72E77" w:rsidRDefault="00D72E77" w:rsidP="00D72E77">
            <w:pPr>
              <w:jc w:val="both"/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Odkurzanie powierzchni dywanowych odkurzaczem.</w:t>
            </w:r>
          </w:p>
        </w:tc>
        <w:tc>
          <w:tcPr>
            <w:tcW w:w="3119" w:type="dxa"/>
          </w:tcPr>
          <w:p w:rsidR="00D72E77" w:rsidRPr="00D72E77" w:rsidRDefault="00D72E77" w:rsidP="00D72E77">
            <w:pPr>
              <w:jc w:val="center"/>
            </w:pPr>
            <w:r w:rsidRPr="00D72E77">
              <w:t>codziennie</w:t>
            </w:r>
          </w:p>
        </w:tc>
      </w:tr>
      <w:tr w:rsidR="00D72E77" w:rsidRPr="00D72E77" w:rsidTr="001E5A6B">
        <w:tc>
          <w:tcPr>
            <w:tcW w:w="496" w:type="dxa"/>
          </w:tcPr>
          <w:p w:rsidR="00D72E77" w:rsidRPr="00D72E77" w:rsidRDefault="00D72E77" w:rsidP="00D72E77">
            <w:r w:rsidRPr="00D72E77">
              <w:t>3</w:t>
            </w:r>
          </w:p>
        </w:tc>
        <w:tc>
          <w:tcPr>
            <w:tcW w:w="5991" w:type="dxa"/>
          </w:tcPr>
          <w:p w:rsidR="00D72E77" w:rsidRPr="00D72E77" w:rsidRDefault="00D72E77" w:rsidP="00D72E77">
            <w:pPr>
              <w:jc w:val="both"/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Mycie szyb, przeszkleń, drzwi przeszklonych, elementów szklanych.     </w:t>
            </w:r>
          </w:p>
        </w:tc>
        <w:tc>
          <w:tcPr>
            <w:tcW w:w="3119" w:type="dxa"/>
          </w:tcPr>
          <w:p w:rsidR="00D72E77" w:rsidRPr="00D72E77" w:rsidRDefault="00D72E77" w:rsidP="00D72E77">
            <w:pPr>
              <w:jc w:val="center"/>
            </w:pPr>
            <w:r w:rsidRPr="00D72E77">
              <w:t>codziennie</w:t>
            </w:r>
          </w:p>
        </w:tc>
      </w:tr>
      <w:tr w:rsidR="00D72E77" w:rsidRPr="00D72E77" w:rsidTr="001E5A6B">
        <w:tc>
          <w:tcPr>
            <w:tcW w:w="496" w:type="dxa"/>
          </w:tcPr>
          <w:p w:rsidR="00D72E77" w:rsidRPr="00D72E77" w:rsidRDefault="00D72E77" w:rsidP="00D72E77">
            <w:r w:rsidRPr="00D72E77">
              <w:t>4</w:t>
            </w:r>
          </w:p>
        </w:tc>
        <w:tc>
          <w:tcPr>
            <w:tcW w:w="5991" w:type="dxa"/>
          </w:tcPr>
          <w:p w:rsidR="00D72E77" w:rsidRPr="00D72E77" w:rsidRDefault="00D72E77" w:rsidP="00D72E77">
            <w:pPr>
              <w:jc w:val="both"/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Mycie drzwi wejściowych do budynków </w:t>
            </w: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br/>
              <w:t xml:space="preserve">i sal </w:t>
            </w:r>
            <w:proofErr w:type="spellStart"/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obsługi</w:t>
            </w:r>
            <w:proofErr w:type="spellEnd"/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interesantów.</w:t>
            </w:r>
          </w:p>
        </w:tc>
        <w:tc>
          <w:tcPr>
            <w:tcW w:w="3119" w:type="dxa"/>
          </w:tcPr>
          <w:p w:rsidR="00D72E77" w:rsidRPr="00D72E77" w:rsidRDefault="00D72E77" w:rsidP="00D72E77">
            <w:pPr>
              <w:jc w:val="center"/>
            </w:pPr>
            <w:r w:rsidRPr="00D72E77">
              <w:t>codziennie</w:t>
            </w:r>
          </w:p>
        </w:tc>
      </w:tr>
      <w:tr w:rsidR="00D72E77" w:rsidRPr="00D72E77" w:rsidTr="001E5A6B">
        <w:tc>
          <w:tcPr>
            <w:tcW w:w="496" w:type="dxa"/>
          </w:tcPr>
          <w:p w:rsidR="00D72E77" w:rsidRPr="00D72E77" w:rsidRDefault="00D72E77" w:rsidP="00D72E77">
            <w:r w:rsidRPr="00D72E77">
              <w:t>5</w:t>
            </w:r>
          </w:p>
        </w:tc>
        <w:tc>
          <w:tcPr>
            <w:tcW w:w="5991" w:type="dxa"/>
          </w:tcPr>
          <w:p w:rsidR="00D72E77" w:rsidRPr="00D72E77" w:rsidRDefault="00D72E77" w:rsidP="00D72E77"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Dwustronne mycie drzwi i futryn. </w:t>
            </w:r>
          </w:p>
        </w:tc>
        <w:tc>
          <w:tcPr>
            <w:tcW w:w="3119" w:type="dxa"/>
          </w:tcPr>
          <w:p w:rsidR="00D72E77" w:rsidRPr="00D72E77" w:rsidRDefault="00D72E77" w:rsidP="00D72E77">
            <w:pPr>
              <w:jc w:val="center"/>
            </w:pPr>
            <w:r w:rsidRPr="00D72E77">
              <w:t xml:space="preserve">w miarę potrzeb/ nie rzadziej niż 1 raz na miesiąc </w:t>
            </w:r>
          </w:p>
        </w:tc>
      </w:tr>
      <w:tr w:rsidR="00D72E77" w:rsidRPr="00D72E77" w:rsidTr="001E5A6B">
        <w:tc>
          <w:tcPr>
            <w:tcW w:w="496" w:type="dxa"/>
          </w:tcPr>
          <w:p w:rsidR="00D72E77" w:rsidRPr="00D72E77" w:rsidRDefault="00D72E77" w:rsidP="00D72E77">
            <w:r w:rsidRPr="00D72E77">
              <w:t>6</w:t>
            </w:r>
          </w:p>
        </w:tc>
        <w:tc>
          <w:tcPr>
            <w:tcW w:w="5991" w:type="dxa"/>
          </w:tcPr>
          <w:p w:rsidR="00D72E77" w:rsidRPr="00D72E77" w:rsidRDefault="00D72E77" w:rsidP="00D72E77">
            <w:pPr>
              <w:jc w:val="both"/>
            </w:pPr>
            <w:r w:rsidRPr="00D72E77">
              <w:t>Ścieranie kurzu z mebli na mokro.</w:t>
            </w:r>
          </w:p>
        </w:tc>
        <w:tc>
          <w:tcPr>
            <w:tcW w:w="3119" w:type="dxa"/>
          </w:tcPr>
          <w:p w:rsidR="00D72E77" w:rsidRPr="00D72E77" w:rsidRDefault="00D72E77" w:rsidP="00D72E77">
            <w:pPr>
              <w:jc w:val="center"/>
            </w:pPr>
            <w:r w:rsidRPr="00D72E77">
              <w:t>codziennie</w:t>
            </w:r>
          </w:p>
        </w:tc>
      </w:tr>
      <w:tr w:rsidR="00D72E77" w:rsidRPr="00D72E77" w:rsidTr="001E5A6B">
        <w:tc>
          <w:tcPr>
            <w:tcW w:w="496" w:type="dxa"/>
          </w:tcPr>
          <w:p w:rsidR="00D72E77" w:rsidRPr="00D72E77" w:rsidRDefault="00D72E77" w:rsidP="00D72E77">
            <w:r w:rsidRPr="00D72E77">
              <w:t>7</w:t>
            </w:r>
          </w:p>
        </w:tc>
        <w:tc>
          <w:tcPr>
            <w:tcW w:w="5991" w:type="dxa"/>
          </w:tcPr>
          <w:p w:rsidR="00D72E77" w:rsidRPr="00D72E77" w:rsidRDefault="00D72E77" w:rsidP="001E5A6B">
            <w:pPr>
              <w:jc w:val="both"/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Czyszczenie wszystkich powierzchni mebli biurowych </w:t>
            </w: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lastRenderedPageBreak/>
              <w:t>środkami pielęgnującymi (antystatycznymi</w:t>
            </w:r>
            <w:r w:rsidR="001E5A6B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i</w:t>
            </w:r>
            <w:r w:rsidR="001E5A6B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nabłyszczającymi).</w:t>
            </w:r>
          </w:p>
        </w:tc>
        <w:tc>
          <w:tcPr>
            <w:tcW w:w="3119" w:type="dxa"/>
          </w:tcPr>
          <w:p w:rsidR="00D72E77" w:rsidRPr="00D72E77" w:rsidRDefault="00D72E77" w:rsidP="00D72E77">
            <w:pPr>
              <w:jc w:val="center"/>
            </w:pPr>
            <w:r w:rsidRPr="00D72E77">
              <w:lastRenderedPageBreak/>
              <w:t>raz w tygodniu</w:t>
            </w:r>
          </w:p>
        </w:tc>
      </w:tr>
      <w:tr w:rsidR="00D72E77" w:rsidRPr="00D72E77" w:rsidTr="001E5A6B">
        <w:tc>
          <w:tcPr>
            <w:tcW w:w="496" w:type="dxa"/>
          </w:tcPr>
          <w:p w:rsidR="00D72E77" w:rsidRPr="00D72E77" w:rsidRDefault="00D72E77" w:rsidP="00D72E77">
            <w:r w:rsidRPr="00D72E77">
              <w:lastRenderedPageBreak/>
              <w:t>8</w:t>
            </w:r>
          </w:p>
        </w:tc>
        <w:tc>
          <w:tcPr>
            <w:tcW w:w="5991" w:type="dxa"/>
          </w:tcPr>
          <w:p w:rsidR="00D72E77" w:rsidRPr="00D72E77" w:rsidRDefault="00D72E77" w:rsidP="00D72E77">
            <w:pPr>
              <w:jc w:val="both"/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Usuwanie śmieci i wymiana worków plastikowych </w:t>
            </w: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br/>
              <w:t xml:space="preserve">w koszach na śmieci oraz opróżnianie niszczarek </w:t>
            </w: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br/>
              <w:t xml:space="preserve"> wraz z wynoszeniem worków do kontenerów na śmieci – worki o pojemności od 35L do 100L,  liczba koszy około 320 szt.</w:t>
            </w:r>
          </w:p>
        </w:tc>
        <w:tc>
          <w:tcPr>
            <w:tcW w:w="3119" w:type="dxa"/>
          </w:tcPr>
          <w:p w:rsidR="00D72E77" w:rsidRPr="00D72E77" w:rsidRDefault="00D72E77" w:rsidP="00D72E77">
            <w:pPr>
              <w:jc w:val="center"/>
            </w:pPr>
            <w:r w:rsidRPr="00D72E77">
              <w:t>codziennie</w:t>
            </w:r>
          </w:p>
        </w:tc>
      </w:tr>
      <w:tr w:rsidR="00D72E77" w:rsidRPr="00D72E77" w:rsidTr="001E5A6B">
        <w:tc>
          <w:tcPr>
            <w:tcW w:w="496" w:type="dxa"/>
          </w:tcPr>
          <w:p w:rsidR="00D72E77" w:rsidRPr="00D72E77" w:rsidRDefault="00D72E77" w:rsidP="00D72E77">
            <w:r w:rsidRPr="00D72E77">
              <w:t>9</w:t>
            </w:r>
          </w:p>
        </w:tc>
        <w:tc>
          <w:tcPr>
            <w:tcW w:w="5991" w:type="dxa"/>
          </w:tcPr>
          <w:p w:rsidR="00D72E77" w:rsidRPr="00D72E77" w:rsidRDefault="00D72E77" w:rsidP="00D72E77"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Mycie i dezynfekcja misek klozetowych, pisuarów, umywalek oraz zlewozmywaków.</w:t>
            </w:r>
          </w:p>
        </w:tc>
        <w:tc>
          <w:tcPr>
            <w:tcW w:w="3119" w:type="dxa"/>
          </w:tcPr>
          <w:p w:rsidR="00D72E77" w:rsidRPr="00D72E77" w:rsidRDefault="00D72E77" w:rsidP="00D72E77">
            <w:pPr>
              <w:jc w:val="center"/>
            </w:pPr>
            <w:r w:rsidRPr="00D72E77">
              <w:t>codziennie</w:t>
            </w:r>
          </w:p>
        </w:tc>
      </w:tr>
      <w:tr w:rsidR="00D72E77" w:rsidRPr="00D72E77" w:rsidTr="001E5A6B">
        <w:tc>
          <w:tcPr>
            <w:tcW w:w="496" w:type="dxa"/>
          </w:tcPr>
          <w:p w:rsidR="00D72E77" w:rsidRPr="00D72E77" w:rsidRDefault="00D72E77" w:rsidP="00D72E77">
            <w:r w:rsidRPr="00D72E77">
              <w:t>10</w:t>
            </w:r>
          </w:p>
        </w:tc>
        <w:tc>
          <w:tcPr>
            <w:tcW w:w="5991" w:type="dxa"/>
          </w:tcPr>
          <w:p w:rsidR="00D72E77" w:rsidRPr="00D72E77" w:rsidRDefault="00D72E77" w:rsidP="00D72E77">
            <w:pP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Uzupełnianie na bieżąco papieru toaletowego, mydła</w:t>
            </w: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br/>
              <w:t xml:space="preserve"> w dozownikach, ręczników   papierowych:</w:t>
            </w:r>
          </w:p>
          <w:p w:rsidR="00D72E77" w:rsidRPr="00D72E77" w:rsidRDefault="00D72E77" w:rsidP="00C31478">
            <w:pPr>
              <w:widowControl w:val="0"/>
              <w:numPr>
                <w:ilvl w:val="1"/>
                <w:numId w:val="21"/>
              </w:numPr>
              <w:tabs>
                <w:tab w:val="clear" w:pos="1440"/>
                <w:tab w:val="num" w:pos="404"/>
              </w:tabs>
              <w:suppressAutoHyphens/>
              <w:autoSpaceDE w:val="0"/>
              <w:ind w:left="404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papier: biały , jednowarstwowy, perforowany gofrowany Ø19, Ø20, Ø23, Ø32;</w:t>
            </w:r>
          </w:p>
          <w:p w:rsidR="00D72E77" w:rsidRPr="00D72E77" w:rsidRDefault="00D72E77" w:rsidP="00C31478">
            <w:pPr>
              <w:widowControl w:val="0"/>
              <w:numPr>
                <w:ilvl w:val="1"/>
                <w:numId w:val="21"/>
              </w:numPr>
              <w:tabs>
                <w:tab w:val="clear" w:pos="1440"/>
                <w:tab w:val="num" w:pos="404"/>
              </w:tabs>
              <w:suppressAutoHyphens/>
              <w:autoSpaceDE w:val="0"/>
              <w:ind w:left="404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ręczniki wyciągane dwuwarstwowe, gofrowane, białe, 100% celulozy:  </w:t>
            </w:r>
          </w:p>
          <w:p w:rsidR="00D72E77" w:rsidRPr="00D72E77" w:rsidRDefault="00D72E77" w:rsidP="00D72E77">
            <w:pPr>
              <w:ind w:left="404" w:hanging="404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3) mydło o parametrach: </w:t>
            </w:r>
            <w:proofErr w:type="spellStart"/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5,5-7,00, gęstość w  granicach od 1,027 do 1,036 g/m</w:t>
            </w: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D72E77" w:rsidRDefault="00D72E77" w:rsidP="00D72E77">
            <w:pPr>
              <w:ind w:left="404" w:hanging="404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2. Uzupełnianie wkładów WC i odświeżaczy powietrza .</w:t>
            </w:r>
          </w:p>
          <w:p w:rsidR="001E5A6B" w:rsidRPr="00D72E77" w:rsidRDefault="001E5A6B" w:rsidP="00D72E77">
            <w:pPr>
              <w:ind w:left="404" w:hanging="404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2E77" w:rsidRPr="00D72E77" w:rsidRDefault="00D72E77" w:rsidP="00D72E77">
            <w:pPr>
              <w:jc w:val="center"/>
            </w:pPr>
          </w:p>
          <w:p w:rsidR="00D72E77" w:rsidRPr="00D72E77" w:rsidRDefault="00D72E77" w:rsidP="00D72E77">
            <w:pPr>
              <w:jc w:val="center"/>
            </w:pPr>
          </w:p>
          <w:p w:rsidR="00D72E77" w:rsidRPr="00D72E77" w:rsidRDefault="00D72E77" w:rsidP="00D72E77">
            <w:pPr>
              <w:jc w:val="center"/>
            </w:pPr>
            <w:r w:rsidRPr="00D72E77">
              <w:t>codziennie</w:t>
            </w:r>
          </w:p>
          <w:p w:rsidR="00D72E77" w:rsidRPr="00D72E77" w:rsidRDefault="00D72E77" w:rsidP="00D72E77">
            <w:pPr>
              <w:jc w:val="center"/>
            </w:pPr>
          </w:p>
          <w:p w:rsidR="00D72E77" w:rsidRPr="00D72E77" w:rsidRDefault="00D72E77" w:rsidP="00D72E77">
            <w:pPr>
              <w:jc w:val="center"/>
            </w:pPr>
          </w:p>
          <w:p w:rsidR="00D72E77" w:rsidRPr="00D72E77" w:rsidRDefault="00D72E77" w:rsidP="00D72E77">
            <w:pPr>
              <w:jc w:val="center"/>
            </w:pPr>
          </w:p>
          <w:p w:rsidR="00D72E77" w:rsidRPr="00D72E77" w:rsidRDefault="00D72E77" w:rsidP="00D72E77">
            <w:pPr>
              <w:jc w:val="center"/>
            </w:pPr>
          </w:p>
          <w:p w:rsidR="00D72E77" w:rsidRPr="00D72E77" w:rsidRDefault="00D72E77" w:rsidP="00D72E77">
            <w:pPr>
              <w:jc w:val="center"/>
            </w:pPr>
            <w:r w:rsidRPr="00D72E77">
              <w:t>na bieżąco w miarę potrzeb</w:t>
            </w:r>
          </w:p>
        </w:tc>
      </w:tr>
      <w:tr w:rsidR="00D72E77" w:rsidRPr="00D72E77" w:rsidTr="001E5A6B">
        <w:tc>
          <w:tcPr>
            <w:tcW w:w="496" w:type="dxa"/>
          </w:tcPr>
          <w:p w:rsidR="00D72E77" w:rsidRPr="00D72E77" w:rsidRDefault="00D72E77" w:rsidP="00D72E77">
            <w:r w:rsidRPr="00D72E77">
              <w:t>11</w:t>
            </w:r>
          </w:p>
        </w:tc>
        <w:tc>
          <w:tcPr>
            <w:tcW w:w="5991" w:type="dxa"/>
          </w:tcPr>
          <w:p w:rsidR="00D72E77" w:rsidRPr="00D72E77" w:rsidRDefault="00D72E77" w:rsidP="00D72E77">
            <w:pPr>
              <w:jc w:val="both"/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Mycie okładzin ceramicznych (ściennych) wokół urządzeń sanitarnych.</w:t>
            </w:r>
          </w:p>
        </w:tc>
        <w:tc>
          <w:tcPr>
            <w:tcW w:w="3119" w:type="dxa"/>
          </w:tcPr>
          <w:p w:rsidR="00D72E77" w:rsidRPr="00D72E77" w:rsidRDefault="00D72E77" w:rsidP="00D72E77">
            <w:pPr>
              <w:jc w:val="center"/>
            </w:pPr>
            <w:r w:rsidRPr="00D72E77">
              <w:t>codziennie</w:t>
            </w:r>
          </w:p>
        </w:tc>
      </w:tr>
      <w:tr w:rsidR="00D72E77" w:rsidRPr="00D72E77" w:rsidTr="001E5A6B">
        <w:tc>
          <w:tcPr>
            <w:tcW w:w="496" w:type="dxa"/>
          </w:tcPr>
          <w:p w:rsidR="00D72E77" w:rsidRPr="00D72E77" w:rsidRDefault="00D72E77" w:rsidP="00D72E77">
            <w:r w:rsidRPr="00D72E77">
              <w:t>12</w:t>
            </w:r>
          </w:p>
        </w:tc>
        <w:tc>
          <w:tcPr>
            <w:tcW w:w="5991" w:type="dxa"/>
          </w:tcPr>
          <w:p w:rsidR="00D72E77" w:rsidRPr="00D72E77" w:rsidRDefault="00D72E77" w:rsidP="00D72E77">
            <w:pPr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Mycie okładzin ceramicznych (ściennych).</w:t>
            </w:r>
          </w:p>
        </w:tc>
        <w:tc>
          <w:tcPr>
            <w:tcW w:w="3119" w:type="dxa"/>
          </w:tcPr>
          <w:p w:rsidR="00D72E77" w:rsidRPr="00D72E77" w:rsidRDefault="00D72E77" w:rsidP="00D72E77">
            <w:pPr>
              <w:jc w:val="center"/>
            </w:pPr>
            <w:r w:rsidRPr="00D72E77">
              <w:t>w miarę potrzeb</w:t>
            </w:r>
          </w:p>
        </w:tc>
      </w:tr>
      <w:tr w:rsidR="00D72E77" w:rsidRPr="00D72E77" w:rsidTr="001E5A6B">
        <w:tc>
          <w:tcPr>
            <w:tcW w:w="496" w:type="dxa"/>
          </w:tcPr>
          <w:p w:rsidR="00D72E77" w:rsidRPr="00D72E77" w:rsidRDefault="00D72E77" w:rsidP="00D72E77">
            <w:r w:rsidRPr="00D72E77">
              <w:t>13</w:t>
            </w:r>
          </w:p>
        </w:tc>
        <w:tc>
          <w:tcPr>
            <w:tcW w:w="5991" w:type="dxa"/>
          </w:tcPr>
          <w:p w:rsidR="00D72E77" w:rsidRPr="00D72E77" w:rsidRDefault="00D72E77" w:rsidP="00D72E77">
            <w:pPr>
              <w:jc w:val="both"/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Czyszczenie wind.</w:t>
            </w:r>
          </w:p>
        </w:tc>
        <w:tc>
          <w:tcPr>
            <w:tcW w:w="3119" w:type="dxa"/>
          </w:tcPr>
          <w:p w:rsidR="00D72E77" w:rsidRPr="00D72E77" w:rsidRDefault="00D72E77" w:rsidP="00D72E77">
            <w:pPr>
              <w:jc w:val="center"/>
            </w:pPr>
            <w:r w:rsidRPr="00D72E77">
              <w:t>codziennie</w:t>
            </w:r>
          </w:p>
        </w:tc>
      </w:tr>
      <w:tr w:rsidR="00D72E77" w:rsidRPr="00D72E77" w:rsidTr="001E5A6B">
        <w:tc>
          <w:tcPr>
            <w:tcW w:w="496" w:type="dxa"/>
          </w:tcPr>
          <w:p w:rsidR="00D72E77" w:rsidRPr="00D72E77" w:rsidRDefault="00D72E77" w:rsidP="00D72E77">
            <w:r w:rsidRPr="00D72E77">
              <w:t>14</w:t>
            </w:r>
          </w:p>
        </w:tc>
        <w:tc>
          <w:tcPr>
            <w:tcW w:w="5991" w:type="dxa"/>
          </w:tcPr>
          <w:p w:rsidR="00D72E77" w:rsidRPr="00D72E77" w:rsidRDefault="00D72E77" w:rsidP="00D72E77">
            <w:pPr>
              <w:jc w:val="both"/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Usuwanie (omiatanie) pajęczyn.</w:t>
            </w:r>
          </w:p>
        </w:tc>
        <w:tc>
          <w:tcPr>
            <w:tcW w:w="3119" w:type="dxa"/>
          </w:tcPr>
          <w:p w:rsidR="00D72E77" w:rsidRPr="00D72E77" w:rsidRDefault="00D72E77" w:rsidP="00D72E77">
            <w:pPr>
              <w:jc w:val="center"/>
            </w:pPr>
            <w:r w:rsidRPr="00D72E77">
              <w:t>w miarę potrzeb</w:t>
            </w:r>
          </w:p>
        </w:tc>
      </w:tr>
      <w:tr w:rsidR="00D72E77" w:rsidRPr="00D72E77" w:rsidTr="001E5A6B">
        <w:tc>
          <w:tcPr>
            <w:tcW w:w="496" w:type="dxa"/>
          </w:tcPr>
          <w:p w:rsidR="00D72E77" w:rsidRPr="00D72E77" w:rsidRDefault="00D72E77" w:rsidP="00D72E77">
            <w:r w:rsidRPr="00D72E77">
              <w:t>15</w:t>
            </w:r>
          </w:p>
        </w:tc>
        <w:tc>
          <w:tcPr>
            <w:tcW w:w="5991" w:type="dxa"/>
          </w:tcPr>
          <w:p w:rsidR="00D72E77" w:rsidRPr="00D72E77" w:rsidRDefault="00D72E77" w:rsidP="00D72E77">
            <w:pPr>
              <w:jc w:val="both"/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Czyszczenie wycieraczek przy drzwiach wejściowych </w:t>
            </w:r>
            <w:r w:rsidR="001E5A6B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br/>
            </w: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(na zewnątrz i wewnątrz) i innych.</w:t>
            </w:r>
          </w:p>
        </w:tc>
        <w:tc>
          <w:tcPr>
            <w:tcW w:w="3119" w:type="dxa"/>
          </w:tcPr>
          <w:p w:rsidR="00D72E77" w:rsidRPr="00D72E77" w:rsidRDefault="00D72E77" w:rsidP="00D72E77">
            <w:pPr>
              <w:jc w:val="center"/>
            </w:pPr>
            <w:r w:rsidRPr="00D72E77">
              <w:t>codziennie</w:t>
            </w:r>
          </w:p>
        </w:tc>
      </w:tr>
      <w:tr w:rsidR="00D72E77" w:rsidRPr="00D72E77" w:rsidTr="001E5A6B">
        <w:tc>
          <w:tcPr>
            <w:tcW w:w="496" w:type="dxa"/>
          </w:tcPr>
          <w:p w:rsidR="00D72E77" w:rsidRPr="00D72E77" w:rsidRDefault="00D72E77" w:rsidP="00D72E77">
            <w:r w:rsidRPr="00D72E77">
              <w:t>16</w:t>
            </w:r>
          </w:p>
        </w:tc>
        <w:tc>
          <w:tcPr>
            <w:tcW w:w="5991" w:type="dxa"/>
          </w:tcPr>
          <w:p w:rsidR="00D72E77" w:rsidRPr="00D72E77" w:rsidRDefault="00D72E77" w:rsidP="00D72E77">
            <w:pPr>
              <w:jc w:val="both"/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Sprawdzanie czystości sal </w:t>
            </w:r>
            <w:proofErr w:type="spellStart"/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obsługi</w:t>
            </w:r>
            <w:proofErr w:type="spellEnd"/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w czasie ich pracy </w:t>
            </w: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br/>
              <w:t>w obiektach OR KRUS i PT KRUS Katowicach - zbieranie śmieci, zużytych druków itp.</w:t>
            </w:r>
          </w:p>
        </w:tc>
        <w:tc>
          <w:tcPr>
            <w:tcW w:w="3119" w:type="dxa"/>
          </w:tcPr>
          <w:p w:rsidR="00D72E77" w:rsidRPr="00D72E77" w:rsidRDefault="00D72E77" w:rsidP="00D72E77">
            <w:pPr>
              <w:jc w:val="center"/>
            </w:pPr>
            <w:r w:rsidRPr="00D72E77">
              <w:t>codziennie</w:t>
            </w:r>
          </w:p>
        </w:tc>
      </w:tr>
      <w:tr w:rsidR="00D72E77" w:rsidRPr="00D72E77" w:rsidTr="001E5A6B">
        <w:tc>
          <w:tcPr>
            <w:tcW w:w="496" w:type="dxa"/>
          </w:tcPr>
          <w:p w:rsidR="00D72E77" w:rsidRPr="00D72E77" w:rsidRDefault="00D72E77" w:rsidP="00D72E77">
            <w:r w:rsidRPr="00D72E77">
              <w:t>17</w:t>
            </w:r>
          </w:p>
        </w:tc>
        <w:tc>
          <w:tcPr>
            <w:tcW w:w="5991" w:type="dxa"/>
          </w:tcPr>
          <w:p w:rsidR="00D72E77" w:rsidRPr="00D72E77" w:rsidRDefault="00D72E77" w:rsidP="00D72E77">
            <w:pPr>
              <w:jc w:val="both"/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Mycie parapetów wewnętrznych.</w:t>
            </w:r>
          </w:p>
        </w:tc>
        <w:tc>
          <w:tcPr>
            <w:tcW w:w="3119" w:type="dxa"/>
          </w:tcPr>
          <w:p w:rsidR="00D72E77" w:rsidRPr="00D72E77" w:rsidRDefault="00D72E77" w:rsidP="00D72E77">
            <w:pPr>
              <w:jc w:val="center"/>
            </w:pPr>
            <w:r w:rsidRPr="00D72E77">
              <w:t>raz w tygodniu</w:t>
            </w:r>
          </w:p>
        </w:tc>
      </w:tr>
      <w:tr w:rsidR="00D72E77" w:rsidRPr="00D72E77" w:rsidTr="001E5A6B">
        <w:tc>
          <w:tcPr>
            <w:tcW w:w="496" w:type="dxa"/>
          </w:tcPr>
          <w:p w:rsidR="00D72E77" w:rsidRPr="00D72E77" w:rsidRDefault="00D72E77" w:rsidP="00D72E77">
            <w:r w:rsidRPr="00D72E77">
              <w:t>18</w:t>
            </w:r>
          </w:p>
        </w:tc>
        <w:tc>
          <w:tcPr>
            <w:tcW w:w="5991" w:type="dxa"/>
          </w:tcPr>
          <w:p w:rsidR="00D72E77" w:rsidRPr="00D72E77" w:rsidRDefault="00D72E77" w:rsidP="00D72E77">
            <w:pPr>
              <w:jc w:val="both"/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Usuwanie kurzu z kaloryferów, osłon okablowania, kontaktów.</w:t>
            </w:r>
          </w:p>
        </w:tc>
        <w:tc>
          <w:tcPr>
            <w:tcW w:w="3119" w:type="dxa"/>
          </w:tcPr>
          <w:p w:rsidR="00D72E77" w:rsidRPr="00D72E77" w:rsidRDefault="00D72E77" w:rsidP="00D72E77">
            <w:pPr>
              <w:jc w:val="center"/>
            </w:pPr>
            <w:r w:rsidRPr="00D72E77">
              <w:t>raz w miesiącu</w:t>
            </w:r>
          </w:p>
        </w:tc>
      </w:tr>
      <w:tr w:rsidR="00D72E77" w:rsidRPr="00D72E77" w:rsidTr="001E5A6B">
        <w:tc>
          <w:tcPr>
            <w:tcW w:w="496" w:type="dxa"/>
          </w:tcPr>
          <w:p w:rsidR="00D72E77" w:rsidRPr="00D72E77" w:rsidRDefault="00D72E77" w:rsidP="00D72E77">
            <w:r w:rsidRPr="00D72E77">
              <w:t>19</w:t>
            </w:r>
          </w:p>
        </w:tc>
        <w:tc>
          <w:tcPr>
            <w:tcW w:w="5991" w:type="dxa"/>
          </w:tcPr>
          <w:p w:rsidR="00D72E77" w:rsidRPr="00D72E77" w:rsidRDefault="00D72E77" w:rsidP="00D72E77">
            <w:pPr>
              <w:jc w:val="both"/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Odkurzanie tapicerki meblowej.</w:t>
            </w:r>
          </w:p>
        </w:tc>
        <w:tc>
          <w:tcPr>
            <w:tcW w:w="3119" w:type="dxa"/>
          </w:tcPr>
          <w:p w:rsidR="00D72E77" w:rsidRPr="00D72E77" w:rsidRDefault="00D72E77" w:rsidP="00D72E77">
            <w:pPr>
              <w:jc w:val="center"/>
            </w:pPr>
            <w:r w:rsidRPr="00D72E77">
              <w:t>raz w miesiącu</w:t>
            </w:r>
          </w:p>
        </w:tc>
      </w:tr>
      <w:tr w:rsidR="00D72E77" w:rsidRPr="00D72E77" w:rsidTr="001E5A6B">
        <w:tc>
          <w:tcPr>
            <w:tcW w:w="496" w:type="dxa"/>
          </w:tcPr>
          <w:p w:rsidR="00D72E77" w:rsidRPr="00D72E77" w:rsidRDefault="00D72E77" w:rsidP="00D72E77">
            <w:r w:rsidRPr="00D72E77">
              <w:t>20</w:t>
            </w:r>
          </w:p>
        </w:tc>
        <w:tc>
          <w:tcPr>
            <w:tcW w:w="5991" w:type="dxa"/>
          </w:tcPr>
          <w:p w:rsidR="00D72E77" w:rsidRPr="00D72E77" w:rsidRDefault="00D72E77" w:rsidP="00D72E77">
            <w:pPr>
              <w:jc w:val="both"/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Czyszczenie elementów dekoracji.</w:t>
            </w:r>
          </w:p>
        </w:tc>
        <w:tc>
          <w:tcPr>
            <w:tcW w:w="3119" w:type="dxa"/>
          </w:tcPr>
          <w:p w:rsidR="00D72E77" w:rsidRPr="00D72E77" w:rsidRDefault="00D72E77" w:rsidP="00D72E77">
            <w:pPr>
              <w:jc w:val="center"/>
            </w:pPr>
            <w:r w:rsidRPr="00D72E77">
              <w:t>raz w miesiącu</w:t>
            </w:r>
          </w:p>
        </w:tc>
      </w:tr>
      <w:tr w:rsidR="00D72E77" w:rsidRPr="00D72E77" w:rsidTr="001E5A6B">
        <w:tc>
          <w:tcPr>
            <w:tcW w:w="496" w:type="dxa"/>
          </w:tcPr>
          <w:p w:rsidR="00D72E77" w:rsidRPr="00D72E77" w:rsidRDefault="00D72E77" w:rsidP="00D72E77">
            <w:r w:rsidRPr="00D72E77">
              <w:t>21</w:t>
            </w:r>
          </w:p>
        </w:tc>
        <w:tc>
          <w:tcPr>
            <w:tcW w:w="5991" w:type="dxa"/>
          </w:tcPr>
          <w:p w:rsidR="00D72E77" w:rsidRPr="00D72E77" w:rsidRDefault="00D72E77" w:rsidP="001E5A6B">
            <w:pPr>
              <w:jc w:val="both"/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Konserwacja wykładzin podłogowych sprzętem specjalistycznym (w tym pranie wykładzin dywanowych) z uwzględnieniem rodzaju powierzchni</w:t>
            </w:r>
            <w:r w:rsidRPr="00D72E77">
              <w:t xml:space="preserve"> </w:t>
            </w: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bez wynoszenia mebli i urządzeń</w:t>
            </w:r>
            <w:r w:rsidR="001E5A6B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z pomieszczeń (odsuwane będą tylko biurka i krzesła- przemieszczenie i odłączenie sprzętu komputerowego należy do obowiązków Zamawiającego).</w:t>
            </w:r>
          </w:p>
        </w:tc>
        <w:tc>
          <w:tcPr>
            <w:tcW w:w="3119" w:type="dxa"/>
          </w:tcPr>
          <w:p w:rsidR="00D72E77" w:rsidRPr="00D72E77" w:rsidRDefault="00D72E77" w:rsidP="00D72E77">
            <w:pPr>
              <w:jc w:val="center"/>
            </w:pPr>
            <w:r w:rsidRPr="00D72E77">
              <w:t>w miarę potrzeb nie częściej niż 2 razy w roku w terminach uzgodnionych</w:t>
            </w:r>
            <w:r w:rsidRPr="00D72E77">
              <w:br/>
              <w:t xml:space="preserve"> z Zamawiającym</w:t>
            </w:r>
          </w:p>
        </w:tc>
      </w:tr>
      <w:tr w:rsidR="00D72E77" w:rsidRPr="00D72E77" w:rsidTr="001E5A6B">
        <w:tc>
          <w:tcPr>
            <w:tcW w:w="496" w:type="dxa"/>
          </w:tcPr>
          <w:p w:rsidR="00D72E77" w:rsidRPr="00D72E77" w:rsidRDefault="00D72E77" w:rsidP="00D72E77">
            <w:r w:rsidRPr="00D72E77">
              <w:t>22</w:t>
            </w:r>
          </w:p>
        </w:tc>
        <w:tc>
          <w:tcPr>
            <w:tcW w:w="5991" w:type="dxa"/>
          </w:tcPr>
          <w:p w:rsidR="00D72E77" w:rsidRPr="00D72E77" w:rsidRDefault="00D72E77" w:rsidP="00D72E77">
            <w:pPr>
              <w:jc w:val="both"/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Dwustronne mycie okien wraz z stolarką okienną oraz mycie parapetów zewnętrznych.</w:t>
            </w:r>
          </w:p>
        </w:tc>
        <w:tc>
          <w:tcPr>
            <w:tcW w:w="3119" w:type="dxa"/>
          </w:tcPr>
          <w:p w:rsidR="00D72E77" w:rsidRPr="00D72E77" w:rsidRDefault="00D72E77" w:rsidP="00D72E77">
            <w:pPr>
              <w:jc w:val="center"/>
            </w:pPr>
            <w:r w:rsidRPr="00D72E77">
              <w:t>3 razy w roku w terminach wskazanych przez</w:t>
            </w:r>
            <w:r w:rsidRPr="00D72E77">
              <w:br/>
              <w:t xml:space="preserve">  Zamawiającego</w:t>
            </w:r>
          </w:p>
        </w:tc>
      </w:tr>
      <w:tr w:rsidR="00D72E77" w:rsidRPr="00D72E77" w:rsidTr="001E5A6B">
        <w:tc>
          <w:tcPr>
            <w:tcW w:w="496" w:type="dxa"/>
          </w:tcPr>
          <w:p w:rsidR="00D72E77" w:rsidRPr="00D72E77" w:rsidRDefault="00D72E77" w:rsidP="00D72E77">
            <w:r w:rsidRPr="00D72E77">
              <w:t>23</w:t>
            </w:r>
          </w:p>
        </w:tc>
        <w:tc>
          <w:tcPr>
            <w:tcW w:w="5991" w:type="dxa"/>
          </w:tcPr>
          <w:p w:rsidR="00D72E77" w:rsidRPr="00D72E77" w:rsidRDefault="00D72E77" w:rsidP="00D72E77">
            <w:pPr>
              <w:jc w:val="both"/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Sprzątanie serwerowni.</w:t>
            </w:r>
          </w:p>
        </w:tc>
        <w:tc>
          <w:tcPr>
            <w:tcW w:w="3119" w:type="dxa"/>
          </w:tcPr>
          <w:p w:rsidR="00D72E77" w:rsidRPr="00D72E77" w:rsidRDefault="00BE7FB6" w:rsidP="00D72E77">
            <w:pPr>
              <w:jc w:val="center"/>
            </w:pPr>
            <w:r w:rsidRPr="00D72E77">
              <w:t>w miarę potrzeb</w:t>
            </w:r>
          </w:p>
        </w:tc>
      </w:tr>
      <w:tr w:rsidR="00D72E77" w:rsidRPr="00D72E77" w:rsidTr="001E5A6B">
        <w:tc>
          <w:tcPr>
            <w:tcW w:w="496" w:type="dxa"/>
          </w:tcPr>
          <w:p w:rsidR="00D72E77" w:rsidRPr="00D72E77" w:rsidRDefault="00D72E77" w:rsidP="00D72E77">
            <w:r w:rsidRPr="00D72E77">
              <w:t>24</w:t>
            </w:r>
          </w:p>
        </w:tc>
        <w:tc>
          <w:tcPr>
            <w:tcW w:w="5991" w:type="dxa"/>
          </w:tcPr>
          <w:p w:rsidR="00D72E77" w:rsidRPr="00D72E77" w:rsidRDefault="00D72E77" w:rsidP="00D72E77">
            <w:pPr>
              <w:jc w:val="both"/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Serwis dzienny (osoba sprzątająca) w godzinach pracy Zamawiającego wyłącznie w OR KRUS Częstochowa </w:t>
            </w: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br/>
              <w:t>i PT KRUS Katowice do wykonywania prac bieżących wynikających z zakresu realizowanej umowy.</w:t>
            </w:r>
          </w:p>
        </w:tc>
        <w:tc>
          <w:tcPr>
            <w:tcW w:w="3119" w:type="dxa"/>
          </w:tcPr>
          <w:p w:rsidR="00D72E77" w:rsidRPr="00D72E77" w:rsidRDefault="00D72E77" w:rsidP="00D72E77">
            <w:pPr>
              <w:jc w:val="center"/>
            </w:pPr>
            <w:r w:rsidRPr="00D72E77">
              <w:t>na bieżąco/ wg zleceń Zamawiającego</w:t>
            </w:r>
          </w:p>
        </w:tc>
      </w:tr>
      <w:tr w:rsidR="00D72E77" w:rsidRPr="00D72E77" w:rsidTr="001E5A6B">
        <w:tc>
          <w:tcPr>
            <w:tcW w:w="496" w:type="dxa"/>
          </w:tcPr>
          <w:p w:rsidR="00D72E77" w:rsidRPr="00D72E77" w:rsidRDefault="00D72E77" w:rsidP="00D72E77">
            <w:r w:rsidRPr="00D72E77">
              <w:t>25</w:t>
            </w:r>
          </w:p>
        </w:tc>
        <w:tc>
          <w:tcPr>
            <w:tcW w:w="5991" w:type="dxa"/>
          </w:tcPr>
          <w:p w:rsidR="00D72E77" w:rsidRPr="00D72E77" w:rsidRDefault="00D72E77" w:rsidP="00D72E77">
            <w:pPr>
              <w:jc w:val="both"/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Bieżące utrzymanie czystości wokół budynku - na chodnikach, parkingach, opaskach wokół budynków drogach dojazdowych poprzez zamiatanie, zbieranie </w:t>
            </w: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lastRenderedPageBreak/>
              <w:t>śmieci, usuwanie trawy, chwastów spomiędzy płytek chodnikowych i kostek brukowych,  opróżnianie koszy.</w:t>
            </w:r>
          </w:p>
        </w:tc>
        <w:tc>
          <w:tcPr>
            <w:tcW w:w="3119" w:type="dxa"/>
          </w:tcPr>
          <w:p w:rsidR="00D72E77" w:rsidRPr="00D72E77" w:rsidRDefault="00D72E77" w:rsidP="00D72E77">
            <w:pPr>
              <w:jc w:val="center"/>
            </w:pPr>
            <w:r w:rsidRPr="00D72E77">
              <w:lastRenderedPageBreak/>
              <w:t>codziennie</w:t>
            </w:r>
          </w:p>
        </w:tc>
      </w:tr>
      <w:tr w:rsidR="00D72E77" w:rsidRPr="00D72E77" w:rsidTr="001E5A6B">
        <w:tc>
          <w:tcPr>
            <w:tcW w:w="496" w:type="dxa"/>
          </w:tcPr>
          <w:p w:rsidR="00D72E77" w:rsidRPr="00D72E77" w:rsidRDefault="00D72E77" w:rsidP="00D72E77">
            <w:r w:rsidRPr="00D72E77">
              <w:lastRenderedPageBreak/>
              <w:t>26</w:t>
            </w:r>
          </w:p>
        </w:tc>
        <w:tc>
          <w:tcPr>
            <w:tcW w:w="5991" w:type="dxa"/>
          </w:tcPr>
          <w:p w:rsidR="00D72E77" w:rsidRPr="00D72E77" w:rsidRDefault="00D72E77" w:rsidP="00D72E77">
            <w:pPr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Bieżące utrzymywanie w okresie zimowym dróg, parkingów, chodników oraz pasa miejskiego chodników, schodów i podestów w stanie zapewniającym bezpieczny </w:t>
            </w:r>
            <w:r w:rsidR="001E5A6B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br/>
            </w: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i nieprzerwany dostęp do obiektów KRUS pieszych </w:t>
            </w:r>
            <w:r w:rsidR="001E5A6B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br/>
            </w: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i samochodów, w tym:</w:t>
            </w:r>
          </w:p>
          <w:p w:rsidR="00D72E77" w:rsidRPr="00D72E77" w:rsidRDefault="00D72E77" w:rsidP="00C31478">
            <w:pPr>
              <w:pStyle w:val="Style4"/>
              <w:widowControl/>
              <w:numPr>
                <w:ilvl w:val="0"/>
                <w:numId w:val="19"/>
              </w:numPr>
              <w:tabs>
                <w:tab w:val="clear" w:pos="720"/>
                <w:tab w:val="num" w:pos="404"/>
              </w:tabs>
              <w:suppressAutoHyphens w:val="0"/>
              <w:autoSpaceDN w:val="0"/>
              <w:adjustRightInd w:val="0"/>
              <w:ind w:left="404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na pół godziny przed rozpoczęciem pracy Zamawiającego odśnieżenie i posypanie piaskiem, środkami antypoślizgowymi głównych ciągów komunikacyjnych wiodących do budynków oraz podjazdów do garaży,</w:t>
            </w:r>
          </w:p>
          <w:p w:rsidR="00D72E77" w:rsidRPr="00D72E77" w:rsidRDefault="00D72E77" w:rsidP="00C31478">
            <w:pPr>
              <w:pStyle w:val="Style4"/>
              <w:widowControl/>
              <w:numPr>
                <w:ilvl w:val="0"/>
                <w:numId w:val="19"/>
              </w:numPr>
              <w:tabs>
                <w:tab w:val="clear" w:pos="720"/>
                <w:tab w:val="num" w:pos="404"/>
              </w:tabs>
              <w:suppressAutoHyphens w:val="0"/>
              <w:autoSpaceDN w:val="0"/>
              <w:adjustRightInd w:val="0"/>
              <w:ind w:left="404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odśnieżenie i posypanie piaskiem pozostałych dróg, parkingów oraz pasa miejskiego chodników,</w:t>
            </w:r>
          </w:p>
          <w:p w:rsidR="00D72E77" w:rsidRPr="00D72E77" w:rsidRDefault="00D72E77" w:rsidP="00C31478">
            <w:pPr>
              <w:pStyle w:val="Style4"/>
              <w:widowControl/>
              <w:numPr>
                <w:ilvl w:val="0"/>
                <w:numId w:val="19"/>
              </w:numPr>
              <w:tabs>
                <w:tab w:val="clear" w:pos="720"/>
                <w:tab w:val="num" w:pos="404"/>
              </w:tabs>
              <w:suppressAutoHyphens w:val="0"/>
              <w:autoSpaceDN w:val="0"/>
              <w:adjustRightInd w:val="0"/>
              <w:ind w:left="404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odśnieżanie zadaszeń nad drzwiami,</w:t>
            </w:r>
          </w:p>
          <w:p w:rsidR="00D72E77" w:rsidRPr="00D72E77" w:rsidRDefault="00D72E77" w:rsidP="00C31478">
            <w:pPr>
              <w:pStyle w:val="Style4"/>
              <w:widowControl/>
              <w:numPr>
                <w:ilvl w:val="0"/>
                <w:numId w:val="19"/>
              </w:numPr>
              <w:tabs>
                <w:tab w:val="clear" w:pos="720"/>
                <w:tab w:val="num" w:pos="404"/>
              </w:tabs>
              <w:suppressAutoHyphens w:val="0"/>
              <w:autoSpaceDN w:val="0"/>
              <w:adjustRightInd w:val="0"/>
              <w:ind w:left="404"/>
              <w:rPr>
                <w:rFonts w:ascii="Times New Roman" w:hAnsi="Times New Roman"/>
              </w:rPr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wywożenie śniegu z posesji.</w:t>
            </w:r>
          </w:p>
        </w:tc>
        <w:tc>
          <w:tcPr>
            <w:tcW w:w="3119" w:type="dxa"/>
          </w:tcPr>
          <w:p w:rsidR="00D72E77" w:rsidRPr="00D72E77" w:rsidRDefault="00D72E77" w:rsidP="00D72E77">
            <w:pPr>
              <w:jc w:val="center"/>
            </w:pPr>
          </w:p>
          <w:p w:rsidR="00D72E77" w:rsidRPr="00D72E77" w:rsidRDefault="00D72E77" w:rsidP="00D72E77">
            <w:pPr>
              <w:jc w:val="center"/>
            </w:pPr>
          </w:p>
          <w:p w:rsidR="00D72E77" w:rsidRPr="00D72E77" w:rsidRDefault="00D72E77" w:rsidP="00D72E77">
            <w:pPr>
              <w:jc w:val="center"/>
            </w:pPr>
          </w:p>
          <w:p w:rsidR="00D72E77" w:rsidRPr="00D72E77" w:rsidRDefault="00D72E77" w:rsidP="00D72E77">
            <w:pPr>
              <w:jc w:val="center"/>
            </w:pPr>
            <w:r w:rsidRPr="00D72E77">
              <w:t>na bieżąco i w miarę potrzeb</w:t>
            </w:r>
          </w:p>
        </w:tc>
      </w:tr>
      <w:tr w:rsidR="00D72E77" w:rsidRPr="00D72E77" w:rsidTr="001E5A6B">
        <w:tc>
          <w:tcPr>
            <w:tcW w:w="496" w:type="dxa"/>
          </w:tcPr>
          <w:p w:rsidR="00D72E77" w:rsidRPr="00D72E77" w:rsidRDefault="00D72E77" w:rsidP="00D72E77">
            <w:r w:rsidRPr="00D72E77">
              <w:t>27</w:t>
            </w:r>
          </w:p>
        </w:tc>
        <w:tc>
          <w:tcPr>
            <w:tcW w:w="5991" w:type="dxa"/>
          </w:tcPr>
          <w:p w:rsidR="00D72E77" w:rsidRPr="00D72E77" w:rsidRDefault="00D72E77" w:rsidP="00D72E77">
            <w:pPr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Pielęgnacja terenów zielonych:</w:t>
            </w:r>
          </w:p>
          <w:p w:rsidR="00D72E77" w:rsidRPr="00D72E77" w:rsidRDefault="00D72E77" w:rsidP="00C31478">
            <w:pPr>
              <w:pStyle w:val="Style4"/>
              <w:widowControl/>
              <w:numPr>
                <w:ilvl w:val="0"/>
                <w:numId w:val="20"/>
              </w:numPr>
              <w:tabs>
                <w:tab w:val="clear" w:pos="720"/>
                <w:tab w:val="num" w:pos="404"/>
              </w:tabs>
              <w:suppressAutoHyphens w:val="0"/>
              <w:autoSpaceDN w:val="0"/>
              <w:adjustRightInd w:val="0"/>
              <w:ind w:left="404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koszenie trawników (własnym sprzętem);</w:t>
            </w:r>
          </w:p>
          <w:p w:rsidR="00D72E77" w:rsidRPr="00D72E77" w:rsidRDefault="00D72E77" w:rsidP="00C31478">
            <w:pPr>
              <w:pStyle w:val="Style4"/>
              <w:widowControl/>
              <w:numPr>
                <w:ilvl w:val="0"/>
                <w:numId w:val="20"/>
              </w:numPr>
              <w:tabs>
                <w:tab w:val="clear" w:pos="720"/>
                <w:tab w:val="num" w:pos="404"/>
              </w:tabs>
              <w:suppressAutoHyphens w:val="0"/>
              <w:autoSpaceDN w:val="0"/>
              <w:adjustRightInd w:val="0"/>
              <w:ind w:left="404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podlewanie trawników i krzewów ozdobnych;</w:t>
            </w:r>
          </w:p>
          <w:p w:rsidR="00D72E77" w:rsidRPr="00D72E77" w:rsidRDefault="00D72E77" w:rsidP="00C31478">
            <w:pPr>
              <w:pStyle w:val="Style4"/>
              <w:widowControl/>
              <w:numPr>
                <w:ilvl w:val="0"/>
                <w:numId w:val="20"/>
              </w:numPr>
              <w:tabs>
                <w:tab w:val="clear" w:pos="720"/>
                <w:tab w:val="num" w:pos="404"/>
              </w:tabs>
              <w:suppressAutoHyphens w:val="0"/>
              <w:autoSpaceDN w:val="0"/>
              <w:adjustRightInd w:val="0"/>
              <w:ind w:left="404"/>
              <w:jc w:val="both"/>
              <w:rPr>
                <w:rFonts w:ascii="Times New Roman" w:hAnsi="Times New Roman"/>
              </w:rPr>
            </w:pPr>
            <w:r w:rsidRPr="00D72E7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w okresie jesiennym codziennie zgrabianie liści i ich usuwanie.</w:t>
            </w:r>
          </w:p>
        </w:tc>
        <w:tc>
          <w:tcPr>
            <w:tcW w:w="3119" w:type="dxa"/>
          </w:tcPr>
          <w:p w:rsidR="00D72E77" w:rsidRPr="00D72E77" w:rsidRDefault="00D72E77" w:rsidP="00D72E77">
            <w:pPr>
              <w:jc w:val="center"/>
            </w:pPr>
          </w:p>
          <w:p w:rsidR="00D72E77" w:rsidRPr="00D72E77" w:rsidRDefault="00D72E77" w:rsidP="00D72E77">
            <w:pPr>
              <w:jc w:val="center"/>
            </w:pPr>
          </w:p>
          <w:p w:rsidR="00D72E77" w:rsidRPr="00D72E77" w:rsidRDefault="00D72E77" w:rsidP="00D72E77">
            <w:pPr>
              <w:jc w:val="center"/>
            </w:pPr>
            <w:r w:rsidRPr="00D72E77">
              <w:t>na bieżąco i w miarę potrzeb</w:t>
            </w:r>
          </w:p>
        </w:tc>
      </w:tr>
      <w:tr w:rsidR="00D72E77" w:rsidRPr="00D72E77" w:rsidTr="001E5A6B">
        <w:tc>
          <w:tcPr>
            <w:tcW w:w="496" w:type="dxa"/>
          </w:tcPr>
          <w:p w:rsidR="00D72E77" w:rsidRPr="00D72E77" w:rsidRDefault="00D72E77" w:rsidP="00D72E77">
            <w:r w:rsidRPr="00D72E77">
              <w:t>28</w:t>
            </w:r>
          </w:p>
        </w:tc>
        <w:tc>
          <w:tcPr>
            <w:tcW w:w="5991" w:type="dxa"/>
          </w:tcPr>
          <w:p w:rsidR="00D72E77" w:rsidRPr="00D72E77" w:rsidRDefault="00D72E77" w:rsidP="00D72E77">
            <w:pPr>
              <w:pStyle w:val="Style4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72E77">
              <w:rPr>
                <w:rFonts w:ascii="Times New Roman" w:hAnsi="Times New Roman"/>
              </w:rPr>
              <w:t>Inne czynności nie wyszczególnione w niniejszej tabeli konieczne do wykonania w celu utrzymania obiektów w porządku i czystości.</w:t>
            </w:r>
          </w:p>
        </w:tc>
        <w:tc>
          <w:tcPr>
            <w:tcW w:w="3119" w:type="dxa"/>
          </w:tcPr>
          <w:p w:rsidR="00D72E77" w:rsidRPr="00D72E77" w:rsidRDefault="00D72E77" w:rsidP="00D72E77">
            <w:pPr>
              <w:jc w:val="center"/>
            </w:pPr>
            <w:r w:rsidRPr="00D72E77">
              <w:t>na bieżąco/ wg zleceń Zamawiającego</w:t>
            </w:r>
          </w:p>
        </w:tc>
      </w:tr>
      <w:tr w:rsidR="00D72E77" w:rsidRPr="00D72E77" w:rsidTr="001E5A6B">
        <w:tc>
          <w:tcPr>
            <w:tcW w:w="496" w:type="dxa"/>
          </w:tcPr>
          <w:p w:rsidR="00D72E77" w:rsidRPr="00D72E77" w:rsidRDefault="00D72E77" w:rsidP="00D72E77">
            <w:r w:rsidRPr="00D72E77">
              <w:t>29</w:t>
            </w:r>
          </w:p>
        </w:tc>
        <w:tc>
          <w:tcPr>
            <w:tcW w:w="5991" w:type="dxa"/>
          </w:tcPr>
          <w:p w:rsidR="00D72E77" w:rsidRPr="00D72E77" w:rsidRDefault="00D72E77" w:rsidP="00D72E77">
            <w:pPr>
              <w:pStyle w:val="Style4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72E77">
              <w:rPr>
                <w:rFonts w:ascii="Times New Roman" w:hAnsi="Times New Roman"/>
              </w:rPr>
              <w:t>Sprzątanie w przypadku prowadzenia prac remontowo-budowlanych wykonywanych w OR i PT KRUS.</w:t>
            </w:r>
          </w:p>
        </w:tc>
        <w:tc>
          <w:tcPr>
            <w:tcW w:w="3119" w:type="dxa"/>
          </w:tcPr>
          <w:p w:rsidR="00D72E77" w:rsidRPr="00D72E77" w:rsidRDefault="00D72E77" w:rsidP="00D72E77">
            <w:pPr>
              <w:jc w:val="center"/>
            </w:pPr>
            <w:r w:rsidRPr="00D72E77">
              <w:t>w miarę potrzeb</w:t>
            </w:r>
          </w:p>
        </w:tc>
      </w:tr>
    </w:tbl>
    <w:p w:rsidR="00D72E77" w:rsidRPr="00D72E77" w:rsidRDefault="00D72E77" w:rsidP="00D72E77">
      <w:pPr>
        <w:pStyle w:val="Style4"/>
        <w:widowControl/>
        <w:suppressAutoHyphens w:val="0"/>
        <w:autoSpaceDN w:val="0"/>
        <w:adjustRightInd w:val="0"/>
        <w:ind w:left="-142"/>
        <w:jc w:val="both"/>
        <w:rPr>
          <w:rStyle w:val="FontStyle27"/>
          <w:rFonts w:ascii="Times New Roman" w:hAnsi="Times New Roman" w:cs="Times New Roman"/>
          <w:b/>
          <w:sz w:val="24"/>
          <w:szCs w:val="24"/>
        </w:rPr>
      </w:pPr>
    </w:p>
    <w:p w:rsidR="00D72E77" w:rsidRPr="00D72E77" w:rsidRDefault="00C105C9" w:rsidP="00D72E77">
      <w:pPr>
        <w:pStyle w:val="Style4"/>
        <w:widowControl/>
        <w:suppressAutoHyphens w:val="0"/>
        <w:autoSpaceDN w:val="0"/>
        <w:adjustRightInd w:val="0"/>
        <w:ind w:left="-142"/>
        <w:jc w:val="both"/>
        <w:rPr>
          <w:rStyle w:val="FontStyle27"/>
          <w:rFonts w:ascii="Times New Roman" w:hAnsi="Times New Roman" w:cs="Times New Roman"/>
          <w:b/>
          <w:sz w:val="24"/>
          <w:szCs w:val="24"/>
        </w:rPr>
      </w:pPr>
      <w:r>
        <w:rPr>
          <w:rStyle w:val="FontStyle27"/>
          <w:rFonts w:ascii="Times New Roman" w:hAnsi="Times New Roman" w:cs="Times New Roman"/>
          <w:b/>
          <w:sz w:val="24"/>
          <w:szCs w:val="24"/>
        </w:rPr>
        <w:t>4</w:t>
      </w:r>
      <w:r w:rsidR="00CD7BFB">
        <w:rPr>
          <w:rStyle w:val="FontStyle27"/>
          <w:rFonts w:ascii="Times New Roman" w:hAnsi="Times New Roman" w:cs="Times New Roman"/>
          <w:b/>
          <w:sz w:val="24"/>
          <w:szCs w:val="24"/>
        </w:rPr>
        <w:t xml:space="preserve">. </w:t>
      </w:r>
      <w:r w:rsidR="00D72E77" w:rsidRPr="00D72E77">
        <w:rPr>
          <w:rStyle w:val="FontStyle27"/>
          <w:rFonts w:ascii="Times New Roman" w:hAnsi="Times New Roman" w:cs="Times New Roman"/>
          <w:b/>
          <w:sz w:val="24"/>
          <w:szCs w:val="24"/>
        </w:rPr>
        <w:t>Obowiązki Wykonawcy</w:t>
      </w:r>
    </w:p>
    <w:p w:rsidR="00D72E77" w:rsidRDefault="00D72E77" w:rsidP="00C31478">
      <w:pPr>
        <w:pStyle w:val="Style4"/>
        <w:widowControl/>
        <w:numPr>
          <w:ilvl w:val="0"/>
          <w:numId w:val="22"/>
        </w:numPr>
        <w:suppressAutoHyphens w:val="0"/>
        <w:autoSpaceDN w:val="0"/>
        <w:adjustRightInd w:val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D72E77">
        <w:rPr>
          <w:rStyle w:val="FontStyle27"/>
          <w:rFonts w:ascii="Times New Roman" w:hAnsi="Times New Roman" w:cs="Times New Roman"/>
          <w:sz w:val="24"/>
          <w:szCs w:val="24"/>
        </w:rPr>
        <w:t xml:space="preserve">Wyznaczenie do prac w obiektach Zamawiającego pracowników odpowiednio przeszkolonych, doświadczonych i kompetentnych, o stanie zdrowia zezwalającym na wykonywanie pracy tak, aby można było realizować prawidłowo przedmiot zamówienia. Pracownicy wykonujący pracę na wysokości winni posiadać zaświadczenie lekarskie dopuszczające do wykonywania tych prac. </w:t>
      </w:r>
    </w:p>
    <w:p w:rsidR="00370C6F" w:rsidRPr="00D72E77" w:rsidRDefault="00370C6F" w:rsidP="00C31478">
      <w:pPr>
        <w:pStyle w:val="Style4"/>
        <w:widowControl/>
        <w:numPr>
          <w:ilvl w:val="0"/>
          <w:numId w:val="22"/>
        </w:numPr>
        <w:suppressAutoHyphens w:val="0"/>
        <w:autoSpaceDN w:val="0"/>
        <w:adjustRightInd w:val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C506A9">
        <w:rPr>
          <w:rFonts w:ascii="Times New Roman" w:hAnsi="Times New Roman"/>
        </w:rPr>
        <w:t xml:space="preserve">Wyposażenie pracowników </w:t>
      </w:r>
      <w:r w:rsidR="00A07B7D">
        <w:rPr>
          <w:rFonts w:ascii="Times New Roman" w:hAnsi="Times New Roman"/>
          <w:color w:val="000000" w:themeColor="text1"/>
        </w:rPr>
        <w:t>w jednolitą odzież roboczą;</w:t>
      </w:r>
      <w:r w:rsidRPr="00370C6F">
        <w:rPr>
          <w:rFonts w:ascii="Times New Roman" w:hAnsi="Times New Roman"/>
          <w:color w:val="000000" w:themeColor="text1"/>
        </w:rPr>
        <w:t xml:space="preserve"> ubiór powinien być czysty i schludny</w:t>
      </w:r>
      <w:r>
        <w:rPr>
          <w:rFonts w:ascii="Times New Roman" w:hAnsi="Times New Roman"/>
          <w:color w:val="000000" w:themeColor="text1"/>
        </w:rPr>
        <w:t>.</w:t>
      </w:r>
    </w:p>
    <w:p w:rsidR="00370C6F" w:rsidRPr="00370C6F" w:rsidRDefault="00D72E77" w:rsidP="00C31478">
      <w:pPr>
        <w:pStyle w:val="Style4"/>
        <w:widowControl/>
        <w:numPr>
          <w:ilvl w:val="0"/>
          <w:numId w:val="22"/>
        </w:numPr>
        <w:suppressAutoHyphens w:val="0"/>
        <w:autoSpaceDN w:val="0"/>
        <w:adjustRightInd w:val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D72E77">
        <w:rPr>
          <w:rStyle w:val="FontStyle27"/>
          <w:rFonts w:ascii="Times New Roman" w:hAnsi="Times New Roman" w:cs="Times New Roman"/>
          <w:sz w:val="24"/>
          <w:szCs w:val="24"/>
        </w:rPr>
        <w:t>W budynku OR KRUS Częstochowa przy ul. Korczaka 5  oraz w PT KRUS Katowice przy ul. Francuskiej 10a  w godzinach pracy tj. 7</w:t>
      </w:r>
      <w:r w:rsidRPr="00D72E77">
        <w:rPr>
          <w:rStyle w:val="FontStyle27"/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72E77">
        <w:rPr>
          <w:rStyle w:val="FontStyle27"/>
          <w:rFonts w:ascii="Times New Roman" w:hAnsi="Times New Roman" w:cs="Times New Roman"/>
          <w:sz w:val="24"/>
          <w:szCs w:val="24"/>
        </w:rPr>
        <w:t xml:space="preserve"> – 15</w:t>
      </w:r>
      <w:r w:rsidRPr="00D72E77">
        <w:rPr>
          <w:rStyle w:val="FontStyle27"/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72E77">
        <w:rPr>
          <w:rStyle w:val="FontStyle27"/>
          <w:rFonts w:ascii="Times New Roman" w:hAnsi="Times New Roman" w:cs="Times New Roman"/>
          <w:sz w:val="24"/>
          <w:szCs w:val="24"/>
        </w:rPr>
        <w:t xml:space="preserve"> zapewnienie obecność jednej osoby sprzątającej, w celu wykonywania bieżących czynności sprzątająco - porządkowych.</w:t>
      </w:r>
    </w:p>
    <w:p w:rsidR="00D72E77" w:rsidRPr="00D72E77" w:rsidRDefault="00D72E77" w:rsidP="00C31478">
      <w:pPr>
        <w:pStyle w:val="Style4"/>
        <w:widowControl/>
        <w:numPr>
          <w:ilvl w:val="0"/>
          <w:numId w:val="22"/>
        </w:numPr>
        <w:suppressAutoHyphens w:val="0"/>
        <w:autoSpaceDN w:val="0"/>
        <w:adjustRightInd w:val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D72E77">
        <w:rPr>
          <w:rStyle w:val="FontStyle27"/>
          <w:rFonts w:ascii="Times New Roman" w:hAnsi="Times New Roman" w:cs="Times New Roman"/>
          <w:sz w:val="24"/>
          <w:szCs w:val="24"/>
        </w:rPr>
        <w:t xml:space="preserve">Przestrzeganie zasad bhp oraz p. </w:t>
      </w:r>
      <w:proofErr w:type="spellStart"/>
      <w:r w:rsidRPr="00D72E77">
        <w:rPr>
          <w:rStyle w:val="FontStyle27"/>
          <w:rFonts w:ascii="Times New Roman" w:hAnsi="Times New Roman" w:cs="Times New Roman"/>
          <w:sz w:val="24"/>
          <w:szCs w:val="24"/>
        </w:rPr>
        <w:t>poż</w:t>
      </w:r>
      <w:proofErr w:type="spellEnd"/>
      <w:r w:rsidRPr="00D72E77">
        <w:rPr>
          <w:rStyle w:val="FontStyle27"/>
          <w:rFonts w:ascii="Times New Roman" w:hAnsi="Times New Roman" w:cs="Times New Roman"/>
          <w:sz w:val="24"/>
          <w:szCs w:val="24"/>
        </w:rPr>
        <w:t xml:space="preserve"> w trakcie realizacji zamówienia.</w:t>
      </w:r>
    </w:p>
    <w:p w:rsidR="00D72E77" w:rsidRPr="00D72E77" w:rsidRDefault="00D72E77" w:rsidP="00C31478">
      <w:pPr>
        <w:pStyle w:val="Style4"/>
        <w:widowControl/>
        <w:numPr>
          <w:ilvl w:val="0"/>
          <w:numId w:val="22"/>
        </w:numPr>
        <w:suppressAutoHyphens w:val="0"/>
        <w:autoSpaceDN w:val="0"/>
        <w:adjustRightInd w:val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D72E77">
        <w:rPr>
          <w:rStyle w:val="FontStyle27"/>
          <w:rFonts w:ascii="Times New Roman" w:hAnsi="Times New Roman" w:cs="Times New Roman"/>
          <w:sz w:val="24"/>
          <w:szCs w:val="24"/>
        </w:rPr>
        <w:t>Właściwa organizacja i zabezpieczenie prac wynikających z opisu przedmiotu zamówienia w celu uniknięcia zagrożeń zarówno dla osób wykonujących prace, jak też przebywających w pobliżu.</w:t>
      </w:r>
    </w:p>
    <w:p w:rsidR="00D72E77" w:rsidRPr="00D72E77" w:rsidRDefault="00D72E77" w:rsidP="00C31478">
      <w:pPr>
        <w:pStyle w:val="Style4"/>
        <w:widowControl/>
        <w:numPr>
          <w:ilvl w:val="0"/>
          <w:numId w:val="22"/>
        </w:numPr>
        <w:suppressAutoHyphens w:val="0"/>
        <w:autoSpaceDN w:val="0"/>
        <w:adjustRightInd w:val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D72E77">
        <w:rPr>
          <w:rStyle w:val="FontStyle27"/>
          <w:rFonts w:ascii="Times New Roman" w:hAnsi="Times New Roman" w:cs="Times New Roman"/>
          <w:sz w:val="24"/>
          <w:szCs w:val="24"/>
        </w:rPr>
        <w:t>Osoba sprzątająca winna posiadać przy sobie dowód osobisty i okazać go na żądanie ochrony lub upoważnionego pracownika KRUS.</w:t>
      </w:r>
    </w:p>
    <w:p w:rsidR="00D72E77" w:rsidRPr="00D72E77" w:rsidRDefault="00D72E77" w:rsidP="00C31478">
      <w:pPr>
        <w:pStyle w:val="Style4"/>
        <w:widowControl/>
        <w:numPr>
          <w:ilvl w:val="0"/>
          <w:numId w:val="22"/>
        </w:numPr>
        <w:suppressAutoHyphens w:val="0"/>
        <w:autoSpaceDN w:val="0"/>
        <w:adjustRightInd w:val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D72E77">
        <w:rPr>
          <w:rStyle w:val="FontStyle27"/>
          <w:rFonts w:ascii="Times New Roman" w:hAnsi="Times New Roman" w:cs="Times New Roman"/>
          <w:sz w:val="24"/>
          <w:szCs w:val="24"/>
        </w:rPr>
        <w:t>Dbałość o mienie znajdujące się w sprzątanych pomieszczeniach.</w:t>
      </w:r>
    </w:p>
    <w:p w:rsidR="00D72E77" w:rsidRPr="00D72E77" w:rsidRDefault="00D72E77" w:rsidP="00C31478">
      <w:pPr>
        <w:pStyle w:val="Style4"/>
        <w:widowControl/>
        <w:numPr>
          <w:ilvl w:val="0"/>
          <w:numId w:val="22"/>
        </w:numPr>
        <w:suppressAutoHyphens w:val="0"/>
        <w:autoSpaceDN w:val="0"/>
        <w:adjustRightInd w:val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D72E77">
        <w:rPr>
          <w:rStyle w:val="FontStyle27"/>
          <w:rFonts w:ascii="Times New Roman" w:hAnsi="Times New Roman" w:cs="Times New Roman"/>
          <w:sz w:val="24"/>
          <w:szCs w:val="24"/>
        </w:rPr>
        <w:t>W przypadku stwierdzenia przez pracowników Wykonawcy, że otwarte są okna lub pracownik Wykonawcy w trakcie sprzątania otworzy okna do obowiązków pracownika Wykonawcy należy zamknięcie tych okien.</w:t>
      </w:r>
    </w:p>
    <w:p w:rsidR="00D72E77" w:rsidRPr="00D72E77" w:rsidRDefault="00D72E77" w:rsidP="00C31478">
      <w:pPr>
        <w:pStyle w:val="Style4"/>
        <w:widowControl/>
        <w:numPr>
          <w:ilvl w:val="0"/>
          <w:numId w:val="22"/>
        </w:numPr>
        <w:suppressAutoHyphens w:val="0"/>
        <w:autoSpaceDN w:val="0"/>
        <w:adjustRightInd w:val="0"/>
        <w:jc w:val="both"/>
        <w:rPr>
          <w:rFonts w:ascii="Times New Roman" w:hAnsi="Times New Roman"/>
        </w:rPr>
      </w:pPr>
      <w:r w:rsidRPr="00D72E77">
        <w:rPr>
          <w:rFonts w:ascii="Times New Roman" w:hAnsi="Times New Roman"/>
          <w:color w:val="000000"/>
        </w:rPr>
        <w:t>Natychmiastowe informowanie przedstawicieli Zamawiającego o wszelkich zdarzeniach (usterkach) mogących spowodować szkody w obiekcie – jak np. zalanie wodą, nieczystościami, przecieki przez dach, sufity, okna i drzwi, niesprawne zamki, uszkodzone okna.</w:t>
      </w:r>
    </w:p>
    <w:p w:rsidR="00D72E77" w:rsidRPr="00D72E77" w:rsidRDefault="00D72E77" w:rsidP="00C31478">
      <w:pPr>
        <w:widowControl w:val="0"/>
        <w:numPr>
          <w:ilvl w:val="0"/>
          <w:numId w:val="22"/>
        </w:numPr>
        <w:suppressAutoHyphens/>
        <w:autoSpaceDE w:val="0"/>
        <w:jc w:val="both"/>
        <w:rPr>
          <w:color w:val="000000"/>
        </w:rPr>
      </w:pPr>
      <w:r w:rsidRPr="00D72E77">
        <w:rPr>
          <w:color w:val="000000"/>
        </w:rPr>
        <w:lastRenderedPageBreak/>
        <w:t>W przypadkach nagłych i niespodziewanych /np. zalanie budynku, awaria instalacji/ skierowanie o każdej porze, również w dni wolne od pracy tj. w soboty, niedziele i święta odpowiedniej ilości osób w celu sprzątnięcia pomieszczeń, a w razie potrzeby np. usunięcia wody( za prace te nie przysługuje dodatkowe wynagrodzenie).</w:t>
      </w:r>
    </w:p>
    <w:p w:rsidR="00D72E77" w:rsidRPr="00D72E77" w:rsidRDefault="00D72E77" w:rsidP="00D72E77">
      <w:pPr>
        <w:pStyle w:val="Tekstpodstawowywcity31"/>
        <w:ind w:left="720"/>
        <w:jc w:val="both"/>
        <w:rPr>
          <w:color w:val="000000"/>
          <w:szCs w:val="24"/>
        </w:rPr>
      </w:pPr>
      <w:r w:rsidRPr="00D72E77">
        <w:rPr>
          <w:color w:val="000000"/>
          <w:szCs w:val="24"/>
        </w:rPr>
        <w:t>W takim przypadku osoby sprzątające,</w:t>
      </w:r>
      <w:r w:rsidR="003531B3">
        <w:rPr>
          <w:color w:val="000000"/>
          <w:szCs w:val="24"/>
        </w:rPr>
        <w:t xml:space="preserve"> powinny zgłosić się w ciągu …… min.</w:t>
      </w:r>
      <w:r w:rsidRPr="00D72E77">
        <w:rPr>
          <w:color w:val="000000"/>
          <w:szCs w:val="24"/>
        </w:rPr>
        <w:t xml:space="preserve">. od chwili  telefonicznego zgłoszenia przez Zamawiającego </w:t>
      </w:r>
      <w:r w:rsidRPr="00D72E77">
        <w:rPr>
          <w:i/>
          <w:color w:val="000000"/>
          <w:szCs w:val="24"/>
        </w:rPr>
        <w:t>(czas reakcji zostanie wpisany zgodnie z oświadczeniem złożonym przez Wykonawcę w formularzu ofertowym)</w:t>
      </w:r>
      <w:r w:rsidRPr="00D72E77">
        <w:rPr>
          <w:color w:val="000000"/>
          <w:szCs w:val="24"/>
        </w:rPr>
        <w:t>.</w:t>
      </w:r>
    </w:p>
    <w:p w:rsidR="00D72E77" w:rsidRPr="00D72E77" w:rsidRDefault="00D72E77" w:rsidP="00C31478">
      <w:pPr>
        <w:pStyle w:val="Style4"/>
        <w:widowControl/>
        <w:numPr>
          <w:ilvl w:val="0"/>
          <w:numId w:val="22"/>
        </w:numPr>
        <w:suppressAutoHyphens w:val="0"/>
        <w:autoSpaceDN w:val="0"/>
        <w:adjustRightInd w:val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D72E77">
        <w:rPr>
          <w:rFonts w:ascii="Times New Roman" w:hAnsi="Times New Roman"/>
          <w:color w:val="000000"/>
        </w:rPr>
        <w:t>Oszczędzanie energii elektrycznej, m.in. światło powinno być włączone tylko w sprzątanym w danym momencie pomieszczeniu.</w:t>
      </w:r>
    </w:p>
    <w:p w:rsidR="00D72E77" w:rsidRPr="00D72E77" w:rsidRDefault="00D72E77" w:rsidP="00C31478">
      <w:pPr>
        <w:pStyle w:val="Style4"/>
        <w:widowControl/>
        <w:numPr>
          <w:ilvl w:val="0"/>
          <w:numId w:val="22"/>
        </w:numPr>
        <w:suppressAutoHyphens w:val="0"/>
        <w:autoSpaceDN w:val="0"/>
        <w:adjustRightInd w:val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D72E77">
        <w:rPr>
          <w:rStyle w:val="FontStyle27"/>
          <w:rFonts w:ascii="Times New Roman" w:hAnsi="Times New Roman" w:cs="Times New Roman"/>
          <w:sz w:val="24"/>
          <w:szCs w:val="24"/>
        </w:rPr>
        <w:t xml:space="preserve">Używanie do realizacji zamówienia wyłącznie własnego sprzętu i środków, </w:t>
      </w:r>
      <w:r w:rsidRPr="00D72E77">
        <w:rPr>
          <w:rStyle w:val="FontStyle27"/>
          <w:rFonts w:ascii="Times New Roman" w:hAnsi="Times New Roman" w:cs="Times New Roman"/>
          <w:sz w:val="24"/>
          <w:szCs w:val="24"/>
        </w:rPr>
        <w:br/>
        <w:t>w ilościach niezbędnych do wykonania zamówienia z należytą starannością oraz dopuszczonych do użytkowania, nieużywanie środków (w tym artykułów higieniczno-sanitarnych) o drażniącym lub nieprzyjemnym zapachu.</w:t>
      </w:r>
    </w:p>
    <w:p w:rsidR="00D72E77" w:rsidRPr="00D72E77" w:rsidRDefault="00D72E77" w:rsidP="00C31478">
      <w:pPr>
        <w:pStyle w:val="Style4"/>
        <w:widowControl/>
        <w:numPr>
          <w:ilvl w:val="0"/>
          <w:numId w:val="22"/>
        </w:numPr>
        <w:suppressAutoHyphens w:val="0"/>
        <w:autoSpaceDN w:val="0"/>
        <w:adjustRightInd w:val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D72E77">
        <w:rPr>
          <w:rStyle w:val="FontStyle27"/>
          <w:rFonts w:ascii="Times New Roman" w:hAnsi="Times New Roman" w:cs="Times New Roman"/>
          <w:sz w:val="24"/>
          <w:szCs w:val="24"/>
        </w:rPr>
        <w:t>Zapewnienie niezbędnych do realizacji umowy artykułów higieniczno-sanitarnych</w:t>
      </w:r>
      <w:r w:rsidRPr="00D72E77">
        <w:rPr>
          <w:rStyle w:val="FontStyle27"/>
          <w:rFonts w:ascii="Times New Roman" w:hAnsi="Times New Roman" w:cs="Times New Roman"/>
          <w:sz w:val="24"/>
          <w:szCs w:val="24"/>
        </w:rPr>
        <w:br/>
        <w:t xml:space="preserve"> (w tym papieru toaletowego i ręczników jednorazowych), środków myjąco-czyszczących (mydło w płynie), środków dezynfekujących i zapachów (wkłady do WC, odświeżacze powietrza) oraz worków plastikowych na śmieci (do koszy) </w:t>
      </w:r>
      <w:r w:rsidRPr="00D72E77">
        <w:rPr>
          <w:rStyle w:val="FontStyle27"/>
          <w:rFonts w:ascii="Times New Roman" w:hAnsi="Times New Roman" w:cs="Times New Roman"/>
          <w:sz w:val="24"/>
          <w:szCs w:val="24"/>
        </w:rPr>
        <w:br/>
        <w:t>w ilościach zapewniających pełne bieżące zapotrzebowanie.</w:t>
      </w:r>
    </w:p>
    <w:p w:rsidR="00D72E77" w:rsidRPr="00D72E77" w:rsidRDefault="00D72E77" w:rsidP="00C31478">
      <w:pPr>
        <w:pStyle w:val="Style4"/>
        <w:widowControl/>
        <w:numPr>
          <w:ilvl w:val="0"/>
          <w:numId w:val="22"/>
        </w:numPr>
        <w:suppressAutoHyphens w:val="0"/>
        <w:autoSpaceDN w:val="0"/>
        <w:adjustRightInd w:val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D72E77">
        <w:rPr>
          <w:rStyle w:val="FontStyle27"/>
          <w:rFonts w:ascii="Times New Roman" w:hAnsi="Times New Roman" w:cs="Times New Roman"/>
          <w:sz w:val="24"/>
          <w:szCs w:val="24"/>
        </w:rPr>
        <w:t>Zapewnienie niezbędnych do realizacji umowy innych materiałów tj.: piasku, środków antypoślizgowych zapewniających bezpieczeństwo powierzchni zewnętrznych.</w:t>
      </w:r>
    </w:p>
    <w:p w:rsidR="00D72E77" w:rsidRPr="00D72E77" w:rsidRDefault="00D72E77" w:rsidP="00C31478">
      <w:pPr>
        <w:pStyle w:val="Style4"/>
        <w:widowControl/>
        <w:numPr>
          <w:ilvl w:val="0"/>
          <w:numId w:val="22"/>
        </w:numPr>
        <w:suppressAutoHyphens w:val="0"/>
        <w:autoSpaceDN w:val="0"/>
        <w:adjustRightInd w:val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D72E77">
        <w:rPr>
          <w:rFonts w:ascii="Times New Roman" w:hAnsi="Times New Roman"/>
          <w:bCs/>
          <w:color w:val="000000"/>
        </w:rPr>
        <w:t>Wszystkie używane materiały i środki czystości powinny być bezpieczne dla środowiska i posiadać stosowne atesty.</w:t>
      </w:r>
    </w:p>
    <w:p w:rsidR="00D72E77" w:rsidRPr="00D72E77" w:rsidRDefault="00D72E77" w:rsidP="00C31478">
      <w:pPr>
        <w:pStyle w:val="Style4"/>
        <w:widowControl/>
        <w:numPr>
          <w:ilvl w:val="0"/>
          <w:numId w:val="22"/>
        </w:numPr>
        <w:suppressAutoHyphens w:val="0"/>
        <w:autoSpaceDN w:val="0"/>
        <w:adjustRightInd w:val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D72E77">
        <w:rPr>
          <w:rFonts w:ascii="Times New Roman" w:hAnsi="Times New Roman"/>
          <w:color w:val="000000"/>
        </w:rPr>
        <w:t>Zamawiający zastrzega sobie prawo do kontroli co najmniej 1 raz na miesiąc  materiałów i środków czystości stosowanych do realizacji zamówienia. W przypadku stwierdzenia niewłaściwych materiałów i środków czystości, Zamawiający prześle Wykonawcy wezwanie do ich wymiany.</w:t>
      </w:r>
    </w:p>
    <w:p w:rsidR="00D72E77" w:rsidRPr="00D72E77" w:rsidRDefault="00D72E77" w:rsidP="00C31478">
      <w:pPr>
        <w:pStyle w:val="Style4"/>
        <w:widowControl/>
        <w:numPr>
          <w:ilvl w:val="0"/>
          <w:numId w:val="22"/>
        </w:numPr>
        <w:suppressAutoHyphens w:val="0"/>
        <w:autoSpaceDN w:val="0"/>
        <w:adjustRightInd w:val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D72E77">
        <w:rPr>
          <w:rStyle w:val="FontStyle27"/>
          <w:rFonts w:ascii="Times New Roman" w:hAnsi="Times New Roman" w:cs="Times New Roman"/>
          <w:sz w:val="24"/>
          <w:szCs w:val="24"/>
        </w:rPr>
        <w:t>Wykonanie usługi sprzątania i utrzymania czystości w wybranych pomieszczeniach (ze względu na ich specyfikę) zgodnie ze wskazaniami udzielonymi przez przedstawiciela Zamawiającego.</w:t>
      </w:r>
    </w:p>
    <w:p w:rsidR="00D72E77" w:rsidRPr="00D72E77" w:rsidRDefault="00D72E77" w:rsidP="00C31478">
      <w:pPr>
        <w:pStyle w:val="Style4"/>
        <w:widowControl/>
        <w:numPr>
          <w:ilvl w:val="0"/>
          <w:numId w:val="22"/>
        </w:numPr>
        <w:suppressAutoHyphens w:val="0"/>
        <w:autoSpaceDN w:val="0"/>
        <w:adjustRightInd w:val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D72E77">
        <w:rPr>
          <w:rStyle w:val="FontStyle27"/>
          <w:rFonts w:ascii="Times New Roman" w:hAnsi="Times New Roman" w:cs="Times New Roman"/>
          <w:sz w:val="24"/>
          <w:szCs w:val="24"/>
        </w:rPr>
        <w:t>Najpóźniej na 7 dni przed rozpoczęciem realizacji umowy dostarczenie wykazu osób, które będą wykonywać prace porządkowe w obiektach Zamawiającego. Wykaz winien zawierać dane umożliwiające identyfikację tych osób (imię, nazwisko,  PESEL, nr dowodu osobistego).</w:t>
      </w:r>
    </w:p>
    <w:p w:rsidR="00D72E77" w:rsidRPr="00D72E77" w:rsidRDefault="00D72E77" w:rsidP="00C31478">
      <w:pPr>
        <w:widowControl w:val="0"/>
        <w:numPr>
          <w:ilvl w:val="0"/>
          <w:numId w:val="22"/>
        </w:numPr>
        <w:suppressAutoHyphens/>
        <w:autoSpaceDE w:val="0"/>
        <w:jc w:val="both"/>
        <w:rPr>
          <w:bCs/>
        </w:rPr>
      </w:pPr>
      <w:r w:rsidRPr="00D72E77">
        <w:rPr>
          <w:bCs/>
        </w:rPr>
        <w:t>W obiektach objętych usługą sprzątania prowadzone będą dzienniki sprzątania, założone przez Zamawiającego. Do dzienników tych wpisywane będą przez Zamawiającego uwagi dotyczące usterek i braków dotyczących usługi. Dzienniki będą dostępne u kierowników placówek terenowych, a w obiektach OR Częstochowa i PT KRUS Katowice u Kierownika lub Zastępcy Wydziału Ogólnego.</w:t>
      </w:r>
    </w:p>
    <w:p w:rsidR="00D72E77" w:rsidRPr="00D72E77" w:rsidRDefault="00D72E77" w:rsidP="00C31478">
      <w:pPr>
        <w:widowControl w:val="0"/>
        <w:numPr>
          <w:ilvl w:val="0"/>
          <w:numId w:val="22"/>
        </w:numPr>
        <w:suppressAutoHyphens/>
        <w:autoSpaceDE w:val="0"/>
        <w:jc w:val="both"/>
        <w:rPr>
          <w:rStyle w:val="FontStyle27"/>
          <w:rFonts w:ascii="Times New Roman" w:hAnsi="Times New Roman" w:cs="Times New Roman"/>
          <w:bCs/>
          <w:sz w:val="24"/>
          <w:szCs w:val="24"/>
        </w:rPr>
      </w:pPr>
      <w:r w:rsidRPr="00D72E77">
        <w:rPr>
          <w:bCs/>
        </w:rPr>
        <w:t xml:space="preserve">Wykonawca lub jego przedstawiciel </w:t>
      </w:r>
      <w:r w:rsidR="006A29F6">
        <w:rPr>
          <w:bCs/>
        </w:rPr>
        <w:t>.............</w:t>
      </w:r>
      <w:r w:rsidRPr="00D72E77">
        <w:rPr>
          <w:bCs/>
        </w:rPr>
        <w:t>w godzinach pracy Zamawiającego zobowiązany jest do zwizytowania obiektu, przeglądnięcia dziennika i odpowiedniego zareagowania na ewentualne wpisy. Zwizytowanie obiektu i przeglądnięcie dziennika winno być potwierdzone wpisem Wykonawc</w:t>
      </w:r>
      <w:r w:rsidR="00646351">
        <w:rPr>
          <w:bCs/>
        </w:rPr>
        <w:t>y lub przedstawiciela Wykonawcy</w:t>
      </w:r>
      <w:r w:rsidR="00377CFB" w:rsidRPr="00377CFB">
        <w:rPr>
          <w:i/>
          <w:color w:val="000000"/>
        </w:rPr>
        <w:t xml:space="preserve"> </w:t>
      </w:r>
      <w:r w:rsidR="006A29F6">
        <w:rPr>
          <w:i/>
          <w:color w:val="000000"/>
        </w:rPr>
        <w:t>(</w:t>
      </w:r>
      <w:r w:rsidR="00377CFB">
        <w:rPr>
          <w:i/>
          <w:color w:val="000000"/>
        </w:rPr>
        <w:t xml:space="preserve">częstotliwość wizytacji </w:t>
      </w:r>
      <w:r w:rsidR="00377CFB" w:rsidRPr="00D72E77">
        <w:rPr>
          <w:i/>
          <w:color w:val="000000"/>
        </w:rPr>
        <w:t xml:space="preserve"> zostanie wpisany zgodnie z oświadczeniem złożonym przez Wykonawcę w formularzu ofertowym)</w:t>
      </w:r>
      <w:r w:rsidR="00377CFB" w:rsidRPr="00D72E77">
        <w:rPr>
          <w:color w:val="000000"/>
        </w:rPr>
        <w:t>.</w:t>
      </w:r>
    </w:p>
    <w:p w:rsidR="00D72E77" w:rsidRPr="00D72E77" w:rsidRDefault="00D72E77" w:rsidP="00C31478">
      <w:pPr>
        <w:pStyle w:val="Style4"/>
        <w:widowControl/>
        <w:numPr>
          <w:ilvl w:val="0"/>
          <w:numId w:val="22"/>
        </w:numPr>
        <w:suppressAutoHyphens w:val="0"/>
        <w:autoSpaceDN w:val="0"/>
        <w:adjustRightInd w:val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D72E77">
        <w:rPr>
          <w:rStyle w:val="FontStyle27"/>
          <w:rFonts w:ascii="Times New Roman" w:hAnsi="Times New Roman" w:cs="Times New Roman"/>
          <w:sz w:val="24"/>
          <w:szCs w:val="24"/>
        </w:rPr>
        <w:t>Zapoznanie przedstawiciela Zamawiającego (Kierownika PT, Kierownika Wydziału Ogólnego) lub upoważnionego pracownika z pracownikami Wykonawcy.</w:t>
      </w:r>
    </w:p>
    <w:p w:rsidR="00D72E77" w:rsidRPr="00D72E77" w:rsidRDefault="00D72E77" w:rsidP="00C31478">
      <w:pPr>
        <w:pStyle w:val="Style4"/>
        <w:widowControl/>
        <w:numPr>
          <w:ilvl w:val="0"/>
          <w:numId w:val="22"/>
        </w:numPr>
        <w:suppressAutoHyphens w:val="0"/>
        <w:autoSpaceDN w:val="0"/>
        <w:adjustRightInd w:val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D72E77">
        <w:rPr>
          <w:rStyle w:val="FontStyle27"/>
          <w:rFonts w:ascii="Times New Roman" w:hAnsi="Times New Roman" w:cs="Times New Roman"/>
          <w:sz w:val="24"/>
          <w:szCs w:val="24"/>
        </w:rPr>
        <w:t>Informowanie na piśmie Zamawiającego przed każdorazową zmianą o aktualnym składzie osobowym pracowników Wykonawcy wykonujących prace w obiektach.</w:t>
      </w:r>
    </w:p>
    <w:p w:rsidR="00D72E77" w:rsidRPr="00D72E77" w:rsidRDefault="00D72E77" w:rsidP="00C31478">
      <w:pPr>
        <w:pStyle w:val="Style4"/>
        <w:widowControl/>
        <w:numPr>
          <w:ilvl w:val="0"/>
          <w:numId w:val="22"/>
        </w:numPr>
        <w:suppressAutoHyphens w:val="0"/>
        <w:autoSpaceDN w:val="0"/>
        <w:adjustRightInd w:val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D72E77">
        <w:rPr>
          <w:rStyle w:val="FontStyle27"/>
          <w:rFonts w:ascii="Times New Roman" w:hAnsi="Times New Roman" w:cs="Times New Roman"/>
          <w:sz w:val="24"/>
          <w:szCs w:val="24"/>
        </w:rPr>
        <w:t xml:space="preserve">Wyznaczenie przedstawiciela Wykonawcy – koordynatorów prac do sprawowania bezpośredniego nadzoru nad pracą osób sprzątających, bieżącego kontaktu </w:t>
      </w:r>
      <w:r w:rsidRPr="00D72E77">
        <w:rPr>
          <w:rStyle w:val="FontStyle27"/>
          <w:rFonts w:ascii="Times New Roman" w:hAnsi="Times New Roman" w:cs="Times New Roman"/>
          <w:sz w:val="24"/>
          <w:szCs w:val="24"/>
        </w:rPr>
        <w:br/>
        <w:t xml:space="preserve">z kierownikiem danej jednostki organizacyjnej. Wykonawca przedstawi Zamawiającemu </w:t>
      </w:r>
      <w:r w:rsidRPr="00D72E77">
        <w:rPr>
          <w:rStyle w:val="FontStyle27"/>
          <w:rFonts w:ascii="Times New Roman" w:hAnsi="Times New Roman" w:cs="Times New Roman"/>
          <w:sz w:val="24"/>
          <w:szCs w:val="24"/>
        </w:rPr>
        <w:lastRenderedPageBreak/>
        <w:t>przed rozpoczęciem świadczenia usługi</w:t>
      </w:r>
      <w:r w:rsidR="00377CFB">
        <w:rPr>
          <w:rStyle w:val="FontStyle27"/>
          <w:rFonts w:ascii="Times New Roman" w:hAnsi="Times New Roman" w:cs="Times New Roman"/>
          <w:sz w:val="24"/>
          <w:szCs w:val="24"/>
        </w:rPr>
        <w:t xml:space="preserve"> przedstawi </w:t>
      </w:r>
      <w:r w:rsidRPr="00D72E77">
        <w:rPr>
          <w:rStyle w:val="FontStyle27"/>
          <w:rFonts w:ascii="Times New Roman" w:hAnsi="Times New Roman" w:cs="Times New Roman"/>
          <w:sz w:val="24"/>
          <w:szCs w:val="24"/>
        </w:rPr>
        <w:t xml:space="preserve">wykaz koordynatorów z przyporządkowanymi jednostkami organizacyjnymi wraz nr telefonem kontaktowym.  </w:t>
      </w:r>
    </w:p>
    <w:p w:rsidR="003A505F" w:rsidRPr="003A505F" w:rsidRDefault="003A505F" w:rsidP="00C31478">
      <w:pPr>
        <w:pStyle w:val="Style4"/>
        <w:widowControl/>
        <w:numPr>
          <w:ilvl w:val="0"/>
          <w:numId w:val="22"/>
        </w:numPr>
        <w:suppressAutoHyphens w:val="0"/>
        <w:autoSpaceDN w:val="0"/>
        <w:adjustRightInd w:val="0"/>
        <w:jc w:val="both"/>
        <w:rPr>
          <w:rFonts w:ascii="Times New Roman" w:hAnsi="Times New Roman"/>
        </w:rPr>
      </w:pPr>
      <w:r w:rsidRPr="003A505F">
        <w:rPr>
          <w:rFonts w:ascii="Times New Roman" w:hAnsi="Times New Roman"/>
          <w:color w:val="000000"/>
        </w:rPr>
        <w:t xml:space="preserve">Usługi objęte umową powinny być wykonywane w dni robocze dla Zamawiającego. </w:t>
      </w:r>
      <w:r w:rsidRPr="003A505F">
        <w:rPr>
          <w:rFonts w:ascii="Times New Roman" w:hAnsi="Times New Roman"/>
          <w:color w:val="000000"/>
        </w:rPr>
        <w:br/>
        <w:t>W przypadku sytuacji awaryjnych (nagłych), usługi związane z usunięciem skutków awarii powinny być wykonywane także w inne dni</w:t>
      </w:r>
    </w:p>
    <w:p w:rsidR="00FD7DDD" w:rsidRPr="00D72E77" w:rsidRDefault="00FD7DDD" w:rsidP="00D72E77">
      <w:pPr>
        <w:pStyle w:val="Style4"/>
        <w:widowControl/>
        <w:suppressAutoHyphens w:val="0"/>
        <w:autoSpaceDN w:val="0"/>
        <w:adjustRightInd w:val="0"/>
        <w:ind w:left="36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D72E77" w:rsidRPr="00D72E77" w:rsidRDefault="002C4748" w:rsidP="00D72E77">
      <w:pPr>
        <w:pStyle w:val="Style4"/>
        <w:widowControl/>
        <w:suppressAutoHyphens w:val="0"/>
        <w:autoSpaceDN w:val="0"/>
        <w:adjustRightInd w:val="0"/>
        <w:ind w:left="360"/>
        <w:jc w:val="both"/>
        <w:rPr>
          <w:rStyle w:val="FontStyle27"/>
          <w:rFonts w:ascii="Times New Roman" w:hAnsi="Times New Roman" w:cs="Times New Roman"/>
          <w:b/>
          <w:sz w:val="24"/>
          <w:szCs w:val="24"/>
        </w:rPr>
      </w:pPr>
      <w:r>
        <w:rPr>
          <w:rStyle w:val="FontStyle27"/>
          <w:rFonts w:ascii="Times New Roman" w:hAnsi="Times New Roman" w:cs="Times New Roman"/>
          <w:b/>
          <w:sz w:val="24"/>
          <w:szCs w:val="24"/>
        </w:rPr>
        <w:t>5.</w:t>
      </w:r>
      <w:r w:rsidR="00CD7BFB">
        <w:rPr>
          <w:rStyle w:val="FontStyle27"/>
          <w:rFonts w:ascii="Times New Roman" w:hAnsi="Times New Roman" w:cs="Times New Roman"/>
          <w:b/>
          <w:sz w:val="24"/>
          <w:szCs w:val="24"/>
        </w:rPr>
        <w:t xml:space="preserve"> </w:t>
      </w:r>
      <w:r w:rsidR="00D72E77" w:rsidRPr="00D72E77">
        <w:rPr>
          <w:rStyle w:val="FontStyle27"/>
          <w:rFonts w:ascii="Times New Roman" w:hAnsi="Times New Roman" w:cs="Times New Roman"/>
          <w:b/>
          <w:sz w:val="24"/>
          <w:szCs w:val="24"/>
        </w:rPr>
        <w:t>Obowiązki Zamawiającego</w:t>
      </w:r>
    </w:p>
    <w:p w:rsidR="00D72E77" w:rsidRPr="00D72E77" w:rsidRDefault="00D72E77" w:rsidP="00C31478">
      <w:pPr>
        <w:pStyle w:val="Style4"/>
        <w:widowControl/>
        <w:numPr>
          <w:ilvl w:val="0"/>
          <w:numId w:val="23"/>
        </w:numPr>
        <w:suppressAutoHyphens w:val="0"/>
        <w:autoSpaceDN w:val="0"/>
        <w:adjustRightInd w:val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D72E77">
        <w:rPr>
          <w:rStyle w:val="FontStyle27"/>
          <w:rFonts w:ascii="Times New Roman" w:hAnsi="Times New Roman" w:cs="Times New Roman"/>
          <w:sz w:val="24"/>
          <w:szCs w:val="24"/>
        </w:rPr>
        <w:t>Umożliwienie zgłoszonym pracownikom Wykonawcy  dostępu do pomieszczeń, które zgodnie z umową mają być sprzątane jedynie w godzinach pracy Zamawiającego</w:t>
      </w:r>
      <w:r w:rsidRPr="00D72E77">
        <w:rPr>
          <w:rStyle w:val="FontStyle27"/>
          <w:rFonts w:ascii="Times New Roman" w:hAnsi="Times New Roman" w:cs="Times New Roman"/>
          <w:sz w:val="24"/>
          <w:szCs w:val="24"/>
        </w:rPr>
        <w:br/>
        <w:t xml:space="preserve"> i w obecności jego przedstawiciela.</w:t>
      </w:r>
    </w:p>
    <w:p w:rsidR="00D72E77" w:rsidRPr="00D72E77" w:rsidRDefault="00D72E77" w:rsidP="00C31478">
      <w:pPr>
        <w:pStyle w:val="Style4"/>
        <w:widowControl/>
        <w:numPr>
          <w:ilvl w:val="0"/>
          <w:numId w:val="23"/>
        </w:numPr>
        <w:tabs>
          <w:tab w:val="left" w:pos="900"/>
        </w:tabs>
        <w:suppressAutoHyphens w:val="0"/>
        <w:autoSpaceDN w:val="0"/>
        <w:adjustRightInd w:val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D72E77">
        <w:rPr>
          <w:rStyle w:val="FontStyle27"/>
          <w:rFonts w:ascii="Times New Roman" w:hAnsi="Times New Roman" w:cs="Times New Roman"/>
          <w:sz w:val="24"/>
          <w:szCs w:val="24"/>
        </w:rPr>
        <w:t>Nieodpłatne udostępnienie Wykonawcy pomieszczeń na sprzęt i środki utrzymania czystości niezbędne do realizacji zamówienia.</w:t>
      </w:r>
    </w:p>
    <w:p w:rsidR="00D72E77" w:rsidRDefault="00D72E77" w:rsidP="00C31478">
      <w:pPr>
        <w:pStyle w:val="Style4"/>
        <w:widowControl/>
        <w:numPr>
          <w:ilvl w:val="0"/>
          <w:numId w:val="23"/>
        </w:numPr>
        <w:tabs>
          <w:tab w:val="left" w:pos="900"/>
        </w:tabs>
        <w:suppressAutoHyphens w:val="0"/>
        <w:autoSpaceDN w:val="0"/>
        <w:adjustRightInd w:val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D72E77">
        <w:rPr>
          <w:rStyle w:val="FontStyle27"/>
          <w:rFonts w:ascii="Times New Roman" w:hAnsi="Times New Roman" w:cs="Times New Roman"/>
          <w:sz w:val="24"/>
          <w:szCs w:val="24"/>
        </w:rPr>
        <w:t>Umożliwienie nieodpłatnego poboru energii elektrycznej oraz wody, w ilościach niezbędnych do realizacji umowy.</w:t>
      </w:r>
    </w:p>
    <w:p w:rsidR="002C4748" w:rsidRPr="00D72E77" w:rsidRDefault="002C4748" w:rsidP="002C4748">
      <w:pPr>
        <w:pStyle w:val="Style4"/>
        <w:widowControl/>
        <w:tabs>
          <w:tab w:val="left" w:pos="900"/>
        </w:tabs>
        <w:suppressAutoHyphens w:val="0"/>
        <w:autoSpaceDN w:val="0"/>
        <w:adjustRightInd w:val="0"/>
        <w:ind w:left="72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646351" w:rsidRDefault="002C4748" w:rsidP="002C4748">
      <w:pPr>
        <w:pStyle w:val="Tekstpodstawowy"/>
        <w:ind w:firstLine="142"/>
        <w:jc w:val="both"/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  <w:t xml:space="preserve">    6. Warunki dotyczące osób wykonujących bezpośrednie czynności porządkowe. </w:t>
      </w:r>
    </w:p>
    <w:p w:rsidR="002C4748" w:rsidRPr="002C4748" w:rsidRDefault="002C4748" w:rsidP="002C4748">
      <w:pPr>
        <w:pStyle w:val="Tekstpodstawowy"/>
        <w:ind w:firstLine="142"/>
        <w:jc w:val="both"/>
        <w:rPr>
          <w:rStyle w:val="FontStyle34"/>
          <w:rFonts w:ascii="Times New Roman" w:hAnsi="Times New Roman" w:cs="Times New Roman"/>
          <w:bCs/>
          <w:iCs/>
          <w:sz w:val="24"/>
          <w:szCs w:val="24"/>
        </w:rPr>
      </w:pPr>
    </w:p>
    <w:p w:rsidR="00C31478" w:rsidRPr="002F5977" w:rsidRDefault="001B1866" w:rsidP="00C31478">
      <w:pPr>
        <w:pStyle w:val="Tekstpodstawowy2"/>
        <w:numPr>
          <w:ilvl w:val="0"/>
          <w:numId w:val="42"/>
        </w:numPr>
        <w:ind w:left="709" w:hanging="283"/>
      </w:pPr>
      <w:r>
        <w:t>Wykonawca</w:t>
      </w:r>
      <w:r w:rsidRPr="005B5033">
        <w:t xml:space="preserve"> wraz ze złożeniem pierwszej faktury </w:t>
      </w:r>
      <w:r>
        <w:t xml:space="preserve">złoży </w:t>
      </w:r>
      <w:r w:rsidRPr="005B5033">
        <w:t>oświadczeni</w:t>
      </w:r>
      <w:r>
        <w:t>e</w:t>
      </w:r>
      <w:r w:rsidRPr="005B5033">
        <w:t xml:space="preserve"> o zatrudnieniu na podstawie umowy o pracę osoby/osób</w:t>
      </w:r>
      <w:r w:rsidR="00C31478" w:rsidRPr="002F5977">
        <w:t xml:space="preserve">.  Oświadczenie powinno zawierać: dokładne dane Wykonawcy (Podwykonawcy) składającego oświadczenie, datę złożenia oświadczenia, wskazanie  czynności jakie będą wykonywać osoby zatrudnione na umowę o pracę wraz </w:t>
      </w:r>
      <w:r w:rsidR="00C31478" w:rsidRPr="002F5977">
        <w:br/>
        <w:t>ze wskazaniem liczby tych osób, rodzaju umowy o pracę i wymiaru etatu oraz podpis osoby uprawnionej do złożenia oświadczenia w imieniu Wykonawcy (Podwykonawcy).</w:t>
      </w:r>
    </w:p>
    <w:p w:rsidR="00C31478" w:rsidRDefault="00C31478" w:rsidP="00C31478">
      <w:pPr>
        <w:pStyle w:val="Tekstpodstawowy2"/>
        <w:numPr>
          <w:ilvl w:val="0"/>
          <w:numId w:val="42"/>
        </w:numPr>
        <w:ind w:left="709" w:hanging="283"/>
      </w:pPr>
      <w:r w:rsidRPr="002F5977">
        <w:t>Wykonawca w trakcie realizacji zamówienia może zastąpić ww. osobę</w:t>
      </w:r>
      <w:r w:rsidRPr="004E2EB8">
        <w:rPr>
          <w:color w:val="000000" w:themeColor="text1"/>
        </w:rPr>
        <w:t>/osoby,</w:t>
      </w:r>
      <w:r w:rsidRPr="002F5977">
        <w:t xml:space="preserve"> pod warunkiem, że spełnione zostaną wszystkie wskazane przez Zamawiającego wymagania.   </w:t>
      </w:r>
    </w:p>
    <w:p w:rsidR="00C31478" w:rsidRPr="002F5977" w:rsidRDefault="00C31478" w:rsidP="00C31478">
      <w:pPr>
        <w:pStyle w:val="Tekstpodstawowy2"/>
        <w:numPr>
          <w:ilvl w:val="0"/>
          <w:numId w:val="42"/>
        </w:numPr>
        <w:ind w:left="709" w:hanging="283"/>
      </w:pPr>
      <w:r w:rsidRPr="002F5977">
        <w:t>Zamawiający zapewnia sobie prawo do kontroli zatrudnienia osób wykonujących przedmiot umowy oraz zastosowania sankcji opisanych we wzorze umowy.</w:t>
      </w:r>
    </w:p>
    <w:p w:rsidR="00C31478" w:rsidRPr="002F5977" w:rsidRDefault="00C31478" w:rsidP="00C31478">
      <w:pPr>
        <w:pStyle w:val="Tekstpodstawowy2"/>
        <w:numPr>
          <w:ilvl w:val="0"/>
          <w:numId w:val="42"/>
        </w:numPr>
        <w:ind w:left="709" w:hanging="283"/>
      </w:pPr>
      <w:r w:rsidRPr="002F5977">
        <w:t xml:space="preserve">Szczegółowe informacje w zakresie sposobu dokumentowania zatrudnienia osób na umowę o pracę, uprawnienia Zamawiającego w zakresie kontroli spełnienia niniejszego wymagania itp. zawarte są we wzorze umowy. </w:t>
      </w:r>
    </w:p>
    <w:p w:rsidR="002C4748" w:rsidRDefault="002C4748" w:rsidP="002C4748">
      <w:pPr>
        <w:pStyle w:val="Tekstpodstawowy"/>
        <w:jc w:val="both"/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</w:pPr>
    </w:p>
    <w:p w:rsidR="00646351" w:rsidRDefault="00646351" w:rsidP="00DE13CF">
      <w:pPr>
        <w:pStyle w:val="Tekstpodstawowy"/>
        <w:jc w:val="right"/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</w:pPr>
    </w:p>
    <w:p w:rsidR="00646351" w:rsidRDefault="00646351" w:rsidP="00DE13CF">
      <w:pPr>
        <w:pStyle w:val="Tekstpodstawowy"/>
        <w:jc w:val="right"/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</w:pPr>
    </w:p>
    <w:p w:rsidR="00646351" w:rsidRDefault="00646351" w:rsidP="00DE13CF">
      <w:pPr>
        <w:pStyle w:val="Tekstpodstawowy"/>
        <w:jc w:val="right"/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</w:pPr>
    </w:p>
    <w:p w:rsidR="00646351" w:rsidRDefault="00646351" w:rsidP="00DE13CF">
      <w:pPr>
        <w:pStyle w:val="Tekstpodstawowy"/>
        <w:jc w:val="right"/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</w:pPr>
    </w:p>
    <w:p w:rsidR="003E0FB6" w:rsidRDefault="003E0FB6" w:rsidP="00DE13CF">
      <w:pPr>
        <w:pStyle w:val="Tekstpodstawowy"/>
        <w:jc w:val="right"/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</w:pPr>
    </w:p>
    <w:p w:rsidR="003E0FB6" w:rsidRDefault="003E0FB6" w:rsidP="00DE13CF">
      <w:pPr>
        <w:pStyle w:val="Tekstpodstawowy"/>
        <w:jc w:val="right"/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</w:pPr>
    </w:p>
    <w:p w:rsidR="00646351" w:rsidRDefault="00646351" w:rsidP="00DE13CF">
      <w:pPr>
        <w:pStyle w:val="Tekstpodstawowy"/>
        <w:jc w:val="right"/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</w:pPr>
    </w:p>
    <w:p w:rsidR="00FD7DDD" w:rsidRDefault="00FD7DDD" w:rsidP="00DE13CF">
      <w:pPr>
        <w:pStyle w:val="Tekstpodstawowy"/>
        <w:jc w:val="right"/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</w:pPr>
    </w:p>
    <w:p w:rsidR="00FD7DDD" w:rsidRDefault="00FD7DDD" w:rsidP="00DE13CF">
      <w:pPr>
        <w:pStyle w:val="Tekstpodstawowy"/>
        <w:jc w:val="right"/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</w:pPr>
    </w:p>
    <w:p w:rsidR="00FD7DDD" w:rsidRDefault="00FD7DDD" w:rsidP="00DE13CF">
      <w:pPr>
        <w:pStyle w:val="Tekstpodstawowy"/>
        <w:jc w:val="right"/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</w:pPr>
    </w:p>
    <w:p w:rsidR="00FD7DDD" w:rsidRDefault="00FD7DDD" w:rsidP="00DE13CF">
      <w:pPr>
        <w:pStyle w:val="Tekstpodstawowy"/>
        <w:jc w:val="right"/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</w:pPr>
    </w:p>
    <w:p w:rsidR="00FD7DDD" w:rsidRDefault="00FD7DDD" w:rsidP="00DE13CF">
      <w:pPr>
        <w:pStyle w:val="Tekstpodstawowy"/>
        <w:jc w:val="right"/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</w:pPr>
    </w:p>
    <w:p w:rsidR="00FD7DDD" w:rsidRDefault="00FD7DDD" w:rsidP="00DE13CF">
      <w:pPr>
        <w:pStyle w:val="Tekstpodstawowy"/>
        <w:jc w:val="right"/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</w:pPr>
    </w:p>
    <w:p w:rsidR="00FD7DDD" w:rsidRDefault="00FD7DDD" w:rsidP="00DE13CF">
      <w:pPr>
        <w:pStyle w:val="Tekstpodstawowy"/>
        <w:jc w:val="right"/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</w:pPr>
    </w:p>
    <w:p w:rsidR="00FD7DDD" w:rsidRDefault="00FD7DDD" w:rsidP="00DE13CF">
      <w:pPr>
        <w:pStyle w:val="Tekstpodstawowy"/>
        <w:jc w:val="right"/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</w:pPr>
    </w:p>
    <w:p w:rsidR="00BE7FB6" w:rsidRDefault="00BE7FB6" w:rsidP="00DE13CF">
      <w:pPr>
        <w:pStyle w:val="Tekstpodstawowy"/>
        <w:jc w:val="right"/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</w:pPr>
    </w:p>
    <w:p w:rsidR="00BE7FB6" w:rsidRDefault="00BE7FB6" w:rsidP="00DE13CF">
      <w:pPr>
        <w:pStyle w:val="Tekstpodstawowy"/>
        <w:jc w:val="right"/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</w:pPr>
    </w:p>
    <w:p w:rsidR="00FD7DDD" w:rsidRDefault="00FD7DDD" w:rsidP="00DE13CF">
      <w:pPr>
        <w:pStyle w:val="Tekstpodstawowy"/>
        <w:jc w:val="right"/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</w:pPr>
    </w:p>
    <w:p w:rsidR="001B1866" w:rsidRDefault="001B1866" w:rsidP="00DE13CF">
      <w:pPr>
        <w:pStyle w:val="Tekstpodstawowy"/>
        <w:jc w:val="right"/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</w:pPr>
    </w:p>
    <w:p w:rsidR="001B1866" w:rsidRDefault="001B1866" w:rsidP="00DE13CF">
      <w:pPr>
        <w:pStyle w:val="Tekstpodstawowy"/>
        <w:jc w:val="right"/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</w:pPr>
    </w:p>
    <w:p w:rsidR="001B1866" w:rsidRDefault="001B1866" w:rsidP="00DE13CF">
      <w:pPr>
        <w:pStyle w:val="Tekstpodstawowy"/>
        <w:jc w:val="right"/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</w:pPr>
    </w:p>
    <w:p w:rsidR="00DE13CF" w:rsidRPr="00526711" w:rsidRDefault="00DE13CF" w:rsidP="00DE13CF">
      <w:pPr>
        <w:pStyle w:val="Tekstpodstawowy"/>
        <w:jc w:val="right"/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</w:pPr>
      <w:r w:rsidRPr="00526711">
        <w:rPr>
          <w:rStyle w:val="FontStyle34"/>
          <w:rFonts w:ascii="Times New Roman" w:hAnsi="Times New Roman" w:cs="Times New Roman"/>
          <w:b/>
          <w:bCs/>
          <w:iCs/>
          <w:sz w:val="24"/>
          <w:szCs w:val="24"/>
        </w:rPr>
        <w:lastRenderedPageBreak/>
        <w:t>Załącznik nr 2 do SIWZ</w:t>
      </w:r>
    </w:p>
    <w:p w:rsidR="00DE13CF" w:rsidRPr="00DE13CF" w:rsidRDefault="00DE13CF" w:rsidP="00DE13CF">
      <w:pPr>
        <w:pStyle w:val="Nagwek2"/>
        <w:tabs>
          <w:tab w:val="left" w:pos="2724"/>
        </w:tabs>
        <w:ind w:left="2497"/>
        <w:rPr>
          <w:b w:val="0"/>
          <w:sz w:val="24"/>
          <w:szCs w:val="24"/>
        </w:rPr>
      </w:pPr>
    </w:p>
    <w:p w:rsidR="00DE13CF" w:rsidRPr="00DE13CF" w:rsidRDefault="00DE13CF" w:rsidP="00DE13CF">
      <w:pPr>
        <w:pStyle w:val="Nagwek2"/>
        <w:tabs>
          <w:tab w:val="left" w:pos="2724"/>
        </w:tabs>
        <w:rPr>
          <w:b w:val="0"/>
          <w:i/>
          <w:sz w:val="24"/>
          <w:szCs w:val="24"/>
        </w:rPr>
      </w:pPr>
      <w:r w:rsidRPr="00DE13CF">
        <w:rPr>
          <w:b w:val="0"/>
          <w:i/>
          <w:sz w:val="24"/>
          <w:szCs w:val="24"/>
        </w:rPr>
        <w:t xml:space="preserve">                                                                                    ………………………, dnia .....................                                                                                                                                                               </w:t>
      </w:r>
    </w:p>
    <w:p w:rsidR="00DE13CF" w:rsidRPr="00DE13CF" w:rsidRDefault="00DE13CF" w:rsidP="00DE13CF">
      <w:pPr>
        <w:tabs>
          <w:tab w:val="left" w:pos="708"/>
          <w:tab w:val="left" w:pos="5320"/>
        </w:tabs>
      </w:pPr>
      <w:r w:rsidRPr="00DE13CF">
        <w:tab/>
      </w:r>
      <w:r w:rsidRPr="00DE13CF">
        <w:tab/>
        <w:t xml:space="preserve">     miejscowość</w:t>
      </w:r>
    </w:p>
    <w:p w:rsidR="00DE13CF" w:rsidRPr="00DE13CF" w:rsidRDefault="00DE13CF" w:rsidP="00DE13CF">
      <w:pPr>
        <w:rPr>
          <w:i/>
          <w:iCs/>
        </w:rPr>
      </w:pPr>
      <w:r w:rsidRPr="00DE13CF">
        <w:rPr>
          <w:i/>
          <w:iCs/>
        </w:rPr>
        <w:t>………………………………………</w:t>
      </w:r>
    </w:p>
    <w:p w:rsidR="00DE13CF" w:rsidRPr="00DE13CF" w:rsidRDefault="00DE13CF" w:rsidP="00DE13CF">
      <w:pPr>
        <w:rPr>
          <w:i/>
          <w:iCs/>
        </w:rPr>
      </w:pPr>
      <w:r w:rsidRPr="00DE13CF">
        <w:rPr>
          <w:i/>
          <w:iCs/>
        </w:rPr>
        <w:t>(piecz</w:t>
      </w:r>
      <w:r w:rsidRPr="00DE13CF">
        <w:rPr>
          <w:rFonts w:eastAsia="TimesNewRoman"/>
        </w:rPr>
        <w:t xml:space="preserve">ęć </w:t>
      </w:r>
      <w:r w:rsidRPr="00DE13CF">
        <w:rPr>
          <w:i/>
          <w:iCs/>
        </w:rPr>
        <w:t>firmowa Wykonawcy)</w:t>
      </w:r>
    </w:p>
    <w:p w:rsidR="00DE13CF" w:rsidRPr="00DE13CF" w:rsidRDefault="00DE13CF" w:rsidP="00DE13CF">
      <w:pPr>
        <w:rPr>
          <w:i/>
        </w:rPr>
      </w:pPr>
      <w:r w:rsidRPr="00DE13CF">
        <w:rPr>
          <w:i/>
        </w:rPr>
        <w:t xml:space="preserve">Telefon / faks / e-mail                                                                         </w:t>
      </w:r>
    </w:p>
    <w:p w:rsidR="00DE13CF" w:rsidRPr="00DE13CF" w:rsidRDefault="00DE13CF" w:rsidP="00DE13CF">
      <w:pPr>
        <w:pStyle w:val="Address"/>
        <w:ind w:left="4248"/>
        <w:rPr>
          <w:rStyle w:val="FontStyle37"/>
          <w:rFonts w:ascii="Times New Roman" w:hAnsi="Times New Roman" w:cs="Times New Roman"/>
          <w:sz w:val="24"/>
          <w:szCs w:val="24"/>
        </w:rPr>
      </w:pPr>
      <w:r w:rsidRPr="00DE13CF">
        <w:rPr>
          <w:rStyle w:val="FontStyle37"/>
          <w:rFonts w:ascii="Times New Roman" w:hAnsi="Times New Roman" w:cs="Times New Roman"/>
          <w:sz w:val="24"/>
          <w:szCs w:val="24"/>
        </w:rPr>
        <w:t>Kasa Rolniczego Ubezpieczenia Społecznego</w:t>
      </w:r>
      <w:r w:rsidRPr="00DE13CF">
        <w:rPr>
          <w:rStyle w:val="FontStyle37"/>
          <w:rFonts w:ascii="Times New Roman" w:hAnsi="Times New Roman" w:cs="Times New Roman"/>
          <w:sz w:val="24"/>
          <w:szCs w:val="24"/>
        </w:rPr>
        <w:br/>
        <w:t>Oddział Regionalny</w:t>
      </w:r>
      <w:r w:rsidRPr="00DE13CF">
        <w:rPr>
          <w:rStyle w:val="FontStyle37"/>
          <w:rFonts w:ascii="Times New Roman" w:hAnsi="Times New Roman" w:cs="Times New Roman"/>
          <w:sz w:val="24"/>
          <w:szCs w:val="24"/>
        </w:rPr>
        <w:br/>
        <w:t>ul. J. Korczaka 5</w:t>
      </w:r>
      <w:r w:rsidRPr="00DE13CF">
        <w:rPr>
          <w:rStyle w:val="FontStyle37"/>
          <w:rFonts w:ascii="Times New Roman" w:hAnsi="Times New Roman" w:cs="Times New Roman"/>
          <w:sz w:val="24"/>
          <w:szCs w:val="24"/>
        </w:rPr>
        <w:br/>
        <w:t>42-200 Częstochowa</w:t>
      </w:r>
    </w:p>
    <w:p w:rsidR="00DE13CF" w:rsidRPr="006724F3" w:rsidRDefault="00DE13CF" w:rsidP="00DE13CF">
      <w:pPr>
        <w:pStyle w:val="Address"/>
        <w:ind w:left="4350"/>
        <w:rPr>
          <w:szCs w:val="24"/>
          <w:lang w:val="pl-PL"/>
        </w:rPr>
      </w:pPr>
    </w:p>
    <w:p w:rsidR="00DE13CF" w:rsidRPr="006724F3" w:rsidRDefault="00DE13CF" w:rsidP="00DE13CF">
      <w:pPr>
        <w:pStyle w:val="Nagwek2"/>
        <w:ind w:left="454"/>
        <w:rPr>
          <w:rStyle w:val="FontStyle37"/>
          <w:rFonts w:ascii="Times New Roman" w:hAnsi="Times New Roman" w:cs="Times New Roman"/>
          <w:sz w:val="24"/>
          <w:szCs w:val="24"/>
          <w:u w:val="single"/>
        </w:rPr>
      </w:pPr>
      <w:r w:rsidRPr="006724F3">
        <w:rPr>
          <w:rStyle w:val="FontStyle37"/>
          <w:rFonts w:ascii="Times New Roman" w:hAnsi="Times New Roman" w:cs="Times New Roman"/>
          <w:sz w:val="24"/>
          <w:szCs w:val="24"/>
          <w:u w:val="single"/>
        </w:rPr>
        <w:t>FORMULARZ OFERTOWY</w:t>
      </w:r>
    </w:p>
    <w:p w:rsidR="00DE13CF" w:rsidRPr="00DE13CF" w:rsidRDefault="00DE13CF" w:rsidP="00DE13CF">
      <w:pPr>
        <w:jc w:val="both"/>
        <w:rPr>
          <w:rFonts w:eastAsia="Times-Roman"/>
        </w:rPr>
      </w:pPr>
      <w:r w:rsidRPr="00DE13CF">
        <w:rPr>
          <w:rFonts w:eastAsia="Times-Roman"/>
        </w:rPr>
        <w:t>W nawi</w:t>
      </w:r>
      <w:r w:rsidRPr="00DE13CF">
        <w:rPr>
          <w:rFonts w:eastAsia="TTE12CCF88t00"/>
        </w:rPr>
        <w:t>ą</w:t>
      </w:r>
      <w:r w:rsidRPr="00DE13CF">
        <w:rPr>
          <w:rFonts w:eastAsia="Times-Roman"/>
        </w:rPr>
        <w:t xml:space="preserve">zaniu do ogłoszenia o przetargu nieograniczonym </w:t>
      </w:r>
      <w:r w:rsidRPr="00DE13CF"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  <w:t>na usługę w zakresie utrzymania czystości w obiektach Oddziału Regionalnego KRUS w Częstochowie i podległych  Placówkach Terenowych KRUS</w:t>
      </w:r>
      <w:r w:rsidRPr="00DE13CF">
        <w:rPr>
          <w:rFonts w:eastAsia="Times-Roman"/>
        </w:rPr>
        <w:t xml:space="preserve"> :</w:t>
      </w:r>
    </w:p>
    <w:p w:rsidR="00DE13CF" w:rsidRPr="00DE13CF" w:rsidRDefault="00DE13CF" w:rsidP="00DE13CF">
      <w:pPr>
        <w:tabs>
          <w:tab w:val="left" w:pos="270"/>
        </w:tabs>
        <w:ind w:left="284" w:hanging="284"/>
        <w:jc w:val="both"/>
        <w:rPr>
          <w:rFonts w:eastAsia="Times-Roman"/>
        </w:rPr>
      </w:pPr>
      <w:r w:rsidRPr="00DE13CF">
        <w:rPr>
          <w:rFonts w:eastAsia="Times-Roman"/>
        </w:rPr>
        <w:t>1) przedkładamy niniejszym naszą</w:t>
      </w:r>
      <w:r w:rsidRPr="00DE13CF">
        <w:rPr>
          <w:rFonts w:eastAsia="TTE12CCF88t00"/>
        </w:rPr>
        <w:t xml:space="preserve"> </w:t>
      </w:r>
      <w:r w:rsidRPr="00DE13CF">
        <w:rPr>
          <w:rFonts w:eastAsia="Times-Roman"/>
        </w:rPr>
        <w:t>ofertę</w:t>
      </w:r>
      <w:r w:rsidRPr="00DE13CF">
        <w:rPr>
          <w:rFonts w:eastAsia="TTE12CCF88t00"/>
        </w:rPr>
        <w:t xml:space="preserve"> </w:t>
      </w:r>
      <w:r w:rsidRPr="00DE13CF">
        <w:rPr>
          <w:rFonts w:eastAsia="Times-Roman"/>
        </w:rPr>
        <w:t>na wykonanie usługi informuj</w:t>
      </w:r>
      <w:r w:rsidRPr="00DE13CF">
        <w:rPr>
          <w:rFonts w:eastAsia="TTE12CCF88t00"/>
        </w:rPr>
        <w:t>ą</w:t>
      </w:r>
      <w:r w:rsidRPr="00DE13CF">
        <w:rPr>
          <w:rFonts w:eastAsia="Times-Roman"/>
        </w:rPr>
        <w:t>c jednocze</w:t>
      </w:r>
      <w:r w:rsidRPr="00DE13CF">
        <w:rPr>
          <w:rFonts w:eastAsia="TTE12CCF88t00"/>
        </w:rPr>
        <w:t>ś</w:t>
      </w:r>
      <w:r w:rsidRPr="00DE13CF">
        <w:rPr>
          <w:rFonts w:eastAsia="Times-Roman"/>
        </w:rPr>
        <w:t>nie, że akceptujemy w cało</w:t>
      </w:r>
      <w:r w:rsidRPr="00DE13CF">
        <w:rPr>
          <w:rFonts w:eastAsia="TTE12CCF88t00"/>
        </w:rPr>
        <w:t>ś</w:t>
      </w:r>
      <w:r w:rsidRPr="00DE13CF">
        <w:rPr>
          <w:rFonts w:eastAsia="Times-Roman"/>
        </w:rPr>
        <w:t>ci wszystkie warunki zawarte w dokumentacji przetargowej, bez wnoszenia dodatkowych własnych warunków realizacji zamówienia.</w:t>
      </w:r>
    </w:p>
    <w:p w:rsidR="00DE13CF" w:rsidRDefault="00DE13CF" w:rsidP="00DE13CF">
      <w:pPr>
        <w:ind w:left="-180"/>
        <w:jc w:val="both"/>
      </w:pPr>
      <w:r w:rsidRPr="00DE13CF">
        <w:rPr>
          <w:rFonts w:eastAsia="Times-Roman"/>
        </w:rPr>
        <w:t xml:space="preserve">   2) w</w:t>
      </w:r>
      <w:r w:rsidRPr="00DE13CF">
        <w:t>ynagrodzenie za realizację usługi wynosi dla poszczególnych obiektów:</w:t>
      </w:r>
    </w:p>
    <w:p w:rsidR="00E73AAD" w:rsidRDefault="00E73AAD" w:rsidP="00DE13CF">
      <w:pPr>
        <w:ind w:left="-180"/>
        <w:jc w:val="both"/>
      </w:pPr>
    </w:p>
    <w:p w:rsidR="00434425" w:rsidRDefault="00434425" w:rsidP="00DE13CF">
      <w:pPr>
        <w:ind w:left="-180"/>
        <w:jc w:val="both"/>
        <w:rPr>
          <w:b/>
        </w:rPr>
      </w:pPr>
      <w:r w:rsidRPr="00434425">
        <w:rPr>
          <w:b/>
        </w:rPr>
        <w:t xml:space="preserve">Część 1 zamówienia </w:t>
      </w:r>
    </w:p>
    <w:p w:rsidR="00E73AAD" w:rsidRPr="00434425" w:rsidRDefault="00E73AAD" w:rsidP="00DE13CF">
      <w:pPr>
        <w:ind w:left="-1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56"/>
        <w:gridCol w:w="1842"/>
        <w:gridCol w:w="1842"/>
        <w:gridCol w:w="1842"/>
      </w:tblGrid>
      <w:tr w:rsidR="004F08A5" w:rsidRPr="00DE13CF" w:rsidTr="00376D79">
        <w:trPr>
          <w:trHeight w:val="1418"/>
        </w:trPr>
        <w:tc>
          <w:tcPr>
            <w:tcW w:w="1728" w:type="dxa"/>
          </w:tcPr>
          <w:p w:rsidR="004F08A5" w:rsidRPr="00376D79" w:rsidRDefault="004F08A5" w:rsidP="00095313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376D79">
              <w:rPr>
                <w:b/>
                <w:sz w:val="20"/>
                <w:szCs w:val="20"/>
              </w:rPr>
              <w:t>Nazwa jednostki organizacyjnej</w:t>
            </w:r>
          </w:p>
        </w:tc>
        <w:tc>
          <w:tcPr>
            <w:tcW w:w="1956" w:type="dxa"/>
          </w:tcPr>
          <w:p w:rsidR="004F08A5" w:rsidRPr="004F08A5" w:rsidRDefault="004F08A5" w:rsidP="00CA602E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4F08A5">
              <w:rPr>
                <w:b/>
                <w:sz w:val="20"/>
                <w:szCs w:val="20"/>
              </w:rPr>
              <w:t xml:space="preserve">Wynagrodzenie netto w zł </w:t>
            </w:r>
            <w:r w:rsidRPr="004F08A5">
              <w:rPr>
                <w:b/>
                <w:sz w:val="20"/>
                <w:szCs w:val="20"/>
              </w:rPr>
              <w:br/>
              <w:t>(bez podatku VAT) za wykonanie usługi w okresie jednego  miesiąca</w:t>
            </w:r>
          </w:p>
        </w:tc>
        <w:tc>
          <w:tcPr>
            <w:tcW w:w="1842" w:type="dxa"/>
          </w:tcPr>
          <w:p w:rsidR="004F08A5" w:rsidRPr="004F08A5" w:rsidRDefault="004F08A5" w:rsidP="00CA602E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4F08A5">
              <w:rPr>
                <w:b/>
                <w:sz w:val="20"/>
                <w:szCs w:val="20"/>
              </w:rPr>
              <w:t xml:space="preserve">Wynagrodzenie brutto w zł </w:t>
            </w:r>
            <w:r w:rsidRPr="004F08A5">
              <w:rPr>
                <w:b/>
                <w:sz w:val="20"/>
                <w:szCs w:val="20"/>
              </w:rPr>
              <w:br/>
              <w:t>(z podatkiem VAT) za wykonanie usługi w okresie jednego  miesiąca</w:t>
            </w:r>
          </w:p>
        </w:tc>
        <w:tc>
          <w:tcPr>
            <w:tcW w:w="1842" w:type="dxa"/>
          </w:tcPr>
          <w:p w:rsidR="004F08A5" w:rsidRPr="004F08A5" w:rsidRDefault="004F08A5" w:rsidP="00CA602E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4F08A5">
              <w:rPr>
                <w:b/>
                <w:sz w:val="20"/>
                <w:szCs w:val="20"/>
              </w:rPr>
              <w:t xml:space="preserve">Wynagrodzenie netto w zł </w:t>
            </w:r>
            <w:r w:rsidRPr="004F08A5">
              <w:rPr>
                <w:b/>
                <w:sz w:val="20"/>
                <w:szCs w:val="20"/>
              </w:rPr>
              <w:br/>
              <w:t>(bez podatku VAT) za wykonanie usługi w okresie 36 miesięcy</w:t>
            </w:r>
          </w:p>
        </w:tc>
        <w:tc>
          <w:tcPr>
            <w:tcW w:w="1842" w:type="dxa"/>
          </w:tcPr>
          <w:p w:rsidR="004F08A5" w:rsidRPr="004F08A5" w:rsidRDefault="004F08A5" w:rsidP="00CA602E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4F08A5">
              <w:rPr>
                <w:b/>
                <w:sz w:val="20"/>
                <w:szCs w:val="20"/>
              </w:rPr>
              <w:t xml:space="preserve">Wynagrodzenie brutto w zł </w:t>
            </w:r>
            <w:r w:rsidRPr="004F08A5">
              <w:rPr>
                <w:b/>
                <w:sz w:val="20"/>
                <w:szCs w:val="20"/>
              </w:rPr>
              <w:br/>
              <w:t>(z podatkiem VAT) za wykonanie usługi w okresie 36 miesięcy</w:t>
            </w:r>
          </w:p>
        </w:tc>
      </w:tr>
      <w:tr w:rsidR="005B5033" w:rsidRPr="00DE13CF" w:rsidTr="00D72E77">
        <w:trPr>
          <w:trHeight w:val="840"/>
        </w:trPr>
        <w:tc>
          <w:tcPr>
            <w:tcW w:w="1728" w:type="dxa"/>
          </w:tcPr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b/>
                <w:sz w:val="22"/>
                <w:szCs w:val="22"/>
              </w:rPr>
              <w:t>OR  w Częstochowa</w:t>
            </w:r>
          </w:p>
          <w:p w:rsidR="005B5033" w:rsidRPr="009C46BE" w:rsidRDefault="005B5033" w:rsidP="005B5033">
            <w:pPr>
              <w:tabs>
                <w:tab w:val="left" w:pos="285"/>
              </w:tabs>
            </w:pPr>
            <w:r w:rsidRPr="009C46BE">
              <w:rPr>
                <w:sz w:val="22"/>
                <w:szCs w:val="22"/>
              </w:rPr>
              <w:t>pow. wewnętrzna</w:t>
            </w:r>
          </w:p>
        </w:tc>
        <w:tc>
          <w:tcPr>
            <w:tcW w:w="1956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</w:tr>
      <w:tr w:rsidR="005B5033" w:rsidRPr="00DE13CF" w:rsidTr="00376D79">
        <w:trPr>
          <w:trHeight w:val="274"/>
        </w:trPr>
        <w:tc>
          <w:tcPr>
            <w:tcW w:w="1728" w:type="dxa"/>
          </w:tcPr>
          <w:p w:rsidR="005B5033" w:rsidRDefault="005B5033" w:rsidP="005B5033">
            <w:pPr>
              <w:tabs>
                <w:tab w:val="left" w:pos="285"/>
              </w:tabs>
            </w:pPr>
            <w:r w:rsidRPr="009C46BE">
              <w:rPr>
                <w:sz w:val="22"/>
                <w:szCs w:val="22"/>
              </w:rPr>
              <w:t>pow. zewnętrzna</w:t>
            </w:r>
          </w:p>
          <w:p w:rsidR="005B5033" w:rsidRPr="009C46BE" w:rsidRDefault="005B5033" w:rsidP="005B5033">
            <w:pPr>
              <w:tabs>
                <w:tab w:val="left" w:pos="285"/>
              </w:tabs>
            </w:pPr>
          </w:p>
        </w:tc>
        <w:tc>
          <w:tcPr>
            <w:tcW w:w="1956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</w:tr>
      <w:tr w:rsidR="005B5033" w:rsidRPr="00DE13CF" w:rsidTr="00D72E77">
        <w:trPr>
          <w:trHeight w:val="420"/>
        </w:trPr>
        <w:tc>
          <w:tcPr>
            <w:tcW w:w="1728" w:type="dxa"/>
          </w:tcPr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b/>
                <w:sz w:val="22"/>
                <w:szCs w:val="22"/>
              </w:rPr>
              <w:t>PT w Myszkowie</w:t>
            </w:r>
          </w:p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sz w:val="22"/>
                <w:szCs w:val="22"/>
              </w:rPr>
              <w:t>pow. wewnętrzna</w:t>
            </w:r>
          </w:p>
        </w:tc>
        <w:tc>
          <w:tcPr>
            <w:tcW w:w="1956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</w:tr>
      <w:tr w:rsidR="005B5033" w:rsidRPr="00DE13CF" w:rsidTr="00D72E77">
        <w:trPr>
          <w:trHeight w:val="380"/>
        </w:trPr>
        <w:tc>
          <w:tcPr>
            <w:tcW w:w="1728" w:type="dxa"/>
          </w:tcPr>
          <w:p w:rsidR="005B5033" w:rsidRDefault="005B5033" w:rsidP="005B5033">
            <w:pPr>
              <w:tabs>
                <w:tab w:val="left" w:pos="285"/>
              </w:tabs>
            </w:pPr>
            <w:r w:rsidRPr="009C46BE">
              <w:rPr>
                <w:sz w:val="22"/>
                <w:szCs w:val="22"/>
              </w:rPr>
              <w:t>pow. zewnętrzna</w:t>
            </w:r>
          </w:p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956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</w:tr>
      <w:tr w:rsidR="005B5033" w:rsidRPr="00DE13CF" w:rsidTr="00376D79">
        <w:trPr>
          <w:trHeight w:val="320"/>
        </w:trPr>
        <w:tc>
          <w:tcPr>
            <w:tcW w:w="1728" w:type="dxa"/>
          </w:tcPr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b/>
                <w:sz w:val="22"/>
                <w:szCs w:val="22"/>
              </w:rPr>
              <w:t>PT w Koniecpolu</w:t>
            </w:r>
          </w:p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sz w:val="22"/>
                <w:szCs w:val="22"/>
              </w:rPr>
              <w:t>pow. wewnętrzna</w:t>
            </w:r>
          </w:p>
        </w:tc>
        <w:tc>
          <w:tcPr>
            <w:tcW w:w="1956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</w:tr>
      <w:tr w:rsidR="005B5033" w:rsidRPr="00DE13CF" w:rsidTr="00D72E77">
        <w:trPr>
          <w:trHeight w:val="260"/>
        </w:trPr>
        <w:tc>
          <w:tcPr>
            <w:tcW w:w="1728" w:type="dxa"/>
          </w:tcPr>
          <w:p w:rsidR="005B5033" w:rsidRDefault="005B5033" w:rsidP="005B5033">
            <w:pPr>
              <w:tabs>
                <w:tab w:val="left" w:pos="285"/>
              </w:tabs>
            </w:pPr>
            <w:r w:rsidRPr="009C46BE">
              <w:rPr>
                <w:sz w:val="22"/>
                <w:szCs w:val="22"/>
              </w:rPr>
              <w:t>pow. zewnętrzna</w:t>
            </w:r>
          </w:p>
          <w:p w:rsidR="005B5033" w:rsidRDefault="005B5033" w:rsidP="005B5033">
            <w:pPr>
              <w:tabs>
                <w:tab w:val="left" w:pos="285"/>
              </w:tabs>
            </w:pPr>
          </w:p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956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</w:tr>
      <w:tr w:rsidR="005B5033" w:rsidRPr="00DE13CF" w:rsidTr="00376D79">
        <w:trPr>
          <w:trHeight w:val="231"/>
        </w:trPr>
        <w:tc>
          <w:tcPr>
            <w:tcW w:w="1728" w:type="dxa"/>
          </w:tcPr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b/>
                <w:sz w:val="22"/>
                <w:szCs w:val="22"/>
              </w:rPr>
              <w:t>PT w Lublińcu</w:t>
            </w:r>
          </w:p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sz w:val="22"/>
                <w:szCs w:val="22"/>
              </w:rPr>
              <w:t>pow. wewnętrzna</w:t>
            </w:r>
          </w:p>
        </w:tc>
        <w:tc>
          <w:tcPr>
            <w:tcW w:w="1956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</w:tr>
      <w:tr w:rsidR="005B5033" w:rsidRPr="00DE13CF" w:rsidTr="003B17A8">
        <w:trPr>
          <w:trHeight w:val="353"/>
        </w:trPr>
        <w:tc>
          <w:tcPr>
            <w:tcW w:w="1728" w:type="dxa"/>
          </w:tcPr>
          <w:p w:rsidR="005B5033" w:rsidRDefault="005B5033" w:rsidP="005B5033">
            <w:pPr>
              <w:tabs>
                <w:tab w:val="left" w:pos="285"/>
              </w:tabs>
            </w:pPr>
            <w:r w:rsidRPr="009C46BE">
              <w:rPr>
                <w:sz w:val="22"/>
                <w:szCs w:val="22"/>
              </w:rPr>
              <w:t>pow. zewnętrzna</w:t>
            </w:r>
          </w:p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956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</w:tr>
      <w:tr w:rsidR="005B5033" w:rsidRPr="00DE13CF" w:rsidTr="00376D79">
        <w:trPr>
          <w:trHeight w:val="217"/>
        </w:trPr>
        <w:tc>
          <w:tcPr>
            <w:tcW w:w="1728" w:type="dxa"/>
          </w:tcPr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b/>
                <w:sz w:val="22"/>
                <w:szCs w:val="22"/>
              </w:rPr>
              <w:lastRenderedPageBreak/>
              <w:t>PT w Kłobucku</w:t>
            </w:r>
          </w:p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sz w:val="22"/>
                <w:szCs w:val="22"/>
              </w:rPr>
              <w:t>pow. wewnętrzna</w:t>
            </w:r>
          </w:p>
        </w:tc>
        <w:tc>
          <w:tcPr>
            <w:tcW w:w="1956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DE13CF" w:rsidRDefault="005B5033" w:rsidP="00D72E77">
            <w:pPr>
              <w:tabs>
                <w:tab w:val="left" w:pos="285"/>
              </w:tabs>
              <w:rPr>
                <w:b/>
              </w:rPr>
            </w:pPr>
          </w:p>
        </w:tc>
      </w:tr>
      <w:tr w:rsidR="00DE13CF" w:rsidRPr="00DE13CF" w:rsidTr="00D72E77">
        <w:trPr>
          <w:trHeight w:val="560"/>
        </w:trPr>
        <w:tc>
          <w:tcPr>
            <w:tcW w:w="1728" w:type="dxa"/>
          </w:tcPr>
          <w:p w:rsidR="00DE13CF" w:rsidRPr="00376D79" w:rsidRDefault="00DE13CF" w:rsidP="00434425">
            <w:pPr>
              <w:tabs>
                <w:tab w:val="left" w:pos="285"/>
              </w:tabs>
              <w:jc w:val="center"/>
              <w:rPr>
                <w:b/>
              </w:rPr>
            </w:pPr>
            <w:r w:rsidRPr="00376D79">
              <w:rPr>
                <w:b/>
                <w:sz w:val="22"/>
                <w:szCs w:val="22"/>
              </w:rPr>
              <w:t>Łącznie wynagrodzenie</w:t>
            </w:r>
          </w:p>
          <w:p w:rsidR="00DE13CF" w:rsidRPr="00376D79" w:rsidRDefault="00DE13CF" w:rsidP="00434425">
            <w:pPr>
              <w:tabs>
                <w:tab w:val="left" w:pos="285"/>
              </w:tabs>
              <w:jc w:val="center"/>
              <w:rPr>
                <w:b/>
              </w:rPr>
            </w:pPr>
            <w:r w:rsidRPr="00376D79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956" w:type="dxa"/>
          </w:tcPr>
          <w:p w:rsidR="00DE13CF" w:rsidRPr="00DE13CF" w:rsidRDefault="00DE13CF" w:rsidP="00D72E7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DE13CF" w:rsidRPr="00DE13CF" w:rsidRDefault="00DE13CF" w:rsidP="00D72E7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DE13CF" w:rsidRPr="00DE13CF" w:rsidRDefault="00DE13CF" w:rsidP="00D72E77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13CF" w:rsidRPr="00DE13CF" w:rsidRDefault="00DE13CF" w:rsidP="00D72E77">
            <w:pPr>
              <w:tabs>
                <w:tab w:val="left" w:pos="285"/>
              </w:tabs>
              <w:rPr>
                <w:b/>
              </w:rPr>
            </w:pPr>
          </w:p>
        </w:tc>
      </w:tr>
    </w:tbl>
    <w:p w:rsidR="00DE13CF" w:rsidRPr="00DE13CF" w:rsidRDefault="001E5C7C" w:rsidP="00DE13CF">
      <w:pPr>
        <w:tabs>
          <w:tab w:val="left" w:pos="285"/>
        </w:tabs>
      </w:pPr>
      <w:r>
        <w:rPr>
          <w:b/>
        </w:rPr>
        <w:t>Łącznie słownie</w:t>
      </w:r>
      <w:r w:rsidR="00DE13CF" w:rsidRPr="00DE13CF">
        <w:rPr>
          <w:b/>
        </w:rPr>
        <w:t xml:space="preserve"> (wynagrodzenie brutto za 36 </w:t>
      </w:r>
      <w:proofErr w:type="spellStart"/>
      <w:r w:rsidR="00DE13CF" w:rsidRPr="00DE13CF">
        <w:rPr>
          <w:b/>
        </w:rPr>
        <w:t>m-cy</w:t>
      </w:r>
      <w:proofErr w:type="spellEnd"/>
      <w:r w:rsidR="00DE13CF" w:rsidRPr="00DE13CF">
        <w:rPr>
          <w:b/>
        </w:rPr>
        <w:t xml:space="preserve">) </w:t>
      </w:r>
      <w:r w:rsidR="00DE13CF" w:rsidRPr="00DE13CF">
        <w:t>………………………………………….......</w:t>
      </w:r>
    </w:p>
    <w:p w:rsidR="00434425" w:rsidRDefault="00DE13CF" w:rsidP="00DE13CF">
      <w:pPr>
        <w:tabs>
          <w:tab w:val="left" w:pos="285"/>
        </w:tabs>
      </w:pPr>
      <w:r w:rsidRPr="00DE13CF">
        <w:t>…………………………………………………………………………………………………..</w:t>
      </w:r>
    </w:p>
    <w:p w:rsidR="00A07B7D" w:rsidRDefault="00A07B7D" w:rsidP="00DE13CF">
      <w:pPr>
        <w:tabs>
          <w:tab w:val="left" w:pos="285"/>
        </w:tabs>
        <w:rPr>
          <w:b/>
        </w:rPr>
      </w:pPr>
    </w:p>
    <w:p w:rsidR="00434425" w:rsidRPr="00434425" w:rsidRDefault="00434425" w:rsidP="00DE13CF">
      <w:pPr>
        <w:tabs>
          <w:tab w:val="left" w:pos="285"/>
        </w:tabs>
        <w:rPr>
          <w:b/>
        </w:rPr>
      </w:pPr>
      <w:r w:rsidRPr="00434425">
        <w:rPr>
          <w:b/>
        </w:rPr>
        <w:t>Część 2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56"/>
        <w:gridCol w:w="1842"/>
        <w:gridCol w:w="1842"/>
        <w:gridCol w:w="1842"/>
      </w:tblGrid>
      <w:tr w:rsidR="004F08A5" w:rsidRPr="00DE13CF" w:rsidTr="00376D79">
        <w:trPr>
          <w:trHeight w:val="1432"/>
        </w:trPr>
        <w:tc>
          <w:tcPr>
            <w:tcW w:w="1728" w:type="dxa"/>
          </w:tcPr>
          <w:p w:rsidR="004F08A5" w:rsidRPr="00376D79" w:rsidRDefault="004F08A5" w:rsidP="008F242E">
            <w:pPr>
              <w:tabs>
                <w:tab w:val="left" w:pos="285"/>
              </w:tabs>
              <w:rPr>
                <w:b/>
                <w:sz w:val="20"/>
                <w:szCs w:val="20"/>
              </w:rPr>
            </w:pPr>
            <w:r w:rsidRPr="00376D79">
              <w:rPr>
                <w:b/>
                <w:sz w:val="20"/>
                <w:szCs w:val="20"/>
              </w:rPr>
              <w:t xml:space="preserve">Nazwa jednostki organizacyjnej </w:t>
            </w:r>
          </w:p>
        </w:tc>
        <w:tc>
          <w:tcPr>
            <w:tcW w:w="1956" w:type="dxa"/>
          </w:tcPr>
          <w:p w:rsidR="004F08A5" w:rsidRPr="004F08A5" w:rsidRDefault="004F08A5" w:rsidP="00CA602E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4F08A5">
              <w:rPr>
                <w:b/>
                <w:sz w:val="20"/>
                <w:szCs w:val="20"/>
              </w:rPr>
              <w:t xml:space="preserve">Wynagrodzenie netto w zł </w:t>
            </w:r>
            <w:r w:rsidRPr="004F08A5">
              <w:rPr>
                <w:b/>
                <w:sz w:val="20"/>
                <w:szCs w:val="20"/>
              </w:rPr>
              <w:br/>
              <w:t>(bez podatku VAT) za wykonanie usługi w okresie jednego  miesiąca</w:t>
            </w:r>
          </w:p>
        </w:tc>
        <w:tc>
          <w:tcPr>
            <w:tcW w:w="1842" w:type="dxa"/>
          </w:tcPr>
          <w:p w:rsidR="004F08A5" w:rsidRPr="004F08A5" w:rsidRDefault="004F08A5" w:rsidP="00CA602E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4F08A5">
              <w:rPr>
                <w:b/>
                <w:sz w:val="20"/>
                <w:szCs w:val="20"/>
              </w:rPr>
              <w:t xml:space="preserve">Wynagrodzenie brutto w zł </w:t>
            </w:r>
            <w:r w:rsidRPr="004F08A5">
              <w:rPr>
                <w:b/>
                <w:sz w:val="20"/>
                <w:szCs w:val="20"/>
              </w:rPr>
              <w:br/>
              <w:t>(z podatkiem VAT) za wykonanie usługi w okresie jednego  miesiąca</w:t>
            </w:r>
          </w:p>
        </w:tc>
        <w:tc>
          <w:tcPr>
            <w:tcW w:w="1842" w:type="dxa"/>
          </w:tcPr>
          <w:p w:rsidR="004F08A5" w:rsidRPr="004F08A5" w:rsidRDefault="004F08A5" w:rsidP="00CA602E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4F08A5">
              <w:rPr>
                <w:b/>
                <w:sz w:val="20"/>
                <w:szCs w:val="20"/>
              </w:rPr>
              <w:t xml:space="preserve">Wynagrodzenie netto w zł </w:t>
            </w:r>
            <w:r w:rsidRPr="004F08A5">
              <w:rPr>
                <w:b/>
                <w:sz w:val="20"/>
                <w:szCs w:val="20"/>
              </w:rPr>
              <w:br/>
              <w:t>(bez podatku VAT) za wykonanie usługi w okresie 36 miesięcy</w:t>
            </w:r>
          </w:p>
        </w:tc>
        <w:tc>
          <w:tcPr>
            <w:tcW w:w="1842" w:type="dxa"/>
          </w:tcPr>
          <w:p w:rsidR="004F08A5" w:rsidRPr="004F08A5" w:rsidRDefault="004F08A5" w:rsidP="00CA602E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4F08A5">
              <w:rPr>
                <w:b/>
                <w:sz w:val="20"/>
                <w:szCs w:val="20"/>
              </w:rPr>
              <w:t xml:space="preserve">Wynagrodzenie brutto w zł </w:t>
            </w:r>
            <w:r w:rsidRPr="004F08A5">
              <w:rPr>
                <w:b/>
                <w:sz w:val="20"/>
                <w:szCs w:val="20"/>
              </w:rPr>
              <w:br/>
              <w:t>(z podatkiem VAT) za wykonanie usługi w okresie 36 miesięcy</w:t>
            </w:r>
          </w:p>
        </w:tc>
      </w:tr>
      <w:tr w:rsidR="005B5033" w:rsidRPr="00DE13CF" w:rsidTr="008F242E">
        <w:trPr>
          <w:trHeight w:val="340"/>
        </w:trPr>
        <w:tc>
          <w:tcPr>
            <w:tcW w:w="1728" w:type="dxa"/>
          </w:tcPr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b/>
                <w:sz w:val="22"/>
                <w:szCs w:val="22"/>
              </w:rPr>
              <w:t>PT w Bielsku-Białej</w:t>
            </w:r>
          </w:p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sz w:val="22"/>
                <w:szCs w:val="22"/>
              </w:rPr>
              <w:t>pow. wewnętrzna</w:t>
            </w:r>
          </w:p>
        </w:tc>
        <w:tc>
          <w:tcPr>
            <w:tcW w:w="1956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</w:tr>
      <w:tr w:rsidR="005B5033" w:rsidRPr="00DE13CF" w:rsidTr="008F242E">
        <w:trPr>
          <w:trHeight w:val="340"/>
        </w:trPr>
        <w:tc>
          <w:tcPr>
            <w:tcW w:w="1728" w:type="dxa"/>
          </w:tcPr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sz w:val="22"/>
                <w:szCs w:val="22"/>
              </w:rPr>
              <w:t>pow. zewnętrzna</w:t>
            </w:r>
          </w:p>
        </w:tc>
        <w:tc>
          <w:tcPr>
            <w:tcW w:w="1956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</w:tr>
      <w:tr w:rsidR="005B5033" w:rsidRPr="00DE13CF" w:rsidTr="008F242E">
        <w:trPr>
          <w:trHeight w:val="340"/>
        </w:trPr>
        <w:tc>
          <w:tcPr>
            <w:tcW w:w="1728" w:type="dxa"/>
          </w:tcPr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b/>
                <w:sz w:val="22"/>
                <w:szCs w:val="22"/>
              </w:rPr>
              <w:t>PT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B5033">
              <w:rPr>
                <w:b/>
                <w:sz w:val="22"/>
                <w:szCs w:val="22"/>
              </w:rPr>
              <w:t xml:space="preserve">w </w:t>
            </w:r>
            <w:r w:rsidRPr="009C46BE">
              <w:rPr>
                <w:b/>
                <w:sz w:val="22"/>
                <w:szCs w:val="22"/>
              </w:rPr>
              <w:t>Cieszynie</w:t>
            </w:r>
          </w:p>
          <w:p w:rsidR="005B5033" w:rsidRPr="009C46BE" w:rsidRDefault="005B5033" w:rsidP="005B5033">
            <w:pPr>
              <w:tabs>
                <w:tab w:val="left" w:pos="285"/>
              </w:tabs>
            </w:pPr>
            <w:r w:rsidRPr="009C46BE">
              <w:rPr>
                <w:sz w:val="22"/>
                <w:szCs w:val="22"/>
              </w:rPr>
              <w:t>pow. wewnętrzna</w:t>
            </w:r>
          </w:p>
        </w:tc>
        <w:tc>
          <w:tcPr>
            <w:tcW w:w="1956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</w:tr>
      <w:tr w:rsidR="005B5033" w:rsidRPr="00DE13CF" w:rsidTr="008F242E">
        <w:trPr>
          <w:trHeight w:val="340"/>
        </w:trPr>
        <w:tc>
          <w:tcPr>
            <w:tcW w:w="1728" w:type="dxa"/>
          </w:tcPr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b/>
                <w:sz w:val="22"/>
                <w:szCs w:val="22"/>
              </w:rPr>
              <w:t>PT w Gliwicach</w:t>
            </w:r>
          </w:p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sz w:val="22"/>
                <w:szCs w:val="22"/>
              </w:rPr>
              <w:t>pow. wewnętrzna</w:t>
            </w:r>
          </w:p>
        </w:tc>
        <w:tc>
          <w:tcPr>
            <w:tcW w:w="1956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</w:tr>
      <w:tr w:rsidR="005B5033" w:rsidRPr="00DE13CF" w:rsidTr="008F242E">
        <w:trPr>
          <w:trHeight w:val="340"/>
        </w:trPr>
        <w:tc>
          <w:tcPr>
            <w:tcW w:w="1728" w:type="dxa"/>
          </w:tcPr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b/>
                <w:sz w:val="22"/>
                <w:szCs w:val="22"/>
              </w:rPr>
              <w:t>PT w Katowicach</w:t>
            </w:r>
          </w:p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sz w:val="22"/>
                <w:szCs w:val="22"/>
              </w:rPr>
              <w:t>pow. wewnętrzna</w:t>
            </w:r>
          </w:p>
        </w:tc>
        <w:tc>
          <w:tcPr>
            <w:tcW w:w="1956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</w:tr>
      <w:tr w:rsidR="005B5033" w:rsidRPr="00DE13CF" w:rsidTr="00376D79">
        <w:trPr>
          <w:trHeight w:val="341"/>
        </w:trPr>
        <w:tc>
          <w:tcPr>
            <w:tcW w:w="1728" w:type="dxa"/>
          </w:tcPr>
          <w:p w:rsidR="005B5033" w:rsidRDefault="005B5033" w:rsidP="005B5033">
            <w:pPr>
              <w:tabs>
                <w:tab w:val="left" w:pos="285"/>
              </w:tabs>
            </w:pPr>
            <w:r w:rsidRPr="009C46BE">
              <w:rPr>
                <w:sz w:val="22"/>
                <w:szCs w:val="22"/>
              </w:rPr>
              <w:t>pow. zewnętrzna</w:t>
            </w:r>
          </w:p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956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</w:tr>
      <w:tr w:rsidR="005B5033" w:rsidRPr="00DE13CF" w:rsidTr="008F242E">
        <w:trPr>
          <w:trHeight w:val="560"/>
        </w:trPr>
        <w:tc>
          <w:tcPr>
            <w:tcW w:w="1728" w:type="dxa"/>
          </w:tcPr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b/>
                <w:sz w:val="22"/>
                <w:szCs w:val="22"/>
              </w:rPr>
              <w:t>PT w Pszczynie</w:t>
            </w:r>
          </w:p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sz w:val="22"/>
                <w:szCs w:val="22"/>
              </w:rPr>
              <w:t>pow. wewnętrzna</w:t>
            </w:r>
          </w:p>
        </w:tc>
        <w:tc>
          <w:tcPr>
            <w:tcW w:w="1956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</w:tr>
      <w:tr w:rsidR="005B5033" w:rsidRPr="00DE13CF" w:rsidTr="008F242E">
        <w:trPr>
          <w:trHeight w:val="560"/>
        </w:trPr>
        <w:tc>
          <w:tcPr>
            <w:tcW w:w="1728" w:type="dxa"/>
          </w:tcPr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b/>
                <w:sz w:val="22"/>
                <w:szCs w:val="22"/>
              </w:rPr>
              <w:t>PT w Rybniku</w:t>
            </w:r>
          </w:p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sz w:val="22"/>
                <w:szCs w:val="22"/>
              </w:rPr>
              <w:t>pow. wewnętrzna</w:t>
            </w:r>
          </w:p>
        </w:tc>
        <w:tc>
          <w:tcPr>
            <w:tcW w:w="1956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</w:tr>
      <w:tr w:rsidR="005B5033" w:rsidRPr="00DE13CF" w:rsidTr="00376D79">
        <w:trPr>
          <w:trHeight w:val="405"/>
        </w:trPr>
        <w:tc>
          <w:tcPr>
            <w:tcW w:w="1728" w:type="dxa"/>
          </w:tcPr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sz w:val="22"/>
                <w:szCs w:val="22"/>
              </w:rPr>
              <w:t>pow. zewnętrzna</w:t>
            </w:r>
          </w:p>
        </w:tc>
        <w:tc>
          <w:tcPr>
            <w:tcW w:w="1956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</w:tr>
      <w:tr w:rsidR="005B5033" w:rsidRPr="00DE13CF" w:rsidTr="008F242E">
        <w:trPr>
          <w:trHeight w:val="560"/>
        </w:trPr>
        <w:tc>
          <w:tcPr>
            <w:tcW w:w="1728" w:type="dxa"/>
          </w:tcPr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b/>
                <w:sz w:val="22"/>
                <w:szCs w:val="22"/>
              </w:rPr>
              <w:t>PT w Raciborzu</w:t>
            </w:r>
          </w:p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sz w:val="22"/>
                <w:szCs w:val="22"/>
              </w:rPr>
              <w:t>pow. wewnętrzna</w:t>
            </w:r>
          </w:p>
        </w:tc>
        <w:tc>
          <w:tcPr>
            <w:tcW w:w="1956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</w:tr>
      <w:tr w:rsidR="005B5033" w:rsidRPr="00DE13CF" w:rsidTr="008F242E">
        <w:trPr>
          <w:trHeight w:val="560"/>
        </w:trPr>
        <w:tc>
          <w:tcPr>
            <w:tcW w:w="1728" w:type="dxa"/>
          </w:tcPr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b/>
                <w:sz w:val="22"/>
                <w:szCs w:val="22"/>
              </w:rPr>
              <w:t xml:space="preserve">PT w Żywcu </w:t>
            </w:r>
          </w:p>
          <w:p w:rsidR="005B5033" w:rsidRPr="009C46BE" w:rsidRDefault="005B5033" w:rsidP="005B5033">
            <w:pPr>
              <w:tabs>
                <w:tab w:val="left" w:pos="285"/>
              </w:tabs>
              <w:rPr>
                <w:b/>
              </w:rPr>
            </w:pPr>
            <w:r w:rsidRPr="009C46BE">
              <w:rPr>
                <w:sz w:val="22"/>
                <w:szCs w:val="22"/>
              </w:rPr>
              <w:t>pow. wewnętrzna</w:t>
            </w:r>
          </w:p>
        </w:tc>
        <w:tc>
          <w:tcPr>
            <w:tcW w:w="1956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5B5033" w:rsidRPr="00C44AA1" w:rsidRDefault="005B5033" w:rsidP="008F242E">
            <w:pPr>
              <w:tabs>
                <w:tab w:val="left" w:pos="285"/>
              </w:tabs>
              <w:rPr>
                <w:b/>
              </w:rPr>
            </w:pPr>
          </w:p>
        </w:tc>
      </w:tr>
      <w:tr w:rsidR="00C44AA1" w:rsidRPr="00DE13CF" w:rsidTr="008F242E">
        <w:trPr>
          <w:trHeight w:val="560"/>
        </w:trPr>
        <w:tc>
          <w:tcPr>
            <w:tcW w:w="1728" w:type="dxa"/>
          </w:tcPr>
          <w:p w:rsidR="00C44AA1" w:rsidRPr="00376D79" w:rsidRDefault="00C44AA1" w:rsidP="008F242E">
            <w:pPr>
              <w:tabs>
                <w:tab w:val="left" w:pos="285"/>
              </w:tabs>
              <w:rPr>
                <w:b/>
              </w:rPr>
            </w:pPr>
            <w:r w:rsidRPr="00376D79">
              <w:rPr>
                <w:b/>
                <w:sz w:val="22"/>
                <w:szCs w:val="22"/>
              </w:rPr>
              <w:t xml:space="preserve">Łącznie wynagrodzenie </w:t>
            </w:r>
          </w:p>
          <w:p w:rsidR="00C44AA1" w:rsidRPr="00376D79" w:rsidRDefault="00C44AA1" w:rsidP="008F242E">
            <w:pPr>
              <w:tabs>
                <w:tab w:val="left" w:pos="285"/>
              </w:tabs>
              <w:rPr>
                <w:b/>
              </w:rPr>
            </w:pPr>
            <w:r w:rsidRPr="00376D79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956" w:type="dxa"/>
          </w:tcPr>
          <w:p w:rsidR="00C44AA1" w:rsidRPr="00C44AA1" w:rsidRDefault="00C44AA1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</w:tcPr>
          <w:p w:rsidR="00C44AA1" w:rsidRPr="00C44AA1" w:rsidRDefault="00C44AA1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C44AA1" w:rsidRPr="00C44AA1" w:rsidRDefault="00C44AA1" w:rsidP="008F242E">
            <w:pPr>
              <w:tabs>
                <w:tab w:val="left" w:pos="285"/>
              </w:tabs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AA1" w:rsidRPr="00C44AA1" w:rsidRDefault="00C44AA1" w:rsidP="008F242E">
            <w:pPr>
              <w:tabs>
                <w:tab w:val="left" w:pos="285"/>
              </w:tabs>
              <w:rPr>
                <w:b/>
              </w:rPr>
            </w:pPr>
          </w:p>
        </w:tc>
      </w:tr>
    </w:tbl>
    <w:p w:rsidR="00434425" w:rsidRPr="00DE13CF" w:rsidRDefault="001E5C7C" w:rsidP="00434425">
      <w:pPr>
        <w:tabs>
          <w:tab w:val="left" w:pos="285"/>
        </w:tabs>
      </w:pPr>
      <w:r>
        <w:rPr>
          <w:b/>
        </w:rPr>
        <w:t xml:space="preserve">Łącznie słownie </w:t>
      </w:r>
      <w:r w:rsidR="00434425" w:rsidRPr="00DE13CF">
        <w:rPr>
          <w:b/>
        </w:rPr>
        <w:t xml:space="preserve">(wynagrodzenie brutto za 36 </w:t>
      </w:r>
      <w:proofErr w:type="spellStart"/>
      <w:r w:rsidR="00434425" w:rsidRPr="00DE13CF">
        <w:rPr>
          <w:b/>
        </w:rPr>
        <w:t>m-cy</w:t>
      </w:r>
      <w:proofErr w:type="spellEnd"/>
      <w:r w:rsidR="00434425" w:rsidRPr="00DE13CF">
        <w:rPr>
          <w:b/>
        </w:rPr>
        <w:t xml:space="preserve">) </w:t>
      </w:r>
      <w:r w:rsidR="00434425" w:rsidRPr="00DE13CF">
        <w:t>………………………………………….......</w:t>
      </w:r>
    </w:p>
    <w:p w:rsidR="00434425" w:rsidRPr="00DE13CF" w:rsidRDefault="00434425" w:rsidP="00434425">
      <w:pPr>
        <w:tabs>
          <w:tab w:val="left" w:pos="285"/>
        </w:tabs>
      </w:pPr>
      <w:r w:rsidRPr="00DE13CF">
        <w:t>…………………………………………………………………………………………………..</w:t>
      </w:r>
    </w:p>
    <w:p w:rsidR="00434425" w:rsidRPr="00DE13CF" w:rsidRDefault="00434425" w:rsidP="00DE13CF">
      <w:pPr>
        <w:tabs>
          <w:tab w:val="left" w:pos="285"/>
        </w:tabs>
      </w:pPr>
    </w:p>
    <w:p w:rsidR="00DE13CF" w:rsidRDefault="00DE13CF" w:rsidP="00DE13CF">
      <w:pPr>
        <w:tabs>
          <w:tab w:val="left" w:pos="142"/>
        </w:tabs>
        <w:ind w:left="284" w:hanging="284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DE13CF">
        <w:rPr>
          <w:rStyle w:val="FontStyle37"/>
          <w:rFonts w:ascii="Times New Roman" w:hAnsi="Times New Roman" w:cs="Times New Roman"/>
          <w:sz w:val="24"/>
          <w:szCs w:val="24"/>
        </w:rPr>
        <w:lastRenderedPageBreak/>
        <w:t>3) Oświadczamy, że powyższe wynagrodzenie zawiera wszystkie elementy kosztów kalkulacyjnych, w tym użytych do wykonania usługi, środków i urządzeń. Zamawiający nie będzie ponosił żadnych innych opłat z tytułu realizacji przedmiotu zamówienia.</w:t>
      </w:r>
    </w:p>
    <w:p w:rsidR="00407334" w:rsidRDefault="00407334" w:rsidP="00DE13CF">
      <w:pPr>
        <w:tabs>
          <w:tab w:val="left" w:pos="142"/>
        </w:tabs>
        <w:ind w:left="284" w:hanging="284"/>
        <w:jc w:val="both"/>
      </w:pPr>
      <w:r>
        <w:rPr>
          <w:rStyle w:val="FontStyle37"/>
          <w:rFonts w:ascii="Times New Roman" w:hAnsi="Times New Roman" w:cs="Times New Roman"/>
          <w:sz w:val="24"/>
          <w:szCs w:val="24"/>
        </w:rPr>
        <w:t>4)</w:t>
      </w:r>
      <w:r w:rsidRPr="00407334">
        <w:t xml:space="preserve"> </w:t>
      </w:r>
      <w:r w:rsidRPr="00DE13CF">
        <w:t xml:space="preserve">Oferujemy czas reakcji w </w:t>
      </w:r>
      <w:r>
        <w:t>sytuacjach awaryjnych</w:t>
      </w:r>
      <w:r w:rsidR="00970C45">
        <w:t>:     .....</w:t>
      </w:r>
      <w:r>
        <w:t xml:space="preserve"> ……min</w:t>
      </w:r>
      <w:r w:rsidRPr="00DE13CF">
        <w:t>.</w:t>
      </w:r>
    </w:p>
    <w:p w:rsidR="00407334" w:rsidRPr="00407334" w:rsidRDefault="00407334" w:rsidP="00DE13CF">
      <w:pPr>
        <w:tabs>
          <w:tab w:val="left" w:pos="142"/>
        </w:tabs>
        <w:ind w:left="284" w:hanging="284"/>
        <w:jc w:val="both"/>
        <w:rPr>
          <w:rStyle w:val="FontStyle37"/>
          <w:rFonts w:ascii="Times New Roman" w:hAnsi="Times New Roman" w:cs="Times New Roman"/>
          <w:color w:val="FF0000"/>
          <w:sz w:val="24"/>
          <w:szCs w:val="24"/>
        </w:rPr>
      </w:pPr>
      <w:r w:rsidRPr="00A53000">
        <w:t>5)</w:t>
      </w:r>
      <w:r w:rsidR="00A53000">
        <w:t xml:space="preserve"> Oferujemy częstotliwość wizytacji obiektów w ramach nadzoru nad wykonywaniem usługi: co ...........................................................</w:t>
      </w:r>
    </w:p>
    <w:p w:rsidR="00DE13CF" w:rsidRPr="00DE13CF" w:rsidRDefault="00407334" w:rsidP="006A29F6">
      <w:pPr>
        <w:tabs>
          <w:tab w:val="left" w:pos="142"/>
        </w:tabs>
        <w:ind w:left="142" w:hanging="142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>6</w:t>
      </w:r>
      <w:r w:rsidR="00DE13CF" w:rsidRPr="00DE13CF">
        <w:rPr>
          <w:rStyle w:val="FontStyle37"/>
          <w:rFonts w:ascii="Times New Roman" w:hAnsi="Times New Roman" w:cs="Times New Roman"/>
          <w:sz w:val="24"/>
          <w:szCs w:val="24"/>
        </w:rPr>
        <w:t>) Usługę stanowiącą przedmiot zamówienia wykonywać będziemy w terminie</w:t>
      </w:r>
      <w:r w:rsidR="006A29F6">
        <w:rPr>
          <w:rStyle w:val="FontStyle37"/>
          <w:rFonts w:ascii="Times New Roman" w:hAnsi="Times New Roman" w:cs="Times New Roman"/>
          <w:sz w:val="24"/>
          <w:szCs w:val="24"/>
        </w:rPr>
        <w:br/>
        <w:t xml:space="preserve">   </w:t>
      </w:r>
      <w:r w:rsidR="00DE13CF" w:rsidRPr="00DE13CF">
        <w:rPr>
          <w:rStyle w:val="FontStyle37"/>
          <w:rFonts w:ascii="Times New Roman" w:hAnsi="Times New Roman" w:cs="Times New Roman"/>
          <w:sz w:val="24"/>
          <w:szCs w:val="24"/>
        </w:rPr>
        <w:t>od 01.08.201</w:t>
      </w:r>
      <w:r w:rsidR="00C44AA1">
        <w:rPr>
          <w:rStyle w:val="FontStyle37"/>
          <w:rFonts w:ascii="Times New Roman" w:hAnsi="Times New Roman" w:cs="Times New Roman"/>
          <w:sz w:val="24"/>
          <w:szCs w:val="24"/>
        </w:rPr>
        <w:t>8</w:t>
      </w:r>
      <w:r w:rsidR="00DE13CF" w:rsidRPr="00DE13CF">
        <w:rPr>
          <w:rStyle w:val="FontStyle37"/>
          <w:rFonts w:ascii="Times New Roman" w:hAnsi="Times New Roman" w:cs="Times New Roman"/>
          <w:sz w:val="24"/>
          <w:szCs w:val="24"/>
        </w:rPr>
        <w:t>r do 31.07.</w:t>
      </w:r>
      <w:r w:rsidR="00DE13CF">
        <w:rPr>
          <w:rStyle w:val="FontStyle37"/>
          <w:rFonts w:ascii="Times New Roman" w:hAnsi="Times New Roman" w:cs="Times New Roman"/>
          <w:sz w:val="24"/>
          <w:szCs w:val="24"/>
        </w:rPr>
        <w:t>2021</w:t>
      </w:r>
      <w:r w:rsidR="00DE13CF" w:rsidRPr="00DE13CF">
        <w:rPr>
          <w:rStyle w:val="FontStyle37"/>
          <w:rFonts w:ascii="Times New Roman" w:hAnsi="Times New Roman" w:cs="Times New Roman"/>
          <w:sz w:val="24"/>
          <w:szCs w:val="24"/>
        </w:rPr>
        <w:t>r.</w:t>
      </w:r>
    </w:p>
    <w:p w:rsidR="00DE13CF" w:rsidRPr="00DE13CF" w:rsidRDefault="00407334" w:rsidP="00DE13CF">
      <w:pPr>
        <w:tabs>
          <w:tab w:val="left" w:pos="285"/>
        </w:tabs>
        <w:ind w:left="284" w:hanging="284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>7</w:t>
      </w:r>
      <w:r w:rsidR="00DE13CF" w:rsidRPr="00DE13CF">
        <w:rPr>
          <w:rStyle w:val="FontStyle37"/>
          <w:rFonts w:ascii="Times New Roman" w:hAnsi="Times New Roman" w:cs="Times New Roman"/>
          <w:sz w:val="24"/>
          <w:szCs w:val="24"/>
        </w:rPr>
        <w:t>)</w:t>
      </w:r>
      <w:r w:rsidR="00DE13CF" w:rsidRPr="00DE13CF">
        <w:rPr>
          <w:rStyle w:val="FontStyle37"/>
          <w:rFonts w:ascii="Times New Roman" w:hAnsi="Times New Roman" w:cs="Times New Roman"/>
          <w:sz w:val="24"/>
          <w:szCs w:val="24"/>
        </w:rPr>
        <w:tab/>
        <w:t xml:space="preserve">Oświadczamy, że zapoznaliśmy się ze specyfikacją istotnych warunków zamówienia </w:t>
      </w:r>
      <w:r w:rsidR="00DE13CF" w:rsidRPr="00DE13CF">
        <w:rPr>
          <w:rStyle w:val="FontStyle37"/>
          <w:rFonts w:ascii="Times New Roman" w:hAnsi="Times New Roman" w:cs="Times New Roman"/>
          <w:sz w:val="24"/>
          <w:szCs w:val="24"/>
        </w:rPr>
        <w:br/>
        <w:t>i zobowiązujemy się do stosowania i ścisłego przestrzegania określonych w niej warunków.</w:t>
      </w:r>
    </w:p>
    <w:p w:rsidR="00DE13CF" w:rsidRPr="00DE13CF" w:rsidRDefault="00407334" w:rsidP="00DE13CF">
      <w:pPr>
        <w:tabs>
          <w:tab w:val="left" w:pos="285"/>
        </w:tabs>
        <w:ind w:left="284" w:hanging="284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>8</w:t>
      </w:r>
      <w:r w:rsidR="00DE13CF" w:rsidRPr="00DE13CF">
        <w:rPr>
          <w:rStyle w:val="FontStyle37"/>
          <w:rFonts w:ascii="Times New Roman" w:hAnsi="Times New Roman" w:cs="Times New Roman"/>
          <w:sz w:val="24"/>
          <w:szCs w:val="24"/>
        </w:rPr>
        <w:t>)</w:t>
      </w:r>
      <w:r w:rsidR="00DE13CF" w:rsidRPr="00DE13CF">
        <w:rPr>
          <w:rStyle w:val="FontStyle37"/>
          <w:rFonts w:ascii="Times New Roman" w:hAnsi="Times New Roman" w:cs="Times New Roman"/>
          <w:sz w:val="24"/>
          <w:szCs w:val="24"/>
        </w:rPr>
        <w:tab/>
        <w:t xml:space="preserve">Oświadczamy, że uważamy się za związanych niniejszą ofertą na czas wskazany </w:t>
      </w:r>
      <w:r w:rsidR="00DE13CF" w:rsidRPr="00DE13CF">
        <w:rPr>
          <w:rStyle w:val="FontStyle37"/>
          <w:rFonts w:ascii="Times New Roman" w:hAnsi="Times New Roman" w:cs="Times New Roman"/>
          <w:sz w:val="24"/>
          <w:szCs w:val="24"/>
        </w:rPr>
        <w:br/>
        <w:t>w specyfikacji istotnych warunków zamówienia.</w:t>
      </w:r>
    </w:p>
    <w:p w:rsidR="00DE13CF" w:rsidRPr="00DE13CF" w:rsidRDefault="00407334" w:rsidP="00DE13CF">
      <w:pPr>
        <w:tabs>
          <w:tab w:val="left" w:pos="285"/>
        </w:tabs>
        <w:ind w:left="284" w:hanging="284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>9</w:t>
      </w:r>
      <w:r w:rsidR="00DE13CF" w:rsidRPr="00DE13CF">
        <w:rPr>
          <w:rStyle w:val="FontStyle37"/>
          <w:rFonts w:ascii="Times New Roman" w:hAnsi="Times New Roman" w:cs="Times New Roman"/>
          <w:sz w:val="24"/>
          <w:szCs w:val="24"/>
        </w:rPr>
        <w:t>)</w:t>
      </w:r>
      <w:r w:rsidR="00DE13CF" w:rsidRPr="00DE13CF">
        <w:rPr>
          <w:rStyle w:val="FontStyle37"/>
          <w:rFonts w:ascii="Times New Roman" w:hAnsi="Times New Roman" w:cs="Times New Roman"/>
          <w:sz w:val="24"/>
          <w:szCs w:val="24"/>
        </w:rPr>
        <w:tab/>
        <w:t>Dokonaliśmy</w:t>
      </w:r>
      <w:r w:rsidR="00095313">
        <w:rPr>
          <w:rStyle w:val="FontStyle37"/>
          <w:rFonts w:ascii="Times New Roman" w:hAnsi="Times New Roman" w:cs="Times New Roman"/>
          <w:sz w:val="24"/>
          <w:szCs w:val="24"/>
        </w:rPr>
        <w:t>/nie</w:t>
      </w:r>
      <w:r w:rsidR="005E3D35">
        <w:rPr>
          <w:rStyle w:val="FontStyle37"/>
          <w:rFonts w:ascii="Times New Roman" w:hAnsi="Times New Roman" w:cs="Times New Roman"/>
          <w:sz w:val="24"/>
          <w:szCs w:val="24"/>
          <w:vertAlign w:val="superscript"/>
        </w:rPr>
        <w:t>*</w:t>
      </w:r>
      <w:r w:rsidR="00095313">
        <w:rPr>
          <w:rStyle w:val="FontStyle37"/>
          <w:rFonts w:ascii="Times New Roman" w:hAnsi="Times New Roman" w:cs="Times New Roman"/>
          <w:sz w:val="24"/>
          <w:szCs w:val="24"/>
        </w:rPr>
        <w:t xml:space="preserve"> dokonaliśmy</w:t>
      </w:r>
      <w:r w:rsidR="00DE13CF" w:rsidRPr="00DE13CF">
        <w:rPr>
          <w:rStyle w:val="FontStyle37"/>
          <w:rFonts w:ascii="Times New Roman" w:hAnsi="Times New Roman" w:cs="Times New Roman"/>
          <w:sz w:val="24"/>
          <w:szCs w:val="24"/>
        </w:rPr>
        <w:t xml:space="preserve"> wizytacji i uzyskaliśmy niezbędne informacje do zrealizowania zamówienia.</w:t>
      </w:r>
    </w:p>
    <w:p w:rsidR="00DE13CF" w:rsidRPr="00DE13CF" w:rsidRDefault="00407334" w:rsidP="00DE13CF">
      <w:pPr>
        <w:tabs>
          <w:tab w:val="left" w:pos="284"/>
        </w:tabs>
        <w:ind w:left="357" w:right="57" w:hanging="357"/>
        <w:jc w:val="both"/>
        <w:rPr>
          <w:rFonts w:eastAsia="Times-Roman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>10</w:t>
      </w:r>
      <w:r w:rsidR="00DE13CF" w:rsidRPr="00DE13CF">
        <w:rPr>
          <w:rStyle w:val="FontStyle37"/>
          <w:rFonts w:ascii="Times New Roman" w:hAnsi="Times New Roman" w:cs="Times New Roman"/>
          <w:sz w:val="24"/>
          <w:szCs w:val="24"/>
        </w:rPr>
        <w:t>)</w:t>
      </w:r>
      <w:r w:rsidR="00DE13CF" w:rsidRPr="00DE13CF">
        <w:rPr>
          <w:rStyle w:val="FontStyle37"/>
          <w:rFonts w:ascii="Times New Roman" w:hAnsi="Times New Roman" w:cs="Times New Roman"/>
          <w:sz w:val="24"/>
          <w:szCs w:val="24"/>
        </w:rPr>
        <w:tab/>
      </w:r>
      <w:r w:rsidR="00DE13CF" w:rsidRPr="00DE13CF">
        <w:t>P</w:t>
      </w:r>
      <w:r w:rsidR="00DE13CF" w:rsidRPr="00DE13CF">
        <w:rPr>
          <w:rFonts w:eastAsia="Times-Roman"/>
        </w:rPr>
        <w:t>oświadczamy wniesienie wadium</w:t>
      </w:r>
      <w:r w:rsidR="00C44AA1">
        <w:rPr>
          <w:rFonts w:eastAsia="Times-Roman"/>
        </w:rPr>
        <w:t xml:space="preserve"> dla częś</w:t>
      </w:r>
      <w:r w:rsidR="00970C45">
        <w:rPr>
          <w:rFonts w:eastAsia="Times-Roman"/>
        </w:rPr>
        <w:t>ci</w:t>
      </w:r>
      <w:r w:rsidR="00C44AA1">
        <w:rPr>
          <w:rFonts w:eastAsia="Times-Roman"/>
        </w:rPr>
        <w:t xml:space="preserve"> ............</w:t>
      </w:r>
      <w:r w:rsidR="00970C45">
        <w:rPr>
          <w:rFonts w:eastAsia="Times-Roman"/>
        </w:rPr>
        <w:t xml:space="preserve"> zamówienia</w:t>
      </w:r>
      <w:r w:rsidR="00DE13CF" w:rsidRPr="00DE13CF">
        <w:rPr>
          <w:rFonts w:eastAsia="Times-Roman"/>
        </w:rPr>
        <w:t xml:space="preserve"> w wysokości: …………………</w:t>
      </w:r>
      <w:r w:rsidR="00970C45">
        <w:rPr>
          <w:rFonts w:eastAsia="Times-Roman"/>
        </w:rPr>
        <w:t>…w formie .......</w:t>
      </w:r>
      <w:r w:rsidR="00DE13CF" w:rsidRPr="00DE13CF">
        <w:rPr>
          <w:rFonts w:eastAsia="Times-Roman"/>
        </w:rPr>
        <w:t>…………………………………</w:t>
      </w:r>
      <w:r w:rsidR="00C44AA1">
        <w:rPr>
          <w:rFonts w:eastAsia="Times-Roman"/>
        </w:rPr>
        <w:t>……………..........</w:t>
      </w:r>
      <w:r w:rsidR="00DE13CF" w:rsidRPr="00DE13CF">
        <w:rPr>
          <w:rFonts w:eastAsia="Times-Roman"/>
        </w:rPr>
        <w:t>..Wadium winno zostać zwrócone na numer konta bankowego………………………… ………………………………………………………………………………………………</w:t>
      </w:r>
    </w:p>
    <w:p w:rsidR="003545E2" w:rsidRPr="00DE13CF" w:rsidRDefault="00407334" w:rsidP="00407334">
      <w:pPr>
        <w:tabs>
          <w:tab w:val="left" w:pos="360"/>
        </w:tabs>
        <w:ind w:left="360" w:hanging="360"/>
        <w:jc w:val="both"/>
      </w:pPr>
      <w:r>
        <w:rPr>
          <w:rStyle w:val="FontStyle37"/>
          <w:rFonts w:ascii="Times New Roman" w:hAnsi="Times New Roman" w:cs="Times New Roman"/>
          <w:sz w:val="24"/>
          <w:szCs w:val="24"/>
        </w:rPr>
        <w:t>11</w:t>
      </w:r>
      <w:r w:rsidR="00DE13CF" w:rsidRPr="00DE13CF">
        <w:rPr>
          <w:rStyle w:val="FontStyle37"/>
          <w:rFonts w:ascii="Times New Roman" w:hAnsi="Times New Roman" w:cs="Times New Roman"/>
          <w:sz w:val="24"/>
          <w:szCs w:val="24"/>
        </w:rPr>
        <w:t>)</w:t>
      </w:r>
      <w:r w:rsidR="00DE13CF" w:rsidRPr="00DE13CF">
        <w:rPr>
          <w:rStyle w:val="FontStyle37"/>
          <w:rFonts w:ascii="Times New Roman" w:hAnsi="Times New Roman" w:cs="Times New Roman"/>
          <w:sz w:val="24"/>
          <w:szCs w:val="24"/>
        </w:rPr>
        <w:tab/>
        <w:t xml:space="preserve">Oświadczamy, że zawarty w specyfikacji istotnych warunków zamówienia wzór umowy został przez naszą firmę zaakceptowany i zobowiązujemy się w przypadku wyboru naszej oferty do zawarcia umowy na wymienionych w niej warunkach w miejscu i terminie wyznaczonym przez Zamawiającego. </w:t>
      </w:r>
    </w:p>
    <w:p w:rsidR="003545E2" w:rsidRDefault="00DE13CF" w:rsidP="00C16901">
      <w:pPr>
        <w:tabs>
          <w:tab w:val="left" w:pos="405"/>
        </w:tabs>
        <w:ind w:left="375" w:hanging="375"/>
        <w:jc w:val="both"/>
        <w:rPr>
          <w:lang w:eastAsia="ar-SA"/>
        </w:rPr>
      </w:pPr>
      <w:r w:rsidRPr="00DE13CF">
        <w:t>1</w:t>
      </w:r>
      <w:r w:rsidR="00407334">
        <w:t>2</w:t>
      </w:r>
      <w:r w:rsidRPr="00DE13CF">
        <w:t>)</w:t>
      </w:r>
      <w:r w:rsidRPr="00DE13CF">
        <w:tab/>
      </w:r>
      <w:r w:rsidR="003545E2">
        <w:rPr>
          <w:lang w:eastAsia="ar-SA"/>
        </w:rPr>
        <w:t>Informujemy,  że należymy*/ nie należymy* do sektora małych lub średnich  przedsiębior</w:t>
      </w:r>
      <w:r w:rsidR="000E107B">
        <w:rPr>
          <w:lang w:eastAsia="ar-SA"/>
        </w:rPr>
        <w:t xml:space="preserve">stw </w:t>
      </w:r>
      <w:r w:rsidR="00A944C8">
        <w:rPr>
          <w:lang w:eastAsia="ar-SA"/>
        </w:rPr>
        <w:br/>
        <w:t>(</w:t>
      </w:r>
      <w:r w:rsidR="000E107B">
        <w:rPr>
          <w:lang w:eastAsia="ar-SA"/>
        </w:rPr>
        <w:t>w rozumieniu Rozporządzenia Komisji (WE) nr 364/2004 z dnia 25.02.2004r.</w:t>
      </w:r>
      <w:r w:rsidR="00A944C8">
        <w:rPr>
          <w:lang w:eastAsia="ar-SA"/>
        </w:rPr>
        <w:t>)</w:t>
      </w:r>
      <w:r w:rsidR="000E107B">
        <w:rPr>
          <w:lang w:eastAsia="ar-SA"/>
        </w:rPr>
        <w:t xml:space="preserve"> </w:t>
      </w:r>
    </w:p>
    <w:p w:rsidR="00C16901" w:rsidRDefault="00970C45" w:rsidP="00C16901">
      <w:pPr>
        <w:tabs>
          <w:tab w:val="left" w:pos="405"/>
        </w:tabs>
        <w:ind w:left="375" w:hanging="375"/>
        <w:jc w:val="both"/>
      </w:pPr>
      <w:r>
        <w:t>13</w:t>
      </w:r>
      <w:r w:rsidR="00C16901" w:rsidRPr="00C16901">
        <w:t xml:space="preserve">) </w:t>
      </w:r>
      <w:r w:rsidR="00C16901">
        <w:t>Z</w:t>
      </w:r>
      <w:r w:rsidR="00C16901" w:rsidRPr="00C16901">
        <w:t>amierzamy zlecić podwykonawcy następujący zakres (część) zamówienia (</w:t>
      </w:r>
      <w:r w:rsidR="00C16901">
        <w:t>wypełnić tylko</w:t>
      </w:r>
    </w:p>
    <w:p w:rsidR="00C16901" w:rsidRPr="00C16901" w:rsidRDefault="00C16901" w:rsidP="00C16901">
      <w:pPr>
        <w:tabs>
          <w:tab w:val="left" w:pos="405"/>
        </w:tabs>
        <w:ind w:left="375" w:hanging="375"/>
        <w:jc w:val="both"/>
      </w:pPr>
      <w:r>
        <w:t xml:space="preserve"> </w:t>
      </w:r>
      <w:r w:rsidRPr="00C16901">
        <w:t xml:space="preserve">   </w:t>
      </w:r>
      <w:r>
        <w:t xml:space="preserve">   </w:t>
      </w:r>
      <w:r w:rsidRPr="00C16901">
        <w:t>w przypadku realizacji zamówienia przy udziale podwykonawcy):</w:t>
      </w:r>
    </w:p>
    <w:p w:rsidR="00C16901" w:rsidRPr="00C16901" w:rsidRDefault="00C16901" w:rsidP="00C31478">
      <w:pPr>
        <w:pStyle w:val="Default"/>
        <w:numPr>
          <w:ilvl w:val="0"/>
          <w:numId w:val="36"/>
        </w:numPr>
        <w:adjustRightInd w:val="0"/>
        <w:spacing w:after="120"/>
        <w:jc w:val="both"/>
        <w:rPr>
          <w:rFonts w:ascii="Times New Roman" w:hAnsi="Times New Roman" w:cs="Times New Roman"/>
          <w:color w:val="auto"/>
        </w:rPr>
      </w:pPr>
      <w:r w:rsidRPr="00C16901">
        <w:rPr>
          <w:rFonts w:ascii="Times New Roman" w:hAnsi="Times New Roman" w:cs="Times New Roman"/>
          <w:color w:val="auto"/>
        </w:rPr>
        <w:t>zakres ...............................................nazwa podwykonawcy.........................................</w:t>
      </w:r>
    </w:p>
    <w:p w:rsidR="00C16901" w:rsidRPr="00C16901" w:rsidRDefault="00C16901" w:rsidP="00C31478">
      <w:pPr>
        <w:pStyle w:val="Default"/>
        <w:numPr>
          <w:ilvl w:val="0"/>
          <w:numId w:val="36"/>
        </w:numPr>
        <w:adjustRightInd w:val="0"/>
        <w:spacing w:after="120"/>
        <w:jc w:val="both"/>
        <w:rPr>
          <w:rFonts w:ascii="Times New Roman" w:hAnsi="Times New Roman" w:cs="Times New Roman"/>
          <w:color w:val="auto"/>
        </w:rPr>
      </w:pPr>
      <w:r w:rsidRPr="00C16901">
        <w:rPr>
          <w:rFonts w:ascii="Times New Roman" w:hAnsi="Times New Roman" w:cs="Times New Roman"/>
          <w:color w:val="auto"/>
        </w:rPr>
        <w:t>zakres ...............................................nazwa podwykonawcy.........................................</w:t>
      </w:r>
    </w:p>
    <w:p w:rsidR="00C16901" w:rsidRDefault="00C16901" w:rsidP="00DE13CF">
      <w:pPr>
        <w:tabs>
          <w:tab w:val="left" w:pos="0"/>
        </w:tabs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C16901" w:rsidRDefault="00C16901" w:rsidP="00DE13CF">
      <w:pPr>
        <w:tabs>
          <w:tab w:val="left" w:pos="0"/>
        </w:tabs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C16901" w:rsidRDefault="00C16901" w:rsidP="00DE13CF">
      <w:pPr>
        <w:tabs>
          <w:tab w:val="left" w:pos="0"/>
        </w:tabs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DE13CF" w:rsidRDefault="00DE13CF" w:rsidP="00DE13CF">
      <w:pPr>
        <w:tabs>
          <w:tab w:val="left" w:pos="0"/>
        </w:tabs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DE13CF">
        <w:rPr>
          <w:rStyle w:val="FontStyle37"/>
          <w:rFonts w:ascii="Times New Roman" w:hAnsi="Times New Roman" w:cs="Times New Roman"/>
          <w:sz w:val="24"/>
          <w:szCs w:val="24"/>
        </w:rPr>
        <w:t xml:space="preserve"> Oferta została złożona na …….</w:t>
      </w:r>
      <w:r w:rsidRPr="00DE13CF">
        <w:rPr>
          <w:rStyle w:val="FontStyle37"/>
          <w:rFonts w:ascii="Times New Roman" w:hAnsi="Times New Roman" w:cs="Times New Roman"/>
          <w:sz w:val="24"/>
          <w:szCs w:val="24"/>
        </w:rPr>
        <w:tab/>
        <w:t>kolejno ponumerowanych i podpisanych stronach.</w:t>
      </w:r>
    </w:p>
    <w:p w:rsidR="00C16901" w:rsidRPr="005E3D35" w:rsidRDefault="00C16901" w:rsidP="00DE13CF">
      <w:pPr>
        <w:tabs>
          <w:tab w:val="left" w:pos="0"/>
        </w:tabs>
        <w:jc w:val="both"/>
        <w:rPr>
          <w:rStyle w:val="FontStyle37"/>
          <w:rFonts w:ascii="Times New Roman" w:hAnsi="Times New Roman" w:cs="Times New Roman"/>
          <w:i/>
          <w:sz w:val="20"/>
          <w:szCs w:val="20"/>
        </w:rPr>
      </w:pPr>
    </w:p>
    <w:p w:rsidR="00DE13CF" w:rsidRPr="005E3D35" w:rsidRDefault="005E3D35" w:rsidP="00DE13CF">
      <w:pPr>
        <w:tabs>
          <w:tab w:val="left" w:pos="0"/>
        </w:tabs>
        <w:jc w:val="both"/>
        <w:rPr>
          <w:rStyle w:val="FontStyle37"/>
          <w:rFonts w:ascii="Times New Roman" w:hAnsi="Times New Roman" w:cs="Times New Roman"/>
          <w:i/>
          <w:sz w:val="20"/>
          <w:szCs w:val="20"/>
        </w:rPr>
      </w:pPr>
      <w:r w:rsidRPr="005E3D35">
        <w:rPr>
          <w:rStyle w:val="FontStyle37"/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5E3D35">
        <w:rPr>
          <w:rStyle w:val="FontStyle37"/>
          <w:rFonts w:ascii="Times New Roman" w:hAnsi="Times New Roman" w:cs="Times New Roman"/>
          <w:i/>
          <w:sz w:val="20"/>
          <w:szCs w:val="20"/>
        </w:rPr>
        <w:t xml:space="preserve"> nie potrzebne skreślić</w:t>
      </w:r>
    </w:p>
    <w:p w:rsidR="00DE13CF" w:rsidRDefault="00DE13CF" w:rsidP="00DE13CF">
      <w:pPr>
        <w:jc w:val="both"/>
        <w:rPr>
          <w:vertAlign w:val="superscript"/>
        </w:rPr>
      </w:pPr>
    </w:p>
    <w:p w:rsidR="005E3D35" w:rsidRPr="00DE13CF" w:rsidRDefault="005E3D35" w:rsidP="00DE13CF">
      <w:pPr>
        <w:jc w:val="both"/>
        <w:rPr>
          <w:vertAlign w:val="superscript"/>
        </w:rPr>
      </w:pPr>
    </w:p>
    <w:p w:rsidR="00DE13CF" w:rsidRPr="00DE13CF" w:rsidRDefault="00DE13CF" w:rsidP="00DE13CF">
      <w:pPr>
        <w:jc w:val="both"/>
      </w:pPr>
      <w:r w:rsidRPr="00DE13CF">
        <w:t>……………………, dnia ……………………..</w:t>
      </w:r>
    </w:p>
    <w:p w:rsidR="00DE13CF" w:rsidRPr="00DE13CF" w:rsidRDefault="00DE13CF" w:rsidP="00DE13CF">
      <w:pPr>
        <w:rPr>
          <w:rFonts w:eastAsia="TimesNewRoman"/>
        </w:rPr>
      </w:pPr>
      <w:r w:rsidRPr="00DE13CF">
        <w:t xml:space="preserve">     miejscowo</w:t>
      </w:r>
      <w:r w:rsidRPr="00DE13CF">
        <w:rPr>
          <w:rFonts w:eastAsia="TimesNewRoman"/>
        </w:rPr>
        <w:t>ść</w:t>
      </w:r>
    </w:p>
    <w:p w:rsidR="00DE13CF" w:rsidRPr="00DE13CF" w:rsidRDefault="00DE13CF" w:rsidP="00DE13CF">
      <w:r w:rsidRPr="00DE13CF">
        <w:t xml:space="preserve">                                                                                              </w:t>
      </w:r>
    </w:p>
    <w:p w:rsidR="00DE13CF" w:rsidRPr="00DE13CF" w:rsidRDefault="00DE13CF" w:rsidP="00DE13CF"/>
    <w:p w:rsidR="00DE13CF" w:rsidRPr="00DE13CF" w:rsidRDefault="00DE13CF" w:rsidP="00DE13CF">
      <w:pPr>
        <w:ind w:left="3969"/>
      </w:pPr>
      <w:r w:rsidRPr="00DE13CF">
        <w:t>………...............................................................</w:t>
      </w:r>
    </w:p>
    <w:p w:rsidR="00DE13CF" w:rsidRPr="00095313" w:rsidRDefault="00DE13CF" w:rsidP="00DE13CF">
      <w:pPr>
        <w:rPr>
          <w:sz w:val="20"/>
          <w:szCs w:val="20"/>
        </w:rPr>
      </w:pPr>
      <w:r w:rsidRPr="00095313">
        <w:rPr>
          <w:sz w:val="20"/>
          <w:szCs w:val="20"/>
        </w:rPr>
        <w:t xml:space="preserve">                                                               </w:t>
      </w:r>
      <w:r w:rsidR="00095313">
        <w:rPr>
          <w:sz w:val="20"/>
          <w:szCs w:val="20"/>
        </w:rPr>
        <w:t xml:space="preserve">               </w:t>
      </w:r>
      <w:r w:rsidRPr="00095313">
        <w:rPr>
          <w:sz w:val="20"/>
          <w:szCs w:val="20"/>
        </w:rPr>
        <w:t xml:space="preserve">  Podpis upowa</w:t>
      </w:r>
      <w:r w:rsidRPr="00095313">
        <w:rPr>
          <w:rFonts w:eastAsia="TimesNewRoman"/>
          <w:sz w:val="20"/>
          <w:szCs w:val="20"/>
        </w:rPr>
        <w:t>ż</w:t>
      </w:r>
      <w:r w:rsidRPr="00095313">
        <w:rPr>
          <w:sz w:val="20"/>
          <w:szCs w:val="20"/>
        </w:rPr>
        <w:t>nionego(</w:t>
      </w:r>
      <w:proofErr w:type="spellStart"/>
      <w:r w:rsidRPr="00095313">
        <w:rPr>
          <w:sz w:val="20"/>
          <w:szCs w:val="20"/>
        </w:rPr>
        <w:t>ych</w:t>
      </w:r>
      <w:proofErr w:type="spellEnd"/>
      <w:r w:rsidRPr="00095313">
        <w:rPr>
          <w:sz w:val="20"/>
          <w:szCs w:val="20"/>
        </w:rPr>
        <w:t>) przedstawiciela(i) Wykonawcy</w:t>
      </w:r>
    </w:p>
    <w:p w:rsidR="00DE13CF" w:rsidRDefault="00DE13CF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DE13CF" w:rsidRDefault="00DE13CF" w:rsidP="00DE13CF">
      <w:pPr>
        <w:pStyle w:val="Style1"/>
        <w:widowControl/>
        <w:jc w:val="right"/>
        <w:rPr>
          <w:rStyle w:val="FontStyle11"/>
          <w:rFonts w:ascii="Times New Roman" w:hAnsi="Times New Roman"/>
          <w:bCs w:val="0"/>
        </w:rPr>
      </w:pPr>
    </w:p>
    <w:p w:rsidR="00DE13CF" w:rsidRDefault="00DE13CF" w:rsidP="003212C9">
      <w:pPr>
        <w:jc w:val="right"/>
        <w:rPr>
          <w:b/>
          <w:bCs/>
          <w:i/>
          <w:iCs/>
          <w:snapToGrid w:val="0"/>
        </w:rPr>
      </w:pPr>
    </w:p>
    <w:p w:rsidR="00DE13CF" w:rsidRPr="002F5977" w:rsidRDefault="00DE13CF" w:rsidP="003212C9">
      <w:pPr>
        <w:jc w:val="right"/>
        <w:rPr>
          <w:b/>
          <w:bCs/>
          <w:i/>
          <w:iCs/>
          <w:snapToGrid w:val="0"/>
        </w:rPr>
      </w:pPr>
    </w:p>
    <w:p w:rsidR="009437DB" w:rsidRPr="002F5977" w:rsidRDefault="009437DB" w:rsidP="003212C9">
      <w:pPr>
        <w:jc w:val="right"/>
        <w:rPr>
          <w:b/>
          <w:bCs/>
          <w:i/>
          <w:iCs/>
          <w:snapToGrid w:val="0"/>
        </w:rPr>
      </w:pPr>
    </w:p>
    <w:p w:rsidR="009437DB" w:rsidRDefault="009437DB" w:rsidP="003212C9">
      <w:pPr>
        <w:jc w:val="right"/>
        <w:rPr>
          <w:b/>
          <w:bCs/>
          <w:i/>
          <w:iCs/>
          <w:snapToGrid w:val="0"/>
        </w:rPr>
      </w:pPr>
    </w:p>
    <w:p w:rsidR="003531B3" w:rsidRDefault="003531B3" w:rsidP="003212C9">
      <w:pPr>
        <w:jc w:val="right"/>
        <w:rPr>
          <w:b/>
          <w:bCs/>
          <w:i/>
          <w:iCs/>
          <w:snapToGrid w:val="0"/>
        </w:rPr>
      </w:pPr>
    </w:p>
    <w:p w:rsidR="003531B3" w:rsidRDefault="003531B3" w:rsidP="003212C9">
      <w:pPr>
        <w:jc w:val="right"/>
        <w:rPr>
          <w:b/>
          <w:bCs/>
          <w:i/>
          <w:iCs/>
          <w:snapToGrid w:val="0"/>
        </w:rPr>
      </w:pPr>
    </w:p>
    <w:p w:rsidR="003531B3" w:rsidRDefault="003531B3" w:rsidP="003212C9">
      <w:pPr>
        <w:jc w:val="right"/>
        <w:rPr>
          <w:b/>
          <w:bCs/>
          <w:i/>
          <w:iCs/>
          <w:snapToGrid w:val="0"/>
        </w:rPr>
      </w:pPr>
    </w:p>
    <w:p w:rsidR="00E73AAD" w:rsidRDefault="00E73AAD" w:rsidP="00526711">
      <w:pPr>
        <w:tabs>
          <w:tab w:val="left" w:pos="3969"/>
        </w:tabs>
        <w:ind w:left="540" w:right="96"/>
        <w:jc w:val="right"/>
        <w:rPr>
          <w:b/>
          <w:bCs/>
        </w:rPr>
      </w:pPr>
    </w:p>
    <w:p w:rsidR="00526711" w:rsidRPr="004A0E92" w:rsidRDefault="00526711" w:rsidP="00526711">
      <w:pPr>
        <w:tabs>
          <w:tab w:val="left" w:pos="3969"/>
        </w:tabs>
        <w:ind w:left="540" w:right="96"/>
        <w:jc w:val="right"/>
        <w:rPr>
          <w:b/>
          <w:bCs/>
        </w:rPr>
      </w:pPr>
      <w:r>
        <w:rPr>
          <w:b/>
          <w:bCs/>
        </w:rPr>
        <w:lastRenderedPageBreak/>
        <w:t>Załącznik nr  4 do SIWZ</w:t>
      </w:r>
    </w:p>
    <w:p w:rsidR="00526711" w:rsidRPr="00EB6282" w:rsidRDefault="00526711" w:rsidP="00526711">
      <w:pPr>
        <w:ind w:left="5040" w:right="1008"/>
        <w:jc w:val="both"/>
        <w:outlineLvl w:val="0"/>
        <w:rPr>
          <w:b/>
          <w:bCs/>
        </w:rPr>
      </w:pPr>
    </w:p>
    <w:p w:rsidR="00526711" w:rsidRPr="00EB6282" w:rsidRDefault="00526711" w:rsidP="00526711">
      <w:pPr>
        <w:pStyle w:val="Nagwek1"/>
        <w:rPr>
          <w:rFonts w:ascii="Times New Roman" w:hAnsi="Times New Roman"/>
          <w:sz w:val="24"/>
          <w:szCs w:val="24"/>
        </w:rPr>
      </w:pPr>
      <w:r w:rsidRPr="00EB6282">
        <w:rPr>
          <w:rFonts w:ascii="Times New Roman" w:hAnsi="Times New Roman"/>
          <w:sz w:val="24"/>
          <w:szCs w:val="24"/>
        </w:rPr>
        <w:t>OŚWIADCZENIE</w:t>
      </w:r>
    </w:p>
    <w:p w:rsidR="00526711" w:rsidRPr="00EB6282" w:rsidRDefault="00526711" w:rsidP="00526711">
      <w:pPr>
        <w:pStyle w:val="Nagwek1"/>
        <w:rPr>
          <w:rFonts w:ascii="Times New Roman" w:hAnsi="Times New Roman"/>
          <w:sz w:val="24"/>
          <w:szCs w:val="24"/>
        </w:rPr>
      </w:pPr>
      <w:r w:rsidRPr="00EB6282">
        <w:rPr>
          <w:rFonts w:ascii="Times New Roman" w:hAnsi="Times New Roman"/>
          <w:sz w:val="24"/>
          <w:szCs w:val="24"/>
        </w:rPr>
        <w:t xml:space="preserve"> z art. 24 ust. 1 </w:t>
      </w:r>
      <w:proofErr w:type="spellStart"/>
      <w:r w:rsidRPr="00EB6282">
        <w:rPr>
          <w:rFonts w:ascii="Times New Roman" w:hAnsi="Times New Roman"/>
          <w:sz w:val="24"/>
          <w:szCs w:val="24"/>
        </w:rPr>
        <w:t>pkt</w:t>
      </w:r>
      <w:proofErr w:type="spellEnd"/>
      <w:r w:rsidRPr="00EB6282">
        <w:rPr>
          <w:rFonts w:ascii="Times New Roman" w:hAnsi="Times New Roman"/>
          <w:sz w:val="24"/>
          <w:szCs w:val="24"/>
        </w:rPr>
        <w:t xml:space="preserve"> 23 ustawy z dnia 29 stycznia 2004 r. – </w:t>
      </w:r>
    </w:p>
    <w:p w:rsidR="00526711" w:rsidRPr="00EB6282" w:rsidRDefault="00526711" w:rsidP="00526711">
      <w:pPr>
        <w:pStyle w:val="Nagwek1"/>
        <w:rPr>
          <w:rFonts w:ascii="Times New Roman" w:hAnsi="Times New Roman"/>
          <w:sz w:val="24"/>
          <w:szCs w:val="24"/>
        </w:rPr>
      </w:pPr>
      <w:r w:rsidRPr="00EB6282">
        <w:rPr>
          <w:rFonts w:ascii="Times New Roman" w:hAnsi="Times New Roman"/>
          <w:sz w:val="24"/>
          <w:szCs w:val="24"/>
        </w:rPr>
        <w:t>Prawo zamówień publicznych</w:t>
      </w:r>
    </w:p>
    <w:p w:rsidR="00526711" w:rsidRPr="00EB6282" w:rsidRDefault="00526711" w:rsidP="00526711">
      <w:pPr>
        <w:jc w:val="center"/>
      </w:pPr>
      <w:r>
        <w:t>(tekst jednolity – Dz. U. z 2017</w:t>
      </w:r>
      <w:r w:rsidRPr="00EB6282">
        <w:t xml:space="preserve"> r., poz. </w:t>
      </w:r>
      <w:r>
        <w:t>1579</w:t>
      </w:r>
      <w:r w:rsidRPr="00EB6282">
        <w:t xml:space="preserve">) </w:t>
      </w:r>
    </w:p>
    <w:p w:rsidR="00526711" w:rsidRPr="00EB6282" w:rsidRDefault="00526711" w:rsidP="00526711">
      <w:pPr>
        <w:tabs>
          <w:tab w:val="left" w:pos="3969"/>
        </w:tabs>
        <w:spacing w:line="360" w:lineRule="auto"/>
        <w:ind w:right="72"/>
        <w:jc w:val="center"/>
        <w:rPr>
          <w:b/>
        </w:rPr>
      </w:pPr>
      <w:r w:rsidRPr="00EB6282">
        <w:rPr>
          <w:b/>
        </w:rPr>
        <w:t>o przynależności do tej samej grupy kapitałowej</w:t>
      </w:r>
    </w:p>
    <w:p w:rsidR="00526711" w:rsidRPr="00EB6282" w:rsidRDefault="00526711" w:rsidP="00526711">
      <w:pPr>
        <w:tabs>
          <w:tab w:val="left" w:pos="3969"/>
        </w:tabs>
        <w:spacing w:line="360" w:lineRule="auto"/>
        <w:ind w:right="72"/>
        <w:jc w:val="center"/>
        <w:rPr>
          <w:b/>
        </w:rPr>
      </w:pPr>
    </w:p>
    <w:p w:rsidR="00526711" w:rsidRPr="00EB6282" w:rsidRDefault="00526711" w:rsidP="00526711">
      <w:pPr>
        <w:tabs>
          <w:tab w:val="left" w:pos="3969"/>
        </w:tabs>
        <w:spacing w:line="360" w:lineRule="auto"/>
        <w:ind w:right="72"/>
        <w:jc w:val="center"/>
      </w:pPr>
      <w:r w:rsidRPr="00EB6282">
        <w:t>Przystępując do postępowania w sprawie udzielenia zamówienia publicznego na:</w:t>
      </w:r>
    </w:p>
    <w:p w:rsidR="00526711" w:rsidRPr="00EB6282" w:rsidRDefault="00526711" w:rsidP="00526711">
      <w:pPr>
        <w:tabs>
          <w:tab w:val="left" w:pos="3969"/>
        </w:tabs>
        <w:ind w:right="1008"/>
        <w:jc w:val="center"/>
        <w:rPr>
          <w:b/>
          <w:bCs/>
          <w:u w:val="single"/>
        </w:rPr>
      </w:pPr>
      <w:r w:rsidRPr="00EB6282">
        <w:rPr>
          <w:b/>
        </w:rPr>
        <w:t>..................................................................</w:t>
      </w:r>
    </w:p>
    <w:p w:rsidR="00526711" w:rsidRPr="00EB6282" w:rsidRDefault="00526711" w:rsidP="00526711">
      <w:pPr>
        <w:tabs>
          <w:tab w:val="left" w:pos="3969"/>
        </w:tabs>
        <w:spacing w:line="360" w:lineRule="auto"/>
        <w:ind w:right="72"/>
        <w:jc w:val="center"/>
      </w:pPr>
    </w:p>
    <w:p w:rsidR="00526711" w:rsidRPr="00EB6282" w:rsidRDefault="00526711" w:rsidP="00526711">
      <w:pPr>
        <w:tabs>
          <w:tab w:val="left" w:pos="3969"/>
        </w:tabs>
        <w:jc w:val="both"/>
      </w:pPr>
      <w:r w:rsidRPr="00EB6282">
        <w:t xml:space="preserve"> Ja niżej podpisany reprezentujący firmę, której nazwa jest wskazana w pieczęci nagłówkowej, jako upoważniony na piśmie lub wpisany w odpowiednich dokumentach rejestrowych, oświadczam, że:</w:t>
      </w:r>
    </w:p>
    <w:p w:rsidR="00526711" w:rsidRPr="00EB6282" w:rsidRDefault="00526711" w:rsidP="00526711">
      <w:pPr>
        <w:tabs>
          <w:tab w:val="left" w:pos="3969"/>
        </w:tabs>
        <w:ind w:left="540" w:right="1008"/>
        <w:jc w:val="center"/>
        <w:rPr>
          <w:b/>
          <w:bCs/>
          <w:u w:val="single"/>
        </w:rPr>
      </w:pPr>
    </w:p>
    <w:p w:rsidR="00526711" w:rsidRPr="00EB6282" w:rsidRDefault="00526711" w:rsidP="00526711">
      <w:pPr>
        <w:jc w:val="both"/>
      </w:pPr>
      <w:r w:rsidRPr="00EB6282">
        <w:t xml:space="preserve">Na podstawie przepisów ustawy Prawo zamówień publicznych -  art. 24 ust. 1 </w:t>
      </w:r>
      <w:proofErr w:type="spellStart"/>
      <w:r w:rsidRPr="00EB6282">
        <w:t>pkt</w:t>
      </w:r>
      <w:proofErr w:type="spellEnd"/>
      <w:r w:rsidRPr="00EB6282">
        <w:t xml:space="preserve"> 23:</w:t>
      </w:r>
    </w:p>
    <w:p w:rsidR="00526711" w:rsidRPr="00EB6282" w:rsidRDefault="00526711" w:rsidP="00526711">
      <w:pPr>
        <w:pStyle w:val="Akapitzlist"/>
        <w:spacing w:after="200" w:line="276" w:lineRule="auto"/>
      </w:pPr>
    </w:p>
    <w:p w:rsidR="00526711" w:rsidRPr="00EB6282" w:rsidRDefault="00526711" w:rsidP="00C31478">
      <w:pPr>
        <w:pStyle w:val="Akapitzlist"/>
        <w:numPr>
          <w:ilvl w:val="0"/>
          <w:numId w:val="24"/>
        </w:numPr>
        <w:spacing w:after="200" w:line="276" w:lineRule="auto"/>
        <w:ind w:left="993" w:hanging="426"/>
        <w:contextualSpacing/>
      </w:pPr>
      <w:r w:rsidRPr="00EB6282">
        <w:t>nie należymy do grupy kapitałowej;*</w:t>
      </w:r>
    </w:p>
    <w:p w:rsidR="00526711" w:rsidRPr="00EB6282" w:rsidRDefault="00526711" w:rsidP="00526711">
      <w:pPr>
        <w:pStyle w:val="Akapitzlist"/>
        <w:ind w:left="993" w:hanging="426"/>
      </w:pPr>
    </w:p>
    <w:p w:rsidR="00526711" w:rsidRPr="00EB6282" w:rsidRDefault="00526711" w:rsidP="00C31478">
      <w:pPr>
        <w:pStyle w:val="Akapitzlist"/>
        <w:numPr>
          <w:ilvl w:val="0"/>
          <w:numId w:val="24"/>
        </w:numPr>
        <w:spacing w:after="200" w:line="276" w:lineRule="auto"/>
        <w:ind w:left="993" w:hanging="426"/>
        <w:contextualSpacing/>
      </w:pPr>
      <w:r w:rsidRPr="00EB6282">
        <w:t>należymy do grupy kapitałowej – lista podmiotów należących do tej samej grupy kapitałowej stanowi załącznik do niniejszego oświadczenia.*</w:t>
      </w:r>
    </w:p>
    <w:p w:rsidR="00526711" w:rsidRPr="00EB6282" w:rsidRDefault="00526711" w:rsidP="00526711">
      <w:pPr>
        <w:pStyle w:val="Akapitzlist"/>
        <w:spacing w:after="200" w:line="276" w:lineRule="auto"/>
        <w:ind w:left="0"/>
        <w:rPr>
          <w:sz w:val="20"/>
          <w:szCs w:val="20"/>
        </w:rPr>
      </w:pPr>
    </w:p>
    <w:p w:rsidR="00526711" w:rsidRPr="00EB6282" w:rsidRDefault="00526711" w:rsidP="00526711">
      <w:pPr>
        <w:ind w:left="-142"/>
        <w:jc w:val="both"/>
        <w:rPr>
          <w:bCs/>
          <w:i/>
          <w:sz w:val="20"/>
          <w:szCs w:val="20"/>
        </w:rPr>
      </w:pPr>
      <w:r w:rsidRPr="00EB6282">
        <w:rPr>
          <w:bCs/>
          <w:i/>
          <w:sz w:val="20"/>
          <w:szCs w:val="20"/>
        </w:rPr>
        <w:t>* niepotrzebne skreślić</w:t>
      </w:r>
    </w:p>
    <w:p w:rsidR="00526711" w:rsidRPr="00EB6282" w:rsidRDefault="00526711" w:rsidP="00526711">
      <w:pPr>
        <w:pStyle w:val="Akapitzlist"/>
        <w:spacing w:after="200" w:line="276" w:lineRule="auto"/>
        <w:ind w:left="0"/>
      </w:pPr>
    </w:p>
    <w:p w:rsidR="00526711" w:rsidRPr="00EB6282" w:rsidRDefault="00526711" w:rsidP="00526711">
      <w:r w:rsidRPr="00EB6282">
        <w:t>……………………………………..</w:t>
      </w:r>
    </w:p>
    <w:p w:rsidR="00526711" w:rsidRPr="00735E39" w:rsidRDefault="00526711" w:rsidP="00526711">
      <w:pPr>
        <w:rPr>
          <w:sz w:val="20"/>
          <w:szCs w:val="20"/>
        </w:rPr>
      </w:pPr>
      <w:r w:rsidRPr="00735E39">
        <w:rPr>
          <w:sz w:val="20"/>
          <w:szCs w:val="20"/>
        </w:rPr>
        <w:t>Miejscowość, data</w:t>
      </w:r>
      <w:r w:rsidRPr="00735E39">
        <w:rPr>
          <w:sz w:val="20"/>
          <w:szCs w:val="20"/>
        </w:rPr>
        <w:tab/>
      </w:r>
      <w:r w:rsidRPr="00735E39">
        <w:rPr>
          <w:sz w:val="20"/>
          <w:szCs w:val="20"/>
        </w:rPr>
        <w:tab/>
      </w:r>
      <w:r w:rsidRPr="00735E39">
        <w:rPr>
          <w:sz w:val="20"/>
          <w:szCs w:val="20"/>
        </w:rPr>
        <w:tab/>
      </w:r>
      <w:r w:rsidRPr="00735E39">
        <w:rPr>
          <w:sz w:val="20"/>
          <w:szCs w:val="20"/>
        </w:rPr>
        <w:tab/>
      </w:r>
      <w:r w:rsidRPr="00735E39">
        <w:rPr>
          <w:sz w:val="20"/>
          <w:szCs w:val="20"/>
        </w:rPr>
        <w:tab/>
      </w:r>
      <w:r w:rsidRPr="00735E39">
        <w:rPr>
          <w:sz w:val="20"/>
          <w:szCs w:val="20"/>
        </w:rPr>
        <w:tab/>
      </w:r>
      <w:r w:rsidRPr="00735E39">
        <w:rPr>
          <w:sz w:val="20"/>
          <w:szCs w:val="20"/>
        </w:rPr>
        <w:tab/>
      </w:r>
      <w:r w:rsidRPr="00735E39">
        <w:rPr>
          <w:sz w:val="20"/>
          <w:szCs w:val="20"/>
        </w:rPr>
        <w:tab/>
      </w:r>
      <w:r w:rsidRPr="00735E39">
        <w:rPr>
          <w:sz w:val="20"/>
          <w:szCs w:val="20"/>
        </w:rPr>
        <w:tab/>
      </w:r>
      <w:r w:rsidRPr="00735E39">
        <w:rPr>
          <w:sz w:val="20"/>
          <w:szCs w:val="20"/>
        </w:rPr>
        <w:tab/>
      </w:r>
    </w:p>
    <w:p w:rsidR="00526711" w:rsidRPr="00EB6282" w:rsidRDefault="00526711" w:rsidP="00526711">
      <w:pPr>
        <w:rPr>
          <w:i/>
        </w:rPr>
      </w:pPr>
    </w:p>
    <w:p w:rsidR="00095313" w:rsidRDefault="00095313" w:rsidP="00526711">
      <w:pPr>
        <w:jc w:val="right"/>
        <w:rPr>
          <w:i/>
        </w:rPr>
      </w:pPr>
    </w:p>
    <w:p w:rsidR="00526711" w:rsidRPr="00EB6282" w:rsidRDefault="00526711" w:rsidP="00526711">
      <w:pPr>
        <w:jc w:val="right"/>
        <w:rPr>
          <w:i/>
        </w:rPr>
      </w:pPr>
      <w:r w:rsidRPr="00EB6282">
        <w:rPr>
          <w:i/>
        </w:rPr>
        <w:t>........................................................................</w:t>
      </w:r>
    </w:p>
    <w:p w:rsidR="00526711" w:rsidRPr="00735E39" w:rsidRDefault="00095313" w:rsidP="00526711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26711" w:rsidRPr="00735E39">
        <w:rPr>
          <w:sz w:val="20"/>
          <w:szCs w:val="20"/>
        </w:rPr>
        <w:t>(pieczęć i podpis osoby uprawnionej do</w:t>
      </w:r>
    </w:p>
    <w:p w:rsidR="00526711" w:rsidRPr="00735E39" w:rsidRDefault="00526711" w:rsidP="00526711">
      <w:pPr>
        <w:jc w:val="both"/>
        <w:rPr>
          <w:sz w:val="20"/>
          <w:szCs w:val="20"/>
        </w:rPr>
      </w:pPr>
      <w:r w:rsidRPr="00735E39">
        <w:rPr>
          <w:sz w:val="20"/>
          <w:szCs w:val="20"/>
        </w:rPr>
        <w:t xml:space="preserve">                                                                                         </w:t>
      </w:r>
      <w:r w:rsidR="00095313">
        <w:rPr>
          <w:sz w:val="20"/>
          <w:szCs w:val="20"/>
        </w:rPr>
        <w:t xml:space="preserve">                </w:t>
      </w:r>
      <w:r w:rsidRPr="00735E39">
        <w:rPr>
          <w:sz w:val="20"/>
          <w:szCs w:val="20"/>
        </w:rPr>
        <w:t>składania oświadczeń woli w imieniu Wykonawcy)</w:t>
      </w:r>
    </w:p>
    <w:p w:rsidR="00526711" w:rsidRDefault="00526711" w:rsidP="00526711">
      <w:pPr>
        <w:autoSpaceDN w:val="0"/>
        <w:adjustRightInd w:val="0"/>
        <w:jc w:val="both"/>
        <w:rPr>
          <w:b/>
          <w:bCs/>
        </w:rPr>
      </w:pPr>
    </w:p>
    <w:p w:rsidR="00095313" w:rsidRPr="00EB6282" w:rsidRDefault="00095313" w:rsidP="00526711">
      <w:pPr>
        <w:autoSpaceDN w:val="0"/>
        <w:adjustRightInd w:val="0"/>
        <w:jc w:val="both"/>
        <w:rPr>
          <w:b/>
          <w:bCs/>
        </w:rPr>
      </w:pPr>
    </w:p>
    <w:p w:rsidR="00526711" w:rsidRPr="00EB6282" w:rsidRDefault="00526711" w:rsidP="00526711">
      <w:pPr>
        <w:ind w:right="72"/>
        <w:jc w:val="both"/>
        <w:rPr>
          <w:i/>
        </w:rPr>
      </w:pPr>
    </w:p>
    <w:p w:rsidR="00526711" w:rsidRPr="00EB6282" w:rsidRDefault="00526711" w:rsidP="00526711">
      <w:pPr>
        <w:spacing w:line="276" w:lineRule="auto"/>
        <w:jc w:val="both"/>
        <w:rPr>
          <w:i/>
        </w:rPr>
      </w:pPr>
      <w:r w:rsidRPr="00EB6282">
        <w:rPr>
          <w:i/>
        </w:rPr>
        <w:t xml:space="preserve">Wykonawca należący grupy kapitałowej, o której mowa w art. 24 ust. 1 </w:t>
      </w:r>
      <w:proofErr w:type="spellStart"/>
      <w:r w:rsidRPr="00EB6282">
        <w:rPr>
          <w:i/>
        </w:rPr>
        <w:t>pkt</w:t>
      </w:r>
      <w:proofErr w:type="spellEnd"/>
      <w:r w:rsidRPr="00EB6282">
        <w:rPr>
          <w:i/>
        </w:rPr>
        <w:t xml:space="preserve"> 23 ustawy z dnia 29 stycznia 2004 r. - Prawo zamówień publicznych (tj.</w:t>
      </w:r>
      <w:r w:rsidRPr="00EB6282">
        <w:rPr>
          <w:rFonts w:eastAsia="Arial Unicode MS"/>
          <w:i/>
        </w:rPr>
        <w:t xml:space="preserve"> Dz. U. z 201</w:t>
      </w:r>
      <w:r>
        <w:rPr>
          <w:rFonts w:eastAsia="Arial Unicode MS"/>
          <w:i/>
        </w:rPr>
        <w:t>7</w:t>
      </w:r>
      <w:r w:rsidRPr="00EB6282">
        <w:rPr>
          <w:rFonts w:eastAsia="Arial Unicode MS"/>
          <w:i/>
        </w:rPr>
        <w:t xml:space="preserve"> r. poz. </w:t>
      </w:r>
      <w:r>
        <w:rPr>
          <w:rFonts w:eastAsia="Arial Unicode MS"/>
          <w:i/>
        </w:rPr>
        <w:t>1579</w:t>
      </w:r>
      <w:r w:rsidRPr="00EB6282">
        <w:rPr>
          <w:i/>
        </w:rPr>
        <w:t>), wraz ze złożeniem oświadczenia może przedstawić dowody, że powiązania z innym wykonawcą nie prowadzą do zakłócenia konkurencji w postępowaniu o udzielenie zamówienia.</w:t>
      </w:r>
    </w:p>
    <w:p w:rsidR="009437DB" w:rsidRPr="002F5977" w:rsidRDefault="009437DB" w:rsidP="003212C9">
      <w:pPr>
        <w:jc w:val="right"/>
        <w:rPr>
          <w:b/>
          <w:bCs/>
          <w:i/>
          <w:iCs/>
          <w:snapToGrid w:val="0"/>
        </w:rPr>
      </w:pPr>
    </w:p>
    <w:p w:rsidR="009437DB" w:rsidRPr="002F5977" w:rsidRDefault="009437DB" w:rsidP="003212C9">
      <w:pPr>
        <w:jc w:val="right"/>
        <w:rPr>
          <w:b/>
          <w:bCs/>
          <w:i/>
          <w:iCs/>
          <w:snapToGrid w:val="0"/>
        </w:rPr>
      </w:pPr>
    </w:p>
    <w:p w:rsidR="009437DB" w:rsidRPr="002F5977" w:rsidRDefault="009437DB" w:rsidP="003212C9">
      <w:pPr>
        <w:jc w:val="right"/>
        <w:rPr>
          <w:b/>
          <w:bCs/>
          <w:i/>
          <w:iCs/>
          <w:snapToGrid w:val="0"/>
        </w:rPr>
      </w:pPr>
    </w:p>
    <w:p w:rsidR="009437DB" w:rsidRPr="002F5977" w:rsidRDefault="009437DB" w:rsidP="003212C9">
      <w:pPr>
        <w:jc w:val="right"/>
        <w:rPr>
          <w:b/>
          <w:bCs/>
          <w:i/>
          <w:iCs/>
          <w:snapToGrid w:val="0"/>
        </w:rPr>
      </w:pPr>
    </w:p>
    <w:p w:rsidR="009437DB" w:rsidRPr="002F5977" w:rsidRDefault="009437DB" w:rsidP="003212C9">
      <w:pPr>
        <w:jc w:val="right"/>
        <w:rPr>
          <w:b/>
          <w:bCs/>
          <w:i/>
          <w:iCs/>
          <w:snapToGrid w:val="0"/>
        </w:rPr>
      </w:pPr>
    </w:p>
    <w:p w:rsidR="009437DB" w:rsidRPr="009437DB" w:rsidRDefault="009437DB" w:rsidP="003212C9">
      <w:pPr>
        <w:jc w:val="right"/>
        <w:rPr>
          <w:rFonts w:asciiTheme="majorHAnsi" w:hAnsiTheme="majorHAnsi"/>
          <w:b/>
          <w:bCs/>
          <w:i/>
          <w:iCs/>
          <w:snapToGrid w:val="0"/>
        </w:rPr>
      </w:pPr>
    </w:p>
    <w:sectPr w:rsidR="009437DB" w:rsidRPr="009437DB" w:rsidSect="00A8647C">
      <w:footerReference w:type="default" r:id="rId8"/>
      <w:type w:val="nextColumn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66" w:rsidRDefault="001B1866">
      <w:r>
        <w:separator/>
      </w:r>
    </w:p>
  </w:endnote>
  <w:endnote w:type="continuationSeparator" w:id="0">
    <w:p w:rsidR="001B1866" w:rsidRDefault="001B1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12CCF88t00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4860168"/>
      <w:docPartObj>
        <w:docPartGallery w:val="Page Numbers (Bottom of Page)"/>
        <w:docPartUnique/>
      </w:docPartObj>
    </w:sdtPr>
    <w:sdtContent>
      <w:p w:rsidR="001B1866" w:rsidRDefault="005241C7">
        <w:pPr>
          <w:pStyle w:val="Stopka"/>
          <w:jc w:val="center"/>
        </w:pPr>
        <w:fldSimple w:instr="PAGE   \* MERGEFORMAT">
          <w:r w:rsidR="00521C26">
            <w:rPr>
              <w:noProof/>
            </w:rPr>
            <w:t>13</w:t>
          </w:r>
        </w:fldSimple>
      </w:p>
    </w:sdtContent>
  </w:sdt>
  <w:p w:rsidR="001B1866" w:rsidRDefault="001B1866" w:rsidP="001F17D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66" w:rsidRDefault="001B1866">
      <w:r>
        <w:separator/>
      </w:r>
    </w:p>
  </w:footnote>
  <w:footnote w:type="continuationSeparator" w:id="0">
    <w:p w:rsidR="001B1866" w:rsidRDefault="001B1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76EA9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E"/>
    <w:multiLevelType w:val="multilevel"/>
    <w:tmpl w:val="3DCC4E4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4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6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9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0">
    <w:nsid w:val="0004418C"/>
    <w:multiLevelType w:val="hybridMultilevel"/>
    <w:tmpl w:val="9A2E86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2CD1B95"/>
    <w:multiLevelType w:val="multilevel"/>
    <w:tmpl w:val="2D3CCF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2">
    <w:nsid w:val="03CF4684"/>
    <w:multiLevelType w:val="hybridMultilevel"/>
    <w:tmpl w:val="D0F25FB8"/>
    <w:lvl w:ilvl="0" w:tplc="2124D7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078B15B4"/>
    <w:multiLevelType w:val="hybridMultilevel"/>
    <w:tmpl w:val="BEE871C8"/>
    <w:lvl w:ilvl="0" w:tplc="04150011">
      <w:start w:val="1"/>
      <w:numFmt w:val="decimal"/>
      <w:lvlText w:val="%1)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">
    <w:nsid w:val="08AF605D"/>
    <w:multiLevelType w:val="hybridMultilevel"/>
    <w:tmpl w:val="EF9CDD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9407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E16DA9A">
      <w:start w:val="1"/>
      <w:numFmt w:val="upperRoman"/>
      <w:lvlText w:val="%3&gt;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BF6B83"/>
    <w:multiLevelType w:val="multilevel"/>
    <w:tmpl w:val="5144EF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6">
    <w:nsid w:val="0BA1502E"/>
    <w:multiLevelType w:val="multilevel"/>
    <w:tmpl w:val="871C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00" w:hanging="7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10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17">
    <w:nsid w:val="0D3014D3"/>
    <w:multiLevelType w:val="hybridMultilevel"/>
    <w:tmpl w:val="0CB875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16DA9A">
      <w:start w:val="1"/>
      <w:numFmt w:val="upperRoman"/>
      <w:lvlText w:val="%3&gt;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E0452DE"/>
    <w:multiLevelType w:val="hybridMultilevel"/>
    <w:tmpl w:val="993864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E9B0E87"/>
    <w:multiLevelType w:val="hybridMultilevel"/>
    <w:tmpl w:val="463E1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066E7B"/>
    <w:multiLevelType w:val="multilevel"/>
    <w:tmpl w:val="5210C09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14220A56"/>
    <w:multiLevelType w:val="multilevel"/>
    <w:tmpl w:val="3CBC72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1BB11DF7"/>
    <w:multiLevelType w:val="multilevel"/>
    <w:tmpl w:val="21EE0A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C1100B1"/>
    <w:multiLevelType w:val="hybridMultilevel"/>
    <w:tmpl w:val="A04288A6"/>
    <w:lvl w:ilvl="0" w:tplc="EBCEE2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" w:hAnsi="Times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570F9F"/>
    <w:multiLevelType w:val="hybridMultilevel"/>
    <w:tmpl w:val="8ABAA810"/>
    <w:lvl w:ilvl="0" w:tplc="12AC9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233398D"/>
    <w:multiLevelType w:val="hybridMultilevel"/>
    <w:tmpl w:val="447260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5A32883"/>
    <w:multiLevelType w:val="hybridMultilevel"/>
    <w:tmpl w:val="CB3899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5AA1DF2"/>
    <w:multiLevelType w:val="multilevel"/>
    <w:tmpl w:val="434625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28D41850"/>
    <w:multiLevelType w:val="multilevel"/>
    <w:tmpl w:val="D158D3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5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9">
    <w:nsid w:val="32326A1E"/>
    <w:multiLevelType w:val="multilevel"/>
    <w:tmpl w:val="0298FC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2D43BA5"/>
    <w:multiLevelType w:val="hybridMultilevel"/>
    <w:tmpl w:val="BFBC0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5CB6402"/>
    <w:multiLevelType w:val="multilevel"/>
    <w:tmpl w:val="1206B32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7CC56D4"/>
    <w:multiLevelType w:val="hybridMultilevel"/>
    <w:tmpl w:val="77FA5548"/>
    <w:lvl w:ilvl="0" w:tplc="DE8E82EE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9274538"/>
    <w:multiLevelType w:val="hybridMultilevel"/>
    <w:tmpl w:val="29BEC1FE"/>
    <w:lvl w:ilvl="0" w:tplc="9F0E81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1D664CE"/>
    <w:multiLevelType w:val="multilevel"/>
    <w:tmpl w:val="A7003D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26E46B8"/>
    <w:multiLevelType w:val="hybridMultilevel"/>
    <w:tmpl w:val="8B82A4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7">
    <w:nsid w:val="4C0E7A70"/>
    <w:multiLevelType w:val="singleLevel"/>
    <w:tmpl w:val="6400B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8">
    <w:nsid w:val="4ECF2C38"/>
    <w:multiLevelType w:val="hybridMultilevel"/>
    <w:tmpl w:val="02585374"/>
    <w:lvl w:ilvl="0" w:tplc="18B658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A00364"/>
    <w:multiLevelType w:val="multilevel"/>
    <w:tmpl w:val="FB56B8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4FE82DFA"/>
    <w:multiLevelType w:val="hybridMultilevel"/>
    <w:tmpl w:val="F33261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A17851"/>
    <w:multiLevelType w:val="hybridMultilevel"/>
    <w:tmpl w:val="1F5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F197C87"/>
    <w:multiLevelType w:val="hybridMultilevel"/>
    <w:tmpl w:val="7E981EB4"/>
    <w:lvl w:ilvl="0" w:tplc="2124D7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0EE5507"/>
    <w:multiLevelType w:val="hybridMultilevel"/>
    <w:tmpl w:val="83442732"/>
    <w:lvl w:ilvl="0" w:tplc="2124D7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5">
    <w:nsid w:val="66D0033D"/>
    <w:multiLevelType w:val="hybridMultilevel"/>
    <w:tmpl w:val="EE6EB010"/>
    <w:lvl w:ilvl="0" w:tplc="F7FE4CD2">
      <w:start w:val="1"/>
      <w:numFmt w:val="lowerLetter"/>
      <w:lvlText w:val="%1)"/>
      <w:lvlJc w:val="left"/>
      <w:pPr>
        <w:tabs>
          <w:tab w:val="num" w:pos="1069"/>
        </w:tabs>
        <w:ind w:left="1049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6">
    <w:nsid w:val="69E9655C"/>
    <w:multiLevelType w:val="hybridMultilevel"/>
    <w:tmpl w:val="B33EE1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0326CB7"/>
    <w:multiLevelType w:val="hybridMultilevel"/>
    <w:tmpl w:val="B55E8782"/>
    <w:lvl w:ilvl="0" w:tplc="274286C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2690424"/>
    <w:multiLevelType w:val="hybridMultilevel"/>
    <w:tmpl w:val="C4B62C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65E360D"/>
    <w:multiLevelType w:val="hybridMultilevel"/>
    <w:tmpl w:val="99EC827A"/>
    <w:lvl w:ilvl="0" w:tplc="05F85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7C50CE4"/>
    <w:multiLevelType w:val="hybridMultilevel"/>
    <w:tmpl w:val="B6766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ECEB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BEA02F5"/>
    <w:multiLevelType w:val="hybridMultilevel"/>
    <w:tmpl w:val="2F6E0050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2">
    <w:nsid w:val="7F926334"/>
    <w:multiLevelType w:val="hybridMultilevel"/>
    <w:tmpl w:val="C658C2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6"/>
  </w:num>
  <w:num w:numId="3">
    <w:abstractNumId w:val="21"/>
  </w:num>
  <w:num w:numId="4">
    <w:abstractNumId w:val="22"/>
  </w:num>
  <w:num w:numId="5">
    <w:abstractNumId w:val="45"/>
  </w:num>
  <w:num w:numId="6">
    <w:abstractNumId w:val="32"/>
  </w:num>
  <w:num w:numId="7">
    <w:abstractNumId w:val="15"/>
  </w:num>
  <w:num w:numId="8">
    <w:abstractNumId w:val="39"/>
  </w:num>
  <w:num w:numId="9">
    <w:abstractNumId w:val="23"/>
  </w:num>
  <w:num w:numId="10">
    <w:abstractNumId w:val="47"/>
  </w:num>
  <w:num w:numId="11">
    <w:abstractNumId w:val="31"/>
  </w:num>
  <w:num w:numId="12">
    <w:abstractNumId w:val="20"/>
  </w:num>
  <w:num w:numId="13">
    <w:abstractNumId w:val="19"/>
  </w:num>
  <w:num w:numId="14">
    <w:abstractNumId w:val="16"/>
  </w:num>
  <w:num w:numId="15">
    <w:abstractNumId w:val="41"/>
  </w:num>
  <w:num w:numId="16">
    <w:abstractNumId w:val="30"/>
  </w:num>
  <w:num w:numId="17">
    <w:abstractNumId w:val="43"/>
  </w:num>
  <w:num w:numId="18">
    <w:abstractNumId w:val="35"/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44"/>
  </w:num>
  <w:num w:numId="24">
    <w:abstractNumId w:val="26"/>
  </w:num>
  <w:num w:numId="25">
    <w:abstractNumId w:val="37"/>
  </w:num>
  <w:num w:numId="26">
    <w:abstractNumId w:val="50"/>
  </w:num>
  <w:num w:numId="27">
    <w:abstractNumId w:val="33"/>
  </w:num>
  <w:num w:numId="28">
    <w:abstractNumId w:val="40"/>
  </w:num>
  <w:num w:numId="29">
    <w:abstractNumId w:val="24"/>
  </w:num>
  <w:num w:numId="30">
    <w:abstractNumId w:val="14"/>
  </w:num>
  <w:num w:numId="31">
    <w:abstractNumId w:val="5"/>
  </w:num>
  <w:num w:numId="32">
    <w:abstractNumId w:val="18"/>
  </w:num>
  <w:num w:numId="33">
    <w:abstractNumId w:val="38"/>
  </w:num>
  <w:num w:numId="34">
    <w:abstractNumId w:val="10"/>
  </w:num>
  <w:num w:numId="35">
    <w:abstractNumId w:val="25"/>
  </w:num>
  <w:num w:numId="36">
    <w:abstractNumId w:val="46"/>
  </w:num>
  <w:num w:numId="37">
    <w:abstractNumId w:val="29"/>
  </w:num>
  <w:num w:numId="38">
    <w:abstractNumId w:val="34"/>
  </w:num>
  <w:num w:numId="39">
    <w:abstractNumId w:val="27"/>
  </w:num>
  <w:num w:numId="40">
    <w:abstractNumId w:val="28"/>
  </w:num>
  <w:num w:numId="41">
    <w:abstractNumId w:val="11"/>
  </w:num>
  <w:num w:numId="42">
    <w:abstractNumId w:val="13"/>
  </w:num>
  <w:num w:numId="43">
    <w:abstractNumId w:val="51"/>
  </w:num>
  <w:num w:numId="44">
    <w:abstractNumId w:val="4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DB739B"/>
    <w:rsid w:val="00000838"/>
    <w:rsid w:val="000017B0"/>
    <w:rsid w:val="00002306"/>
    <w:rsid w:val="00002392"/>
    <w:rsid w:val="00002CB6"/>
    <w:rsid w:val="00002F4F"/>
    <w:rsid w:val="00007475"/>
    <w:rsid w:val="00010153"/>
    <w:rsid w:val="00011975"/>
    <w:rsid w:val="000121D7"/>
    <w:rsid w:val="000137FB"/>
    <w:rsid w:val="00013993"/>
    <w:rsid w:val="0001433A"/>
    <w:rsid w:val="00015835"/>
    <w:rsid w:val="00017957"/>
    <w:rsid w:val="00017ED4"/>
    <w:rsid w:val="00022CD8"/>
    <w:rsid w:val="00023A12"/>
    <w:rsid w:val="00024158"/>
    <w:rsid w:val="000241B3"/>
    <w:rsid w:val="00024D7B"/>
    <w:rsid w:val="000264F7"/>
    <w:rsid w:val="000270DB"/>
    <w:rsid w:val="00030227"/>
    <w:rsid w:val="0003104B"/>
    <w:rsid w:val="0003150F"/>
    <w:rsid w:val="00031D08"/>
    <w:rsid w:val="00032A93"/>
    <w:rsid w:val="00032EEC"/>
    <w:rsid w:val="0003321E"/>
    <w:rsid w:val="00033436"/>
    <w:rsid w:val="000346A2"/>
    <w:rsid w:val="0003520A"/>
    <w:rsid w:val="00037BED"/>
    <w:rsid w:val="00040165"/>
    <w:rsid w:val="00040400"/>
    <w:rsid w:val="000413C7"/>
    <w:rsid w:val="0004147D"/>
    <w:rsid w:val="00042966"/>
    <w:rsid w:val="00042A78"/>
    <w:rsid w:val="00042CD8"/>
    <w:rsid w:val="00043680"/>
    <w:rsid w:val="00044073"/>
    <w:rsid w:val="0004429C"/>
    <w:rsid w:val="000443C5"/>
    <w:rsid w:val="00044FD6"/>
    <w:rsid w:val="00045BE3"/>
    <w:rsid w:val="00046B42"/>
    <w:rsid w:val="000505CD"/>
    <w:rsid w:val="00051E2B"/>
    <w:rsid w:val="000536D4"/>
    <w:rsid w:val="00053B9F"/>
    <w:rsid w:val="000550B6"/>
    <w:rsid w:val="0005512C"/>
    <w:rsid w:val="00055F6B"/>
    <w:rsid w:val="00056E84"/>
    <w:rsid w:val="00057078"/>
    <w:rsid w:val="000574D2"/>
    <w:rsid w:val="00057D87"/>
    <w:rsid w:val="00060176"/>
    <w:rsid w:val="00060EA8"/>
    <w:rsid w:val="00061B30"/>
    <w:rsid w:val="00062092"/>
    <w:rsid w:val="00062142"/>
    <w:rsid w:val="00062321"/>
    <w:rsid w:val="0006234C"/>
    <w:rsid w:val="00064000"/>
    <w:rsid w:val="00064099"/>
    <w:rsid w:val="0006450A"/>
    <w:rsid w:val="0006598C"/>
    <w:rsid w:val="0006654C"/>
    <w:rsid w:val="00066D79"/>
    <w:rsid w:val="00067021"/>
    <w:rsid w:val="00067959"/>
    <w:rsid w:val="00070594"/>
    <w:rsid w:val="00071173"/>
    <w:rsid w:val="00071852"/>
    <w:rsid w:val="00071F74"/>
    <w:rsid w:val="00072DE7"/>
    <w:rsid w:val="00072DFD"/>
    <w:rsid w:val="00073B97"/>
    <w:rsid w:val="00074982"/>
    <w:rsid w:val="00075A93"/>
    <w:rsid w:val="000765AF"/>
    <w:rsid w:val="00076E49"/>
    <w:rsid w:val="00080C36"/>
    <w:rsid w:val="00081F5D"/>
    <w:rsid w:val="0008225B"/>
    <w:rsid w:val="000826D5"/>
    <w:rsid w:val="000842E7"/>
    <w:rsid w:val="0008457D"/>
    <w:rsid w:val="00084FCC"/>
    <w:rsid w:val="00085FC9"/>
    <w:rsid w:val="00086DAD"/>
    <w:rsid w:val="00091632"/>
    <w:rsid w:val="00092879"/>
    <w:rsid w:val="0009302E"/>
    <w:rsid w:val="00093A82"/>
    <w:rsid w:val="00095313"/>
    <w:rsid w:val="00095697"/>
    <w:rsid w:val="00095BFF"/>
    <w:rsid w:val="00096C53"/>
    <w:rsid w:val="0009791A"/>
    <w:rsid w:val="0009795C"/>
    <w:rsid w:val="000A0B61"/>
    <w:rsid w:val="000A1A91"/>
    <w:rsid w:val="000A469A"/>
    <w:rsid w:val="000A4968"/>
    <w:rsid w:val="000A6ADE"/>
    <w:rsid w:val="000A73E3"/>
    <w:rsid w:val="000A7656"/>
    <w:rsid w:val="000A79B4"/>
    <w:rsid w:val="000B0D7E"/>
    <w:rsid w:val="000B2BF0"/>
    <w:rsid w:val="000B3A79"/>
    <w:rsid w:val="000B3AE9"/>
    <w:rsid w:val="000B747D"/>
    <w:rsid w:val="000C01EC"/>
    <w:rsid w:val="000C02F9"/>
    <w:rsid w:val="000C0785"/>
    <w:rsid w:val="000C1872"/>
    <w:rsid w:val="000C1D32"/>
    <w:rsid w:val="000C3F23"/>
    <w:rsid w:val="000C495F"/>
    <w:rsid w:val="000C6697"/>
    <w:rsid w:val="000C6C47"/>
    <w:rsid w:val="000C6D7C"/>
    <w:rsid w:val="000C7392"/>
    <w:rsid w:val="000D0132"/>
    <w:rsid w:val="000D10FB"/>
    <w:rsid w:val="000D260A"/>
    <w:rsid w:val="000D6F0D"/>
    <w:rsid w:val="000D760E"/>
    <w:rsid w:val="000D76B3"/>
    <w:rsid w:val="000D7AF1"/>
    <w:rsid w:val="000E107B"/>
    <w:rsid w:val="000E1D5D"/>
    <w:rsid w:val="000E2C72"/>
    <w:rsid w:val="000E3015"/>
    <w:rsid w:val="000E3150"/>
    <w:rsid w:val="000E3552"/>
    <w:rsid w:val="000E3606"/>
    <w:rsid w:val="000E3F92"/>
    <w:rsid w:val="000E49E4"/>
    <w:rsid w:val="000E5AEA"/>
    <w:rsid w:val="000F17D4"/>
    <w:rsid w:val="000F2446"/>
    <w:rsid w:val="000F39C9"/>
    <w:rsid w:val="000F4476"/>
    <w:rsid w:val="000F477F"/>
    <w:rsid w:val="000F4D28"/>
    <w:rsid w:val="000F5C48"/>
    <w:rsid w:val="000F668A"/>
    <w:rsid w:val="000F6F74"/>
    <w:rsid w:val="00100169"/>
    <w:rsid w:val="0010070E"/>
    <w:rsid w:val="001008F1"/>
    <w:rsid w:val="00100C03"/>
    <w:rsid w:val="0010163F"/>
    <w:rsid w:val="00101EBD"/>
    <w:rsid w:val="00101F73"/>
    <w:rsid w:val="00102A60"/>
    <w:rsid w:val="00102B9C"/>
    <w:rsid w:val="00103A91"/>
    <w:rsid w:val="00104A30"/>
    <w:rsid w:val="00104E50"/>
    <w:rsid w:val="0010727E"/>
    <w:rsid w:val="001079F2"/>
    <w:rsid w:val="001101C8"/>
    <w:rsid w:val="0011020D"/>
    <w:rsid w:val="0011062C"/>
    <w:rsid w:val="00110E7C"/>
    <w:rsid w:val="00111356"/>
    <w:rsid w:val="001117EC"/>
    <w:rsid w:val="00111C1B"/>
    <w:rsid w:val="00111F00"/>
    <w:rsid w:val="00112E62"/>
    <w:rsid w:val="00113721"/>
    <w:rsid w:val="00115123"/>
    <w:rsid w:val="001152BD"/>
    <w:rsid w:val="00115F24"/>
    <w:rsid w:val="00117649"/>
    <w:rsid w:val="001176F8"/>
    <w:rsid w:val="001200C1"/>
    <w:rsid w:val="0012232A"/>
    <w:rsid w:val="001224A7"/>
    <w:rsid w:val="0012540F"/>
    <w:rsid w:val="00125A1E"/>
    <w:rsid w:val="00125AAB"/>
    <w:rsid w:val="00126248"/>
    <w:rsid w:val="001304AC"/>
    <w:rsid w:val="00134379"/>
    <w:rsid w:val="00134E21"/>
    <w:rsid w:val="0013505E"/>
    <w:rsid w:val="001350E0"/>
    <w:rsid w:val="0013628F"/>
    <w:rsid w:val="00136DE6"/>
    <w:rsid w:val="00140702"/>
    <w:rsid w:val="0014124B"/>
    <w:rsid w:val="0014148C"/>
    <w:rsid w:val="00141B99"/>
    <w:rsid w:val="00141E41"/>
    <w:rsid w:val="00142651"/>
    <w:rsid w:val="00143701"/>
    <w:rsid w:val="00143AF2"/>
    <w:rsid w:val="0014431E"/>
    <w:rsid w:val="001449C3"/>
    <w:rsid w:val="00144C31"/>
    <w:rsid w:val="00145917"/>
    <w:rsid w:val="00145AA7"/>
    <w:rsid w:val="00145DA3"/>
    <w:rsid w:val="001462E8"/>
    <w:rsid w:val="00146FE5"/>
    <w:rsid w:val="00147980"/>
    <w:rsid w:val="00147CC9"/>
    <w:rsid w:val="00151381"/>
    <w:rsid w:val="00151E0A"/>
    <w:rsid w:val="001531FB"/>
    <w:rsid w:val="00153A73"/>
    <w:rsid w:val="001540A5"/>
    <w:rsid w:val="00154321"/>
    <w:rsid w:val="00155120"/>
    <w:rsid w:val="00155260"/>
    <w:rsid w:val="00155848"/>
    <w:rsid w:val="001565C7"/>
    <w:rsid w:val="00157525"/>
    <w:rsid w:val="00157D4F"/>
    <w:rsid w:val="00157E2C"/>
    <w:rsid w:val="0016017F"/>
    <w:rsid w:val="00160243"/>
    <w:rsid w:val="0016231B"/>
    <w:rsid w:val="001639A2"/>
    <w:rsid w:val="0016585D"/>
    <w:rsid w:val="001659A2"/>
    <w:rsid w:val="001675D8"/>
    <w:rsid w:val="00167734"/>
    <w:rsid w:val="00167F01"/>
    <w:rsid w:val="0017069C"/>
    <w:rsid w:val="00172275"/>
    <w:rsid w:val="00172BCC"/>
    <w:rsid w:val="00172C93"/>
    <w:rsid w:val="0017360B"/>
    <w:rsid w:val="001742CF"/>
    <w:rsid w:val="00174A49"/>
    <w:rsid w:val="00176369"/>
    <w:rsid w:val="00177B63"/>
    <w:rsid w:val="00180706"/>
    <w:rsid w:val="001819D0"/>
    <w:rsid w:val="00181F25"/>
    <w:rsid w:val="00182CA3"/>
    <w:rsid w:val="001834BD"/>
    <w:rsid w:val="00183AA9"/>
    <w:rsid w:val="00183EE5"/>
    <w:rsid w:val="0018408A"/>
    <w:rsid w:val="00185108"/>
    <w:rsid w:val="001878F2"/>
    <w:rsid w:val="0019280D"/>
    <w:rsid w:val="00192B14"/>
    <w:rsid w:val="00193C70"/>
    <w:rsid w:val="001950EA"/>
    <w:rsid w:val="00195271"/>
    <w:rsid w:val="0019531F"/>
    <w:rsid w:val="0019538F"/>
    <w:rsid w:val="00196329"/>
    <w:rsid w:val="0019659F"/>
    <w:rsid w:val="001A0911"/>
    <w:rsid w:val="001A0ABF"/>
    <w:rsid w:val="001A124B"/>
    <w:rsid w:val="001A1D54"/>
    <w:rsid w:val="001A3451"/>
    <w:rsid w:val="001A35AF"/>
    <w:rsid w:val="001A3EC8"/>
    <w:rsid w:val="001A3ED4"/>
    <w:rsid w:val="001A57B7"/>
    <w:rsid w:val="001A59DE"/>
    <w:rsid w:val="001A5DBF"/>
    <w:rsid w:val="001A6AC3"/>
    <w:rsid w:val="001A6DCE"/>
    <w:rsid w:val="001B0826"/>
    <w:rsid w:val="001B1545"/>
    <w:rsid w:val="001B1866"/>
    <w:rsid w:val="001B28F7"/>
    <w:rsid w:val="001B308A"/>
    <w:rsid w:val="001B4168"/>
    <w:rsid w:val="001B4786"/>
    <w:rsid w:val="001B5876"/>
    <w:rsid w:val="001B5ACA"/>
    <w:rsid w:val="001B5CAF"/>
    <w:rsid w:val="001B69A7"/>
    <w:rsid w:val="001B6CBD"/>
    <w:rsid w:val="001C0EDD"/>
    <w:rsid w:val="001C1D36"/>
    <w:rsid w:val="001C1F04"/>
    <w:rsid w:val="001C20A7"/>
    <w:rsid w:val="001C24B4"/>
    <w:rsid w:val="001C42ED"/>
    <w:rsid w:val="001C6388"/>
    <w:rsid w:val="001C6E4B"/>
    <w:rsid w:val="001C74EA"/>
    <w:rsid w:val="001D09D3"/>
    <w:rsid w:val="001D10AC"/>
    <w:rsid w:val="001D1D93"/>
    <w:rsid w:val="001D1DDB"/>
    <w:rsid w:val="001D213B"/>
    <w:rsid w:val="001D24D1"/>
    <w:rsid w:val="001D3E6C"/>
    <w:rsid w:val="001D41E7"/>
    <w:rsid w:val="001D4BC3"/>
    <w:rsid w:val="001D5827"/>
    <w:rsid w:val="001D60F2"/>
    <w:rsid w:val="001D6533"/>
    <w:rsid w:val="001D65E2"/>
    <w:rsid w:val="001D6799"/>
    <w:rsid w:val="001D692A"/>
    <w:rsid w:val="001D6D41"/>
    <w:rsid w:val="001D72CD"/>
    <w:rsid w:val="001E1614"/>
    <w:rsid w:val="001E16F7"/>
    <w:rsid w:val="001E17A2"/>
    <w:rsid w:val="001E18B5"/>
    <w:rsid w:val="001E1D3F"/>
    <w:rsid w:val="001E1E1F"/>
    <w:rsid w:val="001E25D6"/>
    <w:rsid w:val="001E5A6B"/>
    <w:rsid w:val="001E5C7C"/>
    <w:rsid w:val="001E5DCA"/>
    <w:rsid w:val="001F0661"/>
    <w:rsid w:val="001F0FA7"/>
    <w:rsid w:val="001F17D9"/>
    <w:rsid w:val="001F25B1"/>
    <w:rsid w:val="001F31E9"/>
    <w:rsid w:val="001F35F1"/>
    <w:rsid w:val="001F442E"/>
    <w:rsid w:val="001F5102"/>
    <w:rsid w:val="001F6265"/>
    <w:rsid w:val="001F64F9"/>
    <w:rsid w:val="00201151"/>
    <w:rsid w:val="00201EB4"/>
    <w:rsid w:val="00203122"/>
    <w:rsid w:val="002033AC"/>
    <w:rsid w:val="00203535"/>
    <w:rsid w:val="0020389F"/>
    <w:rsid w:val="00204606"/>
    <w:rsid w:val="00205DE2"/>
    <w:rsid w:val="00206C61"/>
    <w:rsid w:val="00206CB8"/>
    <w:rsid w:val="00206CE8"/>
    <w:rsid w:val="00211260"/>
    <w:rsid w:val="0021292F"/>
    <w:rsid w:val="002133DD"/>
    <w:rsid w:val="00214057"/>
    <w:rsid w:val="002147E4"/>
    <w:rsid w:val="00215464"/>
    <w:rsid w:val="00215C1F"/>
    <w:rsid w:val="00216362"/>
    <w:rsid w:val="00216577"/>
    <w:rsid w:val="00216A8C"/>
    <w:rsid w:val="00217342"/>
    <w:rsid w:val="0021755D"/>
    <w:rsid w:val="002179E2"/>
    <w:rsid w:val="0022011C"/>
    <w:rsid w:val="00220680"/>
    <w:rsid w:val="00220B06"/>
    <w:rsid w:val="0022108E"/>
    <w:rsid w:val="00221380"/>
    <w:rsid w:val="00222B19"/>
    <w:rsid w:val="00224CB2"/>
    <w:rsid w:val="00225596"/>
    <w:rsid w:val="00226DAB"/>
    <w:rsid w:val="00227597"/>
    <w:rsid w:val="002302D6"/>
    <w:rsid w:val="00230495"/>
    <w:rsid w:val="00232719"/>
    <w:rsid w:val="00232B80"/>
    <w:rsid w:val="00233403"/>
    <w:rsid w:val="0023410A"/>
    <w:rsid w:val="00235CE2"/>
    <w:rsid w:val="00235EF7"/>
    <w:rsid w:val="00236873"/>
    <w:rsid w:val="00236A80"/>
    <w:rsid w:val="002371C3"/>
    <w:rsid w:val="002416B6"/>
    <w:rsid w:val="00241B87"/>
    <w:rsid w:val="002433BA"/>
    <w:rsid w:val="00243B9C"/>
    <w:rsid w:val="0024492E"/>
    <w:rsid w:val="00245A14"/>
    <w:rsid w:val="0025155B"/>
    <w:rsid w:val="00252686"/>
    <w:rsid w:val="002530AE"/>
    <w:rsid w:val="002543A8"/>
    <w:rsid w:val="00254803"/>
    <w:rsid w:val="00256463"/>
    <w:rsid w:val="00256830"/>
    <w:rsid w:val="00260026"/>
    <w:rsid w:val="00261281"/>
    <w:rsid w:val="00262159"/>
    <w:rsid w:val="002625AE"/>
    <w:rsid w:val="0026285B"/>
    <w:rsid w:val="00262A3F"/>
    <w:rsid w:val="00263774"/>
    <w:rsid w:val="00264636"/>
    <w:rsid w:val="00265396"/>
    <w:rsid w:val="00267F81"/>
    <w:rsid w:val="00267FF3"/>
    <w:rsid w:val="002700C7"/>
    <w:rsid w:val="00270A2B"/>
    <w:rsid w:val="00270F60"/>
    <w:rsid w:val="00271151"/>
    <w:rsid w:val="00271716"/>
    <w:rsid w:val="00273E39"/>
    <w:rsid w:val="00274436"/>
    <w:rsid w:val="00275059"/>
    <w:rsid w:val="00276A52"/>
    <w:rsid w:val="00277010"/>
    <w:rsid w:val="00277A44"/>
    <w:rsid w:val="002802F5"/>
    <w:rsid w:val="00280718"/>
    <w:rsid w:val="00280B6A"/>
    <w:rsid w:val="002814D8"/>
    <w:rsid w:val="00281CB8"/>
    <w:rsid w:val="00282216"/>
    <w:rsid w:val="00282F78"/>
    <w:rsid w:val="0028426D"/>
    <w:rsid w:val="00284316"/>
    <w:rsid w:val="002843E1"/>
    <w:rsid w:val="00285945"/>
    <w:rsid w:val="00285C27"/>
    <w:rsid w:val="00287304"/>
    <w:rsid w:val="00287FE2"/>
    <w:rsid w:val="002904F4"/>
    <w:rsid w:val="00290ACD"/>
    <w:rsid w:val="002920B8"/>
    <w:rsid w:val="00292B91"/>
    <w:rsid w:val="002933FC"/>
    <w:rsid w:val="002935D9"/>
    <w:rsid w:val="002948ED"/>
    <w:rsid w:val="0029503D"/>
    <w:rsid w:val="00295325"/>
    <w:rsid w:val="002957A8"/>
    <w:rsid w:val="00295C5E"/>
    <w:rsid w:val="00296E74"/>
    <w:rsid w:val="002A00A4"/>
    <w:rsid w:val="002A01FD"/>
    <w:rsid w:val="002A029B"/>
    <w:rsid w:val="002A0501"/>
    <w:rsid w:val="002A0D5C"/>
    <w:rsid w:val="002A1AD5"/>
    <w:rsid w:val="002A3785"/>
    <w:rsid w:val="002A417B"/>
    <w:rsid w:val="002A483B"/>
    <w:rsid w:val="002A60ED"/>
    <w:rsid w:val="002A6746"/>
    <w:rsid w:val="002A78DF"/>
    <w:rsid w:val="002A7A4C"/>
    <w:rsid w:val="002B0325"/>
    <w:rsid w:val="002B2177"/>
    <w:rsid w:val="002B2A2B"/>
    <w:rsid w:val="002B3AA8"/>
    <w:rsid w:val="002B40AE"/>
    <w:rsid w:val="002B4326"/>
    <w:rsid w:val="002B489E"/>
    <w:rsid w:val="002B72C1"/>
    <w:rsid w:val="002B72FF"/>
    <w:rsid w:val="002B77E6"/>
    <w:rsid w:val="002B7A5F"/>
    <w:rsid w:val="002C07D0"/>
    <w:rsid w:val="002C16A6"/>
    <w:rsid w:val="002C2BD4"/>
    <w:rsid w:val="002C366B"/>
    <w:rsid w:val="002C3DA1"/>
    <w:rsid w:val="002C4748"/>
    <w:rsid w:val="002C5712"/>
    <w:rsid w:val="002C5973"/>
    <w:rsid w:val="002C6AA0"/>
    <w:rsid w:val="002C746E"/>
    <w:rsid w:val="002D0C1F"/>
    <w:rsid w:val="002D162E"/>
    <w:rsid w:val="002D34D5"/>
    <w:rsid w:val="002D4787"/>
    <w:rsid w:val="002D56E0"/>
    <w:rsid w:val="002D58E1"/>
    <w:rsid w:val="002D6019"/>
    <w:rsid w:val="002D6E51"/>
    <w:rsid w:val="002E00C1"/>
    <w:rsid w:val="002E0539"/>
    <w:rsid w:val="002E118F"/>
    <w:rsid w:val="002E17CC"/>
    <w:rsid w:val="002E1B8C"/>
    <w:rsid w:val="002E2B5B"/>
    <w:rsid w:val="002E2E26"/>
    <w:rsid w:val="002E3714"/>
    <w:rsid w:val="002E3A86"/>
    <w:rsid w:val="002E3DE8"/>
    <w:rsid w:val="002E417A"/>
    <w:rsid w:val="002E4210"/>
    <w:rsid w:val="002E4880"/>
    <w:rsid w:val="002E4C5A"/>
    <w:rsid w:val="002E4CDE"/>
    <w:rsid w:val="002E4E4A"/>
    <w:rsid w:val="002E503B"/>
    <w:rsid w:val="002E53A6"/>
    <w:rsid w:val="002E5A1B"/>
    <w:rsid w:val="002E5DCC"/>
    <w:rsid w:val="002E7078"/>
    <w:rsid w:val="002F0205"/>
    <w:rsid w:val="002F05AA"/>
    <w:rsid w:val="002F11D8"/>
    <w:rsid w:val="002F1C2A"/>
    <w:rsid w:val="002F2BFF"/>
    <w:rsid w:val="002F2D99"/>
    <w:rsid w:val="002F3548"/>
    <w:rsid w:val="002F480B"/>
    <w:rsid w:val="002F5977"/>
    <w:rsid w:val="002F6DA2"/>
    <w:rsid w:val="002F6F56"/>
    <w:rsid w:val="002F771B"/>
    <w:rsid w:val="002F7735"/>
    <w:rsid w:val="002F7F84"/>
    <w:rsid w:val="0030128A"/>
    <w:rsid w:val="003016F7"/>
    <w:rsid w:val="003021CF"/>
    <w:rsid w:val="003022F0"/>
    <w:rsid w:val="003023F0"/>
    <w:rsid w:val="00302494"/>
    <w:rsid w:val="0030284D"/>
    <w:rsid w:val="00302FB2"/>
    <w:rsid w:val="00303FFA"/>
    <w:rsid w:val="00304D73"/>
    <w:rsid w:val="0030503D"/>
    <w:rsid w:val="00306A59"/>
    <w:rsid w:val="0030780A"/>
    <w:rsid w:val="0031177D"/>
    <w:rsid w:val="00311DCC"/>
    <w:rsid w:val="0031376F"/>
    <w:rsid w:val="00313906"/>
    <w:rsid w:val="003140BE"/>
    <w:rsid w:val="00315D0E"/>
    <w:rsid w:val="00320183"/>
    <w:rsid w:val="0032104E"/>
    <w:rsid w:val="003212C9"/>
    <w:rsid w:val="00321585"/>
    <w:rsid w:val="0032229E"/>
    <w:rsid w:val="00322991"/>
    <w:rsid w:val="00323BC2"/>
    <w:rsid w:val="00323D3D"/>
    <w:rsid w:val="00324094"/>
    <w:rsid w:val="003248AD"/>
    <w:rsid w:val="0032498E"/>
    <w:rsid w:val="00324F29"/>
    <w:rsid w:val="0032554C"/>
    <w:rsid w:val="003266E1"/>
    <w:rsid w:val="003271A2"/>
    <w:rsid w:val="00327EF3"/>
    <w:rsid w:val="00330267"/>
    <w:rsid w:val="0033040B"/>
    <w:rsid w:val="0033073C"/>
    <w:rsid w:val="00330789"/>
    <w:rsid w:val="0033154E"/>
    <w:rsid w:val="00333742"/>
    <w:rsid w:val="0033470F"/>
    <w:rsid w:val="003355D7"/>
    <w:rsid w:val="00335796"/>
    <w:rsid w:val="00336B95"/>
    <w:rsid w:val="003379C7"/>
    <w:rsid w:val="00337C86"/>
    <w:rsid w:val="003408A7"/>
    <w:rsid w:val="00340E85"/>
    <w:rsid w:val="003418E7"/>
    <w:rsid w:val="00341CF2"/>
    <w:rsid w:val="00341FEA"/>
    <w:rsid w:val="0034285F"/>
    <w:rsid w:val="00342ADA"/>
    <w:rsid w:val="00342E5D"/>
    <w:rsid w:val="0034329D"/>
    <w:rsid w:val="00344A91"/>
    <w:rsid w:val="00345997"/>
    <w:rsid w:val="003472EA"/>
    <w:rsid w:val="0035084D"/>
    <w:rsid w:val="00350B83"/>
    <w:rsid w:val="0035178A"/>
    <w:rsid w:val="00352C4F"/>
    <w:rsid w:val="0035306A"/>
    <w:rsid w:val="003531B3"/>
    <w:rsid w:val="003534C2"/>
    <w:rsid w:val="00353FEC"/>
    <w:rsid w:val="00354587"/>
    <w:rsid w:val="003545E2"/>
    <w:rsid w:val="00354C41"/>
    <w:rsid w:val="003557D7"/>
    <w:rsid w:val="0035603D"/>
    <w:rsid w:val="00357AD3"/>
    <w:rsid w:val="00357F43"/>
    <w:rsid w:val="0036052B"/>
    <w:rsid w:val="0036210D"/>
    <w:rsid w:val="00362926"/>
    <w:rsid w:val="00362CF0"/>
    <w:rsid w:val="00363099"/>
    <w:rsid w:val="0036359E"/>
    <w:rsid w:val="00365870"/>
    <w:rsid w:val="00365AFA"/>
    <w:rsid w:val="00365B54"/>
    <w:rsid w:val="003668E7"/>
    <w:rsid w:val="00366B53"/>
    <w:rsid w:val="00366D16"/>
    <w:rsid w:val="00367980"/>
    <w:rsid w:val="00370069"/>
    <w:rsid w:val="0037078F"/>
    <w:rsid w:val="00370C6F"/>
    <w:rsid w:val="00372D55"/>
    <w:rsid w:val="0037318E"/>
    <w:rsid w:val="00375123"/>
    <w:rsid w:val="003752C7"/>
    <w:rsid w:val="00375749"/>
    <w:rsid w:val="00376D79"/>
    <w:rsid w:val="00377CFB"/>
    <w:rsid w:val="0038056F"/>
    <w:rsid w:val="00380964"/>
    <w:rsid w:val="00380CE9"/>
    <w:rsid w:val="00381EF4"/>
    <w:rsid w:val="00382864"/>
    <w:rsid w:val="00382A1F"/>
    <w:rsid w:val="003837AB"/>
    <w:rsid w:val="0038462F"/>
    <w:rsid w:val="00384AB5"/>
    <w:rsid w:val="00386826"/>
    <w:rsid w:val="00386BD7"/>
    <w:rsid w:val="00386DF5"/>
    <w:rsid w:val="0038742B"/>
    <w:rsid w:val="00390BCF"/>
    <w:rsid w:val="003913D4"/>
    <w:rsid w:val="0039232D"/>
    <w:rsid w:val="003945B9"/>
    <w:rsid w:val="00394CEA"/>
    <w:rsid w:val="00395A58"/>
    <w:rsid w:val="003963FA"/>
    <w:rsid w:val="0039649B"/>
    <w:rsid w:val="003971B9"/>
    <w:rsid w:val="0039799E"/>
    <w:rsid w:val="003A13D4"/>
    <w:rsid w:val="003A32EE"/>
    <w:rsid w:val="003A332D"/>
    <w:rsid w:val="003A3E5D"/>
    <w:rsid w:val="003A498E"/>
    <w:rsid w:val="003A4E60"/>
    <w:rsid w:val="003A505F"/>
    <w:rsid w:val="003A520C"/>
    <w:rsid w:val="003A5C7E"/>
    <w:rsid w:val="003A6175"/>
    <w:rsid w:val="003A61CD"/>
    <w:rsid w:val="003A6449"/>
    <w:rsid w:val="003A6885"/>
    <w:rsid w:val="003A7311"/>
    <w:rsid w:val="003B17A8"/>
    <w:rsid w:val="003B227A"/>
    <w:rsid w:val="003B26E9"/>
    <w:rsid w:val="003B3DA0"/>
    <w:rsid w:val="003B4155"/>
    <w:rsid w:val="003B48E2"/>
    <w:rsid w:val="003B4AEB"/>
    <w:rsid w:val="003B5D3E"/>
    <w:rsid w:val="003B5EA6"/>
    <w:rsid w:val="003B62FC"/>
    <w:rsid w:val="003B657D"/>
    <w:rsid w:val="003B6ECA"/>
    <w:rsid w:val="003B7997"/>
    <w:rsid w:val="003C0A60"/>
    <w:rsid w:val="003C25BB"/>
    <w:rsid w:val="003C30A0"/>
    <w:rsid w:val="003C4934"/>
    <w:rsid w:val="003C6DF6"/>
    <w:rsid w:val="003C72B2"/>
    <w:rsid w:val="003C79FC"/>
    <w:rsid w:val="003D18A7"/>
    <w:rsid w:val="003D19F0"/>
    <w:rsid w:val="003D1FF5"/>
    <w:rsid w:val="003D2351"/>
    <w:rsid w:val="003D2804"/>
    <w:rsid w:val="003D354B"/>
    <w:rsid w:val="003D424C"/>
    <w:rsid w:val="003D446B"/>
    <w:rsid w:val="003D48F0"/>
    <w:rsid w:val="003D4974"/>
    <w:rsid w:val="003D5260"/>
    <w:rsid w:val="003D579E"/>
    <w:rsid w:val="003D6647"/>
    <w:rsid w:val="003D699D"/>
    <w:rsid w:val="003D6C22"/>
    <w:rsid w:val="003D70D3"/>
    <w:rsid w:val="003D73D4"/>
    <w:rsid w:val="003E01A3"/>
    <w:rsid w:val="003E0D7E"/>
    <w:rsid w:val="003E0D87"/>
    <w:rsid w:val="003E0FB6"/>
    <w:rsid w:val="003E232A"/>
    <w:rsid w:val="003E29E3"/>
    <w:rsid w:val="003E3031"/>
    <w:rsid w:val="003E39A9"/>
    <w:rsid w:val="003E3D3B"/>
    <w:rsid w:val="003E4BFA"/>
    <w:rsid w:val="003E4D61"/>
    <w:rsid w:val="003E502B"/>
    <w:rsid w:val="003E57CC"/>
    <w:rsid w:val="003E5888"/>
    <w:rsid w:val="003E6322"/>
    <w:rsid w:val="003E6860"/>
    <w:rsid w:val="003E6C56"/>
    <w:rsid w:val="003E7F84"/>
    <w:rsid w:val="003F0814"/>
    <w:rsid w:val="003F2A9E"/>
    <w:rsid w:val="003F2BC0"/>
    <w:rsid w:val="003F2F97"/>
    <w:rsid w:val="003F2FA9"/>
    <w:rsid w:val="003F3249"/>
    <w:rsid w:val="003F3450"/>
    <w:rsid w:val="003F440C"/>
    <w:rsid w:val="003F4B1E"/>
    <w:rsid w:val="003F4B1F"/>
    <w:rsid w:val="003F4EDC"/>
    <w:rsid w:val="003F566E"/>
    <w:rsid w:val="003F5E7C"/>
    <w:rsid w:val="003F5F72"/>
    <w:rsid w:val="003F6D40"/>
    <w:rsid w:val="00400166"/>
    <w:rsid w:val="00400D01"/>
    <w:rsid w:val="004018DE"/>
    <w:rsid w:val="0040221D"/>
    <w:rsid w:val="00402A20"/>
    <w:rsid w:val="0040366D"/>
    <w:rsid w:val="00407334"/>
    <w:rsid w:val="00407535"/>
    <w:rsid w:val="004104A4"/>
    <w:rsid w:val="004105FD"/>
    <w:rsid w:val="00412890"/>
    <w:rsid w:val="00413168"/>
    <w:rsid w:val="0041321D"/>
    <w:rsid w:val="00414031"/>
    <w:rsid w:val="00414515"/>
    <w:rsid w:val="0041520C"/>
    <w:rsid w:val="004153A3"/>
    <w:rsid w:val="00420832"/>
    <w:rsid w:val="00420E01"/>
    <w:rsid w:val="00420F8C"/>
    <w:rsid w:val="004219C0"/>
    <w:rsid w:val="00426589"/>
    <w:rsid w:val="0042695B"/>
    <w:rsid w:val="00430365"/>
    <w:rsid w:val="0043085E"/>
    <w:rsid w:val="004312B1"/>
    <w:rsid w:val="004312CD"/>
    <w:rsid w:val="004329AB"/>
    <w:rsid w:val="00432EC1"/>
    <w:rsid w:val="00433086"/>
    <w:rsid w:val="00433E14"/>
    <w:rsid w:val="00433F48"/>
    <w:rsid w:val="00434425"/>
    <w:rsid w:val="004348A0"/>
    <w:rsid w:val="00434CB6"/>
    <w:rsid w:val="00434CEA"/>
    <w:rsid w:val="00434F80"/>
    <w:rsid w:val="004358BE"/>
    <w:rsid w:val="00435DB6"/>
    <w:rsid w:val="0043621F"/>
    <w:rsid w:val="00437627"/>
    <w:rsid w:val="0043796F"/>
    <w:rsid w:val="0044085D"/>
    <w:rsid w:val="00440C56"/>
    <w:rsid w:val="004419B1"/>
    <w:rsid w:val="00442B6D"/>
    <w:rsid w:val="00442D12"/>
    <w:rsid w:val="004433F8"/>
    <w:rsid w:val="004443E3"/>
    <w:rsid w:val="00445726"/>
    <w:rsid w:val="00445CF9"/>
    <w:rsid w:val="00446B24"/>
    <w:rsid w:val="00447A00"/>
    <w:rsid w:val="00447BD2"/>
    <w:rsid w:val="004506FF"/>
    <w:rsid w:val="00451B40"/>
    <w:rsid w:val="004523FC"/>
    <w:rsid w:val="00452441"/>
    <w:rsid w:val="004529FA"/>
    <w:rsid w:val="004544AF"/>
    <w:rsid w:val="00454B0B"/>
    <w:rsid w:val="00455AB8"/>
    <w:rsid w:val="00456D18"/>
    <w:rsid w:val="00456F1C"/>
    <w:rsid w:val="00457251"/>
    <w:rsid w:val="004613FC"/>
    <w:rsid w:val="0046285A"/>
    <w:rsid w:val="00462E9C"/>
    <w:rsid w:val="00463266"/>
    <w:rsid w:val="004644DE"/>
    <w:rsid w:val="004656B3"/>
    <w:rsid w:val="00466C9A"/>
    <w:rsid w:val="00467889"/>
    <w:rsid w:val="00470C3A"/>
    <w:rsid w:val="00471F6F"/>
    <w:rsid w:val="004729C6"/>
    <w:rsid w:val="0047357E"/>
    <w:rsid w:val="00473AF9"/>
    <w:rsid w:val="00474DD8"/>
    <w:rsid w:val="004753E0"/>
    <w:rsid w:val="00475772"/>
    <w:rsid w:val="004765F0"/>
    <w:rsid w:val="00476714"/>
    <w:rsid w:val="0047724D"/>
    <w:rsid w:val="00480B03"/>
    <w:rsid w:val="0048109B"/>
    <w:rsid w:val="004814C7"/>
    <w:rsid w:val="00481720"/>
    <w:rsid w:val="00483DB1"/>
    <w:rsid w:val="0048440C"/>
    <w:rsid w:val="004846D3"/>
    <w:rsid w:val="00486F99"/>
    <w:rsid w:val="00487C3C"/>
    <w:rsid w:val="0049128B"/>
    <w:rsid w:val="0049215A"/>
    <w:rsid w:val="00492886"/>
    <w:rsid w:val="00492D1D"/>
    <w:rsid w:val="00492D77"/>
    <w:rsid w:val="00493812"/>
    <w:rsid w:val="00493B24"/>
    <w:rsid w:val="00494FF4"/>
    <w:rsid w:val="00495837"/>
    <w:rsid w:val="0049644E"/>
    <w:rsid w:val="00496891"/>
    <w:rsid w:val="0049747D"/>
    <w:rsid w:val="00497AD1"/>
    <w:rsid w:val="00497FEF"/>
    <w:rsid w:val="004A05B6"/>
    <w:rsid w:val="004A0BF7"/>
    <w:rsid w:val="004A0C0A"/>
    <w:rsid w:val="004A1057"/>
    <w:rsid w:val="004A16E9"/>
    <w:rsid w:val="004A3722"/>
    <w:rsid w:val="004A43D4"/>
    <w:rsid w:val="004A4EF3"/>
    <w:rsid w:val="004A5097"/>
    <w:rsid w:val="004A51FD"/>
    <w:rsid w:val="004A6298"/>
    <w:rsid w:val="004A6827"/>
    <w:rsid w:val="004A6E3C"/>
    <w:rsid w:val="004A7790"/>
    <w:rsid w:val="004A7EEE"/>
    <w:rsid w:val="004B03A9"/>
    <w:rsid w:val="004B0B26"/>
    <w:rsid w:val="004B12B6"/>
    <w:rsid w:val="004B1F47"/>
    <w:rsid w:val="004B3678"/>
    <w:rsid w:val="004B38C9"/>
    <w:rsid w:val="004B3F3A"/>
    <w:rsid w:val="004B4403"/>
    <w:rsid w:val="004B4726"/>
    <w:rsid w:val="004B5B58"/>
    <w:rsid w:val="004C03C0"/>
    <w:rsid w:val="004C04C1"/>
    <w:rsid w:val="004C0574"/>
    <w:rsid w:val="004C0FA2"/>
    <w:rsid w:val="004C1CD0"/>
    <w:rsid w:val="004C4773"/>
    <w:rsid w:val="004C4B6B"/>
    <w:rsid w:val="004C696D"/>
    <w:rsid w:val="004C6F60"/>
    <w:rsid w:val="004C73B7"/>
    <w:rsid w:val="004D0A0C"/>
    <w:rsid w:val="004D0E4E"/>
    <w:rsid w:val="004D0E67"/>
    <w:rsid w:val="004D1166"/>
    <w:rsid w:val="004D1410"/>
    <w:rsid w:val="004D1E68"/>
    <w:rsid w:val="004D1EDA"/>
    <w:rsid w:val="004D2016"/>
    <w:rsid w:val="004D2521"/>
    <w:rsid w:val="004D2B78"/>
    <w:rsid w:val="004D2E3C"/>
    <w:rsid w:val="004D4EEA"/>
    <w:rsid w:val="004D5A25"/>
    <w:rsid w:val="004D5B57"/>
    <w:rsid w:val="004D7DCE"/>
    <w:rsid w:val="004D7EC3"/>
    <w:rsid w:val="004E0081"/>
    <w:rsid w:val="004E03AB"/>
    <w:rsid w:val="004E1413"/>
    <w:rsid w:val="004E16F2"/>
    <w:rsid w:val="004E287A"/>
    <w:rsid w:val="004E2EB8"/>
    <w:rsid w:val="004E3198"/>
    <w:rsid w:val="004E4D1C"/>
    <w:rsid w:val="004E5008"/>
    <w:rsid w:val="004E6507"/>
    <w:rsid w:val="004E683E"/>
    <w:rsid w:val="004E7408"/>
    <w:rsid w:val="004E7966"/>
    <w:rsid w:val="004E7AC1"/>
    <w:rsid w:val="004E7D6F"/>
    <w:rsid w:val="004F08A5"/>
    <w:rsid w:val="004F0E86"/>
    <w:rsid w:val="004F1FC5"/>
    <w:rsid w:val="004F2027"/>
    <w:rsid w:val="004F21B2"/>
    <w:rsid w:val="004F323C"/>
    <w:rsid w:val="004F38AD"/>
    <w:rsid w:val="004F4407"/>
    <w:rsid w:val="004F4A63"/>
    <w:rsid w:val="004F5D90"/>
    <w:rsid w:val="004F7DA6"/>
    <w:rsid w:val="005002DD"/>
    <w:rsid w:val="005006CD"/>
    <w:rsid w:val="00501D6B"/>
    <w:rsid w:val="00504104"/>
    <w:rsid w:val="00504FF6"/>
    <w:rsid w:val="0050552E"/>
    <w:rsid w:val="00507930"/>
    <w:rsid w:val="00510522"/>
    <w:rsid w:val="00510847"/>
    <w:rsid w:val="005114C9"/>
    <w:rsid w:val="00511A64"/>
    <w:rsid w:val="00512799"/>
    <w:rsid w:val="00512A98"/>
    <w:rsid w:val="00513BF0"/>
    <w:rsid w:val="00514B65"/>
    <w:rsid w:val="00514F02"/>
    <w:rsid w:val="0051647F"/>
    <w:rsid w:val="005167EF"/>
    <w:rsid w:val="0052138B"/>
    <w:rsid w:val="005218D9"/>
    <w:rsid w:val="00521AD6"/>
    <w:rsid w:val="00521C26"/>
    <w:rsid w:val="00522511"/>
    <w:rsid w:val="005233F3"/>
    <w:rsid w:val="005235E4"/>
    <w:rsid w:val="00523B85"/>
    <w:rsid w:val="00523C30"/>
    <w:rsid w:val="00523C64"/>
    <w:rsid w:val="005241C7"/>
    <w:rsid w:val="00524CDC"/>
    <w:rsid w:val="00525583"/>
    <w:rsid w:val="00526711"/>
    <w:rsid w:val="005270C4"/>
    <w:rsid w:val="0053018A"/>
    <w:rsid w:val="0053052D"/>
    <w:rsid w:val="00530BD3"/>
    <w:rsid w:val="00531007"/>
    <w:rsid w:val="00532C28"/>
    <w:rsid w:val="00533881"/>
    <w:rsid w:val="005343EE"/>
    <w:rsid w:val="00534EC5"/>
    <w:rsid w:val="00536360"/>
    <w:rsid w:val="005366A9"/>
    <w:rsid w:val="00536B74"/>
    <w:rsid w:val="00536D88"/>
    <w:rsid w:val="00537CCC"/>
    <w:rsid w:val="00537DDE"/>
    <w:rsid w:val="005402EB"/>
    <w:rsid w:val="00540EBD"/>
    <w:rsid w:val="00541E03"/>
    <w:rsid w:val="00542CBF"/>
    <w:rsid w:val="00544AC9"/>
    <w:rsid w:val="00544BF3"/>
    <w:rsid w:val="005450E7"/>
    <w:rsid w:val="00545D51"/>
    <w:rsid w:val="00546F7B"/>
    <w:rsid w:val="005476A2"/>
    <w:rsid w:val="00547D2B"/>
    <w:rsid w:val="00550855"/>
    <w:rsid w:val="00551658"/>
    <w:rsid w:val="00551AC2"/>
    <w:rsid w:val="005536D5"/>
    <w:rsid w:val="00553F4A"/>
    <w:rsid w:val="0055523D"/>
    <w:rsid w:val="005552E7"/>
    <w:rsid w:val="00555C39"/>
    <w:rsid w:val="00555D46"/>
    <w:rsid w:val="00557A8A"/>
    <w:rsid w:val="00557EB0"/>
    <w:rsid w:val="00560C76"/>
    <w:rsid w:val="00560E34"/>
    <w:rsid w:val="0056174B"/>
    <w:rsid w:val="005620AE"/>
    <w:rsid w:val="0056251D"/>
    <w:rsid w:val="0056297E"/>
    <w:rsid w:val="00562BDA"/>
    <w:rsid w:val="00562D43"/>
    <w:rsid w:val="00562E06"/>
    <w:rsid w:val="005630CD"/>
    <w:rsid w:val="005630D6"/>
    <w:rsid w:val="005638A1"/>
    <w:rsid w:val="005666A1"/>
    <w:rsid w:val="00566C57"/>
    <w:rsid w:val="00566F92"/>
    <w:rsid w:val="00566FE6"/>
    <w:rsid w:val="00567146"/>
    <w:rsid w:val="00567AFB"/>
    <w:rsid w:val="005709A5"/>
    <w:rsid w:val="00573496"/>
    <w:rsid w:val="00573A30"/>
    <w:rsid w:val="00573E25"/>
    <w:rsid w:val="0057429A"/>
    <w:rsid w:val="00574B40"/>
    <w:rsid w:val="00575807"/>
    <w:rsid w:val="00575FE6"/>
    <w:rsid w:val="0057688A"/>
    <w:rsid w:val="00577F58"/>
    <w:rsid w:val="00580A9F"/>
    <w:rsid w:val="0058110B"/>
    <w:rsid w:val="00581304"/>
    <w:rsid w:val="00581716"/>
    <w:rsid w:val="00581E32"/>
    <w:rsid w:val="00583B47"/>
    <w:rsid w:val="0058529A"/>
    <w:rsid w:val="00585897"/>
    <w:rsid w:val="0058621F"/>
    <w:rsid w:val="00587A7C"/>
    <w:rsid w:val="00591FCA"/>
    <w:rsid w:val="005923FB"/>
    <w:rsid w:val="00592F19"/>
    <w:rsid w:val="00592F45"/>
    <w:rsid w:val="00592F72"/>
    <w:rsid w:val="005938C8"/>
    <w:rsid w:val="00593C0E"/>
    <w:rsid w:val="00593D63"/>
    <w:rsid w:val="0059417B"/>
    <w:rsid w:val="00594510"/>
    <w:rsid w:val="005947E9"/>
    <w:rsid w:val="00594946"/>
    <w:rsid w:val="00596141"/>
    <w:rsid w:val="005978E6"/>
    <w:rsid w:val="00597AB6"/>
    <w:rsid w:val="00597B13"/>
    <w:rsid w:val="00597BDE"/>
    <w:rsid w:val="005A0FCF"/>
    <w:rsid w:val="005A1141"/>
    <w:rsid w:val="005A1D57"/>
    <w:rsid w:val="005A2A37"/>
    <w:rsid w:val="005A2D65"/>
    <w:rsid w:val="005A3982"/>
    <w:rsid w:val="005A4014"/>
    <w:rsid w:val="005A614C"/>
    <w:rsid w:val="005A6C9A"/>
    <w:rsid w:val="005B03F4"/>
    <w:rsid w:val="005B056E"/>
    <w:rsid w:val="005B0610"/>
    <w:rsid w:val="005B1E59"/>
    <w:rsid w:val="005B28D9"/>
    <w:rsid w:val="005B2A3F"/>
    <w:rsid w:val="005B5033"/>
    <w:rsid w:val="005B5F9B"/>
    <w:rsid w:val="005B602E"/>
    <w:rsid w:val="005B6712"/>
    <w:rsid w:val="005B7170"/>
    <w:rsid w:val="005B7988"/>
    <w:rsid w:val="005B7DB2"/>
    <w:rsid w:val="005C08CE"/>
    <w:rsid w:val="005C0BCF"/>
    <w:rsid w:val="005C0BE9"/>
    <w:rsid w:val="005C0EFE"/>
    <w:rsid w:val="005C1059"/>
    <w:rsid w:val="005C16A1"/>
    <w:rsid w:val="005C1EBF"/>
    <w:rsid w:val="005C24AB"/>
    <w:rsid w:val="005C26D8"/>
    <w:rsid w:val="005C3074"/>
    <w:rsid w:val="005C3D2B"/>
    <w:rsid w:val="005C4B29"/>
    <w:rsid w:val="005C4F47"/>
    <w:rsid w:val="005C54E2"/>
    <w:rsid w:val="005C7437"/>
    <w:rsid w:val="005C75CB"/>
    <w:rsid w:val="005C7B64"/>
    <w:rsid w:val="005C7FEB"/>
    <w:rsid w:val="005D0FB4"/>
    <w:rsid w:val="005D3373"/>
    <w:rsid w:val="005D37F0"/>
    <w:rsid w:val="005D390D"/>
    <w:rsid w:val="005D3BBD"/>
    <w:rsid w:val="005D3E9A"/>
    <w:rsid w:val="005D4F7E"/>
    <w:rsid w:val="005D5091"/>
    <w:rsid w:val="005D50C6"/>
    <w:rsid w:val="005D5EE5"/>
    <w:rsid w:val="005D6D39"/>
    <w:rsid w:val="005D7FFB"/>
    <w:rsid w:val="005E06E0"/>
    <w:rsid w:val="005E094D"/>
    <w:rsid w:val="005E0D44"/>
    <w:rsid w:val="005E20E7"/>
    <w:rsid w:val="005E221D"/>
    <w:rsid w:val="005E2A20"/>
    <w:rsid w:val="005E3392"/>
    <w:rsid w:val="005E3D35"/>
    <w:rsid w:val="005E3D43"/>
    <w:rsid w:val="005E3D82"/>
    <w:rsid w:val="005E5E3E"/>
    <w:rsid w:val="005E6034"/>
    <w:rsid w:val="005E621C"/>
    <w:rsid w:val="005E7179"/>
    <w:rsid w:val="005E717D"/>
    <w:rsid w:val="005E73EB"/>
    <w:rsid w:val="005F012F"/>
    <w:rsid w:val="005F0D7C"/>
    <w:rsid w:val="005F13FA"/>
    <w:rsid w:val="005F194F"/>
    <w:rsid w:val="005F1A13"/>
    <w:rsid w:val="005F1CF1"/>
    <w:rsid w:val="005F2A65"/>
    <w:rsid w:val="005F2F62"/>
    <w:rsid w:val="005F40A1"/>
    <w:rsid w:val="005F5400"/>
    <w:rsid w:val="005F5B37"/>
    <w:rsid w:val="005F5FAE"/>
    <w:rsid w:val="005F6198"/>
    <w:rsid w:val="005F63D6"/>
    <w:rsid w:val="005F64C4"/>
    <w:rsid w:val="005F65B9"/>
    <w:rsid w:val="006009C7"/>
    <w:rsid w:val="00600D96"/>
    <w:rsid w:val="00601919"/>
    <w:rsid w:val="00601E86"/>
    <w:rsid w:val="00602322"/>
    <w:rsid w:val="00602E96"/>
    <w:rsid w:val="006035AA"/>
    <w:rsid w:val="00603D87"/>
    <w:rsid w:val="00606638"/>
    <w:rsid w:val="00607870"/>
    <w:rsid w:val="00610230"/>
    <w:rsid w:val="00610907"/>
    <w:rsid w:val="00610F9E"/>
    <w:rsid w:val="00611473"/>
    <w:rsid w:val="006117D7"/>
    <w:rsid w:val="00612F0C"/>
    <w:rsid w:val="006134CA"/>
    <w:rsid w:val="006140E9"/>
    <w:rsid w:val="00614954"/>
    <w:rsid w:val="0061609A"/>
    <w:rsid w:val="0061626E"/>
    <w:rsid w:val="00616B75"/>
    <w:rsid w:val="00617285"/>
    <w:rsid w:val="00617904"/>
    <w:rsid w:val="0062061C"/>
    <w:rsid w:val="00620CBE"/>
    <w:rsid w:val="00621133"/>
    <w:rsid w:val="0062237A"/>
    <w:rsid w:val="00622F81"/>
    <w:rsid w:val="00623D00"/>
    <w:rsid w:val="00624530"/>
    <w:rsid w:val="00624B99"/>
    <w:rsid w:val="006250F5"/>
    <w:rsid w:val="00625271"/>
    <w:rsid w:val="00625B4B"/>
    <w:rsid w:val="00626B4E"/>
    <w:rsid w:val="00627230"/>
    <w:rsid w:val="00631415"/>
    <w:rsid w:val="006322A7"/>
    <w:rsid w:val="006332F3"/>
    <w:rsid w:val="006347E8"/>
    <w:rsid w:val="0063618D"/>
    <w:rsid w:val="006373DA"/>
    <w:rsid w:val="0064176C"/>
    <w:rsid w:val="0064277A"/>
    <w:rsid w:val="0064285B"/>
    <w:rsid w:val="00642B43"/>
    <w:rsid w:val="006454DF"/>
    <w:rsid w:val="00646351"/>
    <w:rsid w:val="00646429"/>
    <w:rsid w:val="006520C2"/>
    <w:rsid w:val="00652500"/>
    <w:rsid w:val="00652770"/>
    <w:rsid w:val="006528DC"/>
    <w:rsid w:val="00654041"/>
    <w:rsid w:val="0065567A"/>
    <w:rsid w:val="0065672A"/>
    <w:rsid w:val="00656AB0"/>
    <w:rsid w:val="006572A9"/>
    <w:rsid w:val="00660948"/>
    <w:rsid w:val="006609FD"/>
    <w:rsid w:val="006614A5"/>
    <w:rsid w:val="00661584"/>
    <w:rsid w:val="00661C66"/>
    <w:rsid w:val="00662045"/>
    <w:rsid w:val="006620CB"/>
    <w:rsid w:val="00662CCF"/>
    <w:rsid w:val="00662EC6"/>
    <w:rsid w:val="00663411"/>
    <w:rsid w:val="0066419A"/>
    <w:rsid w:val="0066459C"/>
    <w:rsid w:val="006647AE"/>
    <w:rsid w:val="00665FEB"/>
    <w:rsid w:val="00667C33"/>
    <w:rsid w:val="00671412"/>
    <w:rsid w:val="006718F3"/>
    <w:rsid w:val="006724C6"/>
    <w:rsid w:val="006724F3"/>
    <w:rsid w:val="00673B25"/>
    <w:rsid w:val="006749E7"/>
    <w:rsid w:val="00676350"/>
    <w:rsid w:val="00683A5D"/>
    <w:rsid w:val="00683FD0"/>
    <w:rsid w:val="00684A4C"/>
    <w:rsid w:val="00684E97"/>
    <w:rsid w:val="006854E8"/>
    <w:rsid w:val="00686836"/>
    <w:rsid w:val="00687401"/>
    <w:rsid w:val="00687795"/>
    <w:rsid w:val="00690EAD"/>
    <w:rsid w:val="00691656"/>
    <w:rsid w:val="006924FA"/>
    <w:rsid w:val="006933F7"/>
    <w:rsid w:val="00693A50"/>
    <w:rsid w:val="006959D6"/>
    <w:rsid w:val="00696638"/>
    <w:rsid w:val="006A00E6"/>
    <w:rsid w:val="006A0A96"/>
    <w:rsid w:val="006A10BB"/>
    <w:rsid w:val="006A136E"/>
    <w:rsid w:val="006A29F6"/>
    <w:rsid w:val="006A3A40"/>
    <w:rsid w:val="006A40C5"/>
    <w:rsid w:val="006A4C9E"/>
    <w:rsid w:val="006A556D"/>
    <w:rsid w:val="006A5903"/>
    <w:rsid w:val="006A5E18"/>
    <w:rsid w:val="006A6A11"/>
    <w:rsid w:val="006A6BB4"/>
    <w:rsid w:val="006A7064"/>
    <w:rsid w:val="006A7B93"/>
    <w:rsid w:val="006B08F4"/>
    <w:rsid w:val="006B09C9"/>
    <w:rsid w:val="006B0A9E"/>
    <w:rsid w:val="006B21BF"/>
    <w:rsid w:val="006B31A8"/>
    <w:rsid w:val="006B3CA2"/>
    <w:rsid w:val="006B4FFF"/>
    <w:rsid w:val="006B5428"/>
    <w:rsid w:val="006B6977"/>
    <w:rsid w:val="006C023E"/>
    <w:rsid w:val="006C060C"/>
    <w:rsid w:val="006C063C"/>
    <w:rsid w:val="006C0D37"/>
    <w:rsid w:val="006C1715"/>
    <w:rsid w:val="006C1798"/>
    <w:rsid w:val="006C1925"/>
    <w:rsid w:val="006C2C17"/>
    <w:rsid w:val="006C30EA"/>
    <w:rsid w:val="006C3ECB"/>
    <w:rsid w:val="006C4EBE"/>
    <w:rsid w:val="006C5AE8"/>
    <w:rsid w:val="006C6985"/>
    <w:rsid w:val="006C7391"/>
    <w:rsid w:val="006C798F"/>
    <w:rsid w:val="006D07FA"/>
    <w:rsid w:val="006D391B"/>
    <w:rsid w:val="006D4D09"/>
    <w:rsid w:val="006D515B"/>
    <w:rsid w:val="006D534C"/>
    <w:rsid w:val="006D57D8"/>
    <w:rsid w:val="006D602D"/>
    <w:rsid w:val="006D702F"/>
    <w:rsid w:val="006E08A2"/>
    <w:rsid w:val="006E1271"/>
    <w:rsid w:val="006E1DC5"/>
    <w:rsid w:val="006E34DA"/>
    <w:rsid w:val="006E4587"/>
    <w:rsid w:val="006E6953"/>
    <w:rsid w:val="006E6E78"/>
    <w:rsid w:val="006E6F77"/>
    <w:rsid w:val="006E74B2"/>
    <w:rsid w:val="006E7F82"/>
    <w:rsid w:val="006F055B"/>
    <w:rsid w:val="006F103C"/>
    <w:rsid w:val="006F114F"/>
    <w:rsid w:val="006F4E2D"/>
    <w:rsid w:val="006F520F"/>
    <w:rsid w:val="006F57A0"/>
    <w:rsid w:val="006F57D7"/>
    <w:rsid w:val="006F5869"/>
    <w:rsid w:val="006F5C06"/>
    <w:rsid w:val="00700928"/>
    <w:rsid w:val="00700AA2"/>
    <w:rsid w:val="0070140F"/>
    <w:rsid w:val="00702445"/>
    <w:rsid w:val="007028B3"/>
    <w:rsid w:val="0070374B"/>
    <w:rsid w:val="007057FA"/>
    <w:rsid w:val="007066D4"/>
    <w:rsid w:val="007066ED"/>
    <w:rsid w:val="00706AC2"/>
    <w:rsid w:val="00706ECB"/>
    <w:rsid w:val="00706F5B"/>
    <w:rsid w:val="00707672"/>
    <w:rsid w:val="00707D37"/>
    <w:rsid w:val="00712199"/>
    <w:rsid w:val="007127BB"/>
    <w:rsid w:val="00712F79"/>
    <w:rsid w:val="007132B3"/>
    <w:rsid w:val="00713C27"/>
    <w:rsid w:val="007146E9"/>
    <w:rsid w:val="00715DDD"/>
    <w:rsid w:val="00715F31"/>
    <w:rsid w:val="007163CF"/>
    <w:rsid w:val="00716A33"/>
    <w:rsid w:val="0072023B"/>
    <w:rsid w:val="00720616"/>
    <w:rsid w:val="00721D3F"/>
    <w:rsid w:val="00721DAD"/>
    <w:rsid w:val="007222FD"/>
    <w:rsid w:val="0072240E"/>
    <w:rsid w:val="00722F8C"/>
    <w:rsid w:val="00722FD4"/>
    <w:rsid w:val="00723589"/>
    <w:rsid w:val="007248E7"/>
    <w:rsid w:val="00724AAE"/>
    <w:rsid w:val="0072714D"/>
    <w:rsid w:val="0072791B"/>
    <w:rsid w:val="00727F2A"/>
    <w:rsid w:val="0073013C"/>
    <w:rsid w:val="007305D2"/>
    <w:rsid w:val="007306A9"/>
    <w:rsid w:val="007308A1"/>
    <w:rsid w:val="007308C2"/>
    <w:rsid w:val="00730E1D"/>
    <w:rsid w:val="0073196B"/>
    <w:rsid w:val="00731CE7"/>
    <w:rsid w:val="00731DDA"/>
    <w:rsid w:val="00731F17"/>
    <w:rsid w:val="00732030"/>
    <w:rsid w:val="007324B8"/>
    <w:rsid w:val="00733D52"/>
    <w:rsid w:val="00735874"/>
    <w:rsid w:val="00736BCE"/>
    <w:rsid w:val="00744816"/>
    <w:rsid w:val="0074485E"/>
    <w:rsid w:val="0074494B"/>
    <w:rsid w:val="007450BB"/>
    <w:rsid w:val="00745755"/>
    <w:rsid w:val="00745DA2"/>
    <w:rsid w:val="00746792"/>
    <w:rsid w:val="007468B8"/>
    <w:rsid w:val="00750C5B"/>
    <w:rsid w:val="00751061"/>
    <w:rsid w:val="00752356"/>
    <w:rsid w:val="00752406"/>
    <w:rsid w:val="00752AC4"/>
    <w:rsid w:val="00752D3E"/>
    <w:rsid w:val="00753B46"/>
    <w:rsid w:val="0075501A"/>
    <w:rsid w:val="00755DE1"/>
    <w:rsid w:val="00756A7B"/>
    <w:rsid w:val="00756D3C"/>
    <w:rsid w:val="007600F3"/>
    <w:rsid w:val="00761383"/>
    <w:rsid w:val="00761843"/>
    <w:rsid w:val="00761846"/>
    <w:rsid w:val="00762010"/>
    <w:rsid w:val="00762EE3"/>
    <w:rsid w:val="00762FC9"/>
    <w:rsid w:val="007639B1"/>
    <w:rsid w:val="007642D6"/>
    <w:rsid w:val="007651C2"/>
    <w:rsid w:val="00765286"/>
    <w:rsid w:val="00765C76"/>
    <w:rsid w:val="007706B4"/>
    <w:rsid w:val="00771867"/>
    <w:rsid w:val="00771B6A"/>
    <w:rsid w:val="007723AF"/>
    <w:rsid w:val="007723E8"/>
    <w:rsid w:val="00772B10"/>
    <w:rsid w:val="00772EAB"/>
    <w:rsid w:val="0077346E"/>
    <w:rsid w:val="00774616"/>
    <w:rsid w:val="00775726"/>
    <w:rsid w:val="0077601B"/>
    <w:rsid w:val="007763B7"/>
    <w:rsid w:val="007763E1"/>
    <w:rsid w:val="0077658E"/>
    <w:rsid w:val="00776FDF"/>
    <w:rsid w:val="00780F05"/>
    <w:rsid w:val="00781665"/>
    <w:rsid w:val="00781C5F"/>
    <w:rsid w:val="007830E2"/>
    <w:rsid w:val="007830F4"/>
    <w:rsid w:val="007838D2"/>
    <w:rsid w:val="00783A24"/>
    <w:rsid w:val="0078594E"/>
    <w:rsid w:val="00786176"/>
    <w:rsid w:val="007869AE"/>
    <w:rsid w:val="00787D52"/>
    <w:rsid w:val="00790547"/>
    <w:rsid w:val="00790E43"/>
    <w:rsid w:val="007924A5"/>
    <w:rsid w:val="0079317D"/>
    <w:rsid w:val="00793600"/>
    <w:rsid w:val="007941D5"/>
    <w:rsid w:val="0079462C"/>
    <w:rsid w:val="00794D70"/>
    <w:rsid w:val="00794E91"/>
    <w:rsid w:val="00795566"/>
    <w:rsid w:val="00796E16"/>
    <w:rsid w:val="00797804"/>
    <w:rsid w:val="007A07EA"/>
    <w:rsid w:val="007A1E46"/>
    <w:rsid w:val="007A26FC"/>
    <w:rsid w:val="007A2945"/>
    <w:rsid w:val="007A37D9"/>
    <w:rsid w:val="007A3C6B"/>
    <w:rsid w:val="007A5329"/>
    <w:rsid w:val="007A5774"/>
    <w:rsid w:val="007A5E6A"/>
    <w:rsid w:val="007A609A"/>
    <w:rsid w:val="007A6241"/>
    <w:rsid w:val="007A799C"/>
    <w:rsid w:val="007B016B"/>
    <w:rsid w:val="007B1F1D"/>
    <w:rsid w:val="007B2450"/>
    <w:rsid w:val="007B2599"/>
    <w:rsid w:val="007B2A57"/>
    <w:rsid w:val="007B4965"/>
    <w:rsid w:val="007B55BA"/>
    <w:rsid w:val="007B65E1"/>
    <w:rsid w:val="007C1089"/>
    <w:rsid w:val="007C10A9"/>
    <w:rsid w:val="007C19B7"/>
    <w:rsid w:val="007C39F5"/>
    <w:rsid w:val="007C3C48"/>
    <w:rsid w:val="007C3CC9"/>
    <w:rsid w:val="007C4413"/>
    <w:rsid w:val="007C4BF4"/>
    <w:rsid w:val="007C6F93"/>
    <w:rsid w:val="007C74E6"/>
    <w:rsid w:val="007C7D8E"/>
    <w:rsid w:val="007C7FDA"/>
    <w:rsid w:val="007D03AD"/>
    <w:rsid w:val="007D2493"/>
    <w:rsid w:val="007D3543"/>
    <w:rsid w:val="007D43B2"/>
    <w:rsid w:val="007D6359"/>
    <w:rsid w:val="007D6606"/>
    <w:rsid w:val="007D6A8C"/>
    <w:rsid w:val="007D6A9B"/>
    <w:rsid w:val="007D6C86"/>
    <w:rsid w:val="007E00E6"/>
    <w:rsid w:val="007E237D"/>
    <w:rsid w:val="007E23C2"/>
    <w:rsid w:val="007E3CCD"/>
    <w:rsid w:val="007E4BA3"/>
    <w:rsid w:val="007E620A"/>
    <w:rsid w:val="007E651B"/>
    <w:rsid w:val="007E7DCE"/>
    <w:rsid w:val="007F039F"/>
    <w:rsid w:val="007F0771"/>
    <w:rsid w:val="007F0C2A"/>
    <w:rsid w:val="007F2AB7"/>
    <w:rsid w:val="007F2C14"/>
    <w:rsid w:val="007F353F"/>
    <w:rsid w:val="007F3803"/>
    <w:rsid w:val="007F3CF8"/>
    <w:rsid w:val="007F46AA"/>
    <w:rsid w:val="007F47C5"/>
    <w:rsid w:val="007F4B93"/>
    <w:rsid w:val="007F4DF1"/>
    <w:rsid w:val="007F4EB2"/>
    <w:rsid w:val="007F517C"/>
    <w:rsid w:val="007F6FCE"/>
    <w:rsid w:val="0080054D"/>
    <w:rsid w:val="00802D5B"/>
    <w:rsid w:val="00803BCD"/>
    <w:rsid w:val="008048F2"/>
    <w:rsid w:val="00804B29"/>
    <w:rsid w:val="00805C85"/>
    <w:rsid w:val="008068A6"/>
    <w:rsid w:val="008070AE"/>
    <w:rsid w:val="00807869"/>
    <w:rsid w:val="008079C6"/>
    <w:rsid w:val="00807C8A"/>
    <w:rsid w:val="008101A6"/>
    <w:rsid w:val="008108B5"/>
    <w:rsid w:val="00810A0A"/>
    <w:rsid w:val="00811444"/>
    <w:rsid w:val="00812B56"/>
    <w:rsid w:val="00813193"/>
    <w:rsid w:val="00813A4A"/>
    <w:rsid w:val="0081493F"/>
    <w:rsid w:val="00814EEE"/>
    <w:rsid w:val="00815109"/>
    <w:rsid w:val="00815ADA"/>
    <w:rsid w:val="0081639F"/>
    <w:rsid w:val="00817656"/>
    <w:rsid w:val="00817A68"/>
    <w:rsid w:val="008206A9"/>
    <w:rsid w:val="00820C58"/>
    <w:rsid w:val="00821BA9"/>
    <w:rsid w:val="008225CB"/>
    <w:rsid w:val="00823602"/>
    <w:rsid w:val="00823608"/>
    <w:rsid w:val="00824E52"/>
    <w:rsid w:val="00824F34"/>
    <w:rsid w:val="0082702E"/>
    <w:rsid w:val="0083317C"/>
    <w:rsid w:val="0083333A"/>
    <w:rsid w:val="008347EF"/>
    <w:rsid w:val="0083571D"/>
    <w:rsid w:val="0083653C"/>
    <w:rsid w:val="0084041A"/>
    <w:rsid w:val="00841AB9"/>
    <w:rsid w:val="008421DF"/>
    <w:rsid w:val="0084232A"/>
    <w:rsid w:val="0084351D"/>
    <w:rsid w:val="0084391B"/>
    <w:rsid w:val="00843ED5"/>
    <w:rsid w:val="00845CE8"/>
    <w:rsid w:val="0084698D"/>
    <w:rsid w:val="00846B26"/>
    <w:rsid w:val="00847CC3"/>
    <w:rsid w:val="00847E69"/>
    <w:rsid w:val="00847F3A"/>
    <w:rsid w:val="0085043B"/>
    <w:rsid w:val="0085055D"/>
    <w:rsid w:val="00850743"/>
    <w:rsid w:val="00851045"/>
    <w:rsid w:val="008535EA"/>
    <w:rsid w:val="0085398E"/>
    <w:rsid w:val="0085506D"/>
    <w:rsid w:val="00857AE1"/>
    <w:rsid w:val="00857D78"/>
    <w:rsid w:val="00860BF9"/>
    <w:rsid w:val="00861CD9"/>
    <w:rsid w:val="00861E8B"/>
    <w:rsid w:val="00862037"/>
    <w:rsid w:val="00863876"/>
    <w:rsid w:val="008642FA"/>
    <w:rsid w:val="00864F82"/>
    <w:rsid w:val="008650B6"/>
    <w:rsid w:val="0086520A"/>
    <w:rsid w:val="008662B6"/>
    <w:rsid w:val="00866370"/>
    <w:rsid w:val="008667CF"/>
    <w:rsid w:val="0086683F"/>
    <w:rsid w:val="00866FCB"/>
    <w:rsid w:val="0087007F"/>
    <w:rsid w:val="00871AEE"/>
    <w:rsid w:val="00871C0D"/>
    <w:rsid w:val="0087257F"/>
    <w:rsid w:val="00872A44"/>
    <w:rsid w:val="00873065"/>
    <w:rsid w:val="00874836"/>
    <w:rsid w:val="00876407"/>
    <w:rsid w:val="00876A8B"/>
    <w:rsid w:val="0087703E"/>
    <w:rsid w:val="0087755E"/>
    <w:rsid w:val="00877F60"/>
    <w:rsid w:val="008816FB"/>
    <w:rsid w:val="008819CE"/>
    <w:rsid w:val="008826B5"/>
    <w:rsid w:val="008827FB"/>
    <w:rsid w:val="00882EDA"/>
    <w:rsid w:val="008865B8"/>
    <w:rsid w:val="00886D43"/>
    <w:rsid w:val="00887AE0"/>
    <w:rsid w:val="008907CD"/>
    <w:rsid w:val="00891BFB"/>
    <w:rsid w:val="008925FC"/>
    <w:rsid w:val="00892C9C"/>
    <w:rsid w:val="00892D99"/>
    <w:rsid w:val="00892E0B"/>
    <w:rsid w:val="00892FFF"/>
    <w:rsid w:val="008933B2"/>
    <w:rsid w:val="00894AFB"/>
    <w:rsid w:val="00897ED3"/>
    <w:rsid w:val="008A029C"/>
    <w:rsid w:val="008A0FDC"/>
    <w:rsid w:val="008A1A2F"/>
    <w:rsid w:val="008A2598"/>
    <w:rsid w:val="008A2C2B"/>
    <w:rsid w:val="008A3687"/>
    <w:rsid w:val="008A4350"/>
    <w:rsid w:val="008A4916"/>
    <w:rsid w:val="008A50EB"/>
    <w:rsid w:val="008A5910"/>
    <w:rsid w:val="008A683D"/>
    <w:rsid w:val="008A6ACF"/>
    <w:rsid w:val="008B00D8"/>
    <w:rsid w:val="008B0347"/>
    <w:rsid w:val="008B090D"/>
    <w:rsid w:val="008B0C04"/>
    <w:rsid w:val="008B20A2"/>
    <w:rsid w:val="008B26DB"/>
    <w:rsid w:val="008B2F8A"/>
    <w:rsid w:val="008B39D8"/>
    <w:rsid w:val="008B5B3F"/>
    <w:rsid w:val="008B7D82"/>
    <w:rsid w:val="008B7F45"/>
    <w:rsid w:val="008C08ED"/>
    <w:rsid w:val="008C0A14"/>
    <w:rsid w:val="008C260E"/>
    <w:rsid w:val="008C4027"/>
    <w:rsid w:val="008C44AC"/>
    <w:rsid w:val="008C497D"/>
    <w:rsid w:val="008C4BB8"/>
    <w:rsid w:val="008C4BC3"/>
    <w:rsid w:val="008C55FF"/>
    <w:rsid w:val="008C7721"/>
    <w:rsid w:val="008C77D1"/>
    <w:rsid w:val="008C7B84"/>
    <w:rsid w:val="008D02E3"/>
    <w:rsid w:val="008D0771"/>
    <w:rsid w:val="008D16E5"/>
    <w:rsid w:val="008D21B2"/>
    <w:rsid w:val="008D2B39"/>
    <w:rsid w:val="008D4C8E"/>
    <w:rsid w:val="008D5028"/>
    <w:rsid w:val="008D527E"/>
    <w:rsid w:val="008D6220"/>
    <w:rsid w:val="008D62EF"/>
    <w:rsid w:val="008D720C"/>
    <w:rsid w:val="008D74CD"/>
    <w:rsid w:val="008E017B"/>
    <w:rsid w:val="008E070B"/>
    <w:rsid w:val="008E1B11"/>
    <w:rsid w:val="008E289E"/>
    <w:rsid w:val="008E40F2"/>
    <w:rsid w:val="008E5512"/>
    <w:rsid w:val="008E5A8E"/>
    <w:rsid w:val="008E6595"/>
    <w:rsid w:val="008E6BEC"/>
    <w:rsid w:val="008E7735"/>
    <w:rsid w:val="008F0605"/>
    <w:rsid w:val="008F0960"/>
    <w:rsid w:val="008F099E"/>
    <w:rsid w:val="008F1BB4"/>
    <w:rsid w:val="008F2177"/>
    <w:rsid w:val="008F242E"/>
    <w:rsid w:val="008F3BC4"/>
    <w:rsid w:val="008F4B0C"/>
    <w:rsid w:val="008F4F52"/>
    <w:rsid w:val="008F5F34"/>
    <w:rsid w:val="008F6045"/>
    <w:rsid w:val="008F63B4"/>
    <w:rsid w:val="008F6DC6"/>
    <w:rsid w:val="008F72C3"/>
    <w:rsid w:val="008F73EA"/>
    <w:rsid w:val="008F74C4"/>
    <w:rsid w:val="008F7837"/>
    <w:rsid w:val="008F785B"/>
    <w:rsid w:val="008F7C7F"/>
    <w:rsid w:val="00900C6C"/>
    <w:rsid w:val="0090124A"/>
    <w:rsid w:val="00901A51"/>
    <w:rsid w:val="00904448"/>
    <w:rsid w:val="00904F54"/>
    <w:rsid w:val="00905E93"/>
    <w:rsid w:val="009061AE"/>
    <w:rsid w:val="0090625C"/>
    <w:rsid w:val="0090694E"/>
    <w:rsid w:val="00906D17"/>
    <w:rsid w:val="009070C7"/>
    <w:rsid w:val="0090746B"/>
    <w:rsid w:val="00907ED0"/>
    <w:rsid w:val="009112D0"/>
    <w:rsid w:val="009113CA"/>
    <w:rsid w:val="00911516"/>
    <w:rsid w:val="00911720"/>
    <w:rsid w:val="00911CD1"/>
    <w:rsid w:val="009124CE"/>
    <w:rsid w:val="0091295F"/>
    <w:rsid w:val="00913064"/>
    <w:rsid w:val="00913A7A"/>
    <w:rsid w:val="00915705"/>
    <w:rsid w:val="00915FBC"/>
    <w:rsid w:val="00917DD4"/>
    <w:rsid w:val="00921C19"/>
    <w:rsid w:val="00921C39"/>
    <w:rsid w:val="00921CF7"/>
    <w:rsid w:val="009226CA"/>
    <w:rsid w:val="00922C70"/>
    <w:rsid w:val="00922F1E"/>
    <w:rsid w:val="0092436D"/>
    <w:rsid w:val="009245BF"/>
    <w:rsid w:val="0092755E"/>
    <w:rsid w:val="0092792B"/>
    <w:rsid w:val="0093154C"/>
    <w:rsid w:val="00932B0C"/>
    <w:rsid w:val="009363B9"/>
    <w:rsid w:val="00936E12"/>
    <w:rsid w:val="00940672"/>
    <w:rsid w:val="009406E1"/>
    <w:rsid w:val="00940D83"/>
    <w:rsid w:val="009416CF"/>
    <w:rsid w:val="00941A41"/>
    <w:rsid w:val="00942A9E"/>
    <w:rsid w:val="009437DB"/>
    <w:rsid w:val="00944444"/>
    <w:rsid w:val="0094531E"/>
    <w:rsid w:val="009453A8"/>
    <w:rsid w:val="00945660"/>
    <w:rsid w:val="0094594B"/>
    <w:rsid w:val="00946BB2"/>
    <w:rsid w:val="00946CC1"/>
    <w:rsid w:val="00947C9A"/>
    <w:rsid w:val="00950756"/>
    <w:rsid w:val="0095097C"/>
    <w:rsid w:val="00951C6A"/>
    <w:rsid w:val="00953040"/>
    <w:rsid w:val="009541FE"/>
    <w:rsid w:val="0095423A"/>
    <w:rsid w:val="00955DED"/>
    <w:rsid w:val="00956604"/>
    <w:rsid w:val="00957220"/>
    <w:rsid w:val="00957AE6"/>
    <w:rsid w:val="00957B92"/>
    <w:rsid w:val="009604B8"/>
    <w:rsid w:val="00960BD0"/>
    <w:rsid w:val="00961170"/>
    <w:rsid w:val="00962E3D"/>
    <w:rsid w:val="009644E8"/>
    <w:rsid w:val="00964581"/>
    <w:rsid w:val="00964800"/>
    <w:rsid w:val="00964ED4"/>
    <w:rsid w:val="00965758"/>
    <w:rsid w:val="009664D7"/>
    <w:rsid w:val="00967138"/>
    <w:rsid w:val="009672F7"/>
    <w:rsid w:val="00967557"/>
    <w:rsid w:val="009675CF"/>
    <w:rsid w:val="009676C7"/>
    <w:rsid w:val="00970B44"/>
    <w:rsid w:val="00970C45"/>
    <w:rsid w:val="00970ED7"/>
    <w:rsid w:val="00971290"/>
    <w:rsid w:val="00974689"/>
    <w:rsid w:val="00975C4B"/>
    <w:rsid w:val="0097686C"/>
    <w:rsid w:val="00977317"/>
    <w:rsid w:val="00977F75"/>
    <w:rsid w:val="009804F9"/>
    <w:rsid w:val="00980E3A"/>
    <w:rsid w:val="00981AFD"/>
    <w:rsid w:val="00982CB3"/>
    <w:rsid w:val="00983437"/>
    <w:rsid w:val="0098375C"/>
    <w:rsid w:val="00984188"/>
    <w:rsid w:val="00984CD7"/>
    <w:rsid w:val="00986E65"/>
    <w:rsid w:val="009870C5"/>
    <w:rsid w:val="0099003F"/>
    <w:rsid w:val="00991152"/>
    <w:rsid w:val="00993F8C"/>
    <w:rsid w:val="00994477"/>
    <w:rsid w:val="0099484E"/>
    <w:rsid w:val="00994894"/>
    <w:rsid w:val="0099514D"/>
    <w:rsid w:val="009952E7"/>
    <w:rsid w:val="00997B24"/>
    <w:rsid w:val="009A1BE2"/>
    <w:rsid w:val="009A4114"/>
    <w:rsid w:val="009A4A74"/>
    <w:rsid w:val="009A4D6D"/>
    <w:rsid w:val="009A594A"/>
    <w:rsid w:val="009A60A3"/>
    <w:rsid w:val="009A6D77"/>
    <w:rsid w:val="009A6F5E"/>
    <w:rsid w:val="009A7616"/>
    <w:rsid w:val="009B017E"/>
    <w:rsid w:val="009B0A11"/>
    <w:rsid w:val="009B1718"/>
    <w:rsid w:val="009B19D4"/>
    <w:rsid w:val="009B1D2C"/>
    <w:rsid w:val="009B1E37"/>
    <w:rsid w:val="009B2F06"/>
    <w:rsid w:val="009B341E"/>
    <w:rsid w:val="009B349B"/>
    <w:rsid w:val="009B3CF7"/>
    <w:rsid w:val="009B42A3"/>
    <w:rsid w:val="009B4DC0"/>
    <w:rsid w:val="009B53AA"/>
    <w:rsid w:val="009B6444"/>
    <w:rsid w:val="009B6F16"/>
    <w:rsid w:val="009B7213"/>
    <w:rsid w:val="009B72BB"/>
    <w:rsid w:val="009B75DD"/>
    <w:rsid w:val="009B7962"/>
    <w:rsid w:val="009C05CE"/>
    <w:rsid w:val="009C08D5"/>
    <w:rsid w:val="009C1E03"/>
    <w:rsid w:val="009C31A4"/>
    <w:rsid w:val="009C3CFE"/>
    <w:rsid w:val="009C414C"/>
    <w:rsid w:val="009C46BE"/>
    <w:rsid w:val="009C4BE3"/>
    <w:rsid w:val="009C64C5"/>
    <w:rsid w:val="009C6BB3"/>
    <w:rsid w:val="009C7AD6"/>
    <w:rsid w:val="009D1599"/>
    <w:rsid w:val="009D1AB9"/>
    <w:rsid w:val="009D3237"/>
    <w:rsid w:val="009D3E52"/>
    <w:rsid w:val="009D4960"/>
    <w:rsid w:val="009D52BA"/>
    <w:rsid w:val="009D6987"/>
    <w:rsid w:val="009D6ED2"/>
    <w:rsid w:val="009E0447"/>
    <w:rsid w:val="009E0636"/>
    <w:rsid w:val="009E0A49"/>
    <w:rsid w:val="009E1748"/>
    <w:rsid w:val="009E1B80"/>
    <w:rsid w:val="009E2EF2"/>
    <w:rsid w:val="009E301E"/>
    <w:rsid w:val="009E4FBC"/>
    <w:rsid w:val="009E5CE5"/>
    <w:rsid w:val="009E6132"/>
    <w:rsid w:val="009E7DD1"/>
    <w:rsid w:val="009F0531"/>
    <w:rsid w:val="009F0A58"/>
    <w:rsid w:val="009F10C4"/>
    <w:rsid w:val="009F18AA"/>
    <w:rsid w:val="009F37E9"/>
    <w:rsid w:val="009F3923"/>
    <w:rsid w:val="009F4AD1"/>
    <w:rsid w:val="009F4DC1"/>
    <w:rsid w:val="009F4F30"/>
    <w:rsid w:val="00A00005"/>
    <w:rsid w:val="00A004E3"/>
    <w:rsid w:val="00A00679"/>
    <w:rsid w:val="00A00E21"/>
    <w:rsid w:val="00A01E91"/>
    <w:rsid w:val="00A01FEF"/>
    <w:rsid w:val="00A022C6"/>
    <w:rsid w:val="00A046CA"/>
    <w:rsid w:val="00A04AAD"/>
    <w:rsid w:val="00A07072"/>
    <w:rsid w:val="00A07B7D"/>
    <w:rsid w:val="00A07BE6"/>
    <w:rsid w:val="00A07D51"/>
    <w:rsid w:val="00A07EAB"/>
    <w:rsid w:val="00A102F2"/>
    <w:rsid w:val="00A12689"/>
    <w:rsid w:val="00A12948"/>
    <w:rsid w:val="00A13521"/>
    <w:rsid w:val="00A13BB3"/>
    <w:rsid w:val="00A13D08"/>
    <w:rsid w:val="00A143B7"/>
    <w:rsid w:val="00A175F3"/>
    <w:rsid w:val="00A203FA"/>
    <w:rsid w:val="00A20B6E"/>
    <w:rsid w:val="00A2330B"/>
    <w:rsid w:val="00A2442B"/>
    <w:rsid w:val="00A251F2"/>
    <w:rsid w:val="00A255BC"/>
    <w:rsid w:val="00A25AB0"/>
    <w:rsid w:val="00A262E7"/>
    <w:rsid w:val="00A26A67"/>
    <w:rsid w:val="00A26E7B"/>
    <w:rsid w:val="00A2742B"/>
    <w:rsid w:val="00A2752D"/>
    <w:rsid w:val="00A27865"/>
    <w:rsid w:val="00A3101A"/>
    <w:rsid w:val="00A32433"/>
    <w:rsid w:val="00A3260D"/>
    <w:rsid w:val="00A32CE2"/>
    <w:rsid w:val="00A330CE"/>
    <w:rsid w:val="00A35377"/>
    <w:rsid w:val="00A35E2B"/>
    <w:rsid w:val="00A402F3"/>
    <w:rsid w:val="00A40541"/>
    <w:rsid w:val="00A40CA6"/>
    <w:rsid w:val="00A41200"/>
    <w:rsid w:val="00A42BEC"/>
    <w:rsid w:val="00A44E7B"/>
    <w:rsid w:val="00A44F92"/>
    <w:rsid w:val="00A44FDD"/>
    <w:rsid w:val="00A47DD3"/>
    <w:rsid w:val="00A47E16"/>
    <w:rsid w:val="00A5081D"/>
    <w:rsid w:val="00A51685"/>
    <w:rsid w:val="00A52AAD"/>
    <w:rsid w:val="00A53000"/>
    <w:rsid w:val="00A551CB"/>
    <w:rsid w:val="00A55FFB"/>
    <w:rsid w:val="00A57867"/>
    <w:rsid w:val="00A609AE"/>
    <w:rsid w:val="00A623B9"/>
    <w:rsid w:val="00A63EC0"/>
    <w:rsid w:val="00A63FE2"/>
    <w:rsid w:val="00A646EB"/>
    <w:rsid w:val="00A64701"/>
    <w:rsid w:val="00A672A1"/>
    <w:rsid w:val="00A675A0"/>
    <w:rsid w:val="00A701F1"/>
    <w:rsid w:val="00A7049C"/>
    <w:rsid w:val="00A722F9"/>
    <w:rsid w:val="00A72321"/>
    <w:rsid w:val="00A72516"/>
    <w:rsid w:val="00A72C5C"/>
    <w:rsid w:val="00A73215"/>
    <w:rsid w:val="00A73792"/>
    <w:rsid w:val="00A73F01"/>
    <w:rsid w:val="00A74C96"/>
    <w:rsid w:val="00A75385"/>
    <w:rsid w:val="00A75511"/>
    <w:rsid w:val="00A7631B"/>
    <w:rsid w:val="00A77133"/>
    <w:rsid w:val="00A7729C"/>
    <w:rsid w:val="00A77C7C"/>
    <w:rsid w:val="00A77D74"/>
    <w:rsid w:val="00A809EB"/>
    <w:rsid w:val="00A83300"/>
    <w:rsid w:val="00A83525"/>
    <w:rsid w:val="00A83584"/>
    <w:rsid w:val="00A83A1E"/>
    <w:rsid w:val="00A83DAA"/>
    <w:rsid w:val="00A83FA6"/>
    <w:rsid w:val="00A844E9"/>
    <w:rsid w:val="00A852CF"/>
    <w:rsid w:val="00A85E14"/>
    <w:rsid w:val="00A860FC"/>
    <w:rsid w:val="00A86379"/>
    <w:rsid w:val="00A8647C"/>
    <w:rsid w:val="00A86BB0"/>
    <w:rsid w:val="00A87C25"/>
    <w:rsid w:val="00A87EC7"/>
    <w:rsid w:val="00A90D1B"/>
    <w:rsid w:val="00A912CC"/>
    <w:rsid w:val="00A93498"/>
    <w:rsid w:val="00A93649"/>
    <w:rsid w:val="00A93EEB"/>
    <w:rsid w:val="00A94238"/>
    <w:rsid w:val="00A944C8"/>
    <w:rsid w:val="00A95800"/>
    <w:rsid w:val="00A9582D"/>
    <w:rsid w:val="00A96CC3"/>
    <w:rsid w:val="00A97038"/>
    <w:rsid w:val="00A97316"/>
    <w:rsid w:val="00AA1680"/>
    <w:rsid w:val="00AA3B72"/>
    <w:rsid w:val="00AA3FE4"/>
    <w:rsid w:val="00AA459B"/>
    <w:rsid w:val="00AA4C75"/>
    <w:rsid w:val="00AA55E1"/>
    <w:rsid w:val="00AA5A3F"/>
    <w:rsid w:val="00AA5B67"/>
    <w:rsid w:val="00AA637C"/>
    <w:rsid w:val="00AA6D5F"/>
    <w:rsid w:val="00AA6E29"/>
    <w:rsid w:val="00AA7353"/>
    <w:rsid w:val="00AB13A6"/>
    <w:rsid w:val="00AB1802"/>
    <w:rsid w:val="00AB20D9"/>
    <w:rsid w:val="00AB20E8"/>
    <w:rsid w:val="00AB3F13"/>
    <w:rsid w:val="00AB4F39"/>
    <w:rsid w:val="00AB5BA0"/>
    <w:rsid w:val="00AB5C25"/>
    <w:rsid w:val="00AB5D9B"/>
    <w:rsid w:val="00AB7976"/>
    <w:rsid w:val="00AC064F"/>
    <w:rsid w:val="00AC115D"/>
    <w:rsid w:val="00AC1A9C"/>
    <w:rsid w:val="00AC2FE5"/>
    <w:rsid w:val="00AC4A92"/>
    <w:rsid w:val="00AC5C07"/>
    <w:rsid w:val="00AC63A5"/>
    <w:rsid w:val="00AC69B2"/>
    <w:rsid w:val="00AC7220"/>
    <w:rsid w:val="00AC7388"/>
    <w:rsid w:val="00AC76AD"/>
    <w:rsid w:val="00AC7CA3"/>
    <w:rsid w:val="00AD09BB"/>
    <w:rsid w:val="00AD0BF6"/>
    <w:rsid w:val="00AD0E28"/>
    <w:rsid w:val="00AD2678"/>
    <w:rsid w:val="00AD293C"/>
    <w:rsid w:val="00AD4399"/>
    <w:rsid w:val="00AD45A2"/>
    <w:rsid w:val="00AD4EF2"/>
    <w:rsid w:val="00AD5863"/>
    <w:rsid w:val="00AD6A2B"/>
    <w:rsid w:val="00AD7055"/>
    <w:rsid w:val="00AD7B20"/>
    <w:rsid w:val="00AE0D10"/>
    <w:rsid w:val="00AE119F"/>
    <w:rsid w:val="00AE2158"/>
    <w:rsid w:val="00AE23EC"/>
    <w:rsid w:val="00AE2715"/>
    <w:rsid w:val="00AE2738"/>
    <w:rsid w:val="00AE32C5"/>
    <w:rsid w:val="00AE3632"/>
    <w:rsid w:val="00AE50FA"/>
    <w:rsid w:val="00AE61CA"/>
    <w:rsid w:val="00AE6718"/>
    <w:rsid w:val="00AE7042"/>
    <w:rsid w:val="00AE73A6"/>
    <w:rsid w:val="00AE74B8"/>
    <w:rsid w:val="00AE7FB2"/>
    <w:rsid w:val="00AE7FC8"/>
    <w:rsid w:val="00AF0200"/>
    <w:rsid w:val="00AF1606"/>
    <w:rsid w:val="00AF2C57"/>
    <w:rsid w:val="00AF2FEB"/>
    <w:rsid w:val="00AF407E"/>
    <w:rsid w:val="00AF4463"/>
    <w:rsid w:val="00AF4549"/>
    <w:rsid w:val="00AF4981"/>
    <w:rsid w:val="00AF5144"/>
    <w:rsid w:val="00AF5FA7"/>
    <w:rsid w:val="00AF680A"/>
    <w:rsid w:val="00AF6B1D"/>
    <w:rsid w:val="00AF6C17"/>
    <w:rsid w:val="00AF70D4"/>
    <w:rsid w:val="00B01289"/>
    <w:rsid w:val="00B017AE"/>
    <w:rsid w:val="00B01CAE"/>
    <w:rsid w:val="00B01CDF"/>
    <w:rsid w:val="00B04224"/>
    <w:rsid w:val="00B051F8"/>
    <w:rsid w:val="00B0728D"/>
    <w:rsid w:val="00B10461"/>
    <w:rsid w:val="00B10896"/>
    <w:rsid w:val="00B10A7B"/>
    <w:rsid w:val="00B1115E"/>
    <w:rsid w:val="00B115E3"/>
    <w:rsid w:val="00B127FF"/>
    <w:rsid w:val="00B132F3"/>
    <w:rsid w:val="00B14128"/>
    <w:rsid w:val="00B14947"/>
    <w:rsid w:val="00B14B02"/>
    <w:rsid w:val="00B15992"/>
    <w:rsid w:val="00B16448"/>
    <w:rsid w:val="00B1652A"/>
    <w:rsid w:val="00B17372"/>
    <w:rsid w:val="00B20D79"/>
    <w:rsid w:val="00B22B00"/>
    <w:rsid w:val="00B23FC4"/>
    <w:rsid w:val="00B27AAB"/>
    <w:rsid w:val="00B27E6C"/>
    <w:rsid w:val="00B27EC9"/>
    <w:rsid w:val="00B314EE"/>
    <w:rsid w:val="00B31851"/>
    <w:rsid w:val="00B33269"/>
    <w:rsid w:val="00B3380B"/>
    <w:rsid w:val="00B33B15"/>
    <w:rsid w:val="00B345CA"/>
    <w:rsid w:val="00B359C5"/>
    <w:rsid w:val="00B36C3A"/>
    <w:rsid w:val="00B37046"/>
    <w:rsid w:val="00B377A9"/>
    <w:rsid w:val="00B40B97"/>
    <w:rsid w:val="00B40D02"/>
    <w:rsid w:val="00B41FB3"/>
    <w:rsid w:val="00B4214E"/>
    <w:rsid w:val="00B42B2E"/>
    <w:rsid w:val="00B433B2"/>
    <w:rsid w:val="00B43743"/>
    <w:rsid w:val="00B43E44"/>
    <w:rsid w:val="00B44957"/>
    <w:rsid w:val="00B45B86"/>
    <w:rsid w:val="00B47E7A"/>
    <w:rsid w:val="00B5043B"/>
    <w:rsid w:val="00B51AC9"/>
    <w:rsid w:val="00B51CAD"/>
    <w:rsid w:val="00B52245"/>
    <w:rsid w:val="00B54533"/>
    <w:rsid w:val="00B55A04"/>
    <w:rsid w:val="00B56949"/>
    <w:rsid w:val="00B56EF6"/>
    <w:rsid w:val="00B57BEC"/>
    <w:rsid w:val="00B60936"/>
    <w:rsid w:val="00B6179A"/>
    <w:rsid w:val="00B61F20"/>
    <w:rsid w:val="00B62C33"/>
    <w:rsid w:val="00B62FC7"/>
    <w:rsid w:val="00B63377"/>
    <w:rsid w:val="00B64B7E"/>
    <w:rsid w:val="00B653EE"/>
    <w:rsid w:val="00B66035"/>
    <w:rsid w:val="00B710F1"/>
    <w:rsid w:val="00B715D7"/>
    <w:rsid w:val="00B71A12"/>
    <w:rsid w:val="00B7215D"/>
    <w:rsid w:val="00B72353"/>
    <w:rsid w:val="00B73E95"/>
    <w:rsid w:val="00B74249"/>
    <w:rsid w:val="00B74284"/>
    <w:rsid w:val="00B74551"/>
    <w:rsid w:val="00B746E9"/>
    <w:rsid w:val="00B74794"/>
    <w:rsid w:val="00B75939"/>
    <w:rsid w:val="00B7759F"/>
    <w:rsid w:val="00B77AF1"/>
    <w:rsid w:val="00B77E57"/>
    <w:rsid w:val="00B80293"/>
    <w:rsid w:val="00B81000"/>
    <w:rsid w:val="00B816E4"/>
    <w:rsid w:val="00B85072"/>
    <w:rsid w:val="00B85219"/>
    <w:rsid w:val="00B8546E"/>
    <w:rsid w:val="00B86975"/>
    <w:rsid w:val="00B86B5C"/>
    <w:rsid w:val="00B87AF5"/>
    <w:rsid w:val="00B90236"/>
    <w:rsid w:val="00B92349"/>
    <w:rsid w:val="00B92E87"/>
    <w:rsid w:val="00B937CB"/>
    <w:rsid w:val="00B93C66"/>
    <w:rsid w:val="00B94CEB"/>
    <w:rsid w:val="00B97067"/>
    <w:rsid w:val="00BA03C2"/>
    <w:rsid w:val="00BA0A68"/>
    <w:rsid w:val="00BA1231"/>
    <w:rsid w:val="00BA21DF"/>
    <w:rsid w:val="00BA22E8"/>
    <w:rsid w:val="00BA4DCC"/>
    <w:rsid w:val="00BA50FF"/>
    <w:rsid w:val="00BA5154"/>
    <w:rsid w:val="00BA5EB7"/>
    <w:rsid w:val="00BA7505"/>
    <w:rsid w:val="00BA7677"/>
    <w:rsid w:val="00BB0369"/>
    <w:rsid w:val="00BB04AC"/>
    <w:rsid w:val="00BB0861"/>
    <w:rsid w:val="00BB17BE"/>
    <w:rsid w:val="00BB2BAA"/>
    <w:rsid w:val="00BB48F7"/>
    <w:rsid w:val="00BB4F02"/>
    <w:rsid w:val="00BB74AF"/>
    <w:rsid w:val="00BC2BD4"/>
    <w:rsid w:val="00BC2C4E"/>
    <w:rsid w:val="00BC2D8C"/>
    <w:rsid w:val="00BC3084"/>
    <w:rsid w:val="00BC3963"/>
    <w:rsid w:val="00BC3B9B"/>
    <w:rsid w:val="00BC5170"/>
    <w:rsid w:val="00BC592A"/>
    <w:rsid w:val="00BC5E46"/>
    <w:rsid w:val="00BC6374"/>
    <w:rsid w:val="00BC6B05"/>
    <w:rsid w:val="00BC6B60"/>
    <w:rsid w:val="00BC75E0"/>
    <w:rsid w:val="00BC7625"/>
    <w:rsid w:val="00BC7AE3"/>
    <w:rsid w:val="00BC7C30"/>
    <w:rsid w:val="00BD06AC"/>
    <w:rsid w:val="00BD105F"/>
    <w:rsid w:val="00BD2B47"/>
    <w:rsid w:val="00BD2F2A"/>
    <w:rsid w:val="00BD32CC"/>
    <w:rsid w:val="00BD3CA5"/>
    <w:rsid w:val="00BD44B1"/>
    <w:rsid w:val="00BD4BBA"/>
    <w:rsid w:val="00BD5802"/>
    <w:rsid w:val="00BD7E3D"/>
    <w:rsid w:val="00BE241F"/>
    <w:rsid w:val="00BE4044"/>
    <w:rsid w:val="00BE4604"/>
    <w:rsid w:val="00BE473A"/>
    <w:rsid w:val="00BE49CD"/>
    <w:rsid w:val="00BE4A9D"/>
    <w:rsid w:val="00BE4C15"/>
    <w:rsid w:val="00BE4DFE"/>
    <w:rsid w:val="00BE589E"/>
    <w:rsid w:val="00BE6BDE"/>
    <w:rsid w:val="00BE76B6"/>
    <w:rsid w:val="00BE7B9C"/>
    <w:rsid w:val="00BE7CED"/>
    <w:rsid w:val="00BE7FB6"/>
    <w:rsid w:val="00BF500A"/>
    <w:rsid w:val="00BF5C03"/>
    <w:rsid w:val="00BF5EA0"/>
    <w:rsid w:val="00BF661C"/>
    <w:rsid w:val="00C00C60"/>
    <w:rsid w:val="00C00DAB"/>
    <w:rsid w:val="00C01C41"/>
    <w:rsid w:val="00C03402"/>
    <w:rsid w:val="00C038C9"/>
    <w:rsid w:val="00C056D0"/>
    <w:rsid w:val="00C06687"/>
    <w:rsid w:val="00C073D3"/>
    <w:rsid w:val="00C1045B"/>
    <w:rsid w:val="00C10471"/>
    <w:rsid w:val="00C105C9"/>
    <w:rsid w:val="00C129CE"/>
    <w:rsid w:val="00C13BD9"/>
    <w:rsid w:val="00C1467B"/>
    <w:rsid w:val="00C16901"/>
    <w:rsid w:val="00C2037E"/>
    <w:rsid w:val="00C20C7B"/>
    <w:rsid w:val="00C211C9"/>
    <w:rsid w:val="00C21A53"/>
    <w:rsid w:val="00C21AA7"/>
    <w:rsid w:val="00C22599"/>
    <w:rsid w:val="00C22B91"/>
    <w:rsid w:val="00C232A6"/>
    <w:rsid w:val="00C2373F"/>
    <w:rsid w:val="00C23B55"/>
    <w:rsid w:val="00C24603"/>
    <w:rsid w:val="00C24A1F"/>
    <w:rsid w:val="00C24F99"/>
    <w:rsid w:val="00C2594D"/>
    <w:rsid w:val="00C271BB"/>
    <w:rsid w:val="00C271CA"/>
    <w:rsid w:val="00C27F6A"/>
    <w:rsid w:val="00C3086A"/>
    <w:rsid w:val="00C31189"/>
    <w:rsid w:val="00C31478"/>
    <w:rsid w:val="00C3173A"/>
    <w:rsid w:val="00C31DCF"/>
    <w:rsid w:val="00C320BF"/>
    <w:rsid w:val="00C32B0E"/>
    <w:rsid w:val="00C33834"/>
    <w:rsid w:val="00C33FFE"/>
    <w:rsid w:val="00C35565"/>
    <w:rsid w:val="00C35A1F"/>
    <w:rsid w:val="00C36298"/>
    <w:rsid w:val="00C37053"/>
    <w:rsid w:val="00C37595"/>
    <w:rsid w:val="00C37AF7"/>
    <w:rsid w:val="00C37EBB"/>
    <w:rsid w:val="00C416BC"/>
    <w:rsid w:val="00C416D7"/>
    <w:rsid w:val="00C42580"/>
    <w:rsid w:val="00C43612"/>
    <w:rsid w:val="00C439DB"/>
    <w:rsid w:val="00C44AA1"/>
    <w:rsid w:val="00C44E3E"/>
    <w:rsid w:val="00C44FF0"/>
    <w:rsid w:val="00C452E0"/>
    <w:rsid w:val="00C46483"/>
    <w:rsid w:val="00C4757E"/>
    <w:rsid w:val="00C47AE0"/>
    <w:rsid w:val="00C51125"/>
    <w:rsid w:val="00C5130C"/>
    <w:rsid w:val="00C513E7"/>
    <w:rsid w:val="00C51FAD"/>
    <w:rsid w:val="00C526FC"/>
    <w:rsid w:val="00C531BB"/>
    <w:rsid w:val="00C5365D"/>
    <w:rsid w:val="00C537DF"/>
    <w:rsid w:val="00C55E2C"/>
    <w:rsid w:val="00C572F4"/>
    <w:rsid w:val="00C6029E"/>
    <w:rsid w:val="00C618BB"/>
    <w:rsid w:val="00C61AC7"/>
    <w:rsid w:val="00C62312"/>
    <w:rsid w:val="00C62390"/>
    <w:rsid w:val="00C625FA"/>
    <w:rsid w:val="00C63017"/>
    <w:rsid w:val="00C63269"/>
    <w:rsid w:val="00C636A0"/>
    <w:rsid w:val="00C638FA"/>
    <w:rsid w:val="00C65262"/>
    <w:rsid w:val="00C652FF"/>
    <w:rsid w:val="00C6568A"/>
    <w:rsid w:val="00C658AE"/>
    <w:rsid w:val="00C66F1C"/>
    <w:rsid w:val="00C67AC7"/>
    <w:rsid w:val="00C67B31"/>
    <w:rsid w:val="00C71DA0"/>
    <w:rsid w:val="00C726ED"/>
    <w:rsid w:val="00C7284C"/>
    <w:rsid w:val="00C733EC"/>
    <w:rsid w:val="00C7381A"/>
    <w:rsid w:val="00C739D8"/>
    <w:rsid w:val="00C742B6"/>
    <w:rsid w:val="00C74F1B"/>
    <w:rsid w:val="00C7750D"/>
    <w:rsid w:val="00C77B6F"/>
    <w:rsid w:val="00C806CE"/>
    <w:rsid w:val="00C811C0"/>
    <w:rsid w:val="00C812C6"/>
    <w:rsid w:val="00C8246D"/>
    <w:rsid w:val="00C8407C"/>
    <w:rsid w:val="00C84D74"/>
    <w:rsid w:val="00C869CA"/>
    <w:rsid w:val="00C869CB"/>
    <w:rsid w:val="00C87511"/>
    <w:rsid w:val="00C8782F"/>
    <w:rsid w:val="00C910FA"/>
    <w:rsid w:val="00C920EE"/>
    <w:rsid w:val="00C921A9"/>
    <w:rsid w:val="00C923D2"/>
    <w:rsid w:val="00C92BDE"/>
    <w:rsid w:val="00C9312F"/>
    <w:rsid w:val="00C94C59"/>
    <w:rsid w:val="00C979CD"/>
    <w:rsid w:val="00CA0A6E"/>
    <w:rsid w:val="00CA0DC9"/>
    <w:rsid w:val="00CA1038"/>
    <w:rsid w:val="00CA114F"/>
    <w:rsid w:val="00CA136B"/>
    <w:rsid w:val="00CA2257"/>
    <w:rsid w:val="00CA2F83"/>
    <w:rsid w:val="00CA3E48"/>
    <w:rsid w:val="00CA3F40"/>
    <w:rsid w:val="00CA4277"/>
    <w:rsid w:val="00CA4F52"/>
    <w:rsid w:val="00CA5D3B"/>
    <w:rsid w:val="00CA5FE7"/>
    <w:rsid w:val="00CA64B0"/>
    <w:rsid w:val="00CA6644"/>
    <w:rsid w:val="00CB184E"/>
    <w:rsid w:val="00CB1DBE"/>
    <w:rsid w:val="00CB3AA3"/>
    <w:rsid w:val="00CB502F"/>
    <w:rsid w:val="00CB66ED"/>
    <w:rsid w:val="00CB69E4"/>
    <w:rsid w:val="00CC01CD"/>
    <w:rsid w:val="00CC18CC"/>
    <w:rsid w:val="00CC191F"/>
    <w:rsid w:val="00CC2EF9"/>
    <w:rsid w:val="00CC42B2"/>
    <w:rsid w:val="00CD0506"/>
    <w:rsid w:val="00CD09A2"/>
    <w:rsid w:val="00CD1AD7"/>
    <w:rsid w:val="00CD37D8"/>
    <w:rsid w:val="00CD4049"/>
    <w:rsid w:val="00CD5905"/>
    <w:rsid w:val="00CD6EBE"/>
    <w:rsid w:val="00CD7BFB"/>
    <w:rsid w:val="00CE0067"/>
    <w:rsid w:val="00CE0BBF"/>
    <w:rsid w:val="00CE2162"/>
    <w:rsid w:val="00CE236B"/>
    <w:rsid w:val="00CE35FC"/>
    <w:rsid w:val="00CE503D"/>
    <w:rsid w:val="00CE6C73"/>
    <w:rsid w:val="00CE767C"/>
    <w:rsid w:val="00CF02C7"/>
    <w:rsid w:val="00CF09EF"/>
    <w:rsid w:val="00CF0CFB"/>
    <w:rsid w:val="00CF103C"/>
    <w:rsid w:val="00CF2446"/>
    <w:rsid w:val="00CF2461"/>
    <w:rsid w:val="00CF2FDC"/>
    <w:rsid w:val="00CF3BB2"/>
    <w:rsid w:val="00CF4196"/>
    <w:rsid w:val="00CF48FC"/>
    <w:rsid w:val="00CF4CBB"/>
    <w:rsid w:val="00CF5AE7"/>
    <w:rsid w:val="00CF5D98"/>
    <w:rsid w:val="00CF66CA"/>
    <w:rsid w:val="00CF68C6"/>
    <w:rsid w:val="00CF6927"/>
    <w:rsid w:val="00CF7865"/>
    <w:rsid w:val="00D003FD"/>
    <w:rsid w:val="00D006D9"/>
    <w:rsid w:val="00D02246"/>
    <w:rsid w:val="00D03975"/>
    <w:rsid w:val="00D047E3"/>
    <w:rsid w:val="00D07213"/>
    <w:rsid w:val="00D10EC9"/>
    <w:rsid w:val="00D11347"/>
    <w:rsid w:val="00D114B5"/>
    <w:rsid w:val="00D128F6"/>
    <w:rsid w:val="00D129DB"/>
    <w:rsid w:val="00D12ABA"/>
    <w:rsid w:val="00D132CC"/>
    <w:rsid w:val="00D15020"/>
    <w:rsid w:val="00D158D3"/>
    <w:rsid w:val="00D15958"/>
    <w:rsid w:val="00D15A9A"/>
    <w:rsid w:val="00D15BDD"/>
    <w:rsid w:val="00D16253"/>
    <w:rsid w:val="00D165D2"/>
    <w:rsid w:val="00D175F6"/>
    <w:rsid w:val="00D20864"/>
    <w:rsid w:val="00D20C31"/>
    <w:rsid w:val="00D217A7"/>
    <w:rsid w:val="00D21D45"/>
    <w:rsid w:val="00D227C5"/>
    <w:rsid w:val="00D23BD3"/>
    <w:rsid w:val="00D23C98"/>
    <w:rsid w:val="00D23E19"/>
    <w:rsid w:val="00D243C0"/>
    <w:rsid w:val="00D24714"/>
    <w:rsid w:val="00D250DF"/>
    <w:rsid w:val="00D254CB"/>
    <w:rsid w:val="00D254CF"/>
    <w:rsid w:val="00D255E5"/>
    <w:rsid w:val="00D25BC5"/>
    <w:rsid w:val="00D26E82"/>
    <w:rsid w:val="00D2772E"/>
    <w:rsid w:val="00D27C1B"/>
    <w:rsid w:val="00D27F8A"/>
    <w:rsid w:val="00D306A6"/>
    <w:rsid w:val="00D30C4D"/>
    <w:rsid w:val="00D317FE"/>
    <w:rsid w:val="00D32220"/>
    <w:rsid w:val="00D323EA"/>
    <w:rsid w:val="00D34156"/>
    <w:rsid w:val="00D34349"/>
    <w:rsid w:val="00D34375"/>
    <w:rsid w:val="00D35048"/>
    <w:rsid w:val="00D35387"/>
    <w:rsid w:val="00D35953"/>
    <w:rsid w:val="00D35EE9"/>
    <w:rsid w:val="00D36997"/>
    <w:rsid w:val="00D37239"/>
    <w:rsid w:val="00D373A4"/>
    <w:rsid w:val="00D37625"/>
    <w:rsid w:val="00D379B0"/>
    <w:rsid w:val="00D40CE6"/>
    <w:rsid w:val="00D4222F"/>
    <w:rsid w:val="00D44B01"/>
    <w:rsid w:val="00D45170"/>
    <w:rsid w:val="00D46327"/>
    <w:rsid w:val="00D46F87"/>
    <w:rsid w:val="00D47A72"/>
    <w:rsid w:val="00D47ED3"/>
    <w:rsid w:val="00D5082B"/>
    <w:rsid w:val="00D50A0F"/>
    <w:rsid w:val="00D50A24"/>
    <w:rsid w:val="00D50F61"/>
    <w:rsid w:val="00D515BA"/>
    <w:rsid w:val="00D51819"/>
    <w:rsid w:val="00D52D57"/>
    <w:rsid w:val="00D5461A"/>
    <w:rsid w:val="00D54648"/>
    <w:rsid w:val="00D55C41"/>
    <w:rsid w:val="00D55D97"/>
    <w:rsid w:val="00D55E2E"/>
    <w:rsid w:val="00D564E3"/>
    <w:rsid w:val="00D56A27"/>
    <w:rsid w:val="00D57983"/>
    <w:rsid w:val="00D60623"/>
    <w:rsid w:val="00D61905"/>
    <w:rsid w:val="00D620F7"/>
    <w:rsid w:val="00D64872"/>
    <w:rsid w:val="00D64BB8"/>
    <w:rsid w:val="00D660DA"/>
    <w:rsid w:val="00D66928"/>
    <w:rsid w:val="00D70FCE"/>
    <w:rsid w:val="00D721B7"/>
    <w:rsid w:val="00D72E77"/>
    <w:rsid w:val="00D7349B"/>
    <w:rsid w:val="00D73780"/>
    <w:rsid w:val="00D73F7C"/>
    <w:rsid w:val="00D74535"/>
    <w:rsid w:val="00D74D1F"/>
    <w:rsid w:val="00D75EEF"/>
    <w:rsid w:val="00D764C6"/>
    <w:rsid w:val="00D7694F"/>
    <w:rsid w:val="00D76B32"/>
    <w:rsid w:val="00D819F8"/>
    <w:rsid w:val="00D82872"/>
    <w:rsid w:val="00D82F0B"/>
    <w:rsid w:val="00D833A0"/>
    <w:rsid w:val="00D84758"/>
    <w:rsid w:val="00D84C4A"/>
    <w:rsid w:val="00D86560"/>
    <w:rsid w:val="00D865FC"/>
    <w:rsid w:val="00D87576"/>
    <w:rsid w:val="00D87DD4"/>
    <w:rsid w:val="00D900DD"/>
    <w:rsid w:val="00D90E2E"/>
    <w:rsid w:val="00D91612"/>
    <w:rsid w:val="00D916B6"/>
    <w:rsid w:val="00D92A4F"/>
    <w:rsid w:val="00D930F9"/>
    <w:rsid w:val="00D93972"/>
    <w:rsid w:val="00D93CF2"/>
    <w:rsid w:val="00D9453C"/>
    <w:rsid w:val="00D949ED"/>
    <w:rsid w:val="00D94EEE"/>
    <w:rsid w:val="00D968A5"/>
    <w:rsid w:val="00D96DCA"/>
    <w:rsid w:val="00D9713D"/>
    <w:rsid w:val="00D9742E"/>
    <w:rsid w:val="00D97AF3"/>
    <w:rsid w:val="00DA060A"/>
    <w:rsid w:val="00DA16E0"/>
    <w:rsid w:val="00DA2978"/>
    <w:rsid w:val="00DA2B8C"/>
    <w:rsid w:val="00DA50C5"/>
    <w:rsid w:val="00DA5229"/>
    <w:rsid w:val="00DA5622"/>
    <w:rsid w:val="00DA5B9A"/>
    <w:rsid w:val="00DA5CB9"/>
    <w:rsid w:val="00DA6164"/>
    <w:rsid w:val="00DA667C"/>
    <w:rsid w:val="00DA7D46"/>
    <w:rsid w:val="00DB00A2"/>
    <w:rsid w:val="00DB059A"/>
    <w:rsid w:val="00DB0875"/>
    <w:rsid w:val="00DB1314"/>
    <w:rsid w:val="00DB2637"/>
    <w:rsid w:val="00DB2A4D"/>
    <w:rsid w:val="00DB2D2D"/>
    <w:rsid w:val="00DB3DDB"/>
    <w:rsid w:val="00DB3FAD"/>
    <w:rsid w:val="00DB42A7"/>
    <w:rsid w:val="00DB4B8F"/>
    <w:rsid w:val="00DB739B"/>
    <w:rsid w:val="00DC1B3F"/>
    <w:rsid w:val="00DC1E31"/>
    <w:rsid w:val="00DC2420"/>
    <w:rsid w:val="00DC25BF"/>
    <w:rsid w:val="00DC2C50"/>
    <w:rsid w:val="00DC33F1"/>
    <w:rsid w:val="00DC39B4"/>
    <w:rsid w:val="00DC42BB"/>
    <w:rsid w:val="00DC432D"/>
    <w:rsid w:val="00DC706A"/>
    <w:rsid w:val="00DC7305"/>
    <w:rsid w:val="00DC76E1"/>
    <w:rsid w:val="00DD0629"/>
    <w:rsid w:val="00DD0B4D"/>
    <w:rsid w:val="00DD1A50"/>
    <w:rsid w:val="00DD2863"/>
    <w:rsid w:val="00DD5A16"/>
    <w:rsid w:val="00DD5E54"/>
    <w:rsid w:val="00DD604E"/>
    <w:rsid w:val="00DD6E5E"/>
    <w:rsid w:val="00DD73D6"/>
    <w:rsid w:val="00DE100A"/>
    <w:rsid w:val="00DE13CF"/>
    <w:rsid w:val="00DE14D4"/>
    <w:rsid w:val="00DE1503"/>
    <w:rsid w:val="00DE17C5"/>
    <w:rsid w:val="00DE1AAF"/>
    <w:rsid w:val="00DE2E07"/>
    <w:rsid w:val="00DE3F4F"/>
    <w:rsid w:val="00DE470B"/>
    <w:rsid w:val="00DE535C"/>
    <w:rsid w:val="00DE6AE5"/>
    <w:rsid w:val="00DE701B"/>
    <w:rsid w:val="00DF0849"/>
    <w:rsid w:val="00DF10A0"/>
    <w:rsid w:val="00DF1FAC"/>
    <w:rsid w:val="00DF3741"/>
    <w:rsid w:val="00DF3D78"/>
    <w:rsid w:val="00DF41B3"/>
    <w:rsid w:val="00DF6437"/>
    <w:rsid w:val="00DF6938"/>
    <w:rsid w:val="00DF6D3A"/>
    <w:rsid w:val="00DF7093"/>
    <w:rsid w:val="00DF7298"/>
    <w:rsid w:val="00DF731C"/>
    <w:rsid w:val="00DF7CC2"/>
    <w:rsid w:val="00E04666"/>
    <w:rsid w:val="00E04EED"/>
    <w:rsid w:val="00E059E4"/>
    <w:rsid w:val="00E05BD5"/>
    <w:rsid w:val="00E070DE"/>
    <w:rsid w:val="00E075F1"/>
    <w:rsid w:val="00E07911"/>
    <w:rsid w:val="00E11613"/>
    <w:rsid w:val="00E11941"/>
    <w:rsid w:val="00E1231B"/>
    <w:rsid w:val="00E129AC"/>
    <w:rsid w:val="00E12B71"/>
    <w:rsid w:val="00E13538"/>
    <w:rsid w:val="00E147C7"/>
    <w:rsid w:val="00E150A3"/>
    <w:rsid w:val="00E16996"/>
    <w:rsid w:val="00E17243"/>
    <w:rsid w:val="00E177C7"/>
    <w:rsid w:val="00E17A4A"/>
    <w:rsid w:val="00E2212B"/>
    <w:rsid w:val="00E2440D"/>
    <w:rsid w:val="00E25AC2"/>
    <w:rsid w:val="00E3043A"/>
    <w:rsid w:val="00E308A9"/>
    <w:rsid w:val="00E31159"/>
    <w:rsid w:val="00E322C1"/>
    <w:rsid w:val="00E32CEF"/>
    <w:rsid w:val="00E33180"/>
    <w:rsid w:val="00E3346D"/>
    <w:rsid w:val="00E33D83"/>
    <w:rsid w:val="00E3467C"/>
    <w:rsid w:val="00E34C55"/>
    <w:rsid w:val="00E357AF"/>
    <w:rsid w:val="00E36D7B"/>
    <w:rsid w:val="00E40C9C"/>
    <w:rsid w:val="00E41588"/>
    <w:rsid w:val="00E41706"/>
    <w:rsid w:val="00E42482"/>
    <w:rsid w:val="00E449B3"/>
    <w:rsid w:val="00E44C0A"/>
    <w:rsid w:val="00E45712"/>
    <w:rsid w:val="00E45887"/>
    <w:rsid w:val="00E45C0F"/>
    <w:rsid w:val="00E466F9"/>
    <w:rsid w:val="00E4721E"/>
    <w:rsid w:val="00E504F3"/>
    <w:rsid w:val="00E50AB3"/>
    <w:rsid w:val="00E50BA0"/>
    <w:rsid w:val="00E51037"/>
    <w:rsid w:val="00E52CA4"/>
    <w:rsid w:val="00E53052"/>
    <w:rsid w:val="00E5353C"/>
    <w:rsid w:val="00E53A46"/>
    <w:rsid w:val="00E5424F"/>
    <w:rsid w:val="00E54523"/>
    <w:rsid w:val="00E54821"/>
    <w:rsid w:val="00E54AE7"/>
    <w:rsid w:val="00E554D5"/>
    <w:rsid w:val="00E55551"/>
    <w:rsid w:val="00E569F9"/>
    <w:rsid w:val="00E57010"/>
    <w:rsid w:val="00E57C33"/>
    <w:rsid w:val="00E60100"/>
    <w:rsid w:val="00E6153F"/>
    <w:rsid w:val="00E618A8"/>
    <w:rsid w:val="00E6291D"/>
    <w:rsid w:val="00E62D98"/>
    <w:rsid w:val="00E634F9"/>
    <w:rsid w:val="00E649E7"/>
    <w:rsid w:val="00E652F1"/>
    <w:rsid w:val="00E65777"/>
    <w:rsid w:val="00E65AE0"/>
    <w:rsid w:val="00E66164"/>
    <w:rsid w:val="00E70A30"/>
    <w:rsid w:val="00E70E49"/>
    <w:rsid w:val="00E714D0"/>
    <w:rsid w:val="00E71740"/>
    <w:rsid w:val="00E7190C"/>
    <w:rsid w:val="00E72946"/>
    <w:rsid w:val="00E73AAD"/>
    <w:rsid w:val="00E73FA2"/>
    <w:rsid w:val="00E764E4"/>
    <w:rsid w:val="00E779A8"/>
    <w:rsid w:val="00E803CF"/>
    <w:rsid w:val="00E82145"/>
    <w:rsid w:val="00E82838"/>
    <w:rsid w:val="00E839F3"/>
    <w:rsid w:val="00E83B29"/>
    <w:rsid w:val="00E83CA9"/>
    <w:rsid w:val="00E86400"/>
    <w:rsid w:val="00E8664D"/>
    <w:rsid w:val="00E86EC7"/>
    <w:rsid w:val="00E900FC"/>
    <w:rsid w:val="00E9126B"/>
    <w:rsid w:val="00E9140E"/>
    <w:rsid w:val="00E91456"/>
    <w:rsid w:val="00E918D5"/>
    <w:rsid w:val="00E91C35"/>
    <w:rsid w:val="00E92234"/>
    <w:rsid w:val="00E937DF"/>
    <w:rsid w:val="00E93A54"/>
    <w:rsid w:val="00E945A1"/>
    <w:rsid w:val="00E9488D"/>
    <w:rsid w:val="00E95274"/>
    <w:rsid w:val="00E9543B"/>
    <w:rsid w:val="00E959CA"/>
    <w:rsid w:val="00E962F3"/>
    <w:rsid w:val="00E967B6"/>
    <w:rsid w:val="00E970DE"/>
    <w:rsid w:val="00EA15C1"/>
    <w:rsid w:val="00EA2723"/>
    <w:rsid w:val="00EA27DD"/>
    <w:rsid w:val="00EA2B6C"/>
    <w:rsid w:val="00EA41F7"/>
    <w:rsid w:val="00EA4686"/>
    <w:rsid w:val="00EA4EBC"/>
    <w:rsid w:val="00EA5EA7"/>
    <w:rsid w:val="00EA6440"/>
    <w:rsid w:val="00EA6ADA"/>
    <w:rsid w:val="00EA7688"/>
    <w:rsid w:val="00EB036E"/>
    <w:rsid w:val="00EB0E03"/>
    <w:rsid w:val="00EB1CE2"/>
    <w:rsid w:val="00EB357A"/>
    <w:rsid w:val="00EB3AD8"/>
    <w:rsid w:val="00EB5F59"/>
    <w:rsid w:val="00EB7601"/>
    <w:rsid w:val="00EB793D"/>
    <w:rsid w:val="00EC102D"/>
    <w:rsid w:val="00EC1498"/>
    <w:rsid w:val="00EC24DC"/>
    <w:rsid w:val="00EC3547"/>
    <w:rsid w:val="00EC38D9"/>
    <w:rsid w:val="00EC4194"/>
    <w:rsid w:val="00EC4441"/>
    <w:rsid w:val="00EC508E"/>
    <w:rsid w:val="00EC5C56"/>
    <w:rsid w:val="00EC6C6C"/>
    <w:rsid w:val="00EC7961"/>
    <w:rsid w:val="00ED041C"/>
    <w:rsid w:val="00ED0561"/>
    <w:rsid w:val="00ED0727"/>
    <w:rsid w:val="00ED0E83"/>
    <w:rsid w:val="00ED15BA"/>
    <w:rsid w:val="00ED1B23"/>
    <w:rsid w:val="00ED2069"/>
    <w:rsid w:val="00ED3588"/>
    <w:rsid w:val="00ED3CD1"/>
    <w:rsid w:val="00ED4201"/>
    <w:rsid w:val="00ED425B"/>
    <w:rsid w:val="00ED678D"/>
    <w:rsid w:val="00ED77BC"/>
    <w:rsid w:val="00EE0ACF"/>
    <w:rsid w:val="00EE0F6C"/>
    <w:rsid w:val="00EE2642"/>
    <w:rsid w:val="00EE4D4C"/>
    <w:rsid w:val="00EE4E14"/>
    <w:rsid w:val="00EE4FEA"/>
    <w:rsid w:val="00EE630E"/>
    <w:rsid w:val="00EF0CE9"/>
    <w:rsid w:val="00EF1CD3"/>
    <w:rsid w:val="00EF1F44"/>
    <w:rsid w:val="00EF20C2"/>
    <w:rsid w:val="00EF2EBF"/>
    <w:rsid w:val="00EF422D"/>
    <w:rsid w:val="00EF6708"/>
    <w:rsid w:val="00EF6DC3"/>
    <w:rsid w:val="00EF6E18"/>
    <w:rsid w:val="00EF7755"/>
    <w:rsid w:val="00F00541"/>
    <w:rsid w:val="00F00EC0"/>
    <w:rsid w:val="00F0140F"/>
    <w:rsid w:val="00F01F89"/>
    <w:rsid w:val="00F02506"/>
    <w:rsid w:val="00F0342D"/>
    <w:rsid w:val="00F03497"/>
    <w:rsid w:val="00F03E8D"/>
    <w:rsid w:val="00F04011"/>
    <w:rsid w:val="00F043C7"/>
    <w:rsid w:val="00F075AA"/>
    <w:rsid w:val="00F10ACE"/>
    <w:rsid w:val="00F114B2"/>
    <w:rsid w:val="00F12032"/>
    <w:rsid w:val="00F12700"/>
    <w:rsid w:val="00F133F5"/>
    <w:rsid w:val="00F13794"/>
    <w:rsid w:val="00F13D0C"/>
    <w:rsid w:val="00F154E7"/>
    <w:rsid w:val="00F15C6F"/>
    <w:rsid w:val="00F15CF8"/>
    <w:rsid w:val="00F1657C"/>
    <w:rsid w:val="00F16EC1"/>
    <w:rsid w:val="00F2338A"/>
    <w:rsid w:val="00F27731"/>
    <w:rsid w:val="00F31142"/>
    <w:rsid w:val="00F31FE8"/>
    <w:rsid w:val="00F32956"/>
    <w:rsid w:val="00F32D12"/>
    <w:rsid w:val="00F32F32"/>
    <w:rsid w:val="00F34D17"/>
    <w:rsid w:val="00F34F93"/>
    <w:rsid w:val="00F35038"/>
    <w:rsid w:val="00F36733"/>
    <w:rsid w:val="00F37442"/>
    <w:rsid w:val="00F37FF3"/>
    <w:rsid w:val="00F40896"/>
    <w:rsid w:val="00F418A4"/>
    <w:rsid w:val="00F41DD9"/>
    <w:rsid w:val="00F426C8"/>
    <w:rsid w:val="00F42A79"/>
    <w:rsid w:val="00F43797"/>
    <w:rsid w:val="00F455AB"/>
    <w:rsid w:val="00F4568F"/>
    <w:rsid w:val="00F458EF"/>
    <w:rsid w:val="00F4653F"/>
    <w:rsid w:val="00F46C0C"/>
    <w:rsid w:val="00F47E21"/>
    <w:rsid w:val="00F5076E"/>
    <w:rsid w:val="00F51946"/>
    <w:rsid w:val="00F5223E"/>
    <w:rsid w:val="00F5363E"/>
    <w:rsid w:val="00F53D88"/>
    <w:rsid w:val="00F54910"/>
    <w:rsid w:val="00F54987"/>
    <w:rsid w:val="00F55B98"/>
    <w:rsid w:val="00F5653E"/>
    <w:rsid w:val="00F56A99"/>
    <w:rsid w:val="00F56AF5"/>
    <w:rsid w:val="00F575A4"/>
    <w:rsid w:val="00F60120"/>
    <w:rsid w:val="00F6244F"/>
    <w:rsid w:val="00F62C92"/>
    <w:rsid w:val="00F62D61"/>
    <w:rsid w:val="00F632BA"/>
    <w:rsid w:val="00F64239"/>
    <w:rsid w:val="00F6500C"/>
    <w:rsid w:val="00F65333"/>
    <w:rsid w:val="00F65C15"/>
    <w:rsid w:val="00F66993"/>
    <w:rsid w:val="00F70493"/>
    <w:rsid w:val="00F7124C"/>
    <w:rsid w:val="00F7365B"/>
    <w:rsid w:val="00F736CE"/>
    <w:rsid w:val="00F73F71"/>
    <w:rsid w:val="00F75952"/>
    <w:rsid w:val="00F761D7"/>
    <w:rsid w:val="00F76B10"/>
    <w:rsid w:val="00F76CEC"/>
    <w:rsid w:val="00F77ACA"/>
    <w:rsid w:val="00F80182"/>
    <w:rsid w:val="00F80846"/>
    <w:rsid w:val="00F80D8F"/>
    <w:rsid w:val="00F810E2"/>
    <w:rsid w:val="00F814E8"/>
    <w:rsid w:val="00F8224F"/>
    <w:rsid w:val="00F83783"/>
    <w:rsid w:val="00F844AC"/>
    <w:rsid w:val="00F85504"/>
    <w:rsid w:val="00F8556F"/>
    <w:rsid w:val="00F8568C"/>
    <w:rsid w:val="00F85926"/>
    <w:rsid w:val="00F86581"/>
    <w:rsid w:val="00F86D60"/>
    <w:rsid w:val="00F87EC4"/>
    <w:rsid w:val="00F902CD"/>
    <w:rsid w:val="00F90371"/>
    <w:rsid w:val="00F9087F"/>
    <w:rsid w:val="00F9107B"/>
    <w:rsid w:val="00F91528"/>
    <w:rsid w:val="00F91EEB"/>
    <w:rsid w:val="00F92557"/>
    <w:rsid w:val="00F92BA9"/>
    <w:rsid w:val="00F9319F"/>
    <w:rsid w:val="00F949CE"/>
    <w:rsid w:val="00F957BD"/>
    <w:rsid w:val="00F96FCF"/>
    <w:rsid w:val="00F977C0"/>
    <w:rsid w:val="00FA3672"/>
    <w:rsid w:val="00FA69CA"/>
    <w:rsid w:val="00FA7AFF"/>
    <w:rsid w:val="00FB0687"/>
    <w:rsid w:val="00FB06E2"/>
    <w:rsid w:val="00FB0BA3"/>
    <w:rsid w:val="00FB0BB8"/>
    <w:rsid w:val="00FB10A1"/>
    <w:rsid w:val="00FB1DF2"/>
    <w:rsid w:val="00FB2905"/>
    <w:rsid w:val="00FB31BC"/>
    <w:rsid w:val="00FB4CE7"/>
    <w:rsid w:val="00FB4F63"/>
    <w:rsid w:val="00FB5900"/>
    <w:rsid w:val="00FB597E"/>
    <w:rsid w:val="00FB60EA"/>
    <w:rsid w:val="00FB64E0"/>
    <w:rsid w:val="00FC08E8"/>
    <w:rsid w:val="00FC2666"/>
    <w:rsid w:val="00FC3E87"/>
    <w:rsid w:val="00FC4534"/>
    <w:rsid w:val="00FC47F8"/>
    <w:rsid w:val="00FC6ECA"/>
    <w:rsid w:val="00FC72F8"/>
    <w:rsid w:val="00FC7AD7"/>
    <w:rsid w:val="00FC7D35"/>
    <w:rsid w:val="00FD00D5"/>
    <w:rsid w:val="00FD0633"/>
    <w:rsid w:val="00FD0A4D"/>
    <w:rsid w:val="00FD0D7B"/>
    <w:rsid w:val="00FD1EA1"/>
    <w:rsid w:val="00FD224E"/>
    <w:rsid w:val="00FD230F"/>
    <w:rsid w:val="00FD3968"/>
    <w:rsid w:val="00FD3A1E"/>
    <w:rsid w:val="00FD3CBD"/>
    <w:rsid w:val="00FD4B99"/>
    <w:rsid w:val="00FD5077"/>
    <w:rsid w:val="00FD7303"/>
    <w:rsid w:val="00FD7DDD"/>
    <w:rsid w:val="00FE0160"/>
    <w:rsid w:val="00FE096E"/>
    <w:rsid w:val="00FE110D"/>
    <w:rsid w:val="00FE1991"/>
    <w:rsid w:val="00FE47B3"/>
    <w:rsid w:val="00FE48AB"/>
    <w:rsid w:val="00FE5124"/>
    <w:rsid w:val="00FE59D3"/>
    <w:rsid w:val="00FE5AA2"/>
    <w:rsid w:val="00FF019D"/>
    <w:rsid w:val="00FF0558"/>
    <w:rsid w:val="00FF0675"/>
    <w:rsid w:val="00FF0C62"/>
    <w:rsid w:val="00FF1288"/>
    <w:rsid w:val="00FF3D1A"/>
    <w:rsid w:val="00FF474B"/>
    <w:rsid w:val="00FF4C46"/>
    <w:rsid w:val="00FF593C"/>
    <w:rsid w:val="00FF6E5A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iPriority="0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73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B739B"/>
    <w:pPr>
      <w:keepNext/>
      <w:tabs>
        <w:tab w:val="left" w:pos="1134"/>
      </w:tabs>
      <w:ind w:firstLine="1276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386BD7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sz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386BD7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86BD7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86BD7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86BD7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86BD7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86BD7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2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rFonts w:cs="Times New Roman"/>
      <w:b/>
      <w:sz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386BD7"/>
    <w:rPr>
      <w:rFonts w:ascii="Courier New" w:hAnsi="Courier New" w:cs="Times New Roman"/>
      <w:sz w:val="20"/>
    </w:rPr>
  </w:style>
  <w:style w:type="paragraph" w:styleId="Tekstblokowy">
    <w:name w:val="Block Text"/>
    <w:basedOn w:val="Normalny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86BD7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rsid w:val="00DB739B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386BD7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386BD7"/>
    <w:rPr>
      <w:rFonts w:cs="Times New Roman"/>
      <w:sz w:val="24"/>
    </w:rPr>
  </w:style>
  <w:style w:type="paragraph" w:styleId="Nagwek">
    <w:name w:val="header"/>
    <w:basedOn w:val="Normalny"/>
    <w:link w:val="NagwekZnak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386BD7"/>
    <w:rPr>
      <w:rFonts w:cs="Times New Roman"/>
      <w:sz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86BD7"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8827FB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</w:style>
  <w:style w:type="character" w:customStyle="1" w:styleId="StopkaZnak">
    <w:name w:val="Stopka Znak"/>
    <w:basedOn w:val="Domylnaczcionkaakapitu"/>
    <w:link w:val="Stopka"/>
    <w:uiPriority w:val="99"/>
    <w:locked/>
    <w:rsid w:val="00386BD7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6BD7"/>
    <w:rPr>
      <w:rFonts w:cs="Times New Roman"/>
      <w:sz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6BD7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86BD7"/>
    <w:rPr>
      <w:rFonts w:cs="Times New Roman"/>
      <w:b/>
      <w:sz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1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uiPriority w:val="99"/>
    <w:rsid w:val="00662EC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39232D"/>
    <w:pPr>
      <w:ind w:left="708"/>
    </w:pPr>
  </w:style>
  <w:style w:type="paragraph" w:styleId="Lista">
    <w:name w:val="List"/>
    <w:basedOn w:val="Normalny"/>
    <w:uiPriority w:val="99"/>
    <w:rsid w:val="00AF5FA7"/>
    <w:pPr>
      <w:ind w:left="283" w:hanging="283"/>
    </w:pPr>
  </w:style>
  <w:style w:type="character" w:customStyle="1" w:styleId="h11">
    <w:name w:val="h11"/>
    <w:basedOn w:val="Domylnaczcionkaakapitu"/>
    <w:uiPriority w:val="99"/>
    <w:rsid w:val="00E62D98"/>
    <w:rPr>
      <w:rFonts w:ascii="Verdana" w:hAnsi="Verdana" w:cs="Times New Roman"/>
      <w:b/>
      <w:bCs/>
      <w:sz w:val="23"/>
      <w:szCs w:val="23"/>
    </w:rPr>
  </w:style>
  <w:style w:type="paragraph" w:customStyle="1" w:styleId="ZnakZnak0">
    <w:name w:val="Znak Znak"/>
    <w:basedOn w:val="Normalny"/>
    <w:rsid w:val="00C5365D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7">
    <w:name w:val="Znak Znak"/>
    <w:basedOn w:val="Normalny"/>
    <w:rsid w:val="007F2AB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8">
    <w:name w:val="Znak Znak"/>
    <w:basedOn w:val="Normalny"/>
    <w:rsid w:val="0067635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Plandokumentu">
    <w:name w:val="Document Map"/>
    <w:basedOn w:val="Normalny"/>
    <w:link w:val="PlandokumentuZnak"/>
    <w:semiHidden/>
    <w:locked/>
    <w:rsid w:val="009437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9437DB"/>
    <w:rPr>
      <w:rFonts w:ascii="Tahoma" w:hAnsi="Tahoma" w:cs="Tahoma"/>
      <w:sz w:val="20"/>
      <w:szCs w:val="20"/>
      <w:shd w:val="clear" w:color="auto" w:fill="000080"/>
    </w:rPr>
  </w:style>
  <w:style w:type="character" w:customStyle="1" w:styleId="FontStyle34">
    <w:name w:val="Font Style34"/>
    <w:basedOn w:val="Domylnaczcionkaakapitu"/>
    <w:rsid w:val="002F5977"/>
    <w:rPr>
      <w:rFonts w:ascii="Arial" w:hAnsi="Arial" w:cs="Arial"/>
      <w:b/>
      <w:bCs/>
      <w:sz w:val="18"/>
      <w:szCs w:val="18"/>
    </w:rPr>
  </w:style>
  <w:style w:type="character" w:customStyle="1" w:styleId="FontStyle37">
    <w:name w:val="Font Style37"/>
    <w:basedOn w:val="Domylnaczcionkaakapitu"/>
    <w:rsid w:val="002F5977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Domylnaczcionkaakapitu"/>
    <w:rsid w:val="002F5977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Normalny"/>
    <w:uiPriority w:val="99"/>
    <w:rsid w:val="002F5977"/>
    <w:pPr>
      <w:widowControl w:val="0"/>
      <w:suppressAutoHyphens/>
      <w:autoSpaceDE w:val="0"/>
      <w:spacing w:line="230" w:lineRule="exact"/>
      <w:jc w:val="center"/>
    </w:pPr>
    <w:rPr>
      <w:rFonts w:ascii="Arial" w:hAnsi="Arial"/>
      <w:lang w:eastAsia="ar-SA"/>
    </w:rPr>
  </w:style>
  <w:style w:type="paragraph" w:customStyle="1" w:styleId="Style2">
    <w:name w:val="Style2"/>
    <w:basedOn w:val="Normalny"/>
    <w:rsid w:val="002F5977"/>
    <w:pPr>
      <w:widowControl w:val="0"/>
      <w:suppressAutoHyphens/>
      <w:autoSpaceDE w:val="0"/>
      <w:spacing w:line="254" w:lineRule="exact"/>
      <w:jc w:val="center"/>
    </w:pPr>
    <w:rPr>
      <w:rFonts w:ascii="Arial" w:hAnsi="Arial"/>
      <w:lang w:eastAsia="ar-SA"/>
    </w:rPr>
  </w:style>
  <w:style w:type="paragraph" w:customStyle="1" w:styleId="Style4">
    <w:name w:val="Style4"/>
    <w:basedOn w:val="Normalny"/>
    <w:uiPriority w:val="99"/>
    <w:rsid w:val="002F5977"/>
    <w:pPr>
      <w:widowControl w:val="0"/>
      <w:suppressAutoHyphens/>
      <w:autoSpaceDE w:val="0"/>
    </w:pPr>
    <w:rPr>
      <w:rFonts w:ascii="Arial" w:hAnsi="Arial"/>
      <w:lang w:eastAsia="ar-SA"/>
    </w:rPr>
  </w:style>
  <w:style w:type="paragraph" w:customStyle="1" w:styleId="Style5">
    <w:name w:val="Style5"/>
    <w:basedOn w:val="Normalny"/>
    <w:rsid w:val="002F5977"/>
    <w:pPr>
      <w:widowControl w:val="0"/>
      <w:suppressAutoHyphens/>
      <w:autoSpaceDE w:val="0"/>
      <w:jc w:val="both"/>
    </w:pPr>
    <w:rPr>
      <w:rFonts w:ascii="Arial" w:hAnsi="Arial"/>
      <w:lang w:eastAsia="ar-SA"/>
    </w:rPr>
  </w:style>
  <w:style w:type="paragraph" w:customStyle="1" w:styleId="Style12">
    <w:name w:val="Style12"/>
    <w:basedOn w:val="Normalny"/>
    <w:rsid w:val="002F5977"/>
    <w:pPr>
      <w:widowControl w:val="0"/>
      <w:suppressAutoHyphens/>
      <w:autoSpaceDE w:val="0"/>
      <w:spacing w:line="227" w:lineRule="exact"/>
      <w:ind w:hanging="353"/>
      <w:jc w:val="both"/>
    </w:pPr>
    <w:rPr>
      <w:rFonts w:ascii="Arial" w:hAnsi="Arial"/>
      <w:lang w:eastAsia="ar-SA"/>
    </w:rPr>
  </w:style>
  <w:style w:type="paragraph" w:customStyle="1" w:styleId="Style13">
    <w:name w:val="Style13"/>
    <w:basedOn w:val="Normalny"/>
    <w:rsid w:val="002D56E0"/>
    <w:pPr>
      <w:widowControl w:val="0"/>
      <w:suppressAutoHyphens/>
      <w:autoSpaceDE w:val="0"/>
      <w:spacing w:line="233" w:lineRule="exact"/>
      <w:ind w:hanging="360"/>
      <w:jc w:val="both"/>
    </w:pPr>
    <w:rPr>
      <w:rFonts w:ascii="Arial" w:hAnsi="Arial"/>
      <w:lang w:eastAsia="ar-SA"/>
    </w:rPr>
  </w:style>
  <w:style w:type="paragraph" w:customStyle="1" w:styleId="Style23">
    <w:name w:val="Style23"/>
    <w:basedOn w:val="Normalny"/>
    <w:rsid w:val="00F55B98"/>
    <w:pPr>
      <w:widowControl w:val="0"/>
      <w:suppressAutoHyphens/>
      <w:autoSpaceDE w:val="0"/>
      <w:spacing w:line="233" w:lineRule="exact"/>
      <w:ind w:firstLine="1123"/>
    </w:pPr>
    <w:rPr>
      <w:rFonts w:ascii="Arial" w:hAnsi="Arial"/>
      <w:lang w:eastAsia="ar-SA"/>
    </w:rPr>
  </w:style>
  <w:style w:type="paragraph" w:customStyle="1" w:styleId="Address">
    <w:name w:val="Address"/>
    <w:basedOn w:val="Normalny"/>
    <w:rsid w:val="00DE13CF"/>
    <w:pPr>
      <w:suppressAutoHyphens/>
    </w:pPr>
    <w:rPr>
      <w:szCs w:val="20"/>
      <w:lang w:val="en-GB" w:eastAsia="ar-SA"/>
    </w:rPr>
  </w:style>
  <w:style w:type="character" w:customStyle="1" w:styleId="FontStyle11">
    <w:name w:val="Font Style11"/>
    <w:basedOn w:val="Domylnaczcionkaakapitu"/>
    <w:rsid w:val="00DE13CF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alny"/>
    <w:rsid w:val="00D72E77"/>
    <w:pPr>
      <w:widowControl w:val="0"/>
      <w:suppressAutoHyphens/>
      <w:autoSpaceDE w:val="0"/>
    </w:pPr>
    <w:rPr>
      <w:rFonts w:ascii="Arial" w:hAnsi="Arial"/>
      <w:lang w:eastAsia="ar-SA"/>
    </w:rPr>
  </w:style>
  <w:style w:type="character" w:customStyle="1" w:styleId="FontStyle27">
    <w:name w:val="Font Style27"/>
    <w:basedOn w:val="Domylnaczcionkaakapitu"/>
    <w:rsid w:val="00D72E77"/>
    <w:rPr>
      <w:rFonts w:ascii="Arial" w:hAnsi="Arial" w:cs="Arial" w:hint="default"/>
      <w:sz w:val="20"/>
      <w:szCs w:val="20"/>
    </w:rPr>
  </w:style>
  <w:style w:type="paragraph" w:customStyle="1" w:styleId="Tekstpodstawowywcity31">
    <w:name w:val="Tekst podstawowy wcięty 31"/>
    <w:basedOn w:val="Normalny"/>
    <w:rsid w:val="00D72E77"/>
    <w:pPr>
      <w:ind w:left="397"/>
    </w:pPr>
    <w:rPr>
      <w:szCs w:val="20"/>
    </w:rPr>
  </w:style>
  <w:style w:type="paragraph" w:styleId="Lista-kontynuacja2">
    <w:name w:val="List Continue 2"/>
    <w:basedOn w:val="Normalny"/>
    <w:uiPriority w:val="99"/>
    <w:unhideWhenUsed/>
    <w:locked/>
    <w:rsid w:val="008F242E"/>
    <w:pPr>
      <w:spacing w:after="120"/>
      <w:ind w:left="566"/>
      <w:contextualSpacing/>
    </w:pPr>
  </w:style>
  <w:style w:type="character" w:customStyle="1" w:styleId="FontStyle16">
    <w:name w:val="Font Style16"/>
    <w:basedOn w:val="Domylnaczcionkaakapitu"/>
    <w:rsid w:val="00AB3F13"/>
    <w:rPr>
      <w:rFonts w:ascii="Arial" w:hAnsi="Arial" w:cs="Arial"/>
      <w:sz w:val="18"/>
      <w:szCs w:val="18"/>
    </w:rPr>
  </w:style>
  <w:style w:type="paragraph" w:customStyle="1" w:styleId="Style10">
    <w:name w:val="Style10"/>
    <w:basedOn w:val="Normalny"/>
    <w:rsid w:val="00435DB6"/>
    <w:pPr>
      <w:widowControl w:val="0"/>
      <w:suppressAutoHyphens/>
      <w:autoSpaceDE w:val="0"/>
    </w:pPr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iPriority="0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73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B739B"/>
    <w:pPr>
      <w:keepNext/>
      <w:tabs>
        <w:tab w:val="left" w:pos="1134"/>
      </w:tabs>
      <w:ind w:firstLine="1276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386BD7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sz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386BD7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86BD7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86BD7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86BD7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86BD7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86BD7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2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locked/>
    <w:rsid w:val="003D70D3"/>
    <w:rPr>
      <w:rFonts w:cs="Times New Roman"/>
      <w:b/>
      <w:sz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386BD7"/>
    <w:rPr>
      <w:rFonts w:ascii="Courier New" w:hAnsi="Courier New" w:cs="Times New Roman"/>
      <w:sz w:val="20"/>
    </w:rPr>
  </w:style>
  <w:style w:type="paragraph" w:styleId="Tekstblokowy">
    <w:name w:val="Block Text"/>
    <w:basedOn w:val="Normalny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386BD7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rsid w:val="00DB739B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386BD7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386BD7"/>
    <w:rPr>
      <w:rFonts w:cs="Times New Roman"/>
      <w:sz w:val="24"/>
    </w:rPr>
  </w:style>
  <w:style w:type="paragraph" w:styleId="Nagwek">
    <w:name w:val="header"/>
    <w:basedOn w:val="Normalny"/>
    <w:link w:val="NagwekZnak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386BD7"/>
    <w:rPr>
      <w:rFonts w:cs="Times New Roman"/>
      <w:sz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86BD7"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8827FB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</w:style>
  <w:style w:type="character" w:customStyle="1" w:styleId="StopkaZnak">
    <w:name w:val="Stopka Znak"/>
    <w:basedOn w:val="Domylnaczcionkaakapitu"/>
    <w:link w:val="Stopka"/>
    <w:uiPriority w:val="99"/>
    <w:locked/>
    <w:rsid w:val="00386BD7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6BD7"/>
    <w:rPr>
      <w:rFonts w:cs="Times New Roman"/>
      <w:sz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6BD7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86BD7"/>
    <w:rPr>
      <w:rFonts w:cs="Times New Roman"/>
      <w:b/>
      <w:sz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uiPriority w:val="99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1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uiPriority w:val="99"/>
    <w:rsid w:val="00662EC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39232D"/>
    <w:pPr>
      <w:ind w:left="708"/>
    </w:pPr>
  </w:style>
  <w:style w:type="paragraph" w:styleId="Lista">
    <w:name w:val="List"/>
    <w:basedOn w:val="Normalny"/>
    <w:uiPriority w:val="99"/>
    <w:rsid w:val="00AF5FA7"/>
    <w:pPr>
      <w:ind w:left="283" w:hanging="283"/>
    </w:pPr>
  </w:style>
  <w:style w:type="character" w:customStyle="1" w:styleId="h11">
    <w:name w:val="h11"/>
    <w:basedOn w:val="Domylnaczcionkaakapitu"/>
    <w:uiPriority w:val="99"/>
    <w:rsid w:val="00E62D98"/>
    <w:rPr>
      <w:rFonts w:ascii="Verdana" w:hAnsi="Verdana" w:cs="Times New Roman"/>
      <w:b/>
      <w:bCs/>
      <w:sz w:val="23"/>
      <w:szCs w:val="23"/>
    </w:rPr>
  </w:style>
  <w:style w:type="paragraph" w:customStyle="1" w:styleId="ZnakZnak0">
    <w:name w:val="Znak Znak"/>
    <w:basedOn w:val="Normalny"/>
    <w:rsid w:val="00C5365D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7">
    <w:name w:val="Znak Znak"/>
    <w:basedOn w:val="Normalny"/>
    <w:rsid w:val="007F2AB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8">
    <w:name w:val="Znak Znak"/>
    <w:basedOn w:val="Normalny"/>
    <w:rsid w:val="0067635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Mapadokumentu">
    <w:name w:val="Document Map"/>
    <w:basedOn w:val="Normalny"/>
    <w:link w:val="MapadokumentuZnak"/>
    <w:semiHidden/>
    <w:locked/>
    <w:rsid w:val="009437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9437DB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1D45-4B17-471A-B885-5CFA50BD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6264</TotalTime>
  <Pages>13</Pages>
  <Words>3881</Words>
  <Characters>26820</Characters>
  <Application>Microsoft Office Word</Application>
  <DocSecurity>0</DocSecurity>
  <Lines>223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/>
  <LinksUpToDate>false</LinksUpToDate>
  <CharactersWithSpaces>30640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malols</dc:creator>
  <cp:lastModifiedBy>katada</cp:lastModifiedBy>
  <cp:revision>249</cp:revision>
  <cp:lastPrinted>2018-03-26T07:58:00Z</cp:lastPrinted>
  <dcterms:created xsi:type="dcterms:W3CDTF">2017-03-13T09:35:00Z</dcterms:created>
  <dcterms:modified xsi:type="dcterms:W3CDTF">2018-03-28T09:31:00Z</dcterms:modified>
</cp:coreProperties>
</file>