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69" w:rsidRDefault="00370B69" w:rsidP="00754ED0">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370B69" w:rsidRPr="00532C28" w:rsidRDefault="00370B69" w:rsidP="00754ED0">
      <w:pPr>
        <w:jc w:val="both"/>
        <w:rPr>
          <w:b/>
          <w:bCs/>
        </w:rPr>
      </w:pPr>
    </w:p>
    <w:p w:rsidR="00370B69" w:rsidRPr="00532C28" w:rsidRDefault="00370B69" w:rsidP="00D03975">
      <w:pPr>
        <w:jc w:val="center"/>
        <w:rPr>
          <w:b/>
          <w:bCs/>
        </w:rPr>
      </w:pPr>
      <w:bookmarkStart w:id="0" w:name="_GoBack"/>
      <w:bookmarkEnd w:id="0"/>
    </w:p>
    <w:p w:rsidR="00370B69" w:rsidRPr="00532C28" w:rsidRDefault="00370B69" w:rsidP="00D03975">
      <w:pPr>
        <w:jc w:val="center"/>
        <w:rPr>
          <w:b/>
          <w:bCs/>
        </w:rPr>
      </w:pPr>
    </w:p>
    <w:p w:rsidR="00370B69" w:rsidRPr="00532C28" w:rsidRDefault="00370B69" w:rsidP="00D03975">
      <w:pPr>
        <w:jc w:val="center"/>
        <w:rPr>
          <w:b/>
          <w:bCs/>
        </w:rPr>
      </w:pPr>
    </w:p>
    <w:p w:rsidR="00370B69" w:rsidRPr="00532C28" w:rsidRDefault="00370B69" w:rsidP="00D03975">
      <w:pPr>
        <w:jc w:val="center"/>
        <w:rPr>
          <w:b/>
          <w:bCs/>
        </w:rPr>
      </w:pPr>
    </w:p>
    <w:p w:rsidR="00370B69" w:rsidRPr="00532C28" w:rsidRDefault="00370B69" w:rsidP="00D03975">
      <w:pPr>
        <w:jc w:val="center"/>
        <w:rPr>
          <w:b/>
          <w:bCs/>
        </w:rPr>
      </w:pPr>
      <w:r w:rsidRPr="00532C28">
        <w:rPr>
          <w:b/>
          <w:bCs/>
        </w:rPr>
        <w:t>Kasa Rolniczego Ubezpieczenia Społecznego - CENTRALA</w:t>
      </w:r>
    </w:p>
    <w:p w:rsidR="00370B69" w:rsidRPr="00532C28" w:rsidRDefault="00370B69" w:rsidP="00D03975">
      <w:pPr>
        <w:jc w:val="center"/>
        <w:rPr>
          <w:b/>
          <w:bCs/>
        </w:rPr>
      </w:pPr>
      <w:r w:rsidRPr="00532C28">
        <w:rPr>
          <w:b/>
          <w:bCs/>
        </w:rPr>
        <w:t>00 – 608 Warszawa, Al. Niepodległości 190</w:t>
      </w:r>
    </w:p>
    <w:p w:rsidR="00370B69" w:rsidRPr="00532C28" w:rsidRDefault="00370B69" w:rsidP="00D03975">
      <w:pPr>
        <w:jc w:val="center"/>
      </w:pPr>
    </w:p>
    <w:p w:rsidR="00370B69" w:rsidRPr="00532C28" w:rsidRDefault="00370B69" w:rsidP="00D03975">
      <w:pPr>
        <w:jc w:val="center"/>
      </w:pPr>
    </w:p>
    <w:p w:rsidR="00370B69" w:rsidRPr="00532C28" w:rsidRDefault="00370B69" w:rsidP="00D03975">
      <w:pPr>
        <w:jc w:val="center"/>
      </w:pPr>
    </w:p>
    <w:p w:rsidR="00370B69" w:rsidRPr="00532C28" w:rsidRDefault="00370B69" w:rsidP="00D03975">
      <w:pPr>
        <w:jc w:val="center"/>
      </w:pPr>
      <w:r w:rsidRPr="00532C28">
        <w:t>Biuro Zamówień Publicznych</w:t>
      </w:r>
    </w:p>
    <w:p w:rsidR="00370B69" w:rsidRPr="00532C28" w:rsidRDefault="00370B69" w:rsidP="00D03975">
      <w:pPr>
        <w:jc w:val="center"/>
        <w:rPr>
          <w:lang w:val="de-DE"/>
        </w:rPr>
      </w:pPr>
      <w:r w:rsidRPr="00532C28">
        <w:rPr>
          <w:lang w:val="de-DE"/>
        </w:rPr>
        <w:t>tel.: (22) 592-64-20</w:t>
      </w:r>
    </w:p>
    <w:p w:rsidR="00370B69" w:rsidRPr="00532C28" w:rsidRDefault="00370B69" w:rsidP="00D03975">
      <w:pPr>
        <w:jc w:val="center"/>
        <w:rPr>
          <w:b/>
          <w:bCs/>
          <w:lang w:val="de-DE"/>
        </w:rPr>
      </w:pPr>
      <w:r w:rsidRPr="00532C28">
        <w:rPr>
          <w:lang w:val="de-DE"/>
        </w:rPr>
        <w:t>e-mail:</w:t>
      </w:r>
      <w:hyperlink r:id="rId8" w:history="1">
        <w:r w:rsidRPr="00532C28">
          <w:rPr>
            <w:rStyle w:val="Hipercze"/>
            <w:color w:val="auto"/>
            <w:lang w:val="de-DE"/>
          </w:rPr>
          <w:t>bzp@krus.gov.pl</w:t>
        </w:r>
      </w:hyperlink>
    </w:p>
    <w:p w:rsidR="00370B69" w:rsidRPr="00532C28" w:rsidRDefault="00370B69" w:rsidP="00D03975">
      <w:pPr>
        <w:jc w:val="center"/>
        <w:rPr>
          <w:b/>
          <w:bCs/>
          <w:lang w:val="de-DE"/>
        </w:rPr>
      </w:pPr>
    </w:p>
    <w:p w:rsidR="00370B69" w:rsidRPr="00532C28" w:rsidRDefault="00370B69" w:rsidP="00D03975">
      <w:pPr>
        <w:jc w:val="center"/>
        <w:rPr>
          <w:b/>
          <w:bCs/>
          <w:lang w:val="de-DE"/>
        </w:rPr>
      </w:pPr>
    </w:p>
    <w:p w:rsidR="00370B69" w:rsidRPr="00532C28" w:rsidRDefault="00370B69" w:rsidP="00D03975">
      <w:pPr>
        <w:rPr>
          <w:b/>
          <w:bCs/>
          <w:lang w:val="de-DE"/>
        </w:rPr>
      </w:pPr>
    </w:p>
    <w:p w:rsidR="00370B69" w:rsidRPr="00532C28" w:rsidRDefault="00370B69" w:rsidP="00D03975">
      <w:pPr>
        <w:pStyle w:val="Nagwek1"/>
        <w:rPr>
          <w:sz w:val="24"/>
          <w:szCs w:val="24"/>
          <w:lang w:val="de-DE"/>
        </w:rPr>
      </w:pPr>
    </w:p>
    <w:p w:rsidR="00370B69" w:rsidRPr="00532C28" w:rsidRDefault="00370B69" w:rsidP="00D03975">
      <w:pPr>
        <w:pStyle w:val="Nagwek1"/>
        <w:rPr>
          <w:sz w:val="24"/>
          <w:szCs w:val="24"/>
          <w:lang w:val="de-DE"/>
        </w:rPr>
      </w:pPr>
    </w:p>
    <w:p w:rsidR="00370B69" w:rsidRPr="00532C28" w:rsidRDefault="00370B69" w:rsidP="00D03975">
      <w:pPr>
        <w:pStyle w:val="Nagwek1"/>
        <w:rPr>
          <w:sz w:val="24"/>
          <w:szCs w:val="24"/>
        </w:rPr>
      </w:pPr>
      <w:r w:rsidRPr="00532C28">
        <w:rPr>
          <w:sz w:val="24"/>
          <w:szCs w:val="24"/>
        </w:rPr>
        <w:t>Postępowanie o udzielenie zamówienia publicznego</w:t>
      </w:r>
    </w:p>
    <w:p w:rsidR="00370B69" w:rsidRPr="00532C28" w:rsidRDefault="00370B69" w:rsidP="00D03975">
      <w:pPr>
        <w:pStyle w:val="Nagwek1"/>
        <w:rPr>
          <w:sz w:val="24"/>
          <w:szCs w:val="24"/>
        </w:rPr>
      </w:pPr>
      <w:r w:rsidRPr="00532C28">
        <w:rPr>
          <w:sz w:val="24"/>
          <w:szCs w:val="24"/>
        </w:rPr>
        <w:t> w trybie przetargu nieograniczonego</w:t>
      </w:r>
    </w:p>
    <w:p w:rsidR="00370B69" w:rsidRPr="00532C28" w:rsidRDefault="00370B69" w:rsidP="00D03975">
      <w:pPr>
        <w:jc w:val="center"/>
        <w:rPr>
          <w:b/>
          <w:bCs/>
        </w:rPr>
      </w:pPr>
    </w:p>
    <w:p w:rsidR="00370B69" w:rsidRDefault="00370B69" w:rsidP="00946955">
      <w:pPr>
        <w:tabs>
          <w:tab w:val="left" w:pos="2268"/>
          <w:tab w:val="center" w:pos="4819"/>
          <w:tab w:val="left" w:pos="8295"/>
        </w:tabs>
        <w:spacing w:line="360" w:lineRule="auto"/>
        <w:jc w:val="center"/>
      </w:pPr>
      <w:r>
        <w:t xml:space="preserve">na wdrożenie i utrzymanie usługi wydruku podążającego w Centrali KRUS </w:t>
      </w:r>
      <w:r w:rsidRPr="00E27694">
        <w:t>oraz serwis</w:t>
      </w:r>
      <w:r>
        <w:t>u</w:t>
      </w:r>
      <w:r w:rsidRPr="00E27694">
        <w:t xml:space="preserve"> drukarek i urządzeń wielofunkcyjnych</w:t>
      </w:r>
      <w:r w:rsidRPr="00532C28">
        <w:br/>
      </w:r>
    </w:p>
    <w:p w:rsidR="00370B69" w:rsidRPr="00532C28" w:rsidRDefault="00370B69" w:rsidP="00D03975">
      <w:pPr>
        <w:jc w:val="center"/>
      </w:pPr>
    </w:p>
    <w:p w:rsidR="00370B69" w:rsidRPr="00532C28" w:rsidRDefault="00370B69" w:rsidP="00D03975">
      <w:pPr>
        <w:jc w:val="center"/>
      </w:pPr>
    </w:p>
    <w:p w:rsidR="00370B69" w:rsidRPr="00532C28" w:rsidRDefault="00370B69" w:rsidP="00D03975">
      <w:pPr>
        <w:jc w:val="center"/>
      </w:pPr>
    </w:p>
    <w:p w:rsidR="00370B69" w:rsidRPr="00532C28" w:rsidRDefault="00370B69" w:rsidP="00D03975">
      <w:pPr>
        <w:jc w:val="center"/>
      </w:pPr>
    </w:p>
    <w:p w:rsidR="00370B69" w:rsidRPr="00532C28" w:rsidRDefault="00370B69" w:rsidP="00D03975">
      <w:pPr>
        <w:pStyle w:val="Nagwek2"/>
        <w:rPr>
          <w:sz w:val="24"/>
          <w:szCs w:val="24"/>
        </w:rPr>
      </w:pPr>
    </w:p>
    <w:p w:rsidR="00370B69" w:rsidRPr="00532C28" w:rsidRDefault="00370B69" w:rsidP="00D03975">
      <w:pPr>
        <w:pStyle w:val="Nagwek2"/>
        <w:rPr>
          <w:sz w:val="24"/>
          <w:szCs w:val="24"/>
        </w:rPr>
      </w:pPr>
      <w:r w:rsidRPr="00532C28">
        <w:rPr>
          <w:sz w:val="24"/>
          <w:szCs w:val="24"/>
        </w:rPr>
        <w:t>Specyfikacja istotnych warunków zamówienia</w:t>
      </w:r>
    </w:p>
    <w:p w:rsidR="00370B69" w:rsidRPr="00532C28" w:rsidRDefault="00370B69" w:rsidP="00D03975">
      <w:pPr>
        <w:jc w:val="center"/>
      </w:pPr>
      <w:r w:rsidRPr="00532C28">
        <w:t>(zwana dalej SIWZ)</w:t>
      </w:r>
    </w:p>
    <w:p w:rsidR="00370B69" w:rsidRPr="00532C28" w:rsidRDefault="00370B69" w:rsidP="00F12700">
      <w:pPr>
        <w:rPr>
          <w:rStyle w:val="Pogrubienie"/>
          <w:rFonts w:ascii="Arial Narrow" w:hAnsi="Arial Narrow"/>
          <w:bCs/>
          <w:szCs w:val="22"/>
        </w:rPr>
      </w:pPr>
    </w:p>
    <w:p w:rsidR="00370B69" w:rsidRPr="00532C28" w:rsidRDefault="00370B69" w:rsidP="00F12700">
      <w:pPr>
        <w:pStyle w:val="Nagwek1"/>
        <w:rPr>
          <w:rFonts w:ascii="Arial Narrow" w:hAnsi="Arial Narrow"/>
          <w:b w:val="0"/>
          <w:sz w:val="24"/>
          <w:szCs w:val="24"/>
        </w:rPr>
      </w:pPr>
    </w:p>
    <w:p w:rsidR="00370B69" w:rsidRPr="00532C28" w:rsidRDefault="00370B69" w:rsidP="00D03975"/>
    <w:p w:rsidR="00370B69" w:rsidRDefault="00370B69" w:rsidP="00D03975">
      <w:pPr>
        <w:pBdr>
          <w:bottom w:val="single" w:sz="12" w:space="1" w:color="auto"/>
        </w:pBdr>
      </w:pPr>
    </w:p>
    <w:p w:rsidR="00B9797E" w:rsidRDefault="00B9797E" w:rsidP="00D03975">
      <w:pPr>
        <w:pBdr>
          <w:bottom w:val="single" w:sz="12" w:space="1" w:color="auto"/>
        </w:pBdr>
      </w:pPr>
    </w:p>
    <w:p w:rsidR="00B9797E" w:rsidRPr="00532C28" w:rsidRDefault="00B9797E" w:rsidP="00D03975">
      <w:pPr>
        <w:pBdr>
          <w:bottom w:val="single" w:sz="12" w:space="1" w:color="auto"/>
        </w:pBdr>
      </w:pPr>
    </w:p>
    <w:p w:rsidR="00370B69" w:rsidRPr="00532C28" w:rsidRDefault="00370B69" w:rsidP="00D03975">
      <w:pPr>
        <w:pBdr>
          <w:bottom w:val="single" w:sz="12" w:space="1" w:color="auto"/>
        </w:pBdr>
      </w:pPr>
    </w:p>
    <w:p w:rsidR="00370B69" w:rsidRDefault="00370B69" w:rsidP="00D03975">
      <w:pPr>
        <w:pBdr>
          <w:bottom w:val="single" w:sz="12" w:space="1" w:color="auto"/>
        </w:pBdr>
      </w:pPr>
      <w:r>
        <w:t>Rozdział I – Instrukcja dla Wykonawców</w:t>
      </w:r>
    </w:p>
    <w:p w:rsidR="00370B69" w:rsidRDefault="00370B69" w:rsidP="00D03975">
      <w:pPr>
        <w:pBdr>
          <w:bottom w:val="single" w:sz="12" w:space="1" w:color="auto"/>
        </w:pBdr>
      </w:pPr>
      <w:r>
        <w:t>Rozdział II – Wzór umowy</w:t>
      </w:r>
    </w:p>
    <w:p w:rsidR="00370B69" w:rsidRPr="00532C28" w:rsidRDefault="00370B69" w:rsidP="00D03975">
      <w:pPr>
        <w:pBdr>
          <w:bottom w:val="single" w:sz="12" w:space="1" w:color="auto"/>
        </w:pBdr>
      </w:pPr>
      <w:r>
        <w:t xml:space="preserve">Rozdział III – Formularz ofertowy i załączniki </w:t>
      </w:r>
    </w:p>
    <w:p w:rsidR="00370B69" w:rsidRPr="00532C28" w:rsidRDefault="00370B69" w:rsidP="00D03975">
      <w:pPr>
        <w:pBdr>
          <w:bottom w:val="single" w:sz="12" w:space="1" w:color="auto"/>
        </w:pBdr>
      </w:pPr>
    </w:p>
    <w:p w:rsidR="00370B69" w:rsidRPr="00532C28" w:rsidRDefault="00370B69" w:rsidP="00D03975">
      <w:pPr>
        <w:pBdr>
          <w:bottom w:val="single" w:sz="12" w:space="1" w:color="auto"/>
        </w:pBdr>
      </w:pPr>
    </w:p>
    <w:p w:rsidR="00370B69" w:rsidRPr="00B9797E" w:rsidRDefault="00370B69" w:rsidP="00D03975">
      <w:pPr>
        <w:pStyle w:val="Nagwek4"/>
        <w:tabs>
          <w:tab w:val="clear" w:pos="1134"/>
          <w:tab w:val="left" w:pos="0"/>
        </w:tabs>
        <w:ind w:firstLine="0"/>
        <w:jc w:val="center"/>
        <w:rPr>
          <w:rFonts w:ascii="Times New Roman" w:hAnsi="Times New Roman"/>
          <w:sz w:val="24"/>
          <w:szCs w:val="24"/>
        </w:rPr>
      </w:pPr>
      <w:r w:rsidRPr="00B9797E">
        <w:rPr>
          <w:rFonts w:ascii="Times New Roman" w:hAnsi="Times New Roman"/>
          <w:sz w:val="24"/>
          <w:szCs w:val="24"/>
        </w:rPr>
        <w:t>Warszawa, 2018r.</w:t>
      </w:r>
    </w:p>
    <w:p w:rsidR="00370B69" w:rsidRDefault="00370B69" w:rsidP="00580A9F">
      <w:pPr>
        <w:jc w:val="center"/>
      </w:pPr>
      <w:r w:rsidRPr="00532C28">
        <w:t>0000-ZP.261</w:t>
      </w:r>
      <w:r>
        <w:t>.30.2017</w:t>
      </w:r>
    </w:p>
    <w:p w:rsidR="00370B69" w:rsidRDefault="00370B69" w:rsidP="00580A9F">
      <w:pPr>
        <w:jc w:val="center"/>
      </w:pPr>
    </w:p>
    <w:p w:rsidR="00370B69" w:rsidRDefault="00370B69" w:rsidP="00580A9F">
      <w:pPr>
        <w:jc w:val="center"/>
      </w:pPr>
    </w:p>
    <w:p w:rsidR="00370B69" w:rsidRDefault="00370B69" w:rsidP="00580A9F">
      <w:pPr>
        <w:jc w:val="center"/>
      </w:pPr>
    </w:p>
    <w:p w:rsidR="00370B69" w:rsidRDefault="00370B69" w:rsidP="00580A9F">
      <w:pPr>
        <w:jc w:val="center"/>
      </w:pPr>
    </w:p>
    <w:p w:rsidR="00370B69" w:rsidRDefault="00370B69" w:rsidP="00580A9F">
      <w:pPr>
        <w:jc w:val="center"/>
      </w:pPr>
    </w:p>
    <w:p w:rsidR="00370B69" w:rsidRPr="002F2FD4" w:rsidRDefault="00370B69" w:rsidP="00580A9F">
      <w:pPr>
        <w:jc w:val="center"/>
        <w:rPr>
          <w:b/>
          <w:u w:val="single"/>
        </w:rPr>
      </w:pPr>
      <w:r w:rsidRPr="002F2FD4">
        <w:rPr>
          <w:b/>
          <w:u w:val="single"/>
        </w:rPr>
        <w:lastRenderedPageBreak/>
        <w:t>Rozdział I – Instrukcja dla Wykonawców</w:t>
      </w:r>
    </w:p>
    <w:p w:rsidR="00370B69" w:rsidRPr="0094594B" w:rsidRDefault="00370B69" w:rsidP="00580A9F">
      <w:pPr>
        <w:jc w:val="center"/>
        <w:rPr>
          <w:b/>
        </w:rPr>
      </w:pPr>
    </w:p>
    <w:p w:rsidR="00370B69" w:rsidRPr="00B7759F" w:rsidRDefault="00370B69" w:rsidP="00800A70">
      <w:pPr>
        <w:pStyle w:val="Akapitzlist"/>
        <w:numPr>
          <w:ilvl w:val="0"/>
          <w:numId w:val="7"/>
        </w:numPr>
        <w:spacing w:line="276" w:lineRule="auto"/>
        <w:ind w:left="426" w:hanging="426"/>
        <w:jc w:val="both"/>
        <w:rPr>
          <w:b/>
          <w:bCs/>
          <w:u w:val="single"/>
        </w:rPr>
      </w:pPr>
      <w:r w:rsidRPr="00B7759F">
        <w:rPr>
          <w:b/>
          <w:bCs/>
          <w:u w:val="single"/>
        </w:rPr>
        <w:t>Nazwa, adres Zamawiającego oraz tryb udzielenia zamówienia</w:t>
      </w:r>
    </w:p>
    <w:p w:rsidR="00370B69" w:rsidRPr="00532C28" w:rsidRDefault="00370B69" w:rsidP="00F77ACA">
      <w:pPr>
        <w:spacing w:line="276" w:lineRule="auto"/>
        <w:jc w:val="both"/>
      </w:pPr>
      <w:r w:rsidRPr="00532C28">
        <w:t xml:space="preserve">Kasa Rolniczego Ubezpieczenia Społecznego – Centrala z siedzibą w Warszawie przy Al. Niepodległości 190, zwana dalej „Zamawiającym” lub „KRUS” ogłasza postępowanie </w:t>
      </w:r>
      <w:r w:rsidRPr="00532C28">
        <w:br/>
        <w:t xml:space="preserve">o udzielenie zamówienia publicznego w trybie przetargu nieograniczonego na podstawie art. 39 </w:t>
      </w:r>
      <w:r w:rsidRPr="00532C28">
        <w:br/>
      </w:r>
      <w:r w:rsidRPr="00D129DB">
        <w:t>ustawy – Prawo zamówień publicznych z dnia 29 stycznia 2004r.</w:t>
      </w:r>
      <w:r>
        <w:t>,</w:t>
      </w:r>
      <w:r w:rsidRPr="00D129DB">
        <w:t xml:space="preserve"> zwanej dalej ustawą (</w:t>
      </w:r>
      <w:proofErr w:type="spellStart"/>
      <w:r>
        <w:t>t.j</w:t>
      </w:r>
      <w:proofErr w:type="spellEnd"/>
      <w:r>
        <w:t xml:space="preserve">. </w:t>
      </w:r>
      <w:r w:rsidRPr="00D129DB">
        <w:t>Dz. U. z 201</w:t>
      </w:r>
      <w:r>
        <w:t xml:space="preserve">7 </w:t>
      </w:r>
      <w:r w:rsidRPr="00D129DB">
        <w:t xml:space="preserve">r. poz. </w:t>
      </w:r>
      <w:r>
        <w:t xml:space="preserve">1579 z </w:t>
      </w:r>
      <w:proofErr w:type="spellStart"/>
      <w:r>
        <w:t>późn</w:t>
      </w:r>
      <w:proofErr w:type="spellEnd"/>
      <w:r>
        <w:t>. zm.</w:t>
      </w:r>
      <w:r w:rsidRPr="00D129DB">
        <w:t>) zgodnie z opisem przedmiotu zamówienia.</w:t>
      </w:r>
    </w:p>
    <w:p w:rsidR="00370B69" w:rsidRPr="00532C28" w:rsidRDefault="00370B69" w:rsidP="00F77ACA">
      <w:pPr>
        <w:spacing w:line="276" w:lineRule="auto"/>
        <w:rPr>
          <w:rFonts w:ascii="Arial Narrow" w:hAnsi="Arial Narrow"/>
          <w:i/>
        </w:rPr>
      </w:pPr>
    </w:p>
    <w:p w:rsidR="00370B69" w:rsidRPr="00DA4CED" w:rsidRDefault="00370B69" w:rsidP="00A31DF3">
      <w:pPr>
        <w:pStyle w:val="Akapitzlist"/>
        <w:numPr>
          <w:ilvl w:val="0"/>
          <w:numId w:val="7"/>
        </w:numPr>
        <w:spacing w:line="276" w:lineRule="auto"/>
        <w:ind w:left="426" w:hanging="426"/>
        <w:jc w:val="both"/>
        <w:rPr>
          <w:b/>
          <w:bCs/>
          <w:u w:val="single"/>
        </w:rPr>
      </w:pPr>
      <w:r w:rsidRPr="00B7759F">
        <w:rPr>
          <w:b/>
          <w:bCs/>
          <w:u w:val="single"/>
        </w:rPr>
        <w:t>Opis przedmiotu zamówienia</w:t>
      </w:r>
    </w:p>
    <w:p w:rsidR="00370B69" w:rsidRPr="00E27694" w:rsidRDefault="00370B69" w:rsidP="00851016">
      <w:pPr>
        <w:pStyle w:val="Akapitzlist"/>
        <w:widowControl w:val="0"/>
        <w:numPr>
          <w:ilvl w:val="0"/>
          <w:numId w:val="23"/>
        </w:numPr>
        <w:spacing w:after="200" w:line="276" w:lineRule="auto"/>
        <w:contextualSpacing/>
        <w:jc w:val="both"/>
      </w:pPr>
      <w:r w:rsidRPr="00FE45CE">
        <w:rPr>
          <w:bCs/>
        </w:rPr>
        <w:t>Przedmiotem zamówienia jest</w:t>
      </w:r>
      <w:r>
        <w:rPr>
          <w:bCs/>
        </w:rPr>
        <w:t xml:space="preserve"> u</w:t>
      </w:r>
      <w:r w:rsidRPr="00E27694">
        <w:t>sługa kompleksowego zarządzania wydrukiem</w:t>
      </w:r>
      <w:r>
        <w:t xml:space="preserve"> i zadań pokrewnych. Obejmuje w szczególności: wdrożenie i utrzymanie usługi wydruku podążającego w Centrali KRUS na bazie posiadanych drukarek i urządzeń wielofunkcyjnych</w:t>
      </w:r>
      <w:r w:rsidRPr="00E27694">
        <w:t xml:space="preserve"> (zwanych dalej: Urządzeniami), eksploatowanymi przez Zamawiającego</w:t>
      </w:r>
      <w:r>
        <w:t>, a także</w:t>
      </w:r>
      <w:r w:rsidRPr="00E27694">
        <w:t xml:space="preserve"> </w:t>
      </w:r>
      <w:r>
        <w:t>obsługę serwisową urządzeń, której celem jest zapewnienie ciągłości druku, stałej gotowości do eksploatacji i sprawnego działania urządzeń.</w:t>
      </w:r>
    </w:p>
    <w:p w:rsidR="00370B69" w:rsidRPr="00E27694" w:rsidRDefault="00370B69" w:rsidP="00851016">
      <w:pPr>
        <w:pStyle w:val="Akapitzlist"/>
        <w:widowControl w:val="0"/>
        <w:numPr>
          <w:ilvl w:val="0"/>
          <w:numId w:val="23"/>
        </w:numPr>
        <w:spacing w:after="200" w:line="276" w:lineRule="auto"/>
        <w:contextualSpacing/>
        <w:jc w:val="both"/>
      </w:pPr>
      <w:r>
        <w:t>Przedmiot umowy obejmuje wykonawstwo wszelkich prac i świadczenie wszelkich usług, koniecznych dla prawidłowego i kompleksowego wykonania przedmiotu umowy.</w:t>
      </w:r>
    </w:p>
    <w:p w:rsidR="00370B69" w:rsidRPr="00E27694" w:rsidRDefault="00370B69" w:rsidP="00851016">
      <w:pPr>
        <w:pStyle w:val="Akapitzlist"/>
        <w:widowControl w:val="0"/>
        <w:numPr>
          <w:ilvl w:val="0"/>
          <w:numId w:val="23"/>
        </w:numPr>
        <w:spacing w:after="200" w:line="276" w:lineRule="auto"/>
        <w:contextualSpacing/>
        <w:jc w:val="both"/>
      </w:pPr>
      <w:r>
        <w:t>Przedmiot umowy realizowany będzie</w:t>
      </w:r>
      <w:r w:rsidRPr="00E27694">
        <w:t xml:space="preserve">  w następujących lokalizacjach:</w:t>
      </w:r>
    </w:p>
    <w:p w:rsidR="00370B69" w:rsidRDefault="00370B69" w:rsidP="00851016">
      <w:pPr>
        <w:pStyle w:val="Akapitzlist"/>
        <w:widowControl w:val="0"/>
        <w:numPr>
          <w:ilvl w:val="0"/>
          <w:numId w:val="22"/>
        </w:numPr>
        <w:ind w:left="1134"/>
        <w:contextualSpacing/>
        <w:jc w:val="both"/>
      </w:pPr>
      <w:r>
        <w:t>Warszawa, Al. Niepodległości 190,</w:t>
      </w:r>
    </w:p>
    <w:p w:rsidR="00370B69" w:rsidRDefault="00370B69" w:rsidP="00851016">
      <w:pPr>
        <w:pStyle w:val="Akapitzlist"/>
        <w:widowControl w:val="0"/>
        <w:numPr>
          <w:ilvl w:val="0"/>
          <w:numId w:val="22"/>
        </w:numPr>
        <w:ind w:left="1134"/>
        <w:contextualSpacing/>
        <w:jc w:val="both"/>
      </w:pPr>
      <w:r>
        <w:t>Warszawa, Al. Niepodległości 186,</w:t>
      </w:r>
    </w:p>
    <w:p w:rsidR="00370B69" w:rsidRDefault="00370B69" w:rsidP="00851016">
      <w:pPr>
        <w:pStyle w:val="Akapitzlist"/>
        <w:widowControl w:val="0"/>
        <w:numPr>
          <w:ilvl w:val="0"/>
          <w:numId w:val="22"/>
        </w:numPr>
        <w:ind w:left="1134"/>
        <w:contextualSpacing/>
        <w:jc w:val="both"/>
      </w:pPr>
      <w:r>
        <w:t>Warszawa, Al. Niepodległości 188 B,</w:t>
      </w:r>
    </w:p>
    <w:p w:rsidR="00370B69" w:rsidRDefault="00370B69" w:rsidP="00851016">
      <w:pPr>
        <w:pStyle w:val="Akapitzlist"/>
        <w:widowControl w:val="0"/>
        <w:numPr>
          <w:ilvl w:val="0"/>
          <w:numId w:val="22"/>
        </w:numPr>
        <w:ind w:left="1134"/>
        <w:contextualSpacing/>
        <w:jc w:val="both"/>
      </w:pPr>
      <w:r>
        <w:t xml:space="preserve">Warszawa, ul. Rejtana 17 (8 i 9 piętro z </w:t>
      </w:r>
      <w:r w:rsidRPr="00077E4E">
        <w:t>windą)</w:t>
      </w:r>
      <w:r>
        <w:t>.</w:t>
      </w:r>
    </w:p>
    <w:p w:rsidR="00370B69" w:rsidRPr="005B1632" w:rsidRDefault="00370B69" w:rsidP="00851016">
      <w:pPr>
        <w:widowControl w:val="0"/>
        <w:numPr>
          <w:ilvl w:val="0"/>
          <w:numId w:val="21"/>
        </w:numPr>
        <w:ind w:left="357" w:hanging="357"/>
        <w:jc w:val="both"/>
      </w:pPr>
      <w:r w:rsidRPr="005B1632">
        <w:t>Szczegółowy opis przedmiotu zamówienia zawarto we wzorze umowy – Rozdział II SIWZ, w załączniku nr 1 do Umowy, a szczegółowy wykaz Urządzeń w</w:t>
      </w:r>
      <w:r w:rsidRPr="0086203B">
        <w:t xml:space="preserve"> </w:t>
      </w:r>
      <w:r w:rsidRPr="005B1632">
        <w:t>załączniku nr 2 do Umowy.</w:t>
      </w:r>
    </w:p>
    <w:p w:rsidR="00370B69" w:rsidRPr="0056555E" w:rsidRDefault="00370B69" w:rsidP="00851016">
      <w:pPr>
        <w:widowControl w:val="0"/>
        <w:numPr>
          <w:ilvl w:val="0"/>
          <w:numId w:val="21"/>
        </w:numPr>
        <w:ind w:left="357" w:hanging="357"/>
        <w:jc w:val="both"/>
        <w:rPr>
          <w:rStyle w:val="Pogrubienie"/>
          <w:b w:val="0"/>
        </w:rPr>
      </w:pPr>
      <w:r w:rsidRPr="00532C28">
        <w:t xml:space="preserve">Przedmiot zamówienia został określony wg kodów zawartych we Wspólnym Słowniku Zamówień (CPV): </w:t>
      </w:r>
      <w:r>
        <w:t>79800000-2 – usługi drukowania i powiązane.</w:t>
      </w:r>
    </w:p>
    <w:p w:rsidR="00370B69" w:rsidRPr="00532C28" w:rsidRDefault="00370B69" w:rsidP="00F77ACA">
      <w:pPr>
        <w:pStyle w:val="Akapitzlist"/>
        <w:widowControl w:val="0"/>
        <w:spacing w:line="276" w:lineRule="auto"/>
        <w:ind w:left="1080"/>
        <w:jc w:val="both"/>
        <w:rPr>
          <w:sz w:val="22"/>
          <w:szCs w:val="22"/>
        </w:rPr>
      </w:pPr>
    </w:p>
    <w:p w:rsidR="00370B69" w:rsidRPr="00471D32" w:rsidRDefault="00370B69" w:rsidP="00471D32">
      <w:pPr>
        <w:pStyle w:val="Akapitzlist"/>
        <w:numPr>
          <w:ilvl w:val="0"/>
          <w:numId w:val="7"/>
        </w:numPr>
        <w:spacing w:line="276" w:lineRule="auto"/>
        <w:ind w:left="426" w:hanging="426"/>
        <w:jc w:val="both"/>
        <w:rPr>
          <w:b/>
          <w:bCs/>
          <w:u w:val="single"/>
        </w:rPr>
      </w:pPr>
      <w:r w:rsidRPr="003006F7">
        <w:rPr>
          <w:b/>
          <w:bCs/>
          <w:u w:val="single"/>
        </w:rPr>
        <w:t>Termin wykonania zamówienia</w:t>
      </w:r>
    </w:p>
    <w:p w:rsidR="00370B69" w:rsidRDefault="00370B69" w:rsidP="003006F7">
      <w:pPr>
        <w:ind w:left="360"/>
        <w:jc w:val="both"/>
      </w:pPr>
      <w:r>
        <w:t xml:space="preserve">Wykonawca zobowiązuje się do świadczenia usługi w okresie od dnia zawarcia Umowy przez okres </w:t>
      </w:r>
      <w:r w:rsidRPr="001E489D">
        <w:t>kolejnych 24 miesięcy</w:t>
      </w:r>
      <w:r w:rsidR="00AE122C">
        <w:t xml:space="preserve"> lub do wyczerpania kwoty wynagrodzenia</w:t>
      </w:r>
      <w:r>
        <w:t>.</w:t>
      </w:r>
    </w:p>
    <w:p w:rsidR="00370B69" w:rsidRPr="00532C28" w:rsidRDefault="00370B69" w:rsidP="00F77ACA">
      <w:pPr>
        <w:spacing w:line="276" w:lineRule="auto"/>
        <w:jc w:val="both"/>
        <w:rPr>
          <w:b/>
          <w:bCs/>
        </w:rPr>
      </w:pPr>
    </w:p>
    <w:p w:rsidR="00370B69" w:rsidRPr="00471D32" w:rsidRDefault="00370B69" w:rsidP="00471D32">
      <w:pPr>
        <w:pStyle w:val="Akapitzlist"/>
        <w:numPr>
          <w:ilvl w:val="0"/>
          <w:numId w:val="7"/>
        </w:numPr>
        <w:spacing w:line="276" w:lineRule="auto"/>
        <w:ind w:left="426" w:hanging="426"/>
        <w:jc w:val="both"/>
        <w:rPr>
          <w:b/>
          <w:bCs/>
          <w:u w:val="single"/>
        </w:rPr>
      </w:pPr>
      <w:r w:rsidRPr="00B7759F">
        <w:rPr>
          <w:b/>
          <w:bCs/>
          <w:u w:val="single"/>
        </w:rPr>
        <w:t xml:space="preserve">Warunki udziału w postępowaniu </w:t>
      </w:r>
    </w:p>
    <w:p w:rsidR="00370B69" w:rsidRPr="00532C28" w:rsidRDefault="00370B69" w:rsidP="00851016">
      <w:pPr>
        <w:pStyle w:val="Akapitzlist"/>
        <w:numPr>
          <w:ilvl w:val="1"/>
          <w:numId w:val="19"/>
        </w:numPr>
        <w:spacing w:line="276" w:lineRule="auto"/>
        <w:jc w:val="both"/>
      </w:pPr>
      <w:r w:rsidRPr="00532C28">
        <w:t>O udzielenie zamówienia mogą ubiegać się Wykonawcy, którzy:</w:t>
      </w:r>
    </w:p>
    <w:p w:rsidR="00370B69" w:rsidRPr="00532C28" w:rsidRDefault="00370B69" w:rsidP="00851016">
      <w:pPr>
        <w:pStyle w:val="Akapitzlist"/>
        <w:numPr>
          <w:ilvl w:val="2"/>
          <w:numId w:val="19"/>
        </w:numPr>
        <w:spacing w:line="276" w:lineRule="auto"/>
        <w:ind w:hanging="513"/>
        <w:jc w:val="both"/>
        <w:rPr>
          <w:i/>
        </w:rPr>
      </w:pPr>
      <w:r w:rsidRPr="00532C28">
        <w:t xml:space="preserve">nie podlegają wykluczeniu na podstawie </w:t>
      </w:r>
      <w:r>
        <w:t>art. 24 ust. 1  ustawy</w:t>
      </w:r>
      <w:r w:rsidRPr="00661C66">
        <w:t>;</w:t>
      </w:r>
    </w:p>
    <w:p w:rsidR="00370B69" w:rsidRPr="00532C28" w:rsidRDefault="00370B69" w:rsidP="009664D7">
      <w:pPr>
        <w:spacing w:line="276" w:lineRule="auto"/>
        <w:jc w:val="both"/>
        <w:rPr>
          <w:i/>
        </w:rPr>
      </w:pPr>
    </w:p>
    <w:p w:rsidR="00370B69" w:rsidRPr="00532C28" w:rsidRDefault="00370B69" w:rsidP="00B7759F">
      <w:pPr>
        <w:suppressAutoHyphens/>
        <w:spacing w:line="276" w:lineRule="auto"/>
        <w:ind w:left="567"/>
        <w:jc w:val="both"/>
        <w:rPr>
          <w:u w:val="single"/>
          <w:lang w:eastAsia="ar-SA"/>
        </w:rPr>
      </w:pPr>
      <w:r w:rsidRPr="00532C28">
        <w:rPr>
          <w:u w:val="single"/>
          <w:lang w:eastAsia="ar-SA"/>
        </w:rPr>
        <w:t xml:space="preserve">W przypadku oferty składanej wspólnie przez kilku Wykonawców, ocena wymagań określonych w </w:t>
      </w:r>
      <w:proofErr w:type="spellStart"/>
      <w:r w:rsidRPr="00532C28">
        <w:rPr>
          <w:u w:val="single"/>
          <w:lang w:eastAsia="ar-SA"/>
        </w:rPr>
        <w:t>ppkt</w:t>
      </w:r>
      <w:proofErr w:type="spellEnd"/>
      <w:r w:rsidRPr="00532C28">
        <w:rPr>
          <w:u w:val="single"/>
          <w:lang w:eastAsia="ar-SA"/>
        </w:rPr>
        <w:t xml:space="preserve"> </w:t>
      </w:r>
      <w:r>
        <w:rPr>
          <w:u w:val="single"/>
          <w:lang w:eastAsia="ar-SA"/>
        </w:rPr>
        <w:t>4.</w:t>
      </w:r>
      <w:r w:rsidRPr="00532C28">
        <w:rPr>
          <w:u w:val="single"/>
          <w:lang w:eastAsia="ar-SA"/>
        </w:rPr>
        <w:t xml:space="preserve">1.1. będzie dla tych Wykonawców dokonana </w:t>
      </w:r>
      <w:r>
        <w:rPr>
          <w:u w:val="single"/>
          <w:lang w:eastAsia="ar-SA"/>
        </w:rPr>
        <w:t>odrębnie</w:t>
      </w:r>
      <w:r w:rsidRPr="00532C28">
        <w:rPr>
          <w:u w:val="single"/>
          <w:lang w:eastAsia="ar-SA"/>
        </w:rPr>
        <w:t>.</w:t>
      </w:r>
    </w:p>
    <w:p w:rsidR="00370B69" w:rsidRPr="00661C66" w:rsidRDefault="00370B69" w:rsidP="009664D7">
      <w:pPr>
        <w:spacing w:line="276" w:lineRule="auto"/>
        <w:jc w:val="both"/>
      </w:pPr>
    </w:p>
    <w:p w:rsidR="00370B69" w:rsidRPr="00532C28" w:rsidRDefault="00370B69" w:rsidP="00851016">
      <w:pPr>
        <w:pStyle w:val="Akapitzlist"/>
        <w:numPr>
          <w:ilvl w:val="2"/>
          <w:numId w:val="19"/>
        </w:numPr>
        <w:spacing w:line="276" w:lineRule="auto"/>
        <w:ind w:hanging="513"/>
        <w:jc w:val="both"/>
      </w:pPr>
      <w:r w:rsidRPr="00532C28">
        <w:t>spełniają warunki udziału w postępowaniu dotyczące:</w:t>
      </w:r>
    </w:p>
    <w:p w:rsidR="00370B69" w:rsidRPr="00532C28" w:rsidRDefault="00370B69" w:rsidP="00F77ACA">
      <w:pPr>
        <w:spacing w:line="276" w:lineRule="auto"/>
        <w:ind w:left="360"/>
        <w:jc w:val="both"/>
      </w:pPr>
    </w:p>
    <w:p w:rsidR="00370B69" w:rsidRPr="00FC7DBB" w:rsidRDefault="00370B69" w:rsidP="00851016">
      <w:pPr>
        <w:pStyle w:val="Akapitzlist"/>
        <w:widowControl w:val="0"/>
        <w:numPr>
          <w:ilvl w:val="3"/>
          <w:numId w:val="19"/>
        </w:numPr>
        <w:autoSpaceDE w:val="0"/>
        <w:autoSpaceDN w:val="0"/>
        <w:adjustRightInd w:val="0"/>
        <w:spacing w:line="276" w:lineRule="auto"/>
        <w:ind w:left="2127" w:hanging="993"/>
        <w:jc w:val="both"/>
        <w:rPr>
          <w:bCs/>
        </w:rPr>
      </w:pPr>
      <w:r w:rsidRPr="00532C28">
        <w:rPr>
          <w:u w:val="single"/>
        </w:rPr>
        <w:t xml:space="preserve">kompetencji lub uprawnień do prowadzenia określonej działalności zawodowej, o ile wynika to z odrębnych </w:t>
      </w:r>
      <w:r w:rsidRPr="00F83C32">
        <w:rPr>
          <w:u w:val="single"/>
        </w:rPr>
        <w:t>przepisów</w:t>
      </w:r>
      <w:r w:rsidRPr="00F83C32">
        <w:t xml:space="preserve"> – </w:t>
      </w:r>
      <w:r w:rsidRPr="00FC7DBB">
        <w:t xml:space="preserve">Zamawiający nie określa </w:t>
      </w:r>
      <w:r>
        <w:t xml:space="preserve">szczegółowego </w:t>
      </w:r>
      <w:r w:rsidRPr="00FC7DBB">
        <w:t xml:space="preserve">wymagania w tym zakresie. </w:t>
      </w:r>
    </w:p>
    <w:p w:rsidR="00370B69" w:rsidRPr="00532C28" w:rsidRDefault="00370B69" w:rsidP="00523C64">
      <w:pPr>
        <w:widowControl w:val="0"/>
        <w:autoSpaceDE w:val="0"/>
        <w:autoSpaceDN w:val="0"/>
        <w:adjustRightInd w:val="0"/>
        <w:spacing w:line="276" w:lineRule="auto"/>
        <w:ind w:left="2127" w:hanging="993"/>
        <w:jc w:val="both"/>
        <w:rPr>
          <w:b/>
          <w:bCs/>
        </w:rPr>
      </w:pPr>
    </w:p>
    <w:p w:rsidR="00370B69" w:rsidRDefault="00370B69" w:rsidP="00851016">
      <w:pPr>
        <w:pStyle w:val="Akapitzlist"/>
        <w:widowControl w:val="0"/>
        <w:numPr>
          <w:ilvl w:val="3"/>
          <w:numId w:val="19"/>
        </w:numPr>
        <w:autoSpaceDE w:val="0"/>
        <w:autoSpaceDN w:val="0"/>
        <w:adjustRightInd w:val="0"/>
        <w:spacing w:line="276" w:lineRule="auto"/>
        <w:ind w:left="2127" w:hanging="993"/>
        <w:jc w:val="both"/>
      </w:pPr>
      <w:r w:rsidRPr="00532C28">
        <w:rPr>
          <w:u w:val="single"/>
        </w:rPr>
        <w:t>sytuacji ekonomicznej lub finansowe</w:t>
      </w:r>
      <w:r>
        <w:rPr>
          <w:u w:val="single"/>
        </w:rPr>
        <w:t xml:space="preserve">j </w:t>
      </w:r>
      <w:r>
        <w:t xml:space="preserve">– Zamawiający nie określa szczegółowego wymagania w tym zakresie. </w:t>
      </w:r>
    </w:p>
    <w:p w:rsidR="00370B69" w:rsidRPr="001A30D3" w:rsidRDefault="00370B69" w:rsidP="00851016">
      <w:pPr>
        <w:pStyle w:val="Akapitzlist"/>
        <w:widowControl w:val="0"/>
        <w:numPr>
          <w:ilvl w:val="3"/>
          <w:numId w:val="19"/>
        </w:numPr>
        <w:autoSpaceDE w:val="0"/>
        <w:autoSpaceDN w:val="0"/>
        <w:adjustRightInd w:val="0"/>
        <w:spacing w:line="276" w:lineRule="auto"/>
        <w:ind w:left="2127" w:hanging="993"/>
        <w:jc w:val="both"/>
      </w:pPr>
      <w:r w:rsidRPr="00130ADD">
        <w:rPr>
          <w:u w:val="single"/>
        </w:rPr>
        <w:lastRenderedPageBreak/>
        <w:t xml:space="preserve">zdolności technicznej lub zawodowej </w:t>
      </w:r>
      <w:r>
        <w:rPr>
          <w:u w:val="single"/>
        </w:rPr>
        <w:t>–</w:t>
      </w:r>
      <w:r w:rsidRPr="00130ADD">
        <w:rPr>
          <w:u w:val="single"/>
        </w:rPr>
        <w:t xml:space="preserve"> </w:t>
      </w:r>
    </w:p>
    <w:p w:rsidR="00370B69" w:rsidRPr="00D8185B" w:rsidRDefault="00370B69" w:rsidP="00754ED0">
      <w:pPr>
        <w:jc w:val="both"/>
      </w:pPr>
      <w:r w:rsidRPr="00D8185B">
        <w:t>Zamawiający uzna warunek za spełniony jeżeli Wykonawca wykaże, że</w:t>
      </w:r>
      <w:r w:rsidRPr="00D8185B">
        <w:rPr>
          <w:rFonts w:ascii="Calibri" w:hAnsi="Calibri"/>
          <w:sz w:val="22"/>
          <w:szCs w:val="22"/>
          <w:lang w:eastAsia="en-US"/>
        </w:rPr>
        <w:t xml:space="preserve"> </w:t>
      </w:r>
      <w:r w:rsidRPr="00D8185B">
        <w:rPr>
          <w:color w:val="000000"/>
        </w:rPr>
        <w:t xml:space="preserve">w okresie ostatnich 3 lat przed upływem terminu składania </w:t>
      </w:r>
      <w:r w:rsidRPr="00D8185B">
        <w:t xml:space="preserve">ofert, a jeżeli okres prowadzenia działalności jest krótszy - w tym okresie, wykonał lub wykonuje, co najmniej </w:t>
      </w:r>
      <w:r w:rsidRPr="00D8185B">
        <w:rPr>
          <w:b/>
        </w:rPr>
        <w:t>jedno</w:t>
      </w:r>
      <w:r w:rsidRPr="00D8185B">
        <w:t xml:space="preserve"> zamówienie obejmujące wdrożenie wraz z usługami utrzymania i rozwoju </w:t>
      </w:r>
      <w:r>
        <w:t>usługi obejmującej wydruk podążający, serwis urządzeń, monitorowanie,</w:t>
      </w:r>
      <w:r w:rsidRPr="00D8185B">
        <w:t xml:space="preserve"> w jednostce sektora publicznego</w:t>
      </w:r>
      <w:r>
        <w:t>,</w:t>
      </w:r>
      <w:r w:rsidRPr="00D8185B">
        <w:t xml:space="preserve"> o łącznej wartości nie mniejszej niż 60  tys. zł brutto. </w:t>
      </w:r>
    </w:p>
    <w:p w:rsidR="00370B69" w:rsidRPr="00D8185B" w:rsidRDefault="00370B69" w:rsidP="00D8185B">
      <w:pPr>
        <w:pStyle w:val="Akapitzlist"/>
        <w:widowControl w:val="0"/>
        <w:autoSpaceDE w:val="0"/>
        <w:autoSpaceDN w:val="0"/>
        <w:adjustRightInd w:val="0"/>
        <w:spacing w:line="276" w:lineRule="auto"/>
        <w:jc w:val="both"/>
        <w:rPr>
          <w:b/>
        </w:rPr>
      </w:pPr>
      <w:r w:rsidRPr="00D8185B">
        <w:t xml:space="preserve">       </w:t>
      </w:r>
    </w:p>
    <w:p w:rsidR="00370B69" w:rsidRPr="00532C28" w:rsidRDefault="00370B69" w:rsidP="00B7759F">
      <w:pPr>
        <w:suppressAutoHyphens/>
        <w:spacing w:line="276" w:lineRule="auto"/>
        <w:ind w:left="567"/>
        <w:jc w:val="both"/>
        <w:rPr>
          <w:u w:val="single"/>
          <w:lang w:eastAsia="ar-SA"/>
        </w:rPr>
      </w:pPr>
      <w:r w:rsidRPr="00532C28">
        <w:rPr>
          <w:u w:val="single"/>
          <w:lang w:eastAsia="ar-SA"/>
        </w:rPr>
        <w:t xml:space="preserve">W przypadku oferty składanej wspólnie przez kilku Wykonawców, ocena wymagań określonych w </w:t>
      </w:r>
      <w:r>
        <w:rPr>
          <w:u w:val="single"/>
          <w:lang w:eastAsia="ar-SA"/>
        </w:rPr>
        <w:t>p</w:t>
      </w:r>
      <w:r w:rsidRPr="00532C28">
        <w:rPr>
          <w:u w:val="single"/>
          <w:lang w:eastAsia="ar-SA"/>
        </w:rPr>
        <w:t xml:space="preserve">kt </w:t>
      </w:r>
      <w:r>
        <w:rPr>
          <w:u w:val="single"/>
          <w:lang w:eastAsia="ar-SA"/>
        </w:rPr>
        <w:t>4.</w:t>
      </w:r>
      <w:r w:rsidRPr="00532C28">
        <w:rPr>
          <w:u w:val="single"/>
          <w:lang w:eastAsia="ar-SA"/>
        </w:rPr>
        <w:t>1.2. będzie dla tych Wykonawców dokonana łącznie.</w:t>
      </w:r>
    </w:p>
    <w:p w:rsidR="00370B69" w:rsidRPr="00532C28" w:rsidRDefault="00370B69" w:rsidP="00F77ACA">
      <w:pPr>
        <w:spacing w:line="276" w:lineRule="auto"/>
      </w:pPr>
    </w:p>
    <w:p w:rsidR="00370B69" w:rsidRPr="00532C28" w:rsidRDefault="00370B69" w:rsidP="00851016">
      <w:pPr>
        <w:pStyle w:val="Akapitzlist"/>
        <w:numPr>
          <w:ilvl w:val="1"/>
          <w:numId w:val="19"/>
        </w:numPr>
        <w:spacing w:line="276" w:lineRule="auto"/>
        <w:ind w:left="567" w:hanging="567"/>
        <w:jc w:val="both"/>
      </w:pPr>
      <w:r w:rsidRPr="00532C28">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r>
        <w:t xml:space="preserve">W tym celu </w:t>
      </w:r>
      <w:r w:rsidRPr="00532C28">
        <w:t>Wykonawca</w:t>
      </w:r>
      <w:r>
        <w:t xml:space="preserve"> musi udowodnić Z</w:t>
      </w:r>
      <w:r w:rsidRPr="00532C28">
        <w:t xml:space="preserve">amawiającemu, że realizując zamówienie, będzie dysponował niezbędnymi zasobami tych podmiotów, </w:t>
      </w:r>
      <w:r>
        <w:br/>
      </w:r>
      <w:r w:rsidRPr="00532C28">
        <w:t xml:space="preserve">w szczególności przedstawiając zobowiązanie tych podmiotów do oddania mu do dyspozycji niezbędnych zasobów na potrzeby realizacji zamówienia. </w:t>
      </w:r>
    </w:p>
    <w:p w:rsidR="00370B69" w:rsidRDefault="00370B69" w:rsidP="00851016">
      <w:pPr>
        <w:pStyle w:val="Akapitzlist"/>
        <w:numPr>
          <w:ilvl w:val="1"/>
          <w:numId w:val="19"/>
        </w:numPr>
        <w:spacing w:line="276" w:lineRule="auto"/>
        <w:ind w:left="567" w:hanging="567"/>
        <w:jc w:val="both"/>
      </w:pPr>
      <w:r w:rsidRPr="00532C28">
        <w:t>Zamaw</w:t>
      </w:r>
      <w:r>
        <w:t>iający oceni, czy udostępniane W</w:t>
      </w:r>
      <w:r w:rsidRPr="00532C28">
        <w:t>ykonawcy przez inne podmioty zdolności techniczne lub zawodowe lub ich sytuacja finansowa lub ekonomiczna</w:t>
      </w:r>
      <w:r>
        <w:t>, pozwalają na wykazanie przez W</w:t>
      </w:r>
      <w:r w:rsidRPr="00532C28">
        <w:t>ykonawcę spełniania warunków udziału w postępowaniu oraz zbada, czy nie zachodzą wobec tego podmiotu podstawy wykluczenia, o których</w:t>
      </w:r>
      <w:r>
        <w:t xml:space="preserve"> mowa w art. 24 ust. 1</w:t>
      </w:r>
      <w:r w:rsidRPr="00532C28">
        <w:t xml:space="preserve">. </w:t>
      </w:r>
    </w:p>
    <w:p w:rsidR="00370B69" w:rsidRDefault="00370B69" w:rsidP="00851016">
      <w:pPr>
        <w:pStyle w:val="Akapitzlist"/>
        <w:numPr>
          <w:ilvl w:val="1"/>
          <w:numId w:val="19"/>
        </w:numPr>
        <w:spacing w:line="276" w:lineRule="auto"/>
        <w:ind w:left="567" w:hanging="567"/>
        <w:jc w:val="both"/>
      </w:pPr>
      <w:r>
        <w:t xml:space="preserve">W celu oceny, czy Wykonawca, </w:t>
      </w:r>
      <w:r w:rsidRPr="00532C28">
        <w:t>który polega na zdolnościach lub sytuacji innych podmiotó</w:t>
      </w:r>
      <w:r>
        <w:t>w,</w:t>
      </w:r>
      <w:r w:rsidRPr="00532C28">
        <w:t xml:space="preserve"> będzie dysponował niezbędnymi zasobami </w:t>
      </w:r>
      <w:r>
        <w:t xml:space="preserve">w stopniu umożliwiającym należyte wykonanie zamówienia oraz oceny, czy stosunek łączący Wykonawcę z tymi podmiotami gwarantuje rzeczywisty dostęp do ich zasobów, Wykonawca zobowiązany będzie dołączyć do oferty dokumenty, które określają: </w:t>
      </w:r>
    </w:p>
    <w:p w:rsidR="00370B69" w:rsidRDefault="00370B69" w:rsidP="00851016">
      <w:pPr>
        <w:pStyle w:val="Akapitzlist"/>
        <w:numPr>
          <w:ilvl w:val="2"/>
          <w:numId w:val="19"/>
        </w:numPr>
        <w:spacing w:line="276" w:lineRule="auto"/>
        <w:ind w:left="1276" w:hanging="709"/>
        <w:jc w:val="both"/>
      </w:pPr>
      <w:r>
        <w:t>zakres dostępnych Wykonawcy zasobów innego podmiotu</w:t>
      </w:r>
      <w:r w:rsidRPr="00532C28">
        <w:t>,</w:t>
      </w:r>
    </w:p>
    <w:p w:rsidR="00370B69" w:rsidRDefault="00370B69" w:rsidP="00851016">
      <w:pPr>
        <w:pStyle w:val="Akapitzlist"/>
        <w:numPr>
          <w:ilvl w:val="2"/>
          <w:numId w:val="19"/>
        </w:numPr>
        <w:spacing w:line="276" w:lineRule="auto"/>
        <w:ind w:left="1276" w:hanging="709"/>
        <w:jc w:val="both"/>
      </w:pPr>
      <w:r>
        <w:t>sposób wykorzystania zasobów innego podmiotu, przez Wykonawcę, przy wykonywaniu zamówienia publicznego,</w:t>
      </w:r>
    </w:p>
    <w:p w:rsidR="00370B69" w:rsidRDefault="00370B69" w:rsidP="00851016">
      <w:pPr>
        <w:pStyle w:val="Akapitzlist"/>
        <w:numPr>
          <w:ilvl w:val="2"/>
          <w:numId w:val="19"/>
        </w:numPr>
        <w:spacing w:line="276" w:lineRule="auto"/>
        <w:ind w:left="1276" w:hanging="709"/>
        <w:jc w:val="both"/>
      </w:pPr>
      <w:r>
        <w:t>zakres i okres udziału innego podmiotu przy wykonywaniu zamówienia publicznego,</w:t>
      </w:r>
    </w:p>
    <w:p w:rsidR="00370B69" w:rsidRDefault="00370B69" w:rsidP="00851016">
      <w:pPr>
        <w:pStyle w:val="Akapitzlist"/>
        <w:numPr>
          <w:ilvl w:val="2"/>
          <w:numId w:val="19"/>
        </w:numPr>
        <w:spacing w:line="276" w:lineRule="auto"/>
        <w:ind w:left="1276" w:hanging="709"/>
        <w:jc w:val="both"/>
      </w:pPr>
      <w: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70B69" w:rsidRPr="00532C28" w:rsidRDefault="00370B69" w:rsidP="00F77ACA">
      <w:pPr>
        <w:tabs>
          <w:tab w:val="left" w:pos="360"/>
        </w:tabs>
        <w:suppressAutoHyphens/>
        <w:spacing w:line="276" w:lineRule="auto"/>
        <w:jc w:val="both"/>
        <w:rPr>
          <w:b/>
          <w:bCs/>
          <w:u w:val="single"/>
          <w:lang w:eastAsia="ar-SA"/>
        </w:rPr>
      </w:pPr>
    </w:p>
    <w:p w:rsidR="00370B69" w:rsidRPr="007636A2" w:rsidRDefault="00370B69" w:rsidP="00851016">
      <w:pPr>
        <w:numPr>
          <w:ilvl w:val="0"/>
          <w:numId w:val="19"/>
        </w:numPr>
        <w:spacing w:line="276" w:lineRule="auto"/>
        <w:ind w:left="360"/>
        <w:jc w:val="both"/>
        <w:rPr>
          <w:b/>
          <w:bCs/>
          <w:u w:val="single"/>
        </w:rPr>
      </w:pPr>
      <w:r w:rsidRPr="00B7759F">
        <w:rPr>
          <w:b/>
          <w:bCs/>
          <w:u w:val="single"/>
        </w:rPr>
        <w:t xml:space="preserve">Wykaz oświadczeń i dokumentów potwierdzających spełnianie warunków udziału w postępowaniu oraz brak podstaw wykluczenia  </w:t>
      </w:r>
    </w:p>
    <w:p w:rsidR="00370B69" w:rsidRPr="00532C28" w:rsidRDefault="00370B69" w:rsidP="00851016">
      <w:pPr>
        <w:pStyle w:val="Akapitzlist"/>
        <w:numPr>
          <w:ilvl w:val="1"/>
          <w:numId w:val="18"/>
        </w:numPr>
        <w:tabs>
          <w:tab w:val="left" w:pos="993"/>
        </w:tabs>
        <w:spacing w:line="276" w:lineRule="auto"/>
        <w:ind w:left="426" w:hanging="426"/>
        <w:jc w:val="both"/>
      </w:pPr>
      <w:r w:rsidRPr="008D02E3">
        <w:rPr>
          <w:bCs/>
        </w:rPr>
        <w:t>Wykonawca zobowiązany jest dołączyć do oferty aktualne na dzień składania ofert oświadczenie</w:t>
      </w:r>
      <w:r>
        <w:rPr>
          <w:bCs/>
        </w:rPr>
        <w:t xml:space="preserve"> własne (wzór oświadczenia stanowi załącznik nr 1 do SIWZ). Informacje zawarte w oświadczeniu stanowią wstępne potwierdzenie, że Wykonawca nie podlega wykluczeniu oraz spełnia warunki udziału w postępowaniu.</w:t>
      </w:r>
    </w:p>
    <w:p w:rsidR="00370B69" w:rsidRPr="00532C28" w:rsidRDefault="00370B69" w:rsidP="00851016">
      <w:pPr>
        <w:pStyle w:val="Akapitzlist"/>
        <w:numPr>
          <w:ilvl w:val="2"/>
          <w:numId w:val="18"/>
        </w:numPr>
        <w:spacing w:line="276" w:lineRule="auto"/>
        <w:ind w:left="1276" w:hanging="709"/>
        <w:jc w:val="both"/>
      </w:pPr>
      <w:r w:rsidRPr="00532C28">
        <w:t xml:space="preserve">Wykonawca, który </w:t>
      </w:r>
      <w:r>
        <w:t>powołuje się na zasoby innych podmiotów, w celu wykazania braku istnienia wobec nich podstaw wykluczenia oraz spełniania, w zakresie, w jakim powołuje się na ich zasoby, warunków udziału w postępowaniu, zamieszcza informacje o tych podmiotach w ww. oświadczeniu.</w:t>
      </w:r>
    </w:p>
    <w:p w:rsidR="00370B69" w:rsidRPr="00532C28" w:rsidRDefault="00370B69" w:rsidP="00851016">
      <w:pPr>
        <w:pStyle w:val="Akapitzlist"/>
        <w:numPr>
          <w:ilvl w:val="2"/>
          <w:numId w:val="18"/>
        </w:numPr>
        <w:spacing w:line="276" w:lineRule="auto"/>
        <w:ind w:left="1276" w:hanging="709"/>
        <w:jc w:val="both"/>
      </w:pPr>
      <w:r w:rsidRPr="00532C28">
        <w:t>W przypadku</w:t>
      </w:r>
      <w:r>
        <w:t xml:space="preserve"> wspólnego ubiegania się o zamówienie przez Wykonawców, ww. oświadczenie składa </w:t>
      </w:r>
      <w:r w:rsidRPr="00532C28">
        <w:t xml:space="preserve"> każd</w:t>
      </w:r>
      <w:r>
        <w:t>y</w:t>
      </w:r>
      <w:r w:rsidRPr="00532C28">
        <w:t xml:space="preserve"> z </w:t>
      </w:r>
      <w:r>
        <w:t xml:space="preserve">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 </w:t>
      </w:r>
    </w:p>
    <w:p w:rsidR="00370B69" w:rsidRPr="00532C28" w:rsidRDefault="00370B69" w:rsidP="003023F0">
      <w:pPr>
        <w:pStyle w:val="Akapitzlist"/>
        <w:spacing w:line="276" w:lineRule="auto"/>
        <w:ind w:left="360"/>
        <w:jc w:val="both"/>
        <w:rPr>
          <w:b/>
        </w:rPr>
      </w:pPr>
    </w:p>
    <w:p w:rsidR="00370B69" w:rsidRPr="00D900DD" w:rsidRDefault="00370B69" w:rsidP="00851016">
      <w:pPr>
        <w:pStyle w:val="Akapitzlist"/>
        <w:numPr>
          <w:ilvl w:val="1"/>
          <w:numId w:val="18"/>
        </w:numPr>
        <w:spacing w:line="276" w:lineRule="auto"/>
        <w:ind w:left="567" w:hanging="567"/>
        <w:jc w:val="both"/>
      </w:pPr>
      <w:r w:rsidRPr="00287FE2">
        <w:t>Zamawiający</w:t>
      </w:r>
      <w:r>
        <w:t>,</w:t>
      </w:r>
      <w:r w:rsidRPr="00287FE2">
        <w:t xml:space="preserve"> zgodnie z art. 24aa ust. 1 ustawy</w:t>
      </w:r>
      <w:r>
        <w:t>,</w:t>
      </w:r>
      <w:r w:rsidRPr="00287FE2">
        <w:t xml:space="preserve"> najpierw dokona oceny ofert, a następnie zbada, czy Wykonawca, którego oferta została oceniona jako najkorzystniejsza, nie podlega wykluczeniu oraz spełnia warunki udziału w postępowaniu. W tym celu, zgodnie z art. 26 ust. 1 ustawy, </w:t>
      </w:r>
      <w:r>
        <w:t>Zamawiający</w:t>
      </w:r>
      <w:r w:rsidRPr="00D900DD">
        <w:t xml:space="preserve"> przed udzieleniem zamówienia wezwie Wykonawcę, którego oferta została najwyżej oceniona, do złożenia w wyznaczonym, nie krótszym niż </w:t>
      </w:r>
      <w:r>
        <w:t>5</w:t>
      </w:r>
      <w:r w:rsidRPr="00D900DD">
        <w:t xml:space="preserve"> dni terminie</w:t>
      </w:r>
      <w:r>
        <w:t>,</w:t>
      </w:r>
      <w:r w:rsidRPr="00D900DD">
        <w:t xml:space="preserve"> aktualnych na dzień złożenia oświadczeń </w:t>
      </w:r>
      <w:r>
        <w:t>i</w:t>
      </w:r>
      <w:r w:rsidRPr="00D900DD">
        <w:t xml:space="preserve"> do</w:t>
      </w:r>
      <w:r>
        <w:t>kumentów, o których mowa w pkt 5.3.</w:t>
      </w:r>
      <w:r w:rsidRPr="00D900DD">
        <w:t xml:space="preserve"> i </w:t>
      </w:r>
      <w:r>
        <w:t xml:space="preserve">5.8. </w:t>
      </w:r>
      <w:r w:rsidRPr="00D900DD">
        <w:t xml:space="preserve"> </w:t>
      </w:r>
    </w:p>
    <w:p w:rsidR="00370B69" w:rsidRPr="00532C28" w:rsidRDefault="00370B69" w:rsidP="003023F0">
      <w:pPr>
        <w:pStyle w:val="Akapitzlist"/>
        <w:spacing w:line="276" w:lineRule="auto"/>
        <w:ind w:left="360"/>
        <w:jc w:val="both"/>
        <w:rPr>
          <w:b/>
        </w:rPr>
      </w:pPr>
    </w:p>
    <w:p w:rsidR="00370B69" w:rsidRPr="00532C28" w:rsidRDefault="00370B69" w:rsidP="00851016">
      <w:pPr>
        <w:pStyle w:val="Akapitzlist"/>
        <w:numPr>
          <w:ilvl w:val="1"/>
          <w:numId w:val="18"/>
        </w:numPr>
        <w:spacing w:line="276" w:lineRule="auto"/>
        <w:ind w:left="567" w:hanging="567"/>
        <w:jc w:val="both"/>
        <w:rPr>
          <w:b/>
        </w:rPr>
      </w:pPr>
      <w:r w:rsidRPr="00532C28">
        <w:rPr>
          <w:b/>
        </w:rPr>
        <w:t>Na potwierdzenie nie podlegania wykluczeniu z postępowania Zamawiający będzie żądał od Wykonawcy, którego oferta zostanie najwyżej oceniona, następujących dokumentów:</w:t>
      </w:r>
    </w:p>
    <w:p w:rsidR="00370B69" w:rsidRDefault="00370B69" w:rsidP="006A4C9E">
      <w:pPr>
        <w:tabs>
          <w:tab w:val="left" w:pos="360"/>
        </w:tabs>
        <w:spacing w:line="276" w:lineRule="auto"/>
        <w:ind w:left="993" w:hanging="567"/>
        <w:jc w:val="both"/>
      </w:pPr>
      <w:r>
        <w:t xml:space="preserve">   Zamawiający nie żąda dokumentów.</w:t>
      </w:r>
    </w:p>
    <w:p w:rsidR="00370B69" w:rsidRDefault="00370B69" w:rsidP="006A4C9E">
      <w:pPr>
        <w:tabs>
          <w:tab w:val="left" w:pos="360"/>
        </w:tabs>
        <w:spacing w:line="276" w:lineRule="auto"/>
        <w:ind w:left="993" w:hanging="567"/>
        <w:jc w:val="both"/>
      </w:pPr>
    </w:p>
    <w:p w:rsidR="00370B69" w:rsidRPr="007636A2" w:rsidRDefault="00370B69" w:rsidP="00851016">
      <w:pPr>
        <w:pStyle w:val="Akapitzlist"/>
        <w:numPr>
          <w:ilvl w:val="1"/>
          <w:numId w:val="18"/>
        </w:numPr>
        <w:spacing w:line="276" w:lineRule="auto"/>
        <w:ind w:left="426" w:hanging="426"/>
        <w:jc w:val="both"/>
        <w:rPr>
          <w:b/>
          <w:bCs/>
        </w:rPr>
      </w:pPr>
      <w:r w:rsidRPr="00532C28">
        <w:rPr>
          <w:b/>
          <w:bCs/>
        </w:rPr>
        <w:t xml:space="preserve">Dokumenty podmiotów zagranicznych </w:t>
      </w:r>
    </w:p>
    <w:p w:rsidR="00370B69" w:rsidRPr="00D93B7F" w:rsidRDefault="00370B69" w:rsidP="00D93B7F">
      <w:pPr>
        <w:shd w:val="clear" w:color="auto" w:fill="FFFFFF"/>
        <w:spacing w:line="276" w:lineRule="auto"/>
        <w:ind w:left="426"/>
      </w:pPr>
      <w:r>
        <w:t xml:space="preserve">  </w:t>
      </w:r>
      <w:r w:rsidRPr="00D93B7F">
        <w:t>Zamawiający nie żąda dokumentów.</w:t>
      </w:r>
    </w:p>
    <w:p w:rsidR="00370B69" w:rsidRPr="00532C28" w:rsidRDefault="00370B69" w:rsidP="00D93B7F">
      <w:pPr>
        <w:shd w:val="clear" w:color="auto" w:fill="FFFFFF"/>
        <w:spacing w:line="276" w:lineRule="auto"/>
        <w:ind w:left="426"/>
        <w:rPr>
          <w:u w:val="single"/>
        </w:rPr>
      </w:pPr>
    </w:p>
    <w:p w:rsidR="00370B69" w:rsidRPr="007636A2" w:rsidRDefault="00370B69" w:rsidP="00F17BE7">
      <w:pPr>
        <w:pStyle w:val="Akapitzlist"/>
        <w:numPr>
          <w:ilvl w:val="1"/>
          <w:numId w:val="18"/>
        </w:numPr>
        <w:shd w:val="clear" w:color="auto" w:fill="FFFFFF"/>
        <w:spacing w:line="276" w:lineRule="auto"/>
        <w:ind w:left="567" w:hanging="567"/>
        <w:rPr>
          <w:b/>
          <w:bCs/>
        </w:rPr>
      </w:pPr>
      <w:r w:rsidRPr="00532C28">
        <w:rPr>
          <w:b/>
          <w:bCs/>
        </w:rPr>
        <w:t>Dokumenty dotyczące przynależności do tej samej grupy kapitałowej</w:t>
      </w:r>
    </w:p>
    <w:p w:rsidR="00370B69" w:rsidRPr="00D8185B" w:rsidRDefault="00370B69" w:rsidP="00F17BE7">
      <w:pPr>
        <w:autoSpaceDE w:val="0"/>
        <w:autoSpaceDN w:val="0"/>
        <w:adjustRightInd w:val="0"/>
        <w:spacing w:line="276" w:lineRule="auto"/>
        <w:ind w:left="360"/>
        <w:jc w:val="both"/>
        <w:rPr>
          <w:b/>
        </w:rPr>
      </w:pPr>
      <w:r w:rsidRPr="00532C28">
        <w:t xml:space="preserve">Wykonawca, w terminie 3 dni od dnia zamieszczenia na stronie internetowej informacji, </w:t>
      </w:r>
      <w:r>
        <w:br/>
      </w:r>
      <w:r w:rsidRPr="00532C28">
        <w:t xml:space="preserve">o której mowa w art. 86 ust. 5 ustawy </w:t>
      </w:r>
      <w:proofErr w:type="spellStart"/>
      <w:r w:rsidRPr="00532C28">
        <w:t>Pzp</w:t>
      </w:r>
      <w:proofErr w:type="spellEnd"/>
      <w:r w:rsidRPr="00532C28">
        <w:t xml:space="preserve">, przekaże Zamawiającemu oświadczenie </w:t>
      </w:r>
      <w:r>
        <w:br/>
      </w:r>
      <w:r w:rsidRPr="00532C28">
        <w:t xml:space="preserve">o przynależności do tej samej grupy kapitałowej w rozumieniu ustawy z dnia 16 lutego 2007r. o ochronie konkurencji i konsumentów (wzór oświadczenia </w:t>
      </w:r>
      <w:r w:rsidRPr="003408A7">
        <w:t xml:space="preserve">stanowi </w:t>
      </w:r>
      <w:r>
        <w:rPr>
          <w:i/>
          <w:iCs/>
        </w:rPr>
        <w:t>Załącznik nr 2</w:t>
      </w:r>
      <w:r w:rsidRPr="003408A7">
        <w:rPr>
          <w:i/>
          <w:iCs/>
        </w:rPr>
        <w:t xml:space="preserve"> do SIWZ</w:t>
      </w:r>
      <w:r w:rsidRPr="003408A7">
        <w:t>). W przypadku przynależności</w:t>
      </w:r>
      <w:r>
        <w:t xml:space="preserve"> do tej samej grupy kapitałowej Wykonawca może złożyć wraz </w:t>
      </w:r>
      <w:r>
        <w:br/>
        <w:t>z oświadczeniem dokumenty bądź informacje potwierdzające, że powiązania z innym W</w:t>
      </w:r>
      <w:r w:rsidRPr="00532C28">
        <w:t xml:space="preserve">ykonawcą nie prowadzą do zakłócenia konkurencji w postępowaniu o udzielenie zamówienia. </w:t>
      </w:r>
      <w:r w:rsidRPr="00D8185B">
        <w:rPr>
          <w:b/>
          <w:i/>
        </w:rPr>
        <w:t xml:space="preserve">(Dokument </w:t>
      </w:r>
      <w:r w:rsidRPr="00D8185B">
        <w:rPr>
          <w:b/>
          <w:i/>
          <w:u w:val="single"/>
        </w:rPr>
        <w:t xml:space="preserve">Wykonawca przekazuje Zamawiającemu w terminie </w:t>
      </w:r>
      <w:r>
        <w:rPr>
          <w:b/>
          <w:i/>
          <w:u w:val="single"/>
        </w:rPr>
        <w:t xml:space="preserve">do </w:t>
      </w:r>
      <w:r w:rsidRPr="00D8185B">
        <w:rPr>
          <w:b/>
          <w:i/>
          <w:u w:val="single"/>
        </w:rPr>
        <w:t xml:space="preserve">3 dni od dnia zamieszczenia informacji z otwarcia ofert </w:t>
      </w:r>
      <w:r w:rsidRPr="00D8185B">
        <w:rPr>
          <w:b/>
          <w:i/>
        </w:rPr>
        <w:t>– dokument nie jest wymagany na etapie składania ofert)</w:t>
      </w:r>
    </w:p>
    <w:p w:rsidR="00370B69" w:rsidRPr="00532C28" w:rsidRDefault="00370B69" w:rsidP="001D72CD">
      <w:pPr>
        <w:pStyle w:val="Akapitzlist"/>
        <w:spacing w:line="276" w:lineRule="auto"/>
        <w:ind w:left="567"/>
        <w:jc w:val="both"/>
      </w:pPr>
    </w:p>
    <w:p w:rsidR="00370B69" w:rsidRPr="00D900DD" w:rsidRDefault="00370B69" w:rsidP="00851016">
      <w:pPr>
        <w:pStyle w:val="Akapitzlist"/>
        <w:numPr>
          <w:ilvl w:val="1"/>
          <w:numId w:val="18"/>
        </w:numPr>
        <w:spacing w:line="276" w:lineRule="auto"/>
        <w:ind w:left="567" w:hanging="567"/>
        <w:jc w:val="both"/>
        <w:rPr>
          <w:shd w:val="clear" w:color="auto" w:fill="FFFFFF"/>
        </w:rPr>
      </w:pPr>
      <w:r w:rsidRPr="00D900DD">
        <w:t xml:space="preserve">Wykonawca w sytuacji zaistnienia podstaw do jego wykluczenia z postępowania na podstawie art. 24 ust. 1 pkt 13 i 14 oraz 16-20 ustawy – </w:t>
      </w:r>
      <w:proofErr w:type="spellStart"/>
      <w:r w:rsidRPr="00D900DD">
        <w:t>Pzp</w:t>
      </w:r>
      <w:proofErr w:type="spellEnd"/>
      <w:r w:rsidRPr="00D900DD">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t>b nieprawidłowemu postępowaniu W</w:t>
      </w:r>
      <w:r w:rsidRPr="00D900DD">
        <w:t>ykonawcy,</w:t>
      </w:r>
      <w:r>
        <w:t xml:space="preserve"> tzw. </w:t>
      </w:r>
      <w:proofErr w:type="spellStart"/>
      <w:r>
        <w:t>self-</w:t>
      </w:r>
      <w:r w:rsidRPr="00D900DD">
        <w:t>cleaning</w:t>
      </w:r>
      <w:proofErr w:type="spellEnd"/>
      <w:r w:rsidRPr="00D900DD">
        <w:t xml:space="preserve">. Zamawiający  rozpatrzy dowody wykazane wyżej i dokona ich oceny w świetle przesłanek wykluczenia Wykonawcy określonych w art. </w:t>
      </w:r>
      <w:r w:rsidRPr="00D900DD">
        <w:rPr>
          <w:shd w:val="clear" w:color="auto" w:fill="FFFFFF"/>
        </w:rPr>
        <w:t>24 ust. 1 pkt. 13 i 14 oraz 16- 20</w:t>
      </w:r>
      <w:r>
        <w:rPr>
          <w:shd w:val="clear" w:color="auto" w:fill="FFFFFF"/>
        </w:rPr>
        <w:t xml:space="preserve"> ustawy</w:t>
      </w:r>
      <w:r w:rsidRPr="00D900DD">
        <w:rPr>
          <w:shd w:val="clear" w:color="auto" w:fill="FFFFFF"/>
        </w:rPr>
        <w:t xml:space="preserve">. </w:t>
      </w:r>
    </w:p>
    <w:p w:rsidR="00370B69" w:rsidRPr="00D900DD" w:rsidRDefault="00370B69" w:rsidP="00384AB5">
      <w:pPr>
        <w:pStyle w:val="Akapitzlist"/>
        <w:ind w:left="567" w:hanging="567"/>
        <w:rPr>
          <w:shd w:val="clear" w:color="auto" w:fill="FFFFFF"/>
        </w:rPr>
      </w:pPr>
    </w:p>
    <w:p w:rsidR="00370B69" w:rsidRPr="00D900DD" w:rsidRDefault="00370B69" w:rsidP="00851016">
      <w:pPr>
        <w:pStyle w:val="Akapitzlist"/>
        <w:numPr>
          <w:ilvl w:val="1"/>
          <w:numId w:val="18"/>
        </w:numPr>
        <w:spacing w:line="276" w:lineRule="auto"/>
        <w:ind w:left="567" w:hanging="567"/>
        <w:jc w:val="both"/>
        <w:rPr>
          <w:shd w:val="clear" w:color="auto" w:fill="FFFFFF"/>
        </w:rPr>
      </w:pPr>
      <w:r>
        <w:rPr>
          <w:shd w:val="clear" w:color="auto" w:fill="FFFFFF"/>
        </w:rPr>
        <w:t>Postanowienia określone w pkt 5.6.</w:t>
      </w:r>
      <w:r w:rsidRPr="00D900DD">
        <w:rPr>
          <w:shd w:val="clear" w:color="auto" w:fill="FFFFFF"/>
        </w:rPr>
        <w:t xml:space="preserve"> nie mają zastosowania wobec Wykonawcy będącego podmiotem zbiorowym, wobec którego orzeczono prawomocnym wyrokiem sądu zakaz ubiegania się o udzielenie zamówienia i nie upłynął określ</w:t>
      </w:r>
      <w:r>
        <w:rPr>
          <w:shd w:val="clear" w:color="auto" w:fill="FFFFFF"/>
        </w:rPr>
        <w:t>o</w:t>
      </w:r>
      <w:r w:rsidRPr="00D900DD">
        <w:rPr>
          <w:shd w:val="clear" w:color="auto" w:fill="FFFFFF"/>
        </w:rPr>
        <w:t>ny w tym wyroku okres obowiązywania zakazu.</w:t>
      </w:r>
    </w:p>
    <w:p w:rsidR="00370B69" w:rsidRPr="00532C28" w:rsidRDefault="00370B69" w:rsidP="00532C28">
      <w:pPr>
        <w:pStyle w:val="Akapitzlist"/>
        <w:spacing w:line="276" w:lineRule="auto"/>
        <w:ind w:left="1211"/>
        <w:jc w:val="both"/>
        <w:rPr>
          <w:b/>
          <w:shd w:val="clear" w:color="auto" w:fill="FFFFFF"/>
        </w:rPr>
      </w:pPr>
    </w:p>
    <w:p w:rsidR="00370B69" w:rsidRDefault="00370B69" w:rsidP="00851016">
      <w:pPr>
        <w:pStyle w:val="Akapitzlist"/>
        <w:numPr>
          <w:ilvl w:val="1"/>
          <w:numId w:val="18"/>
        </w:numPr>
        <w:spacing w:line="276" w:lineRule="auto"/>
        <w:ind w:left="567" w:hanging="567"/>
        <w:jc w:val="both"/>
        <w:rPr>
          <w:b/>
        </w:rPr>
      </w:pPr>
      <w:r w:rsidRPr="00532C28">
        <w:rPr>
          <w:b/>
        </w:rPr>
        <w:t>Na potwierdzenie spełnienia warunków udziału w postępowaniu Zamawiający będzie żądał następujących dokumentów:</w:t>
      </w:r>
    </w:p>
    <w:p w:rsidR="00370B69" w:rsidRPr="009E1A56" w:rsidRDefault="00370B69" w:rsidP="009E1A56">
      <w:pPr>
        <w:pStyle w:val="Akapitzlist"/>
        <w:rPr>
          <w:b/>
        </w:rPr>
      </w:pPr>
    </w:p>
    <w:p w:rsidR="00370B69" w:rsidRPr="00532C28" w:rsidRDefault="00370B69" w:rsidP="00851016">
      <w:pPr>
        <w:pStyle w:val="Akapitzlist"/>
        <w:numPr>
          <w:ilvl w:val="2"/>
          <w:numId w:val="18"/>
        </w:numPr>
        <w:spacing w:line="276" w:lineRule="auto"/>
        <w:ind w:left="1276" w:hanging="709"/>
        <w:jc w:val="both"/>
        <w:rPr>
          <w:b/>
        </w:rPr>
      </w:pPr>
      <w:r w:rsidRPr="00532C28">
        <w:rPr>
          <w:b/>
        </w:rPr>
        <w:t xml:space="preserve">W zakresie warunku dotyczącego kompetencji lub uprawnień do prowadzenia określonej działalności: </w:t>
      </w:r>
    </w:p>
    <w:p w:rsidR="00370B69" w:rsidRPr="0022654D" w:rsidRDefault="00370B69" w:rsidP="003A0C6B">
      <w:pPr>
        <w:pStyle w:val="Akapitzlist"/>
        <w:widowControl w:val="0"/>
        <w:autoSpaceDE w:val="0"/>
        <w:autoSpaceDN w:val="0"/>
        <w:adjustRightInd w:val="0"/>
        <w:spacing w:line="276" w:lineRule="auto"/>
        <w:ind w:left="1079" w:firstLine="197"/>
        <w:jc w:val="both"/>
        <w:rPr>
          <w:bCs/>
        </w:rPr>
      </w:pPr>
      <w:r>
        <w:rPr>
          <w:bCs/>
        </w:rPr>
        <w:t>Zamawiający nie żąda dokumentów.</w:t>
      </w:r>
    </w:p>
    <w:p w:rsidR="00370B69" w:rsidRPr="0022654D" w:rsidRDefault="00370B69" w:rsidP="009E1A56">
      <w:pPr>
        <w:spacing w:line="276" w:lineRule="auto"/>
        <w:jc w:val="both"/>
        <w:rPr>
          <w:b/>
        </w:rPr>
      </w:pPr>
    </w:p>
    <w:p w:rsidR="00370B69" w:rsidRDefault="00370B69" w:rsidP="00851016">
      <w:pPr>
        <w:pStyle w:val="Akapitzlist"/>
        <w:numPr>
          <w:ilvl w:val="2"/>
          <w:numId w:val="18"/>
        </w:numPr>
        <w:tabs>
          <w:tab w:val="left" w:pos="1276"/>
          <w:tab w:val="left" w:pos="1560"/>
        </w:tabs>
        <w:spacing w:line="276" w:lineRule="auto"/>
        <w:ind w:hanging="513"/>
        <w:jc w:val="both"/>
        <w:rPr>
          <w:b/>
        </w:rPr>
      </w:pPr>
      <w:r w:rsidRPr="00532C28">
        <w:rPr>
          <w:b/>
        </w:rPr>
        <w:t>W zakresie warunku dotyczącego sytuacji ekonomicznej lub finansowej:</w:t>
      </w:r>
    </w:p>
    <w:p w:rsidR="00370B69" w:rsidRPr="0022654D" w:rsidRDefault="00370B69" w:rsidP="003A0C6B">
      <w:pPr>
        <w:pStyle w:val="Akapitzlist"/>
        <w:tabs>
          <w:tab w:val="left" w:pos="1276"/>
          <w:tab w:val="left" w:pos="1560"/>
        </w:tabs>
        <w:spacing w:line="276" w:lineRule="auto"/>
        <w:jc w:val="both"/>
        <w:rPr>
          <w:b/>
        </w:rPr>
      </w:pPr>
      <w:r>
        <w:rPr>
          <w:bCs/>
        </w:rPr>
        <w:tab/>
        <w:t>Zamawiający nie żąda dokumentów</w:t>
      </w:r>
    </w:p>
    <w:p w:rsidR="00370B69" w:rsidRPr="0022654D" w:rsidRDefault="00370B69" w:rsidP="009E1A56">
      <w:pPr>
        <w:spacing w:line="276" w:lineRule="auto"/>
        <w:jc w:val="both"/>
        <w:rPr>
          <w:b/>
        </w:rPr>
      </w:pPr>
    </w:p>
    <w:p w:rsidR="00370B69" w:rsidRPr="009E1A56" w:rsidRDefault="00370B69" w:rsidP="00851016">
      <w:pPr>
        <w:pStyle w:val="Akapitzlist"/>
        <w:numPr>
          <w:ilvl w:val="2"/>
          <w:numId w:val="18"/>
        </w:numPr>
        <w:spacing w:line="276" w:lineRule="auto"/>
        <w:ind w:hanging="513"/>
        <w:jc w:val="both"/>
        <w:rPr>
          <w:b/>
        </w:rPr>
      </w:pPr>
      <w:r w:rsidRPr="009E1A56">
        <w:rPr>
          <w:b/>
        </w:rPr>
        <w:t>W zakresie warunku dotyczącego zdolności technicznej lub zawodowej:</w:t>
      </w:r>
    </w:p>
    <w:p w:rsidR="00370B69" w:rsidRPr="003D6383" w:rsidRDefault="00370B69" w:rsidP="00851016">
      <w:pPr>
        <w:pStyle w:val="Akapitzlist"/>
        <w:numPr>
          <w:ilvl w:val="3"/>
          <w:numId w:val="18"/>
        </w:numPr>
        <w:tabs>
          <w:tab w:val="left" w:pos="1418"/>
        </w:tabs>
        <w:spacing w:line="276" w:lineRule="auto"/>
        <w:ind w:left="1418" w:hanging="851"/>
        <w:jc w:val="both"/>
      </w:pPr>
      <w:r w:rsidRPr="00AD19D4">
        <w:t xml:space="preserve">wykaz wykonanych, a w przypadku świadczeń okresowych lub ciągłych również wykonywanych </w:t>
      </w:r>
      <w:r>
        <w:t>usług</w:t>
      </w:r>
      <w:r w:rsidRPr="00AD19D4">
        <w:t xml:space="preserve">, w okresie ostatnich trzech lat przed upływem terminu składania ofert, a jeżeli okres prowadzenia działalności jest krótszy -  w tym okresie, wraz z podaniem ich przedmiotu, dat wykonania i podmiotów, na rzecz których </w:t>
      </w:r>
      <w:r>
        <w:t xml:space="preserve">usługi </w:t>
      </w:r>
      <w:r w:rsidRPr="00AD19D4">
        <w:t xml:space="preserve">zostały wykonane, oraz załączeniem dowodów określających czy te </w:t>
      </w:r>
      <w:r>
        <w:t xml:space="preserve">usługi </w:t>
      </w:r>
      <w:r w:rsidRPr="00AD19D4">
        <w:t>zostały wykonane lub są wykonywane należycie, przy czym dowodami</w:t>
      </w:r>
      <w:r>
        <w:t>,</w:t>
      </w:r>
      <w:r w:rsidRPr="00AD19D4">
        <w:t xml:space="preserve"> o których mowa, są referencje bądź inne dokumenty wystawione przez podmiot, na rzecz którego były wykonywane, a w przypadku świadczeń okresowych lub ciągłych są wykonywane, a jeżeli z uzasadnionej przyczyny o obiektywnych charakterze Wykonawca nie jest w stanie uzyskać tych dokumentów – oświadczenie Wykonawcy</w:t>
      </w:r>
      <w:r>
        <w:t>;</w:t>
      </w:r>
      <w:r w:rsidRPr="00AD19D4">
        <w:t xml:space="preserve"> w przypadku świadczeń okresowych lub ciągłych nadal wykonywanych referencje bądź inne dokumenty potwierdzające ich należyte wykonanie powinny być wydane nie wcześniej niż 3 miesiące przed upływem terminu składania ofert. Wykaz powinien zawierać </w:t>
      </w:r>
      <w:r>
        <w:t xml:space="preserve">usługi </w:t>
      </w:r>
      <w:r w:rsidRPr="00AD19D4">
        <w:t xml:space="preserve">na potwierdzenie spełnienia warunków udziału w niniejszym postępowaniu </w:t>
      </w:r>
      <w:r w:rsidRPr="00AD19D4">
        <w:rPr>
          <w:i/>
        </w:rPr>
        <w:t>(wzór wykazu stanowi Z</w:t>
      </w:r>
      <w:r>
        <w:rPr>
          <w:i/>
        </w:rPr>
        <w:t>ałącznik nr 3</w:t>
      </w:r>
      <w:r w:rsidRPr="00AD19D4">
        <w:rPr>
          <w:i/>
        </w:rPr>
        <w:t xml:space="preserve"> do SIWZ).</w:t>
      </w:r>
    </w:p>
    <w:p w:rsidR="00370B69" w:rsidRDefault="00370B69" w:rsidP="003D6383">
      <w:pPr>
        <w:tabs>
          <w:tab w:val="left" w:pos="360"/>
        </w:tabs>
        <w:spacing w:line="276" w:lineRule="auto"/>
        <w:jc w:val="both"/>
        <w:rPr>
          <w:b/>
        </w:rPr>
      </w:pPr>
      <w:r w:rsidRPr="00532C28">
        <w:tab/>
      </w:r>
    </w:p>
    <w:p w:rsidR="00370B69" w:rsidRPr="00D900DD" w:rsidRDefault="00370B69" w:rsidP="00851016">
      <w:pPr>
        <w:pStyle w:val="Akapitzlist"/>
        <w:numPr>
          <w:ilvl w:val="1"/>
          <w:numId w:val="18"/>
        </w:numPr>
        <w:spacing w:line="276" w:lineRule="auto"/>
        <w:ind w:left="567" w:hanging="567"/>
        <w:jc w:val="both"/>
      </w:pPr>
      <w:r>
        <w:rPr>
          <w:bCs/>
        </w:rPr>
        <w:t>Wykonawca</w:t>
      </w:r>
      <w:r w:rsidRPr="00D900DD">
        <w:rPr>
          <w:bCs/>
        </w:rPr>
        <w:t xml:space="preserve"> nie jest zobowiązany do złożenia oświadczeń lub dokumentów potwierdzających spełnianie warunków udziału w postępowaniu lub brak podstaw wykluczenia, jeżeli Zamawiający posiada oświadczenia lub dokumenty dotyczą</w:t>
      </w:r>
      <w:r>
        <w:rPr>
          <w:bCs/>
        </w:rPr>
        <w:t>ce tego W</w:t>
      </w:r>
      <w:r w:rsidRPr="00D900DD">
        <w:rPr>
          <w:bCs/>
        </w:rPr>
        <w:t xml:space="preserve">ykonawcy lub może je uzyskać za pomocą bezpłatnych i ogólnodostępnych baz danych, w szczególności rejestrów publicznych w rozumieniu ustawy </w:t>
      </w:r>
      <w:r w:rsidRPr="00D900DD">
        <w:t>z dnia 17 lutego 2005r. o informatyzacji działalności podmiotów realizujących zadania publiczne (Dz. U. z 201</w:t>
      </w:r>
      <w:r>
        <w:t>7</w:t>
      </w:r>
      <w:r w:rsidRPr="00D900DD">
        <w:t xml:space="preserve">r. poz. </w:t>
      </w:r>
      <w:r>
        <w:t>570</w:t>
      </w:r>
      <w:r w:rsidRPr="00D900DD">
        <w:t>).</w:t>
      </w:r>
    </w:p>
    <w:p w:rsidR="00370B69" w:rsidRPr="00532C28" w:rsidRDefault="00370B69" w:rsidP="00F77ACA">
      <w:pPr>
        <w:shd w:val="clear" w:color="auto" w:fill="FFFFFF"/>
        <w:spacing w:line="276" w:lineRule="auto"/>
        <w:rPr>
          <w:b/>
        </w:rPr>
      </w:pPr>
    </w:p>
    <w:p w:rsidR="00370B69" w:rsidRPr="007636A2" w:rsidRDefault="00370B69" w:rsidP="00851016">
      <w:pPr>
        <w:numPr>
          <w:ilvl w:val="0"/>
          <w:numId w:val="18"/>
        </w:numPr>
        <w:spacing w:line="276" w:lineRule="auto"/>
        <w:ind w:left="567" w:hanging="567"/>
        <w:jc w:val="both"/>
        <w:rPr>
          <w:b/>
          <w:bCs/>
          <w:u w:val="single"/>
        </w:rPr>
      </w:pPr>
      <w:r w:rsidRPr="004C0574">
        <w:rPr>
          <w:b/>
          <w:bCs/>
          <w:u w:val="single"/>
        </w:rPr>
        <w:t>Informacje o sposobie porozumiewania się Zamawiającego z Wykonawcami oraz przekazywania oświadczeń i dokumentów, a także wskazanie osób uprawnionych do porozumiewania się z Wykonawcami</w:t>
      </w:r>
    </w:p>
    <w:p w:rsidR="00370B69" w:rsidRPr="00532C28" w:rsidRDefault="00370B69" w:rsidP="00851016">
      <w:pPr>
        <w:pStyle w:val="Akapitzlist"/>
        <w:numPr>
          <w:ilvl w:val="1"/>
          <w:numId w:val="18"/>
        </w:numPr>
        <w:spacing w:line="276" w:lineRule="auto"/>
        <w:ind w:left="567" w:hanging="567"/>
        <w:jc w:val="both"/>
      </w:pPr>
      <w:r w:rsidRPr="00532C28">
        <w:t>Post</w:t>
      </w:r>
      <w:r w:rsidRPr="00684E97">
        <w:rPr>
          <w:rFonts w:eastAsia="TimesNewRoman"/>
        </w:rPr>
        <w:t>ę</w:t>
      </w:r>
      <w:r w:rsidRPr="00532C28">
        <w:t>powanie o udzielenie zamówienia prowadzi si</w:t>
      </w:r>
      <w:r w:rsidRPr="00684E97">
        <w:rPr>
          <w:rFonts w:eastAsia="TimesNewRoman"/>
        </w:rPr>
        <w:t xml:space="preserve">ę </w:t>
      </w:r>
      <w:r w:rsidRPr="00532C28">
        <w:t>z zachowaniem formy pisemnej, w j</w:t>
      </w:r>
      <w:r w:rsidRPr="00684E97">
        <w:rPr>
          <w:rFonts w:eastAsia="TimesNewRoman"/>
        </w:rPr>
        <w:t>ę</w:t>
      </w:r>
      <w:r w:rsidRPr="00532C28">
        <w:t>zyku polskim.</w:t>
      </w:r>
    </w:p>
    <w:p w:rsidR="00370B69" w:rsidRPr="00D900DD" w:rsidRDefault="00370B69" w:rsidP="00851016">
      <w:pPr>
        <w:pStyle w:val="Akapitzlist"/>
        <w:numPr>
          <w:ilvl w:val="1"/>
          <w:numId w:val="18"/>
        </w:numPr>
        <w:spacing w:line="276" w:lineRule="auto"/>
        <w:ind w:left="567" w:hanging="567"/>
        <w:jc w:val="both"/>
      </w:pPr>
      <w:r w:rsidRPr="00D900DD">
        <w:t>Komunikacja między Zamawiającym a Wykonawcami odbywa się przy użyciu środków komunikacji elektronicznej w rozumieniu ustawy z dnia 18 lipca 2002 r. o świadczeniu usług drogą elektroniczną (Dz. U. z</w:t>
      </w:r>
      <w:r>
        <w:t xml:space="preserve"> </w:t>
      </w:r>
      <w:r w:rsidRPr="00D900DD">
        <w:t>201</w:t>
      </w:r>
      <w:r>
        <w:t>7</w:t>
      </w:r>
      <w:r w:rsidRPr="00D900DD">
        <w:t xml:space="preserve"> r. poz. </w:t>
      </w:r>
      <w:r>
        <w:t>1219) lub</w:t>
      </w:r>
      <w:r w:rsidRPr="002E00C1">
        <w:t xml:space="preserve"> </w:t>
      </w:r>
      <w:r w:rsidRPr="00D900DD">
        <w:t>za pośrednictwem faksu</w:t>
      </w:r>
      <w:r>
        <w:t>.</w:t>
      </w:r>
    </w:p>
    <w:p w:rsidR="00370B69" w:rsidRPr="00684E97" w:rsidRDefault="00370B69" w:rsidP="00851016">
      <w:pPr>
        <w:pStyle w:val="Akapitzlist"/>
        <w:numPr>
          <w:ilvl w:val="1"/>
          <w:numId w:val="18"/>
        </w:numPr>
        <w:spacing w:line="276" w:lineRule="auto"/>
        <w:ind w:left="567" w:hanging="567"/>
        <w:jc w:val="both"/>
        <w:rPr>
          <w:strike/>
        </w:rPr>
      </w:pPr>
      <w:r w:rsidRPr="00D900DD">
        <w:t>Jeżeli Zamawiający lub Wykonawca przekazują oświadczenia, wnioski, zawiadomienia oraz informacje przy użyciu środków komunikacji elektronicznej</w:t>
      </w:r>
      <w:r>
        <w:t xml:space="preserve"> lub</w:t>
      </w:r>
      <w:r w:rsidRPr="00D900DD">
        <w:t xml:space="preserve"> za pośrednictwem faksu</w:t>
      </w:r>
      <w:r>
        <w:t>,</w:t>
      </w:r>
      <w:r w:rsidRPr="00D900DD">
        <w:t xml:space="preserve"> każda ze stron na żądanie drugiej strony </w:t>
      </w:r>
      <w:r w:rsidRPr="00684E97">
        <w:rPr>
          <w:u w:val="single"/>
        </w:rPr>
        <w:t>niezwłocznie potwierdza</w:t>
      </w:r>
      <w:r w:rsidRPr="00D900DD">
        <w:t xml:space="preserve"> fakt ich otrzymania.</w:t>
      </w:r>
    </w:p>
    <w:p w:rsidR="00370B69" w:rsidRPr="00D900DD" w:rsidRDefault="00370B69" w:rsidP="00851016">
      <w:pPr>
        <w:pStyle w:val="Akapitzlist"/>
        <w:numPr>
          <w:ilvl w:val="1"/>
          <w:numId w:val="18"/>
        </w:numPr>
        <w:spacing w:line="276" w:lineRule="auto"/>
        <w:ind w:left="567" w:hanging="567"/>
        <w:jc w:val="both"/>
      </w:pPr>
      <w:r w:rsidRPr="00D900DD">
        <w:t xml:space="preserve">W przypadku nie potwierdzenia ze strony Wykonawcy odbioru przesłanych informacji, Zamawiający uzna, że wiadomość dotarła do Wykonawcy po wydrukowaniu prawidłowego komunikatu poczty elektronicznej </w:t>
      </w:r>
      <w:r>
        <w:t xml:space="preserve">lub raportu z faksu </w:t>
      </w:r>
      <w:r w:rsidRPr="00D900DD">
        <w:t>o dostarczeniu informacji.</w:t>
      </w:r>
    </w:p>
    <w:p w:rsidR="00370B69" w:rsidRPr="00D900DD" w:rsidRDefault="00370B69" w:rsidP="00851016">
      <w:pPr>
        <w:pStyle w:val="Akapitzlist"/>
        <w:numPr>
          <w:ilvl w:val="1"/>
          <w:numId w:val="18"/>
        </w:numPr>
        <w:spacing w:line="276" w:lineRule="auto"/>
        <w:ind w:left="567" w:hanging="567"/>
        <w:jc w:val="both"/>
      </w:pPr>
      <w:r w:rsidRPr="00D900DD">
        <w:t xml:space="preserve">Postępowanie prowadzi Biuro Zamówień Publicznych. Wszelką korespondencję należy przesyłać na adres e-mail: </w:t>
      </w:r>
      <w:hyperlink r:id="rId9" w:history="1">
        <w:r w:rsidRPr="00684E97">
          <w:rPr>
            <w:rStyle w:val="Hipercze"/>
            <w:color w:val="auto"/>
          </w:rPr>
          <w:t>bzp@krus.gov.pl</w:t>
        </w:r>
      </w:hyperlink>
      <w:r w:rsidRPr="00D900DD">
        <w:t xml:space="preserve"> lub pocztą na adres Al. Niepodległości 190, </w:t>
      </w:r>
      <w:r w:rsidRPr="00D900DD">
        <w:br/>
        <w:t xml:space="preserve">00-608 Warszawa. </w:t>
      </w:r>
    </w:p>
    <w:p w:rsidR="00370B69" w:rsidRPr="00D900DD" w:rsidRDefault="00370B69" w:rsidP="00851016">
      <w:pPr>
        <w:pStyle w:val="Akapitzlist"/>
        <w:numPr>
          <w:ilvl w:val="1"/>
          <w:numId w:val="18"/>
        </w:numPr>
        <w:spacing w:line="276" w:lineRule="auto"/>
        <w:ind w:left="567" w:hanging="567"/>
        <w:jc w:val="both"/>
      </w:pPr>
      <w:r w:rsidRPr="00D900DD">
        <w:t xml:space="preserve">Uprawnionym ze strony Zamawiającego do porozumiewania się z Wykonawcami oraz udzielania wyjaśnień i informacji jest: </w:t>
      </w:r>
      <w:r>
        <w:t>Biuro Zamówień Publicznych tel. (22) 592-64-20</w:t>
      </w:r>
      <w:r w:rsidRPr="00D900DD">
        <w:t xml:space="preserve"> oraz </w:t>
      </w:r>
      <w:r w:rsidRPr="00D900DD">
        <w:br/>
      </w:r>
      <w:r>
        <w:t>fax. (22) 592-66</w:t>
      </w:r>
      <w:r w:rsidRPr="00D900DD">
        <w:t>-</w:t>
      </w:r>
      <w:r>
        <w:t>63</w:t>
      </w:r>
      <w:r w:rsidRPr="00D900DD">
        <w:t xml:space="preserve">, </w:t>
      </w:r>
      <w:r w:rsidRPr="00684E97">
        <w:rPr>
          <w:rStyle w:val="tabela1"/>
          <w:rFonts w:ascii="Times New Roman" w:hAnsi="Times New Roman"/>
          <w:color w:val="auto"/>
          <w:sz w:val="24"/>
        </w:rPr>
        <w:t>od poniedziałku do piątku w godz. 8:00 – 16:00.</w:t>
      </w:r>
    </w:p>
    <w:p w:rsidR="00370B69" w:rsidRPr="00532C28" w:rsidRDefault="00370B69" w:rsidP="00DB739B">
      <w:pPr>
        <w:pStyle w:val="Tekstpodstawowywcity"/>
        <w:ind w:firstLine="0"/>
      </w:pPr>
    </w:p>
    <w:p w:rsidR="00370B69" w:rsidRPr="00D8185B" w:rsidRDefault="00370B69" w:rsidP="00851016">
      <w:pPr>
        <w:numPr>
          <w:ilvl w:val="0"/>
          <w:numId w:val="18"/>
        </w:numPr>
        <w:spacing w:line="276" w:lineRule="auto"/>
        <w:ind w:left="360"/>
        <w:jc w:val="both"/>
        <w:rPr>
          <w:u w:val="single"/>
        </w:rPr>
      </w:pPr>
      <w:r w:rsidRPr="00D8185B">
        <w:rPr>
          <w:b/>
          <w:bCs/>
          <w:u w:val="single"/>
        </w:rPr>
        <w:t>Wymagania dotyczące wadium</w:t>
      </w:r>
    </w:p>
    <w:p w:rsidR="00370B69" w:rsidRPr="00D8185B" w:rsidRDefault="00370B69" w:rsidP="00851016">
      <w:pPr>
        <w:pStyle w:val="Akapitzlist"/>
        <w:numPr>
          <w:ilvl w:val="1"/>
          <w:numId w:val="18"/>
        </w:numPr>
        <w:spacing w:line="276" w:lineRule="auto"/>
        <w:ind w:left="567" w:hanging="567"/>
        <w:jc w:val="both"/>
        <w:rPr>
          <w:b/>
        </w:rPr>
      </w:pPr>
      <w:r w:rsidRPr="00D8185B">
        <w:t xml:space="preserve">Wykonawca jest zobowiązany do wniesienia wadium w wysokości: 10.000,00 zł (słownie:  dziesięć tysięcy złotych) </w:t>
      </w:r>
      <w:r w:rsidRPr="00D8185B">
        <w:rPr>
          <w:u w:val="single"/>
        </w:rPr>
        <w:t>przed upływem terminu składania ofert</w:t>
      </w:r>
      <w:r w:rsidRPr="00D8185B">
        <w:t>,</w:t>
      </w:r>
      <w:r w:rsidRPr="00D8185B">
        <w:rPr>
          <w:b/>
          <w:bCs/>
        </w:rPr>
        <w:t xml:space="preserve"> </w:t>
      </w:r>
      <w:r w:rsidRPr="00D8185B">
        <w:t xml:space="preserve">w jednej lub kilku </w:t>
      </w:r>
      <w:r w:rsidRPr="00D8185B">
        <w:br/>
        <w:t>z następujących form: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roofErr w:type="spellStart"/>
      <w:r>
        <w:t>t.j</w:t>
      </w:r>
      <w:proofErr w:type="spellEnd"/>
      <w:r>
        <w:t xml:space="preserve">. </w:t>
      </w:r>
      <w:proofErr w:type="spellStart"/>
      <w:r w:rsidRPr="00D8185B">
        <w:t>Dz.U</w:t>
      </w:r>
      <w:proofErr w:type="spellEnd"/>
      <w:r w:rsidRPr="00D8185B">
        <w:t xml:space="preserve">. </w:t>
      </w:r>
      <w:r>
        <w:t xml:space="preserve">z </w:t>
      </w:r>
      <w:r w:rsidRPr="00D8185B">
        <w:t xml:space="preserve">2018 </w:t>
      </w:r>
      <w:r>
        <w:t xml:space="preserve">r. </w:t>
      </w:r>
      <w:r w:rsidRPr="00D8185B">
        <w:t xml:space="preserve">poz. 110). Wadium w pieniądzu należy wpłacić na rachunek bankowy  Zamawiającego: </w:t>
      </w:r>
      <w:r w:rsidRPr="00D8185B">
        <w:rPr>
          <w:b/>
          <w:bCs/>
        </w:rPr>
        <w:t xml:space="preserve">27 1130 1017 0019 9015 9220 0003 </w:t>
      </w:r>
      <w:r w:rsidRPr="00D8185B">
        <w:t xml:space="preserve">z adnotacją </w:t>
      </w:r>
      <w:r w:rsidRPr="00D8185B">
        <w:rPr>
          <w:i/>
        </w:rPr>
        <w:t>„</w:t>
      </w:r>
      <w:r w:rsidRPr="00D8185B">
        <w:rPr>
          <w:b/>
          <w:i/>
        </w:rPr>
        <w:t xml:space="preserve">Wadium na usługi wydruku podążającego w Centrali KRUS” </w:t>
      </w:r>
    </w:p>
    <w:p w:rsidR="00370B69" w:rsidRPr="00D8185B" w:rsidRDefault="00370B69" w:rsidP="00851016">
      <w:pPr>
        <w:pStyle w:val="Tekstpodstawowywcity"/>
        <w:numPr>
          <w:ilvl w:val="1"/>
          <w:numId w:val="18"/>
        </w:numPr>
        <w:spacing w:line="276" w:lineRule="auto"/>
        <w:ind w:left="567" w:hanging="567"/>
      </w:pPr>
      <w:r w:rsidRPr="00D8185B">
        <w:t>W przypadku wadium wnoszonego w innych formach niż pieniądz, należy; oryginał dokumentu umieścić w odrębnej kopercie opatrzonej dopiskiem „WADIUM” i złożyć wraz z ofertą, natomiast kserokopię poświadczoną za zgodność z oryginałem dołączyć do oferty.</w:t>
      </w:r>
    </w:p>
    <w:p w:rsidR="00370B69" w:rsidRPr="00D8185B" w:rsidRDefault="00370B69" w:rsidP="00851016">
      <w:pPr>
        <w:pStyle w:val="Tekstpodstawowywcity"/>
        <w:numPr>
          <w:ilvl w:val="1"/>
          <w:numId w:val="18"/>
        </w:numPr>
        <w:spacing w:line="276" w:lineRule="auto"/>
        <w:ind w:left="567" w:hanging="567"/>
      </w:pPr>
      <w:r w:rsidRPr="00D8185B">
        <w:t>W przypadku wnoszenia wadium w formie gwarancji ubezpieczeniowej lub bankowej, gwarancja musi:</w:t>
      </w:r>
    </w:p>
    <w:p w:rsidR="00370B69" w:rsidRPr="00D8185B" w:rsidRDefault="00370B69" w:rsidP="00851016">
      <w:pPr>
        <w:pStyle w:val="Tekstpodstawowywcity"/>
        <w:numPr>
          <w:ilvl w:val="2"/>
          <w:numId w:val="18"/>
        </w:numPr>
        <w:spacing w:line="276" w:lineRule="auto"/>
        <w:ind w:hanging="513"/>
      </w:pPr>
      <w:r w:rsidRPr="00D8185B">
        <w:t>obejmować cały okres związania ofertą;</w:t>
      </w:r>
    </w:p>
    <w:p w:rsidR="00370B69" w:rsidRPr="00D8185B" w:rsidRDefault="00370B69" w:rsidP="00851016">
      <w:pPr>
        <w:pStyle w:val="Tekstpodstawowywcity"/>
        <w:numPr>
          <w:ilvl w:val="2"/>
          <w:numId w:val="18"/>
        </w:numPr>
        <w:spacing w:line="276" w:lineRule="auto"/>
        <w:ind w:hanging="513"/>
      </w:pPr>
      <w:r w:rsidRPr="00D8185B">
        <w:t>być samoistna, nieodwołalna, bezwarunkowa i płatna na pierwsze żądanie;</w:t>
      </w:r>
    </w:p>
    <w:p w:rsidR="00370B69" w:rsidRPr="00D8185B" w:rsidRDefault="00370B69" w:rsidP="00851016">
      <w:pPr>
        <w:pStyle w:val="Tekstpodstawowywcity"/>
        <w:numPr>
          <w:ilvl w:val="2"/>
          <w:numId w:val="18"/>
        </w:numPr>
        <w:spacing w:line="276" w:lineRule="auto"/>
        <w:ind w:hanging="513"/>
      </w:pPr>
      <w:r w:rsidRPr="00D8185B">
        <w:t>zawierać wszystkie przypadki utraty wadium, o których mowa w pkt 7.4 i 7.5;</w:t>
      </w:r>
    </w:p>
    <w:p w:rsidR="00370B69" w:rsidRPr="00D8185B" w:rsidRDefault="00370B69" w:rsidP="00851016">
      <w:pPr>
        <w:pStyle w:val="Tekstpodstawowywcity"/>
        <w:numPr>
          <w:ilvl w:val="2"/>
          <w:numId w:val="18"/>
        </w:numPr>
        <w:spacing w:line="276" w:lineRule="auto"/>
        <w:ind w:hanging="513"/>
      </w:pPr>
      <w:r w:rsidRPr="00D8185B">
        <w:t>podpisana przez upoważnionego przedstawiciela Gwaranta.</w:t>
      </w:r>
    </w:p>
    <w:p w:rsidR="00370B69" w:rsidRPr="00D8185B" w:rsidRDefault="00370B69" w:rsidP="00851016">
      <w:pPr>
        <w:pStyle w:val="Tekstpodstawowywcity"/>
        <w:numPr>
          <w:ilvl w:val="1"/>
          <w:numId w:val="18"/>
        </w:numPr>
        <w:spacing w:line="276" w:lineRule="auto"/>
        <w:ind w:left="567" w:hanging="567"/>
      </w:pPr>
      <w:r w:rsidRPr="00D8185B">
        <w:t xml:space="preserve">Zamawiający zatrzymuje wadium wraz z odsetkami, jeżeli Wykonawca w odpowiedzi na wezwanie, o którym mowa w art. 26 ust. 3 i 3a ustawy </w:t>
      </w:r>
      <w:proofErr w:type="spellStart"/>
      <w:r w:rsidRPr="00D8185B">
        <w:t>Pzp</w:t>
      </w:r>
      <w:proofErr w:type="spellEnd"/>
      <w:r w:rsidRPr="00D8185B">
        <w:t>,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co powodowało brak możliwości wybrania oferty złożonej przez Wykonawcę jako najkorzystniejszej.</w:t>
      </w:r>
    </w:p>
    <w:p w:rsidR="00370B69" w:rsidRPr="00D8185B" w:rsidRDefault="00370B69" w:rsidP="00851016">
      <w:pPr>
        <w:pStyle w:val="Tekstpodstawowywcity"/>
        <w:numPr>
          <w:ilvl w:val="1"/>
          <w:numId w:val="18"/>
        </w:numPr>
        <w:spacing w:line="276" w:lineRule="auto"/>
        <w:ind w:left="567" w:hanging="567"/>
      </w:pPr>
      <w:r w:rsidRPr="00D8185B">
        <w:t>Zamawiający zatrzymuje wadium wraz z odsetkami w przypadku, gdy Wykonawca, którego oferta została wybrana:</w:t>
      </w:r>
    </w:p>
    <w:p w:rsidR="00370B69" w:rsidRPr="00D8185B" w:rsidRDefault="00370B69" w:rsidP="00851016">
      <w:pPr>
        <w:pStyle w:val="Tekstpodstawowywcity"/>
        <w:numPr>
          <w:ilvl w:val="2"/>
          <w:numId w:val="18"/>
        </w:numPr>
        <w:spacing w:line="276" w:lineRule="auto"/>
        <w:ind w:left="1276" w:hanging="709"/>
      </w:pPr>
      <w:r w:rsidRPr="00D8185B">
        <w:t>odmówił podpisania umowy w sprawie zamówienia publicznego na warunkach określonych w ofercie,</w:t>
      </w:r>
    </w:p>
    <w:p w:rsidR="00370B69" w:rsidRPr="00D8185B" w:rsidRDefault="00370B69" w:rsidP="00851016">
      <w:pPr>
        <w:pStyle w:val="Tekstpodstawowywcity"/>
        <w:numPr>
          <w:ilvl w:val="2"/>
          <w:numId w:val="18"/>
        </w:numPr>
        <w:spacing w:line="276" w:lineRule="auto"/>
        <w:ind w:left="1276" w:hanging="709"/>
      </w:pPr>
      <w:r w:rsidRPr="00D8185B">
        <w:t>nie wniósł wymaganego zabezpieczenia należytego wykonania umowy,</w:t>
      </w:r>
    </w:p>
    <w:p w:rsidR="00370B69" w:rsidRPr="00D8185B" w:rsidRDefault="00370B69" w:rsidP="00851016">
      <w:pPr>
        <w:pStyle w:val="Tekstpodstawowywcity"/>
        <w:numPr>
          <w:ilvl w:val="2"/>
          <w:numId w:val="18"/>
        </w:numPr>
        <w:spacing w:line="276" w:lineRule="auto"/>
        <w:ind w:left="1276" w:hanging="709"/>
      </w:pPr>
      <w:r w:rsidRPr="00D8185B">
        <w:t>zawarcie umowy w sprawie zamówienia publicznego stało się niemożliwe z przyczyn leżących po stronie Wykonawcy.</w:t>
      </w:r>
    </w:p>
    <w:p w:rsidR="00370B69" w:rsidRPr="00532C28" w:rsidRDefault="00370B69" w:rsidP="00F77ACA">
      <w:pPr>
        <w:spacing w:line="276" w:lineRule="auto"/>
      </w:pPr>
    </w:p>
    <w:p w:rsidR="00370B69" w:rsidRPr="007636A2" w:rsidRDefault="00370B69" w:rsidP="00851016">
      <w:pPr>
        <w:numPr>
          <w:ilvl w:val="0"/>
          <w:numId w:val="18"/>
        </w:numPr>
        <w:spacing w:line="276" w:lineRule="auto"/>
        <w:ind w:left="360"/>
        <w:jc w:val="both"/>
        <w:rPr>
          <w:b/>
          <w:bCs/>
          <w:u w:val="single"/>
        </w:rPr>
      </w:pPr>
      <w:r w:rsidRPr="004C0574">
        <w:rPr>
          <w:b/>
          <w:bCs/>
          <w:u w:val="single"/>
        </w:rPr>
        <w:t>Termin związania ofertą</w:t>
      </w:r>
    </w:p>
    <w:p w:rsidR="00370B69" w:rsidRPr="00532C28" w:rsidRDefault="00370B69" w:rsidP="00F77ACA">
      <w:pPr>
        <w:tabs>
          <w:tab w:val="num" w:pos="0"/>
        </w:tabs>
        <w:spacing w:line="276" w:lineRule="auto"/>
      </w:pPr>
      <w:r w:rsidRPr="00532C28">
        <w:t xml:space="preserve">Termin związania ofertą wynosi </w:t>
      </w:r>
      <w:r>
        <w:rPr>
          <w:b/>
          <w:bCs/>
        </w:rPr>
        <w:t>3</w:t>
      </w:r>
      <w:r w:rsidRPr="00532C28">
        <w:rPr>
          <w:b/>
          <w:bCs/>
        </w:rPr>
        <w:t>0 dni</w:t>
      </w:r>
      <w:r w:rsidRPr="00532C28">
        <w:t>.</w:t>
      </w:r>
    </w:p>
    <w:p w:rsidR="00370B69" w:rsidRPr="00532C28" w:rsidRDefault="00370B69" w:rsidP="00F77ACA">
      <w:pPr>
        <w:pStyle w:val="Tekstpodstawowywcity"/>
        <w:spacing w:line="276" w:lineRule="auto"/>
        <w:ind w:firstLine="0"/>
      </w:pPr>
      <w:r w:rsidRPr="00532C28">
        <w:t>Bieg terminu związania ofertą rozpoczyna się wraz z upływem terminu składania ofert.</w:t>
      </w:r>
    </w:p>
    <w:p w:rsidR="00370B69" w:rsidRPr="00532C28" w:rsidRDefault="00370B69" w:rsidP="00F77ACA">
      <w:pPr>
        <w:pStyle w:val="Tekstpodstawowywcity"/>
        <w:spacing w:line="276" w:lineRule="auto"/>
        <w:ind w:firstLine="0"/>
      </w:pPr>
    </w:p>
    <w:p w:rsidR="00370B69" w:rsidRPr="007636A2" w:rsidRDefault="00370B69" w:rsidP="00851016">
      <w:pPr>
        <w:numPr>
          <w:ilvl w:val="0"/>
          <w:numId w:val="18"/>
        </w:numPr>
        <w:spacing w:line="276" w:lineRule="auto"/>
        <w:ind w:left="360"/>
        <w:jc w:val="both"/>
        <w:rPr>
          <w:b/>
          <w:bCs/>
          <w:u w:val="single"/>
        </w:rPr>
      </w:pPr>
      <w:r w:rsidRPr="004C0574">
        <w:rPr>
          <w:b/>
          <w:bCs/>
          <w:u w:val="single"/>
        </w:rPr>
        <w:t>Opis sposobu przygotowywania ofert</w:t>
      </w:r>
    </w:p>
    <w:p w:rsidR="00370B69" w:rsidRDefault="00370B69" w:rsidP="00851016">
      <w:pPr>
        <w:pStyle w:val="Akapitzlist"/>
        <w:numPr>
          <w:ilvl w:val="1"/>
          <w:numId w:val="18"/>
        </w:numPr>
        <w:spacing w:line="276" w:lineRule="auto"/>
        <w:ind w:left="567" w:hanging="567"/>
        <w:jc w:val="both"/>
      </w:pPr>
      <w:r w:rsidRPr="00684E97">
        <w:rPr>
          <w:b/>
        </w:rPr>
        <w:t xml:space="preserve"> </w:t>
      </w:r>
      <w:r w:rsidRPr="0047357E">
        <w:t>Ofertę należy złożyć na</w:t>
      </w:r>
      <w:r w:rsidRPr="00684E97">
        <w:rPr>
          <w:b/>
        </w:rPr>
        <w:t xml:space="preserve"> </w:t>
      </w:r>
      <w:r>
        <w:t>F</w:t>
      </w:r>
      <w:r w:rsidRPr="00FE0160">
        <w:t>ormularz</w:t>
      </w:r>
      <w:r>
        <w:t>u</w:t>
      </w:r>
      <w:r w:rsidRPr="00FE0160">
        <w:t xml:space="preserve"> </w:t>
      </w:r>
      <w:r>
        <w:t>o</w:t>
      </w:r>
      <w:r w:rsidRPr="00FE0160">
        <w:t xml:space="preserve">ferty </w:t>
      </w:r>
      <w:r>
        <w:t>wypełnionym wg</w:t>
      </w:r>
      <w:r w:rsidRPr="00FE0160">
        <w:t xml:space="preserve"> wzoru </w:t>
      </w:r>
      <w:r>
        <w:t>zawartego</w:t>
      </w:r>
      <w:r w:rsidRPr="00FE0160">
        <w:t xml:space="preserve"> w SIWZ, </w:t>
      </w:r>
      <w:r>
        <w:rPr>
          <w:i/>
          <w:iCs/>
        </w:rPr>
        <w:t>Rozdział III</w:t>
      </w:r>
      <w:r w:rsidRPr="00FE0160">
        <w:t xml:space="preserve"> – Formularz</w:t>
      </w:r>
      <w:r>
        <w:t xml:space="preserve"> oferty i Załączniki do SIWZ</w:t>
      </w:r>
      <w:r w:rsidRPr="009C08D5">
        <w:t>,</w:t>
      </w:r>
    </w:p>
    <w:p w:rsidR="00370B69" w:rsidRPr="009E1A56" w:rsidRDefault="00370B69" w:rsidP="00851016">
      <w:pPr>
        <w:pStyle w:val="Akapitzlist"/>
        <w:numPr>
          <w:ilvl w:val="1"/>
          <w:numId w:val="18"/>
        </w:numPr>
        <w:spacing w:line="276" w:lineRule="auto"/>
        <w:ind w:left="567" w:hanging="567"/>
        <w:jc w:val="both"/>
      </w:pPr>
      <w:r w:rsidRPr="009E1A56">
        <w:t xml:space="preserve">Do oferty należy dołączyć pełnomocnictwo /upoważnienie/ do reprezentowania Wykonawcy w niniejszym postępowaniu, o ile oferta została podpisana przez osoby nie umocowane do tych czynności w dokumentach rejestracyjnych firmy (oryginał lub kopia poświadczona za zgodność z oryginałem przez notariusza) [pełnomocnictwo jest wymagane również, gdy ofertę składają podmioty występujące wspólnie (konsorcjum), a oferta nie jest podpisana przez wszystkich członków konsorcjum]. </w:t>
      </w:r>
    </w:p>
    <w:p w:rsidR="00370B69" w:rsidRPr="003A0C6B" w:rsidRDefault="00370B69" w:rsidP="00851016">
      <w:pPr>
        <w:pStyle w:val="Tekstpodstawowywcity"/>
        <w:numPr>
          <w:ilvl w:val="1"/>
          <w:numId w:val="18"/>
        </w:numPr>
        <w:spacing w:line="276" w:lineRule="auto"/>
        <w:ind w:left="567" w:hanging="567"/>
      </w:pPr>
      <w:r w:rsidRPr="009E1A56">
        <w:t xml:space="preserve">Zamawiający </w:t>
      </w:r>
      <w:r>
        <w:t xml:space="preserve">nie </w:t>
      </w:r>
      <w:r w:rsidRPr="009E1A56">
        <w:t>dopuszcza składania ofert częściowych</w:t>
      </w:r>
    </w:p>
    <w:p w:rsidR="00370B69" w:rsidRPr="00532C28" w:rsidRDefault="00370B69" w:rsidP="00851016">
      <w:pPr>
        <w:pStyle w:val="Tekstpodstawowywcity"/>
        <w:numPr>
          <w:ilvl w:val="1"/>
          <w:numId w:val="18"/>
        </w:numPr>
        <w:spacing w:line="276" w:lineRule="auto"/>
        <w:ind w:left="567" w:hanging="567"/>
      </w:pPr>
      <w:r w:rsidRPr="00532C28">
        <w:t>Zamawiający nie dopuszcza składania ofert wariantowych.</w:t>
      </w:r>
    </w:p>
    <w:p w:rsidR="00370B69" w:rsidRPr="00532C28" w:rsidRDefault="00370B69" w:rsidP="00851016">
      <w:pPr>
        <w:pStyle w:val="Tekstpodstawowywcity"/>
        <w:numPr>
          <w:ilvl w:val="1"/>
          <w:numId w:val="18"/>
        </w:numPr>
        <w:spacing w:line="276" w:lineRule="auto"/>
        <w:ind w:left="567" w:hanging="567"/>
        <w:rPr>
          <w:b/>
          <w:bCs/>
        </w:rPr>
      </w:pPr>
      <w:r w:rsidRPr="00532C28">
        <w:t>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w:t>
      </w:r>
      <w:r>
        <w:t>ne informacje stanowią tajemnicę</w:t>
      </w:r>
      <w:r w:rsidRPr="00532C28">
        <w:t xml:space="preserve"> przedsiębiorstwa.</w:t>
      </w:r>
      <w:r>
        <w:t xml:space="preserve"> </w:t>
      </w:r>
      <w:r w:rsidRPr="00532C28">
        <w:rPr>
          <w:b/>
          <w:bCs/>
        </w:rPr>
        <w:t>Informacje zastrzeżone</w:t>
      </w:r>
      <w:r>
        <w:rPr>
          <w:b/>
          <w:bCs/>
        </w:rPr>
        <w:t xml:space="preserve"> </w:t>
      </w:r>
      <w:r w:rsidRPr="00532C28">
        <w:rPr>
          <w:b/>
          <w:bCs/>
        </w:rPr>
        <w:t xml:space="preserve">powinny być jednoznacznie oznaczone. </w:t>
      </w:r>
    </w:p>
    <w:p w:rsidR="00370B69" w:rsidRPr="00532C28" w:rsidRDefault="00370B69" w:rsidP="00851016">
      <w:pPr>
        <w:pStyle w:val="Tekstpodstawowywcity"/>
        <w:numPr>
          <w:ilvl w:val="1"/>
          <w:numId w:val="18"/>
        </w:numPr>
        <w:spacing w:line="276" w:lineRule="auto"/>
        <w:ind w:left="567" w:hanging="567"/>
      </w:pPr>
      <w:r w:rsidRPr="00532C28">
        <w:t>Każdy Wykonawca może złożyć tylko jedną ofertę zawierającą jednoznacznie opisaną propozycję. Złożenie większej liczby ofert lub oferty zawierającej alternatywne propozycje spowoduje odrzucenie wszystkich ofert złożonych przez danego Wykonawcę.</w:t>
      </w:r>
    </w:p>
    <w:p w:rsidR="00370B69" w:rsidRPr="00532C28" w:rsidRDefault="00370B69" w:rsidP="00851016">
      <w:pPr>
        <w:pStyle w:val="Tekstpodstawowywcity"/>
        <w:numPr>
          <w:ilvl w:val="1"/>
          <w:numId w:val="18"/>
        </w:numPr>
        <w:spacing w:line="276" w:lineRule="auto"/>
        <w:ind w:left="567" w:hanging="567"/>
      </w:pPr>
      <w:r w:rsidRPr="00532C28">
        <w:t xml:space="preserve">Oferta musi być sporządzona w języku polskim na maszynie, komputerze lub czytelną inną techniką w sposób zapewniający jej czytelność i podpisana przez osobę </w:t>
      </w:r>
      <w:r>
        <w:t>upoważnioną do reprezentowania W</w:t>
      </w:r>
      <w:r w:rsidRPr="00532C28">
        <w:t>ykonawcy.</w:t>
      </w:r>
    </w:p>
    <w:p w:rsidR="00370B69" w:rsidRPr="00532C28" w:rsidRDefault="00370B69" w:rsidP="00851016">
      <w:pPr>
        <w:pStyle w:val="Tekstpodstawowywcity"/>
        <w:numPr>
          <w:ilvl w:val="1"/>
          <w:numId w:val="18"/>
        </w:numPr>
        <w:spacing w:line="276" w:lineRule="auto"/>
        <w:ind w:left="567" w:hanging="567"/>
      </w:pPr>
      <w:r w:rsidRPr="00532C28">
        <w:t>Oferta musi być podpisana przez osobę lub osoby upoważnione do reprezentowania Wykonawcy w sposób pozwalający na ich identyfikację (czytelny podpis lub imienna pieczątka). Zaleca się, aby wszystkie strony były parafowane przez osobę lub osoby upoważnione do reprezentowania Wykonawcy.</w:t>
      </w:r>
    </w:p>
    <w:p w:rsidR="00370B69" w:rsidRPr="00532C28" w:rsidRDefault="00370B69" w:rsidP="00851016">
      <w:pPr>
        <w:pStyle w:val="Tekstpodstawowywcity"/>
        <w:numPr>
          <w:ilvl w:val="1"/>
          <w:numId w:val="18"/>
        </w:numPr>
        <w:spacing w:line="276" w:lineRule="auto"/>
        <w:ind w:left="567" w:hanging="567"/>
      </w:pPr>
      <w:r w:rsidRPr="00532C28">
        <w:t>Ewentualne poprawki w ofercie powinny być naniesione czytelnie oraz opatrzone podpisem i pieczątką osoby upoważnionej do reprezentowania firmy.</w:t>
      </w:r>
    </w:p>
    <w:p w:rsidR="00370B69" w:rsidRPr="00532C28" w:rsidRDefault="00370B69" w:rsidP="00851016">
      <w:pPr>
        <w:pStyle w:val="Tekstpodstawowywcity"/>
        <w:numPr>
          <w:ilvl w:val="1"/>
          <w:numId w:val="18"/>
        </w:numPr>
        <w:spacing w:line="276" w:lineRule="auto"/>
        <w:ind w:left="567" w:hanging="567"/>
      </w:pPr>
      <w:r w:rsidRPr="00532C28">
        <w:t>Dokumenty sporządzone w języku obcym są składane wraz z tłumaczeniem na język polski.</w:t>
      </w:r>
    </w:p>
    <w:p w:rsidR="00370B69" w:rsidRPr="00683A5D" w:rsidRDefault="00370B69" w:rsidP="00851016">
      <w:pPr>
        <w:pStyle w:val="Tekstpodstawowywcity"/>
        <w:numPr>
          <w:ilvl w:val="1"/>
          <w:numId w:val="18"/>
        </w:numPr>
        <w:spacing w:line="276" w:lineRule="auto"/>
        <w:ind w:left="567" w:hanging="567"/>
      </w:pPr>
      <w:r w:rsidRPr="00683A5D">
        <w:t xml:space="preserve">Oświadczenia dotyczące Wykonawcy i innych podmiotów, na których zdolnościach lub sytuacji polega Wykonawca na zasadach określonych w art. 22a ustawy, składane są w oryginale. </w:t>
      </w:r>
    </w:p>
    <w:p w:rsidR="00370B69" w:rsidRDefault="00370B69" w:rsidP="00851016">
      <w:pPr>
        <w:pStyle w:val="Tekstpodstawowywcity"/>
        <w:numPr>
          <w:ilvl w:val="1"/>
          <w:numId w:val="18"/>
        </w:numPr>
        <w:spacing w:line="276" w:lineRule="auto"/>
        <w:ind w:left="567" w:hanging="567"/>
      </w:pPr>
      <w:r w:rsidRPr="00683A5D">
        <w:t>Dokumenty, inne niż oświadczenia, o których mowa w pkt 9</w:t>
      </w:r>
      <w:r>
        <w:t>.11</w:t>
      </w:r>
      <w:r w:rsidRPr="00683A5D">
        <w:t xml:space="preserve">, składane są w oryginale lub kopii poświadczonej za zgodność z oryginałem. </w:t>
      </w:r>
    </w:p>
    <w:p w:rsidR="00370B69" w:rsidRPr="009E1A56" w:rsidRDefault="00370B69" w:rsidP="00851016">
      <w:pPr>
        <w:pStyle w:val="Tekstpodstawowywcity"/>
        <w:numPr>
          <w:ilvl w:val="1"/>
          <w:numId w:val="18"/>
        </w:numPr>
        <w:spacing w:line="276" w:lineRule="auto"/>
        <w:ind w:left="567" w:hanging="567"/>
      </w:pPr>
      <w:r w:rsidRPr="00683A5D">
        <w:t xml:space="preserve">Poświadczenia </w:t>
      </w:r>
      <w:r>
        <w:t xml:space="preserve">dokumentów </w:t>
      </w:r>
      <w:r w:rsidRPr="00683A5D">
        <w:t xml:space="preserve">za zgodność z oryginałem dokonuje odpowiednio Wykonawca, podmiot, na którego zdolnościach lub sytuacji polega Wykonawca, Wykonawcy wspólnie ubiegający się o udzielenie zamówienia publicznego, w zakresie dokumentów, które każdego </w:t>
      </w:r>
      <w:r w:rsidRPr="009E1A56">
        <w:t>z nich dotyczą:</w:t>
      </w:r>
    </w:p>
    <w:p w:rsidR="00370B69" w:rsidRPr="009E1A56" w:rsidRDefault="00370B69" w:rsidP="00851016">
      <w:pPr>
        <w:pStyle w:val="Tekstpodstawowywcity"/>
        <w:numPr>
          <w:ilvl w:val="2"/>
          <w:numId w:val="18"/>
        </w:numPr>
        <w:spacing w:line="276" w:lineRule="auto"/>
        <w:ind w:left="1418" w:hanging="851"/>
      </w:pPr>
      <w:r w:rsidRPr="009E1A56">
        <w:t>poświadczenie za zgodność z oryginałem winno być sporządzone w sposób umożliwiający identyfikację podpisu (np. wraz z imienną pieczątką osoby poświadczającej kopię dokumentu za zgodność z oryginałem);</w:t>
      </w:r>
    </w:p>
    <w:p w:rsidR="00370B69" w:rsidRPr="009E1A56" w:rsidRDefault="00370B69" w:rsidP="00851016">
      <w:pPr>
        <w:pStyle w:val="Tekstpodstawowywcity"/>
        <w:numPr>
          <w:ilvl w:val="2"/>
          <w:numId w:val="18"/>
        </w:numPr>
        <w:spacing w:line="276" w:lineRule="auto"/>
        <w:ind w:left="1418" w:hanging="851"/>
      </w:pPr>
      <w:r w:rsidRPr="009E1A56">
        <w:t>poświadczenie za zgodność z oryginałem następuje w formie pisemnej;</w:t>
      </w:r>
    </w:p>
    <w:p w:rsidR="00370B69" w:rsidRPr="009E1A56" w:rsidRDefault="00370B69" w:rsidP="00851016">
      <w:pPr>
        <w:pStyle w:val="Tekstpodstawowywcity"/>
        <w:numPr>
          <w:ilvl w:val="2"/>
          <w:numId w:val="18"/>
        </w:numPr>
        <w:spacing w:line="276" w:lineRule="auto"/>
        <w:ind w:left="1418" w:hanging="851"/>
      </w:pPr>
      <w:r w:rsidRPr="009E1A56">
        <w:t>w przypadku poświadczenia za zgodność z oryginałem dokumentów przez osobę/y, której/</w:t>
      </w:r>
      <w:proofErr w:type="spellStart"/>
      <w:r w:rsidRPr="009E1A56">
        <w:t>ych</w:t>
      </w:r>
      <w:proofErr w:type="spellEnd"/>
      <w:r w:rsidRPr="009E1A56">
        <w:t xml:space="preserve"> upoważnienie do reprezentacji nie wynika z dokumentu rejestracyjnego Wykonawcy, należy do oferty dołączyć oryginał stosownego pełnomocnictwa lub jego kserokopię, poświadczoną przez notariusza</w:t>
      </w:r>
      <w:r>
        <w:t>.</w:t>
      </w:r>
    </w:p>
    <w:p w:rsidR="00370B69" w:rsidRDefault="00370B69" w:rsidP="00851016">
      <w:pPr>
        <w:pStyle w:val="Tekstpodstawowywcity"/>
        <w:numPr>
          <w:ilvl w:val="1"/>
          <w:numId w:val="18"/>
        </w:numPr>
        <w:spacing w:line="276" w:lineRule="auto"/>
        <w:ind w:left="567" w:hanging="567"/>
      </w:pPr>
      <w:r w:rsidRPr="00532C28">
        <w:t>Wykonawca ponosi wszelkie koszty związane z przygotowaniem i złożeniem oferty.</w:t>
      </w:r>
    </w:p>
    <w:p w:rsidR="00370B69" w:rsidRPr="00532C28" w:rsidRDefault="00370B69" w:rsidP="00FE45CE">
      <w:pPr>
        <w:pStyle w:val="Tekstpodstawowywcity"/>
        <w:spacing w:line="276" w:lineRule="auto"/>
        <w:ind w:left="567" w:firstLine="0"/>
      </w:pPr>
    </w:p>
    <w:p w:rsidR="00370B69" w:rsidRPr="007636A2" w:rsidRDefault="00370B69" w:rsidP="00851016">
      <w:pPr>
        <w:numPr>
          <w:ilvl w:val="0"/>
          <w:numId w:val="18"/>
        </w:numPr>
        <w:spacing w:line="276" w:lineRule="auto"/>
        <w:ind w:left="360"/>
        <w:jc w:val="both"/>
        <w:rPr>
          <w:u w:val="single"/>
        </w:rPr>
      </w:pPr>
      <w:r w:rsidRPr="0030284D">
        <w:rPr>
          <w:b/>
          <w:bCs/>
          <w:u w:val="single"/>
        </w:rPr>
        <w:t>Miejsce oraz termin składania i otwarcia ofert</w:t>
      </w:r>
    </w:p>
    <w:p w:rsidR="00370B69" w:rsidRPr="00532C28" w:rsidRDefault="00370B69" w:rsidP="00851016">
      <w:pPr>
        <w:pStyle w:val="Tekstpodstawowywcity"/>
        <w:numPr>
          <w:ilvl w:val="1"/>
          <w:numId w:val="18"/>
        </w:numPr>
        <w:spacing w:line="276" w:lineRule="auto"/>
        <w:ind w:left="567" w:hanging="567"/>
      </w:pPr>
      <w:r w:rsidRPr="00532C28">
        <w:t xml:space="preserve">Ofertę należy złożyć w siedzibie Zamawiającego na adres: Al. Niepodległości 190, </w:t>
      </w:r>
      <w:r w:rsidRPr="00532C28">
        <w:br/>
        <w:t xml:space="preserve">00-608 Warszawa,  pok. 101 – kancelaria lub drogą pocztową w terminie do dnia </w:t>
      </w:r>
      <w:r w:rsidR="009F0593" w:rsidRPr="009F0593">
        <w:rPr>
          <w:b/>
        </w:rPr>
        <w:t>19.06.</w:t>
      </w:r>
      <w:r w:rsidRPr="00D8185B">
        <w:rPr>
          <w:b/>
          <w:bCs/>
        </w:rPr>
        <w:t>2018r</w:t>
      </w:r>
      <w:r w:rsidRPr="004F2C74">
        <w:rPr>
          <w:b/>
          <w:bCs/>
        </w:rPr>
        <w:t>.</w:t>
      </w:r>
      <w:r w:rsidRPr="00E075F1">
        <w:rPr>
          <w:b/>
          <w:bCs/>
        </w:rPr>
        <w:t xml:space="preserve"> do</w:t>
      </w:r>
      <w:r w:rsidRPr="00532C28">
        <w:rPr>
          <w:b/>
          <w:bCs/>
        </w:rPr>
        <w:t xml:space="preserve"> godz. 09:30</w:t>
      </w:r>
      <w:r w:rsidRPr="00532C28">
        <w:t xml:space="preserve"> w zamkniętej  kopercie z pieczątką Wykonawcy i oznaczonej w następujący sposób: </w:t>
      </w:r>
    </w:p>
    <w:p w:rsidR="00370B69" w:rsidRPr="00532C28" w:rsidRDefault="00370B69" w:rsidP="0030284D">
      <w:pPr>
        <w:tabs>
          <w:tab w:val="num" w:pos="180"/>
        </w:tabs>
        <w:spacing w:line="276" w:lineRule="auto"/>
        <w:ind w:left="567" w:hanging="567"/>
      </w:pPr>
    </w:p>
    <w:p w:rsidR="00370B69" w:rsidRPr="00532C28" w:rsidRDefault="00370B69" w:rsidP="0030284D">
      <w:pPr>
        <w:tabs>
          <w:tab w:val="num" w:pos="180"/>
        </w:tabs>
        <w:spacing w:line="276" w:lineRule="auto"/>
        <w:ind w:left="567" w:hanging="567"/>
        <w:jc w:val="center"/>
        <w:rPr>
          <w:b/>
          <w:bCs/>
        </w:rPr>
      </w:pPr>
      <w:r w:rsidRPr="00532C28">
        <w:rPr>
          <w:b/>
          <w:bCs/>
        </w:rPr>
        <w:t>Kasa Rolniczego Ubezpieczenia Społecznego – Centrala - BZP</w:t>
      </w:r>
    </w:p>
    <w:p w:rsidR="00370B69" w:rsidRPr="00532C28" w:rsidRDefault="00370B69" w:rsidP="007636A2">
      <w:pPr>
        <w:tabs>
          <w:tab w:val="num" w:pos="180"/>
        </w:tabs>
        <w:spacing w:line="276" w:lineRule="auto"/>
        <w:ind w:left="567" w:hanging="567"/>
        <w:jc w:val="center"/>
      </w:pPr>
      <w:r w:rsidRPr="00532C28">
        <w:t>Al. Niepodległości 190, 00-</w:t>
      </w:r>
      <w:r>
        <w:t>608 Warszawa</w:t>
      </w:r>
    </w:p>
    <w:p w:rsidR="00370B69" w:rsidRPr="007636A2" w:rsidRDefault="00370B69" w:rsidP="0030284D">
      <w:pPr>
        <w:tabs>
          <w:tab w:val="num" w:pos="180"/>
        </w:tabs>
        <w:spacing w:line="276" w:lineRule="auto"/>
        <w:ind w:left="567" w:hanging="567"/>
        <w:jc w:val="center"/>
      </w:pPr>
      <w:r w:rsidRPr="007636A2">
        <w:t>„</w:t>
      </w:r>
      <w:r>
        <w:t xml:space="preserve">Oferta na usługi wydruku podążającego w Centrali KRUS” </w:t>
      </w:r>
    </w:p>
    <w:p w:rsidR="00370B69" w:rsidRPr="00532C28" w:rsidRDefault="00370B69" w:rsidP="0030284D">
      <w:pPr>
        <w:tabs>
          <w:tab w:val="num" w:pos="180"/>
        </w:tabs>
        <w:spacing w:line="276" w:lineRule="auto"/>
        <w:ind w:left="567" w:hanging="567"/>
        <w:jc w:val="center"/>
        <w:rPr>
          <w:b/>
          <w:bCs/>
        </w:rPr>
      </w:pPr>
      <w:r w:rsidRPr="00532C28">
        <w:t> </w:t>
      </w:r>
    </w:p>
    <w:p w:rsidR="00370B69" w:rsidRPr="00532C28" w:rsidRDefault="00370B69" w:rsidP="00851016">
      <w:pPr>
        <w:pStyle w:val="Tekstpodstawowywcity"/>
        <w:numPr>
          <w:ilvl w:val="1"/>
          <w:numId w:val="18"/>
        </w:numPr>
        <w:spacing w:line="276" w:lineRule="auto"/>
        <w:ind w:left="567" w:hanging="567"/>
      </w:pPr>
      <w:r w:rsidRPr="00532C28">
        <w:t>Wykonawca może zmodyfikować lub wycofać ofertę pod warunkiem, że Zamawiający otrzyma pisemne powiadomienie przed wyznaczonym terminem składania ofert.</w:t>
      </w:r>
    </w:p>
    <w:p w:rsidR="00370B69" w:rsidRPr="00532C28" w:rsidRDefault="00370B69" w:rsidP="00851016">
      <w:pPr>
        <w:pStyle w:val="Tekstpodstawowywcity"/>
        <w:numPr>
          <w:ilvl w:val="1"/>
          <w:numId w:val="18"/>
        </w:numPr>
        <w:spacing w:line="276" w:lineRule="auto"/>
        <w:ind w:left="567" w:hanging="567"/>
      </w:pPr>
      <w:r w:rsidRPr="00532C28">
        <w:t>Powiadomienie o modyfikacji oferty musi być złożone w zamkniętej kopercie oznaczonej pieczątką Wykonawcy i dopiskiem „Modyfikacja” .</w:t>
      </w:r>
    </w:p>
    <w:p w:rsidR="00370B69" w:rsidRPr="00532C28" w:rsidRDefault="00370B69" w:rsidP="00851016">
      <w:pPr>
        <w:pStyle w:val="Tekstpodstawowywcity"/>
        <w:numPr>
          <w:ilvl w:val="1"/>
          <w:numId w:val="18"/>
        </w:numPr>
        <w:spacing w:line="276" w:lineRule="auto"/>
        <w:ind w:left="567" w:hanging="567"/>
      </w:pPr>
      <w:r w:rsidRPr="00532C28">
        <w:t xml:space="preserve">W przypadku wycofania oferty, </w:t>
      </w:r>
      <w:r>
        <w:t xml:space="preserve">zgodnie z pkt 10.2, nie będzie ona </w:t>
      </w:r>
      <w:r w:rsidRPr="00532C28">
        <w:t>otwieran</w:t>
      </w:r>
      <w:r>
        <w:t>a</w:t>
      </w:r>
      <w:r w:rsidRPr="00532C28">
        <w:t xml:space="preserve"> i na wniosek Wykonawcy zostan</w:t>
      </w:r>
      <w:r>
        <w:t>ie</w:t>
      </w:r>
      <w:r w:rsidRPr="00532C28">
        <w:t xml:space="preserve"> odesłan</w:t>
      </w:r>
      <w:r>
        <w:t>a</w:t>
      </w:r>
      <w:r w:rsidRPr="00532C28">
        <w:t>.</w:t>
      </w:r>
    </w:p>
    <w:p w:rsidR="00370B69" w:rsidRPr="00532C28" w:rsidRDefault="00370B69" w:rsidP="00851016">
      <w:pPr>
        <w:pStyle w:val="Tekstpodstawowywcity"/>
        <w:numPr>
          <w:ilvl w:val="1"/>
          <w:numId w:val="18"/>
        </w:numPr>
        <w:spacing w:line="276" w:lineRule="auto"/>
        <w:ind w:left="567" w:hanging="567"/>
      </w:pPr>
      <w:r w:rsidRPr="00532C28">
        <w:t>Koperty oznaczone dopiskiem „Modyfikacja” zostaną otwarte przy otwieraniu oferty Wykonawcy, który wprowadził zmiany</w:t>
      </w:r>
      <w:r>
        <w:t xml:space="preserve"> i </w:t>
      </w:r>
      <w:r w:rsidRPr="00532C28">
        <w:t>zostaną dołączone do oferty.</w:t>
      </w:r>
    </w:p>
    <w:p w:rsidR="00370B69" w:rsidRPr="00532C28" w:rsidRDefault="00370B69" w:rsidP="00851016">
      <w:pPr>
        <w:pStyle w:val="Tekstpodstawowywcity"/>
        <w:numPr>
          <w:ilvl w:val="1"/>
          <w:numId w:val="18"/>
        </w:numPr>
        <w:spacing w:line="276" w:lineRule="auto"/>
        <w:ind w:left="567" w:hanging="567"/>
      </w:pPr>
      <w:r w:rsidRPr="002D6019">
        <w:t>Z</w:t>
      </w:r>
      <w:r w:rsidRPr="00532C28">
        <w:t>głoszenia i pisma przesłane faksem nie będą traktowane jako oferty.</w:t>
      </w:r>
    </w:p>
    <w:p w:rsidR="00370B69" w:rsidRDefault="00370B69" w:rsidP="00851016">
      <w:pPr>
        <w:pStyle w:val="Tekstpodstawowywcity"/>
        <w:numPr>
          <w:ilvl w:val="1"/>
          <w:numId w:val="18"/>
        </w:numPr>
        <w:spacing w:line="276" w:lineRule="auto"/>
        <w:ind w:left="567" w:hanging="567"/>
      </w:pPr>
      <w:r w:rsidRPr="00E075F1">
        <w:t>Otwarcie ofert nastąpi w dniu</w:t>
      </w:r>
      <w:r>
        <w:t xml:space="preserve">  </w:t>
      </w:r>
      <w:r w:rsidR="00A853C5">
        <w:rPr>
          <w:b/>
        </w:rPr>
        <w:t>11</w:t>
      </w:r>
      <w:r w:rsidR="009F0593" w:rsidRPr="009F0593">
        <w:rPr>
          <w:b/>
        </w:rPr>
        <w:t>.0</w:t>
      </w:r>
      <w:r w:rsidR="00A853C5">
        <w:rPr>
          <w:b/>
        </w:rPr>
        <w:t>7</w:t>
      </w:r>
      <w:r w:rsidR="009F0593" w:rsidRPr="009F0593">
        <w:rPr>
          <w:b/>
        </w:rPr>
        <w:t>.</w:t>
      </w:r>
      <w:r w:rsidRPr="004A7195">
        <w:rPr>
          <w:b/>
          <w:bCs/>
        </w:rPr>
        <w:t>2018r.</w:t>
      </w:r>
      <w:r w:rsidRPr="00E075F1">
        <w:rPr>
          <w:b/>
          <w:bCs/>
        </w:rPr>
        <w:t xml:space="preserve"> o godz. 10:00 </w:t>
      </w:r>
      <w:r w:rsidRPr="00E075F1">
        <w:t>w siedzibie Zamawiającego w sali konferencyjnej „A” - parter.</w:t>
      </w:r>
    </w:p>
    <w:p w:rsidR="00370B69" w:rsidRPr="00E075F1" w:rsidRDefault="00370B69" w:rsidP="007636A2">
      <w:pPr>
        <w:pStyle w:val="Tekstpodstawowywcity"/>
        <w:spacing w:line="276" w:lineRule="auto"/>
        <w:ind w:left="567" w:firstLine="0"/>
      </w:pPr>
    </w:p>
    <w:p w:rsidR="00370B69" w:rsidRPr="007636A2" w:rsidRDefault="00370B69" w:rsidP="00851016">
      <w:pPr>
        <w:numPr>
          <w:ilvl w:val="0"/>
          <w:numId w:val="18"/>
        </w:numPr>
        <w:spacing w:line="276" w:lineRule="auto"/>
        <w:ind w:left="709" w:hanging="709"/>
        <w:jc w:val="both"/>
        <w:rPr>
          <w:b/>
          <w:bCs/>
          <w:u w:val="single"/>
        </w:rPr>
      </w:pPr>
      <w:r w:rsidRPr="0011020D">
        <w:rPr>
          <w:b/>
          <w:bCs/>
          <w:u w:val="single"/>
        </w:rPr>
        <w:t>Opis sposobu obliczenia ceny</w:t>
      </w:r>
    </w:p>
    <w:p w:rsidR="00370B69" w:rsidRPr="00E075F1" w:rsidRDefault="00370B69" w:rsidP="00851016">
      <w:pPr>
        <w:pStyle w:val="Akapitzlist"/>
        <w:widowControl w:val="0"/>
        <w:numPr>
          <w:ilvl w:val="1"/>
          <w:numId w:val="18"/>
        </w:numPr>
        <w:spacing w:line="276" w:lineRule="auto"/>
        <w:ind w:hanging="720"/>
        <w:jc w:val="both"/>
      </w:pPr>
      <w:r w:rsidRPr="00E075F1">
        <w:t>Wykonawca określi ceny ściśle według zapisów zawartych w Formularzu oferty</w:t>
      </w:r>
      <w:r>
        <w:t xml:space="preserve"> </w:t>
      </w:r>
      <w:r w:rsidRPr="00E075F1">
        <w:t xml:space="preserve">– </w:t>
      </w:r>
      <w:r w:rsidRPr="00E075F1">
        <w:rPr>
          <w:i/>
          <w:iCs/>
        </w:rPr>
        <w:t>Rozdział III</w:t>
      </w:r>
      <w:r w:rsidRPr="00E075F1">
        <w:t xml:space="preserve"> SIWZ.</w:t>
      </w:r>
    </w:p>
    <w:p w:rsidR="00370B69" w:rsidRPr="00532C28" w:rsidRDefault="00370B69" w:rsidP="00851016">
      <w:pPr>
        <w:widowControl w:val="0"/>
        <w:numPr>
          <w:ilvl w:val="1"/>
          <w:numId w:val="18"/>
        </w:numPr>
        <w:spacing w:line="276" w:lineRule="auto"/>
        <w:ind w:hanging="720"/>
        <w:jc w:val="both"/>
      </w:pPr>
      <w:r w:rsidRPr="00532C28">
        <w:t xml:space="preserve">Cena musi być podana w złotych polskich (PLN) oraz wyrażona liczbowo i słownie, </w:t>
      </w:r>
      <w:r w:rsidRPr="00532C28">
        <w:br/>
        <w:t>w zaokrągleniu do dwóch miejsc po przecinku (zgodnie z powszechnie przyjętym systemem rachunkowości).</w:t>
      </w:r>
    </w:p>
    <w:p w:rsidR="00370B69" w:rsidRPr="00532C28" w:rsidRDefault="00370B69" w:rsidP="00851016">
      <w:pPr>
        <w:widowControl w:val="0"/>
        <w:numPr>
          <w:ilvl w:val="1"/>
          <w:numId w:val="18"/>
        </w:numPr>
        <w:spacing w:line="276" w:lineRule="auto"/>
        <w:ind w:hanging="720"/>
        <w:jc w:val="both"/>
      </w:pPr>
      <w:r w:rsidRPr="00532C28">
        <w:t xml:space="preserve">Cena określona przez Wykonawcę powinna zawierać w sobie wszystkie koszty mogące powstać w okresie ważności umowy, a także uwzględniać inne opłaty i podatki wynikające </w:t>
      </w:r>
      <w:r w:rsidRPr="00532C28">
        <w:br/>
        <w:t>z realizacji umowy, jak również ewentualne upusty i rabaty.</w:t>
      </w:r>
    </w:p>
    <w:p w:rsidR="00370B69" w:rsidRPr="00E075F1" w:rsidRDefault="00370B69" w:rsidP="00851016">
      <w:pPr>
        <w:widowControl w:val="0"/>
        <w:numPr>
          <w:ilvl w:val="1"/>
          <w:numId w:val="18"/>
        </w:numPr>
        <w:spacing w:line="276" w:lineRule="auto"/>
        <w:ind w:hanging="720"/>
        <w:jc w:val="both"/>
      </w:pPr>
      <w:r w:rsidRPr="00E075F1">
        <w:t>Stawka podatku VAT jest określona zgodnie z ustawą z dnia 11 marca 2004r. o podatku od towarów i usług (</w:t>
      </w:r>
      <w:proofErr w:type="spellStart"/>
      <w:r>
        <w:t>t.j</w:t>
      </w:r>
      <w:proofErr w:type="spellEnd"/>
      <w:r>
        <w:t xml:space="preserve">. </w:t>
      </w:r>
      <w:r w:rsidRPr="00E075F1">
        <w:t>Dz.</w:t>
      </w:r>
      <w:r>
        <w:t xml:space="preserve"> </w:t>
      </w:r>
      <w:r w:rsidRPr="00E075F1">
        <w:t>U. z 201</w:t>
      </w:r>
      <w:r>
        <w:t>7</w:t>
      </w:r>
      <w:r w:rsidRPr="00E075F1">
        <w:t xml:space="preserve">r. </w:t>
      </w:r>
      <w:r>
        <w:t xml:space="preserve">poz. 1221 z </w:t>
      </w:r>
      <w:proofErr w:type="spellStart"/>
      <w:r>
        <w:t>późn</w:t>
      </w:r>
      <w:proofErr w:type="spellEnd"/>
      <w:r>
        <w:t>. zm.</w:t>
      </w:r>
      <w:r w:rsidRPr="00E075F1">
        <w:t>).</w:t>
      </w:r>
    </w:p>
    <w:p w:rsidR="00370B69" w:rsidRPr="00532C28" w:rsidRDefault="00370B69" w:rsidP="00851016">
      <w:pPr>
        <w:widowControl w:val="0"/>
        <w:numPr>
          <w:ilvl w:val="1"/>
          <w:numId w:val="18"/>
        </w:numPr>
        <w:spacing w:line="276" w:lineRule="auto"/>
        <w:ind w:hanging="720"/>
        <w:jc w:val="both"/>
      </w:pPr>
      <w:r w:rsidRPr="00532C28">
        <w:t xml:space="preserve">Cena podana w </w:t>
      </w:r>
      <w:r w:rsidRPr="00D8185B">
        <w:t xml:space="preserve">ofercie </w:t>
      </w:r>
      <w:r w:rsidRPr="00D8185B">
        <w:rPr>
          <w:b/>
        </w:rPr>
        <w:t>ma charakter ryczałtowy</w:t>
      </w:r>
      <w:r w:rsidRPr="00D8185B">
        <w:t xml:space="preserve"> jest ostateczna</w:t>
      </w:r>
      <w:r w:rsidRPr="00532C28">
        <w:t xml:space="preserve"> i nie może ulec zmianie w trakcie realizacji umowy.</w:t>
      </w:r>
    </w:p>
    <w:p w:rsidR="00370B69" w:rsidRDefault="00370B69" w:rsidP="00851016">
      <w:pPr>
        <w:widowControl w:val="0"/>
        <w:numPr>
          <w:ilvl w:val="1"/>
          <w:numId w:val="18"/>
        </w:numPr>
        <w:spacing w:line="276" w:lineRule="auto"/>
        <w:ind w:hanging="720"/>
        <w:jc w:val="both"/>
      </w:pPr>
      <w:r w:rsidRPr="00532C28">
        <w:t xml:space="preserve">Zgodnie z art. 91 ust. 3a ustawy – </w:t>
      </w:r>
      <w:proofErr w:type="spellStart"/>
      <w:r w:rsidRPr="00532C28">
        <w:t>Pzp</w:t>
      </w:r>
      <w:proofErr w:type="spellEnd"/>
      <w:r w:rsidRPr="00532C28">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11020D">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532C28">
        <w:t xml:space="preserve"> </w:t>
      </w:r>
    </w:p>
    <w:p w:rsidR="00370B69" w:rsidRPr="00532C28" w:rsidRDefault="00370B69" w:rsidP="00433B84">
      <w:pPr>
        <w:pStyle w:val="Listanumerowana2"/>
        <w:numPr>
          <w:ilvl w:val="0"/>
          <w:numId w:val="0"/>
        </w:numPr>
        <w:jc w:val="both"/>
      </w:pPr>
    </w:p>
    <w:p w:rsidR="00370B69" w:rsidRPr="007636A2" w:rsidRDefault="00370B69" w:rsidP="00851016">
      <w:pPr>
        <w:numPr>
          <w:ilvl w:val="0"/>
          <w:numId w:val="18"/>
        </w:numPr>
        <w:spacing w:line="276" w:lineRule="auto"/>
        <w:ind w:left="709" w:hanging="709"/>
        <w:jc w:val="both"/>
        <w:rPr>
          <w:b/>
          <w:bCs/>
          <w:u w:val="single"/>
        </w:rPr>
      </w:pPr>
      <w:r w:rsidRPr="0011020D">
        <w:rPr>
          <w:b/>
          <w:bCs/>
          <w:u w:val="single"/>
        </w:rPr>
        <w:t xml:space="preserve">Opis kryteriów, którymi Zamawiający będzie się kierował przy wyborze oferty, wraz </w:t>
      </w:r>
      <w:r w:rsidRPr="0011020D">
        <w:rPr>
          <w:b/>
          <w:bCs/>
          <w:u w:val="single"/>
        </w:rPr>
        <w:br/>
        <w:t xml:space="preserve">z podaniem wag tych </w:t>
      </w:r>
      <w:r>
        <w:rPr>
          <w:b/>
          <w:bCs/>
          <w:u w:val="single"/>
        </w:rPr>
        <w:t>kryteriów i sposobu oceny ofert</w:t>
      </w:r>
    </w:p>
    <w:p w:rsidR="00370B69" w:rsidRPr="00532C28" w:rsidRDefault="00370B69" w:rsidP="00851016">
      <w:pPr>
        <w:pStyle w:val="Tekstpodstawowywcity"/>
        <w:numPr>
          <w:ilvl w:val="1"/>
          <w:numId w:val="18"/>
        </w:numPr>
        <w:spacing w:line="276" w:lineRule="auto"/>
        <w:ind w:left="993" w:hanging="284"/>
      </w:pPr>
      <w:r w:rsidRPr="00532C28">
        <w:t xml:space="preserve">Ocena ofert zostanie dokonana w oparciu o następujące kryteria wyboru: </w:t>
      </w:r>
    </w:p>
    <w:p w:rsidR="00370B69" w:rsidRPr="00532C28" w:rsidRDefault="00370B69" w:rsidP="009F18AA">
      <w:pPr>
        <w:pStyle w:val="Tekstpodstawowywcity"/>
        <w:ind w:left="360" w:firstLine="0"/>
      </w:pPr>
    </w:p>
    <w:tbl>
      <w:tblPr>
        <w:tblW w:w="868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413"/>
        <w:gridCol w:w="1202"/>
        <w:gridCol w:w="4544"/>
      </w:tblGrid>
      <w:tr w:rsidR="00370B69" w:rsidRPr="00532C28" w:rsidTr="007E7475">
        <w:trPr>
          <w:trHeight w:val="567"/>
        </w:trPr>
        <w:tc>
          <w:tcPr>
            <w:tcW w:w="523" w:type="dxa"/>
            <w:vAlign w:val="center"/>
          </w:tcPr>
          <w:p w:rsidR="00370B69" w:rsidRPr="00532C28" w:rsidRDefault="00370B69" w:rsidP="004D2E3C">
            <w:pPr>
              <w:jc w:val="center"/>
            </w:pPr>
            <w:proofErr w:type="spellStart"/>
            <w:r w:rsidRPr="00532C28">
              <w:t>Lp</w:t>
            </w:r>
            <w:proofErr w:type="spellEnd"/>
          </w:p>
        </w:tc>
        <w:tc>
          <w:tcPr>
            <w:tcW w:w="2413" w:type="dxa"/>
            <w:vAlign w:val="center"/>
          </w:tcPr>
          <w:p w:rsidR="00370B69" w:rsidRPr="00532C28" w:rsidRDefault="00370B69" w:rsidP="004D2E3C">
            <w:pPr>
              <w:jc w:val="center"/>
            </w:pPr>
            <w:r w:rsidRPr="00532C28">
              <w:t>Kryterium</w:t>
            </w:r>
          </w:p>
        </w:tc>
        <w:tc>
          <w:tcPr>
            <w:tcW w:w="1202" w:type="dxa"/>
            <w:vAlign w:val="center"/>
          </w:tcPr>
          <w:p w:rsidR="00370B69" w:rsidRPr="00532C28" w:rsidRDefault="00370B69" w:rsidP="004D2E3C">
            <w:pPr>
              <w:jc w:val="center"/>
            </w:pPr>
            <w:r w:rsidRPr="00532C28">
              <w:t>Znaczenie w %</w:t>
            </w:r>
          </w:p>
        </w:tc>
        <w:tc>
          <w:tcPr>
            <w:tcW w:w="4544" w:type="dxa"/>
            <w:vAlign w:val="center"/>
          </w:tcPr>
          <w:p w:rsidR="00370B69" w:rsidRPr="00532C28" w:rsidRDefault="00370B69" w:rsidP="004D2E3C">
            <w:pPr>
              <w:jc w:val="center"/>
            </w:pPr>
            <w:r w:rsidRPr="00532C28">
              <w:t>Opis</w:t>
            </w:r>
          </w:p>
        </w:tc>
      </w:tr>
      <w:tr w:rsidR="00DC4589" w:rsidRPr="00532C28" w:rsidTr="007E7475">
        <w:tc>
          <w:tcPr>
            <w:tcW w:w="523" w:type="dxa"/>
            <w:vAlign w:val="center"/>
          </w:tcPr>
          <w:p w:rsidR="00DC4589" w:rsidRPr="00532C28" w:rsidRDefault="00DC4589" w:rsidP="004D2E3C">
            <w:pPr>
              <w:jc w:val="right"/>
            </w:pPr>
            <w:r>
              <w:t>a)</w:t>
            </w:r>
          </w:p>
        </w:tc>
        <w:tc>
          <w:tcPr>
            <w:tcW w:w="2413" w:type="dxa"/>
            <w:vAlign w:val="center"/>
          </w:tcPr>
          <w:p w:rsidR="00DC4589" w:rsidRPr="00532C28" w:rsidRDefault="00DC4589" w:rsidP="00BB5CD4">
            <w:pPr>
              <w:jc w:val="both"/>
            </w:pPr>
            <w:r>
              <w:t>Cena (</w:t>
            </w:r>
            <w:proofErr w:type="spellStart"/>
            <w:r>
              <w:t>Kp</w:t>
            </w:r>
            <w:proofErr w:type="spellEnd"/>
            <w:r>
              <w:t>)</w:t>
            </w:r>
          </w:p>
        </w:tc>
        <w:tc>
          <w:tcPr>
            <w:tcW w:w="1202" w:type="dxa"/>
            <w:vAlign w:val="center"/>
          </w:tcPr>
          <w:p w:rsidR="00DF39F0" w:rsidRDefault="00DC4589">
            <w:pPr>
              <w:jc w:val="center"/>
            </w:pPr>
            <w:r>
              <w:t>30</w:t>
            </w:r>
          </w:p>
        </w:tc>
        <w:tc>
          <w:tcPr>
            <w:tcW w:w="4544" w:type="dxa"/>
          </w:tcPr>
          <w:p w:rsidR="00DC4589" w:rsidRDefault="00DC4589" w:rsidP="00BB5CD4">
            <w:pPr>
              <w:jc w:val="both"/>
            </w:pPr>
            <w:r>
              <w:t xml:space="preserve">Koszt miesięcznego ryczałtu </w:t>
            </w:r>
            <w:r w:rsidRPr="00532C28">
              <w:t>(podan</w:t>
            </w:r>
            <w:r>
              <w:t>y</w:t>
            </w:r>
            <w:r w:rsidRPr="00532C28">
              <w:t xml:space="preserve"> przez wykonawcę w zł brutto)</w:t>
            </w:r>
          </w:p>
        </w:tc>
      </w:tr>
      <w:tr w:rsidR="00370B69" w:rsidRPr="00532C28" w:rsidTr="007E7475">
        <w:tc>
          <w:tcPr>
            <w:tcW w:w="523" w:type="dxa"/>
            <w:vAlign w:val="center"/>
          </w:tcPr>
          <w:p w:rsidR="00370B69" w:rsidRPr="00532C28" w:rsidRDefault="00DC4589" w:rsidP="004D2E3C">
            <w:pPr>
              <w:jc w:val="right"/>
            </w:pPr>
            <w:r>
              <w:t>b</w:t>
            </w:r>
            <w:r w:rsidR="00370B69" w:rsidRPr="00532C28">
              <w:t>)</w:t>
            </w:r>
          </w:p>
        </w:tc>
        <w:tc>
          <w:tcPr>
            <w:tcW w:w="2413" w:type="dxa"/>
            <w:vAlign w:val="center"/>
          </w:tcPr>
          <w:p w:rsidR="00370B69" w:rsidRPr="00532C28" w:rsidRDefault="00370B69" w:rsidP="005F7A11">
            <w:pPr>
              <w:jc w:val="both"/>
            </w:pPr>
            <w:r w:rsidRPr="00532C28">
              <w:t>Cena (</w:t>
            </w:r>
            <w:proofErr w:type="spellStart"/>
            <w:r w:rsidRPr="00532C28">
              <w:t>Kc</w:t>
            </w:r>
            <w:r w:rsidR="007E7475">
              <w:t>m</w:t>
            </w:r>
            <w:proofErr w:type="spellEnd"/>
            <w:r w:rsidRPr="00532C28">
              <w:t>)</w:t>
            </w:r>
          </w:p>
        </w:tc>
        <w:tc>
          <w:tcPr>
            <w:tcW w:w="1202" w:type="dxa"/>
            <w:vAlign w:val="center"/>
          </w:tcPr>
          <w:p w:rsidR="00370B69" w:rsidRPr="00532C28" w:rsidRDefault="00370B69" w:rsidP="009E594A">
            <w:r>
              <w:t xml:space="preserve">      </w:t>
            </w:r>
            <w:r w:rsidR="005A5691">
              <w:t>15</w:t>
            </w:r>
          </w:p>
        </w:tc>
        <w:tc>
          <w:tcPr>
            <w:tcW w:w="4544" w:type="dxa"/>
          </w:tcPr>
          <w:p w:rsidR="00370B69" w:rsidRPr="00532C28" w:rsidRDefault="00370B69" w:rsidP="00147702">
            <w:pPr>
              <w:jc w:val="both"/>
            </w:pPr>
            <w:r>
              <w:t>C</w:t>
            </w:r>
            <w:r w:rsidRPr="00532C28">
              <w:t xml:space="preserve">ena za </w:t>
            </w:r>
            <w:r w:rsidR="00DC4589">
              <w:t>wydruk A4 mono</w:t>
            </w:r>
            <w:r w:rsidRPr="00532C28">
              <w:t xml:space="preserve"> (podana przez wykonawcę w zł brutto)</w:t>
            </w:r>
          </w:p>
        </w:tc>
      </w:tr>
      <w:tr w:rsidR="007E7475" w:rsidRPr="00532C28" w:rsidTr="007E7475">
        <w:tc>
          <w:tcPr>
            <w:tcW w:w="523" w:type="dxa"/>
            <w:vAlign w:val="center"/>
          </w:tcPr>
          <w:p w:rsidR="007E7475" w:rsidRPr="00532C28" w:rsidDel="00DC4589" w:rsidRDefault="00DF39F0" w:rsidP="00DF39F0">
            <w:pPr>
              <w:jc w:val="right"/>
            </w:pPr>
            <w:r>
              <w:t>c</w:t>
            </w:r>
            <w:r w:rsidR="007E7475" w:rsidRPr="00532C28">
              <w:t>)</w:t>
            </w:r>
          </w:p>
        </w:tc>
        <w:tc>
          <w:tcPr>
            <w:tcW w:w="2413" w:type="dxa"/>
            <w:vAlign w:val="center"/>
          </w:tcPr>
          <w:p w:rsidR="007E7475" w:rsidRPr="00532C28" w:rsidRDefault="007E7475" w:rsidP="005F7A11">
            <w:pPr>
              <w:jc w:val="both"/>
            </w:pPr>
            <w:r w:rsidRPr="00532C28">
              <w:t>Cena (</w:t>
            </w:r>
            <w:proofErr w:type="spellStart"/>
            <w:r w:rsidRPr="00532C28">
              <w:t>Kc</w:t>
            </w:r>
            <w:r>
              <w:t>k</w:t>
            </w:r>
            <w:proofErr w:type="spellEnd"/>
            <w:r w:rsidRPr="00532C28">
              <w:t>)</w:t>
            </w:r>
          </w:p>
        </w:tc>
        <w:tc>
          <w:tcPr>
            <w:tcW w:w="1202" w:type="dxa"/>
            <w:vAlign w:val="center"/>
          </w:tcPr>
          <w:p w:rsidR="007E7475" w:rsidRDefault="005A5691" w:rsidP="00BB5CD4">
            <w:r>
              <w:t xml:space="preserve">      15</w:t>
            </w:r>
          </w:p>
        </w:tc>
        <w:tc>
          <w:tcPr>
            <w:tcW w:w="4544" w:type="dxa"/>
          </w:tcPr>
          <w:p w:rsidR="007E7475" w:rsidRDefault="007E7475" w:rsidP="00147702">
            <w:pPr>
              <w:jc w:val="both"/>
            </w:pPr>
            <w:r>
              <w:t>C</w:t>
            </w:r>
            <w:r w:rsidRPr="00532C28">
              <w:t xml:space="preserve">ena za </w:t>
            </w:r>
            <w:r>
              <w:t>wydruk A4 kolor</w:t>
            </w:r>
            <w:r w:rsidRPr="00532C28">
              <w:t xml:space="preserve"> (podana przez wykonawcę w zł brutto)</w:t>
            </w:r>
          </w:p>
        </w:tc>
      </w:tr>
      <w:tr w:rsidR="007E7475" w:rsidRPr="00532C28" w:rsidTr="007E7475">
        <w:trPr>
          <w:trHeight w:val="1170"/>
        </w:trPr>
        <w:tc>
          <w:tcPr>
            <w:tcW w:w="523" w:type="dxa"/>
            <w:vAlign w:val="center"/>
          </w:tcPr>
          <w:p w:rsidR="007E7475" w:rsidRPr="00532C28" w:rsidRDefault="00DF39F0" w:rsidP="00DF39F0">
            <w:pPr>
              <w:jc w:val="right"/>
            </w:pPr>
            <w:r>
              <w:t>d</w:t>
            </w:r>
            <w:r w:rsidR="007E7475" w:rsidRPr="00532C28">
              <w:t>)</w:t>
            </w:r>
          </w:p>
        </w:tc>
        <w:tc>
          <w:tcPr>
            <w:tcW w:w="2413" w:type="dxa"/>
            <w:vAlign w:val="center"/>
          </w:tcPr>
          <w:p w:rsidR="007E7475" w:rsidRPr="00532C28" w:rsidRDefault="007E7475" w:rsidP="001B23A2">
            <w:r>
              <w:t>Czas wdrożenia usługi (</w:t>
            </w:r>
            <w:proofErr w:type="spellStart"/>
            <w:r>
              <w:t>Kw</w:t>
            </w:r>
            <w:proofErr w:type="spellEnd"/>
            <w:r>
              <w:t>)</w:t>
            </w:r>
          </w:p>
        </w:tc>
        <w:tc>
          <w:tcPr>
            <w:tcW w:w="1202" w:type="dxa"/>
            <w:vAlign w:val="center"/>
          </w:tcPr>
          <w:p w:rsidR="007E7475" w:rsidRPr="00D8185B" w:rsidDel="008933B2" w:rsidRDefault="007E7475" w:rsidP="008310C6">
            <w:pPr>
              <w:ind w:left="176" w:hanging="176"/>
            </w:pPr>
            <w:r w:rsidRPr="00D8185B">
              <w:t xml:space="preserve">      20</w:t>
            </w:r>
          </w:p>
        </w:tc>
        <w:tc>
          <w:tcPr>
            <w:tcW w:w="4544" w:type="dxa"/>
          </w:tcPr>
          <w:p w:rsidR="007E7475" w:rsidRPr="00D8185B" w:rsidRDefault="007E7475" w:rsidP="0084729A">
            <w:pPr>
              <w:jc w:val="both"/>
            </w:pPr>
            <w:r w:rsidRPr="00D8185B">
              <w:t>Proponowany termin wdrożenia usługi (w pełnych dniach)</w:t>
            </w:r>
            <w:r w:rsidRPr="00D8185B">
              <w:rPr>
                <w:sz w:val="20"/>
                <w:szCs w:val="20"/>
              </w:rPr>
              <w:t xml:space="preserve"> </w:t>
            </w:r>
            <w:r w:rsidRPr="00D8185B">
              <w:t>nie krótszy niż 5</w:t>
            </w:r>
            <w:r>
              <w:t xml:space="preserve"> </w:t>
            </w:r>
            <w:r w:rsidRPr="00D8185B">
              <w:t>dni i nie dłuższy niż</w:t>
            </w:r>
            <w:r>
              <w:t xml:space="preserve"> </w:t>
            </w:r>
            <w:r w:rsidRPr="00D8185B">
              <w:t>15</w:t>
            </w:r>
            <w:r>
              <w:t xml:space="preserve"> </w:t>
            </w:r>
            <w:r w:rsidRPr="00D8185B">
              <w:t>dni</w:t>
            </w:r>
            <w:r>
              <w:t xml:space="preserve"> od dnia zawarcia umowy</w:t>
            </w:r>
            <w:r w:rsidRPr="00D8185B">
              <w:t>.</w:t>
            </w:r>
          </w:p>
          <w:p w:rsidR="007E7475" w:rsidRPr="00D8185B" w:rsidRDefault="007E7475" w:rsidP="0084729A">
            <w:pPr>
              <w:jc w:val="both"/>
              <w:rPr>
                <w:sz w:val="20"/>
                <w:szCs w:val="20"/>
              </w:rPr>
            </w:pPr>
          </w:p>
        </w:tc>
      </w:tr>
      <w:tr w:rsidR="007E7475" w:rsidRPr="00532C28" w:rsidTr="007E7475">
        <w:trPr>
          <w:trHeight w:val="517"/>
        </w:trPr>
        <w:tc>
          <w:tcPr>
            <w:tcW w:w="523" w:type="dxa"/>
            <w:vAlign w:val="center"/>
          </w:tcPr>
          <w:p w:rsidR="007E7475" w:rsidRPr="00532C28" w:rsidRDefault="00DF39F0" w:rsidP="00DF39F0">
            <w:pPr>
              <w:jc w:val="right"/>
            </w:pPr>
            <w:r>
              <w:t>e</w:t>
            </w:r>
            <w:r w:rsidR="007E7475">
              <w:t>)</w:t>
            </w:r>
          </w:p>
        </w:tc>
        <w:tc>
          <w:tcPr>
            <w:tcW w:w="2413" w:type="dxa"/>
            <w:vAlign w:val="center"/>
          </w:tcPr>
          <w:p w:rsidR="007E7475" w:rsidRPr="00F637E5" w:rsidRDefault="007E7475" w:rsidP="0007551D">
            <w:r w:rsidRPr="00F637E5">
              <w:t xml:space="preserve"> </w:t>
            </w:r>
            <w:r w:rsidRPr="00D8185B">
              <w:t xml:space="preserve">Czas </w:t>
            </w:r>
            <w:r>
              <w:t xml:space="preserve">naprawy </w:t>
            </w:r>
            <w:r w:rsidRPr="00D8185B">
              <w:t xml:space="preserve"> od momentu przyjęcia zgłoszenia (Kr)</w:t>
            </w:r>
          </w:p>
        </w:tc>
        <w:tc>
          <w:tcPr>
            <w:tcW w:w="1202" w:type="dxa"/>
            <w:vAlign w:val="center"/>
          </w:tcPr>
          <w:p w:rsidR="007E7475" w:rsidRPr="00D8185B" w:rsidRDefault="007E7475" w:rsidP="007636A2">
            <w:pPr>
              <w:ind w:left="176" w:hanging="176"/>
              <w:jc w:val="center"/>
            </w:pPr>
            <w:r w:rsidRPr="00D8185B">
              <w:t>20</w:t>
            </w:r>
          </w:p>
        </w:tc>
        <w:tc>
          <w:tcPr>
            <w:tcW w:w="4544" w:type="dxa"/>
          </w:tcPr>
          <w:p w:rsidR="007E7475" w:rsidRPr="00D8185B" w:rsidRDefault="007E7475" w:rsidP="00B44990">
            <w:pPr>
              <w:jc w:val="both"/>
            </w:pPr>
            <w:r w:rsidRPr="00D8185B">
              <w:t xml:space="preserve">Czas </w:t>
            </w:r>
            <w:r>
              <w:t>naprawy</w:t>
            </w:r>
            <w:r w:rsidRPr="00D8185B">
              <w:t xml:space="preserve"> od momentu przyjęcia zgłoszenia (w pełnych </w:t>
            </w:r>
            <w:r>
              <w:t>dniach roboczych</w:t>
            </w:r>
            <w:r w:rsidRPr="00D8185B">
              <w:t>) nie krótszy niż 1</w:t>
            </w:r>
            <w:r>
              <w:t>dzień roboczy</w:t>
            </w:r>
            <w:r w:rsidRPr="00D8185B">
              <w:t xml:space="preserve"> </w:t>
            </w:r>
            <w:r>
              <w:t xml:space="preserve">i </w:t>
            </w:r>
            <w:r w:rsidRPr="00D8185B">
              <w:t>nie dłuższy niż</w:t>
            </w:r>
            <w:r>
              <w:t xml:space="preserve"> </w:t>
            </w:r>
            <w:r w:rsidRPr="00D8185B">
              <w:t xml:space="preserve">3 </w:t>
            </w:r>
            <w:r>
              <w:t>dni robocze</w:t>
            </w:r>
            <w:r w:rsidRPr="00D8185B">
              <w:t>.</w:t>
            </w:r>
          </w:p>
          <w:p w:rsidR="007E7475" w:rsidRPr="00D8185B" w:rsidRDefault="007E7475" w:rsidP="00602284">
            <w:pPr>
              <w:jc w:val="both"/>
            </w:pPr>
          </w:p>
        </w:tc>
      </w:tr>
    </w:tbl>
    <w:p w:rsidR="00370B69" w:rsidRPr="00532C28" w:rsidRDefault="00370B69" w:rsidP="00C073D3">
      <w:pPr>
        <w:jc w:val="both"/>
      </w:pPr>
    </w:p>
    <w:p w:rsidR="00370B69" w:rsidRPr="00532C28" w:rsidRDefault="00370B69" w:rsidP="00851016">
      <w:pPr>
        <w:pStyle w:val="Akapitzlist"/>
        <w:numPr>
          <w:ilvl w:val="1"/>
          <w:numId w:val="18"/>
        </w:numPr>
        <w:tabs>
          <w:tab w:val="left" w:pos="993"/>
        </w:tabs>
        <w:ind w:hanging="11"/>
        <w:jc w:val="both"/>
      </w:pPr>
      <w:r w:rsidRPr="00532C28">
        <w:t>Kryteria będą wyliczone wg następujących zasad:</w:t>
      </w:r>
    </w:p>
    <w:p w:rsidR="00370B69" w:rsidRPr="00532C28" w:rsidRDefault="00370B69" w:rsidP="004D2E3C">
      <w:pPr>
        <w:ind w:left="540"/>
        <w:jc w:val="both"/>
      </w:pPr>
    </w:p>
    <w:p w:rsidR="00DC4589" w:rsidRPr="00532C28" w:rsidRDefault="00DC4589" w:rsidP="00DC4589">
      <w:pPr>
        <w:pStyle w:val="Akapitzlist"/>
        <w:numPr>
          <w:ilvl w:val="2"/>
          <w:numId w:val="18"/>
        </w:numPr>
        <w:tabs>
          <w:tab w:val="left" w:pos="2268"/>
        </w:tabs>
        <w:ind w:firstLine="338"/>
        <w:jc w:val="both"/>
        <w:rPr>
          <w:b/>
        </w:rPr>
      </w:pPr>
      <w:r w:rsidRPr="00532C28">
        <w:rPr>
          <w:b/>
          <w:u w:val="single"/>
        </w:rPr>
        <w:t>Kryterium ceny</w:t>
      </w:r>
      <w:r w:rsidRPr="00532C28">
        <w:rPr>
          <w:b/>
        </w:rPr>
        <w:t xml:space="preserve"> (</w:t>
      </w:r>
      <w:proofErr w:type="spellStart"/>
      <w:r w:rsidRPr="00532C28">
        <w:rPr>
          <w:b/>
        </w:rPr>
        <w:t>K</w:t>
      </w:r>
      <w:r>
        <w:rPr>
          <w:b/>
        </w:rPr>
        <w:t>p</w:t>
      </w:r>
      <w:proofErr w:type="spellEnd"/>
      <w:r w:rsidRPr="00532C28">
        <w:rPr>
          <w:b/>
        </w:rPr>
        <w:t xml:space="preserve">) </w:t>
      </w:r>
    </w:p>
    <w:p w:rsidR="00DC4589" w:rsidRPr="00532C28" w:rsidRDefault="00DC4589" w:rsidP="00DC4589">
      <w:pPr>
        <w:jc w:val="both"/>
      </w:pPr>
    </w:p>
    <w:p w:rsidR="00DC4589" w:rsidRPr="001B23A2" w:rsidRDefault="00DC4589" w:rsidP="00DC4589">
      <w:pPr>
        <w:ind w:left="1701" w:firstLine="426"/>
        <w:jc w:val="both"/>
        <w:rPr>
          <w:b/>
          <w:bCs/>
          <w:sz w:val="20"/>
          <w:szCs w:val="20"/>
        </w:rPr>
      </w:pPr>
      <w:r w:rsidRPr="001B23A2">
        <w:rPr>
          <w:b/>
          <w:bCs/>
          <w:sz w:val="20"/>
          <w:szCs w:val="20"/>
        </w:rPr>
        <w:t xml:space="preserve">Najniższa cena </w:t>
      </w:r>
      <w:r w:rsidR="004A18FF">
        <w:rPr>
          <w:b/>
          <w:bCs/>
          <w:sz w:val="20"/>
          <w:szCs w:val="20"/>
        </w:rPr>
        <w:t xml:space="preserve">miesięcznego ryczałtu </w:t>
      </w:r>
      <w:r w:rsidRPr="001B23A2">
        <w:rPr>
          <w:b/>
          <w:bCs/>
          <w:sz w:val="20"/>
          <w:szCs w:val="20"/>
        </w:rPr>
        <w:t xml:space="preserve">z ocenianych ofert </w:t>
      </w:r>
    </w:p>
    <w:p w:rsidR="00DC4589" w:rsidRPr="001B23A2" w:rsidRDefault="00DC4589" w:rsidP="00DC4589">
      <w:pPr>
        <w:ind w:left="1418"/>
        <w:jc w:val="both"/>
        <w:rPr>
          <w:b/>
          <w:bCs/>
          <w:sz w:val="20"/>
          <w:szCs w:val="20"/>
        </w:rPr>
      </w:pPr>
      <w:proofErr w:type="spellStart"/>
      <w:r w:rsidRPr="001B23A2">
        <w:rPr>
          <w:b/>
          <w:bCs/>
          <w:sz w:val="20"/>
          <w:szCs w:val="20"/>
        </w:rPr>
        <w:t>K</w:t>
      </w:r>
      <w:r>
        <w:rPr>
          <w:b/>
          <w:bCs/>
          <w:sz w:val="20"/>
          <w:szCs w:val="20"/>
        </w:rPr>
        <w:t>p</w:t>
      </w:r>
      <w:proofErr w:type="spellEnd"/>
      <w:r w:rsidRPr="001B23A2">
        <w:rPr>
          <w:b/>
          <w:bCs/>
          <w:sz w:val="20"/>
          <w:szCs w:val="20"/>
        </w:rPr>
        <w:t xml:space="preserve"> =  ----------------------------------------------</w:t>
      </w:r>
      <w:r w:rsidR="00244D2D">
        <w:rPr>
          <w:b/>
          <w:bCs/>
          <w:sz w:val="20"/>
          <w:szCs w:val="20"/>
        </w:rPr>
        <w:t>------------------------------</w:t>
      </w:r>
      <w:r w:rsidRPr="001B23A2">
        <w:rPr>
          <w:b/>
          <w:bCs/>
          <w:sz w:val="20"/>
          <w:szCs w:val="20"/>
        </w:rPr>
        <w:t xml:space="preserve"> </w:t>
      </w:r>
      <w:r>
        <w:rPr>
          <w:b/>
          <w:bCs/>
          <w:sz w:val="20"/>
          <w:szCs w:val="20"/>
        </w:rPr>
        <w:t xml:space="preserve"> </w:t>
      </w:r>
      <w:r w:rsidRPr="001B23A2">
        <w:rPr>
          <w:b/>
          <w:bCs/>
          <w:sz w:val="20"/>
          <w:szCs w:val="20"/>
        </w:rPr>
        <w:t xml:space="preserve"> x  </w:t>
      </w:r>
      <w:r>
        <w:rPr>
          <w:b/>
          <w:bCs/>
          <w:sz w:val="20"/>
          <w:szCs w:val="20"/>
        </w:rPr>
        <w:t>30</w:t>
      </w:r>
    </w:p>
    <w:p w:rsidR="00DC4589" w:rsidRDefault="00DC4589" w:rsidP="00DC4589">
      <w:pPr>
        <w:ind w:left="1701" w:firstLine="426"/>
        <w:jc w:val="both"/>
        <w:rPr>
          <w:b/>
          <w:bCs/>
          <w:sz w:val="20"/>
          <w:szCs w:val="20"/>
        </w:rPr>
      </w:pPr>
      <w:r>
        <w:rPr>
          <w:b/>
          <w:bCs/>
          <w:sz w:val="20"/>
          <w:szCs w:val="20"/>
        </w:rPr>
        <w:t xml:space="preserve">        </w:t>
      </w:r>
      <w:r w:rsidRPr="001B23A2">
        <w:rPr>
          <w:b/>
          <w:bCs/>
          <w:sz w:val="20"/>
          <w:szCs w:val="20"/>
        </w:rPr>
        <w:t xml:space="preserve">Cena </w:t>
      </w:r>
      <w:r w:rsidR="004A18FF">
        <w:rPr>
          <w:b/>
          <w:bCs/>
          <w:sz w:val="20"/>
          <w:szCs w:val="20"/>
        </w:rPr>
        <w:t xml:space="preserve">miesięcznego ryczałtu </w:t>
      </w:r>
      <w:r w:rsidRPr="001B23A2">
        <w:rPr>
          <w:b/>
          <w:bCs/>
          <w:sz w:val="20"/>
          <w:szCs w:val="20"/>
        </w:rPr>
        <w:t xml:space="preserve">oferty ocenianej </w:t>
      </w:r>
    </w:p>
    <w:p w:rsidR="00DC4589" w:rsidRPr="001B23A2" w:rsidRDefault="00DC4589" w:rsidP="00DC4589">
      <w:pPr>
        <w:ind w:left="1701" w:firstLine="426"/>
        <w:jc w:val="both"/>
        <w:rPr>
          <w:b/>
          <w:bCs/>
          <w:sz w:val="20"/>
          <w:szCs w:val="20"/>
        </w:rPr>
      </w:pPr>
    </w:p>
    <w:p w:rsidR="00370B69" w:rsidRPr="00532C28" w:rsidRDefault="00370B69" w:rsidP="00851016">
      <w:pPr>
        <w:pStyle w:val="Akapitzlist"/>
        <w:numPr>
          <w:ilvl w:val="2"/>
          <w:numId w:val="18"/>
        </w:numPr>
        <w:tabs>
          <w:tab w:val="left" w:pos="2268"/>
        </w:tabs>
        <w:ind w:firstLine="338"/>
        <w:jc w:val="both"/>
        <w:rPr>
          <w:b/>
        </w:rPr>
      </w:pPr>
      <w:r w:rsidRPr="00532C28">
        <w:rPr>
          <w:b/>
          <w:u w:val="single"/>
        </w:rPr>
        <w:t>Kryterium ceny</w:t>
      </w:r>
      <w:r w:rsidRPr="00532C28">
        <w:rPr>
          <w:b/>
        </w:rPr>
        <w:t xml:space="preserve"> (</w:t>
      </w:r>
      <w:proofErr w:type="spellStart"/>
      <w:r w:rsidRPr="00532C28">
        <w:rPr>
          <w:b/>
        </w:rPr>
        <w:t>Kc</w:t>
      </w:r>
      <w:r w:rsidR="004A18FF">
        <w:rPr>
          <w:b/>
        </w:rPr>
        <w:t>m</w:t>
      </w:r>
      <w:proofErr w:type="spellEnd"/>
      <w:r w:rsidRPr="00532C28">
        <w:rPr>
          <w:b/>
        </w:rPr>
        <w:t xml:space="preserve">) </w:t>
      </w:r>
    </w:p>
    <w:p w:rsidR="00370B69" w:rsidRPr="00532C28" w:rsidRDefault="00370B69" w:rsidP="004D2E3C">
      <w:pPr>
        <w:jc w:val="both"/>
      </w:pPr>
    </w:p>
    <w:p w:rsidR="00370B69" w:rsidRPr="001B23A2" w:rsidRDefault="00370B69" w:rsidP="00E075F1">
      <w:pPr>
        <w:ind w:left="1701" w:firstLine="426"/>
        <w:jc w:val="both"/>
        <w:rPr>
          <w:b/>
          <w:bCs/>
          <w:sz w:val="20"/>
          <w:szCs w:val="20"/>
        </w:rPr>
      </w:pPr>
      <w:r w:rsidRPr="001B23A2">
        <w:rPr>
          <w:b/>
          <w:bCs/>
          <w:sz w:val="20"/>
          <w:szCs w:val="20"/>
        </w:rPr>
        <w:t xml:space="preserve">Najniższa cena </w:t>
      </w:r>
      <w:r w:rsidR="004A18FF">
        <w:rPr>
          <w:b/>
          <w:bCs/>
          <w:sz w:val="20"/>
          <w:szCs w:val="20"/>
        </w:rPr>
        <w:t xml:space="preserve">za wydruk A4 mono </w:t>
      </w:r>
      <w:r w:rsidRPr="001B23A2">
        <w:rPr>
          <w:b/>
          <w:bCs/>
          <w:sz w:val="20"/>
          <w:szCs w:val="20"/>
        </w:rPr>
        <w:t xml:space="preserve">z ocenianych ofert </w:t>
      </w:r>
    </w:p>
    <w:p w:rsidR="00370B69" w:rsidRPr="001B23A2" w:rsidRDefault="00370B69" w:rsidP="00E075F1">
      <w:pPr>
        <w:ind w:left="1418"/>
        <w:jc w:val="both"/>
        <w:rPr>
          <w:b/>
          <w:bCs/>
          <w:sz w:val="20"/>
          <w:szCs w:val="20"/>
        </w:rPr>
      </w:pPr>
      <w:proofErr w:type="spellStart"/>
      <w:r w:rsidRPr="001B23A2">
        <w:rPr>
          <w:b/>
          <w:bCs/>
          <w:sz w:val="20"/>
          <w:szCs w:val="20"/>
        </w:rPr>
        <w:t>Kc</w:t>
      </w:r>
      <w:r w:rsidR="004A18FF">
        <w:rPr>
          <w:b/>
          <w:bCs/>
          <w:sz w:val="20"/>
          <w:szCs w:val="20"/>
        </w:rPr>
        <w:t>m</w:t>
      </w:r>
      <w:proofErr w:type="spellEnd"/>
      <w:r w:rsidRPr="001B23A2">
        <w:rPr>
          <w:b/>
          <w:bCs/>
          <w:sz w:val="20"/>
          <w:szCs w:val="20"/>
        </w:rPr>
        <w:t xml:space="preserve"> =  ----------------------------------------------</w:t>
      </w:r>
      <w:r w:rsidR="00244D2D">
        <w:rPr>
          <w:b/>
          <w:bCs/>
          <w:sz w:val="20"/>
          <w:szCs w:val="20"/>
        </w:rPr>
        <w:t>---------------------------</w:t>
      </w:r>
      <w:r w:rsidRPr="001B23A2">
        <w:rPr>
          <w:b/>
          <w:bCs/>
          <w:sz w:val="20"/>
          <w:szCs w:val="20"/>
        </w:rPr>
        <w:t xml:space="preserve"> </w:t>
      </w:r>
      <w:r>
        <w:rPr>
          <w:b/>
          <w:bCs/>
          <w:sz w:val="20"/>
          <w:szCs w:val="20"/>
        </w:rPr>
        <w:t xml:space="preserve"> </w:t>
      </w:r>
      <w:r w:rsidRPr="001B23A2">
        <w:rPr>
          <w:b/>
          <w:bCs/>
          <w:sz w:val="20"/>
          <w:szCs w:val="20"/>
        </w:rPr>
        <w:t xml:space="preserve"> x  </w:t>
      </w:r>
      <w:r w:rsidR="004A18FF">
        <w:rPr>
          <w:b/>
          <w:bCs/>
          <w:sz w:val="20"/>
          <w:szCs w:val="20"/>
        </w:rPr>
        <w:t>15</w:t>
      </w:r>
    </w:p>
    <w:p w:rsidR="00370B69" w:rsidRDefault="00370B69" w:rsidP="00E075F1">
      <w:pPr>
        <w:ind w:left="1701" w:firstLine="426"/>
        <w:jc w:val="both"/>
        <w:rPr>
          <w:b/>
          <w:bCs/>
          <w:sz w:val="20"/>
          <w:szCs w:val="20"/>
        </w:rPr>
      </w:pPr>
      <w:r>
        <w:rPr>
          <w:b/>
          <w:bCs/>
          <w:sz w:val="20"/>
          <w:szCs w:val="20"/>
        </w:rPr>
        <w:t xml:space="preserve">        </w:t>
      </w:r>
      <w:r w:rsidRPr="001B23A2">
        <w:rPr>
          <w:b/>
          <w:bCs/>
          <w:sz w:val="20"/>
          <w:szCs w:val="20"/>
        </w:rPr>
        <w:t>Cena</w:t>
      </w:r>
      <w:r w:rsidR="004A18FF">
        <w:rPr>
          <w:b/>
          <w:bCs/>
          <w:sz w:val="20"/>
          <w:szCs w:val="20"/>
        </w:rPr>
        <w:t xml:space="preserve"> za wydrukA4mono </w:t>
      </w:r>
      <w:r w:rsidRPr="001B23A2">
        <w:rPr>
          <w:b/>
          <w:bCs/>
          <w:sz w:val="20"/>
          <w:szCs w:val="20"/>
        </w:rPr>
        <w:t xml:space="preserve">oferty ocenianej </w:t>
      </w:r>
    </w:p>
    <w:p w:rsidR="004A18FF" w:rsidRDefault="004A18FF" w:rsidP="00E075F1">
      <w:pPr>
        <w:ind w:left="1701" w:firstLine="426"/>
        <w:jc w:val="both"/>
        <w:rPr>
          <w:b/>
          <w:bCs/>
          <w:sz w:val="20"/>
          <w:szCs w:val="20"/>
        </w:rPr>
      </w:pPr>
    </w:p>
    <w:p w:rsidR="00244D2D" w:rsidRPr="001B23A2" w:rsidRDefault="00244D2D" w:rsidP="00E075F1">
      <w:pPr>
        <w:ind w:left="1701" w:firstLine="426"/>
        <w:jc w:val="both"/>
        <w:rPr>
          <w:b/>
          <w:bCs/>
          <w:sz w:val="20"/>
          <w:szCs w:val="20"/>
        </w:rPr>
      </w:pPr>
    </w:p>
    <w:p w:rsidR="00244D2D" w:rsidRPr="00532C28" w:rsidRDefault="00244D2D" w:rsidP="00244D2D">
      <w:pPr>
        <w:pStyle w:val="Akapitzlist"/>
        <w:numPr>
          <w:ilvl w:val="2"/>
          <w:numId w:val="18"/>
        </w:numPr>
        <w:tabs>
          <w:tab w:val="left" w:pos="2268"/>
        </w:tabs>
        <w:ind w:firstLine="338"/>
        <w:jc w:val="both"/>
        <w:rPr>
          <w:b/>
        </w:rPr>
      </w:pPr>
      <w:r w:rsidRPr="00532C28">
        <w:rPr>
          <w:b/>
          <w:u w:val="single"/>
        </w:rPr>
        <w:t>Kryterium ceny</w:t>
      </w:r>
      <w:r w:rsidRPr="00532C28">
        <w:rPr>
          <w:b/>
        </w:rPr>
        <w:t xml:space="preserve"> (</w:t>
      </w:r>
      <w:proofErr w:type="spellStart"/>
      <w:r w:rsidRPr="00532C28">
        <w:rPr>
          <w:b/>
        </w:rPr>
        <w:t>Kc</w:t>
      </w:r>
      <w:r>
        <w:rPr>
          <w:b/>
        </w:rPr>
        <w:t>k</w:t>
      </w:r>
      <w:proofErr w:type="spellEnd"/>
      <w:r w:rsidRPr="00532C28">
        <w:rPr>
          <w:b/>
        </w:rPr>
        <w:t xml:space="preserve">) </w:t>
      </w:r>
    </w:p>
    <w:p w:rsidR="00244D2D" w:rsidRPr="00244D2D" w:rsidRDefault="00244D2D" w:rsidP="00244D2D">
      <w:pPr>
        <w:tabs>
          <w:tab w:val="left" w:pos="2268"/>
        </w:tabs>
        <w:ind w:left="1625"/>
        <w:jc w:val="both"/>
        <w:rPr>
          <w:b/>
          <w:u w:val="single"/>
        </w:rPr>
      </w:pPr>
    </w:p>
    <w:p w:rsidR="004A18FF" w:rsidRPr="00DF39F0" w:rsidRDefault="00244D2D" w:rsidP="00244D2D">
      <w:pPr>
        <w:tabs>
          <w:tab w:val="left" w:pos="2268"/>
        </w:tabs>
        <w:ind w:left="1625"/>
        <w:jc w:val="both"/>
        <w:rPr>
          <w:b/>
          <w:sz w:val="20"/>
          <w:szCs w:val="20"/>
        </w:rPr>
      </w:pPr>
      <w:r w:rsidRPr="00DF39F0">
        <w:rPr>
          <w:b/>
          <w:sz w:val="20"/>
          <w:szCs w:val="20"/>
        </w:rPr>
        <w:t xml:space="preserve">     </w:t>
      </w:r>
      <w:r w:rsidR="00DF39F0">
        <w:rPr>
          <w:b/>
          <w:sz w:val="20"/>
          <w:szCs w:val="20"/>
        </w:rPr>
        <w:t xml:space="preserve">   </w:t>
      </w:r>
      <w:r w:rsidRPr="00DF39F0">
        <w:rPr>
          <w:b/>
          <w:sz w:val="20"/>
          <w:szCs w:val="20"/>
        </w:rPr>
        <w:t xml:space="preserve"> </w:t>
      </w:r>
      <w:r w:rsidR="00AF2DA3" w:rsidRPr="00DF39F0">
        <w:rPr>
          <w:b/>
          <w:sz w:val="20"/>
          <w:szCs w:val="20"/>
        </w:rPr>
        <w:t xml:space="preserve">Najniższa cena za wydruk A4 </w:t>
      </w:r>
      <w:r w:rsidRPr="00DF39F0">
        <w:rPr>
          <w:b/>
          <w:sz w:val="20"/>
          <w:szCs w:val="20"/>
        </w:rPr>
        <w:t>kolor</w:t>
      </w:r>
      <w:r w:rsidR="00AF2DA3" w:rsidRPr="00DF39F0">
        <w:rPr>
          <w:b/>
          <w:sz w:val="20"/>
          <w:szCs w:val="20"/>
        </w:rPr>
        <w:t xml:space="preserve"> z ocenianych ofert </w:t>
      </w:r>
    </w:p>
    <w:p w:rsidR="004A18FF" w:rsidRPr="00DF39F0" w:rsidRDefault="004A18FF" w:rsidP="004A18FF">
      <w:pPr>
        <w:ind w:left="1418"/>
        <w:jc w:val="both"/>
        <w:rPr>
          <w:b/>
          <w:bCs/>
          <w:sz w:val="20"/>
          <w:szCs w:val="20"/>
        </w:rPr>
      </w:pPr>
      <w:proofErr w:type="spellStart"/>
      <w:r w:rsidRPr="00DF39F0">
        <w:rPr>
          <w:b/>
          <w:bCs/>
          <w:sz w:val="20"/>
          <w:szCs w:val="20"/>
        </w:rPr>
        <w:t>Kck</w:t>
      </w:r>
      <w:proofErr w:type="spellEnd"/>
      <w:r w:rsidRPr="00DF39F0">
        <w:rPr>
          <w:b/>
          <w:bCs/>
          <w:sz w:val="20"/>
          <w:szCs w:val="20"/>
        </w:rPr>
        <w:t xml:space="preserve"> =  ----------------------------------------------</w:t>
      </w:r>
      <w:r w:rsidR="00244D2D" w:rsidRPr="00DF39F0">
        <w:rPr>
          <w:b/>
          <w:bCs/>
          <w:sz w:val="20"/>
          <w:szCs w:val="20"/>
        </w:rPr>
        <w:t>----------------------------</w:t>
      </w:r>
      <w:r w:rsidRPr="00DF39F0">
        <w:rPr>
          <w:b/>
          <w:bCs/>
          <w:sz w:val="20"/>
          <w:szCs w:val="20"/>
        </w:rPr>
        <w:t xml:space="preserve">   x  15</w:t>
      </w:r>
    </w:p>
    <w:p w:rsidR="004A18FF" w:rsidRDefault="004A18FF" w:rsidP="004A18FF">
      <w:pPr>
        <w:ind w:left="1701" w:firstLine="426"/>
        <w:jc w:val="both"/>
        <w:rPr>
          <w:b/>
          <w:bCs/>
          <w:sz w:val="20"/>
          <w:szCs w:val="20"/>
        </w:rPr>
      </w:pPr>
      <w:r>
        <w:rPr>
          <w:b/>
          <w:bCs/>
          <w:sz w:val="20"/>
          <w:szCs w:val="20"/>
        </w:rPr>
        <w:t xml:space="preserve">        </w:t>
      </w:r>
      <w:r w:rsidRPr="001B23A2">
        <w:rPr>
          <w:b/>
          <w:bCs/>
          <w:sz w:val="20"/>
          <w:szCs w:val="20"/>
        </w:rPr>
        <w:t>Cena</w:t>
      </w:r>
      <w:r>
        <w:rPr>
          <w:b/>
          <w:bCs/>
          <w:sz w:val="20"/>
          <w:szCs w:val="20"/>
        </w:rPr>
        <w:t xml:space="preserve"> za wydrukA4</w:t>
      </w:r>
      <w:r w:rsidR="00244D2D">
        <w:rPr>
          <w:b/>
          <w:bCs/>
          <w:sz w:val="20"/>
          <w:szCs w:val="20"/>
        </w:rPr>
        <w:t xml:space="preserve"> kolor</w:t>
      </w:r>
      <w:r>
        <w:rPr>
          <w:b/>
          <w:bCs/>
          <w:sz w:val="20"/>
          <w:szCs w:val="20"/>
        </w:rPr>
        <w:t xml:space="preserve"> </w:t>
      </w:r>
      <w:r w:rsidRPr="001B23A2">
        <w:rPr>
          <w:b/>
          <w:bCs/>
          <w:sz w:val="20"/>
          <w:szCs w:val="20"/>
        </w:rPr>
        <w:t xml:space="preserve">oferty ocenianej </w:t>
      </w:r>
    </w:p>
    <w:p w:rsidR="004A18FF" w:rsidRPr="001B23A2" w:rsidRDefault="004A18FF" w:rsidP="004A18FF">
      <w:pPr>
        <w:ind w:left="1701" w:firstLine="426"/>
        <w:jc w:val="both"/>
        <w:rPr>
          <w:b/>
          <w:bCs/>
          <w:sz w:val="20"/>
          <w:szCs w:val="20"/>
        </w:rPr>
      </w:pPr>
    </w:p>
    <w:p w:rsidR="00370B69" w:rsidRPr="00532C28" w:rsidRDefault="00370B69" w:rsidP="004D2E3C">
      <w:pPr>
        <w:ind w:left="993"/>
        <w:jc w:val="both"/>
      </w:pPr>
    </w:p>
    <w:p w:rsidR="00370B69" w:rsidRPr="00532C28" w:rsidRDefault="00370B69" w:rsidP="00E075F1">
      <w:pPr>
        <w:ind w:left="993" w:firstLine="425"/>
        <w:jc w:val="both"/>
        <w:rPr>
          <w:u w:val="single"/>
        </w:rPr>
      </w:pPr>
      <w:r w:rsidRPr="00532C28">
        <w:rPr>
          <w:u w:val="single"/>
        </w:rPr>
        <w:t xml:space="preserve">Maksymalna liczba punktów jaką </w:t>
      </w:r>
      <w:r w:rsidR="009E594A">
        <w:rPr>
          <w:u w:val="single"/>
        </w:rPr>
        <w:t xml:space="preserve">łącznie </w:t>
      </w:r>
      <w:r w:rsidRPr="00532C28">
        <w:rPr>
          <w:u w:val="single"/>
        </w:rPr>
        <w:t>w  kryteri</w:t>
      </w:r>
      <w:r w:rsidR="00DF39F0">
        <w:rPr>
          <w:u w:val="single"/>
        </w:rPr>
        <w:t xml:space="preserve">ach </w:t>
      </w:r>
      <w:proofErr w:type="spellStart"/>
      <w:r w:rsidR="00DF39F0" w:rsidRPr="003D3841">
        <w:rPr>
          <w:b/>
          <w:u w:val="single"/>
        </w:rPr>
        <w:t>Kp</w:t>
      </w:r>
      <w:proofErr w:type="spellEnd"/>
      <w:r w:rsidR="00DF39F0" w:rsidRPr="003D3841">
        <w:rPr>
          <w:b/>
          <w:u w:val="single"/>
        </w:rPr>
        <w:t xml:space="preserve">, </w:t>
      </w:r>
      <w:proofErr w:type="spellStart"/>
      <w:r w:rsidR="00DF39F0" w:rsidRPr="003D3841">
        <w:rPr>
          <w:b/>
          <w:u w:val="single"/>
        </w:rPr>
        <w:t>Kcm</w:t>
      </w:r>
      <w:proofErr w:type="spellEnd"/>
      <w:r w:rsidR="00DF39F0" w:rsidRPr="003D3841">
        <w:rPr>
          <w:b/>
          <w:u w:val="single"/>
        </w:rPr>
        <w:t xml:space="preserve"> i </w:t>
      </w:r>
      <w:proofErr w:type="spellStart"/>
      <w:r w:rsidR="00DF39F0" w:rsidRPr="003D3841">
        <w:rPr>
          <w:b/>
          <w:u w:val="single"/>
        </w:rPr>
        <w:t>Kck</w:t>
      </w:r>
      <w:proofErr w:type="spellEnd"/>
      <w:r w:rsidRPr="00532C28">
        <w:rPr>
          <w:u w:val="single"/>
        </w:rPr>
        <w:t xml:space="preserve"> otrzyma oferta wynosi </w:t>
      </w:r>
      <w:r>
        <w:rPr>
          <w:b/>
          <w:bCs/>
          <w:u w:val="single"/>
        </w:rPr>
        <w:t>60</w:t>
      </w:r>
      <w:r w:rsidR="00DF39F0">
        <w:rPr>
          <w:b/>
          <w:bCs/>
          <w:u w:val="single"/>
        </w:rPr>
        <w:t>.</w:t>
      </w:r>
    </w:p>
    <w:p w:rsidR="00370B69" w:rsidRPr="00532C28" w:rsidRDefault="00370B69" w:rsidP="004D2E3C">
      <w:pPr>
        <w:jc w:val="both"/>
      </w:pPr>
    </w:p>
    <w:p w:rsidR="00370B69" w:rsidRPr="00386FE7" w:rsidRDefault="00370B69" w:rsidP="00851016">
      <w:pPr>
        <w:pStyle w:val="Akapitzlist"/>
        <w:numPr>
          <w:ilvl w:val="2"/>
          <w:numId w:val="18"/>
        </w:numPr>
        <w:ind w:left="2268" w:hanging="850"/>
        <w:jc w:val="both"/>
      </w:pPr>
      <w:r w:rsidRPr="00532C28">
        <w:rPr>
          <w:b/>
          <w:u w:val="single"/>
        </w:rPr>
        <w:t xml:space="preserve">Kryterium </w:t>
      </w:r>
      <w:r>
        <w:rPr>
          <w:b/>
          <w:u w:val="single"/>
        </w:rPr>
        <w:t xml:space="preserve">czasu wdrożenia usługi </w:t>
      </w:r>
      <w:r w:rsidRPr="00532C28">
        <w:rPr>
          <w:i/>
          <w:iCs/>
        </w:rPr>
        <w:t xml:space="preserve"> </w:t>
      </w:r>
      <w:r>
        <w:rPr>
          <w:iCs/>
        </w:rPr>
        <w:t>(</w:t>
      </w:r>
      <w:proofErr w:type="spellStart"/>
      <w:r w:rsidRPr="00FE45CE">
        <w:rPr>
          <w:b/>
          <w:iCs/>
        </w:rPr>
        <w:t>Kw</w:t>
      </w:r>
      <w:proofErr w:type="spellEnd"/>
      <w:r>
        <w:rPr>
          <w:iCs/>
        </w:rPr>
        <w:t>)</w:t>
      </w:r>
    </w:p>
    <w:p w:rsidR="00370B69" w:rsidRDefault="00370B69">
      <w:pPr>
        <w:pStyle w:val="Akapitzlist"/>
        <w:ind w:left="1560"/>
        <w:jc w:val="both"/>
        <w:rPr>
          <w:b/>
          <w:sz w:val="20"/>
          <w:szCs w:val="20"/>
          <w:highlight w:val="yellow"/>
        </w:rPr>
      </w:pPr>
      <w:r>
        <w:t xml:space="preserve">          </w:t>
      </w:r>
      <w:r w:rsidRPr="005F7A11">
        <w:rPr>
          <w:b/>
          <w:sz w:val="20"/>
          <w:szCs w:val="20"/>
        </w:rPr>
        <w:t xml:space="preserve">            </w:t>
      </w:r>
    </w:p>
    <w:p w:rsidR="00370B69" w:rsidRDefault="00370B69">
      <w:pPr>
        <w:pStyle w:val="Akapitzlist"/>
        <w:ind w:left="1560"/>
        <w:jc w:val="both"/>
        <w:rPr>
          <w:b/>
          <w:sz w:val="20"/>
          <w:szCs w:val="20"/>
          <w:highlight w:val="yellow"/>
        </w:rPr>
      </w:pPr>
    </w:p>
    <w:p w:rsidR="00370B69" w:rsidRPr="00D8185B" w:rsidRDefault="00370B69">
      <w:pPr>
        <w:pStyle w:val="Akapitzlist"/>
        <w:ind w:left="1560"/>
        <w:jc w:val="both"/>
        <w:rPr>
          <w:b/>
          <w:sz w:val="20"/>
          <w:szCs w:val="20"/>
        </w:rPr>
      </w:pPr>
      <w:r w:rsidRPr="00D8185B">
        <w:rPr>
          <w:b/>
          <w:sz w:val="20"/>
          <w:szCs w:val="20"/>
        </w:rPr>
        <w:t>Za wdrożenie w okresie:</w:t>
      </w:r>
    </w:p>
    <w:p w:rsidR="00370B69" w:rsidRPr="00D8185B" w:rsidRDefault="00370B69" w:rsidP="00D8185B">
      <w:pPr>
        <w:pStyle w:val="Akapitzlist"/>
        <w:numPr>
          <w:ilvl w:val="0"/>
          <w:numId w:val="45"/>
        </w:numPr>
        <w:jc w:val="both"/>
        <w:rPr>
          <w:b/>
          <w:sz w:val="20"/>
          <w:szCs w:val="20"/>
        </w:rPr>
      </w:pPr>
      <w:r w:rsidRPr="00D8185B">
        <w:rPr>
          <w:b/>
          <w:sz w:val="20"/>
          <w:szCs w:val="20"/>
        </w:rPr>
        <w:t xml:space="preserve">15 dni -  </w:t>
      </w:r>
      <w:r>
        <w:rPr>
          <w:b/>
          <w:sz w:val="20"/>
          <w:szCs w:val="20"/>
        </w:rPr>
        <w:t>0</w:t>
      </w:r>
      <w:r w:rsidRPr="00D8185B">
        <w:rPr>
          <w:b/>
          <w:sz w:val="20"/>
          <w:szCs w:val="20"/>
        </w:rPr>
        <w:t xml:space="preserve"> pkt,</w:t>
      </w:r>
    </w:p>
    <w:p w:rsidR="00370B69" w:rsidRPr="00D8185B" w:rsidRDefault="00370B69" w:rsidP="00D8185B">
      <w:pPr>
        <w:pStyle w:val="Akapitzlist"/>
        <w:numPr>
          <w:ilvl w:val="0"/>
          <w:numId w:val="45"/>
        </w:numPr>
        <w:jc w:val="both"/>
        <w:rPr>
          <w:b/>
          <w:sz w:val="20"/>
          <w:szCs w:val="20"/>
        </w:rPr>
      </w:pPr>
      <w:r w:rsidRPr="00D8185B">
        <w:rPr>
          <w:b/>
          <w:sz w:val="20"/>
          <w:szCs w:val="20"/>
        </w:rPr>
        <w:t xml:space="preserve">10 dni - 10 pkt, </w:t>
      </w:r>
    </w:p>
    <w:p w:rsidR="00370B69" w:rsidRPr="00D8185B" w:rsidRDefault="00370B69" w:rsidP="00D8185B">
      <w:pPr>
        <w:pStyle w:val="Akapitzlist"/>
        <w:numPr>
          <w:ilvl w:val="0"/>
          <w:numId w:val="45"/>
        </w:numPr>
        <w:jc w:val="both"/>
        <w:rPr>
          <w:b/>
          <w:sz w:val="20"/>
          <w:szCs w:val="20"/>
        </w:rPr>
      </w:pPr>
      <w:r w:rsidRPr="00D8185B">
        <w:rPr>
          <w:b/>
          <w:sz w:val="20"/>
          <w:szCs w:val="20"/>
        </w:rPr>
        <w:t>5 dni - 20 pkt.</w:t>
      </w:r>
    </w:p>
    <w:p w:rsidR="00370B69" w:rsidRPr="00D8185B" w:rsidRDefault="00370B69" w:rsidP="00FE45CE">
      <w:pPr>
        <w:jc w:val="both"/>
      </w:pPr>
    </w:p>
    <w:p w:rsidR="00370B69" w:rsidRPr="00D8185B" w:rsidRDefault="00370B69" w:rsidP="00B77787">
      <w:pPr>
        <w:ind w:left="1418"/>
        <w:jc w:val="both"/>
        <w:rPr>
          <w:b/>
          <w:bCs/>
          <w:u w:val="single"/>
        </w:rPr>
      </w:pPr>
      <w:r w:rsidRPr="00D8185B">
        <w:rPr>
          <w:u w:val="single"/>
        </w:rPr>
        <w:t xml:space="preserve">Maksymalna liczba punktów jaką w tym kryterium otrzyma oferta wynosi </w:t>
      </w:r>
      <w:r w:rsidRPr="00D8185B">
        <w:rPr>
          <w:b/>
          <w:bCs/>
          <w:u w:val="single"/>
        </w:rPr>
        <w:t>20.</w:t>
      </w:r>
    </w:p>
    <w:p w:rsidR="00370B69" w:rsidRPr="00D8185B" w:rsidRDefault="00370B69" w:rsidP="00B77787">
      <w:pPr>
        <w:ind w:left="1418"/>
        <w:jc w:val="both"/>
        <w:rPr>
          <w:b/>
          <w:bCs/>
          <w:u w:val="single"/>
        </w:rPr>
      </w:pPr>
    </w:p>
    <w:p w:rsidR="00370B69" w:rsidRDefault="00370B69" w:rsidP="00B77787">
      <w:pPr>
        <w:ind w:left="1418"/>
        <w:jc w:val="both"/>
        <w:rPr>
          <w:b/>
          <w:bCs/>
          <w:u w:val="single"/>
        </w:rPr>
      </w:pPr>
      <w:r w:rsidRPr="00D8185B">
        <w:rPr>
          <w:b/>
          <w:bCs/>
          <w:u w:val="single"/>
        </w:rPr>
        <w:t xml:space="preserve">W przypadku zaoferowania przez Wykonawcę krótszego terminu wdrożenia niż </w:t>
      </w:r>
      <w:r>
        <w:rPr>
          <w:b/>
          <w:bCs/>
          <w:u w:val="single"/>
        </w:rPr>
        <w:t>5</w:t>
      </w:r>
      <w:r w:rsidRPr="00D8185B">
        <w:rPr>
          <w:b/>
          <w:bCs/>
          <w:u w:val="single"/>
        </w:rPr>
        <w:t xml:space="preserve"> dni, ofercie zostanie przyznana maksymalna liczba 20 punktów.</w:t>
      </w:r>
    </w:p>
    <w:p w:rsidR="00370B69" w:rsidRPr="00D8185B" w:rsidRDefault="00370B69" w:rsidP="00B77787">
      <w:pPr>
        <w:ind w:left="1418"/>
        <w:jc w:val="both"/>
        <w:rPr>
          <w:b/>
          <w:bCs/>
          <w:u w:val="single"/>
        </w:rPr>
      </w:pPr>
      <w:r>
        <w:rPr>
          <w:b/>
          <w:bCs/>
          <w:u w:val="single"/>
        </w:rPr>
        <w:t>W przypadku zaoferowania terminu dłuższego niż 15 dni oferta zostanie odrzucona.</w:t>
      </w:r>
    </w:p>
    <w:p w:rsidR="00370B69" w:rsidRPr="00D8185B" w:rsidRDefault="00370B69" w:rsidP="00B77787">
      <w:pPr>
        <w:ind w:left="1418"/>
        <w:jc w:val="both"/>
        <w:rPr>
          <w:b/>
          <w:bCs/>
          <w:u w:val="single"/>
        </w:rPr>
      </w:pPr>
    </w:p>
    <w:p w:rsidR="00370B69" w:rsidRPr="00D8185B" w:rsidRDefault="00370B69" w:rsidP="00EF127F">
      <w:pPr>
        <w:pStyle w:val="Akapitzlist"/>
        <w:numPr>
          <w:ilvl w:val="2"/>
          <w:numId w:val="18"/>
        </w:numPr>
        <w:ind w:left="2268" w:hanging="850"/>
        <w:jc w:val="both"/>
        <w:rPr>
          <w:bCs/>
          <w:u w:val="single"/>
        </w:rPr>
      </w:pPr>
      <w:r w:rsidRPr="00D8185B">
        <w:rPr>
          <w:bCs/>
          <w:u w:val="single"/>
        </w:rPr>
        <w:t xml:space="preserve"> </w:t>
      </w:r>
      <w:r w:rsidRPr="00D8185B">
        <w:rPr>
          <w:b/>
          <w:bCs/>
          <w:u w:val="single"/>
        </w:rPr>
        <w:t xml:space="preserve">Kryterium czasu </w:t>
      </w:r>
      <w:r>
        <w:rPr>
          <w:b/>
          <w:bCs/>
          <w:u w:val="single"/>
        </w:rPr>
        <w:t>naprawy</w:t>
      </w:r>
      <w:r w:rsidRPr="00D8185B">
        <w:rPr>
          <w:b/>
          <w:bCs/>
          <w:u w:val="single"/>
        </w:rPr>
        <w:t xml:space="preserve"> od momentu przyjęcia zgłoszenia (Kr)</w:t>
      </w:r>
    </w:p>
    <w:p w:rsidR="00370B69" w:rsidRPr="00D8185B" w:rsidRDefault="00370B69" w:rsidP="00B77787">
      <w:pPr>
        <w:ind w:left="1418"/>
        <w:jc w:val="both"/>
        <w:rPr>
          <w:bCs/>
        </w:rPr>
      </w:pPr>
    </w:p>
    <w:p w:rsidR="00370B69" w:rsidRPr="00D8185B" w:rsidRDefault="00370B69" w:rsidP="009B1EF5">
      <w:pPr>
        <w:pStyle w:val="Akapitzlist"/>
        <w:ind w:left="1418"/>
        <w:jc w:val="both"/>
        <w:rPr>
          <w:b/>
          <w:iCs/>
          <w:sz w:val="20"/>
          <w:szCs w:val="20"/>
        </w:rPr>
      </w:pPr>
    </w:p>
    <w:p w:rsidR="00370B69" w:rsidRPr="00D8185B" w:rsidRDefault="00370B69" w:rsidP="009B1EF5">
      <w:pPr>
        <w:pStyle w:val="Akapitzlist"/>
        <w:ind w:left="1418"/>
        <w:jc w:val="both"/>
        <w:rPr>
          <w:b/>
          <w:iCs/>
          <w:sz w:val="20"/>
          <w:szCs w:val="20"/>
        </w:rPr>
      </w:pPr>
      <w:r w:rsidRPr="00D8185B">
        <w:rPr>
          <w:b/>
          <w:iCs/>
          <w:sz w:val="20"/>
          <w:szCs w:val="20"/>
        </w:rPr>
        <w:t xml:space="preserve">Za </w:t>
      </w:r>
      <w:r>
        <w:rPr>
          <w:b/>
          <w:iCs/>
          <w:sz w:val="20"/>
          <w:szCs w:val="20"/>
        </w:rPr>
        <w:t>naprawę</w:t>
      </w:r>
      <w:r w:rsidRPr="00D8185B">
        <w:rPr>
          <w:b/>
          <w:iCs/>
          <w:sz w:val="20"/>
          <w:szCs w:val="20"/>
        </w:rPr>
        <w:t xml:space="preserve"> od momentu przyjęcia zgłoszenia w czasie:</w:t>
      </w:r>
    </w:p>
    <w:p w:rsidR="00370B69" w:rsidRPr="00D8185B" w:rsidRDefault="00370B69" w:rsidP="00D8185B">
      <w:pPr>
        <w:pStyle w:val="Akapitzlist"/>
        <w:numPr>
          <w:ilvl w:val="0"/>
          <w:numId w:val="46"/>
        </w:numPr>
        <w:jc w:val="both"/>
        <w:rPr>
          <w:b/>
          <w:iCs/>
          <w:sz w:val="20"/>
          <w:szCs w:val="20"/>
        </w:rPr>
      </w:pPr>
      <w:r w:rsidRPr="00D8185B">
        <w:rPr>
          <w:b/>
          <w:iCs/>
          <w:sz w:val="20"/>
          <w:szCs w:val="20"/>
        </w:rPr>
        <w:t xml:space="preserve">1 </w:t>
      </w:r>
      <w:r>
        <w:rPr>
          <w:b/>
          <w:iCs/>
          <w:sz w:val="20"/>
          <w:szCs w:val="20"/>
        </w:rPr>
        <w:t xml:space="preserve">dzień roboczy </w:t>
      </w:r>
      <w:r w:rsidRPr="00D8185B">
        <w:rPr>
          <w:b/>
          <w:iCs/>
          <w:sz w:val="20"/>
          <w:szCs w:val="20"/>
        </w:rPr>
        <w:t xml:space="preserve"> - 20 pkt,</w:t>
      </w:r>
    </w:p>
    <w:p w:rsidR="00370B69" w:rsidRPr="00D8185B" w:rsidRDefault="00370B69" w:rsidP="00D8185B">
      <w:pPr>
        <w:pStyle w:val="Akapitzlist"/>
        <w:numPr>
          <w:ilvl w:val="0"/>
          <w:numId w:val="46"/>
        </w:numPr>
        <w:jc w:val="both"/>
        <w:rPr>
          <w:b/>
          <w:iCs/>
          <w:sz w:val="20"/>
          <w:szCs w:val="20"/>
        </w:rPr>
      </w:pPr>
      <w:r w:rsidRPr="00D8185B">
        <w:rPr>
          <w:b/>
          <w:iCs/>
          <w:sz w:val="20"/>
          <w:szCs w:val="20"/>
        </w:rPr>
        <w:t xml:space="preserve">2 </w:t>
      </w:r>
      <w:r>
        <w:rPr>
          <w:b/>
          <w:iCs/>
          <w:sz w:val="20"/>
          <w:szCs w:val="20"/>
        </w:rPr>
        <w:t xml:space="preserve">dni  robocze </w:t>
      </w:r>
      <w:r w:rsidRPr="00D8185B">
        <w:rPr>
          <w:b/>
          <w:iCs/>
          <w:sz w:val="20"/>
          <w:szCs w:val="20"/>
        </w:rPr>
        <w:t xml:space="preserve"> - 10 pkt,</w:t>
      </w:r>
    </w:p>
    <w:p w:rsidR="00370B69" w:rsidRPr="00D8185B" w:rsidRDefault="00370B69" w:rsidP="00D8185B">
      <w:pPr>
        <w:pStyle w:val="Akapitzlist"/>
        <w:numPr>
          <w:ilvl w:val="0"/>
          <w:numId w:val="46"/>
        </w:numPr>
        <w:jc w:val="both"/>
        <w:rPr>
          <w:b/>
          <w:iCs/>
          <w:sz w:val="20"/>
          <w:szCs w:val="20"/>
        </w:rPr>
      </w:pPr>
      <w:r w:rsidRPr="00D8185B">
        <w:rPr>
          <w:b/>
          <w:iCs/>
          <w:sz w:val="20"/>
          <w:szCs w:val="20"/>
        </w:rPr>
        <w:t xml:space="preserve">3 </w:t>
      </w:r>
      <w:r>
        <w:rPr>
          <w:b/>
          <w:iCs/>
          <w:sz w:val="20"/>
          <w:szCs w:val="20"/>
        </w:rPr>
        <w:t xml:space="preserve">dni  robocze </w:t>
      </w:r>
      <w:r w:rsidRPr="00D8185B">
        <w:rPr>
          <w:b/>
          <w:iCs/>
          <w:sz w:val="20"/>
          <w:szCs w:val="20"/>
        </w:rPr>
        <w:t xml:space="preserve"> - 5 pkt.</w:t>
      </w:r>
    </w:p>
    <w:p w:rsidR="00370B69" w:rsidRPr="00D8185B" w:rsidRDefault="00370B69" w:rsidP="00D8185B">
      <w:pPr>
        <w:ind w:left="1418"/>
        <w:jc w:val="both"/>
        <w:rPr>
          <w:b/>
          <w:iCs/>
          <w:sz w:val="20"/>
          <w:szCs w:val="20"/>
        </w:rPr>
      </w:pPr>
    </w:p>
    <w:p w:rsidR="00370B69" w:rsidRPr="00D8185B" w:rsidRDefault="00370B69" w:rsidP="00B77787">
      <w:pPr>
        <w:ind w:left="1418"/>
        <w:jc w:val="both"/>
        <w:rPr>
          <w:b/>
          <w:bCs/>
          <w:u w:val="single"/>
        </w:rPr>
      </w:pPr>
      <w:r w:rsidRPr="00D8185B">
        <w:rPr>
          <w:bCs/>
          <w:u w:val="single"/>
        </w:rPr>
        <w:t xml:space="preserve">Maksymalna liczba punktów jaką w tym kryterium otrzyma oferta wynosi </w:t>
      </w:r>
      <w:r w:rsidRPr="00D8185B">
        <w:rPr>
          <w:b/>
          <w:bCs/>
          <w:u w:val="single"/>
        </w:rPr>
        <w:t>20.</w:t>
      </w:r>
    </w:p>
    <w:p w:rsidR="00370B69" w:rsidRPr="00D8185B" w:rsidRDefault="00370B69" w:rsidP="00FE45CE">
      <w:pPr>
        <w:jc w:val="both"/>
        <w:rPr>
          <w:bCs/>
          <w:u w:val="single"/>
        </w:rPr>
      </w:pPr>
    </w:p>
    <w:p w:rsidR="00370B69" w:rsidRDefault="00370B69" w:rsidP="00120638">
      <w:pPr>
        <w:ind w:left="1418"/>
        <w:jc w:val="both"/>
        <w:rPr>
          <w:b/>
          <w:bCs/>
          <w:u w:val="single"/>
        </w:rPr>
      </w:pPr>
      <w:r w:rsidRPr="00D8185B">
        <w:rPr>
          <w:b/>
          <w:bCs/>
          <w:u w:val="single"/>
        </w:rPr>
        <w:t xml:space="preserve">W przypadku zaoferowania przez Wykonawcę krótszego czasu </w:t>
      </w:r>
      <w:r>
        <w:rPr>
          <w:b/>
          <w:bCs/>
          <w:u w:val="single"/>
        </w:rPr>
        <w:t>naprawy</w:t>
      </w:r>
      <w:r w:rsidRPr="00D8185B">
        <w:rPr>
          <w:b/>
          <w:bCs/>
          <w:u w:val="single"/>
        </w:rPr>
        <w:t xml:space="preserve"> niż </w:t>
      </w:r>
      <w:r>
        <w:rPr>
          <w:b/>
          <w:bCs/>
          <w:u w:val="single"/>
        </w:rPr>
        <w:t xml:space="preserve">jeden dzień roboczy </w:t>
      </w:r>
      <w:r w:rsidRPr="00D8185B">
        <w:rPr>
          <w:b/>
          <w:bCs/>
          <w:u w:val="single"/>
        </w:rPr>
        <w:t xml:space="preserve"> ofercie zostanie przyznana maksymalna liczba 20 punktów.</w:t>
      </w:r>
    </w:p>
    <w:p w:rsidR="00370B69" w:rsidRDefault="00370B69" w:rsidP="00F73126">
      <w:pPr>
        <w:ind w:left="1418"/>
        <w:jc w:val="both"/>
        <w:rPr>
          <w:b/>
          <w:bCs/>
          <w:u w:val="single"/>
        </w:rPr>
      </w:pPr>
    </w:p>
    <w:p w:rsidR="00370B69" w:rsidRDefault="00370B69" w:rsidP="00F73126">
      <w:pPr>
        <w:ind w:left="1418"/>
        <w:jc w:val="both"/>
        <w:rPr>
          <w:b/>
          <w:bCs/>
          <w:u w:val="single"/>
        </w:rPr>
      </w:pPr>
      <w:r>
        <w:rPr>
          <w:b/>
          <w:bCs/>
          <w:u w:val="single"/>
        </w:rPr>
        <w:t>W przypadku zaoferowania dłuższego czasu naprawy niż trzy dni robocze  oferta zostanie odrzucona.</w:t>
      </w:r>
    </w:p>
    <w:p w:rsidR="00370B69" w:rsidRPr="00532C28" w:rsidRDefault="00370B69" w:rsidP="00433B84">
      <w:pPr>
        <w:jc w:val="both"/>
      </w:pPr>
    </w:p>
    <w:p w:rsidR="00370B69" w:rsidRPr="00532C28" w:rsidRDefault="00370B69" w:rsidP="00851016">
      <w:pPr>
        <w:pStyle w:val="Tekstpodstawowywcity"/>
        <w:numPr>
          <w:ilvl w:val="1"/>
          <w:numId w:val="18"/>
        </w:numPr>
        <w:spacing w:line="276" w:lineRule="auto"/>
        <w:ind w:left="1418" w:hanging="709"/>
        <w:rPr>
          <w:b/>
          <w:bCs/>
        </w:rPr>
      </w:pPr>
      <w:r w:rsidRPr="00532C28">
        <w:t>Wskaźnik wynikowy (W) stanowi sumę punktów uzyskanych w obu kryteriach oceny ofert, wg wzoru:</w:t>
      </w:r>
      <w:r w:rsidRPr="00532C28">
        <w:rPr>
          <w:b/>
          <w:bCs/>
        </w:rPr>
        <w:t xml:space="preserve"> W = </w:t>
      </w:r>
      <w:proofErr w:type="spellStart"/>
      <w:r w:rsidR="00DC4589">
        <w:rPr>
          <w:b/>
          <w:bCs/>
        </w:rPr>
        <w:t>Kp</w:t>
      </w:r>
      <w:proofErr w:type="spellEnd"/>
      <w:r w:rsidR="00BB5CD4">
        <w:rPr>
          <w:b/>
          <w:bCs/>
        </w:rPr>
        <w:t xml:space="preserve"> </w:t>
      </w:r>
      <w:r w:rsidR="00DC4589">
        <w:rPr>
          <w:b/>
          <w:bCs/>
        </w:rPr>
        <w:t>+</w:t>
      </w:r>
      <w:r w:rsidR="00BB5CD4">
        <w:rPr>
          <w:b/>
          <w:bCs/>
        </w:rPr>
        <w:t xml:space="preserve"> </w:t>
      </w:r>
      <w:proofErr w:type="spellStart"/>
      <w:r w:rsidR="00244D2D">
        <w:rPr>
          <w:b/>
          <w:bCs/>
        </w:rPr>
        <w:t>Kcm</w:t>
      </w:r>
      <w:proofErr w:type="spellEnd"/>
      <w:r w:rsidR="00244D2D">
        <w:rPr>
          <w:b/>
          <w:bCs/>
        </w:rPr>
        <w:t xml:space="preserve"> + </w:t>
      </w:r>
      <w:proofErr w:type="spellStart"/>
      <w:r w:rsidRPr="00532C28">
        <w:rPr>
          <w:b/>
          <w:bCs/>
        </w:rPr>
        <w:t>Kc</w:t>
      </w:r>
      <w:r w:rsidR="00244D2D">
        <w:rPr>
          <w:b/>
          <w:bCs/>
        </w:rPr>
        <w:t>k</w:t>
      </w:r>
      <w:proofErr w:type="spellEnd"/>
      <w:r w:rsidRPr="00532C28">
        <w:rPr>
          <w:b/>
          <w:bCs/>
          <w:vertAlign w:val="subscript"/>
        </w:rPr>
        <w:t xml:space="preserve"> </w:t>
      </w:r>
      <w:r w:rsidRPr="00532C28">
        <w:rPr>
          <w:b/>
          <w:bCs/>
        </w:rPr>
        <w:t xml:space="preserve">+ </w:t>
      </w:r>
      <w:proofErr w:type="spellStart"/>
      <w:r>
        <w:rPr>
          <w:b/>
          <w:bCs/>
        </w:rPr>
        <w:t>Kw</w:t>
      </w:r>
      <w:proofErr w:type="spellEnd"/>
      <w:r>
        <w:rPr>
          <w:b/>
          <w:bCs/>
        </w:rPr>
        <w:t xml:space="preserve"> + Kr</w:t>
      </w:r>
      <w:r w:rsidRPr="00532C28">
        <w:t>, przy czym wszystkie obliczenia dokonywane będą z dokładnością do dwóch miejsc po przecinku.</w:t>
      </w:r>
    </w:p>
    <w:p w:rsidR="00370B69" w:rsidRPr="00532C28" w:rsidRDefault="00370B69" w:rsidP="00DB739B">
      <w:pPr>
        <w:pStyle w:val="Tekstpodstawowywcity"/>
        <w:tabs>
          <w:tab w:val="num" w:pos="180"/>
        </w:tabs>
        <w:ind w:firstLine="0"/>
        <w:rPr>
          <w:b/>
          <w:bCs/>
        </w:rPr>
      </w:pPr>
    </w:p>
    <w:p w:rsidR="00370B69" w:rsidRPr="00B77787" w:rsidRDefault="00370B69" w:rsidP="00851016">
      <w:pPr>
        <w:numPr>
          <w:ilvl w:val="0"/>
          <w:numId w:val="18"/>
        </w:numPr>
        <w:spacing w:line="276" w:lineRule="auto"/>
        <w:ind w:left="540" w:hanging="540"/>
        <w:jc w:val="both"/>
        <w:rPr>
          <w:b/>
          <w:bCs/>
          <w:u w:val="single"/>
        </w:rPr>
      </w:pPr>
      <w:r w:rsidRPr="0011020D">
        <w:rPr>
          <w:b/>
          <w:bCs/>
          <w:u w:val="single"/>
        </w:rPr>
        <w:t>Informacje o formalnościach, jakie powinny zostać dopełnione po wyborze oferty w celu zawarcia umowy w sprawie zamówienia publicznego</w:t>
      </w:r>
    </w:p>
    <w:p w:rsidR="00370B69" w:rsidRPr="00120638" w:rsidRDefault="00370B69" w:rsidP="00F17BE7">
      <w:pPr>
        <w:pStyle w:val="Tekstpodstawowywcity"/>
        <w:numPr>
          <w:ilvl w:val="1"/>
          <w:numId w:val="18"/>
        </w:numPr>
        <w:suppressAutoHyphens/>
        <w:spacing w:line="276" w:lineRule="auto"/>
        <w:ind w:left="709" w:hanging="709"/>
      </w:pPr>
      <w:r w:rsidRPr="00120638">
        <w:t>Wykonawca przed podpisaniem umowy zobowiązany jest do:</w:t>
      </w:r>
    </w:p>
    <w:p w:rsidR="00370B69" w:rsidRPr="00120638" w:rsidRDefault="00370B69" w:rsidP="00F17BE7">
      <w:pPr>
        <w:numPr>
          <w:ilvl w:val="2"/>
          <w:numId w:val="18"/>
        </w:numPr>
        <w:spacing w:line="276" w:lineRule="auto"/>
        <w:jc w:val="both"/>
      </w:pPr>
      <w:r w:rsidRPr="00120638">
        <w:t>Dostarczenia potwierdzonych za zgodność z oryginałem kopii wszystkich certyfikatów i zaświadczeń dla osób wskazanych do realizacji zamówienia, zgodnie z § 8 ust. 4 Wzoru umowy.</w:t>
      </w:r>
    </w:p>
    <w:p w:rsidR="00370B69" w:rsidRPr="00FE45CE" w:rsidRDefault="00370B69" w:rsidP="00F17BE7">
      <w:pPr>
        <w:pStyle w:val="Tekstpodstawowywcity"/>
        <w:numPr>
          <w:ilvl w:val="2"/>
          <w:numId w:val="18"/>
        </w:numPr>
        <w:suppressAutoHyphens/>
        <w:spacing w:line="276" w:lineRule="auto"/>
      </w:pPr>
      <w:r w:rsidRPr="00FE45CE">
        <w:t xml:space="preserve">wniesienia zabezpieczenia </w:t>
      </w:r>
      <w:r>
        <w:t>należytego wykonania umowy zgodnie z pkt. 14 SIWZ.</w:t>
      </w:r>
    </w:p>
    <w:p w:rsidR="00370B69" w:rsidRPr="00532C28" w:rsidRDefault="00370B69" w:rsidP="00C675BD">
      <w:pPr>
        <w:pStyle w:val="Tekstpodstawowywcity"/>
        <w:numPr>
          <w:ilvl w:val="1"/>
          <w:numId w:val="18"/>
        </w:numPr>
        <w:suppressAutoHyphens/>
        <w:spacing w:line="276" w:lineRule="auto"/>
        <w:ind w:left="709" w:hanging="709"/>
        <w:rPr>
          <w:strike/>
        </w:rPr>
      </w:pPr>
      <w:r w:rsidRPr="00532C28">
        <w:t>Brak spełnienia wymogów określ</w:t>
      </w:r>
      <w:r>
        <w:t>o</w:t>
      </w:r>
      <w:r w:rsidRPr="00532C28">
        <w:t xml:space="preserve">nych w pkt </w:t>
      </w:r>
      <w:r>
        <w:t>13.</w:t>
      </w:r>
      <w:r w:rsidRPr="00532C28">
        <w:t>1, w wyznaczonym przez Zamawiającego terminie, będzie jednoznaczny z odmową podpisania umowy przez Wykonawcę</w:t>
      </w:r>
      <w:r w:rsidRPr="004814C7">
        <w:t>.</w:t>
      </w:r>
    </w:p>
    <w:p w:rsidR="00370B69" w:rsidRPr="00532C28" w:rsidRDefault="00370B69" w:rsidP="00386FE7">
      <w:pPr>
        <w:pStyle w:val="Tekstpodstawowywcity"/>
        <w:tabs>
          <w:tab w:val="left" w:pos="426"/>
        </w:tabs>
        <w:suppressAutoHyphens/>
        <w:spacing w:line="276" w:lineRule="auto"/>
        <w:ind w:firstLine="0"/>
        <w:rPr>
          <w:b/>
          <w:bCs/>
        </w:rPr>
      </w:pPr>
    </w:p>
    <w:p w:rsidR="00370B69" w:rsidRPr="00D8185B" w:rsidRDefault="00370B69" w:rsidP="00851016">
      <w:pPr>
        <w:numPr>
          <w:ilvl w:val="0"/>
          <w:numId w:val="18"/>
        </w:numPr>
        <w:spacing w:line="276" w:lineRule="auto"/>
        <w:ind w:left="567" w:hanging="567"/>
        <w:jc w:val="both"/>
        <w:rPr>
          <w:b/>
          <w:bCs/>
          <w:u w:val="single"/>
        </w:rPr>
      </w:pPr>
      <w:r w:rsidRPr="00D8185B">
        <w:rPr>
          <w:b/>
          <w:bCs/>
          <w:u w:val="single"/>
        </w:rPr>
        <w:t>Wymagania dotycz</w:t>
      </w:r>
      <w:r w:rsidRPr="00D8185B">
        <w:rPr>
          <w:rFonts w:eastAsia="TimesNewRoman"/>
          <w:b/>
          <w:bCs/>
          <w:u w:val="single"/>
        </w:rPr>
        <w:t>ą</w:t>
      </w:r>
      <w:r w:rsidRPr="00D8185B">
        <w:rPr>
          <w:b/>
          <w:bCs/>
          <w:u w:val="single"/>
        </w:rPr>
        <w:t xml:space="preserve">ce zabezpieczenia należytego wykonania umowy </w:t>
      </w:r>
    </w:p>
    <w:p w:rsidR="00370B69" w:rsidRPr="00D8185B" w:rsidRDefault="00370B69" w:rsidP="00851016">
      <w:pPr>
        <w:pStyle w:val="Tekstpodstawowywcity"/>
        <w:widowControl w:val="0"/>
        <w:numPr>
          <w:ilvl w:val="1"/>
          <w:numId w:val="18"/>
        </w:numPr>
        <w:spacing w:line="276" w:lineRule="auto"/>
        <w:ind w:hanging="720"/>
      </w:pPr>
      <w:r w:rsidRPr="00D8185B">
        <w:t xml:space="preserve">Wybrany Wykonawca wniesie zabezpieczenie należytego wykonania umowy w wysokości </w:t>
      </w:r>
      <w:r w:rsidRPr="00D8185B">
        <w:rPr>
          <w:b/>
        </w:rPr>
        <w:t>5</w:t>
      </w:r>
      <w:r w:rsidRPr="00D8185B">
        <w:rPr>
          <w:b/>
          <w:bCs/>
        </w:rPr>
        <w:t xml:space="preserve"> %</w:t>
      </w:r>
      <w:r w:rsidRPr="00D8185B">
        <w:t xml:space="preserve"> ceny całkowitej brutto podanej w ofercie, najpóźniej w dniu podpisania umowy.</w:t>
      </w:r>
    </w:p>
    <w:p w:rsidR="00370B69" w:rsidRPr="00D8185B" w:rsidRDefault="00370B69" w:rsidP="00851016">
      <w:pPr>
        <w:pStyle w:val="Tekstpodstawowywcity"/>
        <w:widowControl w:val="0"/>
        <w:numPr>
          <w:ilvl w:val="1"/>
          <w:numId w:val="18"/>
        </w:numPr>
        <w:spacing w:line="276" w:lineRule="auto"/>
        <w:ind w:hanging="720"/>
      </w:pPr>
      <w:r w:rsidRPr="00D8185B">
        <w:t>Zabezpieczenie może być wnoszone według wyboru Wykonawcy w jednej lub w kilku następujących formach:</w:t>
      </w:r>
    </w:p>
    <w:p w:rsidR="00370B69" w:rsidRPr="00D8185B" w:rsidRDefault="00370B69" w:rsidP="00851016">
      <w:pPr>
        <w:pStyle w:val="Tekstpodstawowywcity"/>
        <w:numPr>
          <w:ilvl w:val="2"/>
          <w:numId w:val="18"/>
        </w:numPr>
        <w:spacing w:line="276" w:lineRule="auto"/>
        <w:ind w:left="1418" w:hanging="709"/>
      </w:pPr>
      <w:r w:rsidRPr="00D8185B">
        <w:t>pieniądzu;</w:t>
      </w:r>
    </w:p>
    <w:p w:rsidR="00370B69" w:rsidRPr="00D8185B" w:rsidRDefault="00370B69" w:rsidP="00851016">
      <w:pPr>
        <w:pStyle w:val="Tekstpodstawowywcity"/>
        <w:numPr>
          <w:ilvl w:val="2"/>
          <w:numId w:val="18"/>
        </w:numPr>
        <w:spacing w:line="276" w:lineRule="auto"/>
        <w:ind w:left="1418" w:hanging="709"/>
      </w:pPr>
      <w:r w:rsidRPr="00D8185B">
        <w:t>poręczeniach bankowych lub poręczeniach spółdzielczej kasy oszczędnościowo-kredytowej, z tym że zobowiązanie kasy jest zawsze zobowiązaniem pieniężnym;</w:t>
      </w:r>
    </w:p>
    <w:p w:rsidR="00370B69" w:rsidRPr="00D8185B" w:rsidRDefault="00370B69" w:rsidP="00851016">
      <w:pPr>
        <w:pStyle w:val="Tekstpodstawowywcity"/>
        <w:numPr>
          <w:ilvl w:val="2"/>
          <w:numId w:val="18"/>
        </w:numPr>
        <w:spacing w:line="276" w:lineRule="auto"/>
        <w:ind w:left="1418" w:hanging="709"/>
      </w:pPr>
      <w:r w:rsidRPr="00D8185B">
        <w:t>gwarancjach bankowych;</w:t>
      </w:r>
    </w:p>
    <w:p w:rsidR="00370B69" w:rsidRPr="00D8185B" w:rsidRDefault="00370B69" w:rsidP="00851016">
      <w:pPr>
        <w:pStyle w:val="Tekstpodstawowywcity"/>
        <w:numPr>
          <w:ilvl w:val="2"/>
          <w:numId w:val="18"/>
        </w:numPr>
        <w:spacing w:line="276" w:lineRule="auto"/>
        <w:ind w:left="1418" w:hanging="709"/>
      </w:pPr>
      <w:r w:rsidRPr="00D8185B">
        <w:t>gwarancjach ubezpieczeniowych;</w:t>
      </w:r>
    </w:p>
    <w:p w:rsidR="00370B69" w:rsidRPr="00D8185B" w:rsidRDefault="00370B69" w:rsidP="00851016">
      <w:pPr>
        <w:pStyle w:val="Tekstpodstawowywcity"/>
        <w:numPr>
          <w:ilvl w:val="2"/>
          <w:numId w:val="18"/>
        </w:numPr>
        <w:spacing w:line="276" w:lineRule="auto"/>
        <w:ind w:left="1418" w:hanging="709"/>
      </w:pPr>
      <w:r w:rsidRPr="00D8185B">
        <w:t>poręczeniach udzielanych przez podmioty, o których mowa w art. 6b ust. 5 pkt 2 ustawy z dnia 9 listopada 2000r. o utworzeniu Polskiej Agencji Rozwoju Przedsiębiorczości.</w:t>
      </w:r>
    </w:p>
    <w:p w:rsidR="00370B69" w:rsidRPr="00D8185B" w:rsidRDefault="00370B69" w:rsidP="00851016">
      <w:pPr>
        <w:pStyle w:val="Tekstpodstawowywcity"/>
        <w:widowControl w:val="0"/>
        <w:numPr>
          <w:ilvl w:val="1"/>
          <w:numId w:val="18"/>
        </w:numPr>
        <w:spacing w:line="276" w:lineRule="auto"/>
        <w:ind w:hanging="720"/>
      </w:pPr>
      <w:r w:rsidRPr="00D8185B">
        <w:t>Zabezpieczenie wnoszone w pieniądzu Wykonawca wpłaca przelewem na rachunek bankowy wskazany przez Zamawiającego.</w:t>
      </w:r>
    </w:p>
    <w:p w:rsidR="00370B69" w:rsidRPr="00D8185B" w:rsidRDefault="00370B69" w:rsidP="00851016">
      <w:pPr>
        <w:pStyle w:val="Tekstpodstawowywcity"/>
        <w:widowControl w:val="0"/>
        <w:numPr>
          <w:ilvl w:val="1"/>
          <w:numId w:val="18"/>
        </w:numPr>
        <w:spacing w:line="276" w:lineRule="auto"/>
        <w:ind w:hanging="720"/>
        <w:rPr>
          <w:spacing w:val="-1"/>
        </w:rPr>
      </w:pPr>
      <w:r w:rsidRPr="00D8185B">
        <w:t>W przypadku wnoszenia zabezpieczenia należytego wykonania umowy w formie gwarancji ubezpieczeniowej lub bankowej:</w:t>
      </w:r>
    </w:p>
    <w:p w:rsidR="00370B69" w:rsidRPr="00D8185B" w:rsidRDefault="00370B69" w:rsidP="00851016">
      <w:pPr>
        <w:pStyle w:val="Akapitzlist"/>
        <w:numPr>
          <w:ilvl w:val="2"/>
          <w:numId w:val="18"/>
        </w:numPr>
        <w:shd w:val="clear" w:color="auto" w:fill="FFFFFF"/>
        <w:spacing w:line="276" w:lineRule="auto"/>
        <w:ind w:left="1418" w:hanging="709"/>
        <w:jc w:val="both"/>
      </w:pPr>
      <w:r w:rsidRPr="00D8185B">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p>
    <w:p w:rsidR="00370B69" w:rsidRPr="00D8185B" w:rsidRDefault="00370B69" w:rsidP="00851016">
      <w:pPr>
        <w:pStyle w:val="Akapitzlist"/>
        <w:numPr>
          <w:ilvl w:val="2"/>
          <w:numId w:val="18"/>
        </w:numPr>
        <w:shd w:val="clear" w:color="auto" w:fill="FFFFFF"/>
        <w:spacing w:line="276" w:lineRule="auto"/>
        <w:ind w:left="1418" w:hanging="709"/>
        <w:jc w:val="both"/>
        <w:rPr>
          <w:spacing w:val="-1"/>
        </w:rPr>
      </w:pPr>
      <w:r w:rsidRPr="00D8185B">
        <w:t>winna być podpisana przez upoważnionego przedstawiciela Gwaranta.</w:t>
      </w:r>
    </w:p>
    <w:p w:rsidR="00370B69" w:rsidRPr="00D8185B" w:rsidRDefault="00370B69" w:rsidP="00851016">
      <w:pPr>
        <w:pStyle w:val="Tekstpodstawowywcity"/>
        <w:widowControl w:val="0"/>
        <w:numPr>
          <w:ilvl w:val="1"/>
          <w:numId w:val="18"/>
        </w:numPr>
        <w:spacing w:line="276" w:lineRule="auto"/>
        <w:ind w:hanging="720"/>
      </w:pPr>
      <w:r w:rsidRPr="00D8185B">
        <w:t>Zamawiający zwolni zabezpieczenie należytego wykonania Umowy w terminie do 30 dni kalendarzowych od dnia wykonania przedmiotu Umowy i uznania przez Zamawiającego za należycie wykonane.</w:t>
      </w:r>
    </w:p>
    <w:p w:rsidR="00370B69" w:rsidRPr="00D8185B" w:rsidRDefault="00370B69" w:rsidP="00851016">
      <w:pPr>
        <w:pStyle w:val="Tekstpodstawowywcity"/>
        <w:widowControl w:val="0"/>
        <w:numPr>
          <w:ilvl w:val="1"/>
          <w:numId w:val="18"/>
        </w:numPr>
        <w:spacing w:line="276" w:lineRule="auto"/>
        <w:ind w:hanging="720"/>
      </w:pPr>
      <w:r w:rsidRPr="00D8185B">
        <w:t>Zabezpieczenie należytego wykonania Umowy zostanie zwrócone po potrąceniu przez Zamawiającego ewentualnych zobowiązań Wykonawcy względem Zamawiającego.</w:t>
      </w:r>
    </w:p>
    <w:p w:rsidR="00370B69" w:rsidRPr="00532C28" w:rsidRDefault="00370B69" w:rsidP="00043680">
      <w:pPr>
        <w:pStyle w:val="Tekstpodstawowywcity"/>
        <w:widowControl w:val="0"/>
        <w:spacing w:line="276" w:lineRule="auto"/>
        <w:ind w:left="360" w:firstLine="0"/>
      </w:pPr>
    </w:p>
    <w:p w:rsidR="00370B69" w:rsidRPr="00B77787" w:rsidRDefault="00370B69" w:rsidP="00851016">
      <w:pPr>
        <w:numPr>
          <w:ilvl w:val="0"/>
          <w:numId w:val="18"/>
        </w:numPr>
        <w:spacing w:line="276" w:lineRule="auto"/>
        <w:ind w:left="567" w:hanging="567"/>
        <w:jc w:val="both"/>
        <w:rPr>
          <w:b/>
          <w:bCs/>
          <w:u w:val="single"/>
        </w:rPr>
      </w:pPr>
      <w:r w:rsidRPr="0011020D">
        <w:rPr>
          <w:b/>
          <w:bCs/>
          <w:u w:val="single"/>
        </w:rPr>
        <w:t>Wzór umowy</w:t>
      </w:r>
    </w:p>
    <w:p w:rsidR="00370B69" w:rsidRPr="00FC7D48" w:rsidRDefault="00370B69" w:rsidP="00851016">
      <w:pPr>
        <w:pStyle w:val="Tekstpodstawowywcity"/>
        <w:numPr>
          <w:ilvl w:val="1"/>
          <w:numId w:val="18"/>
        </w:numPr>
        <w:spacing w:line="276" w:lineRule="auto"/>
        <w:ind w:hanging="720"/>
      </w:pPr>
      <w:r w:rsidRPr="00532C28">
        <w:t xml:space="preserve">Umowa zostanie zawarta według wzoru zamieszczonego w SIWZ, Rozdział II – Wzór </w:t>
      </w:r>
      <w:r w:rsidRPr="00FC7D48">
        <w:t>umowy.</w:t>
      </w:r>
    </w:p>
    <w:p w:rsidR="00370B69" w:rsidRDefault="00370B69" w:rsidP="00851016">
      <w:pPr>
        <w:pStyle w:val="Tekstpodstawowywcity"/>
        <w:numPr>
          <w:ilvl w:val="1"/>
          <w:numId w:val="18"/>
        </w:numPr>
        <w:spacing w:line="276" w:lineRule="auto"/>
        <w:ind w:hanging="720"/>
        <w:rPr>
          <w:lang w:eastAsia="ar-SA"/>
        </w:rPr>
      </w:pPr>
      <w:r w:rsidRPr="00FC7D48">
        <w:rPr>
          <w:lang w:eastAsia="ar-SA"/>
        </w:rPr>
        <w:t>Na podstawie art. 144 ust. 1 ustawy Zamawiający przewiduje możliwość zmiany postanowień zawartej umowy w stosunku do treści oferty</w:t>
      </w:r>
      <w:r>
        <w:rPr>
          <w:lang w:eastAsia="ar-SA"/>
        </w:rPr>
        <w:t>.</w:t>
      </w:r>
    </w:p>
    <w:p w:rsidR="00370B69" w:rsidRDefault="00370B69" w:rsidP="00851016">
      <w:pPr>
        <w:pStyle w:val="Tekstpodstawowywcity"/>
        <w:numPr>
          <w:ilvl w:val="1"/>
          <w:numId w:val="18"/>
        </w:numPr>
        <w:spacing w:line="276" w:lineRule="auto"/>
        <w:ind w:hanging="720"/>
        <w:rPr>
          <w:lang w:eastAsia="ar-SA"/>
        </w:rPr>
      </w:pPr>
      <w:r w:rsidRPr="0080197F">
        <w:t xml:space="preserve">Zamawiający przewiduje możliwość zmiany postanowień zawartej umowy na podstawie </w:t>
      </w:r>
      <w:r>
        <w:br/>
      </w:r>
      <w:r w:rsidRPr="0080197F">
        <w:t>art. 142  ust. 5 ustawy Prawo zamówień publicznych</w:t>
      </w:r>
      <w:r w:rsidR="003D3841">
        <w:t>.</w:t>
      </w:r>
    </w:p>
    <w:p w:rsidR="00370B69" w:rsidRDefault="00370B69" w:rsidP="00271F59">
      <w:pPr>
        <w:pStyle w:val="Tekstpodstawowywcity"/>
        <w:spacing w:line="276" w:lineRule="auto"/>
        <w:ind w:left="720" w:firstLine="0"/>
        <w:rPr>
          <w:lang w:eastAsia="ar-SA"/>
        </w:rPr>
      </w:pPr>
    </w:p>
    <w:p w:rsidR="00370B69" w:rsidRPr="00B77787" w:rsidRDefault="00370B69" w:rsidP="00851016">
      <w:pPr>
        <w:pStyle w:val="Akapitzlist"/>
        <w:widowControl w:val="0"/>
        <w:numPr>
          <w:ilvl w:val="0"/>
          <w:numId w:val="18"/>
        </w:numPr>
        <w:suppressAutoHyphens/>
        <w:spacing w:line="276" w:lineRule="auto"/>
        <w:ind w:left="567" w:hanging="567"/>
        <w:jc w:val="both"/>
        <w:outlineLvl w:val="4"/>
        <w:rPr>
          <w:b/>
          <w:bCs/>
          <w:u w:val="single"/>
          <w:lang w:eastAsia="ar-SA"/>
        </w:rPr>
      </w:pPr>
      <w:r w:rsidRPr="0011020D">
        <w:rPr>
          <w:b/>
          <w:bCs/>
          <w:u w:val="single"/>
          <w:lang w:eastAsia="ar-SA"/>
        </w:rPr>
        <w:t>Informacja o podwykonawcach</w:t>
      </w:r>
    </w:p>
    <w:p w:rsidR="00370B69" w:rsidRPr="00532C28" w:rsidRDefault="00370B69" w:rsidP="00851016">
      <w:pPr>
        <w:pStyle w:val="Tekstpodstawowywcity"/>
        <w:numPr>
          <w:ilvl w:val="1"/>
          <w:numId w:val="18"/>
        </w:numPr>
        <w:spacing w:line="276" w:lineRule="auto"/>
        <w:ind w:left="709" w:hanging="709"/>
      </w:pPr>
      <w:r w:rsidRPr="00532C28">
        <w:t>Zamawiający dopuszcza udział podwykonawców w realizacji zamówienia.</w:t>
      </w:r>
    </w:p>
    <w:p w:rsidR="00370B69" w:rsidRPr="009E7DD1" w:rsidRDefault="00370B69" w:rsidP="00851016">
      <w:pPr>
        <w:pStyle w:val="Tekstpodstawowywcity"/>
        <w:numPr>
          <w:ilvl w:val="1"/>
          <w:numId w:val="18"/>
        </w:numPr>
        <w:spacing w:line="276" w:lineRule="auto"/>
        <w:ind w:left="709" w:hanging="709"/>
      </w:pPr>
      <w:r w:rsidRPr="009E7DD1">
        <w:t xml:space="preserve">Zamawiający żąda wskazania przez Wykonawcę części zamówienia, których wykonanie zamierza powierzyć podwykonawcom, i podania przez Wykonawcę firm podwykonawców. </w:t>
      </w:r>
    </w:p>
    <w:p w:rsidR="00370B69" w:rsidRDefault="00370B69" w:rsidP="00851016">
      <w:pPr>
        <w:pStyle w:val="Tekstpodstawowywcity"/>
        <w:numPr>
          <w:ilvl w:val="1"/>
          <w:numId w:val="18"/>
        </w:numPr>
        <w:spacing w:line="276" w:lineRule="auto"/>
        <w:ind w:left="709" w:hanging="709"/>
      </w:pPr>
      <w:r w:rsidRPr="009E7DD1">
        <w:t>Jeżeli zmiana albo rezygnacja z podwykonawcy dotyczy podmiotu, na którego zasoby Wykonawca powoływał się, na zasadach określonych w art. 22a ust. 1, w celu wykazania spełniania warunków udziału w postępowaniu, Wykonawca jest obowiązany w</w:t>
      </w:r>
      <w:r>
        <w:t>ykazać, że</w:t>
      </w:r>
      <w:r w:rsidRPr="009E7DD1">
        <w:t xml:space="preserve"> proponowany inny podwykonawca lub Wykonawca samodzielnie spełnia je w stopniu nie mniejszym niż podwykonawca, na którego zasoby Wykonawca powoływał się w trakcie postępowania o udzielenie zamówienia. </w:t>
      </w:r>
    </w:p>
    <w:p w:rsidR="00370B69" w:rsidRDefault="00370B69" w:rsidP="00D11347">
      <w:pPr>
        <w:pStyle w:val="Tekstpodstawowywcity"/>
        <w:spacing w:line="276" w:lineRule="auto"/>
        <w:ind w:firstLine="0"/>
      </w:pPr>
    </w:p>
    <w:p w:rsidR="00370B69" w:rsidRPr="00B77787" w:rsidRDefault="00370B69" w:rsidP="00851016">
      <w:pPr>
        <w:pStyle w:val="Akapitzlist"/>
        <w:numPr>
          <w:ilvl w:val="0"/>
          <w:numId w:val="18"/>
        </w:numPr>
        <w:spacing w:line="276" w:lineRule="auto"/>
        <w:ind w:hanging="720"/>
        <w:jc w:val="both"/>
        <w:rPr>
          <w:b/>
          <w:bCs/>
          <w:u w:val="single"/>
        </w:rPr>
      </w:pPr>
      <w:r w:rsidRPr="0011020D">
        <w:rPr>
          <w:b/>
          <w:bCs/>
          <w:u w:val="single"/>
        </w:rPr>
        <w:t xml:space="preserve">Informacja o przewidywanych zamówieniach </w:t>
      </w:r>
    </w:p>
    <w:p w:rsidR="00370B69" w:rsidRPr="008A157A" w:rsidRDefault="00370B69" w:rsidP="00271F59">
      <w:pPr>
        <w:pStyle w:val="Tekstpodstawowy2"/>
        <w:tabs>
          <w:tab w:val="left" w:pos="360"/>
        </w:tabs>
        <w:spacing w:line="276" w:lineRule="auto"/>
      </w:pPr>
      <w:r w:rsidRPr="008A157A">
        <w:t xml:space="preserve">Zamawiający </w:t>
      </w:r>
      <w:r>
        <w:t xml:space="preserve">nie </w:t>
      </w:r>
      <w:r w:rsidRPr="008A157A">
        <w:t xml:space="preserve">przewiduje </w:t>
      </w:r>
      <w:r>
        <w:t xml:space="preserve">możliwości udzielenia zamówień na podstawie art. 67 ust. 1 pkt 6) ustawy </w:t>
      </w:r>
      <w:proofErr w:type="spellStart"/>
      <w:r>
        <w:t>Pzp</w:t>
      </w:r>
      <w:proofErr w:type="spellEnd"/>
      <w:r>
        <w:t>.</w:t>
      </w:r>
    </w:p>
    <w:p w:rsidR="00370B69" w:rsidRPr="00532C28" w:rsidRDefault="00370B69" w:rsidP="00D11347">
      <w:pPr>
        <w:pStyle w:val="Tekstpodstawowy2"/>
        <w:tabs>
          <w:tab w:val="left" w:pos="360"/>
        </w:tabs>
        <w:spacing w:line="276" w:lineRule="auto"/>
      </w:pPr>
    </w:p>
    <w:p w:rsidR="00370B69" w:rsidRPr="00B77787" w:rsidRDefault="00370B69" w:rsidP="00851016">
      <w:pPr>
        <w:numPr>
          <w:ilvl w:val="0"/>
          <w:numId w:val="18"/>
        </w:numPr>
        <w:spacing w:line="276" w:lineRule="auto"/>
        <w:ind w:hanging="720"/>
        <w:jc w:val="both"/>
        <w:rPr>
          <w:b/>
          <w:bCs/>
          <w:u w:val="single"/>
        </w:rPr>
      </w:pPr>
      <w:r w:rsidRPr="0011020D">
        <w:rPr>
          <w:b/>
          <w:bCs/>
          <w:u w:val="single"/>
        </w:rPr>
        <w:t xml:space="preserve">Pouczenie o środkach ochrony prawnej przysługujących Wykonawcy w toku postępowania o udzielenie zamówienia  </w:t>
      </w:r>
    </w:p>
    <w:p w:rsidR="00370B69" w:rsidRDefault="00370B69" w:rsidP="00FE45CE">
      <w:pPr>
        <w:pStyle w:val="Tekstpodstawowy"/>
        <w:spacing w:line="276" w:lineRule="auto"/>
        <w:jc w:val="both"/>
      </w:pPr>
      <w:r w:rsidRPr="00532C28">
        <w:rPr>
          <w:b w:val="0"/>
          <w:bCs w:val="0"/>
        </w:rPr>
        <w:t>Wykonawcom, a także innym podmiotom, jeżeli mają lub mieli interes w uzyskaniu danego zamówienia oraz ponieśli lub mogą ponieść szkodę w wyniku naruszenia</w:t>
      </w:r>
      <w:r>
        <w:rPr>
          <w:b w:val="0"/>
          <w:bCs w:val="0"/>
        </w:rPr>
        <w:t xml:space="preserve"> przez Zamawiającego przepisów u</w:t>
      </w:r>
      <w:r w:rsidRPr="00532C28">
        <w:rPr>
          <w:b w:val="0"/>
          <w:bCs w:val="0"/>
        </w:rPr>
        <w:t>stawy, przysługują środki odwoławcze zgodnie z działem VI – środki ochrony praw</w:t>
      </w:r>
      <w:r>
        <w:rPr>
          <w:b w:val="0"/>
          <w:bCs w:val="0"/>
        </w:rPr>
        <w:t>nej Prawa zamówień publicznych</w:t>
      </w:r>
    </w:p>
    <w:p w:rsidR="00370B69" w:rsidRDefault="00370B69" w:rsidP="00FE45CE">
      <w:pPr>
        <w:pStyle w:val="Tekstpodstawowy"/>
        <w:spacing w:line="276" w:lineRule="auto"/>
        <w:jc w:val="both"/>
      </w:pPr>
    </w:p>
    <w:p w:rsidR="00370B69" w:rsidRDefault="00370B69" w:rsidP="00FE45CE">
      <w:pPr>
        <w:pStyle w:val="Tekstpodstawowy"/>
        <w:spacing w:line="276" w:lineRule="auto"/>
        <w:jc w:val="both"/>
        <w:rPr>
          <w:lang w:eastAsia="ar-SA"/>
        </w:rPr>
      </w:pPr>
    </w:p>
    <w:p w:rsidR="00370B69" w:rsidRDefault="00370B69" w:rsidP="00B77787">
      <w:pPr>
        <w:suppressAutoHyphens/>
        <w:overflowPunct w:val="0"/>
        <w:autoSpaceDE w:val="0"/>
        <w:autoSpaceDN w:val="0"/>
        <w:adjustRightInd w:val="0"/>
        <w:spacing w:line="23" w:lineRule="atLeast"/>
        <w:rPr>
          <w:b/>
          <w:lang w:eastAsia="ar-SA"/>
        </w:rPr>
      </w:pPr>
    </w:p>
    <w:p w:rsidR="00370B69" w:rsidRDefault="00370B69"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EF127F" w:rsidRDefault="00EF127F" w:rsidP="00B77787">
      <w:pPr>
        <w:suppressAutoHyphens/>
        <w:overflowPunct w:val="0"/>
        <w:autoSpaceDE w:val="0"/>
        <w:autoSpaceDN w:val="0"/>
        <w:adjustRightInd w:val="0"/>
        <w:spacing w:line="23" w:lineRule="atLeast"/>
        <w:rPr>
          <w:b/>
          <w:lang w:eastAsia="ar-SA"/>
        </w:rPr>
      </w:pPr>
    </w:p>
    <w:p w:rsidR="00370B69" w:rsidRDefault="00370B69" w:rsidP="002067CF">
      <w:pPr>
        <w:suppressAutoHyphens/>
        <w:overflowPunct w:val="0"/>
        <w:autoSpaceDE w:val="0"/>
        <w:autoSpaceDN w:val="0"/>
        <w:adjustRightInd w:val="0"/>
        <w:spacing w:line="23" w:lineRule="atLeast"/>
        <w:jc w:val="center"/>
        <w:rPr>
          <w:b/>
          <w:u w:val="single"/>
          <w:lang w:eastAsia="ar-SA"/>
        </w:rPr>
      </w:pPr>
      <w:r w:rsidRPr="002067CF">
        <w:rPr>
          <w:b/>
          <w:u w:val="single"/>
          <w:lang w:eastAsia="ar-SA"/>
        </w:rPr>
        <w:t>Rozdział II – Wzór umowy</w:t>
      </w:r>
    </w:p>
    <w:p w:rsidR="00370B69" w:rsidRDefault="00370B69" w:rsidP="002067CF">
      <w:pPr>
        <w:suppressAutoHyphens/>
        <w:overflowPunct w:val="0"/>
        <w:autoSpaceDE w:val="0"/>
        <w:autoSpaceDN w:val="0"/>
        <w:adjustRightInd w:val="0"/>
        <w:spacing w:line="23" w:lineRule="atLeast"/>
        <w:jc w:val="center"/>
        <w:rPr>
          <w:b/>
          <w:u w:val="single"/>
          <w:lang w:eastAsia="ar-SA"/>
        </w:rPr>
      </w:pPr>
    </w:p>
    <w:p w:rsidR="00370B69" w:rsidRDefault="00370B69" w:rsidP="002067CF">
      <w:pPr>
        <w:suppressAutoHyphens/>
        <w:overflowPunct w:val="0"/>
        <w:autoSpaceDE w:val="0"/>
        <w:autoSpaceDN w:val="0"/>
        <w:adjustRightInd w:val="0"/>
        <w:spacing w:line="23" w:lineRule="atLeast"/>
        <w:jc w:val="center"/>
        <w:rPr>
          <w:b/>
          <w:u w:val="single"/>
          <w:lang w:eastAsia="ar-SA"/>
        </w:rPr>
      </w:pPr>
    </w:p>
    <w:p w:rsidR="00370B69" w:rsidRPr="009B3E53" w:rsidRDefault="00370B69" w:rsidP="00FA01DC">
      <w:pPr>
        <w:suppressAutoHyphens/>
        <w:overflowPunct w:val="0"/>
        <w:autoSpaceDE w:val="0"/>
        <w:autoSpaceDN w:val="0"/>
        <w:adjustRightInd w:val="0"/>
        <w:spacing w:line="23" w:lineRule="atLeast"/>
        <w:jc w:val="center"/>
        <w:rPr>
          <w:b/>
          <w:lang w:eastAsia="ar-SA"/>
        </w:rPr>
      </w:pPr>
      <w:r w:rsidRPr="009B3E53">
        <w:rPr>
          <w:b/>
          <w:lang w:eastAsia="ar-SA"/>
        </w:rPr>
        <w:t>Umowa Nr ………</w:t>
      </w:r>
    </w:p>
    <w:p w:rsidR="00370B69" w:rsidRPr="009B3E53" w:rsidRDefault="00370B69" w:rsidP="00FA01DC">
      <w:pPr>
        <w:suppressAutoHyphens/>
        <w:overflowPunct w:val="0"/>
        <w:autoSpaceDE w:val="0"/>
        <w:autoSpaceDN w:val="0"/>
        <w:adjustRightInd w:val="0"/>
        <w:spacing w:line="23" w:lineRule="atLeast"/>
        <w:jc w:val="center"/>
        <w:rPr>
          <w:b/>
          <w:u w:val="single"/>
          <w:lang w:eastAsia="ar-SA"/>
        </w:rPr>
      </w:pPr>
    </w:p>
    <w:p w:rsidR="00370B69" w:rsidRPr="009B3E53" w:rsidRDefault="00370B69" w:rsidP="000130D6">
      <w:pPr>
        <w:widowControl w:val="0"/>
        <w:suppressAutoHyphens/>
        <w:jc w:val="both"/>
        <w:rPr>
          <w:lang w:eastAsia="ar-SA"/>
        </w:rPr>
      </w:pPr>
      <w:r w:rsidRPr="009B3E53">
        <w:rPr>
          <w:lang w:eastAsia="ar-SA"/>
        </w:rPr>
        <w:t xml:space="preserve">zawarta w Warszawie w dniu ……………………………….. roku  pomiędzy: Skarbem Państwa - Kasą Rolniczego Ubezpieczenia Społecznego mającą siedzibę w Warszawie przy </w:t>
      </w:r>
      <w:r w:rsidRPr="009B3E53">
        <w:rPr>
          <w:lang w:eastAsia="ar-SA"/>
        </w:rPr>
        <w:br/>
        <w:t xml:space="preserve">Al. Niepodległości 190, 00-608 Warszawa, NIP: 526-00-13-054, REGON: 012513262, reprezentowanym przez  </w:t>
      </w:r>
    </w:p>
    <w:p w:rsidR="00370B69" w:rsidRPr="009B3E53" w:rsidRDefault="00370B69" w:rsidP="000130D6">
      <w:pPr>
        <w:widowControl w:val="0"/>
        <w:suppressAutoHyphens/>
        <w:jc w:val="both"/>
        <w:rPr>
          <w:lang w:eastAsia="ar-SA"/>
        </w:rPr>
      </w:pPr>
      <w:r w:rsidRPr="009B3E53">
        <w:rPr>
          <w:lang w:eastAsia="ar-SA"/>
        </w:rPr>
        <w:t>Pana……………………………………..- Dyrektora Biura Informatyki i Telekomunikacji</w:t>
      </w:r>
      <w:r w:rsidRPr="009B3E53">
        <w:rPr>
          <w:lang w:eastAsia="ar-SA"/>
        </w:rPr>
        <w:br/>
        <w:t>na podstawie pełnomocnictwa udzielonego przez Prezesa Kasy Rolniczego Ubezpieczenia Społecznego nr ……………………………….….z dnia …………………………………….</w:t>
      </w:r>
    </w:p>
    <w:p w:rsidR="00370B69" w:rsidRPr="009B3E53" w:rsidRDefault="00370B69" w:rsidP="000130D6">
      <w:pPr>
        <w:widowControl w:val="0"/>
        <w:suppressAutoHyphens/>
        <w:jc w:val="both"/>
        <w:rPr>
          <w:lang w:eastAsia="ar-SA"/>
        </w:rPr>
      </w:pPr>
      <w:r w:rsidRPr="009B3E53">
        <w:rPr>
          <w:lang w:eastAsia="ar-SA"/>
        </w:rPr>
        <w:t>zwaną dalej „Zamawiającym”,</w:t>
      </w:r>
    </w:p>
    <w:p w:rsidR="00370B69" w:rsidRPr="009B3E53" w:rsidRDefault="00370B69" w:rsidP="000130D6">
      <w:pPr>
        <w:widowControl w:val="0"/>
        <w:suppressAutoHyphens/>
        <w:jc w:val="both"/>
        <w:rPr>
          <w:lang w:eastAsia="ar-SA"/>
        </w:rPr>
      </w:pPr>
      <w:r w:rsidRPr="009B3E53">
        <w:rPr>
          <w:lang w:eastAsia="ar-SA"/>
        </w:rPr>
        <w:t>a</w:t>
      </w:r>
    </w:p>
    <w:p w:rsidR="00370B69" w:rsidRPr="009B3E53" w:rsidRDefault="00370B69" w:rsidP="000130D6">
      <w:pPr>
        <w:widowControl w:val="0"/>
        <w:suppressAutoHyphens/>
        <w:jc w:val="both"/>
        <w:rPr>
          <w:lang w:eastAsia="ar-SA"/>
        </w:rPr>
      </w:pPr>
      <w:r w:rsidRPr="009B3E53">
        <w:rPr>
          <w:lang w:eastAsia="ar-SA"/>
        </w:rPr>
        <w:t xml:space="preserve">firmą…....................................................z siedzibą w …………., wpisana do Krajowego Rejestru Sądowego prowadzonego przez Sąd Rejonowy……….pod numerem KRS:………., NIP: ……………, o kapitale zakładowym: </w:t>
      </w:r>
    </w:p>
    <w:p w:rsidR="00370B69" w:rsidRPr="009B3E53" w:rsidRDefault="00370B69" w:rsidP="000130D6">
      <w:pPr>
        <w:shd w:val="clear" w:color="auto" w:fill="FFFFFF"/>
        <w:jc w:val="both"/>
      </w:pPr>
      <w:r w:rsidRPr="009B3E53">
        <w:rPr>
          <w:color w:val="000000"/>
          <w:spacing w:val="-2"/>
        </w:rPr>
        <w:t>lub (opcjonalnie):</w:t>
      </w:r>
    </w:p>
    <w:p w:rsidR="00370B69" w:rsidRPr="009B3E53" w:rsidRDefault="00370B69" w:rsidP="000130D6">
      <w:pPr>
        <w:shd w:val="clear" w:color="auto" w:fill="FFFFFF"/>
        <w:jc w:val="both"/>
      </w:pPr>
      <w:r w:rsidRPr="009B3E53">
        <w:rPr>
          <w:color w:val="000000"/>
        </w:rPr>
        <w:t>………………………….., prowadzącym(ą) działalność gospodarczą pod nazwą ……………….……. pod adresem…………………………………..., wpisanym(ą) do Centralnej Ewidencji i Informacji o Działalności Gospodarczej</w:t>
      </w:r>
      <w:r w:rsidRPr="009B3E53">
        <w:rPr>
          <w:color w:val="000000"/>
          <w:spacing w:val="10"/>
        </w:rPr>
        <w:t>, NIP...............</w:t>
      </w:r>
      <w:r w:rsidRPr="009B3E53">
        <w:rPr>
          <w:color w:val="000000"/>
          <w:spacing w:val="8"/>
        </w:rPr>
        <w:t>,REGON</w:t>
      </w:r>
      <w:r w:rsidRPr="009B3E53">
        <w:rPr>
          <w:color w:val="000000"/>
        </w:rPr>
        <w:t>…………………..,</w:t>
      </w:r>
    </w:p>
    <w:p w:rsidR="00370B69" w:rsidRPr="009B3E53" w:rsidRDefault="00370B69" w:rsidP="000130D6">
      <w:pPr>
        <w:shd w:val="clear" w:color="auto" w:fill="FFFFFF"/>
        <w:spacing w:before="139"/>
        <w:jc w:val="both"/>
        <w:rPr>
          <w:color w:val="000000"/>
          <w:spacing w:val="3"/>
        </w:rPr>
      </w:pPr>
      <w:r w:rsidRPr="009B3E53">
        <w:rPr>
          <w:color w:val="000000"/>
          <w:spacing w:val="3"/>
        </w:rPr>
        <w:t>w imieniu której występuje:</w:t>
      </w:r>
    </w:p>
    <w:p w:rsidR="00370B69" w:rsidRPr="009B3E53" w:rsidRDefault="00370B69" w:rsidP="000130D6">
      <w:pPr>
        <w:widowControl w:val="0"/>
        <w:suppressAutoHyphens/>
        <w:jc w:val="both"/>
        <w:rPr>
          <w:lang w:eastAsia="ar-SA"/>
        </w:rPr>
      </w:pPr>
      <w:r w:rsidRPr="009B3E53">
        <w:rPr>
          <w:color w:val="000000"/>
          <w:spacing w:val="3"/>
        </w:rPr>
        <w:t>………………………………………………………………………………</w:t>
      </w:r>
    </w:p>
    <w:p w:rsidR="00370B69" w:rsidRPr="009B3E53" w:rsidRDefault="00370B69" w:rsidP="000130D6">
      <w:pPr>
        <w:widowControl w:val="0"/>
        <w:suppressAutoHyphens/>
        <w:jc w:val="both"/>
        <w:rPr>
          <w:lang w:eastAsia="ar-SA"/>
        </w:rPr>
      </w:pPr>
      <w:r w:rsidRPr="009B3E53">
        <w:rPr>
          <w:lang w:eastAsia="ar-SA"/>
        </w:rPr>
        <w:t>Pana ……………………………………</w:t>
      </w:r>
    </w:p>
    <w:p w:rsidR="00370B69" w:rsidRPr="009B3E53" w:rsidRDefault="00370B69" w:rsidP="000130D6">
      <w:pPr>
        <w:widowControl w:val="0"/>
        <w:suppressAutoHyphens/>
        <w:jc w:val="both"/>
        <w:rPr>
          <w:lang w:eastAsia="ar-SA"/>
        </w:rPr>
      </w:pPr>
      <w:r w:rsidRPr="009B3E53">
        <w:rPr>
          <w:lang w:eastAsia="ar-SA"/>
        </w:rPr>
        <w:t>zwanym dalej „Wykonawcą”,</w:t>
      </w:r>
    </w:p>
    <w:p w:rsidR="00370B69" w:rsidRPr="009B3E53" w:rsidRDefault="00370B69" w:rsidP="000130D6">
      <w:pPr>
        <w:widowControl w:val="0"/>
        <w:suppressAutoHyphens/>
        <w:jc w:val="both"/>
        <w:rPr>
          <w:lang w:eastAsia="ar-SA"/>
        </w:rPr>
      </w:pPr>
      <w:r w:rsidRPr="009B3E53">
        <w:rPr>
          <w:lang w:eastAsia="ar-SA"/>
        </w:rPr>
        <w:t>zwanymi dalej łącznie Stronami</w:t>
      </w:r>
    </w:p>
    <w:p w:rsidR="00370B69" w:rsidRPr="009B3E53" w:rsidRDefault="00370B69" w:rsidP="00FA01DC">
      <w:pPr>
        <w:widowControl w:val="0"/>
        <w:suppressAutoHyphens/>
        <w:jc w:val="both"/>
        <w:rPr>
          <w:lang w:eastAsia="ar-SA"/>
        </w:rPr>
      </w:pPr>
    </w:p>
    <w:p w:rsidR="00370B69" w:rsidRPr="009B3E53" w:rsidRDefault="00370B69" w:rsidP="000130D6">
      <w:pPr>
        <w:widowControl w:val="0"/>
        <w:suppressAutoHyphens/>
        <w:jc w:val="both"/>
        <w:rPr>
          <w:b/>
          <w:bCs/>
          <w:lang w:eastAsia="ar-SA"/>
        </w:rPr>
      </w:pPr>
      <w:r w:rsidRPr="009B3E53">
        <w:rPr>
          <w:lang w:eastAsia="ar-SA"/>
        </w:rPr>
        <w:t>w wyniku przeprowadzenia postępowania o udzielenie zamówienia publicznego w trybie przetargu nieograniczonego na podst</w:t>
      </w:r>
      <w:r>
        <w:rPr>
          <w:lang w:eastAsia="ar-SA"/>
        </w:rPr>
        <w:t>awie</w:t>
      </w:r>
      <w:r w:rsidRPr="009B3E53">
        <w:rPr>
          <w:lang w:eastAsia="ar-SA"/>
        </w:rPr>
        <w:t xml:space="preserve"> art. 39 ustawy z dnia 29 stycznia 2004 r. Prawo zamówień publicznych </w:t>
      </w:r>
      <w:r w:rsidRPr="00D129DB">
        <w:t>(</w:t>
      </w:r>
      <w:proofErr w:type="spellStart"/>
      <w:r>
        <w:t>t.j</w:t>
      </w:r>
      <w:proofErr w:type="spellEnd"/>
      <w:r>
        <w:t xml:space="preserve">. </w:t>
      </w:r>
      <w:r w:rsidRPr="00D129DB">
        <w:t>Dz. U. z 201</w:t>
      </w:r>
      <w:r>
        <w:t xml:space="preserve">7 </w:t>
      </w:r>
      <w:r w:rsidRPr="00D129DB">
        <w:t xml:space="preserve">r. poz. </w:t>
      </w:r>
      <w:r>
        <w:t xml:space="preserve">1579 z </w:t>
      </w:r>
      <w:proofErr w:type="spellStart"/>
      <w:r>
        <w:t>późn</w:t>
      </w:r>
      <w:proofErr w:type="spellEnd"/>
      <w:r>
        <w:t>. zm.</w:t>
      </w:r>
      <w:r w:rsidRPr="00D129DB">
        <w:t xml:space="preserve">) </w:t>
      </w:r>
      <w:r w:rsidRPr="009B3E53">
        <w:rPr>
          <w:lang w:eastAsia="ar-SA"/>
        </w:rPr>
        <w:t>została zawarta umowa o następującej treści:</w:t>
      </w:r>
    </w:p>
    <w:p w:rsidR="00370B69" w:rsidRDefault="00370B69" w:rsidP="00FA01DC">
      <w:pPr>
        <w:suppressAutoHyphens/>
        <w:jc w:val="center"/>
        <w:rPr>
          <w:b/>
          <w:bCs/>
          <w:lang w:eastAsia="ar-SA"/>
        </w:rPr>
      </w:pPr>
    </w:p>
    <w:p w:rsidR="00370B69" w:rsidRDefault="00370B69" w:rsidP="00042F68">
      <w:pPr>
        <w:jc w:val="center"/>
        <w:rPr>
          <w:b/>
          <w:bCs/>
        </w:rPr>
      </w:pPr>
      <w:r>
        <w:rPr>
          <w:b/>
          <w:bCs/>
        </w:rPr>
        <w:t>§ 1</w:t>
      </w:r>
    </w:p>
    <w:p w:rsidR="00370B69" w:rsidRDefault="00370B69" w:rsidP="00042F68">
      <w:pPr>
        <w:jc w:val="center"/>
        <w:rPr>
          <w:b/>
          <w:bCs/>
        </w:rPr>
      </w:pPr>
      <w:r>
        <w:rPr>
          <w:b/>
          <w:bCs/>
        </w:rPr>
        <w:t>Przedmiot umowy</w:t>
      </w:r>
    </w:p>
    <w:p w:rsidR="00370B69" w:rsidRDefault="00370B69" w:rsidP="00A020F3">
      <w:pPr>
        <w:pStyle w:val="Akapitzlist"/>
        <w:widowControl w:val="0"/>
        <w:numPr>
          <w:ilvl w:val="0"/>
          <w:numId w:val="43"/>
        </w:numPr>
        <w:tabs>
          <w:tab w:val="left" w:pos="426"/>
        </w:tabs>
        <w:spacing w:after="200"/>
        <w:ind w:left="426" w:hanging="426"/>
        <w:contextualSpacing/>
        <w:jc w:val="both"/>
      </w:pPr>
      <w:r w:rsidRPr="00FE45CE">
        <w:rPr>
          <w:bCs/>
        </w:rPr>
        <w:t xml:space="preserve">Przedmiotem </w:t>
      </w:r>
      <w:r>
        <w:rPr>
          <w:bCs/>
        </w:rPr>
        <w:t>Umowy</w:t>
      </w:r>
      <w:r w:rsidRPr="00FE45CE">
        <w:rPr>
          <w:bCs/>
        </w:rPr>
        <w:t xml:space="preserve"> jest</w:t>
      </w:r>
      <w:r>
        <w:rPr>
          <w:bCs/>
        </w:rPr>
        <w:t xml:space="preserve"> u</w:t>
      </w:r>
      <w:r w:rsidRPr="00E27694">
        <w:t>sługa kompleksowego zarządzania wydrukiem</w:t>
      </w:r>
      <w:r>
        <w:t xml:space="preserve"> i zadań pokrewnych. Obejmuje on w szczególności:</w:t>
      </w:r>
    </w:p>
    <w:p w:rsidR="00370B69" w:rsidRDefault="00370B69" w:rsidP="00A020F3">
      <w:pPr>
        <w:pStyle w:val="Akapitzlist"/>
        <w:widowControl w:val="0"/>
        <w:numPr>
          <w:ilvl w:val="0"/>
          <w:numId w:val="53"/>
        </w:numPr>
        <w:tabs>
          <w:tab w:val="left" w:pos="426"/>
        </w:tabs>
        <w:spacing w:after="200"/>
        <w:ind w:left="851" w:hanging="425"/>
        <w:contextualSpacing/>
        <w:jc w:val="both"/>
      </w:pPr>
      <w:r>
        <w:t>wdrożenie i utrzymanie usługi wydruku podążającego w Centrali KRUS na bazie posiadanych drukarek i urządzeń wielofunkcyjnych</w:t>
      </w:r>
      <w:r w:rsidRPr="00E27694">
        <w:t xml:space="preserve"> (zwanych dalej: Urządzeniami), eksploatowany</w:t>
      </w:r>
      <w:r>
        <w:t>ch</w:t>
      </w:r>
      <w:r w:rsidRPr="00E27694">
        <w:t xml:space="preserve"> przez Zamawiającego</w:t>
      </w:r>
      <w:r w:rsidRPr="00A020F3">
        <w:t xml:space="preserve"> </w:t>
      </w:r>
      <w:r>
        <w:t xml:space="preserve">zgodnie z Załącznikiem nr 1 Rozdział III pkt I, </w:t>
      </w:r>
    </w:p>
    <w:p w:rsidR="00370B69" w:rsidRDefault="00370B69" w:rsidP="00A020F3">
      <w:pPr>
        <w:pStyle w:val="Akapitzlist"/>
        <w:widowControl w:val="0"/>
        <w:numPr>
          <w:ilvl w:val="0"/>
          <w:numId w:val="53"/>
        </w:numPr>
        <w:tabs>
          <w:tab w:val="left" w:pos="426"/>
        </w:tabs>
        <w:spacing w:after="200"/>
        <w:ind w:left="851" w:hanging="425"/>
        <w:contextualSpacing/>
        <w:jc w:val="both"/>
      </w:pPr>
      <w:r>
        <w:t xml:space="preserve">obsługę serwisową urządzeń, której celem jest zapewnienie ciągłości druku, stałej gotowości do eksploatacji i sprawnego działania urządzeń.  </w:t>
      </w:r>
    </w:p>
    <w:p w:rsidR="00370B69" w:rsidRDefault="00370B69" w:rsidP="00F17BE7">
      <w:pPr>
        <w:pStyle w:val="Akapitzlist"/>
        <w:widowControl w:val="0"/>
        <w:numPr>
          <w:ilvl w:val="0"/>
          <w:numId w:val="43"/>
        </w:numPr>
        <w:tabs>
          <w:tab w:val="left" w:pos="426"/>
        </w:tabs>
        <w:spacing w:after="200"/>
        <w:ind w:left="426" w:hanging="426"/>
        <w:contextualSpacing/>
        <w:jc w:val="both"/>
      </w:pPr>
      <w:r w:rsidRPr="00E27694">
        <w:t>W ramach przedmiotu umowy Wykonawca uruchomi centralny wydruk p</w:t>
      </w:r>
      <w:r>
        <w:t xml:space="preserve">odążający na bazie </w:t>
      </w:r>
      <w:r w:rsidRPr="00E27694">
        <w:t xml:space="preserve">drukarek wskazanych przez Zamawiającego w  </w:t>
      </w:r>
      <w:r>
        <w:t>Z</w:t>
      </w:r>
      <w:r w:rsidRPr="00E27694">
        <w:t>ałączniku nr 2</w:t>
      </w:r>
      <w:r>
        <w:t xml:space="preserve"> tab. 1 z tym że liczba drukarek nie może przekroczyć 18 szt., </w:t>
      </w:r>
      <w:r w:rsidRPr="00E27694">
        <w:t xml:space="preserve">obejmie serwisem technicznym i eksploatacyjnym </w:t>
      </w:r>
      <w:r>
        <w:t xml:space="preserve">ww. </w:t>
      </w:r>
      <w:r w:rsidRPr="00E27694">
        <w:t xml:space="preserve">drukarki </w:t>
      </w:r>
      <w:r>
        <w:t xml:space="preserve">oraz drukarki </w:t>
      </w:r>
      <w:r w:rsidRPr="00E27694">
        <w:t xml:space="preserve">nabiurkowe wskazane w </w:t>
      </w:r>
      <w:r>
        <w:t>Z</w:t>
      </w:r>
      <w:r w:rsidRPr="00E27694">
        <w:t xml:space="preserve">ałączniku nr 2 </w:t>
      </w:r>
      <w:r>
        <w:t>tab. 2 oraz</w:t>
      </w:r>
      <w:r w:rsidRPr="00E27694">
        <w:t xml:space="preserve"> uruchomi system monitorowania liczby wydruków </w:t>
      </w:r>
      <w:r>
        <w:t>dla wszystkich drukarek.</w:t>
      </w:r>
    </w:p>
    <w:p w:rsidR="00370B69" w:rsidRDefault="00370B69" w:rsidP="00F17BE7">
      <w:pPr>
        <w:pStyle w:val="Akapitzlist"/>
        <w:widowControl w:val="0"/>
        <w:numPr>
          <w:ilvl w:val="0"/>
          <w:numId w:val="43"/>
        </w:numPr>
        <w:spacing w:after="200"/>
        <w:ind w:left="426" w:hanging="426"/>
        <w:contextualSpacing/>
        <w:jc w:val="both"/>
      </w:pPr>
      <w:r>
        <w:t>Wykonawca uruchomi całość usługi w terminie ....dni (</w:t>
      </w:r>
      <w:r w:rsidRPr="00A020F3">
        <w:rPr>
          <w:i/>
        </w:rPr>
        <w:t>zgodnie z ofertą</w:t>
      </w:r>
      <w:r>
        <w:t xml:space="preserve">) od daty zawarcia niniejszej Umowy. </w:t>
      </w:r>
    </w:p>
    <w:p w:rsidR="00370B69" w:rsidRDefault="00370B69" w:rsidP="00F17BE7">
      <w:pPr>
        <w:pStyle w:val="Akapitzlist"/>
        <w:widowControl w:val="0"/>
        <w:numPr>
          <w:ilvl w:val="0"/>
          <w:numId w:val="43"/>
        </w:numPr>
        <w:tabs>
          <w:tab w:val="left" w:pos="426"/>
        </w:tabs>
        <w:spacing w:after="200"/>
        <w:ind w:left="0" w:firstLine="0"/>
        <w:contextualSpacing/>
        <w:jc w:val="both"/>
      </w:pPr>
      <w:r w:rsidRPr="00E27694">
        <w:t>Urządzenia znajdują się w następujących lokalizacjach:</w:t>
      </w:r>
    </w:p>
    <w:p w:rsidR="00370B69" w:rsidRDefault="00370B69" w:rsidP="000130D6">
      <w:pPr>
        <w:pStyle w:val="Akapitzlist"/>
        <w:widowControl w:val="0"/>
        <w:numPr>
          <w:ilvl w:val="0"/>
          <w:numId w:val="44"/>
        </w:numPr>
        <w:ind w:left="1134"/>
        <w:contextualSpacing/>
        <w:jc w:val="both"/>
      </w:pPr>
      <w:r>
        <w:t>Warszawa, Al. Niepodległości 190,</w:t>
      </w:r>
    </w:p>
    <w:p w:rsidR="00370B69" w:rsidRDefault="00370B69">
      <w:pPr>
        <w:pStyle w:val="Akapitzlist"/>
        <w:widowControl w:val="0"/>
        <w:numPr>
          <w:ilvl w:val="0"/>
          <w:numId w:val="44"/>
        </w:numPr>
        <w:ind w:left="1134"/>
        <w:contextualSpacing/>
        <w:jc w:val="both"/>
      </w:pPr>
      <w:r>
        <w:t>Warszawa, Al. Niepodległości 186,</w:t>
      </w:r>
    </w:p>
    <w:p w:rsidR="00370B69" w:rsidRDefault="00370B69">
      <w:pPr>
        <w:pStyle w:val="Akapitzlist"/>
        <w:widowControl w:val="0"/>
        <w:numPr>
          <w:ilvl w:val="0"/>
          <w:numId w:val="44"/>
        </w:numPr>
        <w:ind w:left="1134"/>
        <w:contextualSpacing/>
        <w:jc w:val="both"/>
      </w:pPr>
      <w:r>
        <w:t>Warszawa, Al. Niepodległości 188 B,</w:t>
      </w:r>
    </w:p>
    <w:p w:rsidR="00370B69" w:rsidRDefault="00370B69">
      <w:pPr>
        <w:pStyle w:val="Akapitzlist"/>
        <w:widowControl w:val="0"/>
        <w:numPr>
          <w:ilvl w:val="0"/>
          <w:numId w:val="44"/>
        </w:numPr>
        <w:ind w:left="1134"/>
        <w:contextualSpacing/>
        <w:jc w:val="both"/>
      </w:pPr>
      <w:r>
        <w:t>Warszawa, ul. Rejtana 17 (8 i 9 piętro z windą).</w:t>
      </w:r>
    </w:p>
    <w:p w:rsidR="00370B69" w:rsidRDefault="00370B69" w:rsidP="00F17BE7">
      <w:pPr>
        <w:pStyle w:val="Akapitzlist"/>
        <w:widowControl w:val="0"/>
        <w:numPr>
          <w:ilvl w:val="0"/>
          <w:numId w:val="43"/>
        </w:numPr>
        <w:tabs>
          <w:tab w:val="left" w:pos="426"/>
        </w:tabs>
        <w:spacing w:after="200"/>
        <w:ind w:left="426" w:hanging="426"/>
        <w:contextualSpacing/>
        <w:jc w:val="both"/>
      </w:pPr>
      <w:r>
        <w:t>Szczegółowy opis przedmiotu umowy zamieszczono w Załączniku nr 1 do Umowy.</w:t>
      </w:r>
    </w:p>
    <w:p w:rsidR="00370B69" w:rsidRDefault="00370B69" w:rsidP="00F17BE7">
      <w:pPr>
        <w:pStyle w:val="Akapitzlist"/>
        <w:widowControl w:val="0"/>
        <w:numPr>
          <w:ilvl w:val="0"/>
          <w:numId w:val="43"/>
        </w:numPr>
        <w:tabs>
          <w:tab w:val="left" w:pos="426"/>
        </w:tabs>
        <w:spacing w:after="200"/>
        <w:ind w:left="426" w:hanging="426"/>
        <w:contextualSpacing/>
        <w:jc w:val="both"/>
      </w:pPr>
      <w:r>
        <w:t>Szczegółowy wykaz Urządzeń zamieszczono w Załączniku nr  2 do Umowy.</w:t>
      </w:r>
    </w:p>
    <w:p w:rsidR="00370B69" w:rsidRPr="00A1038F" w:rsidRDefault="00370B69" w:rsidP="00F17BE7">
      <w:pPr>
        <w:pStyle w:val="Akapitzlist"/>
        <w:widowControl w:val="0"/>
        <w:numPr>
          <w:ilvl w:val="0"/>
          <w:numId w:val="43"/>
        </w:numPr>
        <w:tabs>
          <w:tab w:val="left" w:pos="426"/>
        </w:tabs>
        <w:spacing w:after="200"/>
        <w:ind w:left="426" w:hanging="426"/>
        <w:contextualSpacing/>
        <w:jc w:val="both"/>
        <w:rPr>
          <w:b/>
          <w:bCs/>
          <w:spacing w:val="24"/>
        </w:rPr>
      </w:pPr>
      <w:r>
        <w:t xml:space="preserve">Liczba i asortyment Urządzeń określonych w Załączniku nr 2 może podlegać zmianom w związku z zakupem nowego lub likwidacją zużytego sprzętu, a także zmianą ich lokalizacji w przypadku zmian organizacyjnych Zamawiającego. Zmiany te nie mają wpływu na wysokość należnego Wykonawcy wynagrodzenia, określonego w </w:t>
      </w:r>
      <w:r w:rsidRPr="00932646">
        <w:t>§ 4 ust.</w:t>
      </w:r>
      <w:r>
        <w:t xml:space="preserve"> 1.</w:t>
      </w:r>
    </w:p>
    <w:p w:rsidR="00370B69" w:rsidRDefault="00370B69" w:rsidP="00042F68">
      <w:pPr>
        <w:jc w:val="center"/>
      </w:pPr>
      <w:r>
        <w:rPr>
          <w:b/>
          <w:bCs/>
          <w:spacing w:val="24"/>
        </w:rPr>
        <w:t>§ 2</w:t>
      </w:r>
    </w:p>
    <w:p w:rsidR="00370B69" w:rsidRDefault="00370B69" w:rsidP="00042F68">
      <w:pPr>
        <w:jc w:val="center"/>
        <w:rPr>
          <w:b/>
          <w:bCs/>
        </w:rPr>
      </w:pPr>
      <w:r>
        <w:rPr>
          <w:b/>
          <w:bCs/>
        </w:rPr>
        <w:t>Termin realizacji umowy</w:t>
      </w:r>
    </w:p>
    <w:p w:rsidR="00370B69" w:rsidRDefault="00370B69" w:rsidP="00042F68">
      <w:pPr>
        <w:jc w:val="both"/>
      </w:pPr>
      <w:r>
        <w:t xml:space="preserve">Wykonawca zobowiązuje się do świadczenia usługi w okresie od dnia zawarcia Umowy przez okres </w:t>
      </w:r>
      <w:r w:rsidRPr="001E489D">
        <w:t>kolejnych 24 miesięcy</w:t>
      </w:r>
      <w:r w:rsidR="00AE122C">
        <w:t xml:space="preserve">, z zastrzeżeniem </w:t>
      </w:r>
      <w:r w:rsidR="00AE122C" w:rsidRPr="00A31DF3">
        <w:rPr>
          <w:bCs/>
          <w:spacing w:val="24"/>
        </w:rPr>
        <w:t>§</w:t>
      </w:r>
      <w:r w:rsidR="00471D32">
        <w:t>3 ust. 14 umowy</w:t>
      </w:r>
      <w:r>
        <w:t>.</w:t>
      </w:r>
    </w:p>
    <w:p w:rsidR="00370B69" w:rsidRDefault="00370B69" w:rsidP="00042F68">
      <w:pPr>
        <w:jc w:val="both"/>
        <w:rPr>
          <w:spacing w:val="24"/>
        </w:rPr>
      </w:pPr>
    </w:p>
    <w:p w:rsidR="00370B69" w:rsidRDefault="00370B69" w:rsidP="00042F68">
      <w:pPr>
        <w:jc w:val="center"/>
      </w:pPr>
      <w:r>
        <w:rPr>
          <w:b/>
          <w:bCs/>
          <w:spacing w:val="24"/>
        </w:rPr>
        <w:t>§ 3</w:t>
      </w:r>
    </w:p>
    <w:p w:rsidR="00370B69" w:rsidRDefault="00370B69" w:rsidP="000130D6">
      <w:pPr>
        <w:jc w:val="center"/>
        <w:rPr>
          <w:b/>
          <w:bCs/>
        </w:rPr>
      </w:pPr>
      <w:r>
        <w:rPr>
          <w:b/>
          <w:bCs/>
        </w:rPr>
        <w:t>Warunki wykonania przedmiotu umowy</w:t>
      </w:r>
    </w:p>
    <w:p w:rsidR="00370B69" w:rsidRPr="001A654A" w:rsidRDefault="00370B69" w:rsidP="00F323FF">
      <w:pPr>
        <w:pStyle w:val="Akapitzlist"/>
        <w:widowControl w:val="0"/>
        <w:numPr>
          <w:ilvl w:val="0"/>
          <w:numId w:val="37"/>
        </w:numPr>
        <w:tabs>
          <w:tab w:val="left" w:pos="2268"/>
        </w:tabs>
        <w:contextualSpacing/>
        <w:jc w:val="both"/>
        <w:outlineLvl w:val="0"/>
      </w:pPr>
      <w:r>
        <w:t>Do obowiązków Wykonawcy należy w szczególności r</w:t>
      </w:r>
      <w:r w:rsidRPr="00E27694">
        <w:t xml:space="preserve">ealizacja zadań </w:t>
      </w:r>
      <w:r>
        <w:t xml:space="preserve">opisanych szczegółowo w Załączniku nr 1 do Umowy. </w:t>
      </w:r>
    </w:p>
    <w:p w:rsidR="00370B69" w:rsidRDefault="00370B69" w:rsidP="00F323FF">
      <w:pPr>
        <w:pStyle w:val="Akapitzlist"/>
        <w:widowControl w:val="0"/>
        <w:numPr>
          <w:ilvl w:val="0"/>
          <w:numId w:val="37"/>
        </w:numPr>
        <w:tabs>
          <w:tab w:val="left" w:pos="2268"/>
        </w:tabs>
        <w:contextualSpacing/>
        <w:jc w:val="both"/>
        <w:outlineLvl w:val="0"/>
      </w:pPr>
      <w:r w:rsidRPr="00E27694">
        <w:t>Czynności wykonywane przez Wykonawcę w siedzibach Zamawiającego będą realizowane w dniach od poniedziałku do piątku, w godzinach od 8.00 do 16.00</w:t>
      </w:r>
      <w:r>
        <w:t>,</w:t>
      </w:r>
      <w:r w:rsidRPr="00E27694">
        <w:t xml:space="preserve"> określanych dalej jako „dni robocze”</w:t>
      </w:r>
      <w:r>
        <w:t>, z wyłączeniem dni ustawowo wolnych od pracy</w:t>
      </w:r>
      <w:r w:rsidRPr="00E27694">
        <w:t>.</w:t>
      </w:r>
    </w:p>
    <w:p w:rsidR="00370B69" w:rsidRPr="00561E3B" w:rsidRDefault="00370B69" w:rsidP="00F323FF">
      <w:pPr>
        <w:pStyle w:val="Akapitzlist"/>
        <w:widowControl w:val="0"/>
        <w:numPr>
          <w:ilvl w:val="0"/>
          <w:numId w:val="37"/>
        </w:numPr>
        <w:tabs>
          <w:tab w:val="left" w:pos="2268"/>
        </w:tabs>
        <w:contextualSpacing/>
        <w:jc w:val="both"/>
        <w:outlineLvl w:val="0"/>
      </w:pPr>
      <w:r w:rsidRPr="00561E3B">
        <w:t>Dostawa i wymiana materiałów eksploatacyjnych w siedzibach Zamawiającego odbywać się będzie w następujący sposób:</w:t>
      </w:r>
    </w:p>
    <w:p w:rsidR="00370B69" w:rsidRPr="00561E3B" w:rsidRDefault="00370B69" w:rsidP="000130D6">
      <w:pPr>
        <w:pStyle w:val="Akapitzlist"/>
        <w:widowControl w:val="0"/>
        <w:numPr>
          <w:ilvl w:val="0"/>
          <w:numId w:val="38"/>
        </w:numPr>
        <w:contextualSpacing/>
        <w:jc w:val="both"/>
      </w:pPr>
      <w:r w:rsidRPr="00561E3B">
        <w:t>zlecenia Zamawiającego na wymianę materiałów eksploatacyjnych</w:t>
      </w:r>
      <w:r>
        <w:t>,</w:t>
      </w:r>
      <w:r w:rsidRPr="00561E3B">
        <w:t xml:space="preserve"> przekazane Wykonawcy do godziny 11.00 dnia roboczego</w:t>
      </w:r>
      <w:r>
        <w:t>,</w:t>
      </w:r>
      <w:r w:rsidRPr="00561E3B">
        <w:t xml:space="preserve"> będą realizowane do godziny 15.30 następnego dnia roboczego;</w:t>
      </w:r>
    </w:p>
    <w:p w:rsidR="00370B69" w:rsidRPr="00561E3B" w:rsidRDefault="00370B69">
      <w:pPr>
        <w:pStyle w:val="Akapitzlist"/>
        <w:widowControl w:val="0"/>
        <w:numPr>
          <w:ilvl w:val="0"/>
          <w:numId w:val="38"/>
        </w:numPr>
        <w:contextualSpacing/>
        <w:jc w:val="both"/>
      </w:pPr>
      <w:r w:rsidRPr="00561E3B">
        <w:t>zlecenia Zamawiającego na wymianę materiałów eksploatacyjnych</w:t>
      </w:r>
      <w:r>
        <w:t>,</w:t>
      </w:r>
      <w:r w:rsidRPr="00561E3B">
        <w:t xml:space="preserve"> przekazane Wykonawcy po godzinie 11.00</w:t>
      </w:r>
      <w:r>
        <w:t>,</w:t>
      </w:r>
      <w:r w:rsidRPr="00561E3B">
        <w:t xml:space="preserve"> będą wliczane do zamówień zgłaszanych następnego dnia </w:t>
      </w:r>
      <w:r>
        <w:t xml:space="preserve">roboczego </w:t>
      </w:r>
      <w:r w:rsidRPr="00561E3B">
        <w:t>do godziny 11.00 i realizowane będą do godziny 15.30 trzeciego dnia roboczego.</w:t>
      </w:r>
    </w:p>
    <w:p w:rsidR="00370B69" w:rsidRDefault="00370B69" w:rsidP="00F323FF">
      <w:pPr>
        <w:pStyle w:val="Akapitzlist"/>
        <w:widowControl w:val="0"/>
        <w:numPr>
          <w:ilvl w:val="0"/>
          <w:numId w:val="37"/>
        </w:numPr>
        <w:tabs>
          <w:tab w:val="left" w:pos="2268"/>
        </w:tabs>
        <w:contextualSpacing/>
        <w:jc w:val="both"/>
        <w:outlineLvl w:val="0"/>
      </w:pPr>
      <w:r>
        <w:t>Konserwacje i przeglądy techniczne zostaną wykonane co najmniej 2 razy w trakcie trwania Umowy i obejmą każde Urządzenie. Pierwszy przegląd techniczny i konserwacja każdego Urządzenia wykonana będzie w terminie miesiąca od zawarcia Umowy.</w:t>
      </w:r>
    </w:p>
    <w:p w:rsidR="00370B69" w:rsidRDefault="00370B69" w:rsidP="00F323FF">
      <w:pPr>
        <w:pStyle w:val="Akapitzlist"/>
        <w:widowControl w:val="0"/>
        <w:numPr>
          <w:ilvl w:val="0"/>
          <w:numId w:val="37"/>
        </w:numPr>
        <w:tabs>
          <w:tab w:val="left" w:pos="2268"/>
        </w:tabs>
        <w:contextualSpacing/>
        <w:jc w:val="both"/>
        <w:outlineLvl w:val="0"/>
      </w:pPr>
      <w:r>
        <w:t>Reakcja serwisowa Wykonawcy, czyli przystąpienie do naprawy uszkodzeń, nieprawidłowości i awarii Urządzeń (nie podlegających gwarancji producenta) oraz systemu wydruku podążającego, musi nastąpić w następującym czasie:</w:t>
      </w:r>
    </w:p>
    <w:p w:rsidR="00370B69" w:rsidRDefault="00370B69" w:rsidP="000130D6">
      <w:pPr>
        <w:pStyle w:val="Akapitzlist"/>
        <w:widowControl w:val="0"/>
        <w:numPr>
          <w:ilvl w:val="0"/>
          <w:numId w:val="39"/>
        </w:numPr>
        <w:contextualSpacing/>
        <w:jc w:val="both"/>
      </w:pPr>
      <w:r>
        <w:t>reakcja Wykonawcy na zgłoszenie przekazane Wykonawcy do godziny 11.00 dnia roboczego – nie później niż do godziny 15.30 tego samego dnia;</w:t>
      </w:r>
    </w:p>
    <w:p w:rsidR="00370B69" w:rsidRPr="001A654A" w:rsidRDefault="00370B69" w:rsidP="000130D6">
      <w:pPr>
        <w:pStyle w:val="Akapitzlist"/>
        <w:widowControl w:val="0"/>
        <w:numPr>
          <w:ilvl w:val="0"/>
          <w:numId w:val="39"/>
        </w:numPr>
        <w:contextualSpacing/>
        <w:jc w:val="both"/>
      </w:pPr>
      <w:r>
        <w:t>reakcja Wykonawcy na zgłoszenie przekazane Wykonawcy po godzinie 11.00 dnia roboczego – nie później niż do godziny 11.00 następnego dnia roboczego.</w:t>
      </w:r>
    </w:p>
    <w:p w:rsidR="00370B69" w:rsidRDefault="00370B69" w:rsidP="000130D6">
      <w:pPr>
        <w:pStyle w:val="Akapitzlist"/>
        <w:widowControl w:val="0"/>
        <w:numPr>
          <w:ilvl w:val="0"/>
          <w:numId w:val="37"/>
        </w:numPr>
        <w:tabs>
          <w:tab w:val="left" w:pos="2268"/>
        </w:tabs>
        <w:contextualSpacing/>
        <w:jc w:val="both"/>
        <w:outlineLvl w:val="0"/>
      </w:pPr>
      <w:r>
        <w:t>Czas naprawy Urządzeń i skutecznej naprawy systemu wydruku podążającego (w szczególności przywrócenia dostępności usługi wydruku, kopiowania i skanowania) nie może trwać dłużej niż ………….. dni roboczych (</w:t>
      </w:r>
      <w:r w:rsidRPr="00A020F3">
        <w:rPr>
          <w:i/>
        </w:rPr>
        <w:t>liczba dni z oferty</w:t>
      </w:r>
      <w:r>
        <w:t xml:space="preserve">) od dnia przyjęcia zgłoszenia, przy czym naprawa musi zostać dokonana do godziny 15.30 ostatniego dnia terminu naprawy. </w:t>
      </w:r>
    </w:p>
    <w:p w:rsidR="00370B69" w:rsidRDefault="00370B69" w:rsidP="000130D6">
      <w:pPr>
        <w:pStyle w:val="Akapitzlist"/>
        <w:widowControl w:val="0"/>
        <w:numPr>
          <w:ilvl w:val="0"/>
          <w:numId w:val="37"/>
        </w:numPr>
        <w:tabs>
          <w:tab w:val="left" w:pos="2268"/>
        </w:tabs>
        <w:contextualSpacing/>
        <w:jc w:val="both"/>
        <w:outlineLvl w:val="0"/>
      </w:pPr>
      <w:r>
        <w:t>W przypadku, gdy usunięcie uszkodzenia, nieprawidłowości pracy lub awarii Urządzeń okaże się niemożliwe w czasie określonym w ust. 6, Wykonawca - na czas naprawy - zastąpi to Urządzenie „urządzeniem zastępczym” tego samego typu. O wystąpieniu takiej sytuacji Wykonawca informuje Zamawiającego w terminie określonym w ust. 6. Wykonawca dostarcza „urządzenie zastępcze” w terminie do godz. 15.30 kolejnego dnia roboczego, następującego po dniu, w którym powinna nastąpić naprawa.</w:t>
      </w:r>
    </w:p>
    <w:p w:rsidR="00370B69" w:rsidRDefault="00370B69" w:rsidP="000130D6">
      <w:pPr>
        <w:pStyle w:val="Akapitzlist"/>
        <w:widowControl w:val="0"/>
        <w:numPr>
          <w:ilvl w:val="0"/>
          <w:numId w:val="37"/>
        </w:numPr>
        <w:tabs>
          <w:tab w:val="left" w:pos="2268"/>
        </w:tabs>
        <w:contextualSpacing/>
        <w:jc w:val="both"/>
        <w:outlineLvl w:val="0"/>
      </w:pPr>
      <w:r w:rsidRPr="00E74382">
        <w:t>W przypadku, gdy usunięcie uszkodzenia</w:t>
      </w:r>
      <w:r>
        <w:t>,</w:t>
      </w:r>
      <w:r w:rsidRPr="00E74382">
        <w:t xml:space="preserve"> nieprawidłowości pracy </w:t>
      </w:r>
      <w:r>
        <w:t xml:space="preserve">lub awarii </w:t>
      </w:r>
      <w:r w:rsidRPr="00E74382">
        <w:t xml:space="preserve">Urządzenia okaże się niezasadne, Wykonawca poinformuje o tym Zamawiającego, załączając wykonaną przez siebie ocenę stanu technicznego Urządzenia oraz, po uzyskaniu akceptacji Zamawiającego, uzgodni z Zamawiającym sposób zastąpienia uszkodzonego </w:t>
      </w:r>
      <w:r>
        <w:t>U</w:t>
      </w:r>
      <w:r w:rsidRPr="00E74382">
        <w:t>rządzenia.</w:t>
      </w:r>
    </w:p>
    <w:p w:rsidR="00370B69" w:rsidRDefault="00370B69" w:rsidP="000130D6">
      <w:pPr>
        <w:pStyle w:val="Akapitzlist"/>
        <w:widowControl w:val="0"/>
        <w:numPr>
          <w:ilvl w:val="0"/>
          <w:numId w:val="37"/>
        </w:numPr>
        <w:tabs>
          <w:tab w:val="left" w:pos="2268"/>
        </w:tabs>
        <w:contextualSpacing/>
        <w:jc w:val="both"/>
        <w:outlineLvl w:val="0"/>
      </w:pPr>
      <w:r w:rsidRPr="00E74382">
        <w:t>W każdym przypadku zabrania Urządzenia przez Wykonawcę poza siedzibę Zamawiającego, Wykonawca sporządzi protokół zdawczo-odbiorczy</w:t>
      </w:r>
      <w:r>
        <w:t>, którego wzór stanowi</w:t>
      </w:r>
      <w:r w:rsidRPr="00E74382">
        <w:t xml:space="preserve"> Załącznik nr 3 do Umowy.</w:t>
      </w:r>
    </w:p>
    <w:p w:rsidR="00370B69" w:rsidRDefault="00370B69" w:rsidP="005825FB">
      <w:pPr>
        <w:pStyle w:val="Akapitzlist"/>
        <w:widowControl w:val="0"/>
        <w:numPr>
          <w:ilvl w:val="0"/>
          <w:numId w:val="37"/>
        </w:numPr>
        <w:tabs>
          <w:tab w:val="left" w:pos="2268"/>
        </w:tabs>
        <w:contextualSpacing/>
        <w:jc w:val="both"/>
        <w:outlineLvl w:val="0"/>
      </w:pPr>
      <w:r>
        <w:t xml:space="preserve">Naprawy nie obejmują usunięcia tych uszkodzeń, nieprawidłowości i awarii, które są objęte serwisem gwarancyjnym producenta danego Urządzenia.  </w:t>
      </w:r>
    </w:p>
    <w:p w:rsidR="00370B69" w:rsidRDefault="00370B69" w:rsidP="009A024D">
      <w:pPr>
        <w:pStyle w:val="Akapitzlist"/>
        <w:widowControl w:val="0"/>
        <w:numPr>
          <w:ilvl w:val="0"/>
          <w:numId w:val="37"/>
        </w:numPr>
        <w:contextualSpacing/>
        <w:jc w:val="both"/>
        <w:outlineLvl w:val="0"/>
      </w:pPr>
      <w:r>
        <w:t>Po zakończeniu każdego miesiąca kalendarzowego Wykonawca sporządzi raport miesięczny do Umowy, którego wzór stanowi  Załącznik nr 4 i przedstawi go Zamawiającemu do zaakceptowania w terminie 5 dni po zakończeniu każdego miesiąca.</w:t>
      </w:r>
    </w:p>
    <w:p w:rsidR="00370B69" w:rsidRDefault="00370B69" w:rsidP="009A024D">
      <w:pPr>
        <w:pStyle w:val="Akapitzlist"/>
        <w:widowControl w:val="0"/>
        <w:numPr>
          <w:ilvl w:val="0"/>
          <w:numId w:val="37"/>
        </w:numPr>
        <w:contextualSpacing/>
        <w:jc w:val="both"/>
        <w:outlineLvl w:val="0"/>
      </w:pPr>
      <w:r>
        <w:t>Wykonawca będzie prowadził, aktualizował i przekazywał Zamawiającemu na koniec każdego miesiąca elektroniczny rejestr eksploatowanych przez Zamawiającego Urządzeń, w którym będzie ewidencjonował wszelkie czynności wykonywane w związku z realizacją Umowy, w szczególności konserwacje i przeglądy, o których mowa w § 3 ust. 4.</w:t>
      </w:r>
    </w:p>
    <w:p w:rsidR="0060507C" w:rsidRPr="00BA70DD" w:rsidRDefault="0060507C" w:rsidP="00BB5CD4">
      <w:pPr>
        <w:pStyle w:val="Akapitzlist"/>
        <w:widowControl w:val="0"/>
        <w:numPr>
          <w:ilvl w:val="0"/>
          <w:numId w:val="57"/>
        </w:numPr>
        <w:contextualSpacing/>
        <w:jc w:val="both"/>
      </w:pPr>
      <w:r w:rsidRPr="00BA70DD">
        <w:t>Wykonawca będzie zobowiązany poinformować Zamawiającego o momencie, w którym łączna  liczba wydruków na  Urządzeniach osiągnie  poziom:</w:t>
      </w:r>
    </w:p>
    <w:p w:rsidR="0060507C" w:rsidRPr="00BA70DD" w:rsidRDefault="0060507C" w:rsidP="0060507C">
      <w:pPr>
        <w:pStyle w:val="Akapitzlist"/>
        <w:widowControl w:val="0"/>
        <w:numPr>
          <w:ilvl w:val="0"/>
          <w:numId w:val="58"/>
        </w:numPr>
        <w:contextualSpacing/>
        <w:jc w:val="both"/>
      </w:pPr>
      <w:r w:rsidRPr="00BA70DD">
        <w:t xml:space="preserve">liczba wydruków A4 mono – </w:t>
      </w:r>
      <w:r w:rsidR="00147702">
        <w:t>2 50</w:t>
      </w:r>
      <w:r w:rsidRPr="00BA70DD">
        <w:t>0 000 kopii,</w:t>
      </w:r>
    </w:p>
    <w:p w:rsidR="0060507C" w:rsidRPr="00BA70DD" w:rsidRDefault="0060507C" w:rsidP="0060507C">
      <w:pPr>
        <w:pStyle w:val="Akapitzlist"/>
        <w:widowControl w:val="0"/>
        <w:numPr>
          <w:ilvl w:val="0"/>
          <w:numId w:val="58"/>
        </w:numPr>
        <w:contextualSpacing/>
        <w:jc w:val="both"/>
      </w:pPr>
      <w:r w:rsidRPr="00BA70DD">
        <w:t>liczba wydruków A</w:t>
      </w:r>
      <w:r w:rsidR="00147702">
        <w:t>4</w:t>
      </w:r>
      <w:r w:rsidRPr="00BA70DD">
        <w:t xml:space="preserve"> </w:t>
      </w:r>
      <w:r w:rsidR="00147702">
        <w:t>kolor</w:t>
      </w:r>
      <w:r w:rsidRPr="00BA70DD">
        <w:t xml:space="preserve"> –   </w:t>
      </w:r>
      <w:r w:rsidR="00371672">
        <w:t>2</w:t>
      </w:r>
      <w:r w:rsidR="00147702">
        <w:t>50</w:t>
      </w:r>
      <w:r w:rsidRPr="00BA70DD">
        <w:t xml:space="preserve"> 000 kopii.</w:t>
      </w:r>
    </w:p>
    <w:p w:rsidR="0060507C" w:rsidRPr="00BA70DD" w:rsidRDefault="0060507C" w:rsidP="0060507C">
      <w:pPr>
        <w:pStyle w:val="Akapitzlist"/>
        <w:widowControl w:val="0"/>
        <w:numPr>
          <w:ilvl w:val="0"/>
          <w:numId w:val="57"/>
        </w:numPr>
        <w:ind w:left="357" w:hanging="357"/>
        <w:contextualSpacing/>
        <w:jc w:val="both"/>
      </w:pPr>
      <w:r w:rsidRPr="00BA70DD">
        <w:t>W przypadku przekroczenia limitu wydruków, przewidywanej ilości kopii wydruków łącznie na                      Urządzeniach na poziomie:</w:t>
      </w:r>
    </w:p>
    <w:p w:rsidR="0060507C" w:rsidRPr="00BA70DD" w:rsidRDefault="0060507C" w:rsidP="0060507C">
      <w:pPr>
        <w:pStyle w:val="Akapitzlist"/>
        <w:widowControl w:val="0"/>
        <w:numPr>
          <w:ilvl w:val="0"/>
          <w:numId w:val="59"/>
        </w:numPr>
        <w:spacing w:after="200" w:line="276" w:lineRule="auto"/>
        <w:contextualSpacing/>
        <w:jc w:val="both"/>
      </w:pPr>
      <w:r w:rsidRPr="00BA70DD">
        <w:rPr>
          <w:rFonts w:hint="eastAsia"/>
        </w:rPr>
        <w:t>liczb</w:t>
      </w:r>
      <w:r w:rsidRPr="00BA70DD">
        <w:t>a</w:t>
      </w:r>
      <w:r w:rsidRPr="00BA70DD">
        <w:rPr>
          <w:rFonts w:hint="eastAsia"/>
        </w:rPr>
        <w:t xml:space="preserve"> wydruków A4 mono – </w:t>
      </w:r>
      <w:r>
        <w:t>2 5</w:t>
      </w:r>
      <w:r w:rsidRPr="00BA70DD">
        <w:t>00 000 kopii</w:t>
      </w:r>
      <w:r w:rsidRPr="00BA70DD">
        <w:rPr>
          <w:rFonts w:hint="eastAsia"/>
        </w:rPr>
        <w:t>,</w:t>
      </w:r>
    </w:p>
    <w:p w:rsidR="0060507C" w:rsidRPr="00BA70DD" w:rsidRDefault="0060507C" w:rsidP="0060507C">
      <w:pPr>
        <w:pStyle w:val="Akapitzlist"/>
        <w:widowControl w:val="0"/>
        <w:numPr>
          <w:ilvl w:val="0"/>
          <w:numId w:val="59"/>
        </w:numPr>
        <w:spacing w:after="200" w:line="276" w:lineRule="auto"/>
        <w:contextualSpacing/>
        <w:jc w:val="both"/>
      </w:pPr>
      <w:r w:rsidRPr="00BA70DD">
        <w:t>l</w:t>
      </w:r>
      <w:r w:rsidRPr="00BA70DD">
        <w:rPr>
          <w:rFonts w:hint="eastAsia"/>
        </w:rPr>
        <w:t>iczb</w:t>
      </w:r>
      <w:r w:rsidRPr="00BA70DD">
        <w:t>a</w:t>
      </w:r>
      <w:r w:rsidRPr="00BA70DD">
        <w:rPr>
          <w:rFonts w:hint="eastAsia"/>
        </w:rPr>
        <w:t xml:space="preserve"> wydruków A</w:t>
      </w:r>
      <w:r>
        <w:t>4</w:t>
      </w:r>
      <w:r w:rsidRPr="00BA70DD">
        <w:rPr>
          <w:rFonts w:hint="eastAsia"/>
        </w:rPr>
        <w:t xml:space="preserve"> </w:t>
      </w:r>
      <w:r>
        <w:t>kolor</w:t>
      </w:r>
      <w:r w:rsidRPr="00BA70DD">
        <w:rPr>
          <w:rFonts w:hint="eastAsia"/>
        </w:rPr>
        <w:t xml:space="preserve"> – </w:t>
      </w:r>
      <w:r w:rsidRPr="00BA70DD">
        <w:t xml:space="preserve">  </w:t>
      </w:r>
      <w:r w:rsidR="00371672">
        <w:t>2</w:t>
      </w:r>
      <w:r w:rsidRPr="00BA70DD">
        <w:t>50 0</w:t>
      </w:r>
      <w:r w:rsidRPr="00BA70DD">
        <w:rPr>
          <w:rFonts w:hint="eastAsia"/>
        </w:rPr>
        <w:t>00</w:t>
      </w:r>
      <w:r w:rsidRPr="00BA70DD">
        <w:t xml:space="preserve"> kopii,</w:t>
      </w:r>
    </w:p>
    <w:p w:rsidR="0060507C" w:rsidRDefault="0060507C" w:rsidP="0060507C">
      <w:pPr>
        <w:pStyle w:val="Akapitzlist"/>
        <w:ind w:left="357"/>
        <w:jc w:val="both"/>
      </w:pPr>
      <w:r>
        <w:t>umowa wygasa</w:t>
      </w:r>
      <w:r w:rsidRPr="00BA70DD">
        <w:t>.</w:t>
      </w:r>
    </w:p>
    <w:p w:rsidR="00DF39F0" w:rsidRDefault="00DF39F0">
      <w:pPr>
        <w:widowControl w:val="0"/>
        <w:contextualSpacing/>
        <w:jc w:val="both"/>
        <w:outlineLvl w:val="0"/>
      </w:pPr>
    </w:p>
    <w:p w:rsidR="00370B69" w:rsidRDefault="00370B69" w:rsidP="00FF5195">
      <w:pPr>
        <w:pStyle w:val="Akapitzlist"/>
        <w:widowControl w:val="0"/>
        <w:ind w:left="360"/>
        <w:contextualSpacing/>
        <w:jc w:val="both"/>
        <w:outlineLvl w:val="0"/>
      </w:pPr>
    </w:p>
    <w:p w:rsidR="00370B69" w:rsidRDefault="00370B69" w:rsidP="00042F68">
      <w:pPr>
        <w:ind w:left="340"/>
        <w:jc w:val="both"/>
      </w:pPr>
    </w:p>
    <w:p w:rsidR="00370B69" w:rsidRDefault="00370B69" w:rsidP="00042F68">
      <w:pPr>
        <w:jc w:val="center"/>
        <w:rPr>
          <w:b/>
          <w:bCs/>
        </w:rPr>
      </w:pPr>
      <w:r>
        <w:rPr>
          <w:b/>
          <w:bCs/>
          <w:spacing w:val="24"/>
        </w:rPr>
        <w:t>§ 4</w:t>
      </w:r>
    </w:p>
    <w:p w:rsidR="00370B69" w:rsidRDefault="00370B69" w:rsidP="00042F68">
      <w:pPr>
        <w:jc w:val="center"/>
        <w:rPr>
          <w:b/>
          <w:bCs/>
        </w:rPr>
      </w:pPr>
      <w:r>
        <w:rPr>
          <w:b/>
          <w:bCs/>
        </w:rPr>
        <w:t>Wynagrodzenie</w:t>
      </w:r>
    </w:p>
    <w:p w:rsidR="00147702" w:rsidRPr="0092513A" w:rsidRDefault="00147702" w:rsidP="00BB5CD4">
      <w:pPr>
        <w:pStyle w:val="Akapitzlist"/>
        <w:widowControl w:val="0"/>
        <w:numPr>
          <w:ilvl w:val="0"/>
          <w:numId w:val="60"/>
        </w:numPr>
        <w:spacing w:line="276" w:lineRule="auto"/>
        <w:contextualSpacing/>
        <w:jc w:val="both"/>
      </w:pPr>
      <w:r w:rsidRPr="00BA70DD">
        <w:t xml:space="preserve">Wynagrodzenie całkowite Wykonawcy za realizację usług nie przekroczy kwoty </w:t>
      </w:r>
      <w:r w:rsidR="009E594A">
        <w:t>brutto</w:t>
      </w:r>
      <w:r>
        <w:t xml:space="preserve"> ………………</w:t>
      </w:r>
      <w:r w:rsidR="00735C43">
        <w:t>......</w:t>
      </w:r>
      <w:r>
        <w:t xml:space="preserve"> </w:t>
      </w:r>
      <w:r w:rsidRPr="00BA70DD">
        <w:t>zł (sł</w:t>
      </w:r>
      <w:r>
        <w:t>ownie: ………………………………. zł …..</w:t>
      </w:r>
      <w:r w:rsidRPr="00BA70DD">
        <w:t xml:space="preserve">/100), </w:t>
      </w:r>
      <w:r w:rsidR="009E594A">
        <w:t>w tym ....% VAT</w:t>
      </w:r>
      <w:r w:rsidR="00735C43">
        <w:t>.</w:t>
      </w:r>
      <w:r w:rsidRPr="00BA70DD">
        <w:t xml:space="preserve"> </w:t>
      </w:r>
      <w:r>
        <w:t>W</w:t>
      </w:r>
      <w:r w:rsidRPr="0092513A">
        <w:t xml:space="preserve">ynagrodzenie za usługę wydruku w ramach całej umowy, nie może przekroczyć kwoty </w:t>
      </w:r>
      <w:r>
        <w:t xml:space="preserve">brutto </w:t>
      </w:r>
      <w:r w:rsidR="00CA76C1" w:rsidRPr="00CA76C1">
        <w:t xml:space="preserve"> </w:t>
      </w:r>
      <w:r w:rsidR="00CA76C1">
        <w:t xml:space="preserve">………………...... </w:t>
      </w:r>
      <w:r w:rsidR="00CA76C1" w:rsidRPr="00BA70DD">
        <w:t>zł (sł</w:t>
      </w:r>
      <w:r w:rsidR="00CA76C1">
        <w:t>ownie: ………………………………. zł …..</w:t>
      </w:r>
      <w:r w:rsidR="00CA76C1" w:rsidRPr="00BA70DD">
        <w:t xml:space="preserve">/100), </w:t>
      </w:r>
      <w:r w:rsidR="00CA76C1">
        <w:t>w tym ....% VAT.</w:t>
      </w:r>
    </w:p>
    <w:p w:rsidR="0060507C" w:rsidRPr="00BA70DD" w:rsidRDefault="0060507C" w:rsidP="00BB5CD4">
      <w:pPr>
        <w:widowControl w:val="0"/>
        <w:numPr>
          <w:ilvl w:val="0"/>
          <w:numId w:val="60"/>
        </w:numPr>
        <w:jc w:val="both"/>
      </w:pPr>
      <w:r w:rsidRPr="00BA70DD">
        <w:t>Wynagrodzenie określone w ust. 1 płatne będzie w częściach, każda za pełny jeden miesiąc kalendarzowy. Miesi</w:t>
      </w:r>
      <w:r w:rsidRPr="00BA70DD">
        <w:rPr>
          <w:rFonts w:hint="cs"/>
        </w:rPr>
        <w:t>ę</w:t>
      </w:r>
      <w:r w:rsidRPr="00BA70DD">
        <w:t xml:space="preserve">czne wynagrodzenie to suma: </w:t>
      </w:r>
    </w:p>
    <w:p w:rsidR="0060507C" w:rsidRPr="00BA70DD" w:rsidRDefault="0060507C" w:rsidP="0060507C">
      <w:pPr>
        <w:pStyle w:val="Akapitzlist"/>
        <w:widowControl w:val="0"/>
        <w:numPr>
          <w:ilvl w:val="0"/>
          <w:numId w:val="61"/>
        </w:numPr>
        <w:spacing w:after="200" w:line="276" w:lineRule="auto"/>
        <w:contextualSpacing/>
        <w:jc w:val="both"/>
      </w:pPr>
      <w:r w:rsidRPr="00BA70DD">
        <w:t>rycza</w:t>
      </w:r>
      <w:r w:rsidRPr="00BA70DD">
        <w:rPr>
          <w:rFonts w:hint="cs"/>
        </w:rPr>
        <w:t>ł</w:t>
      </w:r>
      <w:r w:rsidRPr="00BA70DD">
        <w:t>towej op</w:t>
      </w:r>
      <w:r w:rsidRPr="00BA70DD">
        <w:rPr>
          <w:rFonts w:hint="cs"/>
        </w:rPr>
        <w:t>ł</w:t>
      </w:r>
      <w:r w:rsidRPr="00BA70DD">
        <w:t>aty miesi</w:t>
      </w:r>
      <w:r w:rsidRPr="00BA70DD">
        <w:rPr>
          <w:rFonts w:hint="cs"/>
        </w:rPr>
        <w:t>ę</w:t>
      </w:r>
      <w:r w:rsidRPr="00BA70DD">
        <w:t>cznego wynagrodzenia</w:t>
      </w:r>
      <w:r>
        <w:t xml:space="preserve"> ………..</w:t>
      </w:r>
      <w:r w:rsidRPr="00BA70DD">
        <w:t xml:space="preserve"> </w:t>
      </w:r>
      <w:r w:rsidR="00735C43">
        <w:t>brutto</w:t>
      </w:r>
      <w:r w:rsidRPr="00BA70DD">
        <w:t xml:space="preserve"> </w:t>
      </w:r>
      <w:r>
        <w:t>tj. ……..</w:t>
      </w:r>
      <w:r w:rsidRPr="00BA70DD">
        <w:t xml:space="preserve"> z</w:t>
      </w:r>
      <w:r w:rsidRPr="00BA70DD">
        <w:rPr>
          <w:rFonts w:hint="cs"/>
        </w:rPr>
        <w:t>ł</w:t>
      </w:r>
      <w:r>
        <w:t xml:space="preserve">.                           </w:t>
      </w:r>
      <w:r w:rsidRPr="00BA70DD">
        <w:t>z podatkiem VAT (s</w:t>
      </w:r>
      <w:r w:rsidRPr="00BA70DD">
        <w:rPr>
          <w:rFonts w:hint="cs"/>
        </w:rPr>
        <w:t>ł</w:t>
      </w:r>
      <w:r>
        <w:t xml:space="preserve">ownie: </w:t>
      </w:r>
      <w:r w:rsidR="00147702">
        <w:t>……………………………….</w:t>
      </w:r>
      <w:r w:rsidRPr="00BA70DD">
        <w:t xml:space="preserve"> z</w:t>
      </w:r>
      <w:r w:rsidRPr="00BA70DD">
        <w:rPr>
          <w:rFonts w:hint="cs"/>
        </w:rPr>
        <w:t>ł</w:t>
      </w:r>
      <w:r>
        <w:t xml:space="preserve"> ……</w:t>
      </w:r>
      <w:r w:rsidRPr="00BA70DD">
        <w:t>/100);</w:t>
      </w:r>
    </w:p>
    <w:p w:rsidR="0060507C" w:rsidRPr="00BA70DD" w:rsidRDefault="0060507C" w:rsidP="0060507C">
      <w:pPr>
        <w:pStyle w:val="Akapitzlist"/>
        <w:widowControl w:val="0"/>
        <w:numPr>
          <w:ilvl w:val="0"/>
          <w:numId w:val="61"/>
        </w:numPr>
        <w:spacing w:after="200" w:line="276" w:lineRule="auto"/>
        <w:contextualSpacing/>
      </w:pPr>
      <w:r w:rsidRPr="00BA70DD">
        <w:t>wynagrodzenia za us</w:t>
      </w:r>
      <w:r w:rsidRPr="00BA70DD">
        <w:rPr>
          <w:rFonts w:hint="cs"/>
        </w:rPr>
        <w:t>ł</w:t>
      </w:r>
      <w:r w:rsidRPr="00BA70DD">
        <w:t>ug</w:t>
      </w:r>
      <w:r w:rsidRPr="00BA70DD">
        <w:rPr>
          <w:rFonts w:hint="cs"/>
        </w:rPr>
        <w:t>ę</w:t>
      </w:r>
      <w:r w:rsidRPr="00BA70DD">
        <w:t xml:space="preserve"> wydruku</w:t>
      </w:r>
      <w:r>
        <w:t xml:space="preserve">,  </w:t>
      </w:r>
      <w:r w:rsidRPr="00BA70DD">
        <w:t xml:space="preserve"> liczone jako iloczyn faktycznie wydrukowanych kopii i ceny za jedn</w:t>
      </w:r>
      <w:r w:rsidRPr="00BA70DD">
        <w:rPr>
          <w:rFonts w:hint="cs"/>
        </w:rPr>
        <w:t>ą</w:t>
      </w:r>
      <w:r w:rsidRPr="00BA70DD">
        <w:t xml:space="preserve"> kopi</w:t>
      </w:r>
      <w:r w:rsidRPr="00BA70DD">
        <w:rPr>
          <w:rFonts w:hint="cs"/>
        </w:rPr>
        <w:t>ę</w:t>
      </w:r>
      <w:r w:rsidRPr="00BA70DD">
        <w:t>:</w:t>
      </w:r>
    </w:p>
    <w:p w:rsidR="0060507C" w:rsidRPr="00BA70DD" w:rsidRDefault="0060507C" w:rsidP="0060507C">
      <w:pPr>
        <w:pStyle w:val="Akapitzlist"/>
        <w:widowControl w:val="0"/>
        <w:numPr>
          <w:ilvl w:val="0"/>
          <w:numId w:val="62"/>
        </w:numPr>
        <w:spacing w:after="200" w:line="276" w:lineRule="auto"/>
        <w:contextualSpacing/>
        <w:jc w:val="both"/>
      </w:pPr>
      <w:r>
        <w:t xml:space="preserve">A4 mono wynosi ….. zł </w:t>
      </w:r>
      <w:r w:rsidR="00EF127F">
        <w:t>brutto  w tym ....%</w:t>
      </w:r>
      <w:r>
        <w:t xml:space="preserve"> VAT; </w:t>
      </w:r>
    </w:p>
    <w:p w:rsidR="00DF39F0" w:rsidRDefault="0060507C">
      <w:pPr>
        <w:pStyle w:val="Akapitzlist"/>
        <w:widowControl w:val="0"/>
        <w:numPr>
          <w:ilvl w:val="0"/>
          <w:numId w:val="62"/>
        </w:numPr>
        <w:spacing w:after="200" w:line="276" w:lineRule="auto"/>
        <w:contextualSpacing/>
        <w:jc w:val="both"/>
      </w:pPr>
      <w:r>
        <w:t xml:space="preserve">A4 kolor wynosi ….. </w:t>
      </w:r>
      <w:r w:rsidRPr="00BA70DD">
        <w:t>z</w:t>
      </w:r>
      <w:r w:rsidRPr="00BA70DD">
        <w:rPr>
          <w:rFonts w:hint="cs"/>
        </w:rPr>
        <w:t>ł</w:t>
      </w:r>
      <w:r>
        <w:t xml:space="preserve"> </w:t>
      </w:r>
      <w:r w:rsidR="00EF127F">
        <w:t>brutto  w tym ....%</w:t>
      </w:r>
      <w:r>
        <w:t xml:space="preserve"> VAT</w:t>
      </w:r>
      <w:r w:rsidRPr="00BA70DD">
        <w:t xml:space="preserve">. </w:t>
      </w:r>
    </w:p>
    <w:p w:rsidR="00DF39F0" w:rsidRDefault="00370B69">
      <w:pPr>
        <w:widowControl w:val="0"/>
        <w:numPr>
          <w:ilvl w:val="0"/>
          <w:numId w:val="34"/>
        </w:numPr>
        <w:jc w:val="both"/>
      </w:pPr>
      <w:r>
        <w:t>W przypadku rozpoczęcia realizacji usług w trakcie miesiąca, wynagrodzenie obliczone zostanie proporcjonalnie do ilości dni, w których świadczone były usługi.</w:t>
      </w:r>
    </w:p>
    <w:p w:rsidR="00370B69" w:rsidRDefault="00370B69">
      <w:pPr>
        <w:widowControl w:val="0"/>
        <w:numPr>
          <w:ilvl w:val="0"/>
          <w:numId w:val="34"/>
        </w:numPr>
        <w:ind w:left="357" w:hanging="357"/>
        <w:jc w:val="both"/>
      </w:pPr>
      <w:r>
        <w:t>Zapłata wynagrodzenia miesięcznego będzie dokonywana każdorazowo przelewem na rachunek wskazany przez Wykonawcę na fakturze, w ciągu 30 dni od otrzymania prawidłowo wystawionej faktury wraz z zaakceptowanym przez Zamawiającego raportem, o którym mowa w § 3 ust. 11.</w:t>
      </w:r>
    </w:p>
    <w:p w:rsidR="00370B69" w:rsidRDefault="00370B69">
      <w:pPr>
        <w:widowControl w:val="0"/>
        <w:numPr>
          <w:ilvl w:val="0"/>
          <w:numId w:val="34"/>
        </w:numPr>
        <w:ind w:left="357" w:hanging="357"/>
        <w:jc w:val="both"/>
      </w:pPr>
      <w:r>
        <w:t>Za dzień dokonania płatności Strony uznają datę obciążenia rachunku bankowego Zamawiającego.</w:t>
      </w:r>
    </w:p>
    <w:p w:rsidR="00370B69" w:rsidRDefault="00370B69">
      <w:pPr>
        <w:widowControl w:val="0"/>
        <w:numPr>
          <w:ilvl w:val="0"/>
          <w:numId w:val="34"/>
        </w:numPr>
        <w:ind w:left="357" w:hanging="357"/>
        <w:jc w:val="both"/>
      </w:pPr>
      <w:r>
        <w:t>Zamawiający nie wyraża zgody na cesję wierzytelności wynikających z realizacji Umowy.</w:t>
      </w:r>
    </w:p>
    <w:p w:rsidR="00370B69" w:rsidRDefault="00370B69">
      <w:pPr>
        <w:widowControl w:val="0"/>
        <w:numPr>
          <w:ilvl w:val="0"/>
          <w:numId w:val="34"/>
        </w:numPr>
        <w:ind w:left="357" w:hanging="357"/>
        <w:jc w:val="both"/>
      </w:pPr>
      <w:r>
        <w:t>Wynagrodzenie Wykonawcy zawiera wszelkie koszty wykonania związane z realizacją umowy, w tym w szczególności koszty wdrożenia systemu, koszty transportu, koszty materiałów eksploatacyjnych (z wyłączeniem papieru), wymiany części, napraw, prac konserwatorskich i przeglądów technicznych, instalacji urządzeń zastępczych.</w:t>
      </w:r>
    </w:p>
    <w:p w:rsidR="00370B69" w:rsidRDefault="00370B69">
      <w:pPr>
        <w:widowControl w:val="0"/>
        <w:numPr>
          <w:ilvl w:val="0"/>
          <w:numId w:val="34"/>
        </w:numPr>
        <w:ind w:left="357" w:hanging="357"/>
        <w:jc w:val="both"/>
      </w:pPr>
      <w:r>
        <w:t xml:space="preserve">Zamawiający nie będzie ponosił żadnych innych dodatkowych opłat związanych z realizacją umowy. </w:t>
      </w:r>
    </w:p>
    <w:p w:rsidR="00370B69" w:rsidRDefault="00370B69" w:rsidP="00042F68">
      <w:pPr>
        <w:jc w:val="center"/>
        <w:rPr>
          <w:spacing w:val="24"/>
        </w:rPr>
      </w:pPr>
    </w:p>
    <w:p w:rsidR="00370B69" w:rsidRDefault="00370B69" w:rsidP="00042F68">
      <w:pPr>
        <w:jc w:val="center"/>
        <w:rPr>
          <w:b/>
          <w:bCs/>
        </w:rPr>
      </w:pPr>
      <w:r>
        <w:rPr>
          <w:b/>
          <w:bCs/>
        </w:rPr>
        <w:t>§ 5</w:t>
      </w:r>
    </w:p>
    <w:p w:rsidR="00370B69" w:rsidRDefault="00370B69" w:rsidP="00042F68">
      <w:pPr>
        <w:jc w:val="center"/>
        <w:rPr>
          <w:b/>
          <w:bCs/>
        </w:rPr>
      </w:pPr>
      <w:r>
        <w:rPr>
          <w:b/>
          <w:bCs/>
        </w:rPr>
        <w:t xml:space="preserve">Kary umowne </w:t>
      </w:r>
    </w:p>
    <w:p w:rsidR="00370B69" w:rsidRDefault="00370B69" w:rsidP="000130D6">
      <w:pPr>
        <w:widowControl w:val="0"/>
        <w:numPr>
          <w:ilvl w:val="0"/>
          <w:numId w:val="35"/>
        </w:numPr>
        <w:ind w:left="357" w:hanging="357"/>
        <w:jc w:val="both"/>
      </w:pPr>
      <w:r w:rsidRPr="00675CB4">
        <w:t>Wykonawca zapłaci Zamawiającem</w:t>
      </w:r>
      <w:r>
        <w:t>u karę w wysokości 1</w:t>
      </w:r>
      <w:r w:rsidRPr="00675CB4">
        <w:t>00 zł (</w:t>
      </w:r>
      <w:r>
        <w:t>słownie: sto</w:t>
      </w:r>
      <w:r w:rsidRPr="00675CB4">
        <w:t xml:space="preserve"> złotych</w:t>
      </w:r>
      <w:r>
        <w:t xml:space="preserve"> 00/100</w:t>
      </w:r>
      <w:r w:rsidRPr="00675CB4">
        <w:t xml:space="preserve">) za każdy rozpoczęty dzień opóźnienia w wykonaniu </w:t>
      </w:r>
      <w:r>
        <w:t xml:space="preserve">zgłoszonej </w:t>
      </w:r>
      <w:r w:rsidRPr="00675CB4">
        <w:t xml:space="preserve">naprawy lub dostarczeniu </w:t>
      </w:r>
      <w:r>
        <w:t>urządzenia</w:t>
      </w:r>
      <w:r w:rsidRPr="00675CB4">
        <w:t xml:space="preserve"> zastępczego. Kara ta będzie naliczana w odniesieniu do każdego zgłoszenia osobno. </w:t>
      </w:r>
    </w:p>
    <w:p w:rsidR="00370B69" w:rsidRPr="00591B71" w:rsidRDefault="00370B69" w:rsidP="000130D6">
      <w:pPr>
        <w:widowControl w:val="0"/>
        <w:numPr>
          <w:ilvl w:val="0"/>
          <w:numId w:val="35"/>
        </w:numPr>
        <w:ind w:left="357" w:hanging="357"/>
        <w:jc w:val="both"/>
      </w:pPr>
      <w:r w:rsidRPr="00591B71">
        <w:t>Wykonawca zapłaci Zamawiającemu karę w wysokości 10</w:t>
      </w:r>
      <w:r>
        <w:t>0</w:t>
      </w:r>
      <w:r w:rsidRPr="00591B71">
        <w:t xml:space="preserve">0 zł (słownie: </w:t>
      </w:r>
      <w:r>
        <w:t>tysiąc</w:t>
      </w:r>
      <w:r w:rsidRPr="00591B71">
        <w:t xml:space="preserve"> złotych 00/100) za każdy rozpoczęty dzień opóźnienia w uruchomieniu </w:t>
      </w:r>
      <w:r>
        <w:t xml:space="preserve">usługi serwisu urządzeń oraz </w:t>
      </w:r>
      <w:r w:rsidRPr="00591B71">
        <w:t xml:space="preserve">wydruku podążającego </w:t>
      </w:r>
      <w:r>
        <w:t xml:space="preserve">w stosunku do terminu wskazanego w </w:t>
      </w:r>
      <w:r w:rsidRPr="00591B71">
        <w:rPr>
          <w:bCs/>
        </w:rPr>
        <w:t xml:space="preserve">§ </w:t>
      </w:r>
      <w:r>
        <w:rPr>
          <w:bCs/>
        </w:rPr>
        <w:t>1</w:t>
      </w:r>
      <w:r w:rsidRPr="00591B71">
        <w:rPr>
          <w:bCs/>
        </w:rPr>
        <w:t xml:space="preserve"> </w:t>
      </w:r>
      <w:r>
        <w:rPr>
          <w:bCs/>
        </w:rPr>
        <w:t>ust.</w:t>
      </w:r>
      <w:r w:rsidRPr="00591B71">
        <w:rPr>
          <w:bCs/>
        </w:rPr>
        <w:t xml:space="preserve"> 3.</w:t>
      </w:r>
    </w:p>
    <w:p w:rsidR="00370B69" w:rsidRPr="00591B71" w:rsidRDefault="00370B69">
      <w:pPr>
        <w:widowControl w:val="0"/>
        <w:numPr>
          <w:ilvl w:val="0"/>
          <w:numId w:val="35"/>
        </w:numPr>
        <w:ind w:left="357" w:hanging="357"/>
        <w:jc w:val="both"/>
      </w:pPr>
      <w:r w:rsidRPr="00591B71">
        <w:t>Wykonawca zapłaci Z</w:t>
      </w:r>
      <w:r>
        <w:t>amawiającemu karę w wysokości 3</w:t>
      </w:r>
      <w:r w:rsidRPr="00591B71">
        <w:t xml:space="preserve">0 zł (słownie: </w:t>
      </w:r>
      <w:r>
        <w:t>trzydzieści</w:t>
      </w:r>
      <w:r w:rsidRPr="00591B71">
        <w:t xml:space="preserve"> złotych 00/100) </w:t>
      </w:r>
      <w:r>
        <w:t xml:space="preserve">za każdą rozpoczętą godzinę niesprawności systemu wydruku podążającego powyżej limitu czasu na naprawę tego systemu, określonego w </w:t>
      </w:r>
      <w:r w:rsidRPr="00CD4360">
        <w:t>§ 3 ust</w:t>
      </w:r>
      <w:r>
        <w:t xml:space="preserve">. 6.  </w:t>
      </w:r>
      <w:r>
        <w:rPr>
          <w:bCs/>
        </w:rPr>
        <w:t xml:space="preserve">         </w:t>
      </w:r>
    </w:p>
    <w:p w:rsidR="00370B69" w:rsidRPr="00591B71" w:rsidRDefault="00370B69">
      <w:pPr>
        <w:widowControl w:val="0"/>
        <w:numPr>
          <w:ilvl w:val="0"/>
          <w:numId w:val="35"/>
        </w:numPr>
        <w:ind w:left="357" w:hanging="357"/>
        <w:jc w:val="both"/>
      </w:pPr>
      <w:r w:rsidRPr="00591B71">
        <w:t>W przypadku odstąpienia od Umowy przez którąkolwiek ze Stron, z przyczyn leżących po stronie Wykonawcy, Wykonawca zapłaci Zamawiającemu karę w wysokości 10% całkowitego wynagrodzenia z podatkiem VAT określonego w §  4 ust. 1 Umowy.</w:t>
      </w:r>
    </w:p>
    <w:p w:rsidR="00370B69" w:rsidRDefault="00370B69">
      <w:pPr>
        <w:widowControl w:val="0"/>
        <w:numPr>
          <w:ilvl w:val="0"/>
          <w:numId w:val="35"/>
        </w:numPr>
        <w:ind w:left="357" w:hanging="357"/>
        <w:jc w:val="both"/>
      </w:pPr>
      <w:r>
        <w:t>Wykonawca wyraża zgodę na potrącanie kar z należnego mu wynagrodzenia.</w:t>
      </w:r>
    </w:p>
    <w:p w:rsidR="00370B69" w:rsidRDefault="00370B69" w:rsidP="001C6AF2">
      <w:pPr>
        <w:jc w:val="center"/>
      </w:pPr>
    </w:p>
    <w:p w:rsidR="00370B69" w:rsidRPr="00D8185B" w:rsidRDefault="00370B69" w:rsidP="001C6AF2">
      <w:pPr>
        <w:jc w:val="center"/>
        <w:rPr>
          <w:strike/>
        </w:rPr>
      </w:pPr>
      <w:r>
        <w:rPr>
          <w:b/>
          <w:bCs/>
        </w:rPr>
        <w:t>§ 6</w:t>
      </w:r>
    </w:p>
    <w:p w:rsidR="00370B69" w:rsidRPr="00D8185B" w:rsidRDefault="00370B69" w:rsidP="001C6AF2">
      <w:pPr>
        <w:jc w:val="center"/>
        <w:rPr>
          <w:b/>
          <w:bCs/>
        </w:rPr>
      </w:pPr>
      <w:r w:rsidRPr="00D8185B">
        <w:rPr>
          <w:b/>
          <w:bCs/>
        </w:rPr>
        <w:t>Z</w:t>
      </w:r>
      <w:r>
        <w:rPr>
          <w:b/>
          <w:bCs/>
        </w:rPr>
        <w:t xml:space="preserve">abezpieczenie należytego wykonania </w:t>
      </w:r>
      <w:r w:rsidRPr="00D8185B">
        <w:rPr>
          <w:b/>
          <w:bCs/>
        </w:rPr>
        <w:t>U</w:t>
      </w:r>
      <w:r>
        <w:rPr>
          <w:b/>
          <w:bCs/>
        </w:rPr>
        <w:t xml:space="preserve">mowy </w:t>
      </w:r>
    </w:p>
    <w:p w:rsidR="00370B69" w:rsidRPr="00D8185B" w:rsidRDefault="00370B69" w:rsidP="000130D6">
      <w:pPr>
        <w:numPr>
          <w:ilvl w:val="0"/>
          <w:numId w:val="13"/>
        </w:numPr>
        <w:ind w:left="284" w:hanging="284"/>
        <w:jc w:val="both"/>
        <w:rPr>
          <w:spacing w:val="6"/>
        </w:rPr>
      </w:pPr>
      <w:r w:rsidRPr="00D8185B">
        <w:t xml:space="preserve">Wykonawca tytułem zabezpieczenia należytego wykonania umowy wniósł zabezpieczenie w wysokości </w:t>
      </w:r>
      <w:r w:rsidRPr="00D8185B">
        <w:rPr>
          <w:b/>
        </w:rPr>
        <w:t>…………</w:t>
      </w:r>
      <w:r>
        <w:rPr>
          <w:b/>
        </w:rPr>
        <w:t xml:space="preserve"> %</w:t>
      </w:r>
      <w:r w:rsidRPr="00D8185B">
        <w:t xml:space="preserve"> ceny całkowitej brutto podanej w ofercie, </w:t>
      </w:r>
      <w:r w:rsidRPr="00D8185B">
        <w:br/>
        <w:t xml:space="preserve">tj. w wysokości </w:t>
      </w:r>
      <w:r w:rsidRPr="00D8185B">
        <w:rPr>
          <w:b/>
        </w:rPr>
        <w:t>…………………… zł</w:t>
      </w:r>
      <w:r w:rsidRPr="00D8185B">
        <w:t xml:space="preserve"> </w:t>
      </w:r>
      <w:r w:rsidRPr="00D8185B">
        <w:rPr>
          <w:b/>
        </w:rPr>
        <w:t>(słownie:</w:t>
      </w:r>
      <w:r w:rsidRPr="00D8185B">
        <w:t xml:space="preserve"> ………………..) </w:t>
      </w:r>
      <w:r w:rsidRPr="00D8185B">
        <w:rPr>
          <w:spacing w:val="6"/>
        </w:rPr>
        <w:t>w formie …………………</w:t>
      </w:r>
    </w:p>
    <w:p w:rsidR="00370B69" w:rsidRPr="00D8185B" w:rsidRDefault="00370B69" w:rsidP="000130D6">
      <w:pPr>
        <w:numPr>
          <w:ilvl w:val="0"/>
          <w:numId w:val="13"/>
        </w:numPr>
        <w:ind w:left="284" w:hanging="284"/>
        <w:jc w:val="both"/>
        <w:rPr>
          <w:spacing w:val="6"/>
        </w:rPr>
      </w:pPr>
      <w:r w:rsidRPr="00D8185B">
        <w:rPr>
          <w:bCs/>
        </w:rPr>
        <w:t xml:space="preserve">Zabezpieczenie służy pokryciu roszczeń z tytułu niewykonania lub nienależytego wykonania umowy. </w:t>
      </w:r>
    </w:p>
    <w:p w:rsidR="00370B69" w:rsidRPr="00D8185B" w:rsidRDefault="00370B69">
      <w:pPr>
        <w:widowControl w:val="0"/>
        <w:numPr>
          <w:ilvl w:val="0"/>
          <w:numId w:val="13"/>
        </w:numPr>
        <w:spacing w:after="60"/>
        <w:ind w:left="284" w:hanging="284"/>
        <w:jc w:val="both"/>
      </w:pPr>
      <w:r w:rsidRPr="00D8185B">
        <w:t xml:space="preserve">Zamawiający zwróci zabezpieczenie należytego wykonania umowy w terminie do 30 dni od dnia wykonania przedmiotu umowy i uznania przez Zamawiającego za należycie wykonane. </w:t>
      </w:r>
    </w:p>
    <w:p w:rsidR="00370B69" w:rsidRPr="00D8185B" w:rsidRDefault="00370B69">
      <w:pPr>
        <w:widowControl w:val="0"/>
        <w:numPr>
          <w:ilvl w:val="0"/>
          <w:numId w:val="13"/>
        </w:numPr>
        <w:spacing w:after="60"/>
        <w:ind w:left="284" w:hanging="284"/>
        <w:jc w:val="both"/>
      </w:pPr>
      <w:r w:rsidRPr="00D8185B">
        <w:t>Zabezpieczenie należytego wykonania umowy zostanie zwrócone po potrąceniu przez Zamawiającego ewentualnych zobowiązań Wykonawcy względem Zamawiającego.</w:t>
      </w:r>
    </w:p>
    <w:p w:rsidR="00370B69" w:rsidRDefault="00370B69" w:rsidP="00D45B94">
      <w:pPr>
        <w:jc w:val="center"/>
        <w:rPr>
          <w:b/>
          <w:bCs/>
        </w:rPr>
      </w:pPr>
    </w:p>
    <w:p w:rsidR="00370B69" w:rsidRPr="009B3E53" w:rsidRDefault="00370B69" w:rsidP="001C6AF2">
      <w:pPr>
        <w:spacing w:line="360" w:lineRule="auto"/>
        <w:jc w:val="center"/>
        <w:rPr>
          <w:b/>
        </w:rPr>
      </w:pPr>
      <w:r w:rsidRPr="009B3E53">
        <w:rPr>
          <w:b/>
        </w:rPr>
        <w:t xml:space="preserve">§ </w:t>
      </w:r>
      <w:r>
        <w:rPr>
          <w:b/>
        </w:rPr>
        <w:t>7</w:t>
      </w:r>
    </w:p>
    <w:p w:rsidR="00370B69" w:rsidRPr="0070016A" w:rsidRDefault="00370B69" w:rsidP="001C6AF2">
      <w:pPr>
        <w:jc w:val="center"/>
        <w:rPr>
          <w:b/>
        </w:rPr>
      </w:pPr>
      <w:r w:rsidRPr="0070016A">
        <w:rPr>
          <w:b/>
        </w:rPr>
        <w:t>Podwykonawcy</w:t>
      </w:r>
    </w:p>
    <w:p w:rsidR="00370B69" w:rsidRPr="0070016A" w:rsidRDefault="00370B69" w:rsidP="001C6AF2">
      <w:pPr>
        <w:tabs>
          <w:tab w:val="left" w:pos="3750"/>
        </w:tabs>
        <w:jc w:val="center"/>
        <w:rPr>
          <w:i/>
        </w:rPr>
      </w:pPr>
      <w:r w:rsidRPr="0070016A">
        <w:rPr>
          <w:b/>
          <w:i/>
        </w:rPr>
        <w:t>(</w:t>
      </w:r>
      <w:r w:rsidRPr="0070016A">
        <w:rPr>
          <w:i/>
        </w:rPr>
        <w:t>zostanie uzupełnione opcjonalnie)</w:t>
      </w:r>
    </w:p>
    <w:p w:rsidR="00370B69" w:rsidRPr="0070016A" w:rsidRDefault="00370B69" w:rsidP="001C6AF2">
      <w:pPr>
        <w:jc w:val="center"/>
      </w:pPr>
      <w:r w:rsidRPr="0070016A">
        <w:rPr>
          <w:i/>
        </w:rPr>
        <w:t>(w przypadku gdy Wykonawca będzie korzystał z Podwykonawców</w:t>
      </w:r>
      <w:r w:rsidRPr="0070016A">
        <w:t>)</w:t>
      </w:r>
    </w:p>
    <w:p w:rsidR="00370B69" w:rsidRPr="0070016A" w:rsidRDefault="00370B69" w:rsidP="000130D6">
      <w:pPr>
        <w:ind w:left="284" w:hanging="284"/>
        <w:jc w:val="both"/>
      </w:pPr>
      <w:r w:rsidRPr="0070016A">
        <w:t>1. Wykonawca w trakcie realizacji niniejszej umowy będzie korzystał z następujących  Podwykonawców:</w:t>
      </w:r>
    </w:p>
    <w:p w:rsidR="00370B69" w:rsidRPr="0070016A" w:rsidRDefault="00370B69" w:rsidP="001C6AF2">
      <w:pPr>
        <w:ind w:firstLine="284"/>
        <w:jc w:val="both"/>
      </w:pPr>
      <w:r w:rsidRPr="0070016A">
        <w:t>a/ …………………………………………….. w zakresie ………………………,</w:t>
      </w:r>
    </w:p>
    <w:p w:rsidR="00370B69" w:rsidRPr="0070016A" w:rsidRDefault="00370B69" w:rsidP="001C6AF2">
      <w:pPr>
        <w:ind w:firstLine="284"/>
        <w:jc w:val="both"/>
      </w:pPr>
      <w:r w:rsidRPr="0070016A">
        <w:t>b/ …………………………………………….. w zakresie ……………………………….</w:t>
      </w:r>
    </w:p>
    <w:p w:rsidR="00370B69" w:rsidRPr="0070016A" w:rsidRDefault="00370B69" w:rsidP="001C6AF2">
      <w:pPr>
        <w:tabs>
          <w:tab w:val="left" w:pos="284"/>
        </w:tabs>
        <w:ind w:left="284" w:hanging="284"/>
        <w:jc w:val="both"/>
      </w:pPr>
      <w:r w:rsidRPr="0070016A">
        <w:t>2.   Jeżeli w trakcie realizacji zamówienia nastąpi zmiana albo rezygnacja z podwykonawcy, na którego zasoby Wykonawca powoływał się, na zasadach określonych w art. 22a ust. 1 ustawy Prawo zamówień publicznych, w celu wykazania spełniania warunków udziału w postępowaniu lub kryteriów selekcji, o których mowa w SWIZ,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70B69" w:rsidRPr="0070016A" w:rsidRDefault="00370B69" w:rsidP="001C6AF2">
      <w:pPr>
        <w:jc w:val="both"/>
      </w:pPr>
    </w:p>
    <w:p w:rsidR="00370B69" w:rsidRPr="0070016A" w:rsidRDefault="00370B69" w:rsidP="001C6AF2">
      <w:pPr>
        <w:jc w:val="center"/>
        <w:rPr>
          <w:i/>
        </w:rPr>
      </w:pPr>
      <w:r w:rsidRPr="0070016A">
        <w:rPr>
          <w:i/>
        </w:rPr>
        <w:t>(dotyczy przypadku, gdy Wykonawca nie korzysta z Podwykonawców)</w:t>
      </w:r>
    </w:p>
    <w:p w:rsidR="00370B69" w:rsidRDefault="00370B69" w:rsidP="00D8185B">
      <w:pPr>
        <w:jc w:val="both"/>
        <w:rPr>
          <w:b/>
          <w:bCs/>
        </w:rPr>
      </w:pPr>
      <w:r w:rsidRPr="0070016A">
        <w:t>Wykonawca nie będzie korzystał z Podwykonawców.</w:t>
      </w:r>
    </w:p>
    <w:p w:rsidR="00370B69" w:rsidRDefault="00370B69" w:rsidP="00D45B94">
      <w:pPr>
        <w:jc w:val="center"/>
        <w:rPr>
          <w:b/>
          <w:bCs/>
        </w:rPr>
      </w:pPr>
    </w:p>
    <w:p w:rsidR="00370B69" w:rsidRDefault="00370B69" w:rsidP="004F6691">
      <w:pPr>
        <w:jc w:val="center"/>
        <w:rPr>
          <w:rFonts w:cs="Calibri"/>
          <w:b/>
        </w:rPr>
      </w:pPr>
      <w:r w:rsidRPr="000E2112">
        <w:rPr>
          <w:rFonts w:cs="Calibri"/>
          <w:b/>
        </w:rPr>
        <w:t xml:space="preserve">§ </w:t>
      </w:r>
      <w:r>
        <w:rPr>
          <w:rFonts w:cs="Calibri"/>
          <w:b/>
        </w:rPr>
        <w:t>8</w:t>
      </w:r>
    </w:p>
    <w:p w:rsidR="00370B69" w:rsidRDefault="00370B69" w:rsidP="004F6691">
      <w:pPr>
        <w:jc w:val="center"/>
        <w:rPr>
          <w:rFonts w:cs="Calibri"/>
          <w:b/>
        </w:rPr>
      </w:pPr>
      <w:r w:rsidRPr="000E2112">
        <w:rPr>
          <w:rFonts w:cs="Calibri"/>
          <w:b/>
        </w:rPr>
        <w:t xml:space="preserve"> Informacje identyfikacyjne i osoby odpowiedzialne za realizację umowy</w:t>
      </w:r>
    </w:p>
    <w:p w:rsidR="00370B69" w:rsidRPr="00D8185B" w:rsidRDefault="00370B69" w:rsidP="004F6691">
      <w:pPr>
        <w:jc w:val="center"/>
        <w:rPr>
          <w:rFonts w:cs="Calibri"/>
          <w:i/>
        </w:rPr>
      </w:pPr>
      <w:r w:rsidRPr="00D8185B">
        <w:rPr>
          <w:rFonts w:cs="Calibri"/>
          <w:i/>
        </w:rPr>
        <w:t>(zostanie uzupełnione przed zawarciem umowy)</w:t>
      </w:r>
    </w:p>
    <w:p w:rsidR="00370B69" w:rsidRPr="000E2112" w:rsidRDefault="00370B69" w:rsidP="000130D6">
      <w:pPr>
        <w:numPr>
          <w:ilvl w:val="0"/>
          <w:numId w:val="47"/>
        </w:numPr>
        <w:jc w:val="both"/>
        <w:rPr>
          <w:rFonts w:cs="Calibri"/>
        </w:rPr>
      </w:pPr>
      <w:r w:rsidRPr="000E2112">
        <w:rPr>
          <w:rFonts w:cs="Calibri"/>
        </w:rPr>
        <w:t xml:space="preserve">Do współpracy w bieżących sprawach związanych z realizacją umowy upoważnia się: </w:t>
      </w:r>
    </w:p>
    <w:p w:rsidR="00370B69" w:rsidRPr="000E2112" w:rsidRDefault="00370B69" w:rsidP="000130D6">
      <w:pPr>
        <w:numPr>
          <w:ilvl w:val="1"/>
          <w:numId w:val="47"/>
        </w:numPr>
        <w:tabs>
          <w:tab w:val="clear" w:pos="792"/>
          <w:tab w:val="left" w:pos="851"/>
        </w:tabs>
        <w:ind w:left="851" w:hanging="425"/>
        <w:jc w:val="both"/>
        <w:rPr>
          <w:rFonts w:cs="Calibri"/>
        </w:rPr>
      </w:pPr>
      <w:r w:rsidRPr="000E2112">
        <w:rPr>
          <w:rFonts w:cs="Calibri"/>
        </w:rPr>
        <w:t>ze strony Zamawiającego:</w:t>
      </w:r>
    </w:p>
    <w:p w:rsidR="00370B69" w:rsidRDefault="00370B69" w:rsidP="007041A2">
      <w:pPr>
        <w:numPr>
          <w:ilvl w:val="2"/>
          <w:numId w:val="47"/>
        </w:numPr>
        <w:tabs>
          <w:tab w:val="clear" w:pos="1440"/>
        </w:tabs>
        <w:ind w:left="1276" w:hanging="425"/>
        <w:jc w:val="both"/>
        <w:rPr>
          <w:rFonts w:cs="Calibri"/>
          <w:lang w:val="en-GB"/>
        </w:rPr>
      </w:pPr>
      <w:r>
        <w:rPr>
          <w:rFonts w:cs="Calibri"/>
          <w:lang w:val="en-GB"/>
        </w:rPr>
        <w:t>……………………..</w:t>
      </w:r>
      <w:r w:rsidRPr="002B1D01">
        <w:rPr>
          <w:rFonts w:cs="Calibri"/>
          <w:lang w:val="en-GB"/>
        </w:rPr>
        <w:t>, e-mail:…………………………………, tel.:…………………,</w:t>
      </w:r>
    </w:p>
    <w:p w:rsidR="00370B69" w:rsidRDefault="00370B69" w:rsidP="007041A2">
      <w:pPr>
        <w:numPr>
          <w:ilvl w:val="2"/>
          <w:numId w:val="47"/>
        </w:numPr>
        <w:tabs>
          <w:tab w:val="clear" w:pos="1440"/>
          <w:tab w:val="left" w:pos="360"/>
        </w:tabs>
        <w:ind w:left="1276" w:hanging="425"/>
        <w:jc w:val="both"/>
        <w:rPr>
          <w:rFonts w:cs="Calibri"/>
          <w:lang w:val="en-US"/>
        </w:rPr>
      </w:pPr>
      <w:r>
        <w:rPr>
          <w:rFonts w:cs="Calibri"/>
          <w:lang w:val="en-US"/>
        </w:rPr>
        <w:t>………………………..</w:t>
      </w:r>
      <w:r w:rsidRPr="000E2112">
        <w:rPr>
          <w:rFonts w:cs="Calibri"/>
          <w:lang w:val="en-US"/>
        </w:rPr>
        <w:t>, e-mail</w:t>
      </w:r>
      <w:r w:rsidRPr="002B1D01">
        <w:rPr>
          <w:rFonts w:cs="Calibri"/>
          <w:lang w:val="en-GB"/>
        </w:rPr>
        <w:t>:…………………………………</w:t>
      </w:r>
      <w:r w:rsidRPr="000E2112">
        <w:rPr>
          <w:rFonts w:cs="Calibri"/>
          <w:lang w:val="en-US"/>
        </w:rPr>
        <w:t>, tel.</w:t>
      </w:r>
      <w:r w:rsidRPr="002B1D01">
        <w:rPr>
          <w:rFonts w:cs="Calibri"/>
          <w:lang w:val="en-GB"/>
        </w:rPr>
        <w:t xml:space="preserve"> :</w:t>
      </w:r>
      <w:r>
        <w:rPr>
          <w:rFonts w:cs="Calibri"/>
          <w:lang w:val="en-GB"/>
        </w:rPr>
        <w:t xml:space="preserve"> </w:t>
      </w:r>
      <w:r w:rsidRPr="002B1D01">
        <w:rPr>
          <w:rFonts w:cs="Calibri"/>
          <w:lang w:val="en-GB"/>
        </w:rPr>
        <w:t>…………………</w:t>
      </w:r>
      <w:r w:rsidRPr="000E2112">
        <w:rPr>
          <w:rFonts w:cs="Calibri"/>
          <w:lang w:val="en-US"/>
        </w:rPr>
        <w:t>,</w:t>
      </w:r>
    </w:p>
    <w:p w:rsidR="00370B69" w:rsidRDefault="00370B69" w:rsidP="007041A2">
      <w:pPr>
        <w:numPr>
          <w:ilvl w:val="1"/>
          <w:numId w:val="47"/>
        </w:numPr>
        <w:tabs>
          <w:tab w:val="clear" w:pos="792"/>
          <w:tab w:val="left" w:pos="851"/>
        </w:tabs>
        <w:ind w:left="851" w:hanging="425"/>
        <w:jc w:val="both"/>
        <w:rPr>
          <w:rFonts w:cs="Calibri"/>
        </w:rPr>
      </w:pPr>
      <w:r w:rsidRPr="000E2112">
        <w:rPr>
          <w:rFonts w:cs="Calibri"/>
        </w:rPr>
        <w:t xml:space="preserve">ze strony </w:t>
      </w:r>
      <w:r>
        <w:rPr>
          <w:rFonts w:cs="Calibri"/>
        </w:rPr>
        <w:t>Wykonawcy</w:t>
      </w:r>
      <w:r w:rsidRPr="000E2112">
        <w:rPr>
          <w:rFonts w:cs="Calibri"/>
        </w:rPr>
        <w:t>:</w:t>
      </w:r>
    </w:p>
    <w:p w:rsidR="00370B69" w:rsidRDefault="00370B69">
      <w:pPr>
        <w:ind w:left="1276"/>
        <w:jc w:val="both"/>
        <w:rPr>
          <w:rFonts w:cs="Calibri"/>
          <w:lang w:val="en-US"/>
        </w:rPr>
      </w:pPr>
    </w:p>
    <w:p w:rsidR="00370B69" w:rsidRDefault="00370B69" w:rsidP="007041A2">
      <w:pPr>
        <w:numPr>
          <w:ilvl w:val="2"/>
          <w:numId w:val="47"/>
        </w:numPr>
        <w:tabs>
          <w:tab w:val="clear" w:pos="1440"/>
          <w:tab w:val="left" w:pos="360"/>
        </w:tabs>
        <w:ind w:left="1276" w:hanging="425"/>
        <w:jc w:val="both"/>
        <w:rPr>
          <w:rFonts w:cs="Calibri"/>
        </w:rPr>
      </w:pPr>
      <w:r w:rsidRPr="002B1D01">
        <w:rPr>
          <w:rFonts w:cs="Calibri"/>
        </w:rPr>
        <w:t>…</w:t>
      </w:r>
      <w:r>
        <w:rPr>
          <w:rFonts w:cs="Calibri"/>
        </w:rPr>
        <w:t>……………………….</w:t>
      </w:r>
      <w:r w:rsidRPr="002B1D01">
        <w:rPr>
          <w:rFonts w:cs="Calibri"/>
        </w:rPr>
        <w:t>, e-mail:…………………………………, tel. :…………………,</w:t>
      </w:r>
    </w:p>
    <w:p w:rsidR="00370B69" w:rsidRDefault="00370B69" w:rsidP="007041A2">
      <w:pPr>
        <w:numPr>
          <w:ilvl w:val="2"/>
          <w:numId w:val="47"/>
        </w:numPr>
        <w:tabs>
          <w:tab w:val="clear" w:pos="1440"/>
          <w:tab w:val="left" w:pos="360"/>
        </w:tabs>
        <w:ind w:left="1276" w:hanging="425"/>
        <w:jc w:val="both"/>
        <w:rPr>
          <w:rFonts w:cs="Calibri"/>
        </w:rPr>
      </w:pPr>
      <w:r>
        <w:rPr>
          <w:rFonts w:cs="Calibri"/>
        </w:rPr>
        <w:t>……………………</w:t>
      </w:r>
      <w:r w:rsidRPr="002B1D01">
        <w:rPr>
          <w:rFonts w:cs="Calibri"/>
        </w:rPr>
        <w:t>,  e-mail:…………………………………, tel. :………………</w:t>
      </w:r>
      <w:r>
        <w:rPr>
          <w:rFonts w:cs="Calibri"/>
        </w:rPr>
        <w:t>……</w:t>
      </w:r>
      <w:r w:rsidRPr="002B1D01">
        <w:rPr>
          <w:rFonts w:cs="Calibri"/>
        </w:rPr>
        <w:t>,</w:t>
      </w:r>
    </w:p>
    <w:p w:rsidR="00370B69" w:rsidRPr="000E2112" w:rsidRDefault="00370B69">
      <w:pPr>
        <w:numPr>
          <w:ilvl w:val="0"/>
          <w:numId w:val="47"/>
        </w:numPr>
        <w:tabs>
          <w:tab w:val="left" w:pos="360"/>
        </w:tabs>
        <w:jc w:val="both"/>
        <w:rPr>
          <w:rFonts w:cs="Calibri"/>
        </w:rPr>
      </w:pPr>
      <w:r w:rsidRPr="000E2112">
        <w:rPr>
          <w:rFonts w:cs="Calibri"/>
        </w:rPr>
        <w:t xml:space="preserve">Wymienione w ust. </w:t>
      </w:r>
      <w:r>
        <w:rPr>
          <w:rFonts w:cs="Calibri"/>
        </w:rPr>
        <w:t>1</w:t>
      </w:r>
      <w:r w:rsidRPr="000E2112">
        <w:rPr>
          <w:rFonts w:cs="Calibri"/>
        </w:rPr>
        <w:t xml:space="preserve"> osoby nie posiadają pełnomocnictw do podejmowania w imieniu Zamawiającego decyzji niosących skutki finansowe wykraczające poza ofertę Wykonawcy i powodujące zwiększenie wynagrodzenia Wykonawcy.</w:t>
      </w:r>
    </w:p>
    <w:p w:rsidR="00370B69" w:rsidRDefault="00370B69">
      <w:pPr>
        <w:numPr>
          <w:ilvl w:val="0"/>
          <w:numId w:val="47"/>
        </w:numPr>
        <w:tabs>
          <w:tab w:val="left" w:pos="360"/>
        </w:tabs>
        <w:jc w:val="both"/>
        <w:rPr>
          <w:rFonts w:cs="Calibri"/>
        </w:rPr>
      </w:pPr>
      <w:r w:rsidRPr="000E2112">
        <w:rPr>
          <w:rFonts w:cs="Calibri"/>
        </w:rPr>
        <w:t>Zmiana danych, o który</w:t>
      </w:r>
      <w:r>
        <w:rPr>
          <w:rFonts w:cs="Calibri"/>
        </w:rPr>
        <w:t>ch</w:t>
      </w:r>
      <w:r w:rsidRPr="000E2112">
        <w:rPr>
          <w:rFonts w:cs="Calibri"/>
        </w:rPr>
        <w:t xml:space="preserve"> mowa w ust. 1</w:t>
      </w:r>
      <w:r>
        <w:rPr>
          <w:rFonts w:cs="Calibri"/>
        </w:rPr>
        <w:t>,</w:t>
      </w:r>
      <w:r w:rsidRPr="000E2112">
        <w:rPr>
          <w:rFonts w:cs="Calibri"/>
        </w:rPr>
        <w:t xml:space="preserve"> następuje poprzez pisemne powiadomienie drugiej </w:t>
      </w:r>
      <w:r>
        <w:rPr>
          <w:rFonts w:cs="Calibri"/>
        </w:rPr>
        <w:t>S</w:t>
      </w:r>
      <w:r w:rsidRPr="000E2112">
        <w:rPr>
          <w:rFonts w:cs="Calibri"/>
        </w:rPr>
        <w:t>trony i nie stano</w:t>
      </w:r>
      <w:r>
        <w:rPr>
          <w:rFonts w:cs="Calibri"/>
        </w:rPr>
        <w:t>wi zmiany treści Umowy. Jeżeli S</w:t>
      </w:r>
      <w:r w:rsidRPr="000E2112">
        <w:rPr>
          <w:rFonts w:cs="Calibri"/>
        </w:rPr>
        <w:t>trona zmieni adres do korespondencji, a nie powiadomi o tym fa</w:t>
      </w:r>
      <w:r>
        <w:rPr>
          <w:rFonts w:cs="Calibri"/>
        </w:rPr>
        <w:t>kcie w formie pisemnej drugiej S</w:t>
      </w:r>
      <w:r w:rsidRPr="000E2112">
        <w:rPr>
          <w:rFonts w:cs="Calibri"/>
        </w:rPr>
        <w:t>trony, korespondencję skierowaną na dotychczasowy adres uważa się za doręczoną.</w:t>
      </w:r>
    </w:p>
    <w:p w:rsidR="00370B69" w:rsidRDefault="00370B69">
      <w:pPr>
        <w:numPr>
          <w:ilvl w:val="0"/>
          <w:numId w:val="47"/>
        </w:numPr>
        <w:tabs>
          <w:tab w:val="left" w:pos="360"/>
        </w:tabs>
        <w:jc w:val="both"/>
        <w:rPr>
          <w:rFonts w:cs="Calibri"/>
        </w:rPr>
      </w:pPr>
      <w:r>
        <w:rPr>
          <w:rFonts w:cs="Calibri"/>
        </w:rPr>
        <w:t xml:space="preserve">Wykonawca zobowiązuje się </w:t>
      </w:r>
      <w:r w:rsidRPr="000E2112">
        <w:rPr>
          <w:rFonts w:cs="Calibri"/>
        </w:rPr>
        <w:t>dysponować przez c</w:t>
      </w:r>
      <w:r>
        <w:rPr>
          <w:rFonts w:cs="Calibri"/>
        </w:rPr>
        <w:t>ały okres realizacji Umowy osobami</w:t>
      </w:r>
      <w:r w:rsidRPr="000E2112">
        <w:rPr>
          <w:rFonts w:cs="Calibri"/>
        </w:rPr>
        <w:t>, któr</w:t>
      </w:r>
      <w:r>
        <w:rPr>
          <w:rFonts w:cs="Calibri"/>
        </w:rPr>
        <w:t>e ukończyły</w:t>
      </w:r>
      <w:r w:rsidRPr="000E2112">
        <w:rPr>
          <w:rFonts w:cs="Calibri"/>
        </w:rPr>
        <w:t xml:space="preserve"> szkolenie z instalacji i administrowania systemem zaoferowanym przez Wykonawcę</w:t>
      </w:r>
      <w:r>
        <w:rPr>
          <w:rFonts w:cs="Calibri"/>
        </w:rPr>
        <w:t xml:space="preserve">, posiadającymi </w:t>
      </w:r>
      <w:r w:rsidRPr="000E2112">
        <w:rPr>
          <w:rFonts w:cs="Calibri"/>
        </w:rPr>
        <w:t>imienn</w:t>
      </w:r>
      <w:r>
        <w:rPr>
          <w:rFonts w:cs="Calibri"/>
        </w:rPr>
        <w:t>e</w:t>
      </w:r>
      <w:r w:rsidRPr="000E2112">
        <w:rPr>
          <w:rFonts w:cs="Calibri"/>
        </w:rPr>
        <w:t xml:space="preserve"> certyfikat</w:t>
      </w:r>
      <w:r>
        <w:rPr>
          <w:rFonts w:cs="Calibri"/>
        </w:rPr>
        <w:t>y</w:t>
      </w:r>
      <w:r w:rsidRPr="000E2112">
        <w:rPr>
          <w:rFonts w:cs="Calibri"/>
        </w:rPr>
        <w:t xml:space="preserve"> wystawion</w:t>
      </w:r>
      <w:r>
        <w:rPr>
          <w:rFonts w:cs="Calibri"/>
        </w:rPr>
        <w:t>e</w:t>
      </w:r>
      <w:r w:rsidRPr="000E2112">
        <w:rPr>
          <w:rFonts w:cs="Calibri"/>
        </w:rPr>
        <w:t xml:space="preserve"> przez producenta tego systemu, odpowiedzialn</w:t>
      </w:r>
      <w:r>
        <w:rPr>
          <w:rFonts w:cs="Calibri"/>
        </w:rPr>
        <w:t xml:space="preserve">ymi </w:t>
      </w:r>
      <w:r w:rsidRPr="000E2112">
        <w:rPr>
          <w:rFonts w:cs="Calibri"/>
        </w:rPr>
        <w:t>za realizację niniejszej umowy w zakresie integracji urządzeń Zamawiającego</w:t>
      </w:r>
      <w:r>
        <w:rPr>
          <w:rFonts w:cs="Calibri"/>
        </w:rPr>
        <w:t xml:space="preserve"> z </w:t>
      </w:r>
      <w:r w:rsidRPr="000E2112">
        <w:rPr>
          <w:rFonts w:cs="Calibri"/>
        </w:rPr>
        <w:t>systemem.</w:t>
      </w:r>
      <w:r>
        <w:rPr>
          <w:rFonts w:cs="Calibri"/>
        </w:rPr>
        <w:t xml:space="preserve"> W</w:t>
      </w:r>
      <w:r w:rsidRPr="000E2112">
        <w:rPr>
          <w:rFonts w:cs="Calibri"/>
        </w:rPr>
        <w:t xml:space="preserve"> przypadku zmiany osoby wskazanej w certyfikacie przekazanym Zamawiającemu przed zawarciem </w:t>
      </w:r>
      <w:r>
        <w:rPr>
          <w:rFonts w:cs="Calibri"/>
        </w:rPr>
        <w:t>U</w:t>
      </w:r>
      <w:r w:rsidRPr="000E2112">
        <w:rPr>
          <w:rFonts w:cs="Calibri"/>
        </w:rPr>
        <w:t>mowy, Wykonawca zobowiązany jest w terminie 5 dni od dnia dokonania tej zmiany</w:t>
      </w:r>
      <w:r>
        <w:rPr>
          <w:rFonts w:cs="Calibri"/>
        </w:rPr>
        <w:t>,</w:t>
      </w:r>
      <w:r w:rsidRPr="000E2112">
        <w:rPr>
          <w:rFonts w:cs="Calibri"/>
        </w:rPr>
        <w:t xml:space="preserve"> dostarcz</w:t>
      </w:r>
      <w:r>
        <w:rPr>
          <w:rFonts w:cs="Calibri"/>
        </w:rPr>
        <w:t xml:space="preserve">yć </w:t>
      </w:r>
      <w:r w:rsidRPr="000E2112">
        <w:rPr>
          <w:rFonts w:cs="Calibri"/>
        </w:rPr>
        <w:t>kopi</w:t>
      </w:r>
      <w:r>
        <w:rPr>
          <w:rFonts w:cs="Calibri"/>
        </w:rPr>
        <w:t>ę</w:t>
      </w:r>
      <w:r w:rsidRPr="000E2112">
        <w:rPr>
          <w:rFonts w:cs="Calibri"/>
        </w:rPr>
        <w:t xml:space="preserve"> certyfikatu innej osoby, która wykonywać będzie w ramach </w:t>
      </w:r>
      <w:r>
        <w:rPr>
          <w:rFonts w:cs="Calibri"/>
        </w:rPr>
        <w:t>Umowy czynności wskazane powyżej.</w:t>
      </w:r>
    </w:p>
    <w:p w:rsidR="00370B69" w:rsidRPr="000E2112" w:rsidRDefault="00370B69">
      <w:pPr>
        <w:numPr>
          <w:ilvl w:val="0"/>
          <w:numId w:val="47"/>
        </w:numPr>
        <w:tabs>
          <w:tab w:val="left" w:pos="360"/>
        </w:tabs>
        <w:jc w:val="both"/>
        <w:rPr>
          <w:rFonts w:cs="Calibri"/>
        </w:rPr>
      </w:pPr>
      <w:r>
        <w:rPr>
          <w:rFonts w:cs="Calibri"/>
        </w:rPr>
        <w:t xml:space="preserve">Zamawiający zobowiązuje się </w:t>
      </w:r>
      <w:r w:rsidRPr="000E2112">
        <w:rPr>
          <w:rFonts w:cs="Calibri"/>
        </w:rPr>
        <w:t>powiadamia</w:t>
      </w:r>
      <w:r>
        <w:rPr>
          <w:rFonts w:cs="Calibri"/>
        </w:rPr>
        <w:t>ć</w:t>
      </w:r>
      <w:r w:rsidRPr="000E2112">
        <w:rPr>
          <w:rFonts w:cs="Calibri"/>
        </w:rPr>
        <w:t xml:space="preserve"> </w:t>
      </w:r>
      <w:r>
        <w:rPr>
          <w:rFonts w:cs="Calibri"/>
        </w:rPr>
        <w:t xml:space="preserve">Wykonawcę (przynajmniej jedną z </w:t>
      </w:r>
      <w:r w:rsidRPr="000E2112">
        <w:rPr>
          <w:rFonts w:cs="Calibri"/>
        </w:rPr>
        <w:t xml:space="preserve">osób wskazanych w § </w:t>
      </w:r>
      <w:r>
        <w:rPr>
          <w:rFonts w:cs="Calibri"/>
        </w:rPr>
        <w:t>8 ust. 1</w:t>
      </w:r>
      <w:r w:rsidRPr="000E2112">
        <w:rPr>
          <w:rFonts w:cs="Calibri"/>
        </w:rPr>
        <w:t xml:space="preserve">) o planowanych zmianach miejsc pracy </w:t>
      </w:r>
      <w:r w:rsidRPr="00D8185B">
        <w:rPr>
          <w:rFonts w:cs="Calibri"/>
        </w:rPr>
        <w:t>urządzeń Zamawiającego</w:t>
      </w:r>
      <w:r w:rsidRPr="000E2112">
        <w:rPr>
          <w:rFonts w:cs="Calibri"/>
        </w:rPr>
        <w:t>, które to zmi</w:t>
      </w:r>
      <w:r>
        <w:rPr>
          <w:rFonts w:cs="Calibri"/>
        </w:rPr>
        <w:t>any Zamawiający przeprowadza we </w:t>
      </w:r>
      <w:r w:rsidRPr="000E2112">
        <w:rPr>
          <w:rFonts w:cs="Calibri"/>
        </w:rPr>
        <w:t>własnym zakresie, w tym dokonuje podłączenia do sieci elektrycznej i logicznej</w:t>
      </w:r>
      <w:r>
        <w:rPr>
          <w:rFonts w:cs="Calibri"/>
        </w:rPr>
        <w:t>. Z</w:t>
      </w:r>
      <w:r w:rsidRPr="000E2112">
        <w:rPr>
          <w:rFonts w:cs="Calibri"/>
        </w:rPr>
        <w:t>miana miejsca pracy urządzenia nie ma wpływu na jego prawidłową pracę oraz działanie z </w:t>
      </w:r>
      <w:r w:rsidRPr="00D8185B">
        <w:rPr>
          <w:rFonts w:cs="Calibri"/>
        </w:rPr>
        <w:t>systemami Wykonawcy</w:t>
      </w:r>
      <w:r>
        <w:rPr>
          <w:rFonts w:cs="Calibri"/>
        </w:rPr>
        <w:t>.</w:t>
      </w:r>
      <w:r w:rsidRPr="000E2112">
        <w:rPr>
          <w:rFonts w:cs="Calibri"/>
        </w:rPr>
        <w:t xml:space="preserve"> </w:t>
      </w:r>
    </w:p>
    <w:p w:rsidR="00370B69" w:rsidRDefault="00370B69" w:rsidP="00D45B94">
      <w:pPr>
        <w:jc w:val="center"/>
        <w:rPr>
          <w:b/>
          <w:bCs/>
        </w:rPr>
      </w:pPr>
    </w:p>
    <w:p w:rsidR="00370B69" w:rsidRDefault="00370B69" w:rsidP="00F60EDF">
      <w:pPr>
        <w:jc w:val="center"/>
      </w:pPr>
      <w:r>
        <w:rPr>
          <w:b/>
          <w:bCs/>
        </w:rPr>
        <w:t>§ 9</w:t>
      </w:r>
    </w:p>
    <w:p w:rsidR="00370B69" w:rsidRDefault="00370B69" w:rsidP="00D45B94">
      <w:pPr>
        <w:jc w:val="center"/>
        <w:rPr>
          <w:b/>
          <w:bCs/>
        </w:rPr>
      </w:pPr>
      <w:r w:rsidRPr="00D8185B">
        <w:rPr>
          <w:b/>
          <w:bCs/>
        </w:rPr>
        <w:t>Odpowiedzialność</w:t>
      </w:r>
    </w:p>
    <w:p w:rsidR="00370B69" w:rsidRPr="002911DF" w:rsidRDefault="00370B69" w:rsidP="00D8185B">
      <w:pPr>
        <w:numPr>
          <w:ilvl w:val="0"/>
          <w:numId w:val="52"/>
        </w:numPr>
        <w:jc w:val="both"/>
        <w:rPr>
          <w:rFonts w:cs="Calibri"/>
        </w:rPr>
      </w:pPr>
      <w:r w:rsidRPr="002911DF">
        <w:rPr>
          <w:rFonts w:cs="Calibri"/>
        </w:rPr>
        <w:t>Wykonawca oświadcza, że usługi określone w § 1 zostaną zrealizowane z zachowaniem należytej staranności i będą realizowane zgodnie z:</w:t>
      </w:r>
    </w:p>
    <w:p w:rsidR="00370B69" w:rsidRPr="008F67FE" w:rsidRDefault="00370B69" w:rsidP="00D8185B">
      <w:pPr>
        <w:numPr>
          <w:ilvl w:val="1"/>
          <w:numId w:val="52"/>
        </w:numPr>
        <w:ind w:left="993" w:hanging="567"/>
        <w:jc w:val="both"/>
        <w:rPr>
          <w:rFonts w:cs="Calibri"/>
        </w:rPr>
      </w:pPr>
      <w:r w:rsidRPr="008F67FE">
        <w:rPr>
          <w:rFonts w:cs="Calibri"/>
        </w:rPr>
        <w:t xml:space="preserve">zapisami </w:t>
      </w:r>
      <w:r>
        <w:rPr>
          <w:rFonts w:cs="Calibri"/>
        </w:rPr>
        <w:t>U</w:t>
      </w:r>
      <w:r w:rsidRPr="008F67FE">
        <w:rPr>
          <w:rFonts w:cs="Calibri"/>
        </w:rPr>
        <w:t xml:space="preserve">mowy, </w:t>
      </w:r>
    </w:p>
    <w:p w:rsidR="00370B69" w:rsidRPr="008F67FE" w:rsidRDefault="00370B69" w:rsidP="00D8185B">
      <w:pPr>
        <w:numPr>
          <w:ilvl w:val="1"/>
          <w:numId w:val="52"/>
        </w:numPr>
        <w:ind w:left="993" w:hanging="567"/>
        <w:jc w:val="both"/>
        <w:rPr>
          <w:rFonts w:cs="Calibri"/>
        </w:rPr>
      </w:pPr>
      <w:r w:rsidRPr="008F67FE">
        <w:rPr>
          <w:rFonts w:cs="Calibri"/>
        </w:rPr>
        <w:t xml:space="preserve">obowiązującymi przepisami prawa dotyczącymi działań objętych </w:t>
      </w:r>
      <w:r>
        <w:rPr>
          <w:rFonts w:cs="Calibri"/>
        </w:rPr>
        <w:t>U</w:t>
      </w:r>
      <w:r w:rsidRPr="008F67FE">
        <w:rPr>
          <w:rFonts w:cs="Calibri"/>
        </w:rPr>
        <w:t>mową, a w szczególności zgodnie z przepisami BHP,</w:t>
      </w:r>
    </w:p>
    <w:p w:rsidR="00370B69" w:rsidRPr="008F67FE" w:rsidRDefault="00370B69" w:rsidP="00D8185B">
      <w:pPr>
        <w:numPr>
          <w:ilvl w:val="1"/>
          <w:numId w:val="52"/>
        </w:numPr>
        <w:ind w:left="993" w:hanging="567"/>
        <w:jc w:val="both"/>
        <w:rPr>
          <w:rFonts w:cs="Calibri"/>
        </w:rPr>
      </w:pPr>
      <w:r w:rsidRPr="008F67FE">
        <w:rPr>
          <w:rFonts w:cs="Calibri"/>
        </w:rPr>
        <w:t xml:space="preserve">obowiązującymi normami technicznymi dotyczącymi działań objętych </w:t>
      </w:r>
      <w:r>
        <w:rPr>
          <w:rFonts w:cs="Calibri"/>
        </w:rPr>
        <w:t>U</w:t>
      </w:r>
      <w:r w:rsidRPr="008F67FE">
        <w:rPr>
          <w:rFonts w:cs="Calibri"/>
        </w:rPr>
        <w:t>mową,</w:t>
      </w:r>
    </w:p>
    <w:p w:rsidR="00370B69" w:rsidRPr="008F67FE" w:rsidRDefault="00370B69" w:rsidP="00D8185B">
      <w:pPr>
        <w:numPr>
          <w:ilvl w:val="1"/>
          <w:numId w:val="52"/>
        </w:numPr>
        <w:ind w:left="993" w:hanging="567"/>
        <w:jc w:val="both"/>
        <w:rPr>
          <w:rFonts w:cs="Calibri"/>
        </w:rPr>
      </w:pPr>
      <w:r w:rsidRPr="008F67FE">
        <w:rPr>
          <w:rFonts w:cs="Calibri"/>
        </w:rPr>
        <w:t>zgodnie z ustawą z dnia 14 grudnia 2012r. o odpadach (Dz. U. 2018 r. poz. 21 ze zm.) w zakresie zagospodarowania pojemników oraz opakowań po wykorzystanych materiałach eksploatacyjnych.</w:t>
      </w:r>
    </w:p>
    <w:p w:rsidR="00370B69" w:rsidRPr="008F67FE" w:rsidRDefault="00370B69" w:rsidP="00D8185B">
      <w:pPr>
        <w:numPr>
          <w:ilvl w:val="0"/>
          <w:numId w:val="52"/>
        </w:numPr>
        <w:jc w:val="both"/>
        <w:rPr>
          <w:rFonts w:cs="Calibri"/>
        </w:rPr>
      </w:pPr>
      <w:r w:rsidRPr="008F67FE">
        <w:rPr>
          <w:rFonts w:cs="Calibri"/>
        </w:rPr>
        <w:t>Wykonawca oświadcza, iż posiada możliwości techniczne i organizacyjne niezbędne do zrealizowania przedmiotu umowy – niedopuszczalne jest przeniesienia praw i obowiązków wynikających z niniejszej umowy na inny podmiot.</w:t>
      </w:r>
    </w:p>
    <w:p w:rsidR="00370B69" w:rsidRDefault="00370B69" w:rsidP="00D8185B">
      <w:pPr>
        <w:numPr>
          <w:ilvl w:val="0"/>
          <w:numId w:val="52"/>
        </w:numPr>
        <w:jc w:val="both"/>
        <w:rPr>
          <w:rFonts w:cs="Calibri"/>
        </w:rPr>
      </w:pPr>
      <w:r w:rsidRPr="008F67FE">
        <w:rPr>
          <w:rFonts w:cs="Calibri"/>
        </w:rPr>
        <w:t xml:space="preserve">Wykonawca ponosi odpowiedzialność prawną wobec Zamawiającego oraz osób trzecich za szkody wynikłe z tytułu i w związku z realizacją umowy. Wykonawca odpowiada za wszelkie szkody powstałe na osobach oraz w mieniu Zamawiającego na skutek niewłaściwej obsługi serwisowej </w:t>
      </w:r>
      <w:r>
        <w:rPr>
          <w:rFonts w:cs="Calibri"/>
        </w:rPr>
        <w:t>U</w:t>
      </w:r>
      <w:r w:rsidRPr="00206643">
        <w:rPr>
          <w:rFonts w:cs="Calibri"/>
        </w:rPr>
        <w:t>rządzeń</w:t>
      </w:r>
      <w:r w:rsidRPr="005719FD">
        <w:rPr>
          <w:rFonts w:cs="Calibri"/>
        </w:rPr>
        <w:t xml:space="preserve"> </w:t>
      </w:r>
      <w:r w:rsidRPr="00206643">
        <w:rPr>
          <w:rFonts w:cs="Calibri"/>
        </w:rPr>
        <w:t>Zamawiającego</w:t>
      </w:r>
      <w:r w:rsidRPr="008F67FE">
        <w:rPr>
          <w:rFonts w:cs="Calibri"/>
          <w:i/>
        </w:rPr>
        <w:t>,</w:t>
      </w:r>
      <w:r w:rsidRPr="008F67FE">
        <w:rPr>
          <w:rFonts w:cs="Calibri"/>
        </w:rPr>
        <w:t xml:space="preserve"> o ile szkoda taka powstała bez winy Zamawiającego.</w:t>
      </w:r>
    </w:p>
    <w:p w:rsidR="00370B69" w:rsidRPr="00D8185B" w:rsidRDefault="00370B69" w:rsidP="00D8185B">
      <w:pPr>
        <w:numPr>
          <w:ilvl w:val="0"/>
          <w:numId w:val="52"/>
        </w:numPr>
        <w:jc w:val="both"/>
        <w:rPr>
          <w:rFonts w:cs="Calibri"/>
        </w:rPr>
      </w:pPr>
      <w:r w:rsidRPr="00D8185B">
        <w:rPr>
          <w:rFonts w:cs="Calibri"/>
        </w:rPr>
        <w:t>Wykonawca zobowiąz</w:t>
      </w:r>
      <w:r>
        <w:rPr>
          <w:rFonts w:cs="Calibri"/>
        </w:rPr>
        <w:t xml:space="preserve">any jest </w:t>
      </w:r>
      <w:r w:rsidRPr="00D8185B">
        <w:rPr>
          <w:rFonts w:cs="Calibri"/>
        </w:rPr>
        <w:t xml:space="preserve">posiadać przez cały okres obowiązywania </w:t>
      </w:r>
      <w:r>
        <w:rPr>
          <w:rFonts w:cs="Calibri"/>
        </w:rPr>
        <w:t>U</w:t>
      </w:r>
      <w:r w:rsidRPr="00D8185B">
        <w:rPr>
          <w:rFonts w:cs="Calibri"/>
        </w:rPr>
        <w:t>mowy ubezpieczeni</w:t>
      </w:r>
      <w:r>
        <w:rPr>
          <w:rFonts w:cs="Calibri"/>
        </w:rPr>
        <w:t>e</w:t>
      </w:r>
      <w:r w:rsidRPr="00D8185B">
        <w:rPr>
          <w:rFonts w:cs="Calibri"/>
        </w:rPr>
        <w:t xml:space="preserve"> odpowiedzialności cywilnej z tytułu prowadzenia działalności gospodarczej. Suma gwarancyjna na jedno i wszystkie zdarzenia w okresie ubezpieczenia OC kontraktowej musi wynosić nie mniej niż 200 000 zł. </w:t>
      </w:r>
      <w:r>
        <w:rPr>
          <w:rFonts w:cs="Calibri"/>
        </w:rPr>
        <w:t xml:space="preserve">Wykonawca przedłoży polisę w terminie 5 dni od zawarcia Umowy. </w:t>
      </w:r>
      <w:r w:rsidRPr="00D8185B">
        <w:rPr>
          <w:rFonts w:cs="Calibri"/>
        </w:rPr>
        <w:t>W przypadku wygaśnięcia odpowiedzialności ubezpieczyciela w trakcie trwania Umowy</w:t>
      </w:r>
      <w:r>
        <w:rPr>
          <w:rFonts w:cs="Calibri"/>
        </w:rPr>
        <w:t>,</w:t>
      </w:r>
      <w:r w:rsidRPr="00D8185B">
        <w:rPr>
          <w:rFonts w:cs="Calibri"/>
        </w:rPr>
        <w:t xml:space="preserve"> Wykonawca na 14 (czternaście) dni przed końcem obowiązywania ochrony ubezpieczeniowej zobowiązany jest do przedłożenia polisy lub innego dokumentu potwierdzającego posiadanie ubezpieczenia, wraz z dowodem opłacenia składki na kolejny okres na warunkach określonych w zdaniu poprzedzającym. W przypadku Wykonawców składających ofertę wspólną należy przedłożyć polisę ubezpieczeniową lub inny dokument ubezpieczenia zawierający rozszerzenie odpowiedzialności obejmującej każdego z Wykonawców.</w:t>
      </w:r>
    </w:p>
    <w:p w:rsidR="00370B69" w:rsidRDefault="00370B69" w:rsidP="00D45B94">
      <w:pPr>
        <w:jc w:val="center"/>
        <w:rPr>
          <w:b/>
          <w:bCs/>
        </w:rPr>
      </w:pPr>
    </w:p>
    <w:p w:rsidR="00370B69" w:rsidRDefault="00370B69" w:rsidP="00D45B94">
      <w:pPr>
        <w:jc w:val="center"/>
      </w:pPr>
      <w:r>
        <w:rPr>
          <w:b/>
          <w:bCs/>
        </w:rPr>
        <w:t>§ 10</w:t>
      </w:r>
    </w:p>
    <w:p w:rsidR="00370B69" w:rsidRPr="008249B7" w:rsidRDefault="00370B69" w:rsidP="008249B7">
      <w:pPr>
        <w:jc w:val="center"/>
        <w:rPr>
          <w:b/>
          <w:bCs/>
        </w:rPr>
      </w:pPr>
      <w:r>
        <w:rPr>
          <w:b/>
          <w:bCs/>
        </w:rPr>
        <w:t>Postanowienia końcowe</w:t>
      </w:r>
    </w:p>
    <w:p w:rsidR="00370B69" w:rsidRPr="00206643" w:rsidRDefault="00370B69" w:rsidP="009B5CD0">
      <w:pPr>
        <w:widowControl w:val="0"/>
        <w:numPr>
          <w:ilvl w:val="0"/>
          <w:numId w:val="54"/>
        </w:numPr>
        <w:tabs>
          <w:tab w:val="clear" w:pos="720"/>
          <w:tab w:val="num" w:pos="426"/>
        </w:tabs>
        <w:suppressAutoHyphens/>
        <w:ind w:left="426" w:hanging="426"/>
        <w:jc w:val="both"/>
      </w:pPr>
      <w:r w:rsidRPr="00206643">
        <w:t>Wszelkie zmiany niniejszej Umowy zostaną zawarte w formie pisemnej pod rygorem nieważności.</w:t>
      </w:r>
    </w:p>
    <w:p w:rsidR="00370B69" w:rsidRDefault="00370B69" w:rsidP="003701A5">
      <w:pPr>
        <w:pStyle w:val="Tretekstu"/>
        <w:numPr>
          <w:ilvl w:val="0"/>
          <w:numId w:val="54"/>
        </w:numPr>
        <w:suppressAutoHyphens/>
        <w:spacing w:after="0" w:line="240" w:lineRule="auto"/>
        <w:ind w:left="426" w:hanging="426"/>
        <w:jc w:val="both"/>
        <w:rPr>
          <w:rFonts w:ascii="Times New Roman" w:hAnsi="Times New Roman" w:cs="Times New Roman"/>
          <w:lang w:eastAsia="ar-SA" w:bidi="ar-SA"/>
        </w:rPr>
      </w:pPr>
      <w:r w:rsidRPr="00206643">
        <w:rPr>
          <w:rFonts w:ascii="Times New Roman" w:hAnsi="Times New Roman" w:cs="Times New Roman"/>
          <w:lang w:eastAsia="ar-SA" w:bidi="ar-SA"/>
        </w:rPr>
        <w:t xml:space="preserve">Oprócz przypadków przewidzianych w Kodeksie cywilnym, Zamawiający może odstąpić od niniejszej umowy w razie zaistnienia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 w terminie 30 dni od powzięcia wiadomości o tych </w:t>
      </w:r>
    </w:p>
    <w:p w:rsidR="00370B69" w:rsidRPr="00206643" w:rsidRDefault="00370B69" w:rsidP="002D40B6">
      <w:pPr>
        <w:pStyle w:val="Tretekstu"/>
        <w:suppressAutoHyphens/>
        <w:spacing w:after="0" w:line="240" w:lineRule="auto"/>
        <w:ind w:left="426"/>
        <w:jc w:val="both"/>
        <w:rPr>
          <w:rFonts w:ascii="Times New Roman" w:hAnsi="Times New Roman" w:cs="Times New Roman"/>
          <w:lang w:eastAsia="ar-SA" w:bidi="ar-SA"/>
        </w:rPr>
      </w:pPr>
      <w:r w:rsidRPr="00206643">
        <w:rPr>
          <w:rFonts w:ascii="Times New Roman" w:hAnsi="Times New Roman" w:cs="Times New Roman"/>
          <w:lang w:eastAsia="ar-SA" w:bidi="ar-SA"/>
        </w:rPr>
        <w:t>okolicznościach.</w:t>
      </w:r>
    </w:p>
    <w:p w:rsidR="00370B69" w:rsidRPr="00206643" w:rsidRDefault="00370B69" w:rsidP="003701A5">
      <w:pPr>
        <w:pStyle w:val="Tretekstu"/>
        <w:numPr>
          <w:ilvl w:val="0"/>
          <w:numId w:val="54"/>
        </w:numPr>
        <w:tabs>
          <w:tab w:val="clear" w:pos="720"/>
          <w:tab w:val="num" w:pos="426"/>
        </w:tabs>
        <w:suppressAutoHyphens/>
        <w:spacing w:after="0" w:line="240" w:lineRule="auto"/>
        <w:ind w:left="426" w:hanging="426"/>
        <w:jc w:val="both"/>
        <w:rPr>
          <w:rFonts w:ascii="Times New Roman" w:hAnsi="Times New Roman" w:cs="Times New Roman"/>
        </w:rPr>
      </w:pPr>
      <w:r w:rsidRPr="00206643">
        <w:rPr>
          <w:rFonts w:ascii="Times New Roman" w:hAnsi="Times New Roman" w:cs="Times New Roman"/>
        </w:rPr>
        <w:t xml:space="preserve">Zamawiający przewiduje możliwość zmiany postanowień niniejszej umowy w razie zaistnienia okoliczności, o których mowa w art. 142  ust. 5 ustawy Prawo zamówień publicznych. W takim przypadku wysokość wynagrodzenia, o którym mowa w § </w:t>
      </w:r>
      <w:r>
        <w:rPr>
          <w:rFonts w:ascii="Times New Roman" w:hAnsi="Times New Roman" w:cs="Times New Roman"/>
        </w:rPr>
        <w:t>4</w:t>
      </w:r>
      <w:r w:rsidRPr="00206643">
        <w:rPr>
          <w:rFonts w:ascii="Times New Roman" w:hAnsi="Times New Roman" w:cs="Times New Roman"/>
        </w:rPr>
        <w:t xml:space="preserve"> ust. 1 </w:t>
      </w:r>
      <w:r>
        <w:rPr>
          <w:rFonts w:ascii="Times New Roman" w:hAnsi="Times New Roman" w:cs="Times New Roman"/>
        </w:rPr>
        <w:t>U</w:t>
      </w:r>
      <w:r w:rsidRPr="00206643">
        <w:rPr>
          <w:rFonts w:ascii="Times New Roman" w:hAnsi="Times New Roman" w:cs="Times New Roman"/>
        </w:rPr>
        <w:t xml:space="preserve">mowy, ulegnie zmianie w następujący sposób: </w:t>
      </w:r>
    </w:p>
    <w:p w:rsidR="00370B69" w:rsidRPr="00206643" w:rsidRDefault="00370B69" w:rsidP="000130D6">
      <w:pPr>
        <w:numPr>
          <w:ilvl w:val="0"/>
          <w:numId w:val="9"/>
        </w:numPr>
        <w:ind w:left="709" w:hanging="283"/>
        <w:contextualSpacing/>
        <w:jc w:val="both"/>
      </w:pPr>
      <w:r w:rsidRPr="00206643">
        <w:t xml:space="preserve">zmiana wysokości wynagrodzenia obowiązywać będzie od dnia wejścia </w:t>
      </w:r>
      <w:r w:rsidRPr="00206643">
        <w:br/>
        <w:t xml:space="preserve">w życie zmian, określonych w art. 142 ust. 5 ustawy Prawo zamówień publicznych, </w:t>
      </w:r>
    </w:p>
    <w:p w:rsidR="00370B69" w:rsidRPr="00206643" w:rsidRDefault="00370B69" w:rsidP="000130D6">
      <w:pPr>
        <w:numPr>
          <w:ilvl w:val="0"/>
          <w:numId w:val="9"/>
        </w:numPr>
        <w:ind w:left="709" w:hanging="283"/>
        <w:contextualSpacing/>
        <w:jc w:val="both"/>
      </w:pPr>
      <w:r w:rsidRPr="00206643">
        <w:t xml:space="preserve">w przypadku zmiany stawki podatku od towarów i usług wartość netto wynagrodzenia Wykonawcy nie zmieni się, a określona w aneksie do umowy wartość brutto wynagrodzenia zostanie wyliczona na podstawie nowych przepisów, </w:t>
      </w:r>
    </w:p>
    <w:p w:rsidR="00370B69" w:rsidRPr="00206643" w:rsidRDefault="00370B69" w:rsidP="000130D6">
      <w:pPr>
        <w:numPr>
          <w:ilvl w:val="0"/>
          <w:numId w:val="9"/>
        </w:numPr>
        <w:ind w:left="709" w:hanging="283"/>
        <w:contextualSpacing/>
        <w:jc w:val="both"/>
      </w:pPr>
      <w:r w:rsidRPr="00206643">
        <w:rPr>
          <w:color w:val="000000"/>
        </w:rPr>
        <w:t xml:space="preserve">w przypadku zmiany wysokości minimalnego wynagrodzenia za pracę albo wysokości minimalnej stawki godzinowej, ustalonych na podstawie przepisów ustawy z dnia 10 października 2002 r. o minimalnym wynagrodzeniu za pracę, </w:t>
      </w:r>
      <w:r w:rsidRPr="00206643">
        <w:t xml:space="preserve">wynagrodzenie Wykonawcy ulegnie zmianie o wartość wzrostu całkowitego kosztu Wykonawcy wynikającą ze zwiększenia wynagrodzeń osób bezpośrednio wykonujących czynności przy realizacji przedmiotu umowy do wysokości aktualnie obowiązującego minimalnego wynagrodzenia, z uwzględnieniem wszystkich obciążeń publicznoprawnych od kwoty wzrostu minimalnego wynagrodzenia, </w:t>
      </w:r>
    </w:p>
    <w:p w:rsidR="00370B69" w:rsidRPr="00206643" w:rsidRDefault="00370B69" w:rsidP="000130D6">
      <w:pPr>
        <w:numPr>
          <w:ilvl w:val="0"/>
          <w:numId w:val="9"/>
        </w:numPr>
        <w:ind w:left="709" w:hanging="283"/>
        <w:contextualSpacing/>
        <w:jc w:val="both"/>
      </w:pPr>
      <w:r w:rsidRPr="00206643">
        <w:t xml:space="preserve">w przypadku zmiany zasad podlegania ubezpieczeniom społecznym lub ubezpieczeniu zdrowotnemu lub wysokości stawki składki na ubezpieczenie społeczne lub zdrowotne, wynagrodzenie Wykonawcy ulegnie zmianie o wartość wzrostu całkowitego kosztu Wykonawcy jaką będzie on zobowiązany dodatkowo ponieść w celu uwzględnienia tej zmiany, przy zachowaniu dotychczasowej kwoty netto wynagrodzenia osób bezpośrednio wykonujących czynności przy realizacji przedmiotu umowy, </w:t>
      </w:r>
    </w:p>
    <w:p w:rsidR="00370B69" w:rsidRPr="00206643" w:rsidRDefault="00370B69" w:rsidP="000130D6">
      <w:pPr>
        <w:numPr>
          <w:ilvl w:val="0"/>
          <w:numId w:val="9"/>
        </w:numPr>
        <w:ind w:left="709" w:hanging="283"/>
        <w:contextualSpacing/>
        <w:jc w:val="both"/>
      </w:pPr>
      <w:r w:rsidRPr="00206643">
        <w:t xml:space="preserve">w przypadkach o których mowa w niniejszym ustępie lit. b)-d)  wprowadzenie zmian wysokości wynagrodzenia wymaga uprzedniego złożenia wniosku dokumentującego wpływ zmian na koszty wykonania zamówienia przez Wykonawcę w terminie od dnia opublikowania przepisów dokonujących tych zmian do 30 dnia od dnia ich wejścia w życie, </w:t>
      </w:r>
    </w:p>
    <w:p w:rsidR="00370B69" w:rsidRPr="00206643" w:rsidRDefault="00370B69" w:rsidP="000130D6">
      <w:pPr>
        <w:numPr>
          <w:ilvl w:val="0"/>
          <w:numId w:val="9"/>
        </w:numPr>
        <w:ind w:left="709" w:hanging="283"/>
        <w:contextualSpacing/>
        <w:jc w:val="both"/>
      </w:pPr>
      <w:r w:rsidRPr="00206643">
        <w:t>nie zawarcie w terminie jednego miesiąca od dnia złożenia wniosku o którym mowa w niniejszym ustępie lit. e) porozumienia w sprawie odpowiedniej zmiany wynagrodzenia uprawnia strony do rozwiązania umowy z zachowaniem trzymiesięcznego okresu wypowiedzenia, ze skutkiem nie wcześniejszym niż na koniec miesiąca,</w:t>
      </w:r>
    </w:p>
    <w:p w:rsidR="00370B69" w:rsidRPr="00206643" w:rsidRDefault="00370B69" w:rsidP="000130D6">
      <w:pPr>
        <w:numPr>
          <w:ilvl w:val="0"/>
          <w:numId w:val="9"/>
        </w:numPr>
        <w:ind w:left="709" w:hanging="283"/>
        <w:contextualSpacing/>
        <w:jc w:val="both"/>
        <w:rPr>
          <w:i/>
        </w:rPr>
      </w:pPr>
      <w:r w:rsidRPr="00206643">
        <w:t xml:space="preserve">opisane powyżej zmiany wysokości wynagrodzenia dotyczą wyłącznie tej jego części, która będzie przysługiwać Wykonawcy za czynności wykonane po wprowadzeniu zmian, o których mowa w art. 142 ust. 5 ustawy Prawo zamówień publicznych. </w:t>
      </w:r>
    </w:p>
    <w:p w:rsidR="00370B69" w:rsidRPr="00206643" w:rsidRDefault="00370B69" w:rsidP="003701A5">
      <w:pPr>
        <w:pStyle w:val="Tretekstu"/>
        <w:numPr>
          <w:ilvl w:val="0"/>
          <w:numId w:val="24"/>
        </w:numPr>
        <w:tabs>
          <w:tab w:val="clear" w:pos="720"/>
        </w:tabs>
        <w:suppressAutoHyphens/>
        <w:spacing w:after="0" w:line="240" w:lineRule="auto"/>
        <w:ind w:left="426" w:hanging="426"/>
        <w:jc w:val="both"/>
        <w:rPr>
          <w:rFonts w:ascii="Times New Roman" w:hAnsi="Times New Roman" w:cs="Times New Roman"/>
        </w:rPr>
      </w:pPr>
      <w:r w:rsidRPr="00206643">
        <w:rPr>
          <w:rFonts w:ascii="Times New Roman" w:hAnsi="Times New Roman" w:cs="Times New Roman"/>
        </w:rPr>
        <w:t xml:space="preserve">Zmiany asortymentu wymienionego w Załączniku nr 2 w zakresie sprzętowym nie będą stanowiły zmian postanowień niniejszej umowy i będą uzgadniane z Wykonawcą. Zamawiający poinformuje pisemnie Wykonawcę o wszystkich zmianach.  </w:t>
      </w:r>
    </w:p>
    <w:p w:rsidR="00370B69" w:rsidRPr="00206643" w:rsidRDefault="00370B69" w:rsidP="003701A5">
      <w:pPr>
        <w:pStyle w:val="Tretekstu"/>
        <w:numPr>
          <w:ilvl w:val="0"/>
          <w:numId w:val="24"/>
        </w:numPr>
        <w:suppressAutoHyphens/>
        <w:spacing w:after="0" w:line="240" w:lineRule="auto"/>
        <w:ind w:left="426" w:hanging="426"/>
        <w:jc w:val="both"/>
        <w:rPr>
          <w:rFonts w:ascii="Times New Roman" w:hAnsi="Times New Roman" w:cs="Times New Roman"/>
        </w:rPr>
      </w:pPr>
      <w:r w:rsidRPr="00206643">
        <w:rPr>
          <w:rFonts w:ascii="Times New Roman" w:hAnsi="Times New Roman" w:cs="Times New Roman"/>
        </w:rPr>
        <w:t>Wszelkie spory wynikłe w związku z realizacją niniejszej umowy pomiędzy Stronami będą rozstrzygane polubownie na drodze porozumienia, a w sytuacji niemożności osiągnięcia porozumienia - przez sąd właściwy miejscowo dla Zamawiającego.</w:t>
      </w:r>
    </w:p>
    <w:p w:rsidR="00370B69" w:rsidRPr="00F17BE7" w:rsidRDefault="00370B69" w:rsidP="003701A5">
      <w:pPr>
        <w:pStyle w:val="Tretekstu"/>
        <w:numPr>
          <w:ilvl w:val="0"/>
          <w:numId w:val="24"/>
        </w:numPr>
        <w:suppressAutoHyphens/>
        <w:spacing w:after="0" w:line="240" w:lineRule="auto"/>
        <w:ind w:left="426" w:hanging="426"/>
        <w:jc w:val="both"/>
        <w:rPr>
          <w:rFonts w:ascii="Times New Roman" w:hAnsi="Times New Roman" w:cs="Times New Roman"/>
        </w:rPr>
      </w:pPr>
      <w:r w:rsidRPr="00206643">
        <w:rPr>
          <w:rFonts w:ascii="Times New Roman" w:hAnsi="Times New Roman" w:cs="Times New Roman"/>
        </w:rPr>
        <w:t xml:space="preserve">W sprawach nieuregulowanych niniejszą umową mają zastosowanie przepisy ustawy </w:t>
      </w:r>
      <w:r>
        <w:rPr>
          <w:rFonts w:ascii="Times New Roman" w:hAnsi="Times New Roman" w:cs="Times New Roman"/>
        </w:rPr>
        <w:t xml:space="preserve">Prawo zamówień publicznych </w:t>
      </w:r>
      <w:r w:rsidRPr="00206643">
        <w:rPr>
          <w:rFonts w:ascii="Times New Roman" w:hAnsi="Times New Roman" w:cs="Times New Roman"/>
        </w:rPr>
        <w:t>oraz ustawy z dnia 23 kwietnia 1964 r. – Kodeks cywilny (</w:t>
      </w:r>
      <w:proofErr w:type="spellStart"/>
      <w:r w:rsidRPr="00206643">
        <w:rPr>
          <w:rFonts w:ascii="Times New Roman" w:hAnsi="Times New Roman" w:cs="Times New Roman"/>
        </w:rPr>
        <w:t>t.j</w:t>
      </w:r>
      <w:proofErr w:type="spellEnd"/>
      <w:r w:rsidRPr="00206643">
        <w:rPr>
          <w:rFonts w:ascii="Times New Roman" w:hAnsi="Times New Roman" w:cs="Times New Roman"/>
        </w:rPr>
        <w:t xml:space="preserve">. Dz. U z 2017 r. poz. 459 z </w:t>
      </w:r>
      <w:proofErr w:type="spellStart"/>
      <w:r w:rsidRPr="00206643">
        <w:rPr>
          <w:rFonts w:ascii="Times New Roman" w:hAnsi="Times New Roman" w:cs="Times New Roman"/>
        </w:rPr>
        <w:t>późn</w:t>
      </w:r>
      <w:proofErr w:type="spellEnd"/>
      <w:r w:rsidRPr="00206643">
        <w:rPr>
          <w:rFonts w:ascii="Times New Roman" w:hAnsi="Times New Roman" w:cs="Times New Roman"/>
        </w:rPr>
        <w:t xml:space="preserve">. zm.). </w:t>
      </w:r>
    </w:p>
    <w:p w:rsidR="00370B69" w:rsidRPr="00206643" w:rsidRDefault="00370B69" w:rsidP="003701A5">
      <w:pPr>
        <w:pStyle w:val="Tretekstu"/>
        <w:numPr>
          <w:ilvl w:val="0"/>
          <w:numId w:val="24"/>
        </w:numPr>
        <w:suppressAutoHyphens/>
        <w:spacing w:after="0" w:line="240" w:lineRule="auto"/>
        <w:ind w:left="426" w:hanging="426"/>
        <w:jc w:val="both"/>
        <w:rPr>
          <w:rFonts w:ascii="Times New Roman" w:hAnsi="Times New Roman" w:cs="Times New Roman"/>
        </w:rPr>
      </w:pPr>
      <w:r w:rsidRPr="00206643">
        <w:rPr>
          <w:rFonts w:ascii="Times New Roman" w:hAnsi="Times New Roman" w:cs="Times New Roman"/>
        </w:rPr>
        <w:t>Umowę sporządzono w 2 jednobrzmiących egzemplarzach, po jednym egzemplarzu dla Zmawiającego i Wykonawcy.</w:t>
      </w:r>
    </w:p>
    <w:p w:rsidR="00370B69" w:rsidRPr="00206643" w:rsidRDefault="00370B69" w:rsidP="003701A5">
      <w:pPr>
        <w:pStyle w:val="Tretekstu"/>
        <w:numPr>
          <w:ilvl w:val="0"/>
          <w:numId w:val="24"/>
        </w:numPr>
        <w:suppressAutoHyphens/>
        <w:spacing w:after="0" w:line="240" w:lineRule="auto"/>
        <w:ind w:left="426" w:hanging="426"/>
        <w:jc w:val="both"/>
        <w:rPr>
          <w:rFonts w:ascii="Times New Roman" w:hAnsi="Times New Roman" w:cs="Times New Roman"/>
        </w:rPr>
      </w:pPr>
      <w:r w:rsidRPr="00206643">
        <w:rPr>
          <w:rFonts w:ascii="Times New Roman" w:hAnsi="Times New Roman" w:cs="Times New Roman"/>
        </w:rPr>
        <w:t>Integralną część niniejszej umowy stanowią</w:t>
      </w:r>
      <w:r>
        <w:rPr>
          <w:rFonts w:ascii="Times New Roman" w:hAnsi="Times New Roman" w:cs="Times New Roman"/>
        </w:rPr>
        <w:t xml:space="preserve"> załączniki</w:t>
      </w:r>
      <w:r w:rsidRPr="00206643">
        <w:rPr>
          <w:rFonts w:ascii="Times New Roman" w:hAnsi="Times New Roman" w:cs="Times New Roman"/>
        </w:rPr>
        <w:t>:</w:t>
      </w:r>
    </w:p>
    <w:p w:rsidR="00370B69" w:rsidRPr="00206643" w:rsidRDefault="00370B69">
      <w:pPr>
        <w:pStyle w:val="Tretekstu"/>
        <w:numPr>
          <w:ilvl w:val="1"/>
          <w:numId w:val="24"/>
        </w:numPr>
        <w:suppressAutoHyphens/>
        <w:spacing w:after="0" w:line="240" w:lineRule="auto"/>
        <w:ind w:left="993"/>
        <w:jc w:val="both"/>
        <w:rPr>
          <w:rFonts w:ascii="Times New Roman" w:hAnsi="Times New Roman" w:cs="Times New Roman"/>
        </w:rPr>
      </w:pPr>
      <w:r w:rsidRPr="00206643">
        <w:rPr>
          <w:rFonts w:ascii="Times New Roman" w:hAnsi="Times New Roman" w:cs="Times New Roman"/>
        </w:rPr>
        <w:t>Załącznik nr 1 – Szczegółowy opis przedmiotu zamówienia,</w:t>
      </w:r>
    </w:p>
    <w:p w:rsidR="00370B69" w:rsidRPr="00206643" w:rsidRDefault="00370B69">
      <w:pPr>
        <w:pStyle w:val="Tretekstu"/>
        <w:numPr>
          <w:ilvl w:val="1"/>
          <w:numId w:val="24"/>
        </w:numPr>
        <w:suppressAutoHyphens/>
        <w:spacing w:after="0" w:line="240" w:lineRule="auto"/>
        <w:ind w:left="993"/>
        <w:jc w:val="both"/>
        <w:rPr>
          <w:rFonts w:ascii="Times New Roman" w:hAnsi="Times New Roman" w:cs="Times New Roman"/>
        </w:rPr>
      </w:pPr>
      <w:r w:rsidRPr="00206643">
        <w:rPr>
          <w:rFonts w:ascii="Times New Roman" w:hAnsi="Times New Roman" w:cs="Times New Roman"/>
        </w:rPr>
        <w:t>Załącznik nr 2 – Szczegółowy wykaz Urządzeń,</w:t>
      </w:r>
    </w:p>
    <w:p w:rsidR="00370B69" w:rsidRPr="00206643" w:rsidRDefault="00370B69">
      <w:pPr>
        <w:pStyle w:val="Tretekstu"/>
        <w:numPr>
          <w:ilvl w:val="1"/>
          <w:numId w:val="24"/>
        </w:numPr>
        <w:suppressAutoHyphens/>
        <w:spacing w:after="0" w:line="240" w:lineRule="auto"/>
        <w:ind w:left="993"/>
        <w:jc w:val="both"/>
        <w:rPr>
          <w:rFonts w:ascii="Times New Roman" w:hAnsi="Times New Roman" w:cs="Times New Roman"/>
        </w:rPr>
      </w:pPr>
      <w:r w:rsidRPr="00206643">
        <w:rPr>
          <w:rFonts w:ascii="Times New Roman" w:hAnsi="Times New Roman" w:cs="Times New Roman"/>
        </w:rPr>
        <w:t>Załącznik nr 3 – Protokół przekazania,</w:t>
      </w:r>
    </w:p>
    <w:p w:rsidR="00370B69" w:rsidRPr="00206643" w:rsidRDefault="00370B69">
      <w:pPr>
        <w:pStyle w:val="Tretekstu"/>
        <w:numPr>
          <w:ilvl w:val="1"/>
          <w:numId w:val="24"/>
        </w:numPr>
        <w:suppressAutoHyphens/>
        <w:spacing w:after="0" w:line="240" w:lineRule="auto"/>
        <w:ind w:left="993"/>
        <w:jc w:val="both"/>
        <w:rPr>
          <w:rFonts w:ascii="Times New Roman" w:hAnsi="Times New Roman" w:cs="Times New Roman"/>
        </w:rPr>
      </w:pPr>
      <w:r w:rsidRPr="00206643">
        <w:rPr>
          <w:rFonts w:ascii="Times New Roman" w:hAnsi="Times New Roman" w:cs="Times New Roman"/>
        </w:rPr>
        <w:t>Załącznik nr 4 – Raport miesięczny z wykonania umowy.</w:t>
      </w:r>
    </w:p>
    <w:p w:rsidR="00370B69" w:rsidRDefault="00370B69" w:rsidP="00D45B94">
      <w:pPr>
        <w:ind w:firstLine="708"/>
        <w:rPr>
          <w:b/>
          <w:spacing w:val="1"/>
        </w:rPr>
      </w:pPr>
    </w:p>
    <w:p w:rsidR="00370B69" w:rsidRDefault="00370B69" w:rsidP="00D45B94">
      <w:pPr>
        <w:ind w:firstLine="708"/>
        <w:rPr>
          <w:spacing w:val="1"/>
        </w:rPr>
      </w:pPr>
    </w:p>
    <w:p w:rsidR="00370B69" w:rsidRDefault="00370B69" w:rsidP="00D45B94">
      <w:pPr>
        <w:ind w:firstLine="708"/>
        <w:rPr>
          <w:spacing w:val="1"/>
        </w:rPr>
      </w:pPr>
    </w:p>
    <w:p w:rsidR="00370B69" w:rsidRPr="008249B7" w:rsidRDefault="00370B69" w:rsidP="00D45B94">
      <w:pPr>
        <w:ind w:firstLine="708"/>
        <w:rPr>
          <w:b/>
        </w:rPr>
      </w:pPr>
      <w:r w:rsidRPr="008249B7">
        <w:rPr>
          <w:b/>
          <w:spacing w:val="1"/>
        </w:rPr>
        <w:t>Zamawiający:</w:t>
      </w:r>
      <w:r w:rsidRPr="008249B7">
        <w:rPr>
          <w:b/>
        </w:rPr>
        <w:tab/>
      </w:r>
      <w:r w:rsidRPr="008249B7">
        <w:rPr>
          <w:b/>
        </w:rPr>
        <w:tab/>
      </w:r>
      <w:r w:rsidRPr="008249B7">
        <w:rPr>
          <w:b/>
        </w:rPr>
        <w:tab/>
      </w:r>
      <w:r w:rsidRPr="008249B7">
        <w:rPr>
          <w:b/>
        </w:rPr>
        <w:tab/>
      </w:r>
      <w:r w:rsidRPr="008249B7">
        <w:rPr>
          <w:b/>
        </w:rPr>
        <w:tab/>
      </w:r>
      <w:r w:rsidRPr="008249B7">
        <w:rPr>
          <w:b/>
        </w:rPr>
        <w:tab/>
      </w:r>
      <w:r w:rsidRPr="008249B7">
        <w:rPr>
          <w:b/>
        </w:rPr>
        <w:tab/>
      </w:r>
      <w:r w:rsidRPr="008249B7">
        <w:rPr>
          <w:b/>
          <w:spacing w:val="1"/>
        </w:rPr>
        <w:t>Wykonawca:</w:t>
      </w:r>
    </w:p>
    <w:p w:rsidR="00370B69" w:rsidRPr="009B3E53" w:rsidRDefault="00370B69" w:rsidP="00D45B94">
      <w:pPr>
        <w:suppressAutoHyphens/>
        <w:rPr>
          <w:b/>
          <w:lang w:eastAsia="ar-SA"/>
        </w:rPr>
      </w:pPr>
    </w:p>
    <w:p w:rsidR="00370B69" w:rsidRPr="00D45B94" w:rsidRDefault="00370B69" w:rsidP="00D45B94">
      <w:pPr>
        <w:ind w:left="1440"/>
        <w:contextualSpacing/>
        <w:jc w:val="both"/>
        <w:rPr>
          <w:i/>
          <w:highlight w:val="yellow"/>
        </w:rPr>
      </w:pPr>
    </w:p>
    <w:p w:rsidR="00370B69" w:rsidRPr="009B3E53" w:rsidRDefault="00370B69" w:rsidP="00D45B94">
      <w:pPr>
        <w:overflowPunct w:val="0"/>
        <w:autoSpaceDE w:val="0"/>
        <w:jc w:val="both"/>
        <w:rPr>
          <w:u w:val="single"/>
        </w:rPr>
      </w:pPr>
    </w:p>
    <w:p w:rsidR="00370B69" w:rsidRPr="009B3E53" w:rsidRDefault="00370B69" w:rsidP="00D45B94">
      <w:pPr>
        <w:overflowPunct w:val="0"/>
        <w:autoSpaceDE w:val="0"/>
        <w:jc w:val="both"/>
        <w:rPr>
          <w:u w:val="single"/>
        </w:rPr>
      </w:pPr>
    </w:p>
    <w:p w:rsidR="00370B69" w:rsidRPr="009B3E53" w:rsidRDefault="00370B69" w:rsidP="00D45B94">
      <w:pPr>
        <w:rPr>
          <w:u w:val="single"/>
        </w:rPr>
      </w:pPr>
    </w:p>
    <w:p w:rsidR="00370B69" w:rsidRPr="009B3E53" w:rsidRDefault="00370B69" w:rsidP="00D45B94">
      <w:pPr>
        <w:rPr>
          <w:u w:val="single"/>
        </w:rPr>
      </w:pPr>
    </w:p>
    <w:p w:rsidR="00370B69" w:rsidRDefault="00370B69" w:rsidP="00D45B94">
      <w:pPr>
        <w:pStyle w:val="Tekstpodstawowy"/>
        <w:jc w:val="left"/>
        <w:rPr>
          <w:b w:val="0"/>
          <w:lang w:eastAsia="ar-SA"/>
        </w:rPr>
      </w:pPr>
    </w:p>
    <w:p w:rsidR="00370B69" w:rsidRDefault="00370B69" w:rsidP="00D45B94">
      <w:pPr>
        <w:pStyle w:val="Tekstpodstawowy"/>
        <w:jc w:val="left"/>
        <w:rPr>
          <w:b w:val="0"/>
          <w:lang w:eastAsia="ar-SA"/>
        </w:rPr>
      </w:pPr>
    </w:p>
    <w:p w:rsidR="00370B69" w:rsidRDefault="00370B69" w:rsidP="007F2940">
      <w:pPr>
        <w:rPr>
          <w:strike/>
        </w:rPr>
      </w:pP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bookmarkStart w:id="1" w:name="bookmark82"/>
      <w:bookmarkEnd w:id="1"/>
    </w:p>
    <w:p w:rsidR="00370B69" w:rsidRDefault="00370B69" w:rsidP="007F2940">
      <w:pPr>
        <w:rPr>
          <w:strike/>
        </w:rPr>
      </w:pPr>
    </w:p>
    <w:p w:rsidR="00370B69" w:rsidRDefault="00370B69" w:rsidP="007F2940">
      <w:pPr>
        <w:rPr>
          <w:strike/>
        </w:rPr>
      </w:pPr>
    </w:p>
    <w:p w:rsidR="00370B69" w:rsidRDefault="00370B69" w:rsidP="007F2940">
      <w:pPr>
        <w:rPr>
          <w:strike/>
        </w:rPr>
      </w:pPr>
    </w:p>
    <w:p w:rsidR="00370B69" w:rsidRDefault="00370B69" w:rsidP="007F2940">
      <w:pPr>
        <w:rPr>
          <w:strike/>
        </w:rPr>
      </w:pPr>
    </w:p>
    <w:p w:rsidR="00370B69" w:rsidRDefault="00370B69" w:rsidP="007F2940">
      <w:pPr>
        <w:rPr>
          <w:strike/>
        </w:rPr>
      </w:pPr>
    </w:p>
    <w:p w:rsidR="002124EE" w:rsidRDefault="002124EE" w:rsidP="007F2940">
      <w:pPr>
        <w:rPr>
          <w:strike/>
        </w:rPr>
      </w:pPr>
    </w:p>
    <w:p w:rsidR="002124EE" w:rsidRDefault="002124EE" w:rsidP="007F2940">
      <w:pPr>
        <w:rPr>
          <w:strike/>
        </w:rPr>
      </w:pPr>
    </w:p>
    <w:p w:rsidR="002124EE" w:rsidRDefault="002124EE" w:rsidP="007F2940">
      <w:pPr>
        <w:rPr>
          <w:strike/>
        </w:rPr>
      </w:pPr>
    </w:p>
    <w:p w:rsidR="002124EE" w:rsidRDefault="002124EE" w:rsidP="007F2940">
      <w:pPr>
        <w:rPr>
          <w:strike/>
        </w:rPr>
      </w:pPr>
    </w:p>
    <w:p w:rsidR="002124EE" w:rsidRDefault="002124EE" w:rsidP="007F2940">
      <w:pPr>
        <w:rPr>
          <w:strike/>
        </w:rPr>
      </w:pPr>
    </w:p>
    <w:p w:rsidR="002124EE" w:rsidRDefault="002124EE" w:rsidP="007F2940">
      <w:pPr>
        <w:rPr>
          <w:strike/>
        </w:rPr>
      </w:pPr>
    </w:p>
    <w:p w:rsidR="00CA76C1" w:rsidRDefault="00CA76C1" w:rsidP="007F2940">
      <w:pPr>
        <w:rPr>
          <w:strike/>
        </w:rPr>
      </w:pPr>
    </w:p>
    <w:p w:rsidR="00CA76C1" w:rsidRDefault="00CA76C1" w:rsidP="007F2940">
      <w:pPr>
        <w:rPr>
          <w:strike/>
        </w:rPr>
      </w:pPr>
    </w:p>
    <w:p w:rsidR="00CA76C1" w:rsidRDefault="00CA76C1" w:rsidP="007F2940">
      <w:pPr>
        <w:rPr>
          <w:strike/>
        </w:rPr>
      </w:pPr>
    </w:p>
    <w:p w:rsidR="00CA76C1" w:rsidRDefault="00CA76C1" w:rsidP="007F2940">
      <w:pPr>
        <w:rPr>
          <w:strike/>
        </w:rPr>
      </w:pPr>
    </w:p>
    <w:p w:rsidR="00370B69" w:rsidRDefault="00370B69" w:rsidP="007F2940">
      <w:pPr>
        <w:rPr>
          <w:strike/>
        </w:rPr>
      </w:pPr>
    </w:p>
    <w:p w:rsidR="00370B69" w:rsidRPr="00E84A62" w:rsidRDefault="00370B69" w:rsidP="000F2AEB">
      <w:pPr>
        <w:jc w:val="right"/>
        <w:outlineLvl w:val="0"/>
        <w:rPr>
          <w:b/>
        </w:rPr>
      </w:pPr>
      <w:r w:rsidRPr="00E84A62">
        <w:rPr>
          <w:b/>
        </w:rPr>
        <w:t>Załącznik nr 1</w:t>
      </w:r>
    </w:p>
    <w:p w:rsidR="00370B69" w:rsidRDefault="00370B69" w:rsidP="000F2AEB">
      <w:pPr>
        <w:ind w:left="5664"/>
        <w:jc w:val="right"/>
      </w:pPr>
      <w:r>
        <w:t>do umowy nr …… …</w:t>
      </w:r>
    </w:p>
    <w:p w:rsidR="00370B69" w:rsidRDefault="00370B69" w:rsidP="000F2AEB">
      <w:pPr>
        <w:ind w:left="5664"/>
        <w:jc w:val="right"/>
      </w:pPr>
      <w:r>
        <w:t>z dnia ………………...</w:t>
      </w:r>
    </w:p>
    <w:p w:rsidR="00370B69" w:rsidRDefault="00370B69" w:rsidP="000F2AEB"/>
    <w:p w:rsidR="00370B69" w:rsidRDefault="00370B69" w:rsidP="000F2AEB"/>
    <w:p w:rsidR="00370B69" w:rsidRDefault="00370B69" w:rsidP="000F2AEB">
      <w:pPr>
        <w:jc w:val="center"/>
        <w:rPr>
          <w:b/>
          <w:bCs/>
        </w:rPr>
      </w:pPr>
    </w:p>
    <w:p w:rsidR="00370B69" w:rsidRDefault="00370B69" w:rsidP="000F2AEB">
      <w:pPr>
        <w:tabs>
          <w:tab w:val="left" w:pos="2268"/>
        </w:tabs>
        <w:jc w:val="center"/>
        <w:outlineLvl w:val="0"/>
        <w:rPr>
          <w:b/>
          <w:bCs/>
        </w:rPr>
      </w:pPr>
      <w:r>
        <w:rPr>
          <w:b/>
          <w:bCs/>
        </w:rPr>
        <w:t>Szczegółowy opis przedmiotu zamówienia</w:t>
      </w:r>
    </w:p>
    <w:p w:rsidR="00370B69" w:rsidRDefault="00370B69" w:rsidP="000F2AEB">
      <w:pPr>
        <w:tabs>
          <w:tab w:val="left" w:pos="2268"/>
        </w:tabs>
        <w:jc w:val="center"/>
        <w:outlineLvl w:val="0"/>
        <w:rPr>
          <w:b/>
          <w:bCs/>
        </w:rPr>
      </w:pPr>
      <w:r w:rsidRPr="00557A0B">
        <w:rPr>
          <w:b/>
          <w:bCs/>
        </w:rPr>
        <w:t>usł</w:t>
      </w:r>
      <w:r>
        <w:rPr>
          <w:b/>
          <w:bCs/>
        </w:rPr>
        <w:t>ugi</w:t>
      </w:r>
      <w:r w:rsidRPr="00557A0B">
        <w:rPr>
          <w:b/>
          <w:bCs/>
        </w:rPr>
        <w:t xml:space="preserve"> kompleksowego zarządzania wydrukiem: wdrożenie i utrzymanie usługi wydruku podążającego </w:t>
      </w:r>
      <w:r>
        <w:rPr>
          <w:b/>
          <w:bCs/>
        </w:rPr>
        <w:t>w</w:t>
      </w:r>
      <w:r w:rsidRPr="00557A0B">
        <w:rPr>
          <w:b/>
          <w:bCs/>
        </w:rPr>
        <w:t xml:space="preserve"> Centrali KRUS na bazie posiadanych drukarek i urządze</w:t>
      </w:r>
      <w:r>
        <w:rPr>
          <w:b/>
          <w:bCs/>
        </w:rPr>
        <w:t>ń</w:t>
      </w:r>
      <w:r w:rsidRPr="00557A0B">
        <w:rPr>
          <w:b/>
          <w:bCs/>
        </w:rPr>
        <w:t xml:space="preserve"> wielofunkcyjnych</w:t>
      </w:r>
      <w:r>
        <w:rPr>
          <w:b/>
          <w:bCs/>
        </w:rPr>
        <w:t>.</w:t>
      </w:r>
    </w:p>
    <w:p w:rsidR="00370B69" w:rsidRDefault="00370B69" w:rsidP="000F2AEB">
      <w:pPr>
        <w:jc w:val="center"/>
        <w:outlineLvl w:val="0"/>
        <w:rPr>
          <w:bCs/>
        </w:rPr>
      </w:pPr>
    </w:p>
    <w:p w:rsidR="00370B69" w:rsidRPr="001779C7" w:rsidRDefault="00370B69" w:rsidP="000F2AEB">
      <w:pPr>
        <w:outlineLvl w:val="0"/>
        <w:rPr>
          <w:b/>
          <w:bCs/>
          <w:u w:val="single"/>
        </w:rPr>
      </w:pPr>
      <w:r w:rsidRPr="001779C7">
        <w:rPr>
          <w:b/>
          <w:bCs/>
          <w:u w:val="single"/>
        </w:rPr>
        <w:t>Rozdział I. W zakresie utrzymania i eksploatacji drukarek i urządzeń wielofunkcyjnych</w:t>
      </w:r>
    </w:p>
    <w:p w:rsidR="00370B69" w:rsidRDefault="00370B69" w:rsidP="000F2AEB">
      <w:pPr>
        <w:tabs>
          <w:tab w:val="left" w:pos="2268"/>
        </w:tabs>
        <w:spacing w:line="360" w:lineRule="auto"/>
        <w:jc w:val="center"/>
        <w:rPr>
          <w:b/>
        </w:rPr>
      </w:pPr>
    </w:p>
    <w:p w:rsidR="00370B69" w:rsidRDefault="00370B69" w:rsidP="000F2AEB">
      <w:pPr>
        <w:jc w:val="both"/>
        <w:outlineLvl w:val="0"/>
        <w:rPr>
          <w:b/>
          <w:bCs/>
        </w:rPr>
      </w:pPr>
      <w:r>
        <w:rPr>
          <w:b/>
          <w:bCs/>
        </w:rPr>
        <w:t>I. Przedmiotem zamówienia jest usługa polegająca na:</w:t>
      </w:r>
    </w:p>
    <w:p w:rsidR="00370B69" w:rsidRDefault="00370B69" w:rsidP="00D566FD">
      <w:pPr>
        <w:jc w:val="both"/>
        <w:outlineLvl w:val="0"/>
      </w:pPr>
      <w:r>
        <w:t>1. Kompleksowym zarządzaniu wydrukiem wraz z utrzymaniem oraz serwisem drukarek i urządzeń wielofunkcyjnych, zwanych „Urządzeniami”, eksploatowanymi przez Centralę Kasy Rolniczego Ubezpieczenia w Warszawie, znajdującym się w następujących lokalizacjach:</w:t>
      </w:r>
    </w:p>
    <w:p w:rsidR="00370B69" w:rsidRDefault="00370B69" w:rsidP="006A3634">
      <w:pPr>
        <w:tabs>
          <w:tab w:val="left" w:pos="0"/>
        </w:tabs>
        <w:jc w:val="both"/>
      </w:pPr>
      <w:r>
        <w:t>a) Warszawa Al. Niepodległości 190</w:t>
      </w:r>
    </w:p>
    <w:p w:rsidR="00370B69" w:rsidRDefault="00370B69" w:rsidP="006A3634">
      <w:pPr>
        <w:tabs>
          <w:tab w:val="left" w:pos="0"/>
        </w:tabs>
        <w:jc w:val="both"/>
      </w:pPr>
      <w:r>
        <w:t>b) Warszawa Al. Niepodległości 186</w:t>
      </w:r>
    </w:p>
    <w:p w:rsidR="00370B69" w:rsidRDefault="00370B69" w:rsidP="006A3634">
      <w:pPr>
        <w:tabs>
          <w:tab w:val="left" w:pos="0"/>
        </w:tabs>
        <w:jc w:val="both"/>
      </w:pPr>
      <w:r>
        <w:t>c) Warszawa Al. Niepodległości 188</w:t>
      </w:r>
    </w:p>
    <w:p w:rsidR="00370B69" w:rsidRDefault="00370B69" w:rsidP="006A3634">
      <w:pPr>
        <w:jc w:val="both"/>
        <w:outlineLvl w:val="0"/>
      </w:pPr>
      <w:r>
        <w:t>d) Warszawa ul. Rejtana 17 (8 i 9 piętro)</w:t>
      </w:r>
    </w:p>
    <w:p w:rsidR="00370B69" w:rsidRDefault="00370B69" w:rsidP="006A3634">
      <w:pPr>
        <w:jc w:val="both"/>
        <w:outlineLvl w:val="0"/>
      </w:pPr>
    </w:p>
    <w:p w:rsidR="00370B69" w:rsidRDefault="00370B69" w:rsidP="006A3634">
      <w:pPr>
        <w:jc w:val="both"/>
        <w:outlineLvl w:val="0"/>
      </w:pPr>
      <w:r>
        <w:t>2.  Wdrożeniu systemu centralnego wydruku  „podążającego” na wskazanych przez Zamawiającego U</w:t>
      </w:r>
      <w:r w:rsidRPr="00D8185B">
        <w:t>rządzeniach</w:t>
      </w:r>
      <w:r>
        <w:t xml:space="preserve"> drukujących zgodnie z wykazem zawartym w Załączniku nr 2 i dodatkowo wyposażonych przez Wykonawcę w:</w:t>
      </w:r>
    </w:p>
    <w:p w:rsidR="00370B69" w:rsidRDefault="00370B69" w:rsidP="003862B6">
      <w:pPr>
        <w:pStyle w:val="Akapitzlist"/>
        <w:numPr>
          <w:ilvl w:val="1"/>
          <w:numId w:val="56"/>
        </w:numPr>
        <w:ind w:left="709" w:hanging="425"/>
        <w:jc w:val="both"/>
        <w:outlineLvl w:val="0"/>
      </w:pPr>
      <w:r>
        <w:t>moduł  autoryzujący do urządzeń, (identyfikacja użytkownika – karta (INDALA) zbliżeniowa oraz logowanie - synchronizacja z Active Directory – LDAP),</w:t>
      </w:r>
    </w:p>
    <w:p w:rsidR="00370B69" w:rsidRDefault="00370B69" w:rsidP="003862B6">
      <w:pPr>
        <w:pStyle w:val="Akapitzlist"/>
        <w:numPr>
          <w:ilvl w:val="1"/>
          <w:numId w:val="56"/>
        </w:numPr>
        <w:ind w:left="709" w:hanging="425"/>
        <w:jc w:val="both"/>
        <w:outlineLvl w:val="0"/>
      </w:pPr>
      <w:r>
        <w:t>moduł zarządzający oraz raportowego, oprogramowanie do zdalnej konfiguracji, diagnostyki i zarządzania flotą urządzeń wielofunkcyjnych z możliwością dołączenia własnych drukarek lokalnych do oprogramowania  w zakresie statystyk wydruku.</w:t>
      </w:r>
    </w:p>
    <w:p w:rsidR="00370B69" w:rsidRDefault="00370B69" w:rsidP="006A3634">
      <w:pPr>
        <w:jc w:val="both"/>
        <w:outlineLvl w:val="0"/>
      </w:pPr>
    </w:p>
    <w:p w:rsidR="00370B69" w:rsidRDefault="00370B69" w:rsidP="00D566FD">
      <w:pPr>
        <w:jc w:val="both"/>
        <w:outlineLvl w:val="0"/>
      </w:pPr>
      <w:r>
        <w:t>3. Zapewnieniu pełnej obsługi serwisowej składającej się z:</w:t>
      </w:r>
    </w:p>
    <w:p w:rsidR="00370B69" w:rsidRDefault="00370B69" w:rsidP="00D566FD">
      <w:pPr>
        <w:widowControl w:val="0"/>
        <w:numPr>
          <w:ilvl w:val="0"/>
          <w:numId w:val="26"/>
        </w:numPr>
        <w:jc w:val="both"/>
        <w:outlineLvl w:val="0"/>
      </w:pPr>
      <w:r>
        <w:t>bieżącego monitorowania stanu systemu,</w:t>
      </w:r>
    </w:p>
    <w:p w:rsidR="00370B69" w:rsidRDefault="00370B69" w:rsidP="006A3634">
      <w:pPr>
        <w:widowControl w:val="0"/>
        <w:numPr>
          <w:ilvl w:val="0"/>
          <w:numId w:val="26"/>
        </w:numPr>
        <w:jc w:val="both"/>
        <w:outlineLvl w:val="0"/>
      </w:pPr>
      <w:r>
        <w:t>bieżącego monitorowania urządzeń, których dotyczy Umowa,</w:t>
      </w:r>
    </w:p>
    <w:p w:rsidR="00370B69" w:rsidRDefault="00370B69" w:rsidP="006A3634">
      <w:pPr>
        <w:widowControl w:val="0"/>
        <w:numPr>
          <w:ilvl w:val="0"/>
          <w:numId w:val="26"/>
        </w:numPr>
        <w:jc w:val="both"/>
        <w:outlineLvl w:val="0"/>
      </w:pPr>
      <w:r>
        <w:t>dostarczaniu części,</w:t>
      </w:r>
    </w:p>
    <w:p w:rsidR="00370B69" w:rsidRDefault="00370B69" w:rsidP="006A3634">
      <w:pPr>
        <w:widowControl w:val="0"/>
        <w:numPr>
          <w:ilvl w:val="0"/>
          <w:numId w:val="26"/>
        </w:numPr>
        <w:jc w:val="both"/>
        <w:outlineLvl w:val="0"/>
      </w:pPr>
      <w:r>
        <w:t>przeprowadzaniu przeglądów,</w:t>
      </w:r>
    </w:p>
    <w:p w:rsidR="00370B69" w:rsidRDefault="00370B69" w:rsidP="006A3634">
      <w:pPr>
        <w:widowControl w:val="0"/>
        <w:numPr>
          <w:ilvl w:val="0"/>
          <w:numId w:val="26"/>
        </w:numPr>
        <w:jc w:val="both"/>
        <w:outlineLvl w:val="0"/>
      </w:pPr>
      <w:r>
        <w:t>przeprowadzaniu konserwacji,</w:t>
      </w:r>
    </w:p>
    <w:p w:rsidR="00370B69" w:rsidRDefault="00370B69" w:rsidP="006A3634">
      <w:pPr>
        <w:widowControl w:val="0"/>
        <w:numPr>
          <w:ilvl w:val="0"/>
          <w:numId w:val="26"/>
        </w:numPr>
        <w:jc w:val="both"/>
        <w:outlineLvl w:val="0"/>
      </w:pPr>
      <w:r>
        <w:t>przeprowadzaniu napraw,</w:t>
      </w:r>
    </w:p>
    <w:p w:rsidR="00370B69" w:rsidRDefault="00370B69" w:rsidP="006A3634">
      <w:pPr>
        <w:widowControl w:val="0"/>
        <w:numPr>
          <w:ilvl w:val="0"/>
          <w:numId w:val="26"/>
        </w:numPr>
        <w:jc w:val="both"/>
        <w:outlineLvl w:val="0"/>
      </w:pPr>
      <w:r>
        <w:t xml:space="preserve">bieżącego monitorowania stanu zużycia tonerów oraz dostawie materiałów eksploatacyjnych do Urządzeń, których dotyczy niniejsza Umowa w celu zapewnienia ciągłości działania usługi.  </w:t>
      </w:r>
    </w:p>
    <w:p w:rsidR="00370B69" w:rsidRDefault="00370B69" w:rsidP="000F2AEB">
      <w:pPr>
        <w:jc w:val="both"/>
        <w:outlineLvl w:val="0"/>
      </w:pPr>
      <w:r>
        <w:t xml:space="preserve">  </w:t>
      </w:r>
    </w:p>
    <w:p w:rsidR="00370B69" w:rsidRDefault="00370B69" w:rsidP="000F2AEB">
      <w:pPr>
        <w:jc w:val="both"/>
        <w:rPr>
          <w:b/>
          <w:bCs/>
        </w:rPr>
      </w:pPr>
      <w:r>
        <w:rPr>
          <w:b/>
          <w:bCs/>
        </w:rPr>
        <w:t>II. Ilość kopii</w:t>
      </w:r>
    </w:p>
    <w:p w:rsidR="00370B69" w:rsidRDefault="00370B69" w:rsidP="000F2AEB">
      <w:pPr>
        <w:jc w:val="both"/>
      </w:pPr>
    </w:p>
    <w:p w:rsidR="00370B69" w:rsidRDefault="00370B69" w:rsidP="000F2AEB">
      <w:pPr>
        <w:jc w:val="both"/>
      </w:pPr>
      <w:r>
        <w:t xml:space="preserve">Przewidywana ilość kopii/wydruków na Urządzeniach </w:t>
      </w:r>
      <w:r w:rsidRPr="00F348A7">
        <w:t>w ciągu 24 miesięcy</w:t>
      </w:r>
      <w:r>
        <w:t xml:space="preserve">: </w:t>
      </w:r>
    </w:p>
    <w:p w:rsidR="00370B69" w:rsidRDefault="00370B69" w:rsidP="000F2AEB">
      <w:pPr>
        <w:jc w:val="both"/>
      </w:pPr>
      <w:r>
        <w:t xml:space="preserve">1. </w:t>
      </w:r>
      <w:r w:rsidRPr="00F74CE7">
        <w:rPr>
          <w:b/>
        </w:rPr>
        <w:t>2 500 000</w:t>
      </w:r>
      <w:r>
        <w:t xml:space="preserve">  kopii/wydruków (A4) - mono</w:t>
      </w:r>
    </w:p>
    <w:p w:rsidR="00370B69" w:rsidRDefault="00370B69" w:rsidP="000F2AEB">
      <w:pPr>
        <w:jc w:val="both"/>
      </w:pPr>
      <w:r>
        <w:t xml:space="preserve">2. </w:t>
      </w:r>
      <w:r w:rsidR="00371672">
        <w:rPr>
          <w:b/>
        </w:rPr>
        <w:t>2</w:t>
      </w:r>
      <w:r w:rsidRPr="00F74CE7">
        <w:rPr>
          <w:b/>
        </w:rPr>
        <w:t>50 000</w:t>
      </w:r>
      <w:r>
        <w:t xml:space="preserve">  kopii/wydruków (A4) - kolor</w:t>
      </w:r>
    </w:p>
    <w:p w:rsidR="00370B69" w:rsidRDefault="007E7475" w:rsidP="000F2AEB">
      <w:pPr>
        <w:jc w:val="both"/>
      </w:pPr>
      <w:r>
        <w:t xml:space="preserve">Uwaga: wydruk w formacie A3 zamawiający traktuje jak wydruk dwóch kopi/wydruków w formacie A4. </w:t>
      </w:r>
    </w:p>
    <w:p w:rsidR="00370B69" w:rsidRDefault="00370B69" w:rsidP="000F2AEB">
      <w:pPr>
        <w:jc w:val="both"/>
        <w:rPr>
          <w:b/>
          <w:bCs/>
        </w:rPr>
      </w:pPr>
      <w:r>
        <w:rPr>
          <w:b/>
          <w:bCs/>
        </w:rPr>
        <w:t>III. Zakres realizacji usługi</w:t>
      </w:r>
    </w:p>
    <w:p w:rsidR="00370B69" w:rsidRDefault="00370B69" w:rsidP="000F2AEB">
      <w:pPr>
        <w:jc w:val="both"/>
      </w:pPr>
    </w:p>
    <w:p w:rsidR="00370B69" w:rsidRDefault="00370B69" w:rsidP="00D566FD">
      <w:pPr>
        <w:widowControl w:val="0"/>
        <w:numPr>
          <w:ilvl w:val="0"/>
          <w:numId w:val="27"/>
        </w:numPr>
        <w:tabs>
          <w:tab w:val="clear" w:pos="720"/>
          <w:tab w:val="num" w:pos="426"/>
        </w:tabs>
        <w:ind w:left="426" w:hanging="426"/>
        <w:jc w:val="both"/>
      </w:pPr>
      <w:r>
        <w:t xml:space="preserve">Zapewnienie pełnej obsługi serwisowej Urządzeń i zaproponowanego systemu do zarządzania wydrukiem i kontroli kosztów (przeglądy, konserwacja </w:t>
      </w:r>
      <w:proofErr w:type="spellStart"/>
      <w:r>
        <w:t>itp</w:t>
      </w:r>
      <w:proofErr w:type="spellEnd"/>
      <w:r>
        <w:t xml:space="preserve">). Wymagane jest utrzymanie w ciągłości eksploatacyjnej i sprawności technicznej wraz z niezbędnymi materiałami i częściami zamiennymi – dotyczy wszystkich Urządzeń eksploatowanych przez Zamawiającego. </w:t>
      </w:r>
    </w:p>
    <w:p w:rsidR="00370B69" w:rsidRPr="00DF2CAF" w:rsidRDefault="00370B69" w:rsidP="00D566FD">
      <w:pPr>
        <w:widowControl w:val="0"/>
        <w:numPr>
          <w:ilvl w:val="0"/>
          <w:numId w:val="27"/>
        </w:numPr>
        <w:tabs>
          <w:tab w:val="clear" w:pos="720"/>
        </w:tabs>
        <w:ind w:left="426" w:hanging="426"/>
        <w:jc w:val="both"/>
      </w:pPr>
      <w:r>
        <w:t>W</w:t>
      </w:r>
      <w:r w:rsidRPr="00DF2CAF">
        <w:t>ykonywa</w:t>
      </w:r>
      <w:r>
        <w:t>nie</w:t>
      </w:r>
      <w:r w:rsidRPr="00DF2CAF">
        <w:t xml:space="preserve"> bieżąc</w:t>
      </w:r>
      <w:r>
        <w:t>ych</w:t>
      </w:r>
      <w:r w:rsidRPr="00DF2CAF">
        <w:t xml:space="preserve"> napraw oraz inn</w:t>
      </w:r>
      <w:r>
        <w:t>ych</w:t>
      </w:r>
      <w:r w:rsidRPr="00DF2CAF">
        <w:t xml:space="preserve"> czynności techniczn</w:t>
      </w:r>
      <w:r>
        <w:t>ych</w:t>
      </w:r>
      <w:r w:rsidRPr="00DF2CAF">
        <w:t xml:space="preserve"> niezbędn</w:t>
      </w:r>
      <w:r>
        <w:t>ych</w:t>
      </w:r>
      <w:r w:rsidRPr="00DF2CAF">
        <w:t xml:space="preserve"> do prawidłowej i ciągłej pracy </w:t>
      </w:r>
      <w:r>
        <w:t>U</w:t>
      </w:r>
      <w:r w:rsidRPr="00DF2CAF">
        <w:t>rządzeń, zgodnie z zaleceniami/wymaganiami producenta danego urządzenia zawartymi w instrukcji obsługi i w dokumentacji technicznej</w:t>
      </w:r>
      <w:r>
        <w:t xml:space="preserve">. </w:t>
      </w:r>
    </w:p>
    <w:p w:rsidR="00370B69" w:rsidRPr="00DF2CAF" w:rsidRDefault="00370B69" w:rsidP="006A3634">
      <w:pPr>
        <w:widowControl w:val="0"/>
        <w:numPr>
          <w:ilvl w:val="0"/>
          <w:numId w:val="27"/>
        </w:numPr>
        <w:tabs>
          <w:tab w:val="clear" w:pos="720"/>
        </w:tabs>
        <w:ind w:left="426" w:hanging="426"/>
        <w:jc w:val="both"/>
      </w:pPr>
      <w:r>
        <w:t>D</w:t>
      </w:r>
      <w:r w:rsidRPr="00DF2CAF">
        <w:t>ostarcza</w:t>
      </w:r>
      <w:r>
        <w:t>nie</w:t>
      </w:r>
      <w:r w:rsidRPr="00DF2CAF">
        <w:t xml:space="preserve"> materiał</w:t>
      </w:r>
      <w:r>
        <w:t>ów</w:t>
      </w:r>
      <w:r w:rsidRPr="00DF2CAF">
        <w:t xml:space="preserve"> eksploatacyjn</w:t>
      </w:r>
      <w:r>
        <w:t>ych</w:t>
      </w:r>
      <w:r w:rsidRPr="00DF2CAF">
        <w:t xml:space="preserve"> (z wyjątkiem papieru):</w:t>
      </w:r>
    </w:p>
    <w:p w:rsidR="00370B69" w:rsidRPr="00D8185B" w:rsidRDefault="00370B69" w:rsidP="00D566FD">
      <w:pPr>
        <w:numPr>
          <w:ilvl w:val="0"/>
          <w:numId w:val="49"/>
        </w:numPr>
        <w:ind w:left="851" w:hanging="284"/>
        <w:jc w:val="both"/>
        <w:rPr>
          <w:rFonts w:cs="Calibri"/>
        </w:rPr>
      </w:pPr>
      <w:r w:rsidRPr="00D8185B">
        <w:rPr>
          <w:rFonts w:cs="Calibri"/>
        </w:rPr>
        <w:t xml:space="preserve">w przypadku </w:t>
      </w:r>
      <w:r>
        <w:rPr>
          <w:rFonts w:cs="Calibri"/>
        </w:rPr>
        <w:t>U</w:t>
      </w:r>
      <w:r w:rsidRPr="00D8185B">
        <w:rPr>
          <w:rFonts w:cs="Calibri"/>
        </w:rPr>
        <w:t xml:space="preserve">rządzeń, które objęte są gwarancją producenta: rekomendowane przez producenta </w:t>
      </w:r>
      <w:r>
        <w:rPr>
          <w:rFonts w:cs="Calibri"/>
        </w:rPr>
        <w:t>U</w:t>
      </w:r>
      <w:r w:rsidRPr="00D8185B">
        <w:rPr>
          <w:rFonts w:cs="Calibri"/>
        </w:rPr>
        <w:t>rządzeń, w tym tonery, bębny i inne części zamienne,</w:t>
      </w:r>
    </w:p>
    <w:p w:rsidR="00370B69" w:rsidRPr="007670F3" w:rsidRDefault="00370B69" w:rsidP="006A3634">
      <w:pPr>
        <w:numPr>
          <w:ilvl w:val="0"/>
          <w:numId w:val="49"/>
        </w:numPr>
        <w:ind w:left="851" w:hanging="284"/>
        <w:jc w:val="both"/>
        <w:rPr>
          <w:rFonts w:cs="Calibri"/>
        </w:rPr>
      </w:pPr>
      <w:r w:rsidRPr="007670F3">
        <w:rPr>
          <w:rFonts w:cs="Calibri"/>
        </w:rPr>
        <w:t xml:space="preserve">w przypadku </w:t>
      </w:r>
      <w:r>
        <w:rPr>
          <w:rFonts w:cs="Calibri"/>
        </w:rPr>
        <w:t>U</w:t>
      </w:r>
      <w:r w:rsidRPr="007670F3">
        <w:rPr>
          <w:rFonts w:cs="Calibri"/>
        </w:rPr>
        <w:t>rządzeń, których okres gwarancyjny się zakończył: tonery zgodne z urządzeniami, których dotyczą, oraz bębny i inne części zamienne rekomendowane przez producenta urządzeń,</w:t>
      </w:r>
    </w:p>
    <w:p w:rsidR="00370B69" w:rsidRPr="009C76AA" w:rsidRDefault="00370B69" w:rsidP="006A3634">
      <w:pPr>
        <w:tabs>
          <w:tab w:val="left" w:pos="284"/>
        </w:tabs>
        <w:ind w:left="284" w:firstLine="142"/>
        <w:jc w:val="both"/>
        <w:rPr>
          <w:rFonts w:cs="Calibri"/>
        </w:rPr>
      </w:pPr>
      <w:r w:rsidRPr="00D8185B">
        <w:rPr>
          <w:rFonts w:cs="Calibri"/>
        </w:rPr>
        <w:t xml:space="preserve">w sposób gwarantujący ciągłą pracę </w:t>
      </w:r>
      <w:r>
        <w:rPr>
          <w:rFonts w:cs="Calibri"/>
        </w:rPr>
        <w:t>U</w:t>
      </w:r>
      <w:r w:rsidRPr="0086203B">
        <w:rPr>
          <w:rFonts w:cs="Calibri"/>
        </w:rPr>
        <w:t>rządzeń.</w:t>
      </w:r>
      <w:r>
        <w:rPr>
          <w:rFonts w:cs="Calibri"/>
        </w:rPr>
        <w:t xml:space="preserve"> </w:t>
      </w:r>
    </w:p>
    <w:p w:rsidR="00370B69" w:rsidRPr="00D8185B" w:rsidRDefault="00370B69" w:rsidP="006A3634">
      <w:pPr>
        <w:widowControl w:val="0"/>
        <w:numPr>
          <w:ilvl w:val="0"/>
          <w:numId w:val="27"/>
        </w:numPr>
        <w:tabs>
          <w:tab w:val="clear" w:pos="720"/>
        </w:tabs>
        <w:ind w:left="426" w:hanging="426"/>
        <w:jc w:val="both"/>
      </w:pPr>
      <w:r>
        <w:t>Z</w:t>
      </w:r>
      <w:r w:rsidRPr="00FF7EE0">
        <w:t>ainstalowa</w:t>
      </w:r>
      <w:r>
        <w:t>nie</w:t>
      </w:r>
      <w:r w:rsidRPr="00FF7EE0">
        <w:t xml:space="preserve"> wszystki</w:t>
      </w:r>
      <w:r>
        <w:t>ch</w:t>
      </w:r>
      <w:r w:rsidRPr="00FF7EE0">
        <w:t xml:space="preserve"> komponent</w:t>
      </w:r>
      <w:r>
        <w:t>ów</w:t>
      </w:r>
      <w:r w:rsidRPr="00FF7EE0">
        <w:t xml:space="preserve"> systemu Wykonawcy, pod nadzorem pracownika Biura Informatyki </w:t>
      </w:r>
      <w:r w:rsidRPr="000A3B68">
        <w:t xml:space="preserve">i </w:t>
      </w:r>
      <w:r w:rsidRPr="00D8185B">
        <w:t>Telekomunikacji, celem monitorowania parametrów urządzeń, w szczególności może to oznaczać instalację aplikacji i sterowników</w:t>
      </w:r>
      <w:r w:rsidRPr="00FF7EE0">
        <w:t xml:space="preserve"> </w:t>
      </w:r>
      <w:r w:rsidRPr="00D8185B">
        <w:t>na serwerze wydruku Zamawiającego oraz ewentualną instalację oprogramowania agentów na stacjach ro</w:t>
      </w:r>
      <w:r w:rsidRPr="00FF7EE0">
        <w:t>boczych użytkowników systemu IT</w:t>
      </w:r>
      <w:r>
        <w:t>.</w:t>
      </w:r>
    </w:p>
    <w:p w:rsidR="00370B69" w:rsidRDefault="00370B69" w:rsidP="006A3634">
      <w:pPr>
        <w:widowControl w:val="0"/>
        <w:numPr>
          <w:ilvl w:val="0"/>
          <w:numId w:val="27"/>
        </w:numPr>
        <w:tabs>
          <w:tab w:val="clear" w:pos="720"/>
          <w:tab w:val="num" w:pos="426"/>
        </w:tabs>
        <w:ind w:left="426" w:hanging="426"/>
        <w:jc w:val="both"/>
      </w:pPr>
      <w:r>
        <w:t xml:space="preserve">Udzielanie porad technicznych w zakresie obsługi eksploatacyjnej maszyn.  </w:t>
      </w:r>
    </w:p>
    <w:p w:rsidR="00370B69" w:rsidRDefault="00370B69" w:rsidP="006A3634">
      <w:pPr>
        <w:widowControl w:val="0"/>
        <w:numPr>
          <w:ilvl w:val="0"/>
          <w:numId w:val="27"/>
        </w:numPr>
        <w:tabs>
          <w:tab w:val="clear" w:pos="720"/>
          <w:tab w:val="num" w:pos="426"/>
        </w:tabs>
        <w:ind w:left="426" w:hanging="426"/>
        <w:jc w:val="both"/>
      </w:pPr>
      <w:r>
        <w:t xml:space="preserve">Bieżące monitorowanie działania systemu, Urządzeń, stanu materiałów eksploatacyjnych. </w:t>
      </w:r>
    </w:p>
    <w:p w:rsidR="00370B69" w:rsidRDefault="00370B69" w:rsidP="006A3634">
      <w:pPr>
        <w:widowControl w:val="0"/>
        <w:numPr>
          <w:ilvl w:val="0"/>
          <w:numId w:val="27"/>
        </w:numPr>
        <w:tabs>
          <w:tab w:val="clear" w:pos="720"/>
          <w:tab w:val="num" w:pos="426"/>
        </w:tabs>
        <w:ind w:left="426" w:hanging="426"/>
        <w:jc w:val="both"/>
      </w:pPr>
      <w:r>
        <w:t>Wniesienie do pomieszczeń wskazanych przez Zamawiającego, podłączanie i konfigurowanie Urządzeń zastępczych w asyście uprawnionego pracownika Zamawiającego, po uprzednim uzgodnieniu terminu z Zamawiającym.</w:t>
      </w:r>
    </w:p>
    <w:p w:rsidR="00370B69" w:rsidRPr="006B16F2" w:rsidRDefault="00370B69" w:rsidP="006A3634">
      <w:pPr>
        <w:widowControl w:val="0"/>
        <w:numPr>
          <w:ilvl w:val="0"/>
          <w:numId w:val="27"/>
        </w:numPr>
        <w:tabs>
          <w:tab w:val="clear" w:pos="720"/>
          <w:tab w:val="num" w:pos="426"/>
        </w:tabs>
        <w:ind w:left="426" w:hanging="426"/>
        <w:jc w:val="both"/>
      </w:pPr>
      <w:r w:rsidRPr="00D8185B">
        <w:t>Bieżący odbiór i utylizacja wszelkich zużytych części i materiałów eksploatacyjnych zgodnie z obowiązującymi przepisami prawa.</w:t>
      </w:r>
    </w:p>
    <w:p w:rsidR="00370B69" w:rsidRDefault="00370B69" w:rsidP="006A3634">
      <w:pPr>
        <w:widowControl w:val="0"/>
        <w:numPr>
          <w:ilvl w:val="0"/>
          <w:numId w:val="27"/>
        </w:numPr>
        <w:tabs>
          <w:tab w:val="clear" w:pos="720"/>
        </w:tabs>
        <w:ind w:left="426" w:hanging="426"/>
        <w:jc w:val="both"/>
      </w:pPr>
      <w:r>
        <w:t>Współpraca z Zamawiającym w trakcie realizacji Umowy, a w szczególności udzielanie wszelkich niezbędnych wyjaśnień i informacji dotyczących przedmiotu Umowy na każde żądanie Zamawiającego lub osoby wskazanej przez Zamawiającego.</w:t>
      </w:r>
    </w:p>
    <w:p w:rsidR="00370B69" w:rsidRDefault="00370B69" w:rsidP="006A3634">
      <w:pPr>
        <w:widowControl w:val="0"/>
        <w:numPr>
          <w:ilvl w:val="0"/>
          <w:numId w:val="27"/>
        </w:numPr>
        <w:tabs>
          <w:tab w:val="clear" w:pos="720"/>
          <w:tab w:val="left" w:pos="426"/>
        </w:tabs>
        <w:ind w:left="426" w:hanging="426"/>
        <w:jc w:val="both"/>
      </w:pPr>
      <w:r>
        <w:t>Konfiguracja i pomoc przy utrzymaniu systemu „wydruku podążającego” w Urządzeniach Zamawiającego, wskazanych w Załączniku nr 2 do Umowy.</w:t>
      </w:r>
    </w:p>
    <w:p w:rsidR="00370B69" w:rsidRPr="00D8185B" w:rsidRDefault="00370B69" w:rsidP="006A3634">
      <w:pPr>
        <w:widowControl w:val="0"/>
        <w:numPr>
          <w:ilvl w:val="0"/>
          <w:numId w:val="27"/>
        </w:numPr>
        <w:tabs>
          <w:tab w:val="clear" w:pos="720"/>
          <w:tab w:val="left" w:pos="426"/>
        </w:tabs>
        <w:ind w:left="426" w:hanging="426"/>
        <w:jc w:val="both"/>
      </w:pPr>
      <w:r w:rsidRPr="00D8185B">
        <w:rPr>
          <w:rFonts w:cs="Calibri"/>
        </w:rPr>
        <w:t>Wykonywa</w:t>
      </w:r>
      <w:r>
        <w:rPr>
          <w:rFonts w:cs="Calibri"/>
        </w:rPr>
        <w:t xml:space="preserve">nie </w:t>
      </w:r>
      <w:r w:rsidRPr="00D8185B">
        <w:rPr>
          <w:rFonts w:cs="Calibri"/>
        </w:rPr>
        <w:t>okresow</w:t>
      </w:r>
      <w:r>
        <w:rPr>
          <w:rFonts w:cs="Calibri"/>
        </w:rPr>
        <w:t>ych</w:t>
      </w:r>
      <w:r w:rsidRPr="00D8185B">
        <w:rPr>
          <w:rFonts w:cs="Calibri"/>
        </w:rPr>
        <w:t xml:space="preserve"> przegląd</w:t>
      </w:r>
      <w:r>
        <w:rPr>
          <w:rFonts w:cs="Calibri"/>
        </w:rPr>
        <w:t>ów</w:t>
      </w:r>
      <w:r w:rsidRPr="00D8185B">
        <w:rPr>
          <w:rFonts w:cs="Calibri"/>
        </w:rPr>
        <w:t>, konserwacj</w:t>
      </w:r>
      <w:r>
        <w:rPr>
          <w:rFonts w:cs="Calibri"/>
        </w:rPr>
        <w:t>i</w:t>
      </w:r>
      <w:r w:rsidRPr="00D8185B">
        <w:rPr>
          <w:rFonts w:cs="Calibri"/>
        </w:rPr>
        <w:t xml:space="preserve"> i regulacj</w:t>
      </w:r>
      <w:r>
        <w:rPr>
          <w:rFonts w:cs="Calibri"/>
        </w:rPr>
        <w:t>i</w:t>
      </w:r>
      <w:r w:rsidRPr="00D8185B">
        <w:rPr>
          <w:rFonts w:cs="Calibri"/>
        </w:rPr>
        <w:t xml:space="preserve"> </w:t>
      </w:r>
      <w:r>
        <w:rPr>
          <w:rFonts w:cs="Calibri"/>
        </w:rPr>
        <w:t>U</w:t>
      </w:r>
      <w:r w:rsidRPr="00D8185B">
        <w:rPr>
          <w:rFonts w:cs="Calibri"/>
        </w:rPr>
        <w:t>rządzeń w sposób</w:t>
      </w:r>
      <w:r w:rsidRPr="000E2112">
        <w:rPr>
          <w:rFonts w:cs="Calibri"/>
        </w:rPr>
        <w:t xml:space="preserve"> i z częstotliwością zgodną z zaleceniami/wymaganiami producenta</w:t>
      </w:r>
      <w:r>
        <w:rPr>
          <w:rFonts w:cs="Calibri"/>
        </w:rPr>
        <w:t xml:space="preserve"> </w:t>
      </w:r>
      <w:r w:rsidRPr="00D8185B">
        <w:rPr>
          <w:rFonts w:cs="Calibri"/>
        </w:rPr>
        <w:t xml:space="preserve">– z uwzględnieniem </w:t>
      </w:r>
      <w:r w:rsidRPr="00D8185B">
        <w:t>§</w:t>
      </w:r>
      <w:r w:rsidRPr="00D8185B">
        <w:rPr>
          <w:rFonts w:cs="Calibri"/>
        </w:rPr>
        <w:t xml:space="preserve"> 3 ust. 4 umowy. </w:t>
      </w:r>
    </w:p>
    <w:p w:rsidR="00370B69" w:rsidRPr="009D263D" w:rsidRDefault="00370B69" w:rsidP="00D566FD">
      <w:pPr>
        <w:pStyle w:val="Akapitzlist"/>
        <w:widowControl w:val="0"/>
        <w:numPr>
          <w:ilvl w:val="0"/>
          <w:numId w:val="27"/>
        </w:numPr>
        <w:tabs>
          <w:tab w:val="clear" w:pos="720"/>
          <w:tab w:val="left" w:pos="426"/>
        </w:tabs>
        <w:ind w:left="426" w:hanging="426"/>
        <w:contextualSpacing/>
        <w:jc w:val="both"/>
      </w:pPr>
      <w:r w:rsidRPr="00D8185B">
        <w:t>Wykonywanie wszelkich niezbędnych konserwacji i przeglądów</w:t>
      </w:r>
      <w:r w:rsidRPr="009D263D">
        <w:t xml:space="preserve"> technicznych obejmujących w szczególności:</w:t>
      </w:r>
    </w:p>
    <w:p w:rsidR="00370B69" w:rsidRPr="00AD2654" w:rsidRDefault="00370B69" w:rsidP="00D566FD">
      <w:pPr>
        <w:ind w:left="709" w:hanging="142"/>
        <w:jc w:val="both"/>
      </w:pPr>
      <w:r w:rsidRPr="00AD2654">
        <w:t>a) czyszczenie z zewnątrz i wewnątrz z wszelkich nieczystości (toner, pył z papieru, kurz),</w:t>
      </w:r>
    </w:p>
    <w:p w:rsidR="00370B69" w:rsidRPr="00AD2654" w:rsidRDefault="00370B69" w:rsidP="006A3634">
      <w:pPr>
        <w:ind w:left="709" w:hanging="142"/>
        <w:jc w:val="both"/>
      </w:pPr>
      <w:r w:rsidRPr="00AD2654">
        <w:t>b) czyszczenie układu napędowego Urządzeń,</w:t>
      </w:r>
    </w:p>
    <w:p w:rsidR="00370B69" w:rsidRPr="00AD2654" w:rsidRDefault="00370B69" w:rsidP="006A3634">
      <w:pPr>
        <w:ind w:left="709" w:hanging="142"/>
        <w:jc w:val="both"/>
      </w:pPr>
      <w:r w:rsidRPr="00AD2654">
        <w:t>c) czyszczenie układu zagrzewania druku (wałek dociskowy oraz grzewczy),</w:t>
      </w:r>
    </w:p>
    <w:p w:rsidR="00370B69" w:rsidRPr="00AD2654" w:rsidRDefault="00370B69" w:rsidP="006A3634">
      <w:pPr>
        <w:ind w:left="709" w:hanging="142"/>
        <w:jc w:val="both"/>
      </w:pPr>
      <w:r w:rsidRPr="00AD2654">
        <w:t>d) czyszczenie toru prowadzenia papieru (rolki poboru papieru, rolki wyjścia),</w:t>
      </w:r>
    </w:p>
    <w:p w:rsidR="00370B69" w:rsidRPr="00AD2654" w:rsidRDefault="00370B69" w:rsidP="006A3634">
      <w:pPr>
        <w:ind w:left="709" w:hanging="142"/>
        <w:jc w:val="both"/>
      </w:pPr>
      <w:r w:rsidRPr="00AD2654">
        <w:t>e) smarowanie elementów układu napędowego oraz innych elementów ruchomych,</w:t>
      </w:r>
    </w:p>
    <w:p w:rsidR="00370B69" w:rsidRPr="00AD2654" w:rsidRDefault="00370B69" w:rsidP="006A3634">
      <w:pPr>
        <w:ind w:left="851" w:hanging="284"/>
        <w:jc w:val="both"/>
      </w:pPr>
      <w:r w:rsidRPr="00AD2654">
        <w:t xml:space="preserve">f) regulacje, wymianę uszkodzonych części i podzespołów, wymianę </w:t>
      </w:r>
      <w:r>
        <w:t>elementów podlegających zużyciu.</w:t>
      </w:r>
    </w:p>
    <w:p w:rsidR="00370B69" w:rsidRPr="009D263D" w:rsidRDefault="00370B69" w:rsidP="00D566FD">
      <w:pPr>
        <w:pStyle w:val="Akapitzlist"/>
        <w:widowControl w:val="0"/>
        <w:numPr>
          <w:ilvl w:val="0"/>
          <w:numId w:val="27"/>
        </w:numPr>
        <w:tabs>
          <w:tab w:val="clear" w:pos="720"/>
        </w:tabs>
        <w:spacing w:after="200"/>
        <w:ind w:left="426" w:hanging="426"/>
        <w:contextualSpacing/>
        <w:jc w:val="both"/>
      </w:pPr>
      <w:r w:rsidRPr="009D263D">
        <w:t>Dokonywanie wszelkich niezbędnych napraw Urządzeń z użyciem części i podzespołów nowych, nieregenerowanych, zapewniają</w:t>
      </w:r>
      <w:r>
        <w:t>cych bezawaryjną pracę Urządzeń.</w:t>
      </w:r>
    </w:p>
    <w:p w:rsidR="00370B69" w:rsidRPr="009D263D" w:rsidRDefault="00370B69" w:rsidP="00D566FD">
      <w:pPr>
        <w:pStyle w:val="Akapitzlist"/>
        <w:widowControl w:val="0"/>
        <w:numPr>
          <w:ilvl w:val="0"/>
          <w:numId w:val="27"/>
        </w:numPr>
        <w:tabs>
          <w:tab w:val="clear" w:pos="720"/>
          <w:tab w:val="num" w:pos="426"/>
        </w:tabs>
        <w:spacing w:after="200"/>
        <w:ind w:hanging="720"/>
        <w:contextualSpacing/>
        <w:jc w:val="both"/>
      </w:pPr>
      <w:r w:rsidRPr="009D263D">
        <w:t>Wykonywanie</w:t>
      </w:r>
      <w:r>
        <w:t>,</w:t>
      </w:r>
      <w:r w:rsidRPr="009D263D">
        <w:t xml:space="preserve"> </w:t>
      </w:r>
      <w:r>
        <w:t>na zlecenie Zamawiającego,</w:t>
      </w:r>
      <w:r w:rsidRPr="009D263D">
        <w:t xml:space="preserve"> oceny (ekspertyzy) stanu techniczne</w:t>
      </w:r>
      <w:r>
        <w:t>go Urządzeń.</w:t>
      </w:r>
    </w:p>
    <w:p w:rsidR="00370B69" w:rsidRPr="009D263D" w:rsidRDefault="00370B69" w:rsidP="00D566FD">
      <w:pPr>
        <w:pStyle w:val="Akapitzlist"/>
        <w:widowControl w:val="0"/>
        <w:numPr>
          <w:ilvl w:val="0"/>
          <w:numId w:val="27"/>
        </w:numPr>
        <w:tabs>
          <w:tab w:val="clear" w:pos="720"/>
          <w:tab w:val="num" w:pos="426"/>
        </w:tabs>
        <w:spacing w:after="200"/>
        <w:ind w:left="426" w:hanging="426"/>
        <w:contextualSpacing/>
        <w:jc w:val="both"/>
      </w:pPr>
      <w:r w:rsidRPr="009D263D">
        <w:t>Zapewnienie wszelkich niezbędnych materiałów eksploatacyjnych</w:t>
      </w:r>
      <w:r>
        <w:t xml:space="preserve"> (miedzy innymi: bębny, tonery)</w:t>
      </w:r>
      <w:r w:rsidRPr="00457E60">
        <w:t xml:space="preserve"> z wyłączeniem papieru</w:t>
      </w:r>
      <w:r>
        <w:t xml:space="preserve">, </w:t>
      </w:r>
      <w:r w:rsidRPr="009D263D">
        <w:t xml:space="preserve"> zapewniających bezawaryjną pracę Urządzeń wraz z ich wymianą, z zastrzeżeniem, że ich użycie nie może powodować utraty gwarancji dla Urządzeń objętych gwarancją producenta</w:t>
      </w:r>
      <w:r>
        <w:t>.</w:t>
      </w:r>
    </w:p>
    <w:p w:rsidR="00370B69" w:rsidRPr="009D263D" w:rsidRDefault="00370B69" w:rsidP="00D566FD">
      <w:pPr>
        <w:pStyle w:val="Akapitzlist"/>
        <w:widowControl w:val="0"/>
        <w:numPr>
          <w:ilvl w:val="0"/>
          <w:numId w:val="27"/>
        </w:numPr>
        <w:tabs>
          <w:tab w:val="clear" w:pos="720"/>
          <w:tab w:val="num" w:pos="284"/>
        </w:tabs>
        <w:spacing w:after="200"/>
        <w:ind w:left="426" w:hanging="426"/>
        <w:contextualSpacing/>
        <w:jc w:val="both"/>
      </w:pPr>
      <w:r w:rsidRPr="009D263D">
        <w:t xml:space="preserve">Udzielenie </w:t>
      </w:r>
      <w:r>
        <w:t>3</w:t>
      </w:r>
      <w:r w:rsidRPr="009D263D">
        <w:t>-miesięcznej gwarancji na wymienione części.</w:t>
      </w:r>
    </w:p>
    <w:p w:rsidR="00370B69" w:rsidRDefault="00370B69" w:rsidP="00D566FD">
      <w:pPr>
        <w:pStyle w:val="Akapitzlist"/>
        <w:widowControl w:val="0"/>
        <w:numPr>
          <w:ilvl w:val="0"/>
          <w:numId w:val="27"/>
        </w:numPr>
        <w:tabs>
          <w:tab w:val="clear" w:pos="720"/>
          <w:tab w:val="num" w:pos="426"/>
        </w:tabs>
        <w:spacing w:after="200"/>
        <w:ind w:left="426" w:hanging="426"/>
        <w:contextualSpacing/>
        <w:jc w:val="both"/>
      </w:pPr>
      <w:r w:rsidRPr="009D263D">
        <w:t>Konfiguracj</w:t>
      </w:r>
      <w:r>
        <w:t>a</w:t>
      </w:r>
      <w:r w:rsidRPr="009D263D">
        <w:t xml:space="preserve"> i pomoc przy utrzymaniu systemu „wydruku podążającego” w Urządzeniach Zamawiają</w:t>
      </w:r>
      <w:r>
        <w:t>cego, wykazanych w Załączniku nr 2 tab. 1</w:t>
      </w:r>
      <w:r w:rsidRPr="009D263D">
        <w:t>.</w:t>
      </w:r>
    </w:p>
    <w:p w:rsidR="00370B69" w:rsidRDefault="00370B69" w:rsidP="00D566FD">
      <w:pPr>
        <w:pStyle w:val="Akapitzlist"/>
        <w:widowControl w:val="0"/>
        <w:numPr>
          <w:ilvl w:val="0"/>
          <w:numId w:val="27"/>
        </w:numPr>
        <w:tabs>
          <w:tab w:val="clear" w:pos="720"/>
          <w:tab w:val="num" w:pos="426"/>
        </w:tabs>
        <w:spacing w:after="200"/>
        <w:ind w:left="426" w:hanging="426"/>
        <w:contextualSpacing/>
        <w:jc w:val="both"/>
      </w:pPr>
      <w:r>
        <w:t>Modyfikacja i dostosowanie systemu obsługi wydruku do zmian organizacyjnych Zamawiającego.</w:t>
      </w:r>
    </w:p>
    <w:p w:rsidR="00370B69" w:rsidRPr="009D263D" w:rsidRDefault="00370B69" w:rsidP="00D566FD">
      <w:pPr>
        <w:rPr>
          <w:b/>
          <w:bCs/>
          <w:u w:val="single"/>
        </w:rPr>
      </w:pPr>
      <w:r w:rsidRPr="009D263D">
        <w:rPr>
          <w:b/>
          <w:bCs/>
          <w:u w:val="single"/>
        </w:rPr>
        <w:t xml:space="preserve">Rozdział II. Opis </w:t>
      </w:r>
      <w:r>
        <w:rPr>
          <w:b/>
          <w:bCs/>
          <w:u w:val="single"/>
        </w:rPr>
        <w:t xml:space="preserve">wymagań </w:t>
      </w:r>
      <w:r w:rsidRPr="009D263D">
        <w:rPr>
          <w:b/>
          <w:bCs/>
          <w:u w:val="single"/>
        </w:rPr>
        <w:t>funkcjonalny</w:t>
      </w:r>
      <w:r>
        <w:rPr>
          <w:b/>
          <w:bCs/>
          <w:u w:val="single"/>
        </w:rPr>
        <w:t>ch</w:t>
      </w:r>
      <w:r w:rsidRPr="009D263D">
        <w:rPr>
          <w:b/>
          <w:bCs/>
          <w:u w:val="single"/>
        </w:rPr>
        <w:t xml:space="preserve"> Sy</w:t>
      </w:r>
      <w:r>
        <w:rPr>
          <w:b/>
          <w:bCs/>
          <w:u w:val="single"/>
        </w:rPr>
        <w:t>s</w:t>
      </w:r>
      <w:r w:rsidRPr="009D263D">
        <w:rPr>
          <w:b/>
          <w:bCs/>
          <w:u w:val="single"/>
        </w:rPr>
        <w:t>temu do zarządza</w:t>
      </w:r>
      <w:r>
        <w:rPr>
          <w:b/>
          <w:bCs/>
          <w:u w:val="single"/>
        </w:rPr>
        <w:t>nia wydrukiem</w:t>
      </w:r>
      <w:r w:rsidRPr="009D263D">
        <w:rPr>
          <w:b/>
          <w:bCs/>
          <w:u w:val="single"/>
        </w:rPr>
        <w:t>.</w:t>
      </w:r>
    </w:p>
    <w:p w:rsidR="00370B69" w:rsidRDefault="00370B69" w:rsidP="00D566FD">
      <w:pPr>
        <w:jc w:val="both"/>
      </w:pPr>
    </w:p>
    <w:p w:rsidR="00370B69" w:rsidRDefault="00370B69" w:rsidP="00D566FD">
      <w:pPr>
        <w:jc w:val="both"/>
      </w:pPr>
      <w:r>
        <w:t>System powinien umożliwiać pracę w systemie mieszanym tj.: z dostarczonymi Urządzeniami przez Zamawiającego, jak również powinien umożliwiać zliczanie wydruków i zarządzanie polityką wydruków dla drukarek sieciowych i urządzeń wielofunkcyjnych będących w posiadaniu Zamawiającego – zestawienie ilościowe posiadanych obecnie maszyn w Załączniku nr 2 do Umowy.</w:t>
      </w:r>
    </w:p>
    <w:p w:rsidR="00370B69" w:rsidRDefault="00370B69" w:rsidP="00D566FD">
      <w:pPr>
        <w:jc w:val="both"/>
      </w:pPr>
    </w:p>
    <w:p w:rsidR="00370B69" w:rsidRDefault="00370B69" w:rsidP="00D566FD">
      <w:pPr>
        <w:jc w:val="both"/>
        <w:rPr>
          <w:b/>
          <w:bCs/>
        </w:rPr>
      </w:pPr>
      <w:r>
        <w:rPr>
          <w:b/>
          <w:bCs/>
        </w:rPr>
        <w:t>I. W zakresie ograniczenia, niezawodności oraz wydajności:</w:t>
      </w:r>
    </w:p>
    <w:p w:rsidR="00370B69" w:rsidRDefault="00370B69" w:rsidP="00D566FD">
      <w:pPr>
        <w:widowControl w:val="0"/>
        <w:numPr>
          <w:ilvl w:val="0"/>
          <w:numId w:val="28"/>
        </w:numPr>
        <w:jc w:val="both"/>
      </w:pPr>
      <w:r>
        <w:t>Dostęp do jakiejkolwiek funkcji w urządzeniach wielofunkcyjnych wymaga autoryzacji za pomocą karty zbliżeniowej (typ – INDALA) oraz zalogowania się (autoryzacja z AD).</w:t>
      </w:r>
    </w:p>
    <w:p w:rsidR="00370B69" w:rsidRDefault="00370B69" w:rsidP="00D566FD">
      <w:pPr>
        <w:widowControl w:val="0"/>
        <w:numPr>
          <w:ilvl w:val="0"/>
          <w:numId w:val="28"/>
        </w:numPr>
        <w:jc w:val="both"/>
      </w:pPr>
      <w:r>
        <w:t xml:space="preserve">Posiadać polski interfejs użytkownika. </w:t>
      </w:r>
    </w:p>
    <w:p w:rsidR="00370B69" w:rsidRDefault="00370B69" w:rsidP="00D566FD">
      <w:pPr>
        <w:widowControl w:val="0"/>
        <w:numPr>
          <w:ilvl w:val="0"/>
          <w:numId w:val="28"/>
        </w:numPr>
        <w:jc w:val="both"/>
      </w:pPr>
      <w:r>
        <w:t>Wykrywać i obsługiwać awarie aplikacji powiązanych ze zliczaniem, sterowaniem wydrukiem poufnym, zwalnianiem dostępu do urządzeń.</w:t>
      </w:r>
    </w:p>
    <w:p w:rsidR="00370B69" w:rsidRPr="00F74CE7" w:rsidRDefault="00370B69" w:rsidP="00D566FD">
      <w:pPr>
        <w:widowControl w:val="0"/>
        <w:numPr>
          <w:ilvl w:val="0"/>
          <w:numId w:val="28"/>
        </w:numPr>
        <w:jc w:val="both"/>
        <w:rPr>
          <w:b/>
        </w:rPr>
      </w:pPr>
      <w:r>
        <w:t xml:space="preserve">Funkcjonować i umożliwiać zdalne zarządzanie w oparciu o sieć Zamawiającego </w:t>
      </w:r>
      <w:r w:rsidRPr="00F74CE7">
        <w:rPr>
          <w:b/>
        </w:rPr>
        <w:t>bez możliwości zdalnego łączenia się z siecią Zamawiającego.</w:t>
      </w:r>
    </w:p>
    <w:p w:rsidR="00370B69" w:rsidRDefault="00370B69" w:rsidP="00D566FD">
      <w:pPr>
        <w:widowControl w:val="0"/>
        <w:numPr>
          <w:ilvl w:val="0"/>
          <w:numId w:val="28"/>
        </w:numPr>
        <w:jc w:val="both"/>
      </w:pPr>
      <w:r>
        <w:t>Agregować dane z serwerów wydruku.</w:t>
      </w:r>
    </w:p>
    <w:p w:rsidR="00370B69" w:rsidRDefault="00370B69" w:rsidP="00D566FD">
      <w:pPr>
        <w:widowControl w:val="0"/>
        <w:numPr>
          <w:ilvl w:val="0"/>
          <w:numId w:val="28"/>
        </w:numPr>
        <w:jc w:val="both"/>
      </w:pPr>
      <w:r>
        <w:t xml:space="preserve">Kasowanie zawartości kolejek wydruku raz na dobę. </w:t>
      </w:r>
    </w:p>
    <w:p w:rsidR="00370B69" w:rsidRDefault="00370B69" w:rsidP="00D566FD">
      <w:pPr>
        <w:jc w:val="both"/>
      </w:pPr>
    </w:p>
    <w:p w:rsidR="00370B69" w:rsidRDefault="00370B69" w:rsidP="00D566FD">
      <w:pPr>
        <w:jc w:val="both"/>
        <w:rPr>
          <w:b/>
          <w:bCs/>
        </w:rPr>
      </w:pPr>
      <w:r>
        <w:rPr>
          <w:b/>
          <w:bCs/>
        </w:rPr>
        <w:t xml:space="preserve">II. W zakresie zbierania danych o wykonanych wydrukach, kopiach oraz </w:t>
      </w:r>
      <w:proofErr w:type="spellStart"/>
      <w:r>
        <w:rPr>
          <w:b/>
          <w:bCs/>
        </w:rPr>
        <w:t>skanach</w:t>
      </w:r>
      <w:proofErr w:type="spellEnd"/>
      <w:r>
        <w:rPr>
          <w:b/>
          <w:bCs/>
        </w:rPr>
        <w:t>:</w:t>
      </w:r>
    </w:p>
    <w:p w:rsidR="00370B69" w:rsidRDefault="00370B69" w:rsidP="00D566FD">
      <w:pPr>
        <w:widowControl w:val="0"/>
        <w:numPr>
          <w:ilvl w:val="0"/>
          <w:numId w:val="29"/>
        </w:numPr>
        <w:jc w:val="both"/>
      </w:pPr>
      <w:r>
        <w:t>Rejestrować ilość wydruków przesyłanych na Urządzeniach sieciowych posiadanych przez Zamawiającego (Rozdział nr IV).</w:t>
      </w:r>
    </w:p>
    <w:p w:rsidR="00370B69" w:rsidRDefault="00370B69" w:rsidP="00D566FD">
      <w:pPr>
        <w:widowControl w:val="0"/>
        <w:numPr>
          <w:ilvl w:val="0"/>
          <w:numId w:val="29"/>
        </w:numPr>
        <w:jc w:val="both"/>
      </w:pPr>
      <w:r>
        <w:t>Rejestrować ilość wykonywanych kopii na wszystkich dostarczonych przez Zamawiającego (w podziale na kolor i mono, jednostronicowy bądź duplex) Urządzeniach wielofunkcyjnych zarządzanych i monitorowanych przez system.</w:t>
      </w:r>
    </w:p>
    <w:p w:rsidR="00370B69" w:rsidRDefault="00370B69" w:rsidP="00D566FD">
      <w:pPr>
        <w:widowControl w:val="0"/>
        <w:numPr>
          <w:ilvl w:val="0"/>
          <w:numId w:val="29"/>
        </w:numPr>
        <w:jc w:val="both"/>
      </w:pPr>
      <w:r>
        <w:t xml:space="preserve">Zliczać ilość wydrukowanych stron (w podziale na kolor, mono, urządzenia, użytkowników, jednostronicowy bądź duplex), zapisywać nazwy drukowanych dokumentów, ich daty jak również inne zdarzenia związane z usługą.   </w:t>
      </w:r>
    </w:p>
    <w:p w:rsidR="00370B69" w:rsidRDefault="00370B69" w:rsidP="00D566FD">
      <w:pPr>
        <w:jc w:val="both"/>
      </w:pPr>
    </w:p>
    <w:p w:rsidR="00370B69" w:rsidRDefault="00370B69" w:rsidP="006A3634">
      <w:pPr>
        <w:jc w:val="both"/>
        <w:rPr>
          <w:b/>
          <w:bCs/>
        </w:rPr>
      </w:pPr>
      <w:r>
        <w:rPr>
          <w:b/>
          <w:bCs/>
        </w:rPr>
        <w:t>III. W zakresie obsługi i funkcjonalności systemu centralnego wydruku:</w:t>
      </w:r>
    </w:p>
    <w:p w:rsidR="00370B69" w:rsidRDefault="00370B69" w:rsidP="00D566FD">
      <w:pPr>
        <w:widowControl w:val="0"/>
        <w:numPr>
          <w:ilvl w:val="0"/>
          <w:numId w:val="30"/>
        </w:numPr>
        <w:jc w:val="both"/>
      </w:pPr>
      <w:r>
        <w:t>Posiadać funkcjonalność wydruku podążającego, umożliwiać odbieranie druku na żądanie w różnych lokalizacjach, na Urządzeniach skonfigurowanych w grupie  o parametrach zgodnych z charakterystyką danego wydruku (kolor, mono, jednostronicowy bądź duplex).</w:t>
      </w:r>
    </w:p>
    <w:p w:rsidR="00370B69" w:rsidRDefault="00370B69" w:rsidP="006A3634">
      <w:pPr>
        <w:widowControl w:val="0"/>
        <w:numPr>
          <w:ilvl w:val="0"/>
          <w:numId w:val="30"/>
        </w:numPr>
        <w:jc w:val="both"/>
      </w:pPr>
      <w:r>
        <w:t>Umożliwiać alternatywną metodę autoryzacji poprzez podanie loginu i hasła (tak jak do komputera w domenie AD Zamawiającego) na pulpicie sterującym urządzenia.</w:t>
      </w:r>
    </w:p>
    <w:p w:rsidR="00370B69" w:rsidRDefault="00370B69" w:rsidP="006A3634">
      <w:pPr>
        <w:widowControl w:val="0"/>
        <w:numPr>
          <w:ilvl w:val="0"/>
          <w:numId w:val="30"/>
        </w:numPr>
        <w:jc w:val="both"/>
      </w:pPr>
      <w:r>
        <w:t>Dostarczyć i zainstalować oprogramowanie do obsługi centralnego wydruku.</w:t>
      </w:r>
    </w:p>
    <w:p w:rsidR="00370B69" w:rsidRDefault="00370B69" w:rsidP="006A3634">
      <w:pPr>
        <w:widowControl w:val="0"/>
        <w:numPr>
          <w:ilvl w:val="0"/>
          <w:numId w:val="30"/>
        </w:numPr>
        <w:jc w:val="both"/>
      </w:pPr>
      <w:r>
        <w:t xml:space="preserve">Umożliwiać integrację systemu z Active Directory </w:t>
      </w:r>
      <w:proofErr w:type="spellStart"/>
      <w:r>
        <w:t>Microsoft’u</w:t>
      </w:r>
      <w:proofErr w:type="spellEnd"/>
      <w:r>
        <w:t>, funkcjonującym  u Zamawiającego.</w:t>
      </w:r>
    </w:p>
    <w:p w:rsidR="00370B69" w:rsidRDefault="00370B69" w:rsidP="006A3634">
      <w:pPr>
        <w:widowControl w:val="0"/>
        <w:numPr>
          <w:ilvl w:val="0"/>
          <w:numId w:val="30"/>
        </w:numPr>
        <w:jc w:val="both"/>
      </w:pPr>
      <w:r>
        <w:t xml:space="preserve">Umożliwiać sterowanie uprawnieniami użytkowników do poszczególnych funkcji urządzenia, w szczególności włączanie/wyłączanie dostępu do: </w:t>
      </w:r>
    </w:p>
    <w:p w:rsidR="00370B69" w:rsidRPr="00EC094E" w:rsidRDefault="00370B69" w:rsidP="00D566FD">
      <w:pPr>
        <w:pStyle w:val="Akapitzlist"/>
        <w:widowControl w:val="0"/>
        <w:numPr>
          <w:ilvl w:val="0"/>
          <w:numId w:val="40"/>
        </w:numPr>
        <w:contextualSpacing/>
        <w:jc w:val="both"/>
      </w:pPr>
      <w:r w:rsidRPr="00EC094E">
        <w:t xml:space="preserve">kopiowania, </w:t>
      </w:r>
    </w:p>
    <w:p w:rsidR="00370B69" w:rsidRPr="00EC094E" w:rsidRDefault="00370B69" w:rsidP="00D566FD">
      <w:pPr>
        <w:pStyle w:val="Akapitzlist"/>
        <w:widowControl w:val="0"/>
        <w:numPr>
          <w:ilvl w:val="0"/>
          <w:numId w:val="40"/>
        </w:numPr>
        <w:contextualSpacing/>
        <w:jc w:val="both"/>
      </w:pPr>
      <w:r w:rsidRPr="00EC094E">
        <w:t xml:space="preserve">drukowania, </w:t>
      </w:r>
    </w:p>
    <w:p w:rsidR="00370B69" w:rsidRPr="00EC094E" w:rsidRDefault="00370B69" w:rsidP="00D566FD">
      <w:pPr>
        <w:pStyle w:val="Akapitzlist"/>
        <w:widowControl w:val="0"/>
        <w:numPr>
          <w:ilvl w:val="0"/>
          <w:numId w:val="40"/>
        </w:numPr>
        <w:contextualSpacing/>
        <w:jc w:val="both"/>
      </w:pPr>
      <w:r w:rsidRPr="00EC094E">
        <w:t>skanowania dokumentów na pocztę elektroniczną lub do katalogu domowego zalogowanego na urządzeniu użytkownika.</w:t>
      </w:r>
    </w:p>
    <w:p w:rsidR="00370B69" w:rsidRDefault="00370B69" w:rsidP="000F2AEB">
      <w:pPr>
        <w:widowControl w:val="0"/>
        <w:numPr>
          <w:ilvl w:val="0"/>
          <w:numId w:val="30"/>
        </w:numPr>
        <w:jc w:val="both"/>
      </w:pPr>
      <w:r>
        <w:t>Umożliwiać selektywną i bieżącą (online) synchronizację z katalogiem MS AD – poprzez wybór atrybutów i kontenerów, z których system korzysta bez konieczności podwójnego wprowadzania danych jak również ręcznego uzgadniania zmian wprowadzanych przez administratora w katalogu MS AD, wyłączenie użytkownika lub usunięcie go AD powoduje, że nie ma on dostępu do urządzeń.</w:t>
      </w:r>
    </w:p>
    <w:p w:rsidR="005A5691" w:rsidRDefault="005A5691" w:rsidP="000F2AEB">
      <w:pPr>
        <w:widowControl w:val="0"/>
        <w:numPr>
          <w:ilvl w:val="0"/>
          <w:numId w:val="30"/>
        </w:numPr>
        <w:jc w:val="both"/>
      </w:pPr>
      <w:r>
        <w:t>Wykonawca dostarcza, instaluje i konfiguruje czytniki kart zbliżeniowych służących do identyfikacji użytkownika w systemie wydruku podążającego.</w:t>
      </w:r>
    </w:p>
    <w:p w:rsidR="0056054C" w:rsidRDefault="0056054C" w:rsidP="000F2AEB">
      <w:pPr>
        <w:widowControl w:val="0"/>
        <w:numPr>
          <w:ilvl w:val="0"/>
          <w:numId w:val="30"/>
        </w:numPr>
        <w:jc w:val="both"/>
      </w:pPr>
      <w:r>
        <w:t xml:space="preserve">Zainstalowane u Zamawiającego oprogramowanie wydruku podążającego, musi posiadać wsparcie techniczne jego producenta i możliwość </w:t>
      </w:r>
      <w:proofErr w:type="spellStart"/>
      <w:r>
        <w:t>kastomizacji</w:t>
      </w:r>
      <w:proofErr w:type="spellEnd"/>
      <w:r>
        <w:t xml:space="preserve"> do potrzeb Zamawiającego.</w:t>
      </w:r>
    </w:p>
    <w:p w:rsidR="00370B69" w:rsidRDefault="00370B69" w:rsidP="000F2AEB">
      <w:pPr>
        <w:jc w:val="both"/>
      </w:pPr>
    </w:p>
    <w:p w:rsidR="00370B69" w:rsidRDefault="00370B69" w:rsidP="000F2AEB">
      <w:pPr>
        <w:jc w:val="both"/>
      </w:pPr>
    </w:p>
    <w:p w:rsidR="00DC4589" w:rsidRDefault="00DC4589" w:rsidP="000F2AEB">
      <w:pPr>
        <w:jc w:val="both"/>
      </w:pPr>
    </w:p>
    <w:p w:rsidR="00370B69" w:rsidRDefault="00370B69" w:rsidP="00D566FD">
      <w:pPr>
        <w:jc w:val="both"/>
        <w:rPr>
          <w:b/>
          <w:bCs/>
        </w:rPr>
      </w:pPr>
      <w:r>
        <w:rPr>
          <w:b/>
          <w:bCs/>
        </w:rPr>
        <w:t>IV. W zakresie zarządzania:</w:t>
      </w:r>
    </w:p>
    <w:p w:rsidR="00370B69" w:rsidRDefault="00370B69" w:rsidP="006A3634">
      <w:pPr>
        <w:widowControl w:val="0"/>
        <w:numPr>
          <w:ilvl w:val="0"/>
          <w:numId w:val="31"/>
        </w:numPr>
        <w:jc w:val="both"/>
      </w:pPr>
      <w:r>
        <w:t>Posiadać możliwość gromadzenia historii prac drukowanych.</w:t>
      </w:r>
    </w:p>
    <w:p w:rsidR="00370B69" w:rsidRDefault="00370B69" w:rsidP="006A3634">
      <w:pPr>
        <w:widowControl w:val="0"/>
        <w:numPr>
          <w:ilvl w:val="0"/>
          <w:numId w:val="31"/>
        </w:numPr>
        <w:jc w:val="both"/>
      </w:pPr>
      <w:r>
        <w:t>Posiadać możliwość zarządzania identyfikatorami zbliżeniowymi – ich rejestrację, wyłączania i kojarzenie z kontami użytkowników w zakresie domeny.</w:t>
      </w:r>
    </w:p>
    <w:p w:rsidR="00370B69" w:rsidRDefault="00370B69" w:rsidP="006A3634">
      <w:pPr>
        <w:widowControl w:val="0"/>
        <w:numPr>
          <w:ilvl w:val="0"/>
          <w:numId w:val="31"/>
        </w:numPr>
        <w:jc w:val="both"/>
      </w:pPr>
      <w:r>
        <w:t>Posiadać możliwość rejestracji numerów seryjnych identyfikatorów zbliżeniowych nie wprowadzonych do systemu AD – zabezpieczenie przed nieautoryzowanym dostępem.</w:t>
      </w:r>
    </w:p>
    <w:p w:rsidR="00370B69" w:rsidRDefault="00370B69" w:rsidP="006A3634">
      <w:pPr>
        <w:widowControl w:val="0"/>
        <w:numPr>
          <w:ilvl w:val="0"/>
          <w:numId w:val="31"/>
        </w:numPr>
        <w:jc w:val="both"/>
      </w:pPr>
      <w:r>
        <w:t>Posiadać możliwość przypisywania dodatkowego identyfikatora zbliżeniowego do pojedynczego konta użytkownika (identyfikator zastępczy).</w:t>
      </w:r>
    </w:p>
    <w:p w:rsidR="00370B69" w:rsidRDefault="00370B69" w:rsidP="006A3634">
      <w:pPr>
        <w:widowControl w:val="0"/>
        <w:numPr>
          <w:ilvl w:val="0"/>
          <w:numId w:val="31"/>
        </w:numPr>
        <w:jc w:val="both"/>
      </w:pPr>
      <w:r>
        <w:t>Posiadać możliwość definiowania właściwości nowych użytkowników i drukarek na grupach lub szablonach (możliwość ograniczenia do minimum konieczności wielokrotnego wprowadzania do systemu takich samych danych).</w:t>
      </w:r>
    </w:p>
    <w:p w:rsidR="00370B69" w:rsidRDefault="00370B69" w:rsidP="006A3634">
      <w:pPr>
        <w:widowControl w:val="0"/>
        <w:numPr>
          <w:ilvl w:val="0"/>
          <w:numId w:val="31"/>
        </w:numPr>
        <w:jc w:val="both"/>
      </w:pPr>
      <w:r>
        <w:t>Portal WEB dla administratora, poprzez stronę WEB, ma mieć między innymi: możliwość zarządzania użytkownikami, odczytywania statusów urządzeń.</w:t>
      </w:r>
    </w:p>
    <w:p w:rsidR="00370B69" w:rsidRDefault="00370B69" w:rsidP="00D566FD">
      <w:pPr>
        <w:jc w:val="both"/>
      </w:pPr>
    </w:p>
    <w:p w:rsidR="00370B69" w:rsidRDefault="00370B69" w:rsidP="006A3634">
      <w:pPr>
        <w:jc w:val="both"/>
        <w:rPr>
          <w:b/>
          <w:bCs/>
        </w:rPr>
      </w:pPr>
      <w:r>
        <w:rPr>
          <w:b/>
          <w:bCs/>
        </w:rPr>
        <w:t>V. W zakresie raportów:</w:t>
      </w:r>
    </w:p>
    <w:p w:rsidR="00370B69" w:rsidRDefault="00370B69" w:rsidP="006A3634">
      <w:pPr>
        <w:widowControl w:val="0"/>
        <w:numPr>
          <w:ilvl w:val="0"/>
          <w:numId w:val="32"/>
        </w:numPr>
        <w:jc w:val="both"/>
      </w:pPr>
      <w:r>
        <w:t>Tworzyć raporty do plików.</w:t>
      </w:r>
    </w:p>
    <w:p w:rsidR="00370B69" w:rsidRDefault="00370B69" w:rsidP="006A3634">
      <w:pPr>
        <w:widowControl w:val="0"/>
        <w:numPr>
          <w:ilvl w:val="0"/>
          <w:numId w:val="32"/>
        </w:numPr>
        <w:jc w:val="both"/>
      </w:pPr>
      <w:r>
        <w:t>Powinien automatycznie generować i wysyłać raporty pocztą elektroniczną zgodnie  z kalendarzem i jego konfiguracją. Raporty zastaną uzgodnione z Zamawiającym po podpisaniu umowy.</w:t>
      </w:r>
    </w:p>
    <w:p w:rsidR="00370B69" w:rsidRDefault="00370B69" w:rsidP="006A3634">
      <w:pPr>
        <w:widowControl w:val="0"/>
        <w:numPr>
          <w:ilvl w:val="0"/>
          <w:numId w:val="32"/>
        </w:numPr>
        <w:jc w:val="both"/>
      </w:pPr>
      <w:r>
        <w:t xml:space="preserve">Tworzyć raporty ilościowe (kopie, wydruki, mono-kolor) z urządzeń włączonych do systemu, a będących własnością Zamawiającego zgodnie z Załącznikiem nr 3. </w:t>
      </w:r>
    </w:p>
    <w:p w:rsidR="00370B69" w:rsidRDefault="00370B69" w:rsidP="006A3634">
      <w:pPr>
        <w:widowControl w:val="0"/>
        <w:numPr>
          <w:ilvl w:val="0"/>
          <w:numId w:val="32"/>
        </w:numPr>
        <w:jc w:val="both"/>
      </w:pPr>
      <w:r>
        <w:t>Eksportować dane rozliczeniowe do innych systemów poprzez pliki .</w:t>
      </w:r>
      <w:proofErr w:type="spellStart"/>
      <w:r>
        <w:t>csv</w:t>
      </w:r>
      <w:proofErr w:type="spellEnd"/>
      <w:r>
        <w:t xml:space="preserve"> lub .xls bez potrzeby instalowania oprogramowania MS Excel w systemie operacyjnym serwera wydruków.</w:t>
      </w:r>
    </w:p>
    <w:p w:rsidR="00370B69" w:rsidRDefault="00370B69" w:rsidP="006A3634">
      <w:pPr>
        <w:jc w:val="both"/>
      </w:pPr>
    </w:p>
    <w:p w:rsidR="00370B69" w:rsidRDefault="00370B69" w:rsidP="006A3634">
      <w:pPr>
        <w:jc w:val="both"/>
      </w:pPr>
      <w:r>
        <w:rPr>
          <w:b/>
          <w:bCs/>
        </w:rPr>
        <w:t xml:space="preserve">VI. W zakresie platformy sprzętowej: </w:t>
      </w:r>
      <w:r>
        <w:t xml:space="preserve"> </w:t>
      </w:r>
    </w:p>
    <w:p w:rsidR="00370B69" w:rsidRDefault="00370B69" w:rsidP="006A3634">
      <w:pPr>
        <w:jc w:val="both"/>
      </w:pPr>
      <w:r>
        <w:t>Parametry techniczne i wymagania dotyczące zastosowanej platformy powinien określić i dobrać Wykonawca, adekwatnie do wielkości środowiska, ilości Urządzeń i użytkowników, tak aby zapewnić optymalną wydajność całego Systemu Wydruku.</w:t>
      </w:r>
    </w:p>
    <w:p w:rsidR="00370B69" w:rsidRDefault="00370B69" w:rsidP="006A3634">
      <w:pPr>
        <w:jc w:val="both"/>
      </w:pPr>
    </w:p>
    <w:p w:rsidR="00370B69" w:rsidRPr="001779C7" w:rsidRDefault="00370B69" w:rsidP="006A3634">
      <w:pPr>
        <w:jc w:val="both"/>
        <w:rPr>
          <w:u w:val="single"/>
        </w:rPr>
      </w:pPr>
      <w:r>
        <w:rPr>
          <w:b/>
          <w:bCs/>
          <w:u w:val="single"/>
        </w:rPr>
        <w:t>Rozdział nr III</w:t>
      </w:r>
      <w:r w:rsidRPr="001779C7">
        <w:rPr>
          <w:b/>
          <w:bCs/>
          <w:u w:val="single"/>
        </w:rPr>
        <w:t xml:space="preserve">: Opis </w:t>
      </w:r>
      <w:r>
        <w:rPr>
          <w:b/>
          <w:bCs/>
          <w:u w:val="single"/>
        </w:rPr>
        <w:t xml:space="preserve">wymagań dla </w:t>
      </w:r>
      <w:r w:rsidRPr="001779C7">
        <w:rPr>
          <w:b/>
          <w:bCs/>
          <w:u w:val="single"/>
        </w:rPr>
        <w:t xml:space="preserve">usługi serwisowej systemu centralnego wydruku. </w:t>
      </w:r>
      <w:r w:rsidRPr="001779C7">
        <w:rPr>
          <w:u w:val="single"/>
        </w:rPr>
        <w:t xml:space="preserve"> </w:t>
      </w:r>
    </w:p>
    <w:p w:rsidR="00370B69" w:rsidRDefault="00370B69" w:rsidP="006A3634">
      <w:pPr>
        <w:widowControl w:val="0"/>
        <w:numPr>
          <w:ilvl w:val="0"/>
          <w:numId w:val="33"/>
        </w:numPr>
        <w:jc w:val="both"/>
      </w:pPr>
      <w:r>
        <w:t>Obsługą serwisową objęty jest cały system dostarczony przez Zamawiającego:</w:t>
      </w:r>
    </w:p>
    <w:p w:rsidR="00370B69" w:rsidRDefault="00370B69" w:rsidP="006A3634">
      <w:pPr>
        <w:ind w:left="737" w:hanging="737"/>
        <w:jc w:val="both"/>
      </w:pPr>
      <w:r>
        <w:tab/>
        <w:t xml:space="preserve">1) System do zarządzania i raportowania wraz z platformą sprzętową na której dany system będzie funkcjonował, dostarczonymi przez </w:t>
      </w:r>
      <w:r>
        <w:tab/>
        <w:t xml:space="preserve">Wykonawcę. </w:t>
      </w:r>
    </w:p>
    <w:p w:rsidR="00370B69" w:rsidRDefault="00370B69" w:rsidP="006A3634">
      <w:pPr>
        <w:widowControl w:val="0"/>
        <w:numPr>
          <w:ilvl w:val="0"/>
          <w:numId w:val="33"/>
        </w:numPr>
        <w:jc w:val="both"/>
      </w:pPr>
      <w:r>
        <w:t>Cała usługa będzie świadczona na miejscu w siedzibach Zamawiającego.</w:t>
      </w:r>
    </w:p>
    <w:p w:rsidR="00370B69" w:rsidRDefault="00370B69" w:rsidP="006A3634">
      <w:pPr>
        <w:widowControl w:val="0"/>
        <w:numPr>
          <w:ilvl w:val="0"/>
          <w:numId w:val="33"/>
        </w:numPr>
        <w:jc w:val="both"/>
      </w:pPr>
      <w:r>
        <w:t>Zamawiający wymaga dostępu biernego do systemu monitorowania/raportowania Wykonawcy.</w:t>
      </w:r>
    </w:p>
    <w:p w:rsidR="00370B69" w:rsidRDefault="00370B69" w:rsidP="006A3634">
      <w:pPr>
        <w:widowControl w:val="0"/>
        <w:numPr>
          <w:ilvl w:val="0"/>
          <w:numId w:val="33"/>
        </w:numPr>
        <w:jc w:val="both"/>
      </w:pPr>
      <w:r>
        <w:t>Monitoring usługi będzie polegał na monitorowaniu gotowości do pracy wszystkich urządzeń oraz systemu. Monitoring też musi posiadać pełne dane od momentu uruchomienia usługi do momentu jej zakończenia. Wymagana jest możliwość wykonania raportów dostępności oraz czasów niedostępności usługi, systemu lub urządzeń przez cały czas trwania umowy. Przeanalizowane, przez osoby wyznaczone u Zamawiającego, raporty będą przesyłane do Wykonawcy w celu ich dalszej analizy niezbędnej do świadczenia usługi. Wyklucza się możliwość pracy zdalnej oraz automatycznego przesyłania danych do systemów zdalnych Wykonawcy.</w:t>
      </w:r>
    </w:p>
    <w:p w:rsidR="00370B69" w:rsidRDefault="00370B69" w:rsidP="006A3634">
      <w:pPr>
        <w:widowControl w:val="0"/>
        <w:numPr>
          <w:ilvl w:val="0"/>
          <w:numId w:val="33"/>
        </w:numPr>
        <w:jc w:val="both"/>
      </w:pPr>
      <w:r>
        <w:t>Do usługi serwisowej zalicza się wszelkie niezbędne prace związane z utrzymaniem urządzeń i systemu w ciągłej dostępności (wszelkie materiały eksploatacyjne wraz z ich wymianą, przeglądy, konserwacje itp.)</w:t>
      </w:r>
    </w:p>
    <w:p w:rsidR="00370B69" w:rsidRDefault="00370B69" w:rsidP="006A3634">
      <w:pPr>
        <w:widowControl w:val="0"/>
        <w:numPr>
          <w:ilvl w:val="0"/>
          <w:numId w:val="33"/>
        </w:numPr>
        <w:jc w:val="both"/>
      </w:pPr>
      <w:r>
        <w:t>Do usługi serwisowej nie zalicza się dostaw papieru, które leży po stronie Zamawiającego.</w:t>
      </w:r>
    </w:p>
    <w:p w:rsidR="00370B69" w:rsidRDefault="00370B69" w:rsidP="00D566FD">
      <w:pPr>
        <w:pStyle w:val="Tretekstu"/>
        <w:numPr>
          <w:ilvl w:val="0"/>
          <w:numId w:val="33"/>
        </w:numPr>
        <w:spacing w:line="240" w:lineRule="auto"/>
        <w:jc w:val="both"/>
        <w:rPr>
          <w:rFonts w:ascii="Times New Roman" w:hAnsi="Times New Roman" w:cs="Times New Roman"/>
        </w:rPr>
      </w:pPr>
      <w:r>
        <w:rPr>
          <w:rFonts w:ascii="Times New Roman" w:hAnsi="Times New Roman" w:cs="Times New Roman"/>
        </w:rPr>
        <w:t xml:space="preserve">Instruktaż stanowiskowy – w pierwszym miesiącu obowiązywania umowy, Wykonawca przeprowadzi instruktaż stanowiskowy pracowników Zamawiającego z zakresu użytkowania serwisu, który odbędzie się w lokalizacji wskazanej przez Zamawiającego na terenie Warszawy; instruktaż przeprowadzony zostanie w formie 1 godzinnej prelekcji; ilość </w:t>
      </w:r>
      <w:r w:rsidRPr="00D8185B">
        <w:rPr>
          <w:rFonts w:ascii="Times New Roman" w:hAnsi="Times New Roman" w:cs="Times New Roman"/>
        </w:rPr>
        <w:t>osób do przeszkolenia: 10 osób.</w:t>
      </w:r>
    </w:p>
    <w:p w:rsidR="00370B69" w:rsidRDefault="00370B69" w:rsidP="000F2AEB">
      <w:pPr>
        <w:pStyle w:val="Tretekstu"/>
        <w:jc w:val="right"/>
        <w:rPr>
          <w:rFonts w:ascii="Times New Roman" w:hAnsi="Times New Roman" w:cs="Times New Roman"/>
        </w:rPr>
      </w:pPr>
    </w:p>
    <w:p w:rsidR="00370B69" w:rsidRDefault="00370B69" w:rsidP="000F2AEB">
      <w:pPr>
        <w:pStyle w:val="Tretekstu"/>
        <w:jc w:val="right"/>
        <w:rPr>
          <w:rFonts w:ascii="Times New Roman" w:hAnsi="Times New Roman" w:cs="Times New Roman"/>
        </w:rPr>
      </w:pPr>
    </w:p>
    <w:p w:rsidR="00370B69" w:rsidRDefault="00370B69" w:rsidP="000F2AEB">
      <w:pPr>
        <w:pStyle w:val="Tretekstu"/>
        <w:jc w:val="right"/>
        <w:rPr>
          <w:rFonts w:ascii="Times New Roman" w:hAnsi="Times New Roman" w:cs="Times New Roman"/>
        </w:rPr>
      </w:pPr>
    </w:p>
    <w:p w:rsidR="00370B69" w:rsidRDefault="00370B69" w:rsidP="000F2AEB">
      <w:pPr>
        <w:pStyle w:val="Tretekstu"/>
        <w:jc w:val="right"/>
        <w:rPr>
          <w:rFonts w:ascii="Times New Roman" w:hAnsi="Times New Roman" w:cs="Times New Roman"/>
        </w:rPr>
      </w:pPr>
    </w:p>
    <w:p w:rsidR="00370B69" w:rsidRDefault="00370B69" w:rsidP="000F2AEB">
      <w:pPr>
        <w:pStyle w:val="Tretekstu"/>
        <w:jc w:val="right"/>
        <w:rPr>
          <w:rFonts w:ascii="Times New Roman" w:hAnsi="Times New Roman" w:cs="Times New Roman"/>
        </w:rPr>
      </w:pPr>
    </w:p>
    <w:p w:rsidR="00370B69" w:rsidRDefault="00370B69" w:rsidP="000F2AEB">
      <w:pPr>
        <w:pStyle w:val="Tretekstu"/>
        <w:jc w:val="right"/>
        <w:rPr>
          <w:rFonts w:ascii="Times New Roman" w:hAnsi="Times New Roman" w:cs="Times New Roman"/>
        </w:rPr>
      </w:pPr>
    </w:p>
    <w:p w:rsidR="00370B69" w:rsidRDefault="00370B69" w:rsidP="000F2AEB">
      <w:pPr>
        <w:pStyle w:val="Tretekstu"/>
        <w:jc w:val="right"/>
        <w:rPr>
          <w:rFonts w:ascii="Times New Roman" w:hAnsi="Times New Roman" w:cs="Times New Roman"/>
        </w:rPr>
      </w:pPr>
    </w:p>
    <w:p w:rsidR="00370B69" w:rsidRDefault="00370B69" w:rsidP="000F2AEB">
      <w:pPr>
        <w:pStyle w:val="Tretekstu"/>
        <w:jc w:val="right"/>
        <w:rPr>
          <w:rFonts w:ascii="Times New Roman" w:hAnsi="Times New Roman" w:cs="Times New Roman"/>
        </w:rPr>
      </w:pPr>
    </w:p>
    <w:p w:rsidR="00370B69" w:rsidRDefault="00370B69" w:rsidP="000F2AEB">
      <w:pPr>
        <w:pStyle w:val="Tretekstu"/>
        <w:jc w:val="right"/>
        <w:rPr>
          <w:rFonts w:ascii="Times New Roman" w:hAnsi="Times New Roman" w:cs="Times New Roman"/>
        </w:rPr>
      </w:pPr>
    </w:p>
    <w:p w:rsidR="00370B69" w:rsidRDefault="00370B69" w:rsidP="000F2AEB">
      <w:pPr>
        <w:pStyle w:val="Tretekstu"/>
        <w:jc w:val="right"/>
        <w:rPr>
          <w:rFonts w:ascii="Times New Roman" w:hAnsi="Times New Roman" w:cs="Times New Roman"/>
        </w:rPr>
      </w:pPr>
    </w:p>
    <w:p w:rsidR="00370B69" w:rsidRDefault="00370B69" w:rsidP="000F2AEB">
      <w:pPr>
        <w:pStyle w:val="Tretekstu"/>
        <w:jc w:val="right"/>
        <w:rPr>
          <w:rFonts w:ascii="Times New Roman" w:hAnsi="Times New Roman" w:cs="Times New Roman"/>
        </w:rPr>
      </w:pPr>
    </w:p>
    <w:p w:rsidR="00370B69" w:rsidRDefault="00370B69" w:rsidP="000F2AEB">
      <w:pPr>
        <w:pStyle w:val="Tretekstu"/>
        <w:jc w:val="right"/>
        <w:rPr>
          <w:rFonts w:ascii="Times New Roman" w:hAnsi="Times New Roman" w:cs="Times New Roman"/>
        </w:rPr>
      </w:pPr>
    </w:p>
    <w:p w:rsidR="00370B69" w:rsidRDefault="00370B69" w:rsidP="000F2AEB">
      <w:pPr>
        <w:pStyle w:val="Tretekstu"/>
        <w:jc w:val="right"/>
        <w:rPr>
          <w:rFonts w:ascii="Times New Roman" w:hAnsi="Times New Roman" w:cs="Times New Roman"/>
        </w:rPr>
      </w:pPr>
    </w:p>
    <w:p w:rsidR="00370B69" w:rsidRDefault="00370B69" w:rsidP="000F2AEB">
      <w:pPr>
        <w:pStyle w:val="Tretekstu"/>
        <w:jc w:val="right"/>
        <w:rPr>
          <w:rFonts w:ascii="Times New Roman" w:hAnsi="Times New Roman" w:cs="Times New Roman"/>
        </w:rPr>
      </w:pPr>
    </w:p>
    <w:p w:rsidR="00370B69" w:rsidRDefault="00370B69" w:rsidP="000F2AEB">
      <w:pPr>
        <w:pStyle w:val="Tretekstu"/>
        <w:jc w:val="right"/>
        <w:rPr>
          <w:rFonts w:ascii="Times New Roman" w:hAnsi="Times New Roman" w:cs="Times New Roman"/>
        </w:rPr>
      </w:pPr>
    </w:p>
    <w:p w:rsidR="00370B69" w:rsidRDefault="00370B69" w:rsidP="000F2AEB">
      <w:pPr>
        <w:pStyle w:val="Tretekstu"/>
        <w:jc w:val="right"/>
        <w:rPr>
          <w:rFonts w:ascii="Times New Roman" w:hAnsi="Times New Roman" w:cs="Times New Roman"/>
        </w:rPr>
      </w:pPr>
    </w:p>
    <w:p w:rsidR="00370B69" w:rsidRDefault="00370B69" w:rsidP="000F2AEB">
      <w:pPr>
        <w:pStyle w:val="Tretekstu"/>
        <w:jc w:val="right"/>
        <w:rPr>
          <w:rFonts w:ascii="Times New Roman" w:hAnsi="Times New Roman" w:cs="Times New Roman"/>
        </w:rPr>
      </w:pPr>
    </w:p>
    <w:p w:rsidR="00370B69" w:rsidRDefault="00370B69" w:rsidP="000F2AEB">
      <w:pPr>
        <w:pStyle w:val="Tretekstu"/>
        <w:jc w:val="right"/>
        <w:rPr>
          <w:rFonts w:ascii="Times New Roman" w:hAnsi="Times New Roman" w:cs="Times New Roman"/>
        </w:rPr>
      </w:pPr>
    </w:p>
    <w:p w:rsidR="00370B69" w:rsidRDefault="00370B69" w:rsidP="000F2AEB">
      <w:pPr>
        <w:pStyle w:val="Tretekstu"/>
        <w:jc w:val="right"/>
        <w:rPr>
          <w:rFonts w:ascii="Times New Roman" w:hAnsi="Times New Roman" w:cs="Times New Roman"/>
        </w:rPr>
      </w:pPr>
    </w:p>
    <w:p w:rsidR="00370B69" w:rsidRDefault="00370B69" w:rsidP="000F2AEB">
      <w:pPr>
        <w:pStyle w:val="Tretekstu"/>
        <w:jc w:val="right"/>
        <w:rPr>
          <w:rFonts w:ascii="Times New Roman" w:hAnsi="Times New Roman" w:cs="Times New Roman"/>
        </w:rPr>
      </w:pPr>
    </w:p>
    <w:p w:rsidR="00370B69" w:rsidRDefault="00370B69" w:rsidP="000F2AEB">
      <w:pPr>
        <w:pStyle w:val="Tretekstu"/>
        <w:jc w:val="right"/>
        <w:rPr>
          <w:rFonts w:ascii="Times New Roman" w:hAnsi="Times New Roman" w:cs="Times New Roman"/>
        </w:rPr>
      </w:pPr>
    </w:p>
    <w:p w:rsidR="00370B69" w:rsidRDefault="00370B69" w:rsidP="000F2AEB">
      <w:pPr>
        <w:pStyle w:val="Tretekstu"/>
        <w:jc w:val="right"/>
        <w:rPr>
          <w:rFonts w:ascii="Times New Roman" w:hAnsi="Times New Roman" w:cs="Times New Roman"/>
        </w:rPr>
      </w:pPr>
    </w:p>
    <w:p w:rsidR="00370B69" w:rsidRDefault="00370B69" w:rsidP="000F2AEB">
      <w:pPr>
        <w:pStyle w:val="Tretekstu"/>
        <w:jc w:val="right"/>
        <w:rPr>
          <w:rFonts w:ascii="Times New Roman" w:hAnsi="Times New Roman" w:cs="Times New Roman"/>
        </w:rPr>
      </w:pPr>
    </w:p>
    <w:p w:rsidR="00370B69" w:rsidRDefault="00370B69" w:rsidP="000F2AEB">
      <w:pPr>
        <w:pStyle w:val="Tretekstu"/>
        <w:jc w:val="right"/>
        <w:rPr>
          <w:rFonts w:ascii="Times New Roman" w:hAnsi="Times New Roman" w:cs="Times New Roman"/>
        </w:rPr>
      </w:pPr>
    </w:p>
    <w:p w:rsidR="001143CA" w:rsidRDefault="001143CA" w:rsidP="000F2AEB">
      <w:pPr>
        <w:pStyle w:val="Tretekstu"/>
        <w:jc w:val="right"/>
        <w:rPr>
          <w:rFonts w:ascii="Times New Roman" w:hAnsi="Times New Roman" w:cs="Times New Roman"/>
        </w:rPr>
      </w:pPr>
    </w:p>
    <w:p w:rsidR="00370B69" w:rsidRDefault="00370B69" w:rsidP="000F2AEB">
      <w:pPr>
        <w:pStyle w:val="Tretekstu"/>
        <w:jc w:val="right"/>
        <w:rPr>
          <w:rFonts w:ascii="Times New Roman" w:hAnsi="Times New Roman" w:cs="Times New Roman"/>
        </w:rPr>
      </w:pPr>
    </w:p>
    <w:p w:rsidR="00370B69" w:rsidRPr="00E84A62" w:rsidRDefault="001143CA" w:rsidP="001143CA">
      <w:r>
        <w:t xml:space="preserve">                                                                                                                        </w:t>
      </w:r>
      <w:r w:rsidR="00370B69" w:rsidRPr="00E84A62">
        <w:t>Załącznik nr 2</w:t>
      </w:r>
    </w:p>
    <w:p w:rsidR="00370B69" w:rsidRDefault="00370B69" w:rsidP="000F2AEB">
      <w:pPr>
        <w:jc w:val="right"/>
      </w:pPr>
      <w:r>
        <w:t>do umowy nr …………..</w:t>
      </w:r>
    </w:p>
    <w:p w:rsidR="00370B69" w:rsidRDefault="00370B69" w:rsidP="000F2AEB">
      <w:pPr>
        <w:jc w:val="right"/>
      </w:pPr>
      <w:r>
        <w:t>z dn. ………………………</w:t>
      </w:r>
    </w:p>
    <w:p w:rsidR="00370B69" w:rsidRDefault="00370B69" w:rsidP="000F2AEB"/>
    <w:p w:rsidR="00370B69" w:rsidRDefault="00370B69" w:rsidP="000F2AEB">
      <w:pPr>
        <w:jc w:val="center"/>
        <w:outlineLvl w:val="0"/>
        <w:rPr>
          <w:u w:val="single"/>
        </w:rPr>
      </w:pPr>
    </w:p>
    <w:p w:rsidR="00370B69" w:rsidRDefault="00370B69" w:rsidP="000F2AEB">
      <w:pPr>
        <w:jc w:val="center"/>
        <w:outlineLvl w:val="0"/>
        <w:rPr>
          <w:u w:val="single"/>
        </w:rPr>
      </w:pPr>
      <w:r>
        <w:rPr>
          <w:u w:val="single"/>
        </w:rPr>
        <w:t xml:space="preserve">Szczegółowy wykaz Urządzeń </w:t>
      </w:r>
    </w:p>
    <w:p w:rsidR="0061264E" w:rsidRDefault="0061264E" w:rsidP="000F2AEB">
      <w:pPr>
        <w:jc w:val="center"/>
        <w:outlineLvl w:val="0"/>
        <w:rPr>
          <w:u w:val="single"/>
        </w:rPr>
      </w:pPr>
    </w:p>
    <w:p w:rsidR="0061264E" w:rsidRDefault="0061264E" w:rsidP="0061264E">
      <w:pPr>
        <w:pStyle w:val="Tretekstu"/>
        <w:rPr>
          <w:rFonts w:ascii="Times New Roman" w:hAnsi="Times New Roman" w:cs="Times New Roman"/>
        </w:rPr>
      </w:pPr>
      <w:r>
        <w:rPr>
          <w:rFonts w:ascii="Times New Roman" w:hAnsi="Times New Roman" w:cs="Times New Roman"/>
        </w:rPr>
        <w:t>Tabela 1</w:t>
      </w:r>
    </w:p>
    <w:tbl>
      <w:tblPr>
        <w:tblW w:w="9723" w:type="dxa"/>
        <w:tblInd w:w="55" w:type="dxa"/>
        <w:tblCellMar>
          <w:left w:w="70" w:type="dxa"/>
          <w:right w:w="70" w:type="dxa"/>
        </w:tblCellMar>
        <w:tblLook w:val="04A0" w:firstRow="1" w:lastRow="0" w:firstColumn="1" w:lastColumn="0" w:noHBand="0" w:noVBand="1"/>
      </w:tblPr>
      <w:tblGrid>
        <w:gridCol w:w="463"/>
        <w:gridCol w:w="1070"/>
        <w:gridCol w:w="2026"/>
        <w:gridCol w:w="2835"/>
        <w:gridCol w:w="1418"/>
        <w:gridCol w:w="1911"/>
      </w:tblGrid>
      <w:tr w:rsidR="0061264E" w:rsidRPr="004D6FB5" w:rsidTr="003D3841">
        <w:trPr>
          <w:trHeight w:val="635"/>
        </w:trPr>
        <w:tc>
          <w:tcPr>
            <w:tcW w:w="9723" w:type="dxa"/>
            <w:gridSpan w:val="6"/>
            <w:tcBorders>
              <w:top w:val="single" w:sz="8" w:space="0" w:color="auto"/>
              <w:left w:val="single" w:sz="8" w:space="0" w:color="auto"/>
              <w:bottom w:val="single" w:sz="8" w:space="0" w:color="000000"/>
              <w:right w:val="single" w:sz="8" w:space="0" w:color="000000"/>
            </w:tcBorders>
            <w:noWrap/>
            <w:vAlign w:val="center"/>
            <w:hideMark/>
          </w:tcPr>
          <w:p w:rsidR="0061264E" w:rsidRPr="004D6FB5" w:rsidRDefault="0061264E" w:rsidP="003D3841">
            <w:pPr>
              <w:jc w:val="center"/>
              <w:rPr>
                <w:rFonts w:ascii="Calibri" w:hAnsi="Calibri"/>
                <w:b/>
                <w:bCs/>
                <w:color w:val="000000"/>
                <w:sz w:val="22"/>
                <w:szCs w:val="22"/>
              </w:rPr>
            </w:pPr>
            <w:r w:rsidRPr="004D6FB5">
              <w:rPr>
                <w:rFonts w:ascii="Calibri" w:hAnsi="Calibri"/>
                <w:b/>
                <w:bCs/>
                <w:color w:val="000000"/>
                <w:sz w:val="22"/>
                <w:szCs w:val="22"/>
              </w:rPr>
              <w:t>Urządzenia do usługi centralnego wydruku i utrzymania</w:t>
            </w:r>
          </w:p>
        </w:tc>
      </w:tr>
      <w:tr w:rsidR="0061264E" w:rsidRPr="004D6FB5" w:rsidTr="003D3841">
        <w:trPr>
          <w:trHeight w:val="315"/>
        </w:trPr>
        <w:tc>
          <w:tcPr>
            <w:tcW w:w="463" w:type="dxa"/>
            <w:tcBorders>
              <w:top w:val="nil"/>
              <w:left w:val="single" w:sz="8" w:space="0" w:color="auto"/>
              <w:bottom w:val="single" w:sz="8"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r w:rsidRPr="004D6FB5">
              <w:rPr>
                <w:rFonts w:ascii="Calibri" w:hAnsi="Calibri"/>
                <w:color w:val="000000"/>
                <w:sz w:val="22"/>
                <w:szCs w:val="22"/>
              </w:rPr>
              <w:t>Lp.:</w:t>
            </w:r>
          </w:p>
        </w:tc>
        <w:tc>
          <w:tcPr>
            <w:tcW w:w="1070" w:type="dxa"/>
            <w:tcBorders>
              <w:top w:val="nil"/>
              <w:left w:val="nil"/>
              <w:bottom w:val="single" w:sz="8"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r w:rsidRPr="004D6FB5">
              <w:rPr>
                <w:rFonts w:ascii="Calibri" w:hAnsi="Calibri"/>
                <w:color w:val="000000"/>
                <w:sz w:val="22"/>
                <w:szCs w:val="22"/>
              </w:rPr>
              <w:t>Producent</w:t>
            </w:r>
          </w:p>
        </w:tc>
        <w:tc>
          <w:tcPr>
            <w:tcW w:w="2026" w:type="dxa"/>
            <w:tcBorders>
              <w:top w:val="nil"/>
              <w:left w:val="nil"/>
              <w:bottom w:val="single" w:sz="8"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r w:rsidRPr="004D6FB5">
              <w:rPr>
                <w:rFonts w:ascii="Calibri" w:hAnsi="Calibri"/>
                <w:color w:val="000000"/>
                <w:sz w:val="22"/>
                <w:szCs w:val="22"/>
              </w:rPr>
              <w:t>Model</w:t>
            </w:r>
          </w:p>
        </w:tc>
        <w:tc>
          <w:tcPr>
            <w:tcW w:w="2835" w:type="dxa"/>
            <w:tcBorders>
              <w:top w:val="nil"/>
              <w:left w:val="nil"/>
              <w:bottom w:val="single" w:sz="8" w:space="0" w:color="auto"/>
              <w:right w:val="single" w:sz="8" w:space="0" w:color="auto"/>
            </w:tcBorders>
            <w:noWrap/>
            <w:vAlign w:val="bottom"/>
            <w:hideMark/>
          </w:tcPr>
          <w:p w:rsidR="0061264E" w:rsidRPr="004D6FB5" w:rsidRDefault="0061264E" w:rsidP="003D3841">
            <w:pPr>
              <w:rPr>
                <w:rFonts w:ascii="Calibri" w:hAnsi="Calibri"/>
                <w:color w:val="000000"/>
                <w:sz w:val="22"/>
                <w:szCs w:val="22"/>
              </w:rPr>
            </w:pPr>
            <w:r w:rsidRPr="004D6FB5">
              <w:rPr>
                <w:rFonts w:ascii="Calibri" w:hAnsi="Calibri"/>
                <w:color w:val="000000"/>
                <w:sz w:val="22"/>
                <w:szCs w:val="22"/>
              </w:rPr>
              <w:t>Data zakończenia gwarancji</w:t>
            </w:r>
          </w:p>
        </w:tc>
        <w:tc>
          <w:tcPr>
            <w:tcW w:w="1418" w:type="dxa"/>
            <w:tcBorders>
              <w:top w:val="nil"/>
              <w:left w:val="nil"/>
              <w:bottom w:val="single" w:sz="8" w:space="0" w:color="auto"/>
              <w:right w:val="single" w:sz="8" w:space="0" w:color="auto"/>
            </w:tcBorders>
          </w:tcPr>
          <w:p w:rsidR="0061264E" w:rsidRPr="004D6FB5" w:rsidRDefault="0061264E" w:rsidP="003D3841">
            <w:pPr>
              <w:rPr>
                <w:rFonts w:ascii="Calibri" w:hAnsi="Calibri"/>
                <w:color w:val="000000"/>
                <w:sz w:val="22"/>
                <w:szCs w:val="22"/>
              </w:rPr>
            </w:pPr>
            <w:r>
              <w:rPr>
                <w:rFonts w:ascii="Calibri" w:hAnsi="Calibri"/>
                <w:color w:val="000000"/>
                <w:sz w:val="22"/>
                <w:szCs w:val="22"/>
              </w:rPr>
              <w:t>Liczba stron</w:t>
            </w:r>
          </w:p>
        </w:tc>
        <w:tc>
          <w:tcPr>
            <w:tcW w:w="1911" w:type="dxa"/>
            <w:tcBorders>
              <w:top w:val="nil"/>
              <w:left w:val="nil"/>
              <w:bottom w:val="single" w:sz="8" w:space="0" w:color="auto"/>
              <w:right w:val="single" w:sz="8" w:space="0" w:color="auto"/>
            </w:tcBorders>
          </w:tcPr>
          <w:p w:rsidR="0061264E" w:rsidRPr="004D6FB5" w:rsidRDefault="0061264E" w:rsidP="003D3841">
            <w:pPr>
              <w:rPr>
                <w:rFonts w:ascii="Calibri" w:hAnsi="Calibri"/>
                <w:color w:val="000000"/>
                <w:sz w:val="22"/>
                <w:szCs w:val="22"/>
              </w:rPr>
            </w:pPr>
            <w:r>
              <w:rPr>
                <w:rFonts w:ascii="Calibri" w:hAnsi="Calibri"/>
                <w:color w:val="000000"/>
                <w:sz w:val="22"/>
                <w:szCs w:val="22"/>
              </w:rPr>
              <w:t>lokalizacja</w:t>
            </w:r>
          </w:p>
        </w:tc>
      </w:tr>
      <w:tr w:rsidR="0061264E" w:rsidRPr="004D6FB5"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4D6FB5" w:rsidRDefault="0061264E" w:rsidP="003D3841">
            <w:pPr>
              <w:jc w:val="center"/>
              <w:rPr>
                <w:rFonts w:ascii="Calibri" w:hAnsi="Calibri"/>
                <w:color w:val="000000"/>
                <w:sz w:val="22"/>
                <w:szCs w:val="22"/>
              </w:rPr>
            </w:pPr>
            <w:r w:rsidRPr="004D6FB5">
              <w:rPr>
                <w:rFonts w:ascii="Calibri" w:hAnsi="Calibri"/>
                <w:color w:val="000000"/>
                <w:sz w:val="22"/>
                <w:szCs w:val="22"/>
              </w:rPr>
              <w:t xml:space="preserve">1. </w:t>
            </w:r>
          </w:p>
        </w:tc>
        <w:tc>
          <w:tcPr>
            <w:tcW w:w="1070"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r w:rsidRPr="004D6FB5">
              <w:rPr>
                <w:rFonts w:ascii="Calibri" w:hAnsi="Calibri"/>
                <w:color w:val="000000"/>
                <w:sz w:val="22"/>
                <w:szCs w:val="22"/>
              </w:rPr>
              <w:t xml:space="preserve">Xerox </w:t>
            </w:r>
          </w:p>
        </w:tc>
        <w:tc>
          <w:tcPr>
            <w:tcW w:w="2026"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proofErr w:type="spellStart"/>
            <w:r w:rsidRPr="004D6FB5">
              <w:rPr>
                <w:rFonts w:ascii="Calibri" w:hAnsi="Calibri"/>
                <w:color w:val="000000"/>
                <w:sz w:val="22"/>
                <w:szCs w:val="22"/>
              </w:rPr>
              <w:t>Workcentre</w:t>
            </w:r>
            <w:proofErr w:type="spellEnd"/>
            <w:r w:rsidRPr="004D6FB5">
              <w:rPr>
                <w:rFonts w:ascii="Calibri" w:hAnsi="Calibri"/>
                <w:color w:val="000000"/>
                <w:sz w:val="22"/>
                <w:szCs w:val="22"/>
              </w:rPr>
              <w:t xml:space="preserve"> 5955</w:t>
            </w:r>
          </w:p>
        </w:tc>
        <w:tc>
          <w:tcPr>
            <w:tcW w:w="2835" w:type="dxa"/>
            <w:tcBorders>
              <w:top w:val="nil"/>
              <w:left w:val="nil"/>
              <w:bottom w:val="single" w:sz="4" w:space="0" w:color="auto"/>
              <w:right w:val="single" w:sz="4" w:space="0" w:color="auto"/>
            </w:tcBorders>
            <w:noWrap/>
            <w:vAlign w:val="bottom"/>
            <w:hideMark/>
          </w:tcPr>
          <w:p w:rsidR="0061264E" w:rsidRPr="004D6FB5" w:rsidRDefault="0061264E" w:rsidP="003D3841">
            <w:pPr>
              <w:jc w:val="right"/>
              <w:rPr>
                <w:rFonts w:ascii="Calibri" w:hAnsi="Calibri"/>
                <w:color w:val="000000"/>
                <w:sz w:val="22"/>
                <w:szCs w:val="22"/>
              </w:rPr>
            </w:pPr>
            <w:r w:rsidRPr="004D6FB5">
              <w:rPr>
                <w:rFonts w:ascii="Calibri" w:hAnsi="Calibri"/>
                <w:color w:val="000000"/>
                <w:sz w:val="22"/>
                <w:szCs w:val="22"/>
              </w:rPr>
              <w:t>2017-12-11</w:t>
            </w:r>
          </w:p>
        </w:tc>
        <w:tc>
          <w:tcPr>
            <w:tcW w:w="1418" w:type="dxa"/>
            <w:tcBorders>
              <w:top w:val="nil"/>
              <w:left w:val="nil"/>
              <w:bottom w:val="single" w:sz="4" w:space="0" w:color="auto"/>
              <w:right w:val="single" w:sz="4" w:space="0" w:color="auto"/>
            </w:tcBorders>
          </w:tcPr>
          <w:p w:rsidR="0061264E" w:rsidRPr="004D6FB5" w:rsidRDefault="0061264E" w:rsidP="003D3841">
            <w:pPr>
              <w:jc w:val="right"/>
              <w:rPr>
                <w:rFonts w:ascii="Calibri" w:hAnsi="Calibri"/>
                <w:color w:val="000000"/>
                <w:sz w:val="22"/>
                <w:szCs w:val="22"/>
              </w:rPr>
            </w:pPr>
            <w:r>
              <w:rPr>
                <w:rFonts w:ascii="Calibri" w:hAnsi="Calibri"/>
                <w:color w:val="000000"/>
                <w:sz w:val="22"/>
                <w:szCs w:val="22"/>
              </w:rPr>
              <w:t>48199</w:t>
            </w:r>
          </w:p>
        </w:tc>
        <w:tc>
          <w:tcPr>
            <w:tcW w:w="1911" w:type="dxa"/>
            <w:tcBorders>
              <w:top w:val="nil"/>
              <w:left w:val="nil"/>
              <w:bottom w:val="single" w:sz="4" w:space="0" w:color="auto"/>
              <w:right w:val="single" w:sz="4" w:space="0" w:color="auto"/>
            </w:tcBorders>
          </w:tcPr>
          <w:p w:rsidR="0061264E" w:rsidRPr="004D6FB5" w:rsidRDefault="0061264E" w:rsidP="003D3841">
            <w:pPr>
              <w:jc w:val="right"/>
              <w:rPr>
                <w:rFonts w:ascii="Calibri" w:hAnsi="Calibri"/>
                <w:color w:val="000000"/>
                <w:sz w:val="22"/>
                <w:szCs w:val="22"/>
              </w:rPr>
            </w:pPr>
            <w:r>
              <w:rPr>
                <w:rFonts w:ascii="Calibri" w:hAnsi="Calibri"/>
                <w:color w:val="000000"/>
                <w:sz w:val="22"/>
                <w:szCs w:val="22"/>
              </w:rPr>
              <w:t>Niepodległości 188</w:t>
            </w:r>
          </w:p>
        </w:tc>
      </w:tr>
      <w:tr w:rsidR="0061264E" w:rsidRPr="004D6FB5"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4D6FB5" w:rsidRDefault="0061264E" w:rsidP="003D3841">
            <w:pPr>
              <w:jc w:val="center"/>
              <w:rPr>
                <w:rFonts w:ascii="Calibri" w:hAnsi="Calibri"/>
                <w:color w:val="000000"/>
                <w:sz w:val="22"/>
                <w:szCs w:val="22"/>
              </w:rPr>
            </w:pPr>
            <w:r w:rsidRPr="004D6FB5">
              <w:rPr>
                <w:rFonts w:ascii="Calibri" w:hAnsi="Calibri"/>
                <w:color w:val="000000"/>
                <w:sz w:val="22"/>
                <w:szCs w:val="22"/>
              </w:rPr>
              <w:t xml:space="preserve">2. </w:t>
            </w:r>
          </w:p>
        </w:tc>
        <w:tc>
          <w:tcPr>
            <w:tcW w:w="1070"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r w:rsidRPr="004D6FB5">
              <w:rPr>
                <w:rFonts w:ascii="Calibri" w:hAnsi="Calibri"/>
                <w:color w:val="000000"/>
                <w:sz w:val="22"/>
                <w:szCs w:val="22"/>
              </w:rPr>
              <w:t xml:space="preserve">Xerox </w:t>
            </w:r>
          </w:p>
        </w:tc>
        <w:tc>
          <w:tcPr>
            <w:tcW w:w="2026"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proofErr w:type="spellStart"/>
            <w:r w:rsidRPr="004D6FB5">
              <w:rPr>
                <w:rFonts w:ascii="Calibri" w:hAnsi="Calibri"/>
                <w:color w:val="000000"/>
                <w:sz w:val="22"/>
                <w:szCs w:val="22"/>
              </w:rPr>
              <w:t>Workcentre</w:t>
            </w:r>
            <w:proofErr w:type="spellEnd"/>
            <w:r w:rsidRPr="004D6FB5">
              <w:rPr>
                <w:rFonts w:ascii="Calibri" w:hAnsi="Calibri"/>
                <w:color w:val="000000"/>
                <w:sz w:val="22"/>
                <w:szCs w:val="22"/>
              </w:rPr>
              <w:t xml:space="preserve"> 5955</w:t>
            </w:r>
          </w:p>
        </w:tc>
        <w:tc>
          <w:tcPr>
            <w:tcW w:w="2835" w:type="dxa"/>
            <w:tcBorders>
              <w:top w:val="nil"/>
              <w:left w:val="nil"/>
              <w:bottom w:val="single" w:sz="4" w:space="0" w:color="auto"/>
              <w:right w:val="single" w:sz="4" w:space="0" w:color="auto"/>
            </w:tcBorders>
            <w:noWrap/>
            <w:vAlign w:val="bottom"/>
            <w:hideMark/>
          </w:tcPr>
          <w:p w:rsidR="0061264E" w:rsidRPr="004D6FB5" w:rsidRDefault="0061264E" w:rsidP="003D3841">
            <w:pPr>
              <w:jc w:val="right"/>
              <w:rPr>
                <w:rFonts w:ascii="Calibri" w:hAnsi="Calibri"/>
                <w:color w:val="000000"/>
                <w:sz w:val="22"/>
                <w:szCs w:val="22"/>
              </w:rPr>
            </w:pPr>
            <w:r w:rsidRPr="004D6FB5">
              <w:rPr>
                <w:rFonts w:ascii="Calibri" w:hAnsi="Calibri"/>
                <w:color w:val="000000"/>
                <w:sz w:val="22"/>
                <w:szCs w:val="22"/>
              </w:rPr>
              <w:t>2017-12-11</w:t>
            </w:r>
          </w:p>
        </w:tc>
        <w:tc>
          <w:tcPr>
            <w:tcW w:w="1418" w:type="dxa"/>
            <w:tcBorders>
              <w:top w:val="nil"/>
              <w:left w:val="nil"/>
              <w:bottom w:val="single" w:sz="4" w:space="0" w:color="auto"/>
              <w:right w:val="single" w:sz="4" w:space="0" w:color="auto"/>
            </w:tcBorders>
          </w:tcPr>
          <w:p w:rsidR="0061264E" w:rsidRPr="004D6FB5" w:rsidRDefault="0061264E" w:rsidP="003D3841">
            <w:pPr>
              <w:jc w:val="right"/>
              <w:rPr>
                <w:rFonts w:ascii="Calibri" w:hAnsi="Calibri"/>
                <w:color w:val="000000"/>
                <w:sz w:val="22"/>
                <w:szCs w:val="22"/>
              </w:rPr>
            </w:pPr>
            <w:r>
              <w:rPr>
                <w:rFonts w:ascii="Calibri" w:hAnsi="Calibri"/>
                <w:color w:val="000000"/>
                <w:sz w:val="22"/>
                <w:szCs w:val="22"/>
              </w:rPr>
              <w:t>96929</w:t>
            </w:r>
          </w:p>
        </w:tc>
        <w:tc>
          <w:tcPr>
            <w:tcW w:w="1911" w:type="dxa"/>
            <w:tcBorders>
              <w:top w:val="nil"/>
              <w:left w:val="nil"/>
              <w:bottom w:val="single" w:sz="4" w:space="0" w:color="auto"/>
              <w:right w:val="single" w:sz="4" w:space="0" w:color="auto"/>
            </w:tcBorders>
          </w:tcPr>
          <w:p w:rsidR="0061264E" w:rsidRPr="004D6FB5" w:rsidRDefault="0061264E" w:rsidP="003D3841">
            <w:pPr>
              <w:jc w:val="right"/>
              <w:rPr>
                <w:rFonts w:ascii="Calibri" w:hAnsi="Calibri"/>
                <w:color w:val="000000"/>
                <w:sz w:val="22"/>
                <w:szCs w:val="22"/>
              </w:rPr>
            </w:pPr>
            <w:r>
              <w:rPr>
                <w:rFonts w:ascii="Calibri" w:hAnsi="Calibri"/>
                <w:color w:val="000000"/>
                <w:sz w:val="22"/>
                <w:szCs w:val="22"/>
              </w:rPr>
              <w:t>Niepodległości 190</w:t>
            </w:r>
          </w:p>
        </w:tc>
      </w:tr>
      <w:tr w:rsidR="0061264E" w:rsidRPr="004D6FB5"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4D6FB5" w:rsidRDefault="0061264E" w:rsidP="003D3841">
            <w:pPr>
              <w:jc w:val="center"/>
              <w:rPr>
                <w:rFonts w:ascii="Calibri" w:hAnsi="Calibri"/>
                <w:color w:val="000000"/>
                <w:sz w:val="22"/>
                <w:szCs w:val="22"/>
              </w:rPr>
            </w:pPr>
            <w:r w:rsidRPr="004D6FB5">
              <w:rPr>
                <w:rFonts w:ascii="Calibri" w:hAnsi="Calibri"/>
                <w:color w:val="000000"/>
                <w:sz w:val="22"/>
                <w:szCs w:val="22"/>
              </w:rPr>
              <w:t xml:space="preserve">3. </w:t>
            </w:r>
          </w:p>
        </w:tc>
        <w:tc>
          <w:tcPr>
            <w:tcW w:w="1070"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r w:rsidRPr="004D6FB5">
              <w:rPr>
                <w:rFonts w:ascii="Calibri" w:hAnsi="Calibri"/>
                <w:color w:val="000000"/>
                <w:sz w:val="22"/>
                <w:szCs w:val="22"/>
              </w:rPr>
              <w:t>Kyocera</w:t>
            </w:r>
          </w:p>
        </w:tc>
        <w:tc>
          <w:tcPr>
            <w:tcW w:w="2026"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proofErr w:type="spellStart"/>
            <w:r w:rsidRPr="004D6FB5">
              <w:rPr>
                <w:rFonts w:ascii="Calibri" w:hAnsi="Calibri"/>
                <w:color w:val="000000"/>
                <w:sz w:val="22"/>
                <w:szCs w:val="22"/>
              </w:rPr>
              <w:t>TASKalfa</w:t>
            </w:r>
            <w:proofErr w:type="spellEnd"/>
            <w:r w:rsidRPr="004D6FB5">
              <w:rPr>
                <w:rFonts w:ascii="Calibri" w:hAnsi="Calibri"/>
                <w:color w:val="000000"/>
                <w:sz w:val="22"/>
                <w:szCs w:val="22"/>
              </w:rPr>
              <w:t xml:space="preserve"> 3510i</w:t>
            </w:r>
          </w:p>
        </w:tc>
        <w:tc>
          <w:tcPr>
            <w:tcW w:w="2835" w:type="dxa"/>
            <w:tcBorders>
              <w:top w:val="nil"/>
              <w:left w:val="nil"/>
              <w:bottom w:val="single" w:sz="4" w:space="0" w:color="auto"/>
              <w:right w:val="single" w:sz="4" w:space="0" w:color="auto"/>
            </w:tcBorders>
            <w:noWrap/>
            <w:vAlign w:val="bottom"/>
            <w:hideMark/>
          </w:tcPr>
          <w:p w:rsidR="0061264E" w:rsidRPr="004D6FB5" w:rsidRDefault="0061264E" w:rsidP="003D3841">
            <w:pPr>
              <w:jc w:val="right"/>
              <w:rPr>
                <w:rFonts w:ascii="Calibri" w:hAnsi="Calibri"/>
                <w:color w:val="000000"/>
                <w:sz w:val="22"/>
                <w:szCs w:val="22"/>
              </w:rPr>
            </w:pPr>
            <w:r w:rsidRPr="004D6FB5">
              <w:rPr>
                <w:rFonts w:ascii="Calibri" w:hAnsi="Calibri"/>
                <w:color w:val="000000"/>
                <w:sz w:val="22"/>
                <w:szCs w:val="22"/>
              </w:rPr>
              <w:t>2019-06-01</w:t>
            </w:r>
          </w:p>
        </w:tc>
        <w:tc>
          <w:tcPr>
            <w:tcW w:w="1418" w:type="dxa"/>
            <w:tcBorders>
              <w:top w:val="nil"/>
              <w:left w:val="nil"/>
              <w:bottom w:val="single" w:sz="4" w:space="0" w:color="auto"/>
              <w:right w:val="single" w:sz="4" w:space="0" w:color="auto"/>
            </w:tcBorders>
          </w:tcPr>
          <w:p w:rsidR="0061264E" w:rsidRPr="004D6FB5" w:rsidRDefault="0061264E" w:rsidP="003D3841">
            <w:pPr>
              <w:jc w:val="right"/>
              <w:rPr>
                <w:rFonts w:ascii="Calibri" w:hAnsi="Calibri"/>
                <w:color w:val="000000"/>
                <w:sz w:val="22"/>
                <w:szCs w:val="22"/>
              </w:rPr>
            </w:pPr>
            <w:r>
              <w:rPr>
                <w:rFonts w:ascii="Calibri" w:hAnsi="Calibri"/>
                <w:color w:val="000000"/>
                <w:sz w:val="22"/>
                <w:szCs w:val="22"/>
              </w:rPr>
              <w:t>53747</w:t>
            </w:r>
          </w:p>
        </w:tc>
        <w:tc>
          <w:tcPr>
            <w:tcW w:w="1911" w:type="dxa"/>
            <w:tcBorders>
              <w:top w:val="nil"/>
              <w:left w:val="nil"/>
              <w:bottom w:val="single" w:sz="4" w:space="0" w:color="auto"/>
              <w:right w:val="single" w:sz="4" w:space="0" w:color="auto"/>
            </w:tcBorders>
          </w:tcPr>
          <w:p w:rsidR="0061264E" w:rsidRPr="004D6FB5" w:rsidRDefault="0061264E" w:rsidP="003D3841">
            <w:pPr>
              <w:jc w:val="right"/>
              <w:rPr>
                <w:rFonts w:ascii="Calibri" w:hAnsi="Calibri"/>
                <w:color w:val="000000"/>
                <w:sz w:val="22"/>
                <w:szCs w:val="22"/>
              </w:rPr>
            </w:pPr>
            <w:r>
              <w:rPr>
                <w:rFonts w:ascii="Calibri" w:hAnsi="Calibri"/>
                <w:color w:val="000000"/>
                <w:sz w:val="22"/>
                <w:szCs w:val="22"/>
              </w:rPr>
              <w:t>Niepodległości 190</w:t>
            </w:r>
          </w:p>
        </w:tc>
      </w:tr>
      <w:tr w:rsidR="0061264E" w:rsidRPr="004D6FB5"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4D6FB5" w:rsidRDefault="0061264E" w:rsidP="003D3841">
            <w:pPr>
              <w:jc w:val="center"/>
              <w:rPr>
                <w:rFonts w:ascii="Calibri" w:hAnsi="Calibri"/>
                <w:color w:val="000000"/>
                <w:sz w:val="22"/>
                <w:szCs w:val="22"/>
              </w:rPr>
            </w:pPr>
            <w:r w:rsidRPr="004D6FB5">
              <w:rPr>
                <w:rFonts w:ascii="Calibri" w:hAnsi="Calibri"/>
                <w:color w:val="000000"/>
                <w:sz w:val="22"/>
                <w:szCs w:val="22"/>
              </w:rPr>
              <w:t xml:space="preserve">4. </w:t>
            </w:r>
          </w:p>
        </w:tc>
        <w:tc>
          <w:tcPr>
            <w:tcW w:w="1070"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r w:rsidRPr="004D6FB5">
              <w:rPr>
                <w:rFonts w:ascii="Calibri" w:hAnsi="Calibri"/>
                <w:color w:val="000000"/>
                <w:sz w:val="22"/>
                <w:szCs w:val="22"/>
              </w:rPr>
              <w:t>Kyocera</w:t>
            </w:r>
          </w:p>
        </w:tc>
        <w:tc>
          <w:tcPr>
            <w:tcW w:w="2026"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proofErr w:type="spellStart"/>
            <w:r w:rsidRPr="004D6FB5">
              <w:rPr>
                <w:rFonts w:ascii="Calibri" w:hAnsi="Calibri"/>
                <w:color w:val="000000"/>
                <w:sz w:val="22"/>
                <w:szCs w:val="22"/>
              </w:rPr>
              <w:t>TASKalfa</w:t>
            </w:r>
            <w:proofErr w:type="spellEnd"/>
            <w:r w:rsidRPr="004D6FB5">
              <w:rPr>
                <w:rFonts w:ascii="Calibri" w:hAnsi="Calibri"/>
                <w:color w:val="000000"/>
                <w:sz w:val="22"/>
                <w:szCs w:val="22"/>
              </w:rPr>
              <w:t xml:space="preserve"> 3510i</w:t>
            </w:r>
          </w:p>
        </w:tc>
        <w:tc>
          <w:tcPr>
            <w:tcW w:w="2835" w:type="dxa"/>
            <w:tcBorders>
              <w:top w:val="nil"/>
              <w:left w:val="nil"/>
              <w:bottom w:val="single" w:sz="4" w:space="0" w:color="auto"/>
              <w:right w:val="single" w:sz="4" w:space="0" w:color="auto"/>
            </w:tcBorders>
            <w:noWrap/>
            <w:vAlign w:val="bottom"/>
            <w:hideMark/>
          </w:tcPr>
          <w:p w:rsidR="0061264E" w:rsidRPr="004D6FB5" w:rsidRDefault="0061264E" w:rsidP="003D3841">
            <w:pPr>
              <w:jc w:val="right"/>
              <w:rPr>
                <w:rFonts w:ascii="Calibri" w:hAnsi="Calibri"/>
                <w:color w:val="000000"/>
                <w:sz w:val="22"/>
                <w:szCs w:val="22"/>
              </w:rPr>
            </w:pPr>
            <w:r w:rsidRPr="004D6FB5">
              <w:rPr>
                <w:rFonts w:ascii="Calibri" w:hAnsi="Calibri"/>
                <w:color w:val="000000"/>
                <w:sz w:val="22"/>
                <w:szCs w:val="22"/>
              </w:rPr>
              <w:t>2019-06-01</w:t>
            </w:r>
          </w:p>
        </w:tc>
        <w:tc>
          <w:tcPr>
            <w:tcW w:w="1418" w:type="dxa"/>
            <w:tcBorders>
              <w:top w:val="nil"/>
              <w:left w:val="nil"/>
              <w:bottom w:val="single" w:sz="4" w:space="0" w:color="auto"/>
              <w:right w:val="single" w:sz="4" w:space="0" w:color="auto"/>
            </w:tcBorders>
          </w:tcPr>
          <w:p w:rsidR="0061264E" w:rsidRPr="004D6FB5" w:rsidRDefault="0061264E" w:rsidP="003D3841">
            <w:pPr>
              <w:jc w:val="right"/>
              <w:rPr>
                <w:rFonts w:ascii="Calibri" w:hAnsi="Calibri"/>
                <w:color w:val="000000"/>
                <w:sz w:val="22"/>
                <w:szCs w:val="22"/>
              </w:rPr>
            </w:pPr>
            <w:r>
              <w:rPr>
                <w:rFonts w:ascii="Calibri" w:hAnsi="Calibri"/>
                <w:color w:val="000000"/>
                <w:sz w:val="22"/>
                <w:szCs w:val="22"/>
              </w:rPr>
              <w:t>23853</w:t>
            </w:r>
          </w:p>
        </w:tc>
        <w:tc>
          <w:tcPr>
            <w:tcW w:w="1911" w:type="dxa"/>
            <w:tcBorders>
              <w:top w:val="nil"/>
              <w:left w:val="nil"/>
              <w:bottom w:val="single" w:sz="4" w:space="0" w:color="auto"/>
              <w:right w:val="single" w:sz="4" w:space="0" w:color="auto"/>
            </w:tcBorders>
          </w:tcPr>
          <w:p w:rsidR="0061264E" w:rsidRPr="004D6FB5" w:rsidRDefault="0061264E" w:rsidP="003D3841">
            <w:pPr>
              <w:jc w:val="right"/>
              <w:rPr>
                <w:rFonts w:ascii="Calibri" w:hAnsi="Calibri"/>
                <w:color w:val="000000"/>
                <w:sz w:val="22"/>
                <w:szCs w:val="22"/>
              </w:rPr>
            </w:pPr>
            <w:r>
              <w:rPr>
                <w:rFonts w:ascii="Calibri" w:hAnsi="Calibri"/>
                <w:color w:val="000000"/>
                <w:sz w:val="22"/>
                <w:szCs w:val="22"/>
              </w:rPr>
              <w:t>Niepodległości 190</w:t>
            </w:r>
          </w:p>
        </w:tc>
      </w:tr>
      <w:tr w:rsidR="0061264E" w:rsidRPr="004D6FB5"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4D6FB5" w:rsidRDefault="0061264E" w:rsidP="003D3841">
            <w:pPr>
              <w:jc w:val="center"/>
              <w:rPr>
                <w:rFonts w:ascii="Calibri" w:hAnsi="Calibri"/>
                <w:color w:val="000000"/>
                <w:sz w:val="22"/>
                <w:szCs w:val="22"/>
              </w:rPr>
            </w:pPr>
            <w:r w:rsidRPr="004D6FB5">
              <w:rPr>
                <w:rFonts w:ascii="Calibri" w:hAnsi="Calibri"/>
                <w:color w:val="000000"/>
                <w:sz w:val="22"/>
                <w:szCs w:val="22"/>
              </w:rPr>
              <w:t xml:space="preserve">5. </w:t>
            </w:r>
          </w:p>
        </w:tc>
        <w:tc>
          <w:tcPr>
            <w:tcW w:w="1070"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r w:rsidRPr="004D6FB5">
              <w:rPr>
                <w:rFonts w:ascii="Calibri" w:hAnsi="Calibri"/>
                <w:color w:val="000000"/>
                <w:sz w:val="22"/>
                <w:szCs w:val="22"/>
              </w:rPr>
              <w:t>Kyocera</w:t>
            </w:r>
          </w:p>
        </w:tc>
        <w:tc>
          <w:tcPr>
            <w:tcW w:w="2026"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proofErr w:type="spellStart"/>
            <w:r w:rsidRPr="004D6FB5">
              <w:rPr>
                <w:rFonts w:ascii="Calibri" w:hAnsi="Calibri"/>
                <w:color w:val="000000"/>
                <w:sz w:val="22"/>
                <w:szCs w:val="22"/>
              </w:rPr>
              <w:t>TASKalfa</w:t>
            </w:r>
            <w:proofErr w:type="spellEnd"/>
            <w:r w:rsidRPr="004D6FB5">
              <w:rPr>
                <w:rFonts w:ascii="Calibri" w:hAnsi="Calibri"/>
                <w:color w:val="000000"/>
                <w:sz w:val="22"/>
                <w:szCs w:val="22"/>
              </w:rPr>
              <w:t xml:space="preserve"> 3510i</w:t>
            </w:r>
          </w:p>
        </w:tc>
        <w:tc>
          <w:tcPr>
            <w:tcW w:w="2835" w:type="dxa"/>
            <w:tcBorders>
              <w:top w:val="nil"/>
              <w:left w:val="nil"/>
              <w:bottom w:val="single" w:sz="4" w:space="0" w:color="auto"/>
              <w:right w:val="single" w:sz="4" w:space="0" w:color="auto"/>
            </w:tcBorders>
            <w:noWrap/>
            <w:vAlign w:val="bottom"/>
            <w:hideMark/>
          </w:tcPr>
          <w:p w:rsidR="0061264E" w:rsidRPr="004D6FB5" w:rsidRDefault="0061264E" w:rsidP="003D3841">
            <w:pPr>
              <w:jc w:val="right"/>
              <w:rPr>
                <w:rFonts w:ascii="Calibri" w:hAnsi="Calibri"/>
                <w:color w:val="000000"/>
                <w:sz w:val="22"/>
                <w:szCs w:val="22"/>
              </w:rPr>
            </w:pPr>
            <w:r w:rsidRPr="004D6FB5">
              <w:rPr>
                <w:rFonts w:ascii="Calibri" w:hAnsi="Calibri"/>
                <w:color w:val="000000"/>
                <w:sz w:val="22"/>
                <w:szCs w:val="22"/>
              </w:rPr>
              <w:t>2019-06-01</w:t>
            </w:r>
          </w:p>
        </w:tc>
        <w:tc>
          <w:tcPr>
            <w:tcW w:w="1418" w:type="dxa"/>
            <w:tcBorders>
              <w:top w:val="nil"/>
              <w:left w:val="nil"/>
              <w:bottom w:val="single" w:sz="4" w:space="0" w:color="auto"/>
              <w:right w:val="single" w:sz="4" w:space="0" w:color="auto"/>
            </w:tcBorders>
          </w:tcPr>
          <w:p w:rsidR="0061264E" w:rsidRPr="004D6FB5" w:rsidRDefault="0061264E" w:rsidP="003D3841">
            <w:pPr>
              <w:jc w:val="right"/>
              <w:rPr>
                <w:rFonts w:ascii="Calibri" w:hAnsi="Calibri"/>
                <w:color w:val="000000"/>
                <w:sz w:val="22"/>
                <w:szCs w:val="22"/>
              </w:rPr>
            </w:pPr>
            <w:r>
              <w:rPr>
                <w:rFonts w:ascii="Calibri" w:hAnsi="Calibri"/>
                <w:color w:val="000000"/>
                <w:sz w:val="22"/>
                <w:szCs w:val="22"/>
              </w:rPr>
              <w:t>51023</w:t>
            </w:r>
          </w:p>
        </w:tc>
        <w:tc>
          <w:tcPr>
            <w:tcW w:w="1911" w:type="dxa"/>
            <w:tcBorders>
              <w:top w:val="nil"/>
              <w:left w:val="nil"/>
              <w:bottom w:val="single" w:sz="4" w:space="0" w:color="auto"/>
              <w:right w:val="single" w:sz="4" w:space="0" w:color="auto"/>
            </w:tcBorders>
          </w:tcPr>
          <w:p w:rsidR="0061264E" w:rsidRPr="004D6FB5" w:rsidRDefault="0061264E" w:rsidP="003D3841">
            <w:pPr>
              <w:jc w:val="right"/>
              <w:rPr>
                <w:rFonts w:ascii="Calibri" w:hAnsi="Calibri"/>
                <w:color w:val="000000"/>
                <w:sz w:val="22"/>
                <w:szCs w:val="22"/>
              </w:rPr>
            </w:pPr>
            <w:r>
              <w:rPr>
                <w:rFonts w:ascii="Calibri" w:hAnsi="Calibri"/>
                <w:color w:val="000000"/>
                <w:sz w:val="22"/>
                <w:szCs w:val="22"/>
              </w:rPr>
              <w:t>Niepodległości 190</w:t>
            </w:r>
          </w:p>
        </w:tc>
      </w:tr>
      <w:tr w:rsidR="0061264E" w:rsidRPr="004D6FB5"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4D6FB5" w:rsidRDefault="0061264E" w:rsidP="003D3841">
            <w:pPr>
              <w:jc w:val="center"/>
              <w:rPr>
                <w:rFonts w:ascii="Calibri" w:hAnsi="Calibri"/>
                <w:color w:val="000000"/>
                <w:sz w:val="22"/>
                <w:szCs w:val="22"/>
              </w:rPr>
            </w:pPr>
            <w:r w:rsidRPr="004D6FB5">
              <w:rPr>
                <w:rFonts w:ascii="Calibri" w:hAnsi="Calibri"/>
                <w:color w:val="000000"/>
                <w:sz w:val="22"/>
                <w:szCs w:val="22"/>
              </w:rPr>
              <w:t xml:space="preserve">6. </w:t>
            </w:r>
          </w:p>
        </w:tc>
        <w:tc>
          <w:tcPr>
            <w:tcW w:w="1070"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r w:rsidRPr="004D6FB5">
              <w:rPr>
                <w:rFonts w:ascii="Calibri" w:hAnsi="Calibri"/>
                <w:color w:val="000000"/>
                <w:sz w:val="22"/>
                <w:szCs w:val="22"/>
              </w:rPr>
              <w:t>Kyocera</w:t>
            </w:r>
          </w:p>
        </w:tc>
        <w:tc>
          <w:tcPr>
            <w:tcW w:w="2026"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proofErr w:type="spellStart"/>
            <w:r w:rsidRPr="004D6FB5">
              <w:rPr>
                <w:rFonts w:ascii="Calibri" w:hAnsi="Calibri"/>
                <w:color w:val="000000"/>
                <w:sz w:val="22"/>
                <w:szCs w:val="22"/>
              </w:rPr>
              <w:t>TASKalfa</w:t>
            </w:r>
            <w:proofErr w:type="spellEnd"/>
            <w:r w:rsidRPr="004D6FB5">
              <w:rPr>
                <w:rFonts w:ascii="Calibri" w:hAnsi="Calibri"/>
                <w:color w:val="000000"/>
                <w:sz w:val="22"/>
                <w:szCs w:val="22"/>
              </w:rPr>
              <w:t xml:space="preserve"> 3510i</w:t>
            </w:r>
          </w:p>
        </w:tc>
        <w:tc>
          <w:tcPr>
            <w:tcW w:w="2835" w:type="dxa"/>
            <w:tcBorders>
              <w:top w:val="nil"/>
              <w:left w:val="nil"/>
              <w:bottom w:val="single" w:sz="4" w:space="0" w:color="auto"/>
              <w:right w:val="single" w:sz="4" w:space="0" w:color="auto"/>
            </w:tcBorders>
            <w:noWrap/>
            <w:vAlign w:val="bottom"/>
            <w:hideMark/>
          </w:tcPr>
          <w:p w:rsidR="0061264E" w:rsidRPr="004D6FB5" w:rsidRDefault="0061264E" w:rsidP="003D3841">
            <w:pPr>
              <w:jc w:val="right"/>
              <w:rPr>
                <w:rFonts w:ascii="Calibri" w:hAnsi="Calibri"/>
                <w:color w:val="000000"/>
                <w:sz w:val="22"/>
                <w:szCs w:val="22"/>
              </w:rPr>
            </w:pPr>
            <w:r w:rsidRPr="004D6FB5">
              <w:rPr>
                <w:rFonts w:ascii="Calibri" w:hAnsi="Calibri"/>
                <w:color w:val="000000"/>
                <w:sz w:val="22"/>
                <w:szCs w:val="22"/>
              </w:rPr>
              <w:t>2019-06-01</w:t>
            </w:r>
          </w:p>
        </w:tc>
        <w:tc>
          <w:tcPr>
            <w:tcW w:w="1418" w:type="dxa"/>
            <w:tcBorders>
              <w:top w:val="nil"/>
              <w:left w:val="nil"/>
              <w:bottom w:val="single" w:sz="4" w:space="0" w:color="auto"/>
              <w:right w:val="single" w:sz="4" w:space="0" w:color="auto"/>
            </w:tcBorders>
          </w:tcPr>
          <w:p w:rsidR="0061264E" w:rsidRPr="004D6FB5" w:rsidRDefault="0061264E" w:rsidP="003D3841">
            <w:pPr>
              <w:jc w:val="right"/>
              <w:rPr>
                <w:rFonts w:ascii="Calibri" w:hAnsi="Calibri"/>
                <w:color w:val="000000"/>
                <w:sz w:val="22"/>
                <w:szCs w:val="22"/>
              </w:rPr>
            </w:pPr>
            <w:r>
              <w:rPr>
                <w:rFonts w:ascii="Calibri" w:hAnsi="Calibri"/>
                <w:color w:val="000000"/>
                <w:sz w:val="22"/>
                <w:szCs w:val="22"/>
              </w:rPr>
              <w:t>86187</w:t>
            </w:r>
          </w:p>
        </w:tc>
        <w:tc>
          <w:tcPr>
            <w:tcW w:w="1911" w:type="dxa"/>
            <w:tcBorders>
              <w:top w:val="nil"/>
              <w:left w:val="nil"/>
              <w:bottom w:val="single" w:sz="4" w:space="0" w:color="auto"/>
              <w:right w:val="single" w:sz="4" w:space="0" w:color="auto"/>
            </w:tcBorders>
          </w:tcPr>
          <w:p w:rsidR="0061264E" w:rsidRPr="004D6FB5" w:rsidRDefault="0061264E" w:rsidP="003D3841">
            <w:pPr>
              <w:jc w:val="right"/>
              <w:rPr>
                <w:rFonts w:ascii="Calibri" w:hAnsi="Calibri"/>
                <w:color w:val="000000"/>
                <w:sz w:val="22"/>
                <w:szCs w:val="22"/>
              </w:rPr>
            </w:pPr>
            <w:r>
              <w:rPr>
                <w:rFonts w:ascii="Calibri" w:hAnsi="Calibri"/>
                <w:color w:val="000000"/>
                <w:sz w:val="22"/>
                <w:szCs w:val="22"/>
              </w:rPr>
              <w:t>Niepodległości 190</w:t>
            </w:r>
          </w:p>
        </w:tc>
      </w:tr>
      <w:tr w:rsidR="0061264E" w:rsidRPr="004D6FB5"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4D6FB5" w:rsidRDefault="0061264E" w:rsidP="003D3841">
            <w:pPr>
              <w:jc w:val="center"/>
              <w:rPr>
                <w:rFonts w:ascii="Calibri" w:hAnsi="Calibri"/>
                <w:color w:val="000000"/>
                <w:sz w:val="22"/>
                <w:szCs w:val="22"/>
              </w:rPr>
            </w:pPr>
            <w:r w:rsidRPr="004D6FB5">
              <w:rPr>
                <w:rFonts w:ascii="Calibri" w:hAnsi="Calibri"/>
                <w:color w:val="000000"/>
                <w:sz w:val="22"/>
                <w:szCs w:val="22"/>
              </w:rPr>
              <w:t xml:space="preserve">7. </w:t>
            </w:r>
          </w:p>
        </w:tc>
        <w:tc>
          <w:tcPr>
            <w:tcW w:w="1070"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r w:rsidRPr="004D6FB5">
              <w:rPr>
                <w:rFonts w:ascii="Calibri" w:hAnsi="Calibri"/>
                <w:color w:val="000000"/>
                <w:sz w:val="22"/>
                <w:szCs w:val="22"/>
              </w:rPr>
              <w:t>Kyocera</w:t>
            </w:r>
          </w:p>
        </w:tc>
        <w:tc>
          <w:tcPr>
            <w:tcW w:w="2026"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proofErr w:type="spellStart"/>
            <w:r w:rsidRPr="004D6FB5">
              <w:rPr>
                <w:rFonts w:ascii="Calibri" w:hAnsi="Calibri"/>
                <w:color w:val="000000"/>
                <w:sz w:val="22"/>
                <w:szCs w:val="22"/>
              </w:rPr>
              <w:t>TASKalfa</w:t>
            </w:r>
            <w:proofErr w:type="spellEnd"/>
            <w:r w:rsidRPr="004D6FB5">
              <w:rPr>
                <w:rFonts w:ascii="Calibri" w:hAnsi="Calibri"/>
                <w:color w:val="000000"/>
                <w:sz w:val="22"/>
                <w:szCs w:val="22"/>
              </w:rPr>
              <w:t xml:space="preserve"> 3510i</w:t>
            </w:r>
          </w:p>
        </w:tc>
        <w:tc>
          <w:tcPr>
            <w:tcW w:w="2835" w:type="dxa"/>
            <w:tcBorders>
              <w:top w:val="nil"/>
              <w:left w:val="nil"/>
              <w:bottom w:val="single" w:sz="4" w:space="0" w:color="auto"/>
              <w:right w:val="single" w:sz="4" w:space="0" w:color="auto"/>
            </w:tcBorders>
            <w:noWrap/>
            <w:vAlign w:val="bottom"/>
            <w:hideMark/>
          </w:tcPr>
          <w:p w:rsidR="0061264E" w:rsidRPr="004D6FB5" w:rsidRDefault="0061264E" w:rsidP="003D3841">
            <w:pPr>
              <w:jc w:val="right"/>
              <w:rPr>
                <w:rFonts w:ascii="Calibri" w:hAnsi="Calibri"/>
                <w:color w:val="000000"/>
                <w:sz w:val="22"/>
                <w:szCs w:val="22"/>
              </w:rPr>
            </w:pPr>
            <w:r w:rsidRPr="004D6FB5">
              <w:rPr>
                <w:rFonts w:ascii="Calibri" w:hAnsi="Calibri"/>
                <w:color w:val="000000"/>
                <w:sz w:val="22"/>
                <w:szCs w:val="22"/>
              </w:rPr>
              <w:t>2019-06-01</w:t>
            </w:r>
          </w:p>
        </w:tc>
        <w:tc>
          <w:tcPr>
            <w:tcW w:w="1418" w:type="dxa"/>
            <w:tcBorders>
              <w:top w:val="nil"/>
              <w:left w:val="nil"/>
              <w:bottom w:val="single" w:sz="4" w:space="0" w:color="auto"/>
              <w:right w:val="single" w:sz="4" w:space="0" w:color="auto"/>
            </w:tcBorders>
          </w:tcPr>
          <w:p w:rsidR="0061264E" w:rsidRPr="004D6FB5" w:rsidRDefault="0061264E" w:rsidP="003D3841">
            <w:pPr>
              <w:jc w:val="right"/>
              <w:rPr>
                <w:rFonts w:ascii="Calibri" w:hAnsi="Calibri"/>
                <w:color w:val="000000"/>
                <w:sz w:val="22"/>
                <w:szCs w:val="22"/>
              </w:rPr>
            </w:pPr>
            <w:r>
              <w:rPr>
                <w:rFonts w:ascii="Calibri" w:hAnsi="Calibri"/>
                <w:color w:val="000000"/>
                <w:sz w:val="22"/>
                <w:szCs w:val="22"/>
              </w:rPr>
              <w:t>60503</w:t>
            </w:r>
          </w:p>
        </w:tc>
        <w:tc>
          <w:tcPr>
            <w:tcW w:w="1911" w:type="dxa"/>
            <w:tcBorders>
              <w:top w:val="nil"/>
              <w:left w:val="nil"/>
              <w:bottom w:val="single" w:sz="4" w:space="0" w:color="auto"/>
              <w:right w:val="single" w:sz="4" w:space="0" w:color="auto"/>
            </w:tcBorders>
          </w:tcPr>
          <w:p w:rsidR="0061264E" w:rsidRPr="004D6FB5" w:rsidRDefault="0061264E" w:rsidP="003D3841">
            <w:pPr>
              <w:jc w:val="right"/>
              <w:rPr>
                <w:rFonts w:ascii="Calibri" w:hAnsi="Calibri"/>
                <w:color w:val="000000"/>
                <w:sz w:val="22"/>
                <w:szCs w:val="22"/>
              </w:rPr>
            </w:pPr>
            <w:r>
              <w:rPr>
                <w:rFonts w:ascii="Calibri" w:hAnsi="Calibri"/>
                <w:color w:val="000000"/>
                <w:sz w:val="22"/>
                <w:szCs w:val="22"/>
              </w:rPr>
              <w:t>Rejtana</w:t>
            </w:r>
          </w:p>
        </w:tc>
      </w:tr>
      <w:tr w:rsidR="0061264E" w:rsidRPr="004D6FB5"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4D6FB5" w:rsidRDefault="0061264E" w:rsidP="003D3841">
            <w:pPr>
              <w:jc w:val="center"/>
              <w:rPr>
                <w:rFonts w:ascii="Calibri" w:hAnsi="Calibri"/>
                <w:color w:val="000000"/>
                <w:sz w:val="22"/>
                <w:szCs w:val="22"/>
              </w:rPr>
            </w:pPr>
            <w:r w:rsidRPr="004D6FB5">
              <w:rPr>
                <w:rFonts w:ascii="Calibri" w:hAnsi="Calibri"/>
                <w:color w:val="000000"/>
                <w:sz w:val="22"/>
                <w:szCs w:val="22"/>
              </w:rPr>
              <w:t xml:space="preserve">8. </w:t>
            </w:r>
          </w:p>
        </w:tc>
        <w:tc>
          <w:tcPr>
            <w:tcW w:w="1070"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r w:rsidRPr="004D6FB5">
              <w:rPr>
                <w:rFonts w:ascii="Calibri" w:hAnsi="Calibri"/>
                <w:color w:val="000000"/>
                <w:sz w:val="22"/>
                <w:szCs w:val="22"/>
              </w:rPr>
              <w:t>Kyocera</w:t>
            </w:r>
          </w:p>
        </w:tc>
        <w:tc>
          <w:tcPr>
            <w:tcW w:w="2026"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proofErr w:type="spellStart"/>
            <w:r w:rsidRPr="004D6FB5">
              <w:rPr>
                <w:rFonts w:ascii="Calibri" w:hAnsi="Calibri"/>
                <w:color w:val="000000"/>
                <w:sz w:val="22"/>
                <w:szCs w:val="22"/>
              </w:rPr>
              <w:t>TASKalfa</w:t>
            </w:r>
            <w:proofErr w:type="spellEnd"/>
            <w:r w:rsidRPr="004D6FB5">
              <w:rPr>
                <w:rFonts w:ascii="Calibri" w:hAnsi="Calibri"/>
                <w:color w:val="000000"/>
                <w:sz w:val="22"/>
                <w:szCs w:val="22"/>
              </w:rPr>
              <w:t xml:space="preserve"> 3510i</w:t>
            </w:r>
          </w:p>
        </w:tc>
        <w:tc>
          <w:tcPr>
            <w:tcW w:w="2835" w:type="dxa"/>
            <w:tcBorders>
              <w:top w:val="nil"/>
              <w:left w:val="nil"/>
              <w:bottom w:val="single" w:sz="4" w:space="0" w:color="auto"/>
              <w:right w:val="single" w:sz="4" w:space="0" w:color="auto"/>
            </w:tcBorders>
            <w:noWrap/>
            <w:vAlign w:val="bottom"/>
            <w:hideMark/>
          </w:tcPr>
          <w:p w:rsidR="0061264E" w:rsidRPr="004D6FB5" w:rsidRDefault="0061264E" w:rsidP="003D3841">
            <w:pPr>
              <w:jc w:val="right"/>
              <w:rPr>
                <w:rFonts w:ascii="Calibri" w:hAnsi="Calibri"/>
                <w:color w:val="000000"/>
                <w:sz w:val="22"/>
                <w:szCs w:val="22"/>
              </w:rPr>
            </w:pPr>
            <w:r w:rsidRPr="004D6FB5">
              <w:rPr>
                <w:rFonts w:ascii="Calibri" w:hAnsi="Calibri"/>
                <w:color w:val="000000"/>
                <w:sz w:val="22"/>
                <w:szCs w:val="22"/>
              </w:rPr>
              <w:t>2019-06-01</w:t>
            </w:r>
          </w:p>
        </w:tc>
        <w:tc>
          <w:tcPr>
            <w:tcW w:w="1418" w:type="dxa"/>
            <w:tcBorders>
              <w:top w:val="nil"/>
              <w:left w:val="nil"/>
              <w:bottom w:val="single" w:sz="4" w:space="0" w:color="auto"/>
              <w:right w:val="single" w:sz="4" w:space="0" w:color="auto"/>
            </w:tcBorders>
          </w:tcPr>
          <w:p w:rsidR="0061264E" w:rsidRPr="004D6FB5" w:rsidRDefault="0061264E" w:rsidP="003D3841">
            <w:pPr>
              <w:jc w:val="right"/>
              <w:rPr>
                <w:rFonts w:ascii="Calibri" w:hAnsi="Calibri"/>
                <w:color w:val="000000"/>
                <w:sz w:val="22"/>
                <w:szCs w:val="22"/>
              </w:rPr>
            </w:pPr>
            <w:r>
              <w:rPr>
                <w:rFonts w:ascii="Calibri" w:hAnsi="Calibri"/>
                <w:color w:val="000000"/>
                <w:sz w:val="22"/>
                <w:szCs w:val="22"/>
              </w:rPr>
              <w:t>56862</w:t>
            </w:r>
          </w:p>
        </w:tc>
        <w:tc>
          <w:tcPr>
            <w:tcW w:w="1911" w:type="dxa"/>
            <w:tcBorders>
              <w:top w:val="nil"/>
              <w:left w:val="nil"/>
              <w:bottom w:val="single" w:sz="4" w:space="0" w:color="auto"/>
              <w:right w:val="single" w:sz="4" w:space="0" w:color="auto"/>
            </w:tcBorders>
          </w:tcPr>
          <w:p w:rsidR="0061264E" w:rsidRPr="004D6FB5" w:rsidRDefault="0061264E" w:rsidP="003D3841">
            <w:pPr>
              <w:jc w:val="right"/>
              <w:rPr>
                <w:rFonts w:ascii="Calibri" w:hAnsi="Calibri"/>
                <w:color w:val="000000"/>
                <w:sz w:val="22"/>
                <w:szCs w:val="22"/>
              </w:rPr>
            </w:pPr>
            <w:r>
              <w:rPr>
                <w:rFonts w:ascii="Calibri" w:hAnsi="Calibri"/>
                <w:color w:val="000000"/>
                <w:sz w:val="22"/>
                <w:szCs w:val="22"/>
              </w:rPr>
              <w:t>Rejtana</w:t>
            </w:r>
          </w:p>
        </w:tc>
      </w:tr>
      <w:tr w:rsidR="0061264E" w:rsidRPr="004D6FB5"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4D6FB5" w:rsidRDefault="0061264E" w:rsidP="003D3841">
            <w:pPr>
              <w:jc w:val="center"/>
              <w:rPr>
                <w:rFonts w:ascii="Calibri" w:hAnsi="Calibri"/>
                <w:color w:val="000000"/>
                <w:sz w:val="22"/>
                <w:szCs w:val="22"/>
              </w:rPr>
            </w:pPr>
            <w:r w:rsidRPr="004D6FB5">
              <w:rPr>
                <w:rFonts w:ascii="Calibri" w:hAnsi="Calibri"/>
                <w:color w:val="000000"/>
                <w:sz w:val="22"/>
                <w:szCs w:val="22"/>
              </w:rPr>
              <w:t xml:space="preserve">9. </w:t>
            </w:r>
          </w:p>
        </w:tc>
        <w:tc>
          <w:tcPr>
            <w:tcW w:w="1070"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r w:rsidRPr="004D6FB5">
              <w:rPr>
                <w:rFonts w:ascii="Calibri" w:hAnsi="Calibri"/>
                <w:color w:val="000000"/>
                <w:sz w:val="22"/>
                <w:szCs w:val="22"/>
              </w:rPr>
              <w:t>Kyocera</w:t>
            </w:r>
          </w:p>
        </w:tc>
        <w:tc>
          <w:tcPr>
            <w:tcW w:w="2026"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proofErr w:type="spellStart"/>
            <w:r w:rsidRPr="004D6FB5">
              <w:rPr>
                <w:rFonts w:ascii="Calibri" w:hAnsi="Calibri"/>
                <w:color w:val="000000"/>
                <w:sz w:val="22"/>
                <w:szCs w:val="22"/>
              </w:rPr>
              <w:t>TASKalfa</w:t>
            </w:r>
            <w:proofErr w:type="spellEnd"/>
            <w:r w:rsidRPr="004D6FB5">
              <w:rPr>
                <w:rFonts w:ascii="Calibri" w:hAnsi="Calibri"/>
                <w:color w:val="000000"/>
                <w:sz w:val="22"/>
                <w:szCs w:val="22"/>
              </w:rPr>
              <w:t xml:space="preserve"> 3511i</w:t>
            </w:r>
          </w:p>
        </w:tc>
        <w:tc>
          <w:tcPr>
            <w:tcW w:w="2835" w:type="dxa"/>
            <w:tcBorders>
              <w:top w:val="nil"/>
              <w:left w:val="nil"/>
              <w:bottom w:val="single" w:sz="4" w:space="0" w:color="auto"/>
              <w:right w:val="single" w:sz="4" w:space="0" w:color="auto"/>
            </w:tcBorders>
            <w:noWrap/>
            <w:vAlign w:val="bottom"/>
            <w:hideMark/>
          </w:tcPr>
          <w:p w:rsidR="0061264E" w:rsidRPr="004D6FB5" w:rsidRDefault="0061264E" w:rsidP="003D3841">
            <w:pPr>
              <w:jc w:val="right"/>
              <w:rPr>
                <w:rFonts w:ascii="Calibri" w:hAnsi="Calibri"/>
                <w:color w:val="000000"/>
                <w:sz w:val="22"/>
                <w:szCs w:val="22"/>
              </w:rPr>
            </w:pPr>
            <w:r w:rsidRPr="004D6FB5">
              <w:rPr>
                <w:rFonts w:ascii="Calibri" w:hAnsi="Calibri"/>
                <w:color w:val="000000"/>
                <w:sz w:val="22"/>
                <w:szCs w:val="22"/>
              </w:rPr>
              <w:t>2019-08-23</w:t>
            </w:r>
          </w:p>
        </w:tc>
        <w:tc>
          <w:tcPr>
            <w:tcW w:w="1418" w:type="dxa"/>
            <w:tcBorders>
              <w:top w:val="nil"/>
              <w:left w:val="nil"/>
              <w:bottom w:val="single" w:sz="4" w:space="0" w:color="auto"/>
              <w:right w:val="single" w:sz="4" w:space="0" w:color="auto"/>
            </w:tcBorders>
          </w:tcPr>
          <w:p w:rsidR="0061264E" w:rsidRPr="004D6FB5" w:rsidRDefault="0061264E" w:rsidP="003D3841">
            <w:pPr>
              <w:jc w:val="right"/>
              <w:rPr>
                <w:rFonts w:ascii="Calibri" w:hAnsi="Calibri"/>
                <w:color w:val="000000"/>
                <w:sz w:val="22"/>
                <w:szCs w:val="22"/>
              </w:rPr>
            </w:pPr>
            <w:r>
              <w:rPr>
                <w:rFonts w:ascii="Calibri" w:hAnsi="Calibri"/>
                <w:color w:val="000000"/>
                <w:sz w:val="22"/>
                <w:szCs w:val="22"/>
              </w:rPr>
              <w:t>37051</w:t>
            </w:r>
          </w:p>
        </w:tc>
        <w:tc>
          <w:tcPr>
            <w:tcW w:w="1911" w:type="dxa"/>
            <w:tcBorders>
              <w:top w:val="nil"/>
              <w:left w:val="nil"/>
              <w:bottom w:val="single" w:sz="4" w:space="0" w:color="auto"/>
              <w:right w:val="single" w:sz="4" w:space="0" w:color="auto"/>
            </w:tcBorders>
          </w:tcPr>
          <w:p w:rsidR="0061264E" w:rsidRPr="004D6FB5" w:rsidRDefault="0061264E" w:rsidP="003D3841">
            <w:pPr>
              <w:jc w:val="right"/>
              <w:rPr>
                <w:rFonts w:ascii="Calibri" w:hAnsi="Calibri"/>
                <w:color w:val="000000"/>
                <w:sz w:val="22"/>
                <w:szCs w:val="22"/>
              </w:rPr>
            </w:pPr>
            <w:r>
              <w:rPr>
                <w:rFonts w:ascii="Calibri" w:hAnsi="Calibri"/>
                <w:color w:val="000000"/>
                <w:sz w:val="22"/>
                <w:szCs w:val="22"/>
              </w:rPr>
              <w:t>Niepodległości 190</w:t>
            </w:r>
          </w:p>
        </w:tc>
      </w:tr>
      <w:tr w:rsidR="0061264E" w:rsidRPr="004D6FB5"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4D6FB5" w:rsidRDefault="0061264E" w:rsidP="003D3841">
            <w:pPr>
              <w:jc w:val="center"/>
              <w:rPr>
                <w:rFonts w:ascii="Calibri" w:hAnsi="Calibri"/>
                <w:color w:val="000000"/>
                <w:sz w:val="22"/>
                <w:szCs w:val="22"/>
              </w:rPr>
            </w:pPr>
            <w:r w:rsidRPr="004D6FB5">
              <w:rPr>
                <w:rFonts w:ascii="Calibri" w:hAnsi="Calibri"/>
                <w:color w:val="000000"/>
                <w:sz w:val="22"/>
                <w:szCs w:val="22"/>
              </w:rPr>
              <w:t xml:space="preserve">10. </w:t>
            </w:r>
          </w:p>
        </w:tc>
        <w:tc>
          <w:tcPr>
            <w:tcW w:w="1070"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r w:rsidRPr="004D6FB5">
              <w:rPr>
                <w:rFonts w:ascii="Calibri" w:hAnsi="Calibri"/>
                <w:color w:val="000000"/>
                <w:sz w:val="22"/>
                <w:szCs w:val="22"/>
              </w:rPr>
              <w:t>HP</w:t>
            </w:r>
          </w:p>
        </w:tc>
        <w:tc>
          <w:tcPr>
            <w:tcW w:w="2026"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proofErr w:type="spellStart"/>
            <w:r w:rsidRPr="004D6FB5">
              <w:rPr>
                <w:rFonts w:ascii="Calibri" w:hAnsi="Calibri"/>
                <w:color w:val="000000"/>
                <w:sz w:val="22"/>
                <w:szCs w:val="22"/>
              </w:rPr>
              <w:t>LaserJet</w:t>
            </w:r>
            <w:proofErr w:type="spellEnd"/>
            <w:r w:rsidRPr="004D6FB5">
              <w:rPr>
                <w:rFonts w:ascii="Calibri" w:hAnsi="Calibri"/>
                <w:color w:val="000000"/>
                <w:sz w:val="22"/>
                <w:szCs w:val="22"/>
              </w:rPr>
              <w:t xml:space="preserve"> </w:t>
            </w:r>
            <w:proofErr w:type="spellStart"/>
            <w:r w:rsidRPr="004D6FB5">
              <w:rPr>
                <w:rFonts w:ascii="Calibri" w:hAnsi="Calibri"/>
                <w:color w:val="000000"/>
                <w:sz w:val="22"/>
                <w:szCs w:val="22"/>
              </w:rPr>
              <w:t>Managed</w:t>
            </w:r>
            <w:proofErr w:type="spellEnd"/>
            <w:r w:rsidRPr="004D6FB5">
              <w:rPr>
                <w:rFonts w:ascii="Calibri" w:hAnsi="Calibri"/>
                <w:color w:val="000000"/>
                <w:sz w:val="22"/>
                <w:szCs w:val="22"/>
              </w:rPr>
              <w:t xml:space="preserve"> MFP E72525dn</w:t>
            </w:r>
          </w:p>
        </w:tc>
        <w:tc>
          <w:tcPr>
            <w:tcW w:w="2835" w:type="dxa"/>
            <w:tcBorders>
              <w:top w:val="nil"/>
              <w:left w:val="nil"/>
              <w:bottom w:val="single" w:sz="4" w:space="0" w:color="auto"/>
              <w:right w:val="single" w:sz="4" w:space="0" w:color="auto"/>
            </w:tcBorders>
            <w:noWrap/>
            <w:vAlign w:val="bottom"/>
            <w:hideMark/>
          </w:tcPr>
          <w:p w:rsidR="0061264E" w:rsidRDefault="0061264E" w:rsidP="003D3841">
            <w:pPr>
              <w:jc w:val="right"/>
              <w:rPr>
                <w:rFonts w:ascii="Calibri" w:hAnsi="Calibri"/>
                <w:color w:val="000000"/>
                <w:sz w:val="22"/>
                <w:szCs w:val="22"/>
              </w:rPr>
            </w:pPr>
            <w:r w:rsidRPr="00EE6F11">
              <w:rPr>
                <w:rFonts w:ascii="Calibri" w:hAnsi="Calibri"/>
                <w:color w:val="000000"/>
                <w:sz w:val="22"/>
                <w:szCs w:val="22"/>
              </w:rPr>
              <w:t xml:space="preserve">36 miesięcy od daty zakupu (zakup </w:t>
            </w:r>
            <w:r>
              <w:rPr>
                <w:rFonts w:ascii="Calibri" w:hAnsi="Calibri"/>
                <w:color w:val="000000"/>
                <w:sz w:val="22"/>
                <w:szCs w:val="22"/>
              </w:rPr>
              <w:t>20.</w:t>
            </w:r>
            <w:r w:rsidRPr="00EE6F11">
              <w:rPr>
                <w:rFonts w:ascii="Calibri" w:hAnsi="Calibri"/>
                <w:color w:val="000000"/>
                <w:sz w:val="22"/>
                <w:szCs w:val="22"/>
              </w:rPr>
              <w:t>12.2017)</w:t>
            </w:r>
          </w:p>
        </w:tc>
        <w:tc>
          <w:tcPr>
            <w:tcW w:w="1418"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31759</w:t>
            </w:r>
          </w:p>
        </w:tc>
        <w:tc>
          <w:tcPr>
            <w:tcW w:w="1911"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sidRPr="00A24558">
              <w:rPr>
                <w:rFonts w:ascii="Calibri" w:hAnsi="Calibri"/>
                <w:color w:val="000000"/>
                <w:sz w:val="22"/>
                <w:szCs w:val="22"/>
              </w:rPr>
              <w:t>Niepodległości 190</w:t>
            </w:r>
          </w:p>
        </w:tc>
      </w:tr>
      <w:tr w:rsidR="0061264E" w:rsidRPr="004D6FB5"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4D6FB5" w:rsidRDefault="0061264E" w:rsidP="003D3841">
            <w:pPr>
              <w:jc w:val="center"/>
              <w:rPr>
                <w:rFonts w:ascii="Calibri" w:hAnsi="Calibri"/>
                <w:color w:val="000000"/>
                <w:sz w:val="22"/>
                <w:szCs w:val="22"/>
              </w:rPr>
            </w:pPr>
            <w:r w:rsidRPr="004D6FB5">
              <w:rPr>
                <w:rFonts w:ascii="Calibri" w:hAnsi="Calibri"/>
                <w:color w:val="000000"/>
                <w:sz w:val="22"/>
                <w:szCs w:val="22"/>
              </w:rPr>
              <w:t xml:space="preserve">11. </w:t>
            </w:r>
          </w:p>
        </w:tc>
        <w:tc>
          <w:tcPr>
            <w:tcW w:w="1070"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r w:rsidRPr="004D6FB5">
              <w:rPr>
                <w:rFonts w:ascii="Calibri" w:hAnsi="Calibri"/>
                <w:color w:val="000000"/>
                <w:sz w:val="22"/>
                <w:szCs w:val="22"/>
              </w:rPr>
              <w:t>HP</w:t>
            </w:r>
          </w:p>
        </w:tc>
        <w:tc>
          <w:tcPr>
            <w:tcW w:w="2026"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proofErr w:type="spellStart"/>
            <w:r w:rsidRPr="004D6FB5">
              <w:rPr>
                <w:rFonts w:ascii="Calibri" w:hAnsi="Calibri"/>
                <w:color w:val="000000"/>
                <w:sz w:val="22"/>
                <w:szCs w:val="22"/>
              </w:rPr>
              <w:t>LaserJet</w:t>
            </w:r>
            <w:proofErr w:type="spellEnd"/>
            <w:r w:rsidRPr="004D6FB5">
              <w:rPr>
                <w:rFonts w:ascii="Calibri" w:hAnsi="Calibri"/>
                <w:color w:val="000000"/>
                <w:sz w:val="22"/>
                <w:szCs w:val="22"/>
              </w:rPr>
              <w:t xml:space="preserve"> </w:t>
            </w:r>
            <w:proofErr w:type="spellStart"/>
            <w:r w:rsidRPr="004D6FB5">
              <w:rPr>
                <w:rFonts w:ascii="Calibri" w:hAnsi="Calibri"/>
                <w:color w:val="000000"/>
                <w:sz w:val="22"/>
                <w:szCs w:val="22"/>
              </w:rPr>
              <w:t>Managed</w:t>
            </w:r>
            <w:proofErr w:type="spellEnd"/>
            <w:r w:rsidRPr="004D6FB5">
              <w:rPr>
                <w:rFonts w:ascii="Calibri" w:hAnsi="Calibri"/>
                <w:color w:val="000000"/>
                <w:sz w:val="22"/>
                <w:szCs w:val="22"/>
              </w:rPr>
              <w:t xml:space="preserve"> MFP E72525dn</w:t>
            </w:r>
          </w:p>
        </w:tc>
        <w:tc>
          <w:tcPr>
            <w:tcW w:w="2835" w:type="dxa"/>
            <w:tcBorders>
              <w:top w:val="nil"/>
              <w:left w:val="nil"/>
              <w:bottom w:val="single" w:sz="4" w:space="0" w:color="auto"/>
              <w:right w:val="single" w:sz="4" w:space="0" w:color="auto"/>
            </w:tcBorders>
            <w:noWrap/>
            <w:vAlign w:val="bottom"/>
            <w:hideMark/>
          </w:tcPr>
          <w:p w:rsidR="0061264E" w:rsidRDefault="0061264E" w:rsidP="003D3841">
            <w:pPr>
              <w:jc w:val="right"/>
              <w:rPr>
                <w:rFonts w:ascii="Calibri" w:hAnsi="Calibri"/>
                <w:color w:val="000000"/>
                <w:sz w:val="22"/>
                <w:szCs w:val="22"/>
              </w:rPr>
            </w:pPr>
            <w:r w:rsidRPr="00EE6F11">
              <w:rPr>
                <w:rFonts w:ascii="Calibri" w:hAnsi="Calibri"/>
                <w:color w:val="000000"/>
                <w:sz w:val="22"/>
                <w:szCs w:val="22"/>
              </w:rPr>
              <w:t xml:space="preserve">36 miesięcy od daty zakupu (zakup </w:t>
            </w:r>
            <w:r>
              <w:rPr>
                <w:rFonts w:ascii="Calibri" w:hAnsi="Calibri"/>
                <w:color w:val="000000"/>
                <w:sz w:val="22"/>
                <w:szCs w:val="22"/>
              </w:rPr>
              <w:t>20.</w:t>
            </w:r>
            <w:r w:rsidRPr="00EE6F11">
              <w:rPr>
                <w:rFonts w:ascii="Calibri" w:hAnsi="Calibri"/>
                <w:color w:val="000000"/>
                <w:sz w:val="22"/>
                <w:szCs w:val="22"/>
              </w:rPr>
              <w:t>12.2017)</w:t>
            </w:r>
          </w:p>
        </w:tc>
        <w:tc>
          <w:tcPr>
            <w:tcW w:w="1418"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15532</w:t>
            </w:r>
          </w:p>
        </w:tc>
        <w:tc>
          <w:tcPr>
            <w:tcW w:w="1911"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sidRPr="00A24558">
              <w:rPr>
                <w:rFonts w:ascii="Calibri" w:hAnsi="Calibri"/>
                <w:color w:val="000000"/>
                <w:sz w:val="22"/>
                <w:szCs w:val="22"/>
              </w:rPr>
              <w:t>Niepodległości 190</w:t>
            </w:r>
          </w:p>
        </w:tc>
      </w:tr>
      <w:tr w:rsidR="0061264E" w:rsidRPr="004D6FB5"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4D6FB5" w:rsidRDefault="0061264E" w:rsidP="003D3841">
            <w:pPr>
              <w:jc w:val="center"/>
              <w:rPr>
                <w:rFonts w:ascii="Calibri" w:hAnsi="Calibri"/>
                <w:color w:val="000000"/>
                <w:sz w:val="22"/>
                <w:szCs w:val="22"/>
              </w:rPr>
            </w:pPr>
            <w:r w:rsidRPr="004D6FB5">
              <w:rPr>
                <w:rFonts w:ascii="Calibri" w:hAnsi="Calibri"/>
                <w:color w:val="000000"/>
                <w:sz w:val="22"/>
                <w:szCs w:val="22"/>
              </w:rPr>
              <w:t xml:space="preserve">12. </w:t>
            </w:r>
          </w:p>
        </w:tc>
        <w:tc>
          <w:tcPr>
            <w:tcW w:w="1070"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r w:rsidRPr="004D6FB5">
              <w:rPr>
                <w:rFonts w:ascii="Calibri" w:hAnsi="Calibri"/>
                <w:color w:val="000000"/>
                <w:sz w:val="22"/>
                <w:szCs w:val="22"/>
              </w:rPr>
              <w:t>HP</w:t>
            </w:r>
          </w:p>
        </w:tc>
        <w:tc>
          <w:tcPr>
            <w:tcW w:w="2026"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proofErr w:type="spellStart"/>
            <w:r w:rsidRPr="004D6FB5">
              <w:rPr>
                <w:rFonts w:ascii="Calibri" w:hAnsi="Calibri"/>
                <w:color w:val="000000"/>
                <w:sz w:val="22"/>
                <w:szCs w:val="22"/>
              </w:rPr>
              <w:t>LaserJet</w:t>
            </w:r>
            <w:proofErr w:type="spellEnd"/>
            <w:r w:rsidRPr="004D6FB5">
              <w:rPr>
                <w:rFonts w:ascii="Calibri" w:hAnsi="Calibri"/>
                <w:color w:val="000000"/>
                <w:sz w:val="22"/>
                <w:szCs w:val="22"/>
              </w:rPr>
              <w:t xml:space="preserve"> </w:t>
            </w:r>
            <w:proofErr w:type="spellStart"/>
            <w:r w:rsidRPr="004D6FB5">
              <w:rPr>
                <w:rFonts w:ascii="Calibri" w:hAnsi="Calibri"/>
                <w:color w:val="000000"/>
                <w:sz w:val="22"/>
                <w:szCs w:val="22"/>
              </w:rPr>
              <w:t>Managed</w:t>
            </w:r>
            <w:proofErr w:type="spellEnd"/>
            <w:r w:rsidRPr="004D6FB5">
              <w:rPr>
                <w:rFonts w:ascii="Calibri" w:hAnsi="Calibri"/>
                <w:color w:val="000000"/>
                <w:sz w:val="22"/>
                <w:szCs w:val="22"/>
              </w:rPr>
              <w:t xml:space="preserve"> MFP E72525dn</w:t>
            </w:r>
          </w:p>
        </w:tc>
        <w:tc>
          <w:tcPr>
            <w:tcW w:w="2835" w:type="dxa"/>
            <w:tcBorders>
              <w:top w:val="nil"/>
              <w:left w:val="nil"/>
              <w:bottom w:val="single" w:sz="4" w:space="0" w:color="auto"/>
              <w:right w:val="single" w:sz="4" w:space="0" w:color="auto"/>
            </w:tcBorders>
            <w:noWrap/>
            <w:vAlign w:val="bottom"/>
            <w:hideMark/>
          </w:tcPr>
          <w:p w:rsidR="0061264E" w:rsidRDefault="0061264E" w:rsidP="003D3841">
            <w:pPr>
              <w:jc w:val="right"/>
              <w:rPr>
                <w:rFonts w:ascii="Calibri" w:hAnsi="Calibri"/>
                <w:color w:val="000000"/>
                <w:sz w:val="22"/>
                <w:szCs w:val="22"/>
              </w:rPr>
            </w:pPr>
            <w:r w:rsidRPr="00EE6F11">
              <w:rPr>
                <w:rFonts w:ascii="Calibri" w:hAnsi="Calibri"/>
                <w:color w:val="000000"/>
                <w:sz w:val="22"/>
                <w:szCs w:val="22"/>
              </w:rPr>
              <w:t xml:space="preserve">36 miesięcy od daty zakupu (zakup </w:t>
            </w:r>
            <w:r>
              <w:rPr>
                <w:rFonts w:ascii="Calibri" w:hAnsi="Calibri"/>
                <w:color w:val="000000"/>
                <w:sz w:val="22"/>
                <w:szCs w:val="22"/>
              </w:rPr>
              <w:t>20.</w:t>
            </w:r>
            <w:r w:rsidRPr="00EE6F11">
              <w:rPr>
                <w:rFonts w:ascii="Calibri" w:hAnsi="Calibri"/>
                <w:color w:val="000000"/>
                <w:sz w:val="22"/>
                <w:szCs w:val="22"/>
              </w:rPr>
              <w:t>12.2017)</w:t>
            </w:r>
          </w:p>
        </w:tc>
        <w:tc>
          <w:tcPr>
            <w:tcW w:w="1418"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9690</w:t>
            </w:r>
          </w:p>
        </w:tc>
        <w:tc>
          <w:tcPr>
            <w:tcW w:w="1911"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sidRPr="00A24558">
              <w:rPr>
                <w:rFonts w:ascii="Calibri" w:hAnsi="Calibri"/>
                <w:color w:val="000000"/>
                <w:sz w:val="22"/>
                <w:szCs w:val="22"/>
              </w:rPr>
              <w:t>Niepodległości 190</w:t>
            </w:r>
          </w:p>
        </w:tc>
      </w:tr>
      <w:tr w:rsidR="0061264E" w:rsidRPr="004D6FB5"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4D6FB5" w:rsidRDefault="0061264E" w:rsidP="003D3841">
            <w:pPr>
              <w:jc w:val="center"/>
              <w:rPr>
                <w:rFonts w:ascii="Calibri" w:hAnsi="Calibri"/>
                <w:color w:val="000000"/>
                <w:sz w:val="22"/>
                <w:szCs w:val="22"/>
              </w:rPr>
            </w:pPr>
            <w:r w:rsidRPr="004D6FB5">
              <w:rPr>
                <w:rFonts w:ascii="Calibri" w:hAnsi="Calibri"/>
                <w:color w:val="000000"/>
                <w:sz w:val="22"/>
                <w:szCs w:val="22"/>
              </w:rPr>
              <w:t xml:space="preserve">13. </w:t>
            </w:r>
          </w:p>
        </w:tc>
        <w:tc>
          <w:tcPr>
            <w:tcW w:w="1070"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r w:rsidRPr="004D6FB5">
              <w:rPr>
                <w:rFonts w:ascii="Calibri" w:hAnsi="Calibri"/>
                <w:color w:val="000000"/>
                <w:sz w:val="22"/>
                <w:szCs w:val="22"/>
              </w:rPr>
              <w:t>HP</w:t>
            </w:r>
          </w:p>
        </w:tc>
        <w:tc>
          <w:tcPr>
            <w:tcW w:w="2026"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proofErr w:type="spellStart"/>
            <w:r w:rsidRPr="004D6FB5">
              <w:rPr>
                <w:rFonts w:ascii="Calibri" w:hAnsi="Calibri"/>
                <w:color w:val="000000"/>
                <w:sz w:val="22"/>
                <w:szCs w:val="22"/>
              </w:rPr>
              <w:t>LaserJet</w:t>
            </w:r>
            <w:proofErr w:type="spellEnd"/>
            <w:r w:rsidRPr="004D6FB5">
              <w:rPr>
                <w:rFonts w:ascii="Calibri" w:hAnsi="Calibri"/>
                <w:color w:val="000000"/>
                <w:sz w:val="22"/>
                <w:szCs w:val="22"/>
              </w:rPr>
              <w:t xml:space="preserve"> </w:t>
            </w:r>
            <w:proofErr w:type="spellStart"/>
            <w:r w:rsidRPr="004D6FB5">
              <w:rPr>
                <w:rFonts w:ascii="Calibri" w:hAnsi="Calibri"/>
                <w:color w:val="000000"/>
                <w:sz w:val="22"/>
                <w:szCs w:val="22"/>
              </w:rPr>
              <w:t>Managed</w:t>
            </w:r>
            <w:proofErr w:type="spellEnd"/>
            <w:r w:rsidRPr="004D6FB5">
              <w:rPr>
                <w:rFonts w:ascii="Calibri" w:hAnsi="Calibri"/>
                <w:color w:val="000000"/>
                <w:sz w:val="22"/>
                <w:szCs w:val="22"/>
              </w:rPr>
              <w:t xml:space="preserve"> MFP E72525dn</w:t>
            </w:r>
          </w:p>
        </w:tc>
        <w:tc>
          <w:tcPr>
            <w:tcW w:w="2835" w:type="dxa"/>
            <w:tcBorders>
              <w:top w:val="nil"/>
              <w:left w:val="nil"/>
              <w:bottom w:val="single" w:sz="4" w:space="0" w:color="auto"/>
              <w:right w:val="single" w:sz="4" w:space="0" w:color="auto"/>
            </w:tcBorders>
            <w:noWrap/>
            <w:vAlign w:val="bottom"/>
            <w:hideMark/>
          </w:tcPr>
          <w:p w:rsidR="0061264E" w:rsidRDefault="0061264E" w:rsidP="003D3841">
            <w:pPr>
              <w:jc w:val="right"/>
              <w:rPr>
                <w:rFonts w:ascii="Calibri" w:hAnsi="Calibri"/>
                <w:color w:val="000000"/>
                <w:sz w:val="22"/>
                <w:szCs w:val="22"/>
              </w:rPr>
            </w:pPr>
            <w:r w:rsidRPr="00EE6F11">
              <w:rPr>
                <w:rFonts w:ascii="Calibri" w:hAnsi="Calibri"/>
                <w:color w:val="000000"/>
                <w:sz w:val="22"/>
                <w:szCs w:val="22"/>
              </w:rPr>
              <w:t xml:space="preserve">36 miesięcy od daty zakupu (zakup </w:t>
            </w:r>
            <w:r>
              <w:rPr>
                <w:rFonts w:ascii="Calibri" w:hAnsi="Calibri"/>
                <w:color w:val="000000"/>
                <w:sz w:val="22"/>
                <w:szCs w:val="22"/>
              </w:rPr>
              <w:t>20.</w:t>
            </w:r>
            <w:r w:rsidRPr="00EE6F11">
              <w:rPr>
                <w:rFonts w:ascii="Calibri" w:hAnsi="Calibri"/>
                <w:color w:val="000000"/>
                <w:sz w:val="22"/>
                <w:szCs w:val="22"/>
              </w:rPr>
              <w:t>12.2017)</w:t>
            </w:r>
          </w:p>
        </w:tc>
        <w:tc>
          <w:tcPr>
            <w:tcW w:w="1418"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5879</w:t>
            </w:r>
          </w:p>
        </w:tc>
        <w:tc>
          <w:tcPr>
            <w:tcW w:w="1911"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sidRPr="00A24558">
              <w:rPr>
                <w:rFonts w:ascii="Calibri" w:hAnsi="Calibri"/>
                <w:color w:val="000000"/>
                <w:sz w:val="22"/>
                <w:szCs w:val="22"/>
              </w:rPr>
              <w:t>Niepodległości 190</w:t>
            </w:r>
          </w:p>
        </w:tc>
      </w:tr>
      <w:tr w:rsidR="0061264E" w:rsidRPr="004D6FB5"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4D6FB5" w:rsidRDefault="0061264E" w:rsidP="003D3841">
            <w:pPr>
              <w:jc w:val="center"/>
              <w:rPr>
                <w:rFonts w:ascii="Calibri" w:hAnsi="Calibri"/>
                <w:color w:val="000000"/>
                <w:sz w:val="22"/>
                <w:szCs w:val="22"/>
              </w:rPr>
            </w:pPr>
            <w:r w:rsidRPr="004D6FB5">
              <w:rPr>
                <w:rFonts w:ascii="Calibri" w:hAnsi="Calibri"/>
                <w:color w:val="000000"/>
                <w:sz w:val="22"/>
                <w:szCs w:val="22"/>
              </w:rPr>
              <w:t xml:space="preserve">14. </w:t>
            </w:r>
          </w:p>
        </w:tc>
        <w:tc>
          <w:tcPr>
            <w:tcW w:w="1070"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r w:rsidRPr="004D6FB5">
              <w:rPr>
                <w:rFonts w:ascii="Calibri" w:hAnsi="Calibri"/>
                <w:color w:val="000000"/>
                <w:sz w:val="22"/>
                <w:szCs w:val="22"/>
              </w:rPr>
              <w:t>HP</w:t>
            </w:r>
          </w:p>
        </w:tc>
        <w:tc>
          <w:tcPr>
            <w:tcW w:w="2026"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proofErr w:type="spellStart"/>
            <w:r w:rsidRPr="004D6FB5">
              <w:rPr>
                <w:rFonts w:ascii="Calibri" w:hAnsi="Calibri"/>
                <w:color w:val="000000"/>
                <w:sz w:val="22"/>
                <w:szCs w:val="22"/>
              </w:rPr>
              <w:t>LaserJet</w:t>
            </w:r>
            <w:proofErr w:type="spellEnd"/>
            <w:r w:rsidRPr="004D6FB5">
              <w:rPr>
                <w:rFonts w:ascii="Calibri" w:hAnsi="Calibri"/>
                <w:color w:val="000000"/>
                <w:sz w:val="22"/>
                <w:szCs w:val="22"/>
              </w:rPr>
              <w:t xml:space="preserve"> </w:t>
            </w:r>
            <w:proofErr w:type="spellStart"/>
            <w:r w:rsidRPr="004D6FB5">
              <w:rPr>
                <w:rFonts w:ascii="Calibri" w:hAnsi="Calibri"/>
                <w:color w:val="000000"/>
                <w:sz w:val="22"/>
                <w:szCs w:val="22"/>
              </w:rPr>
              <w:t>Managed</w:t>
            </w:r>
            <w:proofErr w:type="spellEnd"/>
            <w:r w:rsidRPr="004D6FB5">
              <w:rPr>
                <w:rFonts w:ascii="Calibri" w:hAnsi="Calibri"/>
                <w:color w:val="000000"/>
                <w:sz w:val="22"/>
                <w:szCs w:val="22"/>
              </w:rPr>
              <w:t xml:space="preserve"> MFP E72525dn</w:t>
            </w:r>
          </w:p>
        </w:tc>
        <w:tc>
          <w:tcPr>
            <w:tcW w:w="2835" w:type="dxa"/>
            <w:tcBorders>
              <w:top w:val="nil"/>
              <w:left w:val="nil"/>
              <w:bottom w:val="single" w:sz="4" w:space="0" w:color="auto"/>
              <w:right w:val="single" w:sz="4" w:space="0" w:color="auto"/>
            </w:tcBorders>
            <w:noWrap/>
            <w:vAlign w:val="bottom"/>
            <w:hideMark/>
          </w:tcPr>
          <w:p w:rsidR="0061264E" w:rsidRDefault="0061264E" w:rsidP="003D3841">
            <w:pPr>
              <w:jc w:val="right"/>
              <w:rPr>
                <w:rFonts w:ascii="Calibri" w:hAnsi="Calibri"/>
                <w:color w:val="000000"/>
                <w:sz w:val="22"/>
                <w:szCs w:val="22"/>
              </w:rPr>
            </w:pPr>
            <w:r w:rsidRPr="00EE6F11">
              <w:rPr>
                <w:rFonts w:ascii="Calibri" w:hAnsi="Calibri"/>
                <w:color w:val="000000"/>
                <w:sz w:val="22"/>
                <w:szCs w:val="22"/>
              </w:rPr>
              <w:t xml:space="preserve">36 miesięcy od daty zakupu (zakup </w:t>
            </w:r>
            <w:r>
              <w:rPr>
                <w:rFonts w:ascii="Calibri" w:hAnsi="Calibri"/>
                <w:color w:val="000000"/>
                <w:sz w:val="22"/>
                <w:szCs w:val="22"/>
              </w:rPr>
              <w:t>20.</w:t>
            </w:r>
            <w:r w:rsidRPr="00EE6F11">
              <w:rPr>
                <w:rFonts w:ascii="Calibri" w:hAnsi="Calibri"/>
                <w:color w:val="000000"/>
                <w:sz w:val="22"/>
                <w:szCs w:val="22"/>
              </w:rPr>
              <w:t>12.2017)</w:t>
            </w:r>
          </w:p>
        </w:tc>
        <w:tc>
          <w:tcPr>
            <w:tcW w:w="1418"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14204</w:t>
            </w:r>
          </w:p>
        </w:tc>
        <w:tc>
          <w:tcPr>
            <w:tcW w:w="1911"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sidRPr="00A24558">
              <w:rPr>
                <w:rFonts w:ascii="Calibri" w:hAnsi="Calibri"/>
                <w:color w:val="000000"/>
                <w:sz w:val="22"/>
                <w:szCs w:val="22"/>
              </w:rPr>
              <w:t>Niepodległości 190</w:t>
            </w:r>
          </w:p>
        </w:tc>
      </w:tr>
      <w:tr w:rsidR="0061264E" w:rsidRPr="004D6FB5"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4D6FB5" w:rsidRDefault="0061264E" w:rsidP="003D3841">
            <w:pPr>
              <w:jc w:val="center"/>
              <w:rPr>
                <w:rFonts w:ascii="Calibri" w:hAnsi="Calibri"/>
                <w:color w:val="000000"/>
                <w:sz w:val="22"/>
                <w:szCs w:val="22"/>
              </w:rPr>
            </w:pPr>
            <w:r w:rsidRPr="004D6FB5">
              <w:rPr>
                <w:rFonts w:ascii="Calibri" w:hAnsi="Calibri"/>
                <w:color w:val="000000"/>
                <w:sz w:val="22"/>
                <w:szCs w:val="22"/>
              </w:rPr>
              <w:t xml:space="preserve">15. </w:t>
            </w:r>
          </w:p>
        </w:tc>
        <w:tc>
          <w:tcPr>
            <w:tcW w:w="1070"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r w:rsidRPr="004D6FB5">
              <w:rPr>
                <w:rFonts w:ascii="Calibri" w:hAnsi="Calibri"/>
                <w:color w:val="000000"/>
                <w:sz w:val="22"/>
                <w:szCs w:val="22"/>
              </w:rPr>
              <w:t>HP</w:t>
            </w:r>
          </w:p>
        </w:tc>
        <w:tc>
          <w:tcPr>
            <w:tcW w:w="2026" w:type="dxa"/>
            <w:tcBorders>
              <w:top w:val="nil"/>
              <w:left w:val="nil"/>
              <w:bottom w:val="single" w:sz="4" w:space="0" w:color="auto"/>
              <w:right w:val="single" w:sz="4" w:space="0" w:color="auto"/>
            </w:tcBorders>
            <w:noWrap/>
            <w:vAlign w:val="bottom"/>
            <w:hideMark/>
          </w:tcPr>
          <w:p w:rsidR="0061264E" w:rsidRPr="004D6FB5" w:rsidRDefault="0061264E" w:rsidP="003D3841">
            <w:pPr>
              <w:rPr>
                <w:rFonts w:ascii="Calibri" w:hAnsi="Calibri"/>
                <w:color w:val="000000"/>
                <w:sz w:val="22"/>
                <w:szCs w:val="22"/>
              </w:rPr>
            </w:pPr>
            <w:proofErr w:type="spellStart"/>
            <w:r w:rsidRPr="004D6FB5">
              <w:rPr>
                <w:rFonts w:ascii="Calibri" w:hAnsi="Calibri"/>
                <w:color w:val="000000"/>
                <w:sz w:val="22"/>
                <w:szCs w:val="22"/>
              </w:rPr>
              <w:t>LaserJet</w:t>
            </w:r>
            <w:proofErr w:type="spellEnd"/>
            <w:r w:rsidRPr="004D6FB5">
              <w:rPr>
                <w:rFonts w:ascii="Calibri" w:hAnsi="Calibri"/>
                <w:color w:val="000000"/>
                <w:sz w:val="22"/>
                <w:szCs w:val="22"/>
              </w:rPr>
              <w:t xml:space="preserve"> </w:t>
            </w:r>
            <w:proofErr w:type="spellStart"/>
            <w:r w:rsidRPr="004D6FB5">
              <w:rPr>
                <w:rFonts w:ascii="Calibri" w:hAnsi="Calibri"/>
                <w:color w:val="000000"/>
                <w:sz w:val="22"/>
                <w:szCs w:val="22"/>
              </w:rPr>
              <w:t>Managed</w:t>
            </w:r>
            <w:proofErr w:type="spellEnd"/>
            <w:r w:rsidRPr="004D6FB5">
              <w:rPr>
                <w:rFonts w:ascii="Calibri" w:hAnsi="Calibri"/>
                <w:color w:val="000000"/>
                <w:sz w:val="22"/>
                <w:szCs w:val="22"/>
              </w:rPr>
              <w:t xml:space="preserve"> MFP E72525dn</w:t>
            </w:r>
          </w:p>
        </w:tc>
        <w:tc>
          <w:tcPr>
            <w:tcW w:w="2835" w:type="dxa"/>
            <w:tcBorders>
              <w:top w:val="nil"/>
              <w:left w:val="nil"/>
              <w:bottom w:val="single" w:sz="4" w:space="0" w:color="auto"/>
              <w:right w:val="single" w:sz="4" w:space="0" w:color="auto"/>
            </w:tcBorders>
            <w:noWrap/>
            <w:vAlign w:val="bottom"/>
            <w:hideMark/>
          </w:tcPr>
          <w:p w:rsidR="0061264E" w:rsidRDefault="0061264E" w:rsidP="003D3841">
            <w:pPr>
              <w:jc w:val="right"/>
              <w:rPr>
                <w:rFonts w:ascii="Calibri" w:hAnsi="Calibri"/>
                <w:color w:val="000000"/>
                <w:sz w:val="22"/>
                <w:szCs w:val="22"/>
              </w:rPr>
            </w:pPr>
            <w:r w:rsidRPr="00EE6F11">
              <w:rPr>
                <w:rFonts w:ascii="Calibri" w:hAnsi="Calibri"/>
                <w:color w:val="000000"/>
                <w:sz w:val="22"/>
                <w:szCs w:val="22"/>
              </w:rPr>
              <w:t xml:space="preserve">36 miesięcy od daty zakupu (zakup </w:t>
            </w:r>
            <w:r>
              <w:rPr>
                <w:rFonts w:ascii="Calibri" w:hAnsi="Calibri"/>
                <w:color w:val="000000"/>
                <w:sz w:val="22"/>
                <w:szCs w:val="22"/>
              </w:rPr>
              <w:t>20.</w:t>
            </w:r>
            <w:r w:rsidRPr="00EE6F11">
              <w:rPr>
                <w:rFonts w:ascii="Calibri" w:hAnsi="Calibri"/>
                <w:color w:val="000000"/>
                <w:sz w:val="22"/>
                <w:szCs w:val="22"/>
              </w:rPr>
              <w:t>12.2017)</w:t>
            </w:r>
          </w:p>
        </w:tc>
        <w:tc>
          <w:tcPr>
            <w:tcW w:w="1418"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25800</w:t>
            </w:r>
          </w:p>
        </w:tc>
        <w:tc>
          <w:tcPr>
            <w:tcW w:w="1911"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Niepodległości 190</w:t>
            </w:r>
          </w:p>
        </w:tc>
      </w:tr>
      <w:tr w:rsidR="0061264E" w:rsidRPr="004D6FB5" w:rsidTr="003D3841">
        <w:trPr>
          <w:trHeight w:val="300"/>
        </w:trPr>
        <w:tc>
          <w:tcPr>
            <w:tcW w:w="463" w:type="dxa"/>
            <w:tcBorders>
              <w:top w:val="nil"/>
              <w:left w:val="nil"/>
              <w:bottom w:val="nil"/>
              <w:right w:val="nil"/>
            </w:tcBorders>
            <w:noWrap/>
            <w:vAlign w:val="bottom"/>
            <w:hideMark/>
          </w:tcPr>
          <w:p w:rsidR="0061264E" w:rsidRPr="004D6FB5" w:rsidRDefault="0061264E" w:rsidP="003D3841">
            <w:pPr>
              <w:rPr>
                <w:rFonts w:ascii="Calibri" w:hAnsi="Calibri"/>
                <w:color w:val="000000"/>
                <w:sz w:val="22"/>
                <w:szCs w:val="22"/>
              </w:rPr>
            </w:pPr>
          </w:p>
        </w:tc>
        <w:tc>
          <w:tcPr>
            <w:tcW w:w="1070" w:type="dxa"/>
            <w:tcBorders>
              <w:top w:val="nil"/>
              <w:left w:val="nil"/>
              <w:bottom w:val="nil"/>
              <w:right w:val="nil"/>
            </w:tcBorders>
            <w:noWrap/>
            <w:vAlign w:val="bottom"/>
            <w:hideMark/>
          </w:tcPr>
          <w:p w:rsidR="0061264E" w:rsidRPr="004D6FB5" w:rsidRDefault="0061264E" w:rsidP="003D3841">
            <w:pPr>
              <w:rPr>
                <w:rFonts w:ascii="Calibri" w:hAnsi="Calibri"/>
                <w:color w:val="000000"/>
                <w:sz w:val="22"/>
                <w:szCs w:val="22"/>
              </w:rPr>
            </w:pPr>
          </w:p>
        </w:tc>
        <w:tc>
          <w:tcPr>
            <w:tcW w:w="2026" w:type="dxa"/>
            <w:tcBorders>
              <w:top w:val="nil"/>
              <w:left w:val="nil"/>
              <w:bottom w:val="nil"/>
              <w:right w:val="nil"/>
            </w:tcBorders>
            <w:noWrap/>
            <w:vAlign w:val="bottom"/>
            <w:hideMark/>
          </w:tcPr>
          <w:p w:rsidR="0061264E" w:rsidRPr="004D6FB5" w:rsidRDefault="0061264E" w:rsidP="003D3841">
            <w:pPr>
              <w:rPr>
                <w:rFonts w:ascii="Calibri" w:hAnsi="Calibri"/>
                <w:color w:val="000000"/>
                <w:sz w:val="22"/>
                <w:szCs w:val="22"/>
              </w:rPr>
            </w:pPr>
          </w:p>
        </w:tc>
        <w:tc>
          <w:tcPr>
            <w:tcW w:w="2835" w:type="dxa"/>
            <w:tcBorders>
              <w:top w:val="nil"/>
              <w:left w:val="nil"/>
              <w:bottom w:val="nil"/>
              <w:right w:val="nil"/>
            </w:tcBorders>
            <w:noWrap/>
            <w:vAlign w:val="bottom"/>
            <w:hideMark/>
          </w:tcPr>
          <w:p w:rsidR="0061264E" w:rsidRPr="004D6FB5" w:rsidRDefault="0061264E" w:rsidP="003D3841">
            <w:pPr>
              <w:rPr>
                <w:rFonts w:ascii="Calibri" w:hAnsi="Calibri"/>
                <w:color w:val="000000"/>
                <w:sz w:val="22"/>
                <w:szCs w:val="22"/>
              </w:rPr>
            </w:pPr>
          </w:p>
        </w:tc>
        <w:tc>
          <w:tcPr>
            <w:tcW w:w="1418" w:type="dxa"/>
            <w:tcBorders>
              <w:top w:val="nil"/>
              <w:left w:val="nil"/>
              <w:bottom w:val="nil"/>
              <w:right w:val="nil"/>
            </w:tcBorders>
          </w:tcPr>
          <w:p w:rsidR="0061264E" w:rsidRPr="004D6FB5" w:rsidRDefault="0061264E" w:rsidP="003D3841">
            <w:pPr>
              <w:rPr>
                <w:rFonts w:ascii="Calibri" w:hAnsi="Calibri"/>
                <w:color w:val="000000"/>
                <w:sz w:val="22"/>
                <w:szCs w:val="22"/>
              </w:rPr>
            </w:pPr>
          </w:p>
        </w:tc>
        <w:tc>
          <w:tcPr>
            <w:tcW w:w="1911" w:type="dxa"/>
            <w:tcBorders>
              <w:top w:val="nil"/>
              <w:left w:val="nil"/>
              <w:bottom w:val="nil"/>
              <w:right w:val="nil"/>
            </w:tcBorders>
          </w:tcPr>
          <w:p w:rsidR="0061264E" w:rsidRPr="004D6FB5" w:rsidRDefault="0061264E" w:rsidP="003D3841">
            <w:pPr>
              <w:rPr>
                <w:rFonts w:ascii="Calibri" w:hAnsi="Calibri"/>
                <w:color w:val="000000"/>
                <w:sz w:val="22"/>
                <w:szCs w:val="22"/>
              </w:rPr>
            </w:pPr>
          </w:p>
        </w:tc>
      </w:tr>
      <w:tr w:rsidR="0061264E" w:rsidRPr="004D6FB5" w:rsidTr="003D3841">
        <w:trPr>
          <w:trHeight w:val="300"/>
        </w:trPr>
        <w:tc>
          <w:tcPr>
            <w:tcW w:w="463" w:type="dxa"/>
            <w:tcBorders>
              <w:top w:val="nil"/>
              <w:left w:val="nil"/>
              <w:bottom w:val="nil"/>
              <w:right w:val="nil"/>
            </w:tcBorders>
            <w:noWrap/>
            <w:vAlign w:val="bottom"/>
            <w:hideMark/>
          </w:tcPr>
          <w:p w:rsidR="0061264E" w:rsidRPr="004D6FB5" w:rsidRDefault="0061264E" w:rsidP="003D3841">
            <w:pPr>
              <w:rPr>
                <w:rFonts w:ascii="Calibri" w:hAnsi="Calibri"/>
                <w:color w:val="000000"/>
                <w:sz w:val="22"/>
                <w:szCs w:val="22"/>
              </w:rPr>
            </w:pPr>
          </w:p>
        </w:tc>
        <w:tc>
          <w:tcPr>
            <w:tcW w:w="1070" w:type="dxa"/>
            <w:tcBorders>
              <w:top w:val="nil"/>
              <w:left w:val="nil"/>
              <w:bottom w:val="nil"/>
              <w:right w:val="nil"/>
            </w:tcBorders>
            <w:noWrap/>
            <w:vAlign w:val="bottom"/>
          </w:tcPr>
          <w:p w:rsidR="0061264E" w:rsidRPr="004D6FB5" w:rsidRDefault="0061264E" w:rsidP="003D3841">
            <w:pPr>
              <w:rPr>
                <w:rFonts w:ascii="Calibri" w:hAnsi="Calibri"/>
                <w:color w:val="000000"/>
                <w:sz w:val="22"/>
                <w:szCs w:val="22"/>
              </w:rPr>
            </w:pPr>
          </w:p>
        </w:tc>
        <w:tc>
          <w:tcPr>
            <w:tcW w:w="2026" w:type="dxa"/>
            <w:tcBorders>
              <w:top w:val="nil"/>
              <w:left w:val="nil"/>
              <w:bottom w:val="nil"/>
              <w:right w:val="nil"/>
            </w:tcBorders>
            <w:noWrap/>
            <w:vAlign w:val="bottom"/>
          </w:tcPr>
          <w:p w:rsidR="0061264E" w:rsidRPr="004D6FB5" w:rsidRDefault="0061264E" w:rsidP="003D3841">
            <w:pPr>
              <w:rPr>
                <w:rFonts w:ascii="Calibri" w:hAnsi="Calibri"/>
                <w:color w:val="000000"/>
                <w:sz w:val="22"/>
                <w:szCs w:val="22"/>
              </w:rPr>
            </w:pPr>
          </w:p>
        </w:tc>
        <w:tc>
          <w:tcPr>
            <w:tcW w:w="2835" w:type="dxa"/>
            <w:tcBorders>
              <w:top w:val="nil"/>
              <w:left w:val="nil"/>
              <w:bottom w:val="nil"/>
              <w:right w:val="nil"/>
            </w:tcBorders>
            <w:noWrap/>
            <w:vAlign w:val="bottom"/>
          </w:tcPr>
          <w:p w:rsidR="0061264E" w:rsidRPr="004D6FB5" w:rsidRDefault="0061264E" w:rsidP="003D3841">
            <w:pPr>
              <w:rPr>
                <w:rFonts w:ascii="Calibri" w:hAnsi="Calibri"/>
                <w:color w:val="000000"/>
                <w:sz w:val="22"/>
                <w:szCs w:val="22"/>
              </w:rPr>
            </w:pPr>
          </w:p>
        </w:tc>
        <w:tc>
          <w:tcPr>
            <w:tcW w:w="1418" w:type="dxa"/>
            <w:tcBorders>
              <w:top w:val="nil"/>
              <w:left w:val="nil"/>
              <w:bottom w:val="nil"/>
              <w:right w:val="nil"/>
            </w:tcBorders>
          </w:tcPr>
          <w:p w:rsidR="0061264E" w:rsidRPr="004D6FB5" w:rsidRDefault="0061264E" w:rsidP="003D3841">
            <w:pPr>
              <w:rPr>
                <w:rFonts w:ascii="Calibri" w:hAnsi="Calibri"/>
                <w:color w:val="000000"/>
                <w:sz w:val="22"/>
                <w:szCs w:val="22"/>
              </w:rPr>
            </w:pPr>
          </w:p>
        </w:tc>
        <w:tc>
          <w:tcPr>
            <w:tcW w:w="1911" w:type="dxa"/>
            <w:tcBorders>
              <w:top w:val="nil"/>
              <w:left w:val="nil"/>
              <w:bottom w:val="nil"/>
              <w:right w:val="nil"/>
            </w:tcBorders>
          </w:tcPr>
          <w:p w:rsidR="0061264E" w:rsidRPr="004D6FB5" w:rsidRDefault="0061264E" w:rsidP="003D3841">
            <w:pPr>
              <w:rPr>
                <w:rFonts w:ascii="Calibri" w:hAnsi="Calibri"/>
                <w:color w:val="000000"/>
                <w:sz w:val="22"/>
                <w:szCs w:val="22"/>
              </w:rPr>
            </w:pPr>
          </w:p>
        </w:tc>
      </w:tr>
      <w:tr w:rsidR="0061264E" w:rsidRPr="004D6FB5" w:rsidTr="003D3841">
        <w:trPr>
          <w:trHeight w:val="300"/>
        </w:trPr>
        <w:tc>
          <w:tcPr>
            <w:tcW w:w="463" w:type="dxa"/>
            <w:tcBorders>
              <w:top w:val="nil"/>
              <w:left w:val="nil"/>
              <w:bottom w:val="nil"/>
              <w:right w:val="nil"/>
            </w:tcBorders>
            <w:noWrap/>
            <w:vAlign w:val="bottom"/>
            <w:hideMark/>
          </w:tcPr>
          <w:p w:rsidR="0061264E" w:rsidRPr="004D6FB5" w:rsidRDefault="0061264E" w:rsidP="003D3841">
            <w:pPr>
              <w:rPr>
                <w:rFonts w:ascii="Calibri" w:hAnsi="Calibri"/>
                <w:color w:val="000000"/>
                <w:sz w:val="22"/>
                <w:szCs w:val="22"/>
              </w:rPr>
            </w:pPr>
          </w:p>
        </w:tc>
        <w:tc>
          <w:tcPr>
            <w:tcW w:w="5931" w:type="dxa"/>
            <w:gridSpan w:val="3"/>
            <w:tcBorders>
              <w:top w:val="nil"/>
              <w:left w:val="nil"/>
              <w:bottom w:val="nil"/>
              <w:right w:val="nil"/>
            </w:tcBorders>
            <w:noWrap/>
            <w:vAlign w:val="bottom"/>
          </w:tcPr>
          <w:p w:rsidR="0061264E" w:rsidRPr="00EE6F11" w:rsidRDefault="0061264E" w:rsidP="003D3841">
            <w:pPr>
              <w:rPr>
                <w:rFonts w:ascii="Calibri" w:hAnsi="Calibri"/>
                <w:color w:val="000000"/>
                <w:sz w:val="22"/>
                <w:szCs w:val="22"/>
              </w:rPr>
            </w:pPr>
          </w:p>
        </w:tc>
        <w:tc>
          <w:tcPr>
            <w:tcW w:w="1418" w:type="dxa"/>
            <w:tcBorders>
              <w:top w:val="nil"/>
              <w:left w:val="nil"/>
              <w:bottom w:val="nil"/>
              <w:right w:val="nil"/>
            </w:tcBorders>
          </w:tcPr>
          <w:p w:rsidR="0061264E" w:rsidRPr="00EE6F11" w:rsidRDefault="0061264E" w:rsidP="003D3841">
            <w:pPr>
              <w:rPr>
                <w:rFonts w:ascii="Calibri" w:hAnsi="Calibri"/>
                <w:color w:val="000000"/>
                <w:sz w:val="22"/>
                <w:szCs w:val="22"/>
              </w:rPr>
            </w:pPr>
          </w:p>
        </w:tc>
        <w:tc>
          <w:tcPr>
            <w:tcW w:w="1911" w:type="dxa"/>
            <w:tcBorders>
              <w:top w:val="nil"/>
              <w:left w:val="nil"/>
              <w:bottom w:val="nil"/>
              <w:right w:val="nil"/>
            </w:tcBorders>
          </w:tcPr>
          <w:p w:rsidR="0061264E" w:rsidRPr="00EE6F11" w:rsidRDefault="0061264E" w:rsidP="003D3841">
            <w:pPr>
              <w:rPr>
                <w:rFonts w:ascii="Calibri" w:hAnsi="Calibri"/>
                <w:color w:val="000000"/>
                <w:sz w:val="22"/>
                <w:szCs w:val="22"/>
              </w:rPr>
            </w:pPr>
          </w:p>
        </w:tc>
      </w:tr>
      <w:tr w:rsidR="0061264E" w:rsidRPr="004D6FB5" w:rsidTr="003D3841">
        <w:trPr>
          <w:trHeight w:val="300"/>
        </w:trPr>
        <w:tc>
          <w:tcPr>
            <w:tcW w:w="463" w:type="dxa"/>
            <w:tcBorders>
              <w:top w:val="nil"/>
              <w:left w:val="nil"/>
              <w:bottom w:val="nil"/>
              <w:right w:val="nil"/>
            </w:tcBorders>
            <w:noWrap/>
            <w:vAlign w:val="bottom"/>
            <w:hideMark/>
          </w:tcPr>
          <w:p w:rsidR="0061264E" w:rsidRPr="004D6FB5" w:rsidRDefault="0061264E" w:rsidP="003D3841">
            <w:pPr>
              <w:rPr>
                <w:rFonts w:ascii="Calibri" w:hAnsi="Calibri"/>
                <w:color w:val="000000"/>
                <w:sz w:val="22"/>
                <w:szCs w:val="22"/>
              </w:rPr>
            </w:pPr>
          </w:p>
        </w:tc>
        <w:tc>
          <w:tcPr>
            <w:tcW w:w="1070" w:type="dxa"/>
            <w:tcBorders>
              <w:top w:val="nil"/>
              <w:left w:val="nil"/>
              <w:bottom w:val="nil"/>
              <w:right w:val="nil"/>
            </w:tcBorders>
            <w:noWrap/>
            <w:vAlign w:val="bottom"/>
            <w:hideMark/>
          </w:tcPr>
          <w:p w:rsidR="0061264E" w:rsidRPr="004D6FB5" w:rsidRDefault="0061264E" w:rsidP="003D3841">
            <w:pPr>
              <w:rPr>
                <w:rFonts w:ascii="Calibri" w:hAnsi="Calibri"/>
                <w:color w:val="000000"/>
                <w:sz w:val="22"/>
                <w:szCs w:val="22"/>
              </w:rPr>
            </w:pPr>
          </w:p>
        </w:tc>
        <w:tc>
          <w:tcPr>
            <w:tcW w:w="2026" w:type="dxa"/>
            <w:tcBorders>
              <w:top w:val="nil"/>
              <w:left w:val="nil"/>
              <w:bottom w:val="nil"/>
              <w:right w:val="nil"/>
            </w:tcBorders>
            <w:noWrap/>
            <w:vAlign w:val="bottom"/>
            <w:hideMark/>
          </w:tcPr>
          <w:p w:rsidR="0061264E" w:rsidRPr="004D6FB5" w:rsidRDefault="0061264E" w:rsidP="003D3841">
            <w:pPr>
              <w:rPr>
                <w:rFonts w:ascii="Calibri" w:hAnsi="Calibri"/>
                <w:color w:val="000000"/>
                <w:sz w:val="22"/>
                <w:szCs w:val="22"/>
              </w:rPr>
            </w:pPr>
          </w:p>
        </w:tc>
        <w:tc>
          <w:tcPr>
            <w:tcW w:w="2835" w:type="dxa"/>
            <w:tcBorders>
              <w:top w:val="nil"/>
              <w:left w:val="nil"/>
              <w:bottom w:val="nil"/>
              <w:right w:val="nil"/>
            </w:tcBorders>
            <w:noWrap/>
            <w:vAlign w:val="bottom"/>
            <w:hideMark/>
          </w:tcPr>
          <w:p w:rsidR="0061264E" w:rsidRPr="004D6FB5" w:rsidRDefault="0061264E" w:rsidP="003D3841">
            <w:pPr>
              <w:rPr>
                <w:rFonts w:ascii="Calibri" w:hAnsi="Calibri"/>
                <w:color w:val="000000"/>
                <w:sz w:val="22"/>
                <w:szCs w:val="22"/>
              </w:rPr>
            </w:pPr>
          </w:p>
        </w:tc>
        <w:tc>
          <w:tcPr>
            <w:tcW w:w="1418" w:type="dxa"/>
            <w:tcBorders>
              <w:top w:val="nil"/>
              <w:left w:val="nil"/>
              <w:bottom w:val="nil"/>
              <w:right w:val="nil"/>
            </w:tcBorders>
          </w:tcPr>
          <w:p w:rsidR="0061264E" w:rsidRPr="004D6FB5" w:rsidRDefault="0061264E" w:rsidP="003D3841">
            <w:pPr>
              <w:rPr>
                <w:rFonts w:ascii="Calibri" w:hAnsi="Calibri"/>
                <w:color w:val="000000"/>
                <w:sz w:val="22"/>
                <w:szCs w:val="22"/>
              </w:rPr>
            </w:pPr>
          </w:p>
        </w:tc>
        <w:tc>
          <w:tcPr>
            <w:tcW w:w="1911" w:type="dxa"/>
            <w:tcBorders>
              <w:top w:val="nil"/>
              <w:left w:val="nil"/>
              <w:bottom w:val="nil"/>
              <w:right w:val="nil"/>
            </w:tcBorders>
          </w:tcPr>
          <w:p w:rsidR="0061264E" w:rsidRPr="004D6FB5" w:rsidRDefault="0061264E" w:rsidP="003D3841">
            <w:pPr>
              <w:rPr>
                <w:rFonts w:ascii="Calibri" w:hAnsi="Calibri"/>
                <w:color w:val="000000"/>
                <w:sz w:val="22"/>
                <w:szCs w:val="22"/>
              </w:rPr>
            </w:pPr>
          </w:p>
        </w:tc>
      </w:tr>
    </w:tbl>
    <w:p w:rsidR="0061264E" w:rsidRDefault="0061264E" w:rsidP="0061264E">
      <w:pPr>
        <w:pStyle w:val="Tretekstu"/>
        <w:rPr>
          <w:rFonts w:ascii="Times New Roman" w:hAnsi="Times New Roman" w:cs="Times New Roman"/>
        </w:rPr>
      </w:pPr>
    </w:p>
    <w:p w:rsidR="0061264E" w:rsidRDefault="0061264E" w:rsidP="0061264E">
      <w:pPr>
        <w:pStyle w:val="Tretekstu"/>
        <w:rPr>
          <w:rFonts w:ascii="Times New Roman" w:hAnsi="Times New Roman" w:cs="Times New Roman"/>
        </w:rPr>
      </w:pPr>
    </w:p>
    <w:p w:rsidR="0061264E" w:rsidRDefault="0061264E" w:rsidP="0061264E">
      <w:pPr>
        <w:pStyle w:val="Tretekstu"/>
        <w:rPr>
          <w:rFonts w:ascii="Times New Roman" w:hAnsi="Times New Roman" w:cs="Times New Roman"/>
        </w:rPr>
      </w:pPr>
    </w:p>
    <w:p w:rsidR="0061264E" w:rsidRDefault="0061264E" w:rsidP="0061264E">
      <w:pPr>
        <w:pStyle w:val="Tretekstu"/>
        <w:rPr>
          <w:rFonts w:ascii="Times New Roman" w:hAnsi="Times New Roman" w:cs="Times New Roman"/>
        </w:rPr>
      </w:pPr>
    </w:p>
    <w:p w:rsidR="0061264E" w:rsidRDefault="0061264E" w:rsidP="0061264E">
      <w:pPr>
        <w:pStyle w:val="Tretekstu"/>
        <w:rPr>
          <w:rFonts w:ascii="Times New Roman" w:hAnsi="Times New Roman" w:cs="Times New Roman"/>
        </w:rPr>
      </w:pPr>
    </w:p>
    <w:p w:rsidR="0061264E" w:rsidRDefault="0061264E" w:rsidP="0061264E">
      <w:pPr>
        <w:pStyle w:val="Tretekstu"/>
        <w:rPr>
          <w:rFonts w:ascii="Times New Roman" w:hAnsi="Times New Roman" w:cs="Times New Roman"/>
        </w:rPr>
      </w:pPr>
    </w:p>
    <w:p w:rsidR="0061264E" w:rsidRDefault="0061264E" w:rsidP="0061264E">
      <w:pPr>
        <w:pStyle w:val="Tretekstu"/>
        <w:rPr>
          <w:rFonts w:ascii="Times New Roman" w:hAnsi="Times New Roman" w:cs="Times New Roman"/>
        </w:rPr>
      </w:pPr>
    </w:p>
    <w:p w:rsidR="001143CA" w:rsidRDefault="001143CA" w:rsidP="0061264E">
      <w:pPr>
        <w:pStyle w:val="Tretekstu"/>
        <w:rPr>
          <w:rFonts w:ascii="Times New Roman" w:hAnsi="Times New Roman" w:cs="Times New Roman"/>
        </w:rPr>
      </w:pPr>
    </w:p>
    <w:p w:rsidR="0061264E" w:rsidRDefault="0061264E" w:rsidP="00BD326B">
      <w:pPr>
        <w:pStyle w:val="Tretekstu"/>
        <w:jc w:val="center"/>
        <w:rPr>
          <w:rFonts w:ascii="Times New Roman" w:hAnsi="Times New Roman" w:cs="Times New Roman"/>
        </w:rPr>
      </w:pPr>
      <w:r w:rsidRPr="00D8185B">
        <w:rPr>
          <w:rFonts w:ascii="Times New Roman" w:hAnsi="Times New Roman" w:cs="Times New Roman"/>
          <w:b/>
        </w:rPr>
        <w:t>Tabela 2</w:t>
      </w:r>
    </w:p>
    <w:tbl>
      <w:tblPr>
        <w:tblW w:w="9723" w:type="dxa"/>
        <w:tblInd w:w="55" w:type="dxa"/>
        <w:tblCellMar>
          <w:left w:w="70" w:type="dxa"/>
          <w:right w:w="70" w:type="dxa"/>
        </w:tblCellMar>
        <w:tblLook w:val="04A0" w:firstRow="1" w:lastRow="0" w:firstColumn="1" w:lastColumn="0" w:noHBand="0" w:noVBand="1"/>
      </w:tblPr>
      <w:tblGrid>
        <w:gridCol w:w="463"/>
        <w:gridCol w:w="1070"/>
        <w:gridCol w:w="2168"/>
        <w:gridCol w:w="2693"/>
        <w:gridCol w:w="1276"/>
        <w:gridCol w:w="2053"/>
      </w:tblGrid>
      <w:tr w:rsidR="0061264E" w:rsidRPr="005621F8" w:rsidTr="003D3841">
        <w:trPr>
          <w:trHeight w:val="635"/>
        </w:trPr>
        <w:tc>
          <w:tcPr>
            <w:tcW w:w="9723" w:type="dxa"/>
            <w:gridSpan w:val="6"/>
            <w:tcBorders>
              <w:top w:val="single" w:sz="8" w:space="0" w:color="auto"/>
              <w:left w:val="single" w:sz="8" w:space="0" w:color="auto"/>
              <w:bottom w:val="single" w:sz="8" w:space="0" w:color="000000"/>
              <w:right w:val="single" w:sz="8" w:space="0" w:color="000000"/>
            </w:tcBorders>
            <w:noWrap/>
            <w:vAlign w:val="center"/>
            <w:hideMark/>
          </w:tcPr>
          <w:p w:rsidR="0061264E" w:rsidRPr="005621F8" w:rsidRDefault="0061264E" w:rsidP="003D3841">
            <w:pPr>
              <w:jc w:val="center"/>
              <w:rPr>
                <w:rFonts w:ascii="Calibri" w:hAnsi="Calibri"/>
                <w:b/>
                <w:bCs/>
                <w:color w:val="000000"/>
                <w:sz w:val="22"/>
                <w:szCs w:val="22"/>
              </w:rPr>
            </w:pPr>
            <w:r w:rsidRPr="005621F8">
              <w:rPr>
                <w:rFonts w:ascii="Calibri" w:hAnsi="Calibri"/>
                <w:b/>
                <w:bCs/>
                <w:color w:val="000000"/>
                <w:sz w:val="22"/>
                <w:szCs w:val="22"/>
              </w:rPr>
              <w:t>Urządzenia do usługi utrzymania</w:t>
            </w:r>
          </w:p>
        </w:tc>
      </w:tr>
      <w:tr w:rsidR="0061264E" w:rsidRPr="005621F8" w:rsidTr="003D3841">
        <w:trPr>
          <w:trHeight w:val="315"/>
        </w:trPr>
        <w:tc>
          <w:tcPr>
            <w:tcW w:w="463" w:type="dxa"/>
            <w:tcBorders>
              <w:top w:val="nil"/>
              <w:left w:val="single" w:sz="8" w:space="0" w:color="auto"/>
              <w:bottom w:val="single" w:sz="8"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Lp.:</w:t>
            </w:r>
          </w:p>
        </w:tc>
        <w:tc>
          <w:tcPr>
            <w:tcW w:w="1070" w:type="dxa"/>
            <w:tcBorders>
              <w:top w:val="nil"/>
              <w:left w:val="nil"/>
              <w:bottom w:val="single" w:sz="8"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Producent</w:t>
            </w:r>
          </w:p>
        </w:tc>
        <w:tc>
          <w:tcPr>
            <w:tcW w:w="2168" w:type="dxa"/>
            <w:tcBorders>
              <w:top w:val="nil"/>
              <w:left w:val="nil"/>
              <w:bottom w:val="single" w:sz="8"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Model</w:t>
            </w:r>
          </w:p>
        </w:tc>
        <w:tc>
          <w:tcPr>
            <w:tcW w:w="2693" w:type="dxa"/>
            <w:tcBorders>
              <w:top w:val="nil"/>
              <w:left w:val="nil"/>
              <w:bottom w:val="single" w:sz="8"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Data zakończenia gwarancji</w:t>
            </w:r>
          </w:p>
        </w:tc>
        <w:tc>
          <w:tcPr>
            <w:tcW w:w="1276" w:type="dxa"/>
            <w:tcBorders>
              <w:top w:val="single" w:sz="4" w:space="0" w:color="auto"/>
              <w:left w:val="single" w:sz="4" w:space="0" w:color="auto"/>
              <w:bottom w:val="single" w:sz="4" w:space="0" w:color="auto"/>
              <w:right w:val="single" w:sz="4" w:space="0" w:color="auto"/>
            </w:tcBorders>
          </w:tcPr>
          <w:p w:rsidR="0061264E" w:rsidRDefault="0061264E" w:rsidP="003D3841">
            <w:pPr>
              <w:rPr>
                <w:rFonts w:ascii="Calibri" w:hAnsi="Calibri"/>
                <w:color w:val="000000"/>
                <w:sz w:val="22"/>
                <w:szCs w:val="22"/>
              </w:rPr>
            </w:pPr>
            <w:r>
              <w:rPr>
                <w:rFonts w:ascii="Calibri" w:hAnsi="Calibri"/>
                <w:color w:val="000000"/>
                <w:sz w:val="22"/>
                <w:szCs w:val="22"/>
              </w:rPr>
              <w:t>Liczba stron</w:t>
            </w:r>
          </w:p>
        </w:tc>
        <w:tc>
          <w:tcPr>
            <w:tcW w:w="2053" w:type="dxa"/>
            <w:tcBorders>
              <w:top w:val="single" w:sz="4" w:space="0" w:color="auto"/>
              <w:left w:val="single" w:sz="4" w:space="0" w:color="auto"/>
              <w:bottom w:val="single" w:sz="4" w:space="0" w:color="auto"/>
              <w:right w:val="single" w:sz="4" w:space="0" w:color="auto"/>
            </w:tcBorders>
          </w:tcPr>
          <w:p w:rsidR="0061264E" w:rsidRPr="005621F8" w:rsidRDefault="001143CA" w:rsidP="003D3841">
            <w:pPr>
              <w:rPr>
                <w:rFonts w:ascii="Calibri" w:hAnsi="Calibri"/>
                <w:color w:val="000000"/>
                <w:sz w:val="22"/>
                <w:szCs w:val="22"/>
              </w:rPr>
            </w:pPr>
            <w:r>
              <w:rPr>
                <w:rFonts w:ascii="Calibri" w:hAnsi="Calibri"/>
                <w:color w:val="000000"/>
                <w:sz w:val="22"/>
                <w:szCs w:val="22"/>
              </w:rPr>
              <w:t>L</w:t>
            </w:r>
            <w:r w:rsidR="0061264E">
              <w:rPr>
                <w:rFonts w:ascii="Calibri" w:hAnsi="Calibri"/>
                <w:color w:val="000000"/>
                <w:sz w:val="22"/>
                <w:szCs w:val="22"/>
              </w:rPr>
              <w:t>okalizacja</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1.</w:t>
            </w:r>
          </w:p>
        </w:tc>
        <w:tc>
          <w:tcPr>
            <w:tcW w:w="1070" w:type="dxa"/>
            <w:tcBorders>
              <w:top w:val="single" w:sz="4" w:space="0" w:color="auto"/>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Kyocera</w:t>
            </w:r>
          </w:p>
        </w:tc>
        <w:tc>
          <w:tcPr>
            <w:tcW w:w="2168" w:type="dxa"/>
            <w:tcBorders>
              <w:top w:val="single" w:sz="4" w:space="0" w:color="auto"/>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 xml:space="preserve"> ECOSYS M6535</w:t>
            </w:r>
          </w:p>
        </w:tc>
        <w:tc>
          <w:tcPr>
            <w:tcW w:w="2693" w:type="dxa"/>
            <w:tcBorders>
              <w:top w:val="single" w:sz="4" w:space="0" w:color="auto"/>
              <w:left w:val="nil"/>
              <w:bottom w:val="single" w:sz="4" w:space="0" w:color="auto"/>
              <w:right w:val="single" w:sz="4" w:space="0" w:color="auto"/>
            </w:tcBorders>
            <w:noWrap/>
            <w:vAlign w:val="bottom"/>
            <w:hideMark/>
          </w:tcPr>
          <w:p w:rsidR="0061264E" w:rsidRPr="005621F8" w:rsidRDefault="0061264E" w:rsidP="003D3841">
            <w:pPr>
              <w:jc w:val="right"/>
              <w:rPr>
                <w:rFonts w:ascii="Calibri" w:hAnsi="Calibri"/>
                <w:color w:val="000000"/>
                <w:sz w:val="22"/>
                <w:szCs w:val="22"/>
              </w:rPr>
            </w:pPr>
            <w:r w:rsidRPr="005621F8">
              <w:rPr>
                <w:rFonts w:ascii="Calibri" w:hAnsi="Calibri"/>
                <w:color w:val="000000"/>
                <w:sz w:val="22"/>
                <w:szCs w:val="22"/>
              </w:rPr>
              <w:t>2019-06-01</w:t>
            </w:r>
          </w:p>
        </w:tc>
        <w:tc>
          <w:tcPr>
            <w:tcW w:w="1276" w:type="dxa"/>
            <w:tcBorders>
              <w:top w:val="single" w:sz="4" w:space="0" w:color="auto"/>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Pr>
                <w:rFonts w:ascii="Calibri" w:hAnsi="Calibri"/>
                <w:color w:val="000000"/>
                <w:sz w:val="22"/>
                <w:szCs w:val="22"/>
              </w:rPr>
              <w:t>81303</w:t>
            </w:r>
          </w:p>
        </w:tc>
        <w:tc>
          <w:tcPr>
            <w:tcW w:w="2053" w:type="dxa"/>
            <w:tcBorders>
              <w:top w:val="single" w:sz="4" w:space="0" w:color="auto"/>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sidRPr="0033286C">
              <w:rPr>
                <w:rFonts w:ascii="Calibri" w:hAnsi="Calibri"/>
                <w:color w:val="000000"/>
                <w:sz w:val="22"/>
                <w:szCs w:val="22"/>
              </w:rPr>
              <w:t>Niepodległości 190</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2.</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 xml:space="preserve"> ECOSYS M6535</w:t>
            </w:r>
          </w:p>
        </w:tc>
        <w:tc>
          <w:tcPr>
            <w:tcW w:w="2693" w:type="dxa"/>
            <w:tcBorders>
              <w:top w:val="nil"/>
              <w:left w:val="nil"/>
              <w:bottom w:val="single" w:sz="4" w:space="0" w:color="auto"/>
              <w:right w:val="single" w:sz="4" w:space="0" w:color="auto"/>
            </w:tcBorders>
            <w:noWrap/>
            <w:vAlign w:val="bottom"/>
            <w:hideMark/>
          </w:tcPr>
          <w:p w:rsidR="0061264E" w:rsidRPr="005621F8" w:rsidRDefault="0061264E" w:rsidP="003D3841">
            <w:pPr>
              <w:jc w:val="right"/>
              <w:rPr>
                <w:rFonts w:ascii="Calibri" w:hAnsi="Calibri"/>
                <w:color w:val="000000"/>
                <w:sz w:val="22"/>
                <w:szCs w:val="22"/>
              </w:rPr>
            </w:pPr>
            <w:r w:rsidRPr="005621F8">
              <w:rPr>
                <w:rFonts w:ascii="Calibri" w:hAnsi="Calibri"/>
                <w:color w:val="000000"/>
                <w:sz w:val="22"/>
                <w:szCs w:val="22"/>
              </w:rPr>
              <w:t>2019-06-01</w:t>
            </w:r>
          </w:p>
        </w:tc>
        <w:tc>
          <w:tcPr>
            <w:tcW w:w="1276"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Pr>
                <w:rFonts w:ascii="Calibri" w:hAnsi="Calibri"/>
                <w:color w:val="000000"/>
                <w:sz w:val="22"/>
                <w:szCs w:val="22"/>
              </w:rPr>
              <w:t>39864</w:t>
            </w:r>
          </w:p>
        </w:tc>
        <w:tc>
          <w:tcPr>
            <w:tcW w:w="2053"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sidRPr="0033286C">
              <w:rPr>
                <w:rFonts w:ascii="Calibri" w:hAnsi="Calibri"/>
                <w:color w:val="000000"/>
                <w:sz w:val="22"/>
                <w:szCs w:val="22"/>
              </w:rPr>
              <w:t>Niepodległości 190</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3.</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 xml:space="preserve"> ECOSYS M6535</w:t>
            </w:r>
          </w:p>
        </w:tc>
        <w:tc>
          <w:tcPr>
            <w:tcW w:w="2693" w:type="dxa"/>
            <w:tcBorders>
              <w:top w:val="nil"/>
              <w:left w:val="nil"/>
              <w:bottom w:val="single" w:sz="4" w:space="0" w:color="auto"/>
              <w:right w:val="single" w:sz="4" w:space="0" w:color="auto"/>
            </w:tcBorders>
            <w:noWrap/>
            <w:vAlign w:val="bottom"/>
            <w:hideMark/>
          </w:tcPr>
          <w:p w:rsidR="0061264E" w:rsidRPr="005621F8" w:rsidRDefault="0061264E" w:rsidP="003D3841">
            <w:pPr>
              <w:jc w:val="right"/>
              <w:rPr>
                <w:rFonts w:ascii="Calibri" w:hAnsi="Calibri"/>
                <w:color w:val="000000"/>
                <w:sz w:val="22"/>
                <w:szCs w:val="22"/>
              </w:rPr>
            </w:pPr>
            <w:r w:rsidRPr="005621F8">
              <w:rPr>
                <w:rFonts w:ascii="Calibri" w:hAnsi="Calibri"/>
                <w:color w:val="000000"/>
                <w:sz w:val="22"/>
                <w:szCs w:val="22"/>
              </w:rPr>
              <w:t>2018-12-22</w:t>
            </w:r>
          </w:p>
        </w:tc>
        <w:tc>
          <w:tcPr>
            <w:tcW w:w="1276"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Pr>
                <w:rFonts w:ascii="Calibri" w:hAnsi="Calibri"/>
                <w:color w:val="000000"/>
                <w:sz w:val="22"/>
                <w:szCs w:val="22"/>
              </w:rPr>
              <w:t>44722</w:t>
            </w:r>
          </w:p>
        </w:tc>
        <w:tc>
          <w:tcPr>
            <w:tcW w:w="2053"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sidRPr="008C2C5C">
              <w:rPr>
                <w:rFonts w:ascii="Calibri" w:hAnsi="Calibri"/>
                <w:color w:val="000000"/>
                <w:sz w:val="22"/>
                <w:szCs w:val="22"/>
              </w:rPr>
              <w:t>Niepodległości 190</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4.</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 xml:space="preserve"> ECOSYS M6535</w:t>
            </w:r>
          </w:p>
        </w:tc>
        <w:tc>
          <w:tcPr>
            <w:tcW w:w="2693" w:type="dxa"/>
            <w:tcBorders>
              <w:top w:val="nil"/>
              <w:left w:val="nil"/>
              <w:bottom w:val="single" w:sz="4" w:space="0" w:color="auto"/>
              <w:right w:val="single" w:sz="4" w:space="0" w:color="auto"/>
            </w:tcBorders>
            <w:noWrap/>
            <w:vAlign w:val="bottom"/>
            <w:hideMark/>
          </w:tcPr>
          <w:p w:rsidR="0061264E" w:rsidRPr="005621F8" w:rsidRDefault="0061264E" w:rsidP="003D3841">
            <w:pPr>
              <w:jc w:val="right"/>
              <w:rPr>
                <w:rFonts w:ascii="Calibri" w:hAnsi="Calibri"/>
                <w:color w:val="000000"/>
                <w:sz w:val="22"/>
                <w:szCs w:val="22"/>
              </w:rPr>
            </w:pPr>
            <w:r w:rsidRPr="005621F8">
              <w:rPr>
                <w:rFonts w:ascii="Calibri" w:hAnsi="Calibri"/>
                <w:color w:val="000000"/>
                <w:sz w:val="22"/>
                <w:szCs w:val="22"/>
              </w:rPr>
              <w:t>2019-06-01</w:t>
            </w:r>
          </w:p>
        </w:tc>
        <w:tc>
          <w:tcPr>
            <w:tcW w:w="1276"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Pr>
                <w:rFonts w:ascii="Calibri" w:hAnsi="Calibri"/>
                <w:color w:val="000000"/>
                <w:sz w:val="22"/>
                <w:szCs w:val="22"/>
              </w:rPr>
              <w:t>87817</w:t>
            </w:r>
          </w:p>
        </w:tc>
        <w:tc>
          <w:tcPr>
            <w:tcW w:w="2053"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sidRPr="008C2C5C">
              <w:rPr>
                <w:rFonts w:ascii="Calibri" w:hAnsi="Calibri"/>
                <w:color w:val="000000"/>
                <w:sz w:val="22"/>
                <w:szCs w:val="22"/>
              </w:rPr>
              <w:t>Niepodległości 190</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5.</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 xml:space="preserve"> ECOSYS M6535</w:t>
            </w:r>
          </w:p>
        </w:tc>
        <w:tc>
          <w:tcPr>
            <w:tcW w:w="2693" w:type="dxa"/>
            <w:tcBorders>
              <w:top w:val="nil"/>
              <w:left w:val="nil"/>
              <w:bottom w:val="single" w:sz="4" w:space="0" w:color="auto"/>
              <w:right w:val="single" w:sz="4" w:space="0" w:color="auto"/>
            </w:tcBorders>
            <w:noWrap/>
            <w:vAlign w:val="bottom"/>
            <w:hideMark/>
          </w:tcPr>
          <w:p w:rsidR="0061264E" w:rsidRPr="005621F8" w:rsidRDefault="0061264E" w:rsidP="003D3841">
            <w:pPr>
              <w:jc w:val="right"/>
              <w:rPr>
                <w:rFonts w:ascii="Calibri" w:hAnsi="Calibri"/>
                <w:color w:val="000000"/>
                <w:sz w:val="22"/>
                <w:szCs w:val="22"/>
              </w:rPr>
            </w:pPr>
            <w:r w:rsidRPr="005621F8">
              <w:rPr>
                <w:rFonts w:ascii="Calibri" w:hAnsi="Calibri"/>
                <w:color w:val="000000"/>
                <w:sz w:val="22"/>
                <w:szCs w:val="22"/>
              </w:rPr>
              <w:t>2019-06-01</w:t>
            </w:r>
          </w:p>
        </w:tc>
        <w:tc>
          <w:tcPr>
            <w:tcW w:w="1276"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Pr>
                <w:rFonts w:ascii="Calibri" w:hAnsi="Calibri"/>
                <w:color w:val="000000"/>
                <w:sz w:val="22"/>
                <w:szCs w:val="22"/>
              </w:rPr>
              <w:t>62379</w:t>
            </w:r>
          </w:p>
        </w:tc>
        <w:tc>
          <w:tcPr>
            <w:tcW w:w="2053"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sidRPr="008C2C5C">
              <w:rPr>
                <w:rFonts w:ascii="Calibri" w:hAnsi="Calibri"/>
                <w:color w:val="000000"/>
                <w:sz w:val="22"/>
                <w:szCs w:val="22"/>
              </w:rPr>
              <w:t>Niepodległości 190</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6.</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 xml:space="preserve"> ECOSYS M6535</w:t>
            </w:r>
          </w:p>
        </w:tc>
        <w:tc>
          <w:tcPr>
            <w:tcW w:w="2693" w:type="dxa"/>
            <w:tcBorders>
              <w:top w:val="nil"/>
              <w:left w:val="nil"/>
              <w:bottom w:val="single" w:sz="4" w:space="0" w:color="auto"/>
              <w:right w:val="single" w:sz="4" w:space="0" w:color="auto"/>
            </w:tcBorders>
            <w:noWrap/>
            <w:vAlign w:val="bottom"/>
            <w:hideMark/>
          </w:tcPr>
          <w:p w:rsidR="0061264E" w:rsidRPr="005621F8" w:rsidRDefault="0061264E" w:rsidP="003D3841">
            <w:pPr>
              <w:jc w:val="right"/>
              <w:rPr>
                <w:rFonts w:ascii="Calibri" w:hAnsi="Calibri"/>
                <w:color w:val="000000"/>
                <w:sz w:val="22"/>
                <w:szCs w:val="22"/>
              </w:rPr>
            </w:pPr>
            <w:r w:rsidRPr="005621F8">
              <w:rPr>
                <w:rFonts w:ascii="Calibri" w:hAnsi="Calibri"/>
                <w:color w:val="000000"/>
                <w:sz w:val="22"/>
                <w:szCs w:val="22"/>
              </w:rPr>
              <w:t>2019-06-01</w:t>
            </w:r>
          </w:p>
        </w:tc>
        <w:tc>
          <w:tcPr>
            <w:tcW w:w="1276"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Pr>
                <w:rFonts w:ascii="Calibri" w:hAnsi="Calibri"/>
                <w:color w:val="000000"/>
                <w:sz w:val="22"/>
                <w:szCs w:val="22"/>
              </w:rPr>
              <w:t>124903</w:t>
            </w:r>
          </w:p>
        </w:tc>
        <w:tc>
          <w:tcPr>
            <w:tcW w:w="2053"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sidRPr="008C2C5C">
              <w:rPr>
                <w:rFonts w:ascii="Calibri" w:hAnsi="Calibri"/>
                <w:color w:val="000000"/>
                <w:sz w:val="22"/>
                <w:szCs w:val="22"/>
              </w:rPr>
              <w:t>Niepodległości 190</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7.</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 xml:space="preserve"> ECOSYS M6535</w:t>
            </w:r>
          </w:p>
        </w:tc>
        <w:tc>
          <w:tcPr>
            <w:tcW w:w="2693" w:type="dxa"/>
            <w:tcBorders>
              <w:top w:val="nil"/>
              <w:left w:val="nil"/>
              <w:bottom w:val="single" w:sz="4" w:space="0" w:color="auto"/>
              <w:right w:val="single" w:sz="4" w:space="0" w:color="auto"/>
            </w:tcBorders>
            <w:noWrap/>
            <w:vAlign w:val="bottom"/>
            <w:hideMark/>
          </w:tcPr>
          <w:p w:rsidR="0061264E" w:rsidRPr="005621F8" w:rsidRDefault="0061264E" w:rsidP="003D3841">
            <w:pPr>
              <w:jc w:val="right"/>
              <w:rPr>
                <w:rFonts w:ascii="Calibri" w:hAnsi="Calibri"/>
                <w:color w:val="000000"/>
                <w:sz w:val="22"/>
                <w:szCs w:val="22"/>
              </w:rPr>
            </w:pPr>
            <w:r w:rsidRPr="005621F8">
              <w:rPr>
                <w:rFonts w:ascii="Calibri" w:hAnsi="Calibri"/>
                <w:color w:val="000000"/>
                <w:sz w:val="22"/>
                <w:szCs w:val="22"/>
              </w:rPr>
              <w:t>2019-06-01</w:t>
            </w:r>
          </w:p>
        </w:tc>
        <w:tc>
          <w:tcPr>
            <w:tcW w:w="1276"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Pr>
                <w:rFonts w:ascii="Calibri" w:hAnsi="Calibri"/>
                <w:color w:val="000000"/>
                <w:sz w:val="22"/>
                <w:szCs w:val="22"/>
              </w:rPr>
              <w:t>40382</w:t>
            </w:r>
          </w:p>
        </w:tc>
        <w:tc>
          <w:tcPr>
            <w:tcW w:w="2053"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sidRPr="008C2C5C">
              <w:rPr>
                <w:rFonts w:ascii="Calibri" w:hAnsi="Calibri"/>
                <w:color w:val="000000"/>
                <w:sz w:val="22"/>
                <w:szCs w:val="22"/>
              </w:rPr>
              <w:t>Niepodległości 190</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8.</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 xml:space="preserve"> ECOSYS M6535</w:t>
            </w:r>
          </w:p>
        </w:tc>
        <w:tc>
          <w:tcPr>
            <w:tcW w:w="2693" w:type="dxa"/>
            <w:tcBorders>
              <w:top w:val="nil"/>
              <w:left w:val="nil"/>
              <w:bottom w:val="single" w:sz="4" w:space="0" w:color="auto"/>
              <w:right w:val="single" w:sz="4" w:space="0" w:color="auto"/>
            </w:tcBorders>
            <w:noWrap/>
            <w:vAlign w:val="bottom"/>
            <w:hideMark/>
          </w:tcPr>
          <w:p w:rsidR="0061264E" w:rsidRPr="005621F8" w:rsidRDefault="0061264E" w:rsidP="003D3841">
            <w:pPr>
              <w:jc w:val="right"/>
              <w:rPr>
                <w:rFonts w:ascii="Calibri" w:hAnsi="Calibri"/>
                <w:color w:val="000000"/>
                <w:sz w:val="22"/>
                <w:szCs w:val="22"/>
              </w:rPr>
            </w:pPr>
            <w:r w:rsidRPr="005621F8">
              <w:rPr>
                <w:rFonts w:ascii="Calibri" w:hAnsi="Calibri"/>
                <w:color w:val="000000"/>
                <w:sz w:val="22"/>
                <w:szCs w:val="22"/>
              </w:rPr>
              <w:t>2019-06-01</w:t>
            </w:r>
          </w:p>
        </w:tc>
        <w:tc>
          <w:tcPr>
            <w:tcW w:w="1276"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Pr>
                <w:rFonts w:ascii="Calibri" w:hAnsi="Calibri"/>
                <w:color w:val="000000"/>
                <w:sz w:val="22"/>
                <w:szCs w:val="22"/>
              </w:rPr>
              <w:t>56278</w:t>
            </w:r>
          </w:p>
        </w:tc>
        <w:tc>
          <w:tcPr>
            <w:tcW w:w="2053"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Pr>
                <w:rFonts w:ascii="Calibri" w:hAnsi="Calibri"/>
                <w:color w:val="000000"/>
                <w:sz w:val="22"/>
                <w:szCs w:val="22"/>
              </w:rPr>
              <w:t>Rejtana</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9.</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 xml:space="preserve"> ECOSYS M6535</w:t>
            </w:r>
          </w:p>
        </w:tc>
        <w:tc>
          <w:tcPr>
            <w:tcW w:w="2693" w:type="dxa"/>
            <w:tcBorders>
              <w:top w:val="nil"/>
              <w:left w:val="nil"/>
              <w:bottom w:val="single" w:sz="4" w:space="0" w:color="auto"/>
              <w:right w:val="single" w:sz="4" w:space="0" w:color="auto"/>
            </w:tcBorders>
            <w:noWrap/>
            <w:vAlign w:val="bottom"/>
            <w:hideMark/>
          </w:tcPr>
          <w:p w:rsidR="0061264E" w:rsidRPr="005621F8" w:rsidRDefault="0061264E" w:rsidP="003D3841">
            <w:pPr>
              <w:jc w:val="right"/>
              <w:rPr>
                <w:rFonts w:ascii="Calibri" w:hAnsi="Calibri"/>
                <w:color w:val="000000"/>
                <w:sz w:val="22"/>
                <w:szCs w:val="22"/>
              </w:rPr>
            </w:pPr>
            <w:r w:rsidRPr="005621F8">
              <w:rPr>
                <w:rFonts w:ascii="Calibri" w:hAnsi="Calibri"/>
                <w:color w:val="000000"/>
                <w:sz w:val="22"/>
                <w:szCs w:val="22"/>
              </w:rPr>
              <w:t>2019-06-01</w:t>
            </w:r>
          </w:p>
        </w:tc>
        <w:tc>
          <w:tcPr>
            <w:tcW w:w="1276"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Pr>
                <w:rFonts w:ascii="Calibri" w:hAnsi="Calibri"/>
                <w:color w:val="000000"/>
                <w:sz w:val="22"/>
                <w:szCs w:val="22"/>
              </w:rPr>
              <w:t>2768</w:t>
            </w:r>
          </w:p>
        </w:tc>
        <w:tc>
          <w:tcPr>
            <w:tcW w:w="2053"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sidRPr="007B589E">
              <w:rPr>
                <w:rFonts w:ascii="Calibri" w:hAnsi="Calibri"/>
                <w:color w:val="000000"/>
                <w:sz w:val="22"/>
                <w:szCs w:val="22"/>
              </w:rPr>
              <w:t>Niepodległości 190</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10.</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 xml:space="preserve"> ECOSYS M6535</w:t>
            </w:r>
          </w:p>
        </w:tc>
        <w:tc>
          <w:tcPr>
            <w:tcW w:w="2693" w:type="dxa"/>
            <w:tcBorders>
              <w:top w:val="nil"/>
              <w:left w:val="nil"/>
              <w:bottom w:val="single" w:sz="4" w:space="0" w:color="auto"/>
              <w:right w:val="single" w:sz="4" w:space="0" w:color="auto"/>
            </w:tcBorders>
            <w:noWrap/>
            <w:vAlign w:val="bottom"/>
            <w:hideMark/>
          </w:tcPr>
          <w:p w:rsidR="0061264E" w:rsidRPr="005621F8" w:rsidRDefault="0061264E" w:rsidP="003D3841">
            <w:pPr>
              <w:jc w:val="right"/>
              <w:rPr>
                <w:rFonts w:ascii="Calibri" w:hAnsi="Calibri"/>
                <w:color w:val="000000"/>
                <w:sz w:val="22"/>
                <w:szCs w:val="22"/>
              </w:rPr>
            </w:pPr>
            <w:r w:rsidRPr="005621F8">
              <w:rPr>
                <w:rFonts w:ascii="Calibri" w:hAnsi="Calibri"/>
                <w:color w:val="000000"/>
                <w:sz w:val="22"/>
                <w:szCs w:val="22"/>
              </w:rPr>
              <w:t>2018-12-22</w:t>
            </w:r>
          </w:p>
        </w:tc>
        <w:tc>
          <w:tcPr>
            <w:tcW w:w="1276"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Pr>
                <w:rFonts w:ascii="Calibri" w:hAnsi="Calibri"/>
                <w:color w:val="000000"/>
                <w:sz w:val="22"/>
                <w:szCs w:val="22"/>
              </w:rPr>
              <w:t>45304</w:t>
            </w:r>
          </w:p>
        </w:tc>
        <w:tc>
          <w:tcPr>
            <w:tcW w:w="2053"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sidRPr="007B589E">
              <w:rPr>
                <w:rFonts w:ascii="Calibri" w:hAnsi="Calibri"/>
                <w:color w:val="000000"/>
                <w:sz w:val="22"/>
                <w:szCs w:val="22"/>
              </w:rPr>
              <w:t>Niepodległości 190</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11.</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 xml:space="preserve"> ECOSYS M6535</w:t>
            </w:r>
          </w:p>
        </w:tc>
        <w:tc>
          <w:tcPr>
            <w:tcW w:w="2693" w:type="dxa"/>
            <w:tcBorders>
              <w:top w:val="nil"/>
              <w:left w:val="nil"/>
              <w:bottom w:val="single" w:sz="4" w:space="0" w:color="auto"/>
              <w:right w:val="single" w:sz="4" w:space="0" w:color="auto"/>
            </w:tcBorders>
            <w:noWrap/>
            <w:vAlign w:val="bottom"/>
            <w:hideMark/>
          </w:tcPr>
          <w:p w:rsidR="0061264E" w:rsidRPr="005621F8" w:rsidRDefault="0061264E" w:rsidP="003D3841">
            <w:pPr>
              <w:jc w:val="right"/>
              <w:rPr>
                <w:rFonts w:ascii="Calibri" w:hAnsi="Calibri"/>
                <w:color w:val="000000"/>
                <w:sz w:val="22"/>
                <w:szCs w:val="22"/>
              </w:rPr>
            </w:pPr>
            <w:r w:rsidRPr="005621F8">
              <w:rPr>
                <w:rFonts w:ascii="Calibri" w:hAnsi="Calibri"/>
                <w:color w:val="000000"/>
                <w:sz w:val="22"/>
                <w:szCs w:val="22"/>
              </w:rPr>
              <w:t>2018-12-22</w:t>
            </w:r>
          </w:p>
        </w:tc>
        <w:tc>
          <w:tcPr>
            <w:tcW w:w="1276"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Pr>
                <w:rFonts w:ascii="Calibri" w:hAnsi="Calibri"/>
                <w:color w:val="000000"/>
                <w:sz w:val="22"/>
                <w:szCs w:val="22"/>
              </w:rPr>
              <w:t>28806</w:t>
            </w:r>
          </w:p>
        </w:tc>
        <w:tc>
          <w:tcPr>
            <w:tcW w:w="2053"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sidRPr="007B589E">
              <w:rPr>
                <w:rFonts w:ascii="Calibri" w:hAnsi="Calibri"/>
                <w:color w:val="000000"/>
                <w:sz w:val="22"/>
                <w:szCs w:val="22"/>
              </w:rPr>
              <w:t>Niepodległości 190</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12.</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 xml:space="preserve"> ECOSYS M6535</w:t>
            </w:r>
          </w:p>
        </w:tc>
        <w:tc>
          <w:tcPr>
            <w:tcW w:w="2693" w:type="dxa"/>
            <w:tcBorders>
              <w:top w:val="nil"/>
              <w:left w:val="nil"/>
              <w:bottom w:val="single" w:sz="4" w:space="0" w:color="auto"/>
              <w:right w:val="single" w:sz="4" w:space="0" w:color="auto"/>
            </w:tcBorders>
            <w:noWrap/>
            <w:vAlign w:val="bottom"/>
            <w:hideMark/>
          </w:tcPr>
          <w:p w:rsidR="0061264E" w:rsidRPr="005621F8" w:rsidRDefault="0061264E" w:rsidP="003D3841">
            <w:pPr>
              <w:jc w:val="right"/>
              <w:rPr>
                <w:rFonts w:ascii="Calibri" w:hAnsi="Calibri"/>
                <w:color w:val="000000"/>
                <w:sz w:val="22"/>
                <w:szCs w:val="22"/>
              </w:rPr>
            </w:pPr>
            <w:r w:rsidRPr="005621F8">
              <w:rPr>
                <w:rFonts w:ascii="Calibri" w:hAnsi="Calibri"/>
                <w:color w:val="000000"/>
                <w:sz w:val="22"/>
                <w:szCs w:val="22"/>
              </w:rPr>
              <w:t>2019-06-01</w:t>
            </w:r>
          </w:p>
        </w:tc>
        <w:tc>
          <w:tcPr>
            <w:tcW w:w="1276"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Pr>
                <w:rFonts w:ascii="Calibri" w:hAnsi="Calibri"/>
                <w:color w:val="000000"/>
                <w:sz w:val="22"/>
                <w:szCs w:val="22"/>
              </w:rPr>
              <w:t>37142</w:t>
            </w:r>
          </w:p>
        </w:tc>
        <w:tc>
          <w:tcPr>
            <w:tcW w:w="2053"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sidRPr="007B589E">
              <w:rPr>
                <w:rFonts w:ascii="Calibri" w:hAnsi="Calibri"/>
                <w:color w:val="000000"/>
                <w:sz w:val="22"/>
                <w:szCs w:val="22"/>
              </w:rPr>
              <w:t>Niepodległości 190</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13.</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 xml:space="preserve"> ECOSYS M6535</w:t>
            </w:r>
          </w:p>
        </w:tc>
        <w:tc>
          <w:tcPr>
            <w:tcW w:w="2693" w:type="dxa"/>
            <w:tcBorders>
              <w:top w:val="nil"/>
              <w:left w:val="nil"/>
              <w:bottom w:val="single" w:sz="4" w:space="0" w:color="auto"/>
              <w:right w:val="single" w:sz="4" w:space="0" w:color="auto"/>
            </w:tcBorders>
            <w:noWrap/>
            <w:vAlign w:val="bottom"/>
            <w:hideMark/>
          </w:tcPr>
          <w:p w:rsidR="0061264E" w:rsidRPr="005621F8" w:rsidRDefault="0061264E" w:rsidP="003D3841">
            <w:pPr>
              <w:jc w:val="right"/>
              <w:rPr>
                <w:rFonts w:ascii="Calibri" w:hAnsi="Calibri"/>
                <w:color w:val="000000"/>
                <w:sz w:val="22"/>
                <w:szCs w:val="22"/>
              </w:rPr>
            </w:pPr>
            <w:r w:rsidRPr="005621F8">
              <w:rPr>
                <w:rFonts w:ascii="Calibri" w:hAnsi="Calibri"/>
                <w:color w:val="000000"/>
                <w:sz w:val="22"/>
                <w:szCs w:val="22"/>
              </w:rPr>
              <w:t>2019-06-01</w:t>
            </w:r>
          </w:p>
        </w:tc>
        <w:tc>
          <w:tcPr>
            <w:tcW w:w="1276"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Pr>
                <w:rFonts w:ascii="Calibri" w:hAnsi="Calibri"/>
                <w:color w:val="000000"/>
                <w:sz w:val="22"/>
                <w:szCs w:val="22"/>
              </w:rPr>
              <w:t>97064</w:t>
            </w:r>
          </w:p>
        </w:tc>
        <w:tc>
          <w:tcPr>
            <w:tcW w:w="2053"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sidRPr="007B589E">
              <w:rPr>
                <w:rFonts w:ascii="Calibri" w:hAnsi="Calibri"/>
                <w:color w:val="000000"/>
                <w:sz w:val="22"/>
                <w:szCs w:val="22"/>
              </w:rPr>
              <w:t>Niepodległości 190</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14.</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ECOSYS M6035</w:t>
            </w:r>
          </w:p>
        </w:tc>
        <w:tc>
          <w:tcPr>
            <w:tcW w:w="2693" w:type="dxa"/>
            <w:tcBorders>
              <w:top w:val="nil"/>
              <w:left w:val="nil"/>
              <w:bottom w:val="single" w:sz="4" w:space="0" w:color="auto"/>
              <w:right w:val="single" w:sz="4" w:space="0" w:color="auto"/>
            </w:tcBorders>
            <w:noWrap/>
            <w:vAlign w:val="bottom"/>
            <w:hideMark/>
          </w:tcPr>
          <w:p w:rsidR="0061264E" w:rsidRPr="005621F8" w:rsidRDefault="0061264E" w:rsidP="003D3841">
            <w:pPr>
              <w:jc w:val="right"/>
              <w:rPr>
                <w:rFonts w:ascii="Calibri" w:hAnsi="Calibri"/>
                <w:color w:val="000000"/>
                <w:sz w:val="22"/>
                <w:szCs w:val="22"/>
              </w:rPr>
            </w:pPr>
            <w:r w:rsidRPr="005621F8">
              <w:rPr>
                <w:rFonts w:ascii="Calibri" w:hAnsi="Calibri"/>
                <w:color w:val="000000"/>
                <w:sz w:val="22"/>
                <w:szCs w:val="22"/>
              </w:rPr>
              <w:t>2019-08-23</w:t>
            </w:r>
          </w:p>
        </w:tc>
        <w:tc>
          <w:tcPr>
            <w:tcW w:w="1276"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Pr>
                <w:rFonts w:ascii="Calibri" w:hAnsi="Calibri"/>
                <w:color w:val="000000"/>
                <w:sz w:val="22"/>
                <w:szCs w:val="22"/>
              </w:rPr>
              <w:t>27101</w:t>
            </w:r>
          </w:p>
        </w:tc>
        <w:tc>
          <w:tcPr>
            <w:tcW w:w="2053"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sidRPr="009912A6">
              <w:rPr>
                <w:rFonts w:ascii="Calibri" w:hAnsi="Calibri"/>
                <w:color w:val="000000"/>
                <w:sz w:val="22"/>
                <w:szCs w:val="22"/>
              </w:rPr>
              <w:t>Niepodległości 190</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15.</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ECOSYS M6035</w:t>
            </w:r>
          </w:p>
        </w:tc>
        <w:tc>
          <w:tcPr>
            <w:tcW w:w="2693" w:type="dxa"/>
            <w:tcBorders>
              <w:top w:val="nil"/>
              <w:left w:val="nil"/>
              <w:bottom w:val="single" w:sz="4" w:space="0" w:color="auto"/>
              <w:right w:val="single" w:sz="4" w:space="0" w:color="auto"/>
            </w:tcBorders>
            <w:noWrap/>
            <w:vAlign w:val="bottom"/>
            <w:hideMark/>
          </w:tcPr>
          <w:p w:rsidR="0061264E" w:rsidRPr="005621F8" w:rsidRDefault="0061264E" w:rsidP="003D3841">
            <w:pPr>
              <w:jc w:val="right"/>
              <w:rPr>
                <w:rFonts w:ascii="Calibri" w:hAnsi="Calibri"/>
                <w:color w:val="000000"/>
                <w:sz w:val="22"/>
                <w:szCs w:val="22"/>
              </w:rPr>
            </w:pPr>
            <w:r w:rsidRPr="005621F8">
              <w:rPr>
                <w:rFonts w:ascii="Calibri" w:hAnsi="Calibri"/>
                <w:color w:val="000000"/>
                <w:sz w:val="22"/>
                <w:szCs w:val="22"/>
              </w:rPr>
              <w:t>2019-08-23</w:t>
            </w:r>
          </w:p>
        </w:tc>
        <w:tc>
          <w:tcPr>
            <w:tcW w:w="1276"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Pr>
                <w:rFonts w:ascii="Calibri" w:hAnsi="Calibri"/>
                <w:color w:val="000000"/>
                <w:sz w:val="22"/>
                <w:szCs w:val="22"/>
              </w:rPr>
              <w:t>21704</w:t>
            </w:r>
          </w:p>
        </w:tc>
        <w:tc>
          <w:tcPr>
            <w:tcW w:w="2053"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sidRPr="009912A6">
              <w:rPr>
                <w:rFonts w:ascii="Calibri" w:hAnsi="Calibri"/>
                <w:color w:val="000000"/>
                <w:sz w:val="22"/>
                <w:szCs w:val="22"/>
              </w:rPr>
              <w:t>Niepodległości 190</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16.</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ECOSYS M6035</w:t>
            </w:r>
          </w:p>
        </w:tc>
        <w:tc>
          <w:tcPr>
            <w:tcW w:w="2693" w:type="dxa"/>
            <w:tcBorders>
              <w:top w:val="nil"/>
              <w:left w:val="nil"/>
              <w:bottom w:val="single" w:sz="4" w:space="0" w:color="auto"/>
              <w:right w:val="single" w:sz="4" w:space="0" w:color="auto"/>
            </w:tcBorders>
            <w:noWrap/>
            <w:vAlign w:val="bottom"/>
            <w:hideMark/>
          </w:tcPr>
          <w:p w:rsidR="0061264E" w:rsidRPr="005621F8" w:rsidRDefault="0061264E" w:rsidP="003D3841">
            <w:pPr>
              <w:jc w:val="right"/>
              <w:rPr>
                <w:rFonts w:ascii="Calibri" w:hAnsi="Calibri"/>
                <w:color w:val="000000"/>
                <w:sz w:val="22"/>
                <w:szCs w:val="22"/>
              </w:rPr>
            </w:pPr>
            <w:r w:rsidRPr="005621F8">
              <w:rPr>
                <w:rFonts w:ascii="Calibri" w:hAnsi="Calibri"/>
                <w:color w:val="000000"/>
                <w:sz w:val="22"/>
                <w:szCs w:val="22"/>
              </w:rPr>
              <w:t>2019-08-23</w:t>
            </w:r>
          </w:p>
        </w:tc>
        <w:tc>
          <w:tcPr>
            <w:tcW w:w="1276"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Pr>
                <w:rFonts w:ascii="Calibri" w:hAnsi="Calibri"/>
                <w:color w:val="000000"/>
                <w:sz w:val="22"/>
                <w:szCs w:val="22"/>
              </w:rPr>
              <w:t>8752</w:t>
            </w:r>
          </w:p>
        </w:tc>
        <w:tc>
          <w:tcPr>
            <w:tcW w:w="2053"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sidRPr="009912A6">
              <w:rPr>
                <w:rFonts w:ascii="Calibri" w:hAnsi="Calibri"/>
                <w:color w:val="000000"/>
                <w:sz w:val="22"/>
                <w:szCs w:val="22"/>
              </w:rPr>
              <w:t>Niepodległości 190</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17.</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ECOSYS M6035</w:t>
            </w:r>
          </w:p>
        </w:tc>
        <w:tc>
          <w:tcPr>
            <w:tcW w:w="2693" w:type="dxa"/>
            <w:tcBorders>
              <w:top w:val="nil"/>
              <w:left w:val="nil"/>
              <w:bottom w:val="single" w:sz="4" w:space="0" w:color="auto"/>
              <w:right w:val="single" w:sz="4" w:space="0" w:color="auto"/>
            </w:tcBorders>
            <w:noWrap/>
            <w:vAlign w:val="bottom"/>
            <w:hideMark/>
          </w:tcPr>
          <w:p w:rsidR="0061264E" w:rsidRPr="005621F8" w:rsidRDefault="0061264E" w:rsidP="003D3841">
            <w:pPr>
              <w:jc w:val="right"/>
              <w:rPr>
                <w:rFonts w:ascii="Calibri" w:hAnsi="Calibri"/>
                <w:color w:val="000000"/>
                <w:sz w:val="22"/>
                <w:szCs w:val="22"/>
              </w:rPr>
            </w:pPr>
            <w:r w:rsidRPr="005621F8">
              <w:rPr>
                <w:rFonts w:ascii="Calibri" w:hAnsi="Calibri"/>
                <w:color w:val="000000"/>
                <w:sz w:val="22"/>
                <w:szCs w:val="22"/>
              </w:rPr>
              <w:t>2019-08-23</w:t>
            </w:r>
          </w:p>
        </w:tc>
        <w:tc>
          <w:tcPr>
            <w:tcW w:w="1276"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Pr>
                <w:rFonts w:ascii="Calibri" w:hAnsi="Calibri"/>
                <w:color w:val="000000"/>
                <w:sz w:val="22"/>
                <w:szCs w:val="22"/>
              </w:rPr>
              <w:t>21929</w:t>
            </w:r>
          </w:p>
        </w:tc>
        <w:tc>
          <w:tcPr>
            <w:tcW w:w="2053" w:type="dxa"/>
            <w:tcBorders>
              <w:top w:val="nil"/>
              <w:left w:val="nil"/>
              <w:bottom w:val="single" w:sz="4" w:space="0" w:color="auto"/>
              <w:right w:val="single" w:sz="4" w:space="0" w:color="auto"/>
            </w:tcBorders>
          </w:tcPr>
          <w:p w:rsidR="0061264E" w:rsidRPr="005621F8" w:rsidRDefault="0061264E" w:rsidP="003D3841">
            <w:pPr>
              <w:jc w:val="right"/>
              <w:rPr>
                <w:rFonts w:ascii="Calibri" w:hAnsi="Calibri"/>
                <w:color w:val="000000"/>
                <w:sz w:val="22"/>
                <w:szCs w:val="22"/>
              </w:rPr>
            </w:pPr>
            <w:r>
              <w:rPr>
                <w:rFonts w:ascii="Calibri" w:hAnsi="Calibri"/>
                <w:color w:val="000000"/>
                <w:sz w:val="22"/>
                <w:szCs w:val="22"/>
              </w:rPr>
              <w:t>Rejtana</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18.</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Samsung</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proofErr w:type="spellStart"/>
            <w:r w:rsidRPr="005621F8">
              <w:rPr>
                <w:rFonts w:ascii="Calibri" w:hAnsi="Calibri"/>
                <w:color w:val="000000"/>
                <w:sz w:val="22"/>
                <w:szCs w:val="22"/>
              </w:rPr>
              <w:t>ProXpress</w:t>
            </w:r>
            <w:proofErr w:type="spellEnd"/>
            <w:r w:rsidRPr="005621F8">
              <w:rPr>
                <w:rFonts w:ascii="Calibri" w:hAnsi="Calibri"/>
                <w:color w:val="000000"/>
                <w:sz w:val="22"/>
                <w:szCs w:val="22"/>
              </w:rPr>
              <w:t xml:space="preserve"> M3870FW</w:t>
            </w:r>
          </w:p>
        </w:tc>
        <w:tc>
          <w:tcPr>
            <w:tcW w:w="2693" w:type="dxa"/>
            <w:tcBorders>
              <w:top w:val="nil"/>
              <w:left w:val="nil"/>
              <w:bottom w:val="single" w:sz="4" w:space="0" w:color="auto"/>
              <w:right w:val="single" w:sz="4" w:space="0" w:color="auto"/>
            </w:tcBorders>
            <w:noWrap/>
            <w:vAlign w:val="bottom"/>
            <w:hideMark/>
          </w:tcPr>
          <w:p w:rsidR="0061264E" w:rsidRDefault="0061264E" w:rsidP="003D3841">
            <w:pPr>
              <w:jc w:val="right"/>
              <w:rPr>
                <w:rFonts w:ascii="Calibri" w:hAnsi="Calibri"/>
                <w:color w:val="000000"/>
                <w:sz w:val="22"/>
                <w:szCs w:val="22"/>
              </w:rPr>
            </w:pPr>
            <w:r w:rsidRPr="00EE6F11">
              <w:rPr>
                <w:rFonts w:ascii="Calibri" w:hAnsi="Calibri"/>
                <w:color w:val="000000"/>
                <w:sz w:val="22"/>
                <w:szCs w:val="22"/>
              </w:rPr>
              <w:t xml:space="preserve">36 miesięcy od daty zakupu (zakup </w:t>
            </w:r>
            <w:r>
              <w:rPr>
                <w:rFonts w:ascii="Calibri" w:hAnsi="Calibri"/>
                <w:color w:val="000000"/>
                <w:sz w:val="22"/>
                <w:szCs w:val="22"/>
              </w:rPr>
              <w:t>27.</w:t>
            </w:r>
            <w:r w:rsidRPr="00EE6F11">
              <w:rPr>
                <w:rFonts w:ascii="Calibri" w:hAnsi="Calibri"/>
                <w:color w:val="000000"/>
                <w:sz w:val="22"/>
                <w:szCs w:val="22"/>
              </w:rPr>
              <w:t>12.2017)</w:t>
            </w:r>
          </w:p>
        </w:tc>
        <w:tc>
          <w:tcPr>
            <w:tcW w:w="1276"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1307</w:t>
            </w:r>
          </w:p>
        </w:tc>
        <w:tc>
          <w:tcPr>
            <w:tcW w:w="2053"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sidRPr="008A3A96">
              <w:rPr>
                <w:rFonts w:ascii="Calibri" w:hAnsi="Calibri"/>
                <w:color w:val="000000"/>
                <w:sz w:val="22"/>
                <w:szCs w:val="22"/>
              </w:rPr>
              <w:t>Niepodległości 190</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19.</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Samsung</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proofErr w:type="spellStart"/>
            <w:r w:rsidRPr="005621F8">
              <w:rPr>
                <w:rFonts w:ascii="Calibri" w:hAnsi="Calibri"/>
                <w:color w:val="000000"/>
                <w:sz w:val="22"/>
                <w:szCs w:val="22"/>
              </w:rPr>
              <w:t>ProXpress</w:t>
            </w:r>
            <w:proofErr w:type="spellEnd"/>
            <w:r w:rsidRPr="005621F8">
              <w:rPr>
                <w:rFonts w:ascii="Calibri" w:hAnsi="Calibri"/>
                <w:color w:val="000000"/>
                <w:sz w:val="22"/>
                <w:szCs w:val="22"/>
              </w:rPr>
              <w:t xml:space="preserve"> M3870FW</w:t>
            </w:r>
          </w:p>
        </w:tc>
        <w:tc>
          <w:tcPr>
            <w:tcW w:w="2693" w:type="dxa"/>
            <w:tcBorders>
              <w:top w:val="nil"/>
              <w:left w:val="nil"/>
              <w:bottom w:val="single" w:sz="4" w:space="0" w:color="auto"/>
              <w:right w:val="single" w:sz="4" w:space="0" w:color="auto"/>
            </w:tcBorders>
            <w:noWrap/>
            <w:vAlign w:val="bottom"/>
            <w:hideMark/>
          </w:tcPr>
          <w:p w:rsidR="0061264E" w:rsidRDefault="0061264E" w:rsidP="003D3841">
            <w:pPr>
              <w:jc w:val="right"/>
              <w:rPr>
                <w:rFonts w:ascii="Calibri" w:hAnsi="Calibri"/>
                <w:color w:val="000000"/>
                <w:sz w:val="22"/>
                <w:szCs w:val="22"/>
              </w:rPr>
            </w:pPr>
            <w:r w:rsidRPr="00EE6F11">
              <w:rPr>
                <w:rFonts w:ascii="Calibri" w:hAnsi="Calibri"/>
                <w:color w:val="000000"/>
                <w:sz w:val="22"/>
                <w:szCs w:val="22"/>
              </w:rPr>
              <w:t xml:space="preserve">36 miesięcy od daty zakupu (zakup </w:t>
            </w:r>
            <w:r>
              <w:rPr>
                <w:rFonts w:ascii="Calibri" w:hAnsi="Calibri"/>
                <w:color w:val="000000"/>
                <w:sz w:val="22"/>
                <w:szCs w:val="22"/>
              </w:rPr>
              <w:t>27.</w:t>
            </w:r>
            <w:r w:rsidRPr="00EE6F11">
              <w:rPr>
                <w:rFonts w:ascii="Calibri" w:hAnsi="Calibri"/>
                <w:color w:val="000000"/>
                <w:sz w:val="22"/>
                <w:szCs w:val="22"/>
              </w:rPr>
              <w:t>12.2017)</w:t>
            </w:r>
          </w:p>
        </w:tc>
        <w:tc>
          <w:tcPr>
            <w:tcW w:w="1276"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7423</w:t>
            </w:r>
          </w:p>
        </w:tc>
        <w:tc>
          <w:tcPr>
            <w:tcW w:w="2053"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sidRPr="008A3A96">
              <w:rPr>
                <w:rFonts w:ascii="Calibri" w:hAnsi="Calibri"/>
                <w:color w:val="000000"/>
                <w:sz w:val="22"/>
                <w:szCs w:val="22"/>
              </w:rPr>
              <w:t>Niepodległości 190</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20.</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Samsung</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proofErr w:type="spellStart"/>
            <w:r w:rsidRPr="005621F8">
              <w:rPr>
                <w:rFonts w:ascii="Calibri" w:hAnsi="Calibri"/>
                <w:color w:val="000000"/>
                <w:sz w:val="22"/>
                <w:szCs w:val="22"/>
              </w:rPr>
              <w:t>ProXpress</w:t>
            </w:r>
            <w:proofErr w:type="spellEnd"/>
            <w:r w:rsidRPr="005621F8">
              <w:rPr>
                <w:rFonts w:ascii="Calibri" w:hAnsi="Calibri"/>
                <w:color w:val="000000"/>
                <w:sz w:val="22"/>
                <w:szCs w:val="22"/>
              </w:rPr>
              <w:t xml:space="preserve"> M3870FW</w:t>
            </w:r>
          </w:p>
        </w:tc>
        <w:tc>
          <w:tcPr>
            <w:tcW w:w="2693" w:type="dxa"/>
            <w:tcBorders>
              <w:top w:val="nil"/>
              <w:left w:val="nil"/>
              <w:bottom w:val="single" w:sz="4" w:space="0" w:color="auto"/>
              <w:right w:val="single" w:sz="4" w:space="0" w:color="auto"/>
            </w:tcBorders>
            <w:noWrap/>
            <w:vAlign w:val="bottom"/>
            <w:hideMark/>
          </w:tcPr>
          <w:p w:rsidR="0061264E" w:rsidRDefault="0061264E" w:rsidP="003D3841">
            <w:pPr>
              <w:jc w:val="right"/>
              <w:rPr>
                <w:rFonts w:ascii="Calibri" w:hAnsi="Calibri"/>
                <w:color w:val="000000"/>
                <w:sz w:val="22"/>
                <w:szCs w:val="22"/>
              </w:rPr>
            </w:pPr>
            <w:r w:rsidRPr="00EE6F11">
              <w:rPr>
                <w:rFonts w:ascii="Calibri" w:hAnsi="Calibri"/>
                <w:color w:val="000000"/>
                <w:sz w:val="22"/>
                <w:szCs w:val="22"/>
              </w:rPr>
              <w:t xml:space="preserve">36 miesięcy od daty zakupu (zakup </w:t>
            </w:r>
            <w:r>
              <w:rPr>
                <w:rFonts w:ascii="Calibri" w:hAnsi="Calibri"/>
                <w:color w:val="000000"/>
                <w:sz w:val="22"/>
                <w:szCs w:val="22"/>
              </w:rPr>
              <w:t>27.</w:t>
            </w:r>
            <w:r w:rsidRPr="00EE6F11">
              <w:rPr>
                <w:rFonts w:ascii="Calibri" w:hAnsi="Calibri"/>
                <w:color w:val="000000"/>
                <w:sz w:val="22"/>
                <w:szCs w:val="22"/>
              </w:rPr>
              <w:t>12.2017)</w:t>
            </w:r>
          </w:p>
        </w:tc>
        <w:tc>
          <w:tcPr>
            <w:tcW w:w="1276"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6977</w:t>
            </w:r>
          </w:p>
        </w:tc>
        <w:tc>
          <w:tcPr>
            <w:tcW w:w="2053"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sidRPr="008A3A96">
              <w:rPr>
                <w:rFonts w:ascii="Calibri" w:hAnsi="Calibri"/>
                <w:color w:val="000000"/>
                <w:sz w:val="22"/>
                <w:szCs w:val="22"/>
              </w:rPr>
              <w:t>Niepodległości 190</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21.</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Samsung</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proofErr w:type="spellStart"/>
            <w:r w:rsidRPr="005621F8">
              <w:rPr>
                <w:rFonts w:ascii="Calibri" w:hAnsi="Calibri"/>
                <w:color w:val="000000"/>
                <w:sz w:val="22"/>
                <w:szCs w:val="22"/>
              </w:rPr>
              <w:t>ProXpress</w:t>
            </w:r>
            <w:proofErr w:type="spellEnd"/>
            <w:r w:rsidRPr="005621F8">
              <w:rPr>
                <w:rFonts w:ascii="Calibri" w:hAnsi="Calibri"/>
                <w:color w:val="000000"/>
                <w:sz w:val="22"/>
                <w:szCs w:val="22"/>
              </w:rPr>
              <w:t xml:space="preserve"> M3870FW</w:t>
            </w:r>
          </w:p>
        </w:tc>
        <w:tc>
          <w:tcPr>
            <w:tcW w:w="2693" w:type="dxa"/>
            <w:tcBorders>
              <w:top w:val="nil"/>
              <w:left w:val="nil"/>
              <w:bottom w:val="single" w:sz="4" w:space="0" w:color="auto"/>
              <w:right w:val="single" w:sz="4" w:space="0" w:color="auto"/>
            </w:tcBorders>
            <w:noWrap/>
            <w:vAlign w:val="bottom"/>
            <w:hideMark/>
          </w:tcPr>
          <w:p w:rsidR="0061264E" w:rsidRDefault="0061264E" w:rsidP="003D3841">
            <w:pPr>
              <w:jc w:val="right"/>
              <w:rPr>
                <w:rFonts w:ascii="Calibri" w:hAnsi="Calibri"/>
                <w:color w:val="000000"/>
                <w:sz w:val="22"/>
                <w:szCs w:val="22"/>
              </w:rPr>
            </w:pPr>
            <w:r w:rsidRPr="00EE6F11">
              <w:rPr>
                <w:rFonts w:ascii="Calibri" w:hAnsi="Calibri"/>
                <w:color w:val="000000"/>
                <w:sz w:val="22"/>
                <w:szCs w:val="22"/>
              </w:rPr>
              <w:t xml:space="preserve">36 miesięcy od daty zakupu (zakup </w:t>
            </w:r>
            <w:r>
              <w:rPr>
                <w:rFonts w:ascii="Calibri" w:hAnsi="Calibri"/>
                <w:color w:val="000000"/>
                <w:sz w:val="22"/>
                <w:szCs w:val="22"/>
              </w:rPr>
              <w:t>27.</w:t>
            </w:r>
            <w:r w:rsidRPr="00EE6F11">
              <w:rPr>
                <w:rFonts w:ascii="Calibri" w:hAnsi="Calibri"/>
                <w:color w:val="000000"/>
                <w:sz w:val="22"/>
                <w:szCs w:val="22"/>
              </w:rPr>
              <w:t>12.2017)</w:t>
            </w:r>
          </w:p>
        </w:tc>
        <w:tc>
          <w:tcPr>
            <w:tcW w:w="1276"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6825</w:t>
            </w:r>
          </w:p>
        </w:tc>
        <w:tc>
          <w:tcPr>
            <w:tcW w:w="2053"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sidRPr="008A3A96">
              <w:rPr>
                <w:rFonts w:ascii="Calibri" w:hAnsi="Calibri"/>
                <w:color w:val="000000"/>
                <w:sz w:val="22"/>
                <w:szCs w:val="22"/>
              </w:rPr>
              <w:t>Niepodległości 190</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22.</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Samsung</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proofErr w:type="spellStart"/>
            <w:r w:rsidRPr="005621F8">
              <w:rPr>
                <w:rFonts w:ascii="Calibri" w:hAnsi="Calibri"/>
                <w:color w:val="000000"/>
                <w:sz w:val="22"/>
                <w:szCs w:val="22"/>
              </w:rPr>
              <w:t>ProXpress</w:t>
            </w:r>
            <w:proofErr w:type="spellEnd"/>
            <w:r w:rsidRPr="005621F8">
              <w:rPr>
                <w:rFonts w:ascii="Calibri" w:hAnsi="Calibri"/>
                <w:color w:val="000000"/>
                <w:sz w:val="22"/>
                <w:szCs w:val="22"/>
              </w:rPr>
              <w:t xml:space="preserve"> M3870FW</w:t>
            </w:r>
          </w:p>
        </w:tc>
        <w:tc>
          <w:tcPr>
            <w:tcW w:w="2693" w:type="dxa"/>
            <w:tcBorders>
              <w:top w:val="nil"/>
              <w:left w:val="nil"/>
              <w:bottom w:val="single" w:sz="4" w:space="0" w:color="auto"/>
              <w:right w:val="single" w:sz="4" w:space="0" w:color="auto"/>
            </w:tcBorders>
            <w:noWrap/>
            <w:vAlign w:val="bottom"/>
            <w:hideMark/>
          </w:tcPr>
          <w:p w:rsidR="0061264E" w:rsidRDefault="0061264E" w:rsidP="003D3841">
            <w:pPr>
              <w:jc w:val="right"/>
              <w:rPr>
                <w:rFonts w:ascii="Calibri" w:hAnsi="Calibri"/>
                <w:color w:val="000000"/>
                <w:sz w:val="22"/>
                <w:szCs w:val="22"/>
              </w:rPr>
            </w:pPr>
            <w:r w:rsidRPr="00EE6F11">
              <w:rPr>
                <w:rFonts w:ascii="Calibri" w:hAnsi="Calibri"/>
                <w:color w:val="000000"/>
                <w:sz w:val="22"/>
                <w:szCs w:val="22"/>
              </w:rPr>
              <w:t xml:space="preserve">36 miesięcy od daty zakupu (zakup </w:t>
            </w:r>
            <w:r>
              <w:rPr>
                <w:rFonts w:ascii="Calibri" w:hAnsi="Calibri"/>
                <w:color w:val="000000"/>
                <w:sz w:val="22"/>
                <w:szCs w:val="22"/>
              </w:rPr>
              <w:t>27.</w:t>
            </w:r>
            <w:r w:rsidRPr="00EE6F11">
              <w:rPr>
                <w:rFonts w:ascii="Calibri" w:hAnsi="Calibri"/>
                <w:color w:val="000000"/>
                <w:sz w:val="22"/>
                <w:szCs w:val="22"/>
              </w:rPr>
              <w:t>12.2017)</w:t>
            </w:r>
          </w:p>
        </w:tc>
        <w:tc>
          <w:tcPr>
            <w:tcW w:w="1276"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8741</w:t>
            </w:r>
          </w:p>
        </w:tc>
        <w:tc>
          <w:tcPr>
            <w:tcW w:w="2053"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sidRPr="008A3A96">
              <w:rPr>
                <w:rFonts w:ascii="Calibri" w:hAnsi="Calibri"/>
                <w:color w:val="000000"/>
                <w:sz w:val="22"/>
                <w:szCs w:val="22"/>
              </w:rPr>
              <w:t>Niepodległości 190</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23.</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Samsung</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proofErr w:type="spellStart"/>
            <w:r w:rsidRPr="005621F8">
              <w:rPr>
                <w:rFonts w:ascii="Calibri" w:hAnsi="Calibri"/>
                <w:color w:val="000000"/>
                <w:sz w:val="22"/>
                <w:szCs w:val="22"/>
              </w:rPr>
              <w:t>ProXpress</w:t>
            </w:r>
            <w:proofErr w:type="spellEnd"/>
            <w:r w:rsidRPr="005621F8">
              <w:rPr>
                <w:rFonts w:ascii="Calibri" w:hAnsi="Calibri"/>
                <w:color w:val="000000"/>
                <w:sz w:val="22"/>
                <w:szCs w:val="22"/>
              </w:rPr>
              <w:t xml:space="preserve"> M3870FW</w:t>
            </w:r>
          </w:p>
        </w:tc>
        <w:tc>
          <w:tcPr>
            <w:tcW w:w="2693" w:type="dxa"/>
            <w:tcBorders>
              <w:top w:val="nil"/>
              <w:left w:val="nil"/>
              <w:bottom w:val="single" w:sz="4" w:space="0" w:color="auto"/>
              <w:right w:val="single" w:sz="4" w:space="0" w:color="auto"/>
            </w:tcBorders>
            <w:noWrap/>
            <w:vAlign w:val="bottom"/>
            <w:hideMark/>
          </w:tcPr>
          <w:p w:rsidR="0061264E" w:rsidRDefault="0061264E" w:rsidP="003D3841">
            <w:pPr>
              <w:jc w:val="right"/>
              <w:rPr>
                <w:rFonts w:ascii="Calibri" w:hAnsi="Calibri"/>
                <w:color w:val="000000"/>
                <w:sz w:val="22"/>
                <w:szCs w:val="22"/>
              </w:rPr>
            </w:pPr>
            <w:r w:rsidRPr="00EE6F11">
              <w:rPr>
                <w:rFonts w:ascii="Calibri" w:hAnsi="Calibri"/>
                <w:color w:val="000000"/>
                <w:sz w:val="22"/>
                <w:szCs w:val="22"/>
              </w:rPr>
              <w:t xml:space="preserve">36 miesięcy od daty zakupu (zakup </w:t>
            </w:r>
            <w:r>
              <w:rPr>
                <w:rFonts w:ascii="Calibri" w:hAnsi="Calibri"/>
                <w:color w:val="000000"/>
                <w:sz w:val="22"/>
                <w:szCs w:val="22"/>
              </w:rPr>
              <w:t>27.</w:t>
            </w:r>
            <w:r w:rsidRPr="00EE6F11">
              <w:rPr>
                <w:rFonts w:ascii="Calibri" w:hAnsi="Calibri"/>
                <w:color w:val="000000"/>
                <w:sz w:val="22"/>
                <w:szCs w:val="22"/>
              </w:rPr>
              <w:t>12.2017)</w:t>
            </w:r>
          </w:p>
        </w:tc>
        <w:tc>
          <w:tcPr>
            <w:tcW w:w="1276"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7721</w:t>
            </w:r>
          </w:p>
        </w:tc>
        <w:tc>
          <w:tcPr>
            <w:tcW w:w="2053"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Niepodległości 186</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24.</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Samsung</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proofErr w:type="spellStart"/>
            <w:r w:rsidRPr="005621F8">
              <w:rPr>
                <w:rFonts w:ascii="Calibri" w:hAnsi="Calibri"/>
                <w:color w:val="000000"/>
                <w:sz w:val="22"/>
                <w:szCs w:val="22"/>
              </w:rPr>
              <w:t>ProXpress</w:t>
            </w:r>
            <w:proofErr w:type="spellEnd"/>
            <w:r w:rsidRPr="005621F8">
              <w:rPr>
                <w:rFonts w:ascii="Calibri" w:hAnsi="Calibri"/>
                <w:color w:val="000000"/>
                <w:sz w:val="22"/>
                <w:szCs w:val="22"/>
              </w:rPr>
              <w:t xml:space="preserve"> M3870FW</w:t>
            </w:r>
          </w:p>
        </w:tc>
        <w:tc>
          <w:tcPr>
            <w:tcW w:w="2693" w:type="dxa"/>
            <w:tcBorders>
              <w:top w:val="nil"/>
              <w:left w:val="nil"/>
              <w:bottom w:val="single" w:sz="4" w:space="0" w:color="auto"/>
              <w:right w:val="single" w:sz="4" w:space="0" w:color="auto"/>
            </w:tcBorders>
            <w:noWrap/>
            <w:vAlign w:val="bottom"/>
            <w:hideMark/>
          </w:tcPr>
          <w:p w:rsidR="0061264E" w:rsidRDefault="0061264E" w:rsidP="003D3841">
            <w:pPr>
              <w:jc w:val="right"/>
              <w:rPr>
                <w:rFonts w:ascii="Calibri" w:hAnsi="Calibri"/>
                <w:color w:val="000000"/>
                <w:sz w:val="22"/>
                <w:szCs w:val="22"/>
              </w:rPr>
            </w:pPr>
            <w:r w:rsidRPr="00EE6F11">
              <w:rPr>
                <w:rFonts w:ascii="Calibri" w:hAnsi="Calibri"/>
                <w:color w:val="000000"/>
                <w:sz w:val="22"/>
                <w:szCs w:val="22"/>
              </w:rPr>
              <w:t xml:space="preserve">36 miesięcy od daty zakupu (zakup </w:t>
            </w:r>
            <w:r>
              <w:rPr>
                <w:rFonts w:ascii="Calibri" w:hAnsi="Calibri"/>
                <w:color w:val="000000"/>
                <w:sz w:val="22"/>
                <w:szCs w:val="22"/>
              </w:rPr>
              <w:t>27.</w:t>
            </w:r>
            <w:r w:rsidRPr="00EE6F11">
              <w:rPr>
                <w:rFonts w:ascii="Calibri" w:hAnsi="Calibri"/>
                <w:color w:val="000000"/>
                <w:sz w:val="22"/>
                <w:szCs w:val="22"/>
              </w:rPr>
              <w:t>12.2017)</w:t>
            </w:r>
          </w:p>
        </w:tc>
        <w:tc>
          <w:tcPr>
            <w:tcW w:w="1276"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19566</w:t>
            </w:r>
          </w:p>
        </w:tc>
        <w:tc>
          <w:tcPr>
            <w:tcW w:w="2053" w:type="dxa"/>
            <w:tcBorders>
              <w:top w:val="nil"/>
              <w:left w:val="nil"/>
              <w:bottom w:val="single" w:sz="4" w:space="0" w:color="auto"/>
              <w:right w:val="single" w:sz="4" w:space="0" w:color="auto"/>
            </w:tcBorders>
          </w:tcPr>
          <w:p w:rsidR="0061264E" w:rsidRDefault="0061264E" w:rsidP="003D3841">
            <w:pPr>
              <w:jc w:val="right"/>
              <w:rPr>
                <w:rFonts w:ascii="Calibri" w:hAnsi="Calibri"/>
                <w:color w:val="000000"/>
                <w:sz w:val="22"/>
                <w:szCs w:val="22"/>
              </w:rPr>
            </w:pPr>
            <w:r w:rsidRPr="00FD2525">
              <w:rPr>
                <w:rFonts w:ascii="Calibri" w:hAnsi="Calibri"/>
                <w:color w:val="000000"/>
                <w:sz w:val="22"/>
                <w:szCs w:val="22"/>
              </w:rPr>
              <w:t>Niepodległości 1</w:t>
            </w:r>
            <w:r>
              <w:rPr>
                <w:rFonts w:ascii="Calibri" w:hAnsi="Calibri"/>
                <w:color w:val="000000"/>
                <w:sz w:val="22"/>
                <w:szCs w:val="22"/>
              </w:rPr>
              <w:t>88</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25.</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Samsung</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proofErr w:type="spellStart"/>
            <w:r w:rsidRPr="005621F8">
              <w:rPr>
                <w:rFonts w:ascii="Calibri" w:hAnsi="Calibri"/>
                <w:color w:val="000000"/>
                <w:sz w:val="22"/>
                <w:szCs w:val="22"/>
              </w:rPr>
              <w:t>ProXpress</w:t>
            </w:r>
            <w:proofErr w:type="spellEnd"/>
            <w:r w:rsidRPr="005621F8">
              <w:rPr>
                <w:rFonts w:ascii="Calibri" w:hAnsi="Calibri"/>
                <w:color w:val="000000"/>
                <w:sz w:val="22"/>
                <w:szCs w:val="22"/>
              </w:rPr>
              <w:t xml:space="preserve"> M3870FW</w:t>
            </w:r>
          </w:p>
        </w:tc>
        <w:tc>
          <w:tcPr>
            <w:tcW w:w="2693" w:type="dxa"/>
            <w:tcBorders>
              <w:top w:val="nil"/>
              <w:left w:val="nil"/>
              <w:bottom w:val="single" w:sz="4" w:space="0" w:color="auto"/>
              <w:right w:val="single" w:sz="4" w:space="0" w:color="auto"/>
            </w:tcBorders>
            <w:noWrap/>
            <w:vAlign w:val="bottom"/>
            <w:hideMark/>
          </w:tcPr>
          <w:p w:rsidR="0061264E" w:rsidRDefault="0061264E" w:rsidP="003D3841">
            <w:pPr>
              <w:jc w:val="right"/>
              <w:rPr>
                <w:rFonts w:ascii="Calibri" w:hAnsi="Calibri"/>
                <w:color w:val="000000"/>
                <w:sz w:val="22"/>
                <w:szCs w:val="22"/>
              </w:rPr>
            </w:pPr>
            <w:r w:rsidRPr="00EE6F11">
              <w:rPr>
                <w:rFonts w:ascii="Calibri" w:hAnsi="Calibri"/>
                <w:color w:val="000000"/>
                <w:sz w:val="22"/>
                <w:szCs w:val="22"/>
              </w:rPr>
              <w:t xml:space="preserve">36 miesięcy od daty zakupu (zakup </w:t>
            </w:r>
            <w:r>
              <w:rPr>
                <w:rFonts w:ascii="Calibri" w:hAnsi="Calibri"/>
                <w:color w:val="000000"/>
                <w:sz w:val="22"/>
                <w:szCs w:val="22"/>
              </w:rPr>
              <w:t>27.</w:t>
            </w:r>
            <w:r w:rsidRPr="00EE6F11">
              <w:rPr>
                <w:rFonts w:ascii="Calibri" w:hAnsi="Calibri"/>
                <w:color w:val="000000"/>
                <w:sz w:val="22"/>
                <w:szCs w:val="22"/>
              </w:rPr>
              <w:t>12.2017)</w:t>
            </w:r>
          </w:p>
        </w:tc>
        <w:tc>
          <w:tcPr>
            <w:tcW w:w="1276"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4707</w:t>
            </w:r>
          </w:p>
        </w:tc>
        <w:tc>
          <w:tcPr>
            <w:tcW w:w="2053"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sidRPr="00FD2525">
              <w:rPr>
                <w:rFonts w:ascii="Calibri" w:hAnsi="Calibri"/>
                <w:color w:val="000000"/>
                <w:sz w:val="22"/>
                <w:szCs w:val="22"/>
              </w:rPr>
              <w:t>Niepodległości 190</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26.</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HP</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COLORLASER MFP M477 FDW</w:t>
            </w:r>
          </w:p>
        </w:tc>
        <w:tc>
          <w:tcPr>
            <w:tcW w:w="2693" w:type="dxa"/>
            <w:tcBorders>
              <w:top w:val="nil"/>
              <w:left w:val="nil"/>
              <w:bottom w:val="single" w:sz="4" w:space="0" w:color="auto"/>
              <w:right w:val="single" w:sz="4" w:space="0" w:color="auto"/>
            </w:tcBorders>
            <w:noWrap/>
            <w:vAlign w:val="bottom"/>
            <w:hideMark/>
          </w:tcPr>
          <w:p w:rsidR="0061264E" w:rsidRDefault="0061264E" w:rsidP="003D3841">
            <w:pPr>
              <w:jc w:val="right"/>
              <w:rPr>
                <w:rFonts w:ascii="Calibri" w:hAnsi="Calibri"/>
                <w:color w:val="000000"/>
                <w:sz w:val="22"/>
                <w:szCs w:val="22"/>
              </w:rPr>
            </w:pPr>
            <w:r w:rsidRPr="00EE6F11">
              <w:rPr>
                <w:rFonts w:ascii="Calibri" w:hAnsi="Calibri"/>
                <w:color w:val="000000"/>
                <w:sz w:val="22"/>
                <w:szCs w:val="22"/>
              </w:rPr>
              <w:t xml:space="preserve">36 miesięcy od daty zakupu (zakup </w:t>
            </w:r>
            <w:r>
              <w:rPr>
                <w:rFonts w:ascii="Calibri" w:hAnsi="Calibri"/>
                <w:color w:val="000000"/>
                <w:sz w:val="22"/>
                <w:szCs w:val="22"/>
              </w:rPr>
              <w:t>27.</w:t>
            </w:r>
            <w:r w:rsidRPr="00EE6F11">
              <w:rPr>
                <w:rFonts w:ascii="Calibri" w:hAnsi="Calibri"/>
                <w:color w:val="000000"/>
                <w:sz w:val="22"/>
                <w:szCs w:val="22"/>
              </w:rPr>
              <w:t>12.2017)</w:t>
            </w:r>
          </w:p>
        </w:tc>
        <w:tc>
          <w:tcPr>
            <w:tcW w:w="1276"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7719</w:t>
            </w:r>
          </w:p>
        </w:tc>
        <w:tc>
          <w:tcPr>
            <w:tcW w:w="2053"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Niepodległości 190</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27.</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HP</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COLORLASER MFP M477 FDW</w:t>
            </w:r>
          </w:p>
        </w:tc>
        <w:tc>
          <w:tcPr>
            <w:tcW w:w="2693" w:type="dxa"/>
            <w:tcBorders>
              <w:top w:val="nil"/>
              <w:left w:val="nil"/>
              <w:bottom w:val="single" w:sz="4" w:space="0" w:color="auto"/>
              <w:right w:val="single" w:sz="4" w:space="0" w:color="auto"/>
            </w:tcBorders>
            <w:noWrap/>
            <w:vAlign w:val="bottom"/>
            <w:hideMark/>
          </w:tcPr>
          <w:p w:rsidR="0061264E" w:rsidRDefault="0061264E" w:rsidP="003D3841">
            <w:pPr>
              <w:jc w:val="right"/>
              <w:rPr>
                <w:rFonts w:ascii="Calibri" w:hAnsi="Calibri"/>
                <w:color w:val="000000"/>
                <w:sz w:val="22"/>
                <w:szCs w:val="22"/>
              </w:rPr>
            </w:pPr>
            <w:r w:rsidRPr="00EE6F11">
              <w:rPr>
                <w:rFonts w:ascii="Calibri" w:hAnsi="Calibri"/>
                <w:color w:val="000000"/>
                <w:sz w:val="22"/>
                <w:szCs w:val="22"/>
              </w:rPr>
              <w:t xml:space="preserve">36 miesięcy od daty zakupu (zakup </w:t>
            </w:r>
            <w:r>
              <w:rPr>
                <w:rFonts w:ascii="Calibri" w:hAnsi="Calibri"/>
                <w:color w:val="000000"/>
                <w:sz w:val="22"/>
                <w:szCs w:val="22"/>
              </w:rPr>
              <w:t>27.</w:t>
            </w:r>
            <w:r w:rsidRPr="00EE6F11">
              <w:rPr>
                <w:rFonts w:ascii="Calibri" w:hAnsi="Calibri"/>
                <w:color w:val="000000"/>
                <w:sz w:val="22"/>
                <w:szCs w:val="22"/>
              </w:rPr>
              <w:t>12.2017)</w:t>
            </w:r>
          </w:p>
        </w:tc>
        <w:tc>
          <w:tcPr>
            <w:tcW w:w="1276"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2882</w:t>
            </w:r>
          </w:p>
        </w:tc>
        <w:tc>
          <w:tcPr>
            <w:tcW w:w="2053"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Rejtana</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28.</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HP</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COLORLASER MFP M477 FDW</w:t>
            </w:r>
          </w:p>
        </w:tc>
        <w:tc>
          <w:tcPr>
            <w:tcW w:w="2693" w:type="dxa"/>
            <w:tcBorders>
              <w:top w:val="nil"/>
              <w:left w:val="nil"/>
              <w:bottom w:val="single" w:sz="4" w:space="0" w:color="auto"/>
              <w:right w:val="single" w:sz="4" w:space="0" w:color="auto"/>
            </w:tcBorders>
            <w:noWrap/>
            <w:vAlign w:val="bottom"/>
            <w:hideMark/>
          </w:tcPr>
          <w:p w:rsidR="0061264E" w:rsidRDefault="0061264E" w:rsidP="003D3841">
            <w:pPr>
              <w:jc w:val="right"/>
              <w:rPr>
                <w:rFonts w:ascii="Calibri" w:hAnsi="Calibri"/>
                <w:color w:val="000000"/>
                <w:sz w:val="22"/>
                <w:szCs w:val="22"/>
              </w:rPr>
            </w:pPr>
            <w:r w:rsidRPr="00EE6F11">
              <w:rPr>
                <w:rFonts w:ascii="Calibri" w:hAnsi="Calibri"/>
                <w:color w:val="000000"/>
                <w:sz w:val="22"/>
                <w:szCs w:val="22"/>
              </w:rPr>
              <w:t xml:space="preserve">36 miesięcy od daty zakupu (zakup </w:t>
            </w:r>
            <w:r>
              <w:rPr>
                <w:rFonts w:ascii="Calibri" w:hAnsi="Calibri"/>
                <w:color w:val="000000"/>
                <w:sz w:val="22"/>
                <w:szCs w:val="22"/>
              </w:rPr>
              <w:t>27.</w:t>
            </w:r>
            <w:r w:rsidRPr="00EE6F11">
              <w:rPr>
                <w:rFonts w:ascii="Calibri" w:hAnsi="Calibri"/>
                <w:color w:val="000000"/>
                <w:sz w:val="22"/>
                <w:szCs w:val="22"/>
              </w:rPr>
              <w:t>12.2017)</w:t>
            </w:r>
          </w:p>
        </w:tc>
        <w:tc>
          <w:tcPr>
            <w:tcW w:w="1276"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581</w:t>
            </w:r>
          </w:p>
        </w:tc>
        <w:tc>
          <w:tcPr>
            <w:tcW w:w="2053" w:type="dxa"/>
            <w:tcBorders>
              <w:top w:val="nil"/>
              <w:left w:val="nil"/>
              <w:bottom w:val="single" w:sz="4" w:space="0" w:color="auto"/>
              <w:right w:val="single" w:sz="4" w:space="0" w:color="auto"/>
            </w:tcBorders>
          </w:tcPr>
          <w:p w:rsidR="0061264E" w:rsidRDefault="0061264E" w:rsidP="003D3841">
            <w:pPr>
              <w:jc w:val="right"/>
              <w:rPr>
                <w:rFonts w:ascii="Calibri" w:hAnsi="Calibri"/>
                <w:color w:val="000000"/>
                <w:sz w:val="22"/>
                <w:szCs w:val="22"/>
              </w:rPr>
            </w:pPr>
            <w:r>
              <w:rPr>
                <w:rFonts w:ascii="Calibri" w:hAnsi="Calibri"/>
                <w:color w:val="000000"/>
                <w:sz w:val="22"/>
                <w:szCs w:val="22"/>
              </w:rPr>
              <w:t>Niepodległości 188</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29.</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HP</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COLORLASER MFP M477 FDW</w:t>
            </w:r>
          </w:p>
        </w:tc>
        <w:tc>
          <w:tcPr>
            <w:tcW w:w="2693" w:type="dxa"/>
            <w:tcBorders>
              <w:top w:val="nil"/>
              <w:left w:val="nil"/>
              <w:bottom w:val="single" w:sz="4" w:space="0" w:color="auto"/>
              <w:right w:val="single" w:sz="4" w:space="0" w:color="auto"/>
            </w:tcBorders>
            <w:noWrap/>
            <w:vAlign w:val="bottom"/>
            <w:hideMark/>
          </w:tcPr>
          <w:p w:rsidR="0061264E" w:rsidRDefault="0061264E" w:rsidP="003D3841">
            <w:pPr>
              <w:jc w:val="right"/>
              <w:rPr>
                <w:rFonts w:ascii="Calibri" w:hAnsi="Calibri"/>
                <w:color w:val="000000"/>
                <w:sz w:val="22"/>
                <w:szCs w:val="22"/>
              </w:rPr>
            </w:pPr>
            <w:r w:rsidRPr="00EE6F11">
              <w:rPr>
                <w:rFonts w:ascii="Calibri" w:hAnsi="Calibri"/>
                <w:color w:val="000000"/>
                <w:sz w:val="22"/>
                <w:szCs w:val="22"/>
              </w:rPr>
              <w:t xml:space="preserve">36 miesięcy od daty zakupu (zakup </w:t>
            </w:r>
            <w:r>
              <w:rPr>
                <w:rFonts w:ascii="Calibri" w:hAnsi="Calibri"/>
                <w:color w:val="000000"/>
                <w:sz w:val="22"/>
                <w:szCs w:val="22"/>
              </w:rPr>
              <w:t>27.</w:t>
            </w:r>
            <w:r w:rsidRPr="00EE6F11">
              <w:rPr>
                <w:rFonts w:ascii="Calibri" w:hAnsi="Calibri"/>
                <w:color w:val="000000"/>
                <w:sz w:val="22"/>
                <w:szCs w:val="22"/>
              </w:rPr>
              <w:t>12.2017)</w:t>
            </w:r>
          </w:p>
        </w:tc>
        <w:tc>
          <w:tcPr>
            <w:tcW w:w="1276"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7958</w:t>
            </w:r>
          </w:p>
        </w:tc>
        <w:tc>
          <w:tcPr>
            <w:tcW w:w="2053" w:type="dxa"/>
            <w:tcBorders>
              <w:top w:val="nil"/>
              <w:left w:val="nil"/>
              <w:bottom w:val="single" w:sz="4" w:space="0" w:color="auto"/>
              <w:right w:val="single" w:sz="4" w:space="0" w:color="auto"/>
            </w:tcBorders>
          </w:tcPr>
          <w:p w:rsidR="0061264E" w:rsidRDefault="0061264E" w:rsidP="003D3841">
            <w:pPr>
              <w:jc w:val="right"/>
              <w:rPr>
                <w:rFonts w:ascii="Calibri" w:hAnsi="Calibri"/>
                <w:color w:val="000000"/>
                <w:sz w:val="22"/>
                <w:szCs w:val="22"/>
              </w:rPr>
            </w:pPr>
            <w:r>
              <w:rPr>
                <w:rFonts w:ascii="Calibri" w:hAnsi="Calibri"/>
                <w:color w:val="000000"/>
                <w:sz w:val="22"/>
                <w:szCs w:val="22"/>
              </w:rPr>
              <w:t>Niepodległości 188</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30.</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HP</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COLORLASER MFP M477 FDW</w:t>
            </w:r>
          </w:p>
        </w:tc>
        <w:tc>
          <w:tcPr>
            <w:tcW w:w="2693" w:type="dxa"/>
            <w:tcBorders>
              <w:top w:val="nil"/>
              <w:left w:val="nil"/>
              <w:bottom w:val="single" w:sz="4" w:space="0" w:color="auto"/>
              <w:right w:val="single" w:sz="4" w:space="0" w:color="auto"/>
            </w:tcBorders>
            <w:noWrap/>
            <w:vAlign w:val="bottom"/>
            <w:hideMark/>
          </w:tcPr>
          <w:p w:rsidR="0061264E" w:rsidRDefault="0061264E" w:rsidP="003D3841">
            <w:pPr>
              <w:jc w:val="right"/>
              <w:rPr>
                <w:rFonts w:ascii="Calibri" w:hAnsi="Calibri"/>
                <w:color w:val="000000"/>
                <w:sz w:val="22"/>
                <w:szCs w:val="22"/>
              </w:rPr>
            </w:pPr>
            <w:r w:rsidRPr="00EE6F11">
              <w:rPr>
                <w:rFonts w:ascii="Calibri" w:hAnsi="Calibri"/>
                <w:color w:val="000000"/>
                <w:sz w:val="22"/>
                <w:szCs w:val="22"/>
              </w:rPr>
              <w:t xml:space="preserve">36 miesięcy od daty zakupu (zakup </w:t>
            </w:r>
            <w:r>
              <w:rPr>
                <w:rFonts w:ascii="Calibri" w:hAnsi="Calibri"/>
                <w:color w:val="000000"/>
                <w:sz w:val="22"/>
                <w:szCs w:val="22"/>
              </w:rPr>
              <w:t>27.</w:t>
            </w:r>
            <w:r w:rsidRPr="00EE6F11">
              <w:rPr>
                <w:rFonts w:ascii="Calibri" w:hAnsi="Calibri"/>
                <w:color w:val="000000"/>
                <w:sz w:val="22"/>
                <w:szCs w:val="22"/>
              </w:rPr>
              <w:t>12.2017)</w:t>
            </w:r>
          </w:p>
        </w:tc>
        <w:tc>
          <w:tcPr>
            <w:tcW w:w="1276"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2473</w:t>
            </w:r>
          </w:p>
        </w:tc>
        <w:tc>
          <w:tcPr>
            <w:tcW w:w="2053"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Niepodległości 190</w:t>
            </w:r>
          </w:p>
        </w:tc>
      </w:tr>
      <w:tr w:rsidR="0061264E" w:rsidRPr="005621F8" w:rsidTr="003D3841">
        <w:trPr>
          <w:trHeight w:val="300"/>
        </w:trPr>
        <w:tc>
          <w:tcPr>
            <w:tcW w:w="463" w:type="dxa"/>
            <w:tcBorders>
              <w:top w:val="nil"/>
              <w:left w:val="single" w:sz="4" w:space="0" w:color="auto"/>
              <w:bottom w:val="single" w:sz="4" w:space="0" w:color="auto"/>
              <w:right w:val="single" w:sz="4" w:space="0" w:color="auto"/>
            </w:tcBorders>
            <w:noWrap/>
            <w:vAlign w:val="bottom"/>
            <w:hideMark/>
          </w:tcPr>
          <w:p w:rsidR="0061264E" w:rsidRPr="005621F8" w:rsidRDefault="0061264E" w:rsidP="003D3841">
            <w:pPr>
              <w:jc w:val="center"/>
              <w:rPr>
                <w:rFonts w:ascii="Calibri" w:hAnsi="Calibri"/>
                <w:color w:val="000000"/>
                <w:sz w:val="22"/>
                <w:szCs w:val="22"/>
              </w:rPr>
            </w:pPr>
            <w:r w:rsidRPr="005621F8">
              <w:rPr>
                <w:rFonts w:ascii="Calibri" w:hAnsi="Calibri"/>
                <w:color w:val="000000"/>
                <w:sz w:val="22"/>
                <w:szCs w:val="22"/>
              </w:rPr>
              <w:t>31.</w:t>
            </w:r>
          </w:p>
        </w:tc>
        <w:tc>
          <w:tcPr>
            <w:tcW w:w="1070"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HP</w:t>
            </w:r>
          </w:p>
        </w:tc>
        <w:tc>
          <w:tcPr>
            <w:tcW w:w="2168" w:type="dxa"/>
            <w:tcBorders>
              <w:top w:val="nil"/>
              <w:left w:val="nil"/>
              <w:bottom w:val="single" w:sz="4" w:space="0" w:color="auto"/>
              <w:right w:val="single" w:sz="4" w:space="0" w:color="auto"/>
            </w:tcBorders>
            <w:noWrap/>
            <w:vAlign w:val="bottom"/>
            <w:hideMark/>
          </w:tcPr>
          <w:p w:rsidR="0061264E" w:rsidRPr="005621F8" w:rsidRDefault="0061264E" w:rsidP="003D3841">
            <w:pPr>
              <w:rPr>
                <w:rFonts w:ascii="Calibri" w:hAnsi="Calibri"/>
                <w:color w:val="000000"/>
                <w:sz w:val="22"/>
                <w:szCs w:val="22"/>
              </w:rPr>
            </w:pPr>
            <w:r w:rsidRPr="005621F8">
              <w:rPr>
                <w:rFonts w:ascii="Calibri" w:hAnsi="Calibri"/>
                <w:color w:val="000000"/>
                <w:sz w:val="22"/>
                <w:szCs w:val="22"/>
              </w:rPr>
              <w:t>COLORLASER MFP M477 FDW</w:t>
            </w:r>
          </w:p>
        </w:tc>
        <w:tc>
          <w:tcPr>
            <w:tcW w:w="2693" w:type="dxa"/>
            <w:tcBorders>
              <w:top w:val="nil"/>
              <w:left w:val="nil"/>
              <w:bottom w:val="single" w:sz="4" w:space="0" w:color="auto"/>
              <w:right w:val="single" w:sz="4" w:space="0" w:color="auto"/>
            </w:tcBorders>
            <w:noWrap/>
            <w:vAlign w:val="bottom"/>
            <w:hideMark/>
          </w:tcPr>
          <w:p w:rsidR="0061264E" w:rsidRDefault="0061264E" w:rsidP="003D3841">
            <w:pPr>
              <w:jc w:val="right"/>
              <w:rPr>
                <w:rFonts w:ascii="Calibri" w:hAnsi="Calibri"/>
                <w:color w:val="000000"/>
                <w:sz w:val="22"/>
                <w:szCs w:val="22"/>
              </w:rPr>
            </w:pPr>
            <w:r w:rsidRPr="00EE6F11">
              <w:rPr>
                <w:rFonts w:ascii="Calibri" w:hAnsi="Calibri"/>
                <w:color w:val="000000"/>
                <w:sz w:val="22"/>
                <w:szCs w:val="22"/>
              </w:rPr>
              <w:t xml:space="preserve">36 miesięcy od daty zakupu (zakup </w:t>
            </w:r>
            <w:r>
              <w:rPr>
                <w:rFonts w:ascii="Calibri" w:hAnsi="Calibri"/>
                <w:color w:val="000000"/>
                <w:sz w:val="22"/>
                <w:szCs w:val="22"/>
              </w:rPr>
              <w:t>27.</w:t>
            </w:r>
            <w:r w:rsidRPr="00EE6F11">
              <w:rPr>
                <w:rFonts w:ascii="Calibri" w:hAnsi="Calibri"/>
                <w:color w:val="000000"/>
                <w:sz w:val="22"/>
                <w:szCs w:val="22"/>
              </w:rPr>
              <w:t>12.2017)</w:t>
            </w:r>
          </w:p>
        </w:tc>
        <w:tc>
          <w:tcPr>
            <w:tcW w:w="1276"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4560</w:t>
            </w:r>
          </w:p>
        </w:tc>
        <w:tc>
          <w:tcPr>
            <w:tcW w:w="2053" w:type="dxa"/>
            <w:tcBorders>
              <w:top w:val="nil"/>
              <w:left w:val="nil"/>
              <w:bottom w:val="single" w:sz="4" w:space="0" w:color="auto"/>
              <w:right w:val="single" w:sz="4" w:space="0" w:color="auto"/>
            </w:tcBorders>
          </w:tcPr>
          <w:p w:rsidR="0061264E" w:rsidRPr="00EE6F11" w:rsidRDefault="0061264E" w:rsidP="003D3841">
            <w:pPr>
              <w:jc w:val="right"/>
              <w:rPr>
                <w:rFonts w:ascii="Calibri" w:hAnsi="Calibri"/>
                <w:color w:val="000000"/>
                <w:sz w:val="22"/>
                <w:szCs w:val="22"/>
              </w:rPr>
            </w:pPr>
            <w:r>
              <w:rPr>
                <w:rFonts w:ascii="Calibri" w:hAnsi="Calibri"/>
                <w:color w:val="000000"/>
                <w:sz w:val="22"/>
                <w:szCs w:val="22"/>
              </w:rPr>
              <w:t>Niepodległości 190</w:t>
            </w:r>
          </w:p>
        </w:tc>
      </w:tr>
    </w:tbl>
    <w:p w:rsidR="0061264E" w:rsidRDefault="0061264E" w:rsidP="0061264E">
      <w:pPr>
        <w:pStyle w:val="Tretekstu"/>
        <w:rPr>
          <w:rFonts w:ascii="Times New Roman" w:hAnsi="Times New Roman" w:cs="Times New Roman"/>
        </w:rPr>
        <w:sectPr w:rsidR="0061264E" w:rsidSect="000F2AEB">
          <w:footerReference w:type="default" r:id="rId10"/>
          <w:type w:val="nextColumn"/>
          <w:pgSz w:w="11906" w:h="16838"/>
          <w:pgMar w:top="1134" w:right="1134" w:bottom="1134" w:left="1134" w:header="0" w:footer="0" w:gutter="0"/>
          <w:cols w:space="708"/>
          <w:formProt w:val="0"/>
          <w:docGrid w:linePitch="240" w:charSpace="-6145"/>
        </w:sectPr>
      </w:pPr>
    </w:p>
    <w:p w:rsidR="00370B69" w:rsidRDefault="00370B69" w:rsidP="000F2AEB">
      <w:pPr>
        <w:pStyle w:val="Tretekstu"/>
        <w:rPr>
          <w:rFonts w:ascii="Times New Roman" w:hAnsi="Times New Roman" w:cs="Times New Roman"/>
        </w:rPr>
      </w:pPr>
    </w:p>
    <w:p w:rsidR="00370B69" w:rsidRPr="00F74CE7" w:rsidRDefault="00370B69" w:rsidP="000F2AEB">
      <w:pPr>
        <w:pStyle w:val="Tretekstu"/>
        <w:jc w:val="right"/>
        <w:outlineLvl w:val="0"/>
        <w:rPr>
          <w:rFonts w:hint="eastAsia"/>
          <w:b/>
        </w:rPr>
      </w:pPr>
      <w:r w:rsidRPr="00F74CE7">
        <w:rPr>
          <w:rFonts w:ascii="Times New Roman" w:hAnsi="Times New Roman" w:cs="Times New Roman"/>
          <w:b/>
        </w:rPr>
        <w:t>Załącznik nr 3</w:t>
      </w:r>
    </w:p>
    <w:p w:rsidR="00370B69" w:rsidRDefault="00370B69" w:rsidP="000F2AEB">
      <w:pPr>
        <w:jc w:val="right"/>
      </w:pPr>
      <w:r>
        <w:t>do umowy nr …………..</w:t>
      </w:r>
    </w:p>
    <w:p w:rsidR="00370B69" w:rsidRDefault="00370B69" w:rsidP="000F2AEB">
      <w:pPr>
        <w:jc w:val="right"/>
      </w:pPr>
      <w:r>
        <w:t>z dn. ………………………</w:t>
      </w:r>
    </w:p>
    <w:p w:rsidR="00370B69" w:rsidRDefault="00370B69" w:rsidP="000F2AEB"/>
    <w:p w:rsidR="00370B69" w:rsidRDefault="00370B69" w:rsidP="000F2AEB">
      <w:pPr>
        <w:jc w:val="center"/>
        <w:outlineLvl w:val="0"/>
        <w:rPr>
          <w:u w:val="single"/>
        </w:rPr>
      </w:pPr>
    </w:p>
    <w:p w:rsidR="00370B69" w:rsidRDefault="00370B69" w:rsidP="000F2AEB">
      <w:pPr>
        <w:pStyle w:val="Tretekstu"/>
        <w:jc w:val="center"/>
        <w:rPr>
          <w:rFonts w:hint="eastAsia"/>
        </w:rPr>
      </w:pPr>
      <w:r>
        <w:rPr>
          <w:rFonts w:ascii="Times New Roman" w:hAnsi="Times New Roman" w:cs="Times New Roman"/>
          <w:u w:val="single"/>
        </w:rPr>
        <w:t>Protokół przekazania Urządzeń</w:t>
      </w:r>
    </w:p>
    <w:p w:rsidR="00370B69" w:rsidRDefault="00370B69" w:rsidP="000F2AEB">
      <w:pPr>
        <w:pStyle w:val="Heading1"/>
        <w:keepNext/>
        <w:keepLines/>
        <w:spacing w:before="0" w:after="0" w:line="210" w:lineRule="exact"/>
        <w:ind w:left="60" w:firstLine="0"/>
        <w:jc w:val="left"/>
      </w:pPr>
      <w:r>
        <w:rPr>
          <w:rStyle w:val="Heading1Spacing0pt5"/>
          <w:sz w:val="22"/>
          <w:szCs w:val="22"/>
        </w:rPr>
        <w:t>Dane użytkownika:</w:t>
      </w:r>
    </w:p>
    <w:p w:rsidR="00370B69" w:rsidRDefault="00370B69" w:rsidP="000F2AEB">
      <w:pPr>
        <w:pStyle w:val="Bodytext41"/>
        <w:tabs>
          <w:tab w:val="left" w:leader="dot" w:pos="8292"/>
        </w:tabs>
        <w:spacing w:before="0" w:line="379" w:lineRule="exact"/>
        <w:ind w:left="60"/>
        <w:jc w:val="left"/>
      </w:pPr>
      <w:r>
        <w:rPr>
          <w:rStyle w:val="Bodytext47"/>
          <w:sz w:val="22"/>
          <w:szCs w:val="22"/>
        </w:rPr>
        <w:t>Nazwa:</w:t>
      </w:r>
      <w:r>
        <w:rPr>
          <w:rStyle w:val="Bodytext47"/>
          <w:sz w:val="22"/>
          <w:szCs w:val="22"/>
        </w:rPr>
        <w:tab/>
      </w:r>
    </w:p>
    <w:p w:rsidR="00370B69" w:rsidRDefault="00370B69" w:rsidP="000F2AEB">
      <w:pPr>
        <w:pStyle w:val="Bodytext41"/>
        <w:tabs>
          <w:tab w:val="left" w:leader="dot" w:pos="8278"/>
        </w:tabs>
        <w:spacing w:before="0" w:line="379" w:lineRule="exact"/>
        <w:ind w:left="60"/>
        <w:jc w:val="left"/>
      </w:pPr>
      <w:r>
        <w:rPr>
          <w:rStyle w:val="Bodytext47"/>
          <w:sz w:val="22"/>
          <w:szCs w:val="22"/>
        </w:rPr>
        <w:t>Adres:</w:t>
      </w:r>
      <w:r>
        <w:rPr>
          <w:rStyle w:val="Bodytext47"/>
          <w:sz w:val="22"/>
          <w:szCs w:val="22"/>
        </w:rPr>
        <w:tab/>
      </w:r>
    </w:p>
    <w:p w:rsidR="00370B69" w:rsidRDefault="00370B69" w:rsidP="000F2AEB">
      <w:pPr>
        <w:pStyle w:val="Heading1"/>
        <w:keepNext/>
        <w:keepLines/>
        <w:spacing w:before="0" w:after="0" w:line="379" w:lineRule="exact"/>
        <w:ind w:left="60" w:firstLine="0"/>
        <w:jc w:val="left"/>
      </w:pPr>
      <w:r>
        <w:rPr>
          <w:rStyle w:val="Heading1Spacing0pt5"/>
          <w:sz w:val="22"/>
          <w:szCs w:val="22"/>
        </w:rPr>
        <w:t>Dane urządzenia:</w:t>
      </w:r>
    </w:p>
    <w:p w:rsidR="00370B69" w:rsidRDefault="00370B69" w:rsidP="000F2AEB">
      <w:pPr>
        <w:pStyle w:val="Bodytext41"/>
        <w:tabs>
          <w:tab w:val="left" w:leader="dot" w:pos="8306"/>
        </w:tabs>
        <w:spacing w:before="0" w:line="379" w:lineRule="exact"/>
        <w:ind w:left="60"/>
        <w:jc w:val="left"/>
      </w:pPr>
      <w:r>
        <w:rPr>
          <w:rStyle w:val="Bodytext47"/>
          <w:sz w:val="22"/>
          <w:szCs w:val="22"/>
        </w:rPr>
        <w:t>Nazwa, typ, model:</w:t>
      </w:r>
      <w:r>
        <w:rPr>
          <w:rStyle w:val="Bodytext47"/>
          <w:sz w:val="22"/>
          <w:szCs w:val="22"/>
        </w:rPr>
        <w:tab/>
      </w:r>
    </w:p>
    <w:p w:rsidR="00370B69" w:rsidRDefault="00370B69" w:rsidP="000F2AEB">
      <w:pPr>
        <w:pStyle w:val="Bodytext41"/>
        <w:tabs>
          <w:tab w:val="left" w:leader="dot" w:pos="8191"/>
        </w:tabs>
        <w:spacing w:before="0" w:line="379" w:lineRule="exact"/>
        <w:ind w:left="60"/>
        <w:jc w:val="left"/>
      </w:pPr>
      <w:r>
        <w:rPr>
          <w:rStyle w:val="Bodytext47"/>
          <w:sz w:val="22"/>
          <w:szCs w:val="22"/>
        </w:rPr>
        <w:t>Nr fabryczny:</w:t>
      </w:r>
      <w:r>
        <w:rPr>
          <w:rStyle w:val="Bodytext47"/>
          <w:sz w:val="22"/>
          <w:szCs w:val="22"/>
        </w:rPr>
        <w:tab/>
      </w:r>
    </w:p>
    <w:p w:rsidR="00370B69" w:rsidRDefault="00370B69" w:rsidP="000F2AEB">
      <w:pPr>
        <w:pStyle w:val="Bodytext41"/>
        <w:tabs>
          <w:tab w:val="left" w:leader="dot" w:pos="8191"/>
        </w:tabs>
        <w:spacing w:before="0" w:line="379" w:lineRule="exact"/>
        <w:ind w:left="60"/>
        <w:jc w:val="left"/>
      </w:pPr>
      <w:r>
        <w:rPr>
          <w:rStyle w:val="Bodytext47"/>
          <w:sz w:val="22"/>
          <w:szCs w:val="22"/>
        </w:rPr>
        <w:t>Licznik:</w:t>
      </w:r>
      <w:r>
        <w:rPr>
          <w:rStyle w:val="Bodytext47"/>
          <w:sz w:val="22"/>
          <w:szCs w:val="22"/>
        </w:rPr>
        <w:tab/>
      </w:r>
    </w:p>
    <w:p w:rsidR="00370B69" w:rsidRDefault="00370B69" w:rsidP="000F2AEB">
      <w:pPr>
        <w:pStyle w:val="Bodytext41"/>
        <w:tabs>
          <w:tab w:val="left" w:leader="dot" w:pos="8302"/>
          <w:tab w:val="left" w:leader="dot" w:pos="9050"/>
        </w:tabs>
        <w:spacing w:before="0" w:line="379" w:lineRule="exact"/>
        <w:ind w:left="60"/>
        <w:jc w:val="left"/>
      </w:pPr>
      <w:r>
        <w:rPr>
          <w:rStyle w:val="Bodytext4"/>
          <w:sz w:val="22"/>
          <w:szCs w:val="22"/>
        </w:rPr>
        <w:t>Data przyjęcia urządzenia: …………………………………….</w:t>
      </w:r>
      <w:r>
        <w:rPr>
          <w:rStyle w:val="BodytextSpacing0pt"/>
          <w:sz w:val="22"/>
          <w:szCs w:val="22"/>
        </w:rPr>
        <w:t>godz.………………………….</w:t>
      </w:r>
    </w:p>
    <w:p w:rsidR="00370B69" w:rsidRDefault="00370B69" w:rsidP="000F2AEB">
      <w:pPr>
        <w:pStyle w:val="Bodytext41"/>
        <w:tabs>
          <w:tab w:val="left" w:leader="dot" w:pos="8302"/>
          <w:tab w:val="left" w:leader="dot" w:pos="9050"/>
        </w:tabs>
        <w:spacing w:before="0" w:line="379" w:lineRule="exact"/>
        <w:ind w:left="60"/>
        <w:jc w:val="left"/>
      </w:pPr>
      <w:r>
        <w:rPr>
          <w:rStyle w:val="BodytextSpacing0pt"/>
          <w:sz w:val="22"/>
          <w:szCs w:val="22"/>
        </w:rPr>
        <w:t>Przewidywana data zwrotu:</w:t>
      </w:r>
      <w:r>
        <w:rPr>
          <w:rStyle w:val="BodytextSpacing0pt"/>
          <w:sz w:val="22"/>
          <w:szCs w:val="22"/>
        </w:rPr>
        <w:tab/>
      </w:r>
      <w:r>
        <w:rPr>
          <w:rStyle w:val="BodytextSpacing0pt"/>
          <w:sz w:val="22"/>
          <w:szCs w:val="22"/>
        </w:rPr>
        <w:tab/>
      </w:r>
    </w:p>
    <w:p w:rsidR="00370B69" w:rsidRDefault="00370B69" w:rsidP="000F2AEB">
      <w:pPr>
        <w:rPr>
          <w:rStyle w:val="BodytextSpacing0pt"/>
          <w:color w:val="000000"/>
          <w:sz w:val="22"/>
          <w:szCs w:val="22"/>
        </w:rPr>
      </w:pPr>
    </w:p>
    <w:tbl>
      <w:tblPr>
        <w:tblW w:w="8783"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8783"/>
      </w:tblGrid>
      <w:tr w:rsidR="00370B69" w:rsidTr="00454D00">
        <w:trPr>
          <w:trHeight w:val="2363"/>
        </w:trPr>
        <w:tc>
          <w:tcPr>
            <w:tcW w:w="8783" w:type="dxa"/>
            <w:tcMar>
              <w:left w:w="103" w:type="dxa"/>
            </w:tcMar>
          </w:tcPr>
          <w:p w:rsidR="00370B69" w:rsidRDefault="00370B69" w:rsidP="00454D00">
            <w:pPr>
              <w:pStyle w:val="Heading1"/>
              <w:keepNext/>
              <w:keepLines/>
              <w:spacing w:before="290" w:after="998" w:line="210" w:lineRule="exact"/>
              <w:ind w:firstLine="0"/>
              <w:jc w:val="left"/>
            </w:pPr>
            <w:r>
              <w:rPr>
                <w:rStyle w:val="Heading1Spacing0pt4"/>
                <w:sz w:val="22"/>
                <w:szCs w:val="22"/>
              </w:rPr>
              <w:t>Uwagi:</w:t>
            </w:r>
          </w:p>
        </w:tc>
      </w:tr>
    </w:tbl>
    <w:p w:rsidR="00370B69" w:rsidRDefault="00A31DF3" w:rsidP="000F2AEB">
      <w:pPr>
        <w:pStyle w:val="Heading1"/>
        <w:keepNext/>
        <w:keepLines/>
        <w:spacing w:before="290" w:after="998" w:line="210" w:lineRule="exact"/>
        <w:ind w:left="300" w:firstLine="0"/>
        <w:jc w:val="left"/>
        <w:rPr>
          <w:rStyle w:val="Heading1Spacing0pt4"/>
          <w:sz w:val="22"/>
          <w:szCs w:val="22"/>
          <w:lang w:eastAsia="pl-PL"/>
        </w:rPr>
      </w:pPr>
      <w:r>
        <w:rPr>
          <w:noProof/>
          <w:lang w:eastAsia="pl-PL" w:bidi="ar-SA"/>
        </w:rPr>
        <w:pict>
          <v:shapetype id="_x0000_t202" coordsize="21600,21600" o:spt="202" path="m,l,21600r21600,l21600,xe">
            <v:stroke joinstyle="miter"/>
            <v:path gradientshapeok="t" o:connecttype="rect"/>
          </v:shapetype>
          <v:shape id="Ramka2" o:spid="_x0000_s1026" type="#_x0000_t202" style="position:absolute;left:0;text-align:left;margin-left:9.1pt;margin-top:14.2pt;width:181.4pt;height:93.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" stroked="f">
            <v:path arrowok="t"/>
            <v:textbox inset="7.25pt,3.65pt,7.25pt,3.65pt">
              <w:txbxContent>
                <w:p w:rsidR="00471D32" w:rsidRDefault="00471D32" w:rsidP="000F2AEB">
                  <w:pPr>
                    <w:jc w:val="center"/>
                    <w:rPr>
                      <w:rFonts w:ascii="Arial" w:hAnsi="Arial"/>
                      <w:sz w:val="22"/>
                      <w:szCs w:val="22"/>
                    </w:rPr>
                  </w:pPr>
                  <w:r>
                    <w:rPr>
                      <w:sz w:val="22"/>
                      <w:szCs w:val="22"/>
                    </w:rPr>
                    <w:t>Imię i Nazwisko przekazującego</w:t>
                  </w:r>
                </w:p>
                <w:p w:rsidR="00471D32" w:rsidRDefault="00471D32" w:rsidP="000F2AEB">
                  <w:pPr>
                    <w:jc w:val="center"/>
                    <w:rPr>
                      <w:rFonts w:ascii="Arial" w:hAnsi="Arial"/>
                      <w:sz w:val="22"/>
                      <w:szCs w:val="22"/>
                    </w:rPr>
                  </w:pPr>
                </w:p>
                <w:p w:rsidR="00471D32" w:rsidRDefault="00471D32" w:rsidP="000F2AEB">
                  <w:pPr>
                    <w:jc w:val="center"/>
                    <w:rPr>
                      <w:rFonts w:ascii="Arial" w:hAnsi="Arial"/>
                      <w:sz w:val="22"/>
                      <w:szCs w:val="22"/>
                    </w:rPr>
                  </w:pPr>
                </w:p>
                <w:p w:rsidR="00471D32" w:rsidRDefault="00471D32" w:rsidP="000F2AEB">
                  <w:pPr>
                    <w:jc w:val="center"/>
                    <w:rPr>
                      <w:rFonts w:ascii="Arial" w:hAnsi="Arial"/>
                      <w:sz w:val="22"/>
                      <w:szCs w:val="22"/>
                    </w:rPr>
                  </w:pPr>
                </w:p>
                <w:p w:rsidR="00471D32" w:rsidRDefault="00471D32" w:rsidP="000F2AEB">
                  <w:pPr>
                    <w:jc w:val="center"/>
                    <w:rPr>
                      <w:rFonts w:ascii="Arial" w:hAnsi="Arial"/>
                      <w:sz w:val="22"/>
                      <w:szCs w:val="22"/>
                    </w:rPr>
                  </w:pPr>
                  <w:r>
                    <w:rPr>
                      <w:sz w:val="22"/>
                      <w:szCs w:val="22"/>
                    </w:rPr>
                    <w:t>(Data, podpis, pieczęć firmowa)</w:t>
                  </w:r>
                </w:p>
              </w:txbxContent>
            </v:textbox>
          </v:shape>
        </w:pict>
      </w:r>
      <w:r>
        <w:rPr>
          <w:noProof/>
          <w:lang w:eastAsia="pl-PL" w:bidi="ar-SA"/>
        </w:rPr>
        <w:pict>
          <v:shape id="Ramka1" o:spid="_x0000_s1027" type="#_x0000_t202" style="position:absolute;left:0;text-align:left;margin-left:267.2pt;margin-top:13.75pt;width:181.4pt;height:93.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" stroked="f">
            <v:path arrowok="t"/>
            <v:textbox inset="7.25pt,3.65pt,7.25pt,3.65pt">
              <w:txbxContent>
                <w:p w:rsidR="00471D32" w:rsidRDefault="00471D32" w:rsidP="000F2AEB">
                  <w:pPr>
                    <w:jc w:val="center"/>
                    <w:rPr>
                      <w:rFonts w:ascii="Arial" w:hAnsi="Arial"/>
                      <w:sz w:val="22"/>
                      <w:szCs w:val="22"/>
                    </w:rPr>
                  </w:pPr>
                  <w:r>
                    <w:rPr>
                      <w:sz w:val="22"/>
                      <w:szCs w:val="22"/>
                    </w:rPr>
                    <w:t>Imię i Nazwisko pobierającego</w:t>
                  </w:r>
                </w:p>
                <w:p w:rsidR="00471D32" w:rsidRDefault="00471D32" w:rsidP="000F2AEB">
                  <w:pPr>
                    <w:jc w:val="center"/>
                    <w:rPr>
                      <w:rFonts w:ascii="Arial" w:hAnsi="Arial"/>
                      <w:sz w:val="22"/>
                      <w:szCs w:val="22"/>
                    </w:rPr>
                  </w:pPr>
                </w:p>
                <w:p w:rsidR="00471D32" w:rsidRDefault="00471D32" w:rsidP="000F2AEB">
                  <w:pPr>
                    <w:jc w:val="center"/>
                    <w:rPr>
                      <w:rFonts w:ascii="Arial" w:hAnsi="Arial"/>
                      <w:sz w:val="22"/>
                      <w:szCs w:val="22"/>
                    </w:rPr>
                  </w:pPr>
                </w:p>
                <w:p w:rsidR="00471D32" w:rsidRDefault="00471D32" w:rsidP="000F2AEB">
                  <w:pPr>
                    <w:jc w:val="center"/>
                    <w:rPr>
                      <w:rFonts w:ascii="Arial" w:hAnsi="Arial"/>
                      <w:sz w:val="22"/>
                      <w:szCs w:val="22"/>
                    </w:rPr>
                  </w:pPr>
                </w:p>
                <w:p w:rsidR="00471D32" w:rsidRDefault="00471D32" w:rsidP="000F2AEB">
                  <w:pPr>
                    <w:jc w:val="center"/>
                    <w:rPr>
                      <w:rFonts w:ascii="Arial" w:hAnsi="Arial"/>
                      <w:sz w:val="22"/>
                      <w:szCs w:val="22"/>
                    </w:rPr>
                  </w:pPr>
                  <w:r>
                    <w:rPr>
                      <w:sz w:val="22"/>
                      <w:szCs w:val="22"/>
                    </w:rPr>
                    <w:t>(Data, podpis, pieczęć firmowa)</w:t>
                  </w:r>
                </w:p>
              </w:txbxContent>
            </v:textbox>
          </v:shape>
        </w:pict>
      </w:r>
    </w:p>
    <w:p w:rsidR="00370B69" w:rsidRDefault="00370B69" w:rsidP="000F2AEB">
      <w:pPr>
        <w:rPr>
          <w:sz w:val="22"/>
          <w:szCs w:val="22"/>
          <w:lang w:eastAsia="en-US"/>
        </w:rPr>
      </w:pPr>
    </w:p>
    <w:p w:rsidR="00370B69" w:rsidRDefault="00370B69" w:rsidP="000F2AEB">
      <w:pPr>
        <w:rPr>
          <w:lang w:eastAsia="en-US"/>
        </w:rPr>
      </w:pPr>
    </w:p>
    <w:p w:rsidR="00370B69" w:rsidRDefault="00370B69" w:rsidP="000F2AEB">
      <w:pPr>
        <w:rPr>
          <w:lang w:eastAsia="en-US"/>
        </w:rPr>
      </w:pPr>
    </w:p>
    <w:p w:rsidR="00370B69" w:rsidRDefault="00370B69" w:rsidP="000F2AEB">
      <w:pPr>
        <w:pStyle w:val="Tretekstu"/>
        <w:rPr>
          <w:rFonts w:ascii="Times New Roman" w:hAnsi="Times New Roman" w:cs="Times New Roman"/>
        </w:rPr>
      </w:pPr>
    </w:p>
    <w:p w:rsidR="00370B69" w:rsidRDefault="00370B69" w:rsidP="000F2AEB">
      <w:pPr>
        <w:pStyle w:val="Tretekstu"/>
        <w:rPr>
          <w:rFonts w:ascii="Times New Roman" w:hAnsi="Times New Roman" w:cs="Times New Roman"/>
        </w:rPr>
      </w:pPr>
    </w:p>
    <w:p w:rsidR="00370B69" w:rsidRDefault="00370B69" w:rsidP="000F2AEB">
      <w:pPr>
        <w:pStyle w:val="Tretekstu"/>
        <w:rPr>
          <w:rFonts w:ascii="Times New Roman" w:hAnsi="Times New Roman" w:cs="Times New Roman"/>
        </w:rPr>
      </w:pPr>
    </w:p>
    <w:p w:rsidR="00370B69" w:rsidRDefault="00370B69" w:rsidP="000F2AEB">
      <w:pPr>
        <w:pStyle w:val="Tretekstu"/>
        <w:rPr>
          <w:rFonts w:ascii="Times New Roman" w:hAnsi="Times New Roman" w:cs="Times New Roman"/>
        </w:rPr>
      </w:pPr>
    </w:p>
    <w:p w:rsidR="00370B69" w:rsidRDefault="00370B69" w:rsidP="000F2AEB">
      <w:pPr>
        <w:pStyle w:val="Tretekstu"/>
        <w:rPr>
          <w:rFonts w:ascii="Times New Roman" w:hAnsi="Times New Roman" w:cs="Times New Roman"/>
        </w:rPr>
      </w:pPr>
    </w:p>
    <w:p w:rsidR="00370B69" w:rsidRDefault="00370B69" w:rsidP="000F2AEB">
      <w:pPr>
        <w:pStyle w:val="Tretekstu"/>
        <w:rPr>
          <w:rFonts w:ascii="Times New Roman" w:hAnsi="Times New Roman" w:cs="Times New Roman"/>
        </w:rPr>
      </w:pPr>
    </w:p>
    <w:p w:rsidR="00370B69" w:rsidRDefault="00370B69" w:rsidP="000F2AEB">
      <w:pPr>
        <w:pStyle w:val="Tretekstu"/>
        <w:rPr>
          <w:rFonts w:ascii="Times New Roman" w:hAnsi="Times New Roman" w:cs="Times New Roman"/>
        </w:rPr>
      </w:pPr>
    </w:p>
    <w:p w:rsidR="00370B69" w:rsidRDefault="00370B69" w:rsidP="000F2AEB">
      <w:pPr>
        <w:pStyle w:val="Tretekstu"/>
        <w:rPr>
          <w:rFonts w:ascii="Times New Roman" w:hAnsi="Times New Roman" w:cs="Times New Roman"/>
        </w:rPr>
      </w:pPr>
    </w:p>
    <w:p w:rsidR="00370B69" w:rsidRDefault="00370B69" w:rsidP="000F2AEB">
      <w:pPr>
        <w:pStyle w:val="Tretekstu"/>
        <w:rPr>
          <w:rFonts w:ascii="Times New Roman" w:hAnsi="Times New Roman" w:cs="Times New Roman"/>
        </w:rPr>
      </w:pPr>
    </w:p>
    <w:p w:rsidR="00370B69" w:rsidRPr="00F74CE7" w:rsidRDefault="00370B69" w:rsidP="000F2AEB">
      <w:pPr>
        <w:pStyle w:val="Tretekstu"/>
        <w:jc w:val="right"/>
        <w:outlineLvl w:val="0"/>
        <w:rPr>
          <w:rFonts w:ascii="Times New Roman" w:hAnsi="Times New Roman" w:cs="Times New Roman"/>
          <w:b/>
        </w:rPr>
      </w:pPr>
      <w:r w:rsidRPr="00F74CE7">
        <w:rPr>
          <w:rFonts w:ascii="Times New Roman" w:hAnsi="Times New Roman" w:cs="Times New Roman"/>
          <w:b/>
        </w:rPr>
        <w:t>Załącznik nr 4</w:t>
      </w:r>
    </w:p>
    <w:p w:rsidR="00370B69" w:rsidRDefault="00370B69" w:rsidP="000F2AEB">
      <w:pPr>
        <w:jc w:val="right"/>
      </w:pPr>
      <w:r>
        <w:t>do umowy nr …………..</w:t>
      </w:r>
    </w:p>
    <w:p w:rsidR="00370B69" w:rsidRDefault="00370B69" w:rsidP="000F2AEB">
      <w:pPr>
        <w:jc w:val="right"/>
      </w:pPr>
      <w:r>
        <w:t>z dn. ………………………</w:t>
      </w:r>
    </w:p>
    <w:p w:rsidR="00370B69" w:rsidRDefault="00370B69" w:rsidP="000F2AEB"/>
    <w:p w:rsidR="00370B69" w:rsidRDefault="00370B69" w:rsidP="000F2AEB">
      <w:pPr>
        <w:jc w:val="center"/>
        <w:outlineLvl w:val="0"/>
        <w:rPr>
          <w:u w:val="single"/>
        </w:rPr>
      </w:pPr>
      <w:r>
        <w:rPr>
          <w:u w:val="single"/>
        </w:rPr>
        <w:t xml:space="preserve">Wzór </w:t>
      </w:r>
    </w:p>
    <w:p w:rsidR="00370B69" w:rsidRDefault="00370B69" w:rsidP="000F2AEB">
      <w:pPr>
        <w:tabs>
          <w:tab w:val="right" w:pos="9639"/>
        </w:tabs>
        <w:ind w:right="140"/>
        <w:jc w:val="center"/>
        <w:rPr>
          <w:b/>
        </w:rPr>
      </w:pPr>
      <w:r>
        <w:rPr>
          <w:b/>
        </w:rPr>
        <w:t xml:space="preserve">Raport miesięczny </w:t>
      </w:r>
    </w:p>
    <w:p w:rsidR="00370B69" w:rsidRDefault="00370B69" w:rsidP="000F2AEB">
      <w:pPr>
        <w:tabs>
          <w:tab w:val="right" w:pos="9639"/>
        </w:tabs>
        <w:ind w:right="140"/>
        <w:jc w:val="center"/>
        <w:rPr>
          <w:b/>
        </w:rPr>
      </w:pPr>
      <w:r>
        <w:rPr>
          <w:b/>
        </w:rPr>
        <w:t>z wykonania Umowy  nr …………... z dn. …………</w:t>
      </w:r>
    </w:p>
    <w:p w:rsidR="00370B69" w:rsidRDefault="00370B69" w:rsidP="000F2AEB">
      <w:pPr>
        <w:tabs>
          <w:tab w:val="right" w:pos="6480"/>
        </w:tabs>
        <w:ind w:right="2354"/>
        <w:rPr>
          <w:b/>
          <w:u w:val="single"/>
        </w:rPr>
      </w:pPr>
    </w:p>
    <w:p w:rsidR="00370B69" w:rsidRDefault="00370B69" w:rsidP="000F2AEB">
      <w:pPr>
        <w:widowControl w:val="0"/>
        <w:numPr>
          <w:ilvl w:val="0"/>
          <w:numId w:val="25"/>
        </w:numPr>
        <w:ind w:left="360" w:right="2354"/>
      </w:pPr>
      <w:r>
        <w:t>Dane zamawiającego:</w:t>
      </w:r>
    </w:p>
    <w:tbl>
      <w:tblPr>
        <w:tblW w:w="9436" w:type="dxa"/>
        <w:tblInd w:w="-25" w:type="dxa"/>
        <w:tblBorders>
          <w:top w:val="single" w:sz="4" w:space="0" w:color="000001"/>
          <w:left w:val="single" w:sz="4" w:space="0" w:color="808080"/>
          <w:bottom w:val="single" w:sz="4" w:space="0" w:color="808080"/>
          <w:insideH w:val="single" w:sz="4" w:space="0" w:color="808080"/>
        </w:tblBorders>
        <w:tblCellMar>
          <w:left w:w="45" w:type="dxa"/>
          <w:right w:w="70" w:type="dxa"/>
        </w:tblCellMar>
        <w:tblLook w:val="0000" w:firstRow="0" w:lastRow="0" w:firstColumn="0" w:lastColumn="0" w:noHBand="0" w:noVBand="0"/>
      </w:tblPr>
      <w:tblGrid>
        <w:gridCol w:w="3311"/>
        <w:gridCol w:w="6125"/>
      </w:tblGrid>
      <w:tr w:rsidR="00370B69" w:rsidTr="00454D00">
        <w:tc>
          <w:tcPr>
            <w:tcW w:w="3311" w:type="dxa"/>
            <w:tcBorders>
              <w:top w:val="single" w:sz="4" w:space="0" w:color="000001"/>
            </w:tcBorders>
            <w:tcMar>
              <w:left w:w="45" w:type="dxa"/>
            </w:tcMar>
          </w:tcPr>
          <w:p w:rsidR="00370B69" w:rsidRDefault="00370B69" w:rsidP="00454D00">
            <w:pPr>
              <w:tabs>
                <w:tab w:val="right" w:pos="6480"/>
              </w:tabs>
              <w:jc w:val="right"/>
              <w:rPr>
                <w:bCs/>
              </w:rPr>
            </w:pPr>
            <w:r>
              <w:rPr>
                <w:bCs/>
              </w:rPr>
              <w:t>Nazwa:</w:t>
            </w:r>
          </w:p>
        </w:tc>
        <w:tc>
          <w:tcPr>
            <w:tcW w:w="6124" w:type="dxa"/>
            <w:tcBorders>
              <w:top w:val="single" w:sz="4" w:space="0" w:color="000001"/>
              <w:left w:val="single" w:sz="4" w:space="0" w:color="808080"/>
              <w:right w:val="single" w:sz="4" w:space="0" w:color="808080"/>
            </w:tcBorders>
            <w:tcMar>
              <w:left w:w="45" w:type="dxa"/>
            </w:tcMar>
          </w:tcPr>
          <w:p w:rsidR="00370B69" w:rsidRDefault="00370B69" w:rsidP="00454D00">
            <w:pPr>
              <w:tabs>
                <w:tab w:val="right" w:pos="6480"/>
              </w:tabs>
              <w:ind w:right="402"/>
              <w:rPr>
                <w:bCs/>
              </w:rPr>
            </w:pPr>
            <w:r>
              <w:rPr>
                <w:bCs/>
              </w:rPr>
              <w:t>Kasa Rolniczego Ubezpieczenia Społecznego</w:t>
            </w:r>
          </w:p>
        </w:tc>
      </w:tr>
      <w:tr w:rsidR="00370B69" w:rsidTr="00454D00">
        <w:tc>
          <w:tcPr>
            <w:tcW w:w="3311" w:type="dxa"/>
            <w:tcMar>
              <w:left w:w="45" w:type="dxa"/>
            </w:tcMar>
          </w:tcPr>
          <w:p w:rsidR="00370B69" w:rsidRDefault="00370B69" w:rsidP="00454D00">
            <w:pPr>
              <w:tabs>
                <w:tab w:val="right" w:pos="6480"/>
              </w:tabs>
              <w:spacing w:before="120"/>
              <w:ind w:right="72"/>
              <w:jc w:val="right"/>
            </w:pPr>
            <w:r>
              <w:t>Adres:</w:t>
            </w:r>
          </w:p>
        </w:tc>
        <w:tc>
          <w:tcPr>
            <w:tcW w:w="6124" w:type="dxa"/>
            <w:tcBorders>
              <w:left w:val="single" w:sz="4" w:space="0" w:color="808080"/>
              <w:right w:val="single" w:sz="4" w:space="0" w:color="808080"/>
            </w:tcBorders>
            <w:tcMar>
              <w:left w:w="45" w:type="dxa"/>
            </w:tcMar>
          </w:tcPr>
          <w:p w:rsidR="00370B69" w:rsidRDefault="00370B69" w:rsidP="00454D00">
            <w:pPr>
              <w:tabs>
                <w:tab w:val="right" w:pos="6480"/>
              </w:tabs>
              <w:spacing w:before="120"/>
            </w:pPr>
            <w:r>
              <w:t>Al. Niepodległości 190, 00-608 Warszawa</w:t>
            </w:r>
          </w:p>
        </w:tc>
      </w:tr>
      <w:tr w:rsidR="00370B69" w:rsidTr="00454D00">
        <w:tc>
          <w:tcPr>
            <w:tcW w:w="3311" w:type="dxa"/>
            <w:tcMar>
              <w:left w:w="45" w:type="dxa"/>
            </w:tcMar>
          </w:tcPr>
          <w:p w:rsidR="00370B69" w:rsidRDefault="00370B69" w:rsidP="00454D00">
            <w:pPr>
              <w:tabs>
                <w:tab w:val="right" w:pos="6480"/>
              </w:tabs>
              <w:spacing w:before="120"/>
              <w:ind w:right="72"/>
              <w:jc w:val="right"/>
            </w:pPr>
            <w:r>
              <w:t>NIP</w:t>
            </w:r>
          </w:p>
        </w:tc>
        <w:tc>
          <w:tcPr>
            <w:tcW w:w="6124" w:type="dxa"/>
            <w:tcBorders>
              <w:left w:val="single" w:sz="4" w:space="0" w:color="808080"/>
              <w:right w:val="single" w:sz="4" w:space="0" w:color="808080"/>
            </w:tcBorders>
            <w:tcMar>
              <w:left w:w="45" w:type="dxa"/>
            </w:tcMar>
          </w:tcPr>
          <w:p w:rsidR="00370B69" w:rsidRDefault="00370B69" w:rsidP="00454D00">
            <w:pPr>
              <w:tabs>
                <w:tab w:val="right" w:pos="6480"/>
              </w:tabs>
              <w:spacing w:before="120"/>
            </w:pPr>
            <w:r>
              <w:t>526-00-13-054</w:t>
            </w:r>
          </w:p>
        </w:tc>
      </w:tr>
    </w:tbl>
    <w:p w:rsidR="00370B69" w:rsidRDefault="00370B69" w:rsidP="000F2AEB"/>
    <w:p w:rsidR="00370B69" w:rsidRDefault="00370B69" w:rsidP="000F2AEB">
      <w:pPr>
        <w:widowControl w:val="0"/>
        <w:numPr>
          <w:ilvl w:val="0"/>
          <w:numId w:val="25"/>
        </w:numPr>
        <w:ind w:left="360" w:right="2354"/>
      </w:pPr>
      <w:r>
        <w:t>Raport za okres:</w:t>
      </w:r>
    </w:p>
    <w:tbl>
      <w:tblPr>
        <w:tblW w:w="9440" w:type="dxa"/>
        <w:tblInd w:w="-25" w:type="dxa"/>
        <w:tblBorders>
          <w:top w:val="single" w:sz="4" w:space="0" w:color="000001"/>
          <w:left w:val="single" w:sz="4" w:space="0" w:color="808080"/>
          <w:bottom w:val="single" w:sz="4" w:space="0" w:color="808080"/>
          <w:insideH w:val="single" w:sz="4" w:space="0" w:color="808080"/>
        </w:tblBorders>
        <w:tblCellMar>
          <w:left w:w="45" w:type="dxa"/>
          <w:right w:w="70" w:type="dxa"/>
        </w:tblCellMar>
        <w:tblLook w:val="0000" w:firstRow="0" w:lastRow="0" w:firstColumn="0" w:lastColumn="0" w:noHBand="0" w:noVBand="0"/>
      </w:tblPr>
      <w:tblGrid>
        <w:gridCol w:w="2338"/>
        <w:gridCol w:w="7102"/>
      </w:tblGrid>
      <w:tr w:rsidR="00370B69" w:rsidTr="00454D00">
        <w:tc>
          <w:tcPr>
            <w:tcW w:w="2338" w:type="dxa"/>
            <w:tcBorders>
              <w:top w:val="single" w:sz="4" w:space="0" w:color="000001"/>
            </w:tcBorders>
            <w:tcMar>
              <w:left w:w="45" w:type="dxa"/>
            </w:tcMar>
          </w:tcPr>
          <w:p w:rsidR="00370B69" w:rsidRDefault="00370B69" w:rsidP="00454D00">
            <w:pPr>
              <w:tabs>
                <w:tab w:val="right" w:pos="6480"/>
              </w:tabs>
              <w:spacing w:before="120"/>
              <w:ind w:right="72"/>
              <w:jc w:val="right"/>
            </w:pPr>
            <w:r>
              <w:t>Okres realizacji usługi:</w:t>
            </w:r>
          </w:p>
        </w:tc>
        <w:tc>
          <w:tcPr>
            <w:tcW w:w="7101" w:type="dxa"/>
            <w:tcBorders>
              <w:top w:val="single" w:sz="4" w:space="0" w:color="000001"/>
              <w:left w:val="single" w:sz="4" w:space="0" w:color="808080"/>
              <w:right w:val="single" w:sz="4" w:space="0" w:color="808080"/>
            </w:tcBorders>
            <w:tcMar>
              <w:left w:w="45" w:type="dxa"/>
            </w:tcMar>
          </w:tcPr>
          <w:p w:rsidR="00370B69" w:rsidRDefault="00370B69" w:rsidP="00454D00">
            <w:pPr>
              <w:tabs>
                <w:tab w:val="right" w:pos="6480"/>
              </w:tabs>
              <w:spacing w:before="120"/>
              <w:ind w:right="72"/>
            </w:pPr>
            <w:r>
              <w:t>od …………………………….. do ………………………………..</w:t>
            </w:r>
          </w:p>
        </w:tc>
      </w:tr>
    </w:tbl>
    <w:p w:rsidR="00370B69" w:rsidRDefault="00370B69" w:rsidP="000F2AEB"/>
    <w:p w:rsidR="00370B69" w:rsidRDefault="00370B69" w:rsidP="000F2AEB">
      <w:pPr>
        <w:widowControl w:val="0"/>
        <w:numPr>
          <w:ilvl w:val="0"/>
          <w:numId w:val="25"/>
        </w:numPr>
        <w:ind w:left="360" w:right="278"/>
        <w:jc w:val="both"/>
      </w:pPr>
      <w:r>
        <w:t xml:space="preserve">Urządzenie było niedostępne: </w:t>
      </w:r>
    </w:p>
    <w:tbl>
      <w:tblPr>
        <w:tblW w:w="9478" w:type="dxa"/>
        <w:tblInd w:w="-25" w:type="dxa"/>
        <w:tblBorders>
          <w:top w:val="single" w:sz="4" w:space="0" w:color="000001"/>
          <w:left w:val="single" w:sz="4" w:space="0" w:color="000001"/>
          <w:bottom w:val="single" w:sz="4" w:space="0" w:color="000001"/>
          <w:insideH w:val="single" w:sz="4" w:space="0" w:color="000001"/>
        </w:tblBorders>
        <w:tblCellMar>
          <w:left w:w="83" w:type="dxa"/>
        </w:tblCellMar>
        <w:tblLook w:val="0000" w:firstRow="0" w:lastRow="0" w:firstColumn="0" w:lastColumn="0" w:noHBand="0" w:noVBand="0"/>
      </w:tblPr>
      <w:tblGrid>
        <w:gridCol w:w="2448"/>
        <w:gridCol w:w="3416"/>
        <w:gridCol w:w="3614"/>
      </w:tblGrid>
      <w:tr w:rsidR="00370B69" w:rsidTr="00454D00">
        <w:tc>
          <w:tcPr>
            <w:tcW w:w="2448" w:type="dxa"/>
            <w:tcMar>
              <w:left w:w="83" w:type="dxa"/>
            </w:tcMar>
          </w:tcPr>
          <w:p w:rsidR="00370B69" w:rsidRDefault="00370B69" w:rsidP="00454D00">
            <w:pPr>
              <w:tabs>
                <w:tab w:val="right" w:pos="6480"/>
              </w:tabs>
            </w:pPr>
            <w:r>
              <w:t>Data i godzina okresu niedostępności</w:t>
            </w:r>
          </w:p>
        </w:tc>
        <w:tc>
          <w:tcPr>
            <w:tcW w:w="3416" w:type="dxa"/>
            <w:tcBorders>
              <w:left w:val="single" w:sz="4" w:space="0" w:color="000001"/>
            </w:tcBorders>
            <w:tcMar>
              <w:left w:w="83" w:type="dxa"/>
            </w:tcMar>
          </w:tcPr>
          <w:p w:rsidR="00370B69" w:rsidRDefault="00370B69" w:rsidP="00454D00">
            <w:pPr>
              <w:tabs>
                <w:tab w:val="right" w:pos="6480"/>
              </w:tabs>
            </w:pPr>
            <w:r>
              <w:t>Ilość godzin niedostępności</w:t>
            </w:r>
          </w:p>
        </w:tc>
        <w:tc>
          <w:tcPr>
            <w:tcW w:w="3614" w:type="dxa"/>
            <w:tcBorders>
              <w:left w:val="single" w:sz="4" w:space="0" w:color="000001"/>
              <w:right w:val="single" w:sz="4" w:space="0" w:color="000001"/>
            </w:tcBorders>
            <w:tcMar>
              <w:left w:w="83" w:type="dxa"/>
            </w:tcMar>
          </w:tcPr>
          <w:p w:rsidR="00370B69" w:rsidRDefault="00370B69" w:rsidP="00454D00">
            <w:pPr>
              <w:tabs>
                <w:tab w:val="right" w:pos="6480"/>
              </w:tabs>
            </w:pPr>
            <w:r>
              <w:t>Sumaryczna ilość czasu niedostępności w danym miesiącu</w:t>
            </w:r>
          </w:p>
        </w:tc>
      </w:tr>
      <w:tr w:rsidR="00370B69" w:rsidTr="00454D00">
        <w:tc>
          <w:tcPr>
            <w:tcW w:w="2448" w:type="dxa"/>
            <w:tcMar>
              <w:left w:w="83" w:type="dxa"/>
            </w:tcMar>
          </w:tcPr>
          <w:p w:rsidR="00370B69" w:rsidRDefault="00370B69" w:rsidP="00454D00">
            <w:pPr>
              <w:tabs>
                <w:tab w:val="right" w:pos="6480"/>
              </w:tabs>
              <w:snapToGrid w:val="0"/>
              <w:rPr>
                <w:u w:val="single"/>
              </w:rPr>
            </w:pPr>
          </w:p>
        </w:tc>
        <w:tc>
          <w:tcPr>
            <w:tcW w:w="3416" w:type="dxa"/>
            <w:tcBorders>
              <w:left w:val="single" w:sz="4" w:space="0" w:color="000001"/>
            </w:tcBorders>
            <w:tcMar>
              <w:left w:w="83" w:type="dxa"/>
            </w:tcMar>
          </w:tcPr>
          <w:p w:rsidR="00370B69" w:rsidRDefault="00370B69" w:rsidP="00454D00">
            <w:pPr>
              <w:tabs>
                <w:tab w:val="right" w:pos="6480"/>
              </w:tabs>
              <w:snapToGrid w:val="0"/>
              <w:rPr>
                <w:u w:val="single"/>
              </w:rPr>
            </w:pPr>
          </w:p>
        </w:tc>
        <w:tc>
          <w:tcPr>
            <w:tcW w:w="3614" w:type="dxa"/>
            <w:tcBorders>
              <w:left w:val="single" w:sz="4" w:space="0" w:color="000001"/>
              <w:right w:val="single" w:sz="4" w:space="0" w:color="000001"/>
            </w:tcBorders>
            <w:tcMar>
              <w:left w:w="83" w:type="dxa"/>
            </w:tcMar>
          </w:tcPr>
          <w:p w:rsidR="00370B69" w:rsidRDefault="00370B69" w:rsidP="00454D00">
            <w:pPr>
              <w:tabs>
                <w:tab w:val="right" w:pos="6480"/>
              </w:tabs>
              <w:snapToGrid w:val="0"/>
              <w:rPr>
                <w:u w:val="single"/>
              </w:rPr>
            </w:pPr>
          </w:p>
        </w:tc>
      </w:tr>
    </w:tbl>
    <w:p w:rsidR="003D0F1C" w:rsidRDefault="003D0F1C" w:rsidP="003D0F1C">
      <w:pPr>
        <w:widowControl w:val="0"/>
        <w:numPr>
          <w:ilvl w:val="0"/>
          <w:numId w:val="63"/>
        </w:numPr>
        <w:ind w:right="278"/>
        <w:jc w:val="both"/>
      </w:pPr>
      <w:r>
        <w:t>Liczba wykonanych kopii / wydruków</w:t>
      </w:r>
    </w:p>
    <w:tbl>
      <w:tblPr>
        <w:tblW w:w="9464" w:type="dxa"/>
        <w:tblInd w:w="-40"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3369"/>
        <w:gridCol w:w="3118"/>
        <w:gridCol w:w="2977"/>
      </w:tblGrid>
      <w:tr w:rsidR="003D0F1C" w:rsidTr="003D3841">
        <w:tc>
          <w:tcPr>
            <w:tcW w:w="3369" w:type="dxa"/>
            <w:tcBorders>
              <w:top w:val="single" w:sz="4" w:space="0" w:color="000001"/>
              <w:left w:val="single" w:sz="4" w:space="0" w:color="000001"/>
              <w:bottom w:val="single" w:sz="4" w:space="0" w:color="000001"/>
            </w:tcBorders>
            <w:shd w:val="clear" w:color="auto" w:fill="auto"/>
            <w:tcMar>
              <w:left w:w="68" w:type="dxa"/>
            </w:tcMar>
          </w:tcPr>
          <w:p w:rsidR="003D0F1C" w:rsidRDefault="003D0F1C" w:rsidP="003D3841">
            <w:pPr>
              <w:tabs>
                <w:tab w:val="right" w:pos="6480"/>
              </w:tabs>
            </w:pPr>
            <w:r>
              <w:t>Nazwa urządzenia/Numer seryjny/Adres IP</w:t>
            </w:r>
          </w:p>
        </w:tc>
        <w:tc>
          <w:tcPr>
            <w:tcW w:w="3118" w:type="dxa"/>
            <w:tcBorders>
              <w:top w:val="single" w:sz="4" w:space="0" w:color="000001"/>
              <w:left w:val="single" w:sz="4" w:space="0" w:color="000001"/>
              <w:bottom w:val="single" w:sz="4" w:space="0" w:color="000001"/>
            </w:tcBorders>
          </w:tcPr>
          <w:p w:rsidR="003D0F1C" w:rsidRDefault="003D0F1C" w:rsidP="003D3841">
            <w:pPr>
              <w:tabs>
                <w:tab w:val="right" w:pos="6480"/>
              </w:tabs>
            </w:pPr>
            <w:r>
              <w:t>Liczba wydruków</w:t>
            </w:r>
          </w:p>
          <w:p w:rsidR="003D0F1C" w:rsidRDefault="003D0F1C" w:rsidP="003D3841">
            <w:pPr>
              <w:tabs>
                <w:tab w:val="right" w:pos="6480"/>
              </w:tabs>
            </w:pPr>
            <w:r>
              <w:t xml:space="preserve"> A4 mono</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D0F1C" w:rsidRDefault="003D0F1C" w:rsidP="003D3841">
            <w:pPr>
              <w:tabs>
                <w:tab w:val="right" w:pos="6480"/>
              </w:tabs>
            </w:pPr>
            <w:r>
              <w:t>Liczba wydruków</w:t>
            </w:r>
          </w:p>
          <w:p w:rsidR="003D0F1C" w:rsidRDefault="003D0F1C" w:rsidP="003D3841">
            <w:pPr>
              <w:tabs>
                <w:tab w:val="right" w:pos="6480"/>
              </w:tabs>
            </w:pPr>
            <w:r>
              <w:t xml:space="preserve"> A4 kolor</w:t>
            </w:r>
          </w:p>
        </w:tc>
      </w:tr>
      <w:tr w:rsidR="003D0F1C" w:rsidTr="003D3841">
        <w:tc>
          <w:tcPr>
            <w:tcW w:w="3369" w:type="dxa"/>
            <w:tcBorders>
              <w:top w:val="single" w:sz="4" w:space="0" w:color="000001"/>
              <w:left w:val="single" w:sz="4" w:space="0" w:color="000001"/>
              <w:bottom w:val="single" w:sz="4" w:space="0" w:color="000001"/>
            </w:tcBorders>
            <w:shd w:val="clear" w:color="auto" w:fill="auto"/>
            <w:tcMar>
              <w:left w:w="68" w:type="dxa"/>
            </w:tcMar>
          </w:tcPr>
          <w:p w:rsidR="003D0F1C" w:rsidRDefault="003D0F1C" w:rsidP="003D3841">
            <w:pPr>
              <w:tabs>
                <w:tab w:val="right" w:pos="6480"/>
              </w:tabs>
              <w:snapToGrid w:val="0"/>
              <w:rPr>
                <w:u w:val="single"/>
              </w:rPr>
            </w:pPr>
          </w:p>
        </w:tc>
        <w:tc>
          <w:tcPr>
            <w:tcW w:w="3118" w:type="dxa"/>
            <w:tcBorders>
              <w:top w:val="single" w:sz="4" w:space="0" w:color="000001"/>
              <w:left w:val="single" w:sz="4" w:space="0" w:color="000001"/>
              <w:bottom w:val="single" w:sz="4" w:space="0" w:color="000001"/>
            </w:tcBorders>
          </w:tcPr>
          <w:p w:rsidR="003D0F1C" w:rsidRDefault="003D0F1C" w:rsidP="003D3841">
            <w:pPr>
              <w:tabs>
                <w:tab w:val="right" w:pos="6480"/>
              </w:tabs>
              <w:snapToGrid w:val="0"/>
              <w:rPr>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D0F1C" w:rsidRDefault="003D0F1C" w:rsidP="003D3841">
            <w:pPr>
              <w:tabs>
                <w:tab w:val="right" w:pos="6480"/>
              </w:tabs>
              <w:snapToGrid w:val="0"/>
              <w:rPr>
                <w:u w:val="single"/>
              </w:rPr>
            </w:pPr>
          </w:p>
        </w:tc>
      </w:tr>
      <w:tr w:rsidR="003D0F1C" w:rsidTr="003D3841">
        <w:tc>
          <w:tcPr>
            <w:tcW w:w="3369" w:type="dxa"/>
            <w:tcBorders>
              <w:top w:val="single" w:sz="4" w:space="0" w:color="000001"/>
              <w:left w:val="single" w:sz="4" w:space="0" w:color="000001"/>
              <w:bottom w:val="single" w:sz="4" w:space="0" w:color="000001"/>
            </w:tcBorders>
            <w:shd w:val="clear" w:color="auto" w:fill="auto"/>
            <w:tcMar>
              <w:left w:w="68" w:type="dxa"/>
            </w:tcMar>
          </w:tcPr>
          <w:p w:rsidR="003D0F1C" w:rsidRDefault="003D0F1C" w:rsidP="003D3841">
            <w:pPr>
              <w:tabs>
                <w:tab w:val="right" w:pos="6480"/>
              </w:tabs>
              <w:snapToGrid w:val="0"/>
              <w:rPr>
                <w:u w:val="single"/>
              </w:rPr>
            </w:pPr>
          </w:p>
        </w:tc>
        <w:tc>
          <w:tcPr>
            <w:tcW w:w="3118" w:type="dxa"/>
            <w:tcBorders>
              <w:top w:val="single" w:sz="4" w:space="0" w:color="000001"/>
              <w:left w:val="single" w:sz="4" w:space="0" w:color="000001"/>
              <w:bottom w:val="single" w:sz="4" w:space="0" w:color="000001"/>
            </w:tcBorders>
          </w:tcPr>
          <w:p w:rsidR="003D0F1C" w:rsidRDefault="003D0F1C" w:rsidP="003D3841">
            <w:pPr>
              <w:tabs>
                <w:tab w:val="right" w:pos="6480"/>
              </w:tabs>
              <w:snapToGrid w:val="0"/>
              <w:rPr>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D0F1C" w:rsidRDefault="003D0F1C" w:rsidP="003D3841">
            <w:pPr>
              <w:tabs>
                <w:tab w:val="right" w:pos="6480"/>
              </w:tabs>
              <w:snapToGrid w:val="0"/>
              <w:rPr>
                <w:u w:val="single"/>
              </w:rPr>
            </w:pPr>
          </w:p>
        </w:tc>
      </w:tr>
      <w:tr w:rsidR="003D0F1C" w:rsidTr="003D3841">
        <w:tc>
          <w:tcPr>
            <w:tcW w:w="3369" w:type="dxa"/>
            <w:tcBorders>
              <w:top w:val="single" w:sz="4" w:space="0" w:color="000001"/>
              <w:left w:val="single" w:sz="4" w:space="0" w:color="000001"/>
              <w:bottom w:val="single" w:sz="4" w:space="0" w:color="000001"/>
            </w:tcBorders>
            <w:shd w:val="clear" w:color="auto" w:fill="auto"/>
            <w:tcMar>
              <w:left w:w="68" w:type="dxa"/>
            </w:tcMar>
          </w:tcPr>
          <w:p w:rsidR="003D0F1C" w:rsidRDefault="003D0F1C" w:rsidP="003D3841">
            <w:pPr>
              <w:tabs>
                <w:tab w:val="right" w:pos="6480"/>
              </w:tabs>
              <w:snapToGrid w:val="0"/>
              <w:rPr>
                <w:u w:val="single"/>
              </w:rPr>
            </w:pPr>
          </w:p>
        </w:tc>
        <w:tc>
          <w:tcPr>
            <w:tcW w:w="3118" w:type="dxa"/>
            <w:tcBorders>
              <w:top w:val="single" w:sz="4" w:space="0" w:color="000001"/>
              <w:left w:val="single" w:sz="4" w:space="0" w:color="000001"/>
              <w:bottom w:val="single" w:sz="4" w:space="0" w:color="000001"/>
            </w:tcBorders>
          </w:tcPr>
          <w:p w:rsidR="003D0F1C" w:rsidRDefault="003D0F1C" w:rsidP="003D3841">
            <w:pPr>
              <w:tabs>
                <w:tab w:val="right" w:pos="6480"/>
              </w:tabs>
              <w:snapToGrid w:val="0"/>
              <w:rPr>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D0F1C" w:rsidRDefault="003D0F1C" w:rsidP="003D3841">
            <w:pPr>
              <w:tabs>
                <w:tab w:val="right" w:pos="6480"/>
              </w:tabs>
              <w:snapToGrid w:val="0"/>
              <w:rPr>
                <w:u w:val="single"/>
              </w:rPr>
            </w:pPr>
          </w:p>
        </w:tc>
      </w:tr>
      <w:tr w:rsidR="003D0F1C" w:rsidTr="003D3841">
        <w:tc>
          <w:tcPr>
            <w:tcW w:w="3369" w:type="dxa"/>
            <w:tcBorders>
              <w:top w:val="single" w:sz="4" w:space="0" w:color="000001"/>
              <w:left w:val="single" w:sz="4" w:space="0" w:color="000001"/>
              <w:bottom w:val="single" w:sz="4" w:space="0" w:color="000001"/>
            </w:tcBorders>
            <w:shd w:val="clear" w:color="auto" w:fill="auto"/>
            <w:tcMar>
              <w:left w:w="68" w:type="dxa"/>
            </w:tcMar>
          </w:tcPr>
          <w:p w:rsidR="003D0F1C" w:rsidRDefault="003D0F1C" w:rsidP="003D3841">
            <w:pPr>
              <w:tabs>
                <w:tab w:val="right" w:pos="6480"/>
              </w:tabs>
              <w:snapToGrid w:val="0"/>
              <w:rPr>
                <w:u w:val="single"/>
              </w:rPr>
            </w:pPr>
          </w:p>
        </w:tc>
        <w:tc>
          <w:tcPr>
            <w:tcW w:w="3118" w:type="dxa"/>
            <w:tcBorders>
              <w:top w:val="single" w:sz="4" w:space="0" w:color="000001"/>
              <w:left w:val="single" w:sz="4" w:space="0" w:color="000001"/>
              <w:bottom w:val="single" w:sz="4" w:space="0" w:color="000001"/>
            </w:tcBorders>
          </w:tcPr>
          <w:p w:rsidR="003D0F1C" w:rsidRDefault="003D0F1C" w:rsidP="003D3841">
            <w:pPr>
              <w:tabs>
                <w:tab w:val="right" w:pos="6480"/>
              </w:tabs>
              <w:snapToGrid w:val="0"/>
              <w:rPr>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D0F1C" w:rsidRDefault="003D0F1C" w:rsidP="003D3841">
            <w:pPr>
              <w:tabs>
                <w:tab w:val="right" w:pos="6480"/>
              </w:tabs>
              <w:snapToGrid w:val="0"/>
              <w:rPr>
                <w:u w:val="single"/>
              </w:rPr>
            </w:pPr>
          </w:p>
        </w:tc>
      </w:tr>
      <w:tr w:rsidR="003D0F1C" w:rsidTr="003D3841">
        <w:tc>
          <w:tcPr>
            <w:tcW w:w="3369" w:type="dxa"/>
            <w:tcBorders>
              <w:top w:val="single" w:sz="4" w:space="0" w:color="000001"/>
              <w:left w:val="single" w:sz="4" w:space="0" w:color="000001"/>
              <w:bottom w:val="single" w:sz="4" w:space="0" w:color="000001"/>
            </w:tcBorders>
            <w:shd w:val="clear" w:color="auto" w:fill="auto"/>
            <w:tcMar>
              <w:left w:w="68" w:type="dxa"/>
            </w:tcMar>
          </w:tcPr>
          <w:p w:rsidR="003D0F1C" w:rsidRDefault="003D0F1C" w:rsidP="003D3841">
            <w:pPr>
              <w:tabs>
                <w:tab w:val="right" w:pos="6480"/>
              </w:tabs>
              <w:snapToGrid w:val="0"/>
              <w:rPr>
                <w:u w:val="single"/>
              </w:rPr>
            </w:pPr>
          </w:p>
        </w:tc>
        <w:tc>
          <w:tcPr>
            <w:tcW w:w="3118" w:type="dxa"/>
            <w:tcBorders>
              <w:top w:val="single" w:sz="4" w:space="0" w:color="000001"/>
              <w:left w:val="single" w:sz="4" w:space="0" w:color="000001"/>
              <w:bottom w:val="single" w:sz="4" w:space="0" w:color="000001"/>
            </w:tcBorders>
          </w:tcPr>
          <w:p w:rsidR="003D0F1C" w:rsidRDefault="003D0F1C" w:rsidP="003D3841">
            <w:pPr>
              <w:tabs>
                <w:tab w:val="right" w:pos="6480"/>
              </w:tabs>
              <w:snapToGrid w:val="0"/>
              <w:rPr>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D0F1C" w:rsidRDefault="003D0F1C" w:rsidP="003D3841">
            <w:pPr>
              <w:tabs>
                <w:tab w:val="right" w:pos="6480"/>
              </w:tabs>
              <w:snapToGrid w:val="0"/>
              <w:rPr>
                <w:u w:val="single"/>
              </w:rPr>
            </w:pPr>
          </w:p>
        </w:tc>
      </w:tr>
      <w:tr w:rsidR="003D0F1C" w:rsidTr="003D3841">
        <w:tc>
          <w:tcPr>
            <w:tcW w:w="3369" w:type="dxa"/>
            <w:tcBorders>
              <w:top w:val="single" w:sz="4" w:space="0" w:color="000001"/>
              <w:left w:val="single" w:sz="4" w:space="0" w:color="000001"/>
              <w:bottom w:val="single" w:sz="4" w:space="0" w:color="000001"/>
            </w:tcBorders>
            <w:shd w:val="clear" w:color="auto" w:fill="auto"/>
            <w:tcMar>
              <w:left w:w="68" w:type="dxa"/>
            </w:tcMar>
          </w:tcPr>
          <w:p w:rsidR="003D0F1C" w:rsidRDefault="003D0F1C" w:rsidP="003D3841">
            <w:pPr>
              <w:tabs>
                <w:tab w:val="right" w:pos="6480"/>
              </w:tabs>
              <w:snapToGrid w:val="0"/>
              <w:rPr>
                <w:u w:val="single"/>
              </w:rPr>
            </w:pPr>
          </w:p>
        </w:tc>
        <w:tc>
          <w:tcPr>
            <w:tcW w:w="3118" w:type="dxa"/>
            <w:tcBorders>
              <w:top w:val="single" w:sz="4" w:space="0" w:color="000001"/>
              <w:left w:val="single" w:sz="4" w:space="0" w:color="000001"/>
              <w:bottom w:val="single" w:sz="4" w:space="0" w:color="000001"/>
            </w:tcBorders>
          </w:tcPr>
          <w:p w:rsidR="003D0F1C" w:rsidRDefault="003D0F1C" w:rsidP="003D3841">
            <w:pPr>
              <w:tabs>
                <w:tab w:val="right" w:pos="6480"/>
              </w:tabs>
              <w:snapToGrid w:val="0"/>
              <w:rPr>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D0F1C" w:rsidRDefault="003D0F1C" w:rsidP="003D3841">
            <w:pPr>
              <w:tabs>
                <w:tab w:val="right" w:pos="6480"/>
              </w:tabs>
              <w:snapToGrid w:val="0"/>
              <w:rPr>
                <w:u w:val="single"/>
              </w:rPr>
            </w:pPr>
          </w:p>
        </w:tc>
      </w:tr>
      <w:tr w:rsidR="003D0F1C" w:rsidTr="003D3841">
        <w:tc>
          <w:tcPr>
            <w:tcW w:w="3369" w:type="dxa"/>
            <w:tcBorders>
              <w:top w:val="single" w:sz="4" w:space="0" w:color="000001"/>
              <w:left w:val="single" w:sz="4" w:space="0" w:color="000001"/>
              <w:bottom w:val="single" w:sz="4" w:space="0" w:color="000001"/>
            </w:tcBorders>
            <w:shd w:val="clear" w:color="auto" w:fill="auto"/>
            <w:tcMar>
              <w:left w:w="68" w:type="dxa"/>
            </w:tcMar>
          </w:tcPr>
          <w:p w:rsidR="003D0F1C" w:rsidRDefault="003D0F1C" w:rsidP="003D3841">
            <w:pPr>
              <w:tabs>
                <w:tab w:val="right" w:pos="6480"/>
              </w:tabs>
              <w:snapToGrid w:val="0"/>
              <w:rPr>
                <w:u w:val="single"/>
              </w:rPr>
            </w:pPr>
          </w:p>
        </w:tc>
        <w:tc>
          <w:tcPr>
            <w:tcW w:w="3118" w:type="dxa"/>
            <w:tcBorders>
              <w:top w:val="single" w:sz="4" w:space="0" w:color="000001"/>
              <w:left w:val="single" w:sz="4" w:space="0" w:color="000001"/>
              <w:bottom w:val="single" w:sz="4" w:space="0" w:color="000001"/>
            </w:tcBorders>
          </w:tcPr>
          <w:p w:rsidR="003D0F1C" w:rsidRDefault="003D0F1C" w:rsidP="003D3841">
            <w:pPr>
              <w:tabs>
                <w:tab w:val="right" w:pos="6480"/>
              </w:tabs>
              <w:snapToGrid w:val="0"/>
              <w:rPr>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D0F1C" w:rsidRDefault="003D0F1C" w:rsidP="003D3841">
            <w:pPr>
              <w:tabs>
                <w:tab w:val="right" w:pos="6480"/>
              </w:tabs>
              <w:snapToGrid w:val="0"/>
              <w:rPr>
                <w:u w:val="single"/>
              </w:rPr>
            </w:pPr>
          </w:p>
        </w:tc>
      </w:tr>
      <w:tr w:rsidR="003D0F1C" w:rsidTr="003D3841">
        <w:tc>
          <w:tcPr>
            <w:tcW w:w="3369" w:type="dxa"/>
            <w:tcBorders>
              <w:top w:val="single" w:sz="4" w:space="0" w:color="000001"/>
              <w:left w:val="single" w:sz="4" w:space="0" w:color="000001"/>
              <w:bottom w:val="single" w:sz="4" w:space="0" w:color="000001"/>
            </w:tcBorders>
            <w:shd w:val="clear" w:color="auto" w:fill="auto"/>
            <w:tcMar>
              <w:left w:w="68" w:type="dxa"/>
            </w:tcMar>
          </w:tcPr>
          <w:p w:rsidR="003D0F1C" w:rsidRDefault="003D0F1C" w:rsidP="003D3841">
            <w:pPr>
              <w:tabs>
                <w:tab w:val="right" w:pos="6480"/>
              </w:tabs>
              <w:snapToGrid w:val="0"/>
              <w:rPr>
                <w:u w:val="single"/>
              </w:rPr>
            </w:pPr>
          </w:p>
        </w:tc>
        <w:tc>
          <w:tcPr>
            <w:tcW w:w="3118" w:type="dxa"/>
            <w:tcBorders>
              <w:top w:val="single" w:sz="4" w:space="0" w:color="000001"/>
              <w:left w:val="single" w:sz="4" w:space="0" w:color="000001"/>
              <w:bottom w:val="single" w:sz="4" w:space="0" w:color="000001"/>
            </w:tcBorders>
          </w:tcPr>
          <w:p w:rsidR="003D0F1C" w:rsidRDefault="003D0F1C" w:rsidP="003D3841">
            <w:pPr>
              <w:tabs>
                <w:tab w:val="right" w:pos="6480"/>
              </w:tabs>
              <w:snapToGrid w:val="0"/>
              <w:rPr>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D0F1C" w:rsidRDefault="003D0F1C" w:rsidP="003D3841">
            <w:pPr>
              <w:tabs>
                <w:tab w:val="right" w:pos="6480"/>
              </w:tabs>
              <w:snapToGrid w:val="0"/>
              <w:rPr>
                <w:u w:val="single"/>
              </w:rPr>
            </w:pPr>
          </w:p>
        </w:tc>
      </w:tr>
      <w:tr w:rsidR="003D0F1C" w:rsidTr="003D3841">
        <w:tc>
          <w:tcPr>
            <w:tcW w:w="3369" w:type="dxa"/>
            <w:tcBorders>
              <w:top w:val="single" w:sz="4" w:space="0" w:color="000001"/>
              <w:left w:val="single" w:sz="4" w:space="0" w:color="000001"/>
              <w:bottom w:val="single" w:sz="4" w:space="0" w:color="000001"/>
            </w:tcBorders>
            <w:shd w:val="clear" w:color="auto" w:fill="auto"/>
            <w:tcMar>
              <w:left w:w="68" w:type="dxa"/>
            </w:tcMar>
          </w:tcPr>
          <w:p w:rsidR="003D0F1C" w:rsidRDefault="003D0F1C" w:rsidP="003D3841">
            <w:pPr>
              <w:tabs>
                <w:tab w:val="right" w:pos="6480"/>
              </w:tabs>
              <w:snapToGrid w:val="0"/>
              <w:rPr>
                <w:u w:val="single"/>
              </w:rPr>
            </w:pPr>
          </w:p>
        </w:tc>
        <w:tc>
          <w:tcPr>
            <w:tcW w:w="3118" w:type="dxa"/>
            <w:tcBorders>
              <w:top w:val="single" w:sz="4" w:space="0" w:color="000001"/>
              <w:left w:val="single" w:sz="4" w:space="0" w:color="000001"/>
              <w:bottom w:val="single" w:sz="4" w:space="0" w:color="000001"/>
            </w:tcBorders>
          </w:tcPr>
          <w:p w:rsidR="003D0F1C" w:rsidRDefault="003D0F1C" w:rsidP="003D3841">
            <w:pPr>
              <w:tabs>
                <w:tab w:val="right" w:pos="6480"/>
              </w:tabs>
              <w:snapToGrid w:val="0"/>
              <w:rPr>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D0F1C" w:rsidRDefault="003D0F1C" w:rsidP="003D3841">
            <w:pPr>
              <w:tabs>
                <w:tab w:val="right" w:pos="6480"/>
              </w:tabs>
              <w:snapToGrid w:val="0"/>
              <w:rPr>
                <w:u w:val="single"/>
              </w:rPr>
            </w:pPr>
          </w:p>
        </w:tc>
      </w:tr>
      <w:tr w:rsidR="003D0F1C" w:rsidTr="003D3841">
        <w:tc>
          <w:tcPr>
            <w:tcW w:w="3369" w:type="dxa"/>
            <w:tcBorders>
              <w:top w:val="single" w:sz="4" w:space="0" w:color="000001"/>
              <w:left w:val="single" w:sz="4" w:space="0" w:color="000001"/>
              <w:bottom w:val="single" w:sz="4" w:space="0" w:color="000001"/>
            </w:tcBorders>
            <w:shd w:val="clear" w:color="auto" w:fill="auto"/>
            <w:tcMar>
              <w:left w:w="68" w:type="dxa"/>
            </w:tcMar>
          </w:tcPr>
          <w:p w:rsidR="003D0F1C" w:rsidRDefault="003D0F1C" w:rsidP="003D3841">
            <w:pPr>
              <w:tabs>
                <w:tab w:val="right" w:pos="6480"/>
              </w:tabs>
              <w:snapToGrid w:val="0"/>
              <w:rPr>
                <w:u w:val="single"/>
              </w:rPr>
            </w:pPr>
          </w:p>
        </w:tc>
        <w:tc>
          <w:tcPr>
            <w:tcW w:w="3118" w:type="dxa"/>
            <w:tcBorders>
              <w:top w:val="single" w:sz="4" w:space="0" w:color="000001"/>
              <w:left w:val="single" w:sz="4" w:space="0" w:color="000001"/>
              <w:bottom w:val="single" w:sz="4" w:space="0" w:color="000001"/>
            </w:tcBorders>
          </w:tcPr>
          <w:p w:rsidR="003D0F1C" w:rsidRDefault="003D0F1C" w:rsidP="003D3841">
            <w:pPr>
              <w:tabs>
                <w:tab w:val="right" w:pos="6480"/>
              </w:tabs>
              <w:snapToGrid w:val="0"/>
              <w:rPr>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D0F1C" w:rsidRDefault="003D0F1C" w:rsidP="003D3841">
            <w:pPr>
              <w:tabs>
                <w:tab w:val="right" w:pos="6480"/>
              </w:tabs>
              <w:snapToGrid w:val="0"/>
              <w:rPr>
                <w:u w:val="single"/>
              </w:rPr>
            </w:pPr>
          </w:p>
        </w:tc>
      </w:tr>
      <w:tr w:rsidR="003D0F1C" w:rsidTr="003D3841">
        <w:tc>
          <w:tcPr>
            <w:tcW w:w="3369" w:type="dxa"/>
            <w:tcBorders>
              <w:top w:val="single" w:sz="4" w:space="0" w:color="000001"/>
              <w:left w:val="single" w:sz="4" w:space="0" w:color="000001"/>
              <w:bottom w:val="single" w:sz="4" w:space="0" w:color="000001"/>
            </w:tcBorders>
            <w:shd w:val="clear" w:color="auto" w:fill="auto"/>
            <w:tcMar>
              <w:left w:w="68" w:type="dxa"/>
            </w:tcMar>
          </w:tcPr>
          <w:p w:rsidR="003D0F1C" w:rsidRDefault="003D0F1C" w:rsidP="003D3841">
            <w:pPr>
              <w:tabs>
                <w:tab w:val="right" w:pos="6480"/>
              </w:tabs>
              <w:snapToGrid w:val="0"/>
              <w:rPr>
                <w:u w:val="single"/>
              </w:rPr>
            </w:pPr>
          </w:p>
        </w:tc>
        <w:tc>
          <w:tcPr>
            <w:tcW w:w="3118" w:type="dxa"/>
            <w:tcBorders>
              <w:top w:val="single" w:sz="4" w:space="0" w:color="000001"/>
              <w:left w:val="single" w:sz="4" w:space="0" w:color="000001"/>
              <w:bottom w:val="single" w:sz="4" w:space="0" w:color="000001"/>
            </w:tcBorders>
          </w:tcPr>
          <w:p w:rsidR="003D0F1C" w:rsidRDefault="003D0F1C" w:rsidP="003D3841">
            <w:pPr>
              <w:tabs>
                <w:tab w:val="right" w:pos="6480"/>
              </w:tabs>
              <w:snapToGrid w:val="0"/>
              <w:rPr>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D0F1C" w:rsidRDefault="003D0F1C" w:rsidP="003D3841">
            <w:pPr>
              <w:tabs>
                <w:tab w:val="right" w:pos="6480"/>
              </w:tabs>
              <w:snapToGrid w:val="0"/>
              <w:rPr>
                <w:u w:val="single"/>
              </w:rPr>
            </w:pPr>
          </w:p>
        </w:tc>
      </w:tr>
      <w:tr w:rsidR="003D0F1C" w:rsidTr="003D3841">
        <w:tc>
          <w:tcPr>
            <w:tcW w:w="3369" w:type="dxa"/>
            <w:tcBorders>
              <w:top w:val="single" w:sz="4" w:space="0" w:color="000001"/>
              <w:left w:val="single" w:sz="4" w:space="0" w:color="000001"/>
              <w:bottom w:val="single" w:sz="4" w:space="0" w:color="000001"/>
            </w:tcBorders>
            <w:shd w:val="clear" w:color="auto" w:fill="auto"/>
            <w:tcMar>
              <w:left w:w="68" w:type="dxa"/>
            </w:tcMar>
          </w:tcPr>
          <w:p w:rsidR="003D0F1C" w:rsidRDefault="003D0F1C" w:rsidP="003D3841">
            <w:pPr>
              <w:tabs>
                <w:tab w:val="right" w:pos="6480"/>
              </w:tabs>
              <w:snapToGrid w:val="0"/>
              <w:rPr>
                <w:u w:val="single"/>
              </w:rPr>
            </w:pPr>
          </w:p>
        </w:tc>
        <w:tc>
          <w:tcPr>
            <w:tcW w:w="3118" w:type="dxa"/>
            <w:tcBorders>
              <w:top w:val="single" w:sz="4" w:space="0" w:color="000001"/>
              <w:left w:val="single" w:sz="4" w:space="0" w:color="000001"/>
              <w:bottom w:val="single" w:sz="4" w:space="0" w:color="000001"/>
            </w:tcBorders>
          </w:tcPr>
          <w:p w:rsidR="003D0F1C" w:rsidRDefault="003D0F1C" w:rsidP="003D3841">
            <w:pPr>
              <w:tabs>
                <w:tab w:val="right" w:pos="6480"/>
              </w:tabs>
              <w:snapToGrid w:val="0"/>
              <w:rPr>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D0F1C" w:rsidRDefault="003D0F1C" w:rsidP="003D3841">
            <w:pPr>
              <w:tabs>
                <w:tab w:val="right" w:pos="6480"/>
              </w:tabs>
              <w:snapToGrid w:val="0"/>
              <w:rPr>
                <w:u w:val="single"/>
              </w:rPr>
            </w:pPr>
          </w:p>
        </w:tc>
      </w:tr>
      <w:tr w:rsidR="003D0F1C" w:rsidTr="003D3841">
        <w:tc>
          <w:tcPr>
            <w:tcW w:w="3369" w:type="dxa"/>
            <w:tcBorders>
              <w:top w:val="single" w:sz="4" w:space="0" w:color="000001"/>
              <w:left w:val="single" w:sz="4" w:space="0" w:color="000001"/>
              <w:bottom w:val="single" w:sz="4" w:space="0" w:color="000001"/>
            </w:tcBorders>
            <w:shd w:val="clear" w:color="auto" w:fill="auto"/>
            <w:tcMar>
              <w:left w:w="68" w:type="dxa"/>
            </w:tcMar>
          </w:tcPr>
          <w:p w:rsidR="003D0F1C" w:rsidRDefault="003D0F1C" w:rsidP="003D3841">
            <w:pPr>
              <w:tabs>
                <w:tab w:val="right" w:pos="6480"/>
              </w:tabs>
              <w:snapToGrid w:val="0"/>
              <w:rPr>
                <w:u w:val="single"/>
              </w:rPr>
            </w:pPr>
          </w:p>
        </w:tc>
        <w:tc>
          <w:tcPr>
            <w:tcW w:w="3118" w:type="dxa"/>
            <w:tcBorders>
              <w:top w:val="single" w:sz="4" w:space="0" w:color="000001"/>
              <w:left w:val="single" w:sz="4" w:space="0" w:color="000001"/>
              <w:bottom w:val="single" w:sz="4" w:space="0" w:color="000001"/>
            </w:tcBorders>
          </w:tcPr>
          <w:p w:rsidR="003D0F1C" w:rsidRDefault="003D0F1C" w:rsidP="003D3841">
            <w:pPr>
              <w:tabs>
                <w:tab w:val="right" w:pos="6480"/>
              </w:tabs>
              <w:snapToGrid w:val="0"/>
              <w:rPr>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D0F1C" w:rsidRDefault="003D0F1C" w:rsidP="003D3841">
            <w:pPr>
              <w:tabs>
                <w:tab w:val="right" w:pos="6480"/>
              </w:tabs>
              <w:snapToGrid w:val="0"/>
              <w:rPr>
                <w:u w:val="single"/>
              </w:rPr>
            </w:pPr>
          </w:p>
        </w:tc>
      </w:tr>
      <w:tr w:rsidR="003D0F1C" w:rsidTr="003D3841">
        <w:tc>
          <w:tcPr>
            <w:tcW w:w="3369" w:type="dxa"/>
            <w:tcBorders>
              <w:top w:val="single" w:sz="4" w:space="0" w:color="000001"/>
              <w:left w:val="single" w:sz="4" w:space="0" w:color="000001"/>
              <w:bottom w:val="single" w:sz="4" w:space="0" w:color="000001"/>
            </w:tcBorders>
            <w:shd w:val="clear" w:color="auto" w:fill="auto"/>
            <w:tcMar>
              <w:left w:w="68" w:type="dxa"/>
            </w:tcMar>
          </w:tcPr>
          <w:p w:rsidR="003D0F1C" w:rsidRDefault="003D0F1C" w:rsidP="003D3841">
            <w:pPr>
              <w:tabs>
                <w:tab w:val="right" w:pos="6480"/>
              </w:tabs>
              <w:snapToGrid w:val="0"/>
              <w:rPr>
                <w:u w:val="single"/>
              </w:rPr>
            </w:pPr>
          </w:p>
        </w:tc>
        <w:tc>
          <w:tcPr>
            <w:tcW w:w="3118" w:type="dxa"/>
            <w:tcBorders>
              <w:top w:val="single" w:sz="4" w:space="0" w:color="000001"/>
              <w:left w:val="single" w:sz="4" w:space="0" w:color="000001"/>
              <w:bottom w:val="single" w:sz="4" w:space="0" w:color="000001"/>
            </w:tcBorders>
          </w:tcPr>
          <w:p w:rsidR="003D0F1C" w:rsidRDefault="003D0F1C" w:rsidP="003D3841">
            <w:pPr>
              <w:tabs>
                <w:tab w:val="right" w:pos="6480"/>
              </w:tabs>
              <w:snapToGrid w:val="0"/>
              <w:rPr>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D0F1C" w:rsidRDefault="003D0F1C" w:rsidP="003D3841">
            <w:pPr>
              <w:tabs>
                <w:tab w:val="right" w:pos="6480"/>
              </w:tabs>
              <w:snapToGrid w:val="0"/>
              <w:rPr>
                <w:u w:val="single"/>
              </w:rPr>
            </w:pPr>
          </w:p>
        </w:tc>
      </w:tr>
      <w:tr w:rsidR="003D0F1C" w:rsidTr="003D3841">
        <w:tc>
          <w:tcPr>
            <w:tcW w:w="3369" w:type="dxa"/>
            <w:tcBorders>
              <w:top w:val="single" w:sz="4" w:space="0" w:color="000001"/>
              <w:left w:val="single" w:sz="4" w:space="0" w:color="000001"/>
              <w:bottom w:val="single" w:sz="4" w:space="0" w:color="000001"/>
            </w:tcBorders>
            <w:shd w:val="clear" w:color="auto" w:fill="auto"/>
            <w:tcMar>
              <w:left w:w="68" w:type="dxa"/>
            </w:tcMar>
          </w:tcPr>
          <w:p w:rsidR="003D0F1C" w:rsidRDefault="003D0F1C" w:rsidP="003D3841">
            <w:pPr>
              <w:tabs>
                <w:tab w:val="right" w:pos="6480"/>
              </w:tabs>
              <w:snapToGrid w:val="0"/>
              <w:rPr>
                <w:u w:val="single"/>
              </w:rPr>
            </w:pPr>
          </w:p>
        </w:tc>
        <w:tc>
          <w:tcPr>
            <w:tcW w:w="3118" w:type="dxa"/>
            <w:tcBorders>
              <w:top w:val="single" w:sz="4" w:space="0" w:color="000001"/>
              <w:left w:val="single" w:sz="4" w:space="0" w:color="000001"/>
              <w:bottom w:val="single" w:sz="4" w:space="0" w:color="000001"/>
            </w:tcBorders>
          </w:tcPr>
          <w:p w:rsidR="003D0F1C" w:rsidRDefault="003D0F1C" w:rsidP="003D3841">
            <w:pPr>
              <w:tabs>
                <w:tab w:val="right" w:pos="6480"/>
              </w:tabs>
              <w:snapToGrid w:val="0"/>
              <w:rPr>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D0F1C" w:rsidRDefault="003D0F1C" w:rsidP="003D3841">
            <w:pPr>
              <w:tabs>
                <w:tab w:val="right" w:pos="6480"/>
              </w:tabs>
              <w:snapToGrid w:val="0"/>
              <w:rPr>
                <w:u w:val="single"/>
              </w:rPr>
            </w:pPr>
          </w:p>
        </w:tc>
      </w:tr>
      <w:tr w:rsidR="003D0F1C" w:rsidTr="003D3841">
        <w:tc>
          <w:tcPr>
            <w:tcW w:w="3369" w:type="dxa"/>
            <w:tcBorders>
              <w:top w:val="single" w:sz="4" w:space="0" w:color="000001"/>
              <w:left w:val="single" w:sz="4" w:space="0" w:color="000001"/>
              <w:bottom w:val="single" w:sz="4" w:space="0" w:color="000001"/>
            </w:tcBorders>
            <w:shd w:val="clear" w:color="auto" w:fill="auto"/>
            <w:tcMar>
              <w:left w:w="68" w:type="dxa"/>
            </w:tcMar>
          </w:tcPr>
          <w:p w:rsidR="003D0F1C" w:rsidRDefault="003D0F1C" w:rsidP="003D3841">
            <w:pPr>
              <w:tabs>
                <w:tab w:val="right" w:pos="6480"/>
              </w:tabs>
              <w:snapToGrid w:val="0"/>
              <w:rPr>
                <w:u w:val="single"/>
              </w:rPr>
            </w:pPr>
          </w:p>
        </w:tc>
        <w:tc>
          <w:tcPr>
            <w:tcW w:w="3118" w:type="dxa"/>
            <w:tcBorders>
              <w:top w:val="single" w:sz="4" w:space="0" w:color="000001"/>
              <w:left w:val="single" w:sz="4" w:space="0" w:color="000001"/>
              <w:bottom w:val="single" w:sz="4" w:space="0" w:color="000001"/>
            </w:tcBorders>
          </w:tcPr>
          <w:p w:rsidR="003D0F1C" w:rsidRDefault="003D0F1C" w:rsidP="003D3841">
            <w:pPr>
              <w:tabs>
                <w:tab w:val="right" w:pos="6480"/>
              </w:tabs>
              <w:snapToGrid w:val="0"/>
              <w:rPr>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D0F1C" w:rsidRDefault="003D0F1C" w:rsidP="003D3841">
            <w:pPr>
              <w:tabs>
                <w:tab w:val="right" w:pos="6480"/>
              </w:tabs>
              <w:snapToGrid w:val="0"/>
              <w:rPr>
                <w:u w:val="single"/>
              </w:rPr>
            </w:pPr>
          </w:p>
        </w:tc>
      </w:tr>
      <w:tr w:rsidR="003D0F1C" w:rsidTr="003D3841">
        <w:tc>
          <w:tcPr>
            <w:tcW w:w="3369" w:type="dxa"/>
            <w:tcBorders>
              <w:top w:val="single" w:sz="4" w:space="0" w:color="000001"/>
              <w:left w:val="single" w:sz="4" w:space="0" w:color="000001"/>
              <w:bottom w:val="single" w:sz="4" w:space="0" w:color="000001"/>
            </w:tcBorders>
            <w:shd w:val="clear" w:color="auto" w:fill="auto"/>
            <w:tcMar>
              <w:left w:w="68" w:type="dxa"/>
            </w:tcMar>
          </w:tcPr>
          <w:p w:rsidR="003D0F1C" w:rsidRDefault="003D0F1C" w:rsidP="003D3841">
            <w:pPr>
              <w:tabs>
                <w:tab w:val="right" w:pos="6480"/>
              </w:tabs>
              <w:snapToGrid w:val="0"/>
              <w:rPr>
                <w:u w:val="single"/>
              </w:rPr>
            </w:pPr>
          </w:p>
        </w:tc>
        <w:tc>
          <w:tcPr>
            <w:tcW w:w="3118" w:type="dxa"/>
            <w:tcBorders>
              <w:top w:val="single" w:sz="4" w:space="0" w:color="000001"/>
              <w:left w:val="single" w:sz="4" w:space="0" w:color="000001"/>
              <w:bottom w:val="single" w:sz="4" w:space="0" w:color="000001"/>
            </w:tcBorders>
          </w:tcPr>
          <w:p w:rsidR="003D0F1C" w:rsidRDefault="003D0F1C" w:rsidP="003D3841">
            <w:pPr>
              <w:tabs>
                <w:tab w:val="right" w:pos="6480"/>
              </w:tabs>
              <w:snapToGrid w:val="0"/>
              <w:rPr>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D0F1C" w:rsidRDefault="003D0F1C" w:rsidP="003D3841">
            <w:pPr>
              <w:tabs>
                <w:tab w:val="right" w:pos="6480"/>
              </w:tabs>
              <w:snapToGrid w:val="0"/>
              <w:rPr>
                <w:u w:val="single"/>
              </w:rPr>
            </w:pPr>
          </w:p>
        </w:tc>
      </w:tr>
      <w:tr w:rsidR="003D0F1C" w:rsidTr="003D3841">
        <w:tc>
          <w:tcPr>
            <w:tcW w:w="3369" w:type="dxa"/>
            <w:tcBorders>
              <w:top w:val="single" w:sz="4" w:space="0" w:color="000001"/>
              <w:left w:val="single" w:sz="4" w:space="0" w:color="000001"/>
              <w:bottom w:val="single" w:sz="4" w:space="0" w:color="000001"/>
            </w:tcBorders>
            <w:shd w:val="clear" w:color="auto" w:fill="auto"/>
            <w:tcMar>
              <w:left w:w="68" w:type="dxa"/>
            </w:tcMar>
          </w:tcPr>
          <w:p w:rsidR="003D0F1C" w:rsidRDefault="003D0F1C" w:rsidP="003D3841">
            <w:pPr>
              <w:tabs>
                <w:tab w:val="right" w:pos="6480"/>
              </w:tabs>
              <w:snapToGrid w:val="0"/>
              <w:rPr>
                <w:u w:val="single"/>
              </w:rPr>
            </w:pPr>
          </w:p>
        </w:tc>
        <w:tc>
          <w:tcPr>
            <w:tcW w:w="3118" w:type="dxa"/>
            <w:tcBorders>
              <w:top w:val="single" w:sz="4" w:space="0" w:color="000001"/>
              <w:left w:val="single" w:sz="4" w:space="0" w:color="000001"/>
              <w:bottom w:val="single" w:sz="4" w:space="0" w:color="000001"/>
            </w:tcBorders>
          </w:tcPr>
          <w:p w:rsidR="003D0F1C" w:rsidRDefault="003D0F1C" w:rsidP="003D3841">
            <w:pPr>
              <w:tabs>
                <w:tab w:val="right" w:pos="6480"/>
              </w:tabs>
              <w:snapToGrid w:val="0"/>
              <w:rPr>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D0F1C" w:rsidRDefault="003D0F1C" w:rsidP="003D3841">
            <w:pPr>
              <w:tabs>
                <w:tab w:val="right" w:pos="6480"/>
              </w:tabs>
              <w:snapToGrid w:val="0"/>
              <w:rPr>
                <w:u w:val="single"/>
              </w:rPr>
            </w:pPr>
          </w:p>
        </w:tc>
      </w:tr>
    </w:tbl>
    <w:p w:rsidR="003D0F1C" w:rsidRDefault="003D0F1C" w:rsidP="003D0F1C">
      <w:pPr>
        <w:widowControl w:val="0"/>
      </w:pPr>
    </w:p>
    <w:p w:rsidR="00370B69" w:rsidRDefault="00370B69" w:rsidP="000F2AEB">
      <w:pPr>
        <w:tabs>
          <w:tab w:val="right" w:pos="6480"/>
        </w:tabs>
        <w:rPr>
          <w:u w:val="single"/>
        </w:rPr>
      </w:pPr>
    </w:p>
    <w:p w:rsidR="00370B69" w:rsidRDefault="00370B69" w:rsidP="000F2AEB">
      <w:r>
        <w:tab/>
      </w:r>
      <w:r>
        <w:tab/>
      </w:r>
      <w:r>
        <w:tab/>
      </w:r>
      <w:r>
        <w:tab/>
      </w:r>
      <w:r>
        <w:tab/>
      </w:r>
      <w:r>
        <w:tab/>
      </w:r>
      <w:r>
        <w:tab/>
        <w:t>.................................................................</w:t>
      </w:r>
    </w:p>
    <w:p w:rsidR="00BD326B" w:rsidRDefault="00BD326B" w:rsidP="000F2AEB"/>
    <w:p w:rsidR="00370B69" w:rsidRDefault="00370B69" w:rsidP="000F2AEB">
      <w:r>
        <w:tab/>
      </w:r>
      <w:r>
        <w:tab/>
      </w:r>
      <w:r>
        <w:tab/>
      </w:r>
      <w:r>
        <w:tab/>
      </w:r>
      <w:r>
        <w:tab/>
      </w:r>
      <w:r>
        <w:tab/>
      </w:r>
      <w:r>
        <w:tab/>
        <w:t xml:space="preserve">              pieczęć i podpis wykonawcy</w:t>
      </w:r>
    </w:p>
    <w:p w:rsidR="00370B69" w:rsidRDefault="00370B69" w:rsidP="000F2AEB">
      <w:r>
        <w:t>Zamawiający:</w:t>
      </w:r>
    </w:p>
    <w:tbl>
      <w:tblPr>
        <w:tblW w:w="9440" w:type="dxa"/>
        <w:tblInd w:w="-25" w:type="dxa"/>
        <w:tblBorders>
          <w:top w:val="single" w:sz="4" w:space="0" w:color="000001"/>
          <w:left w:val="single" w:sz="4" w:space="0" w:color="808080"/>
          <w:bottom w:val="single" w:sz="4" w:space="0" w:color="808080"/>
          <w:insideH w:val="single" w:sz="4" w:space="0" w:color="808080"/>
        </w:tblBorders>
        <w:tblCellMar>
          <w:left w:w="45" w:type="dxa"/>
          <w:right w:w="70" w:type="dxa"/>
        </w:tblCellMar>
        <w:tblLook w:val="0000" w:firstRow="0" w:lastRow="0" w:firstColumn="0" w:lastColumn="0" w:noHBand="0" w:noVBand="0"/>
      </w:tblPr>
      <w:tblGrid>
        <w:gridCol w:w="2338"/>
        <w:gridCol w:w="7102"/>
      </w:tblGrid>
      <w:tr w:rsidR="00370B69" w:rsidTr="00454D00">
        <w:tc>
          <w:tcPr>
            <w:tcW w:w="2338" w:type="dxa"/>
            <w:tcBorders>
              <w:top w:val="single" w:sz="4" w:space="0" w:color="000001"/>
            </w:tcBorders>
            <w:tcMar>
              <w:left w:w="45" w:type="dxa"/>
            </w:tcMar>
          </w:tcPr>
          <w:p w:rsidR="00370B69" w:rsidRDefault="00370B69" w:rsidP="00454D00">
            <w:pPr>
              <w:tabs>
                <w:tab w:val="right" w:pos="6480"/>
              </w:tabs>
              <w:spacing w:before="120"/>
              <w:ind w:right="72"/>
              <w:jc w:val="right"/>
            </w:pPr>
            <w:r>
              <w:t>Osoba akceptująca:</w:t>
            </w:r>
          </w:p>
        </w:tc>
        <w:tc>
          <w:tcPr>
            <w:tcW w:w="7101" w:type="dxa"/>
            <w:tcBorders>
              <w:top w:val="single" w:sz="4" w:space="0" w:color="000001"/>
              <w:left w:val="single" w:sz="4" w:space="0" w:color="808080"/>
              <w:right w:val="single" w:sz="4" w:space="0" w:color="808080"/>
            </w:tcBorders>
            <w:tcMar>
              <w:left w:w="45" w:type="dxa"/>
            </w:tcMar>
          </w:tcPr>
          <w:p w:rsidR="00370B69" w:rsidRDefault="00370B69" w:rsidP="00454D00">
            <w:pPr>
              <w:tabs>
                <w:tab w:val="right" w:pos="6480"/>
              </w:tabs>
              <w:snapToGrid w:val="0"/>
              <w:spacing w:before="120"/>
              <w:ind w:right="72"/>
            </w:pPr>
          </w:p>
        </w:tc>
      </w:tr>
      <w:tr w:rsidR="00370B69" w:rsidTr="00454D00">
        <w:tc>
          <w:tcPr>
            <w:tcW w:w="2338" w:type="dxa"/>
            <w:tcBorders>
              <w:top w:val="single" w:sz="4" w:space="0" w:color="000001"/>
            </w:tcBorders>
            <w:tcMar>
              <w:left w:w="45" w:type="dxa"/>
            </w:tcMar>
          </w:tcPr>
          <w:p w:rsidR="00370B69" w:rsidRDefault="00370B69" w:rsidP="00454D00">
            <w:pPr>
              <w:tabs>
                <w:tab w:val="right" w:pos="6480"/>
              </w:tabs>
              <w:spacing w:before="120"/>
              <w:ind w:right="72"/>
              <w:jc w:val="right"/>
            </w:pPr>
            <w:r>
              <w:t>Akceptacja raportu:</w:t>
            </w:r>
          </w:p>
        </w:tc>
        <w:tc>
          <w:tcPr>
            <w:tcW w:w="7101" w:type="dxa"/>
            <w:tcBorders>
              <w:top w:val="single" w:sz="4" w:space="0" w:color="000001"/>
              <w:left w:val="single" w:sz="4" w:space="0" w:color="808080"/>
              <w:right w:val="single" w:sz="4" w:space="0" w:color="808080"/>
            </w:tcBorders>
            <w:tcMar>
              <w:left w:w="45" w:type="dxa"/>
            </w:tcMar>
          </w:tcPr>
          <w:p w:rsidR="00370B69" w:rsidRDefault="00370B69" w:rsidP="00454D00">
            <w:pPr>
              <w:tabs>
                <w:tab w:val="right" w:pos="6480"/>
              </w:tabs>
              <w:spacing w:before="120"/>
              <w:ind w:right="72"/>
            </w:pPr>
            <w:r>
              <w:t xml:space="preserve">TAK / NIE </w:t>
            </w:r>
          </w:p>
        </w:tc>
      </w:tr>
      <w:tr w:rsidR="00370B69" w:rsidTr="00454D00">
        <w:tc>
          <w:tcPr>
            <w:tcW w:w="2338" w:type="dxa"/>
            <w:tcBorders>
              <w:top w:val="single" w:sz="4" w:space="0" w:color="000001"/>
            </w:tcBorders>
            <w:tcMar>
              <w:left w:w="45" w:type="dxa"/>
            </w:tcMar>
          </w:tcPr>
          <w:p w:rsidR="00370B69" w:rsidRDefault="00370B69" w:rsidP="00454D00">
            <w:pPr>
              <w:tabs>
                <w:tab w:val="right" w:pos="6480"/>
              </w:tabs>
              <w:spacing w:before="120"/>
              <w:ind w:right="72"/>
              <w:jc w:val="right"/>
            </w:pPr>
            <w:r>
              <w:t>Uwagi:</w:t>
            </w:r>
          </w:p>
        </w:tc>
        <w:tc>
          <w:tcPr>
            <w:tcW w:w="7101" w:type="dxa"/>
            <w:tcBorders>
              <w:top w:val="single" w:sz="4" w:space="0" w:color="000001"/>
              <w:left w:val="single" w:sz="4" w:space="0" w:color="808080"/>
              <w:right w:val="single" w:sz="4" w:space="0" w:color="808080"/>
            </w:tcBorders>
            <w:tcMar>
              <w:left w:w="45" w:type="dxa"/>
            </w:tcMar>
          </w:tcPr>
          <w:p w:rsidR="00370B69" w:rsidRDefault="00370B69" w:rsidP="005B6906">
            <w:pPr>
              <w:tabs>
                <w:tab w:val="right" w:pos="6480"/>
              </w:tabs>
              <w:spacing w:before="120"/>
              <w:ind w:right="72"/>
              <w:jc w:val="both"/>
            </w:pPr>
            <w:r>
              <w:t>Potwierdzam prawidłową instalację Rezerwowego egzemplarza Urządzenia/Potwierdzam odbiór aktualizacji Rezerwowego egzemplarza Urządzenia</w:t>
            </w:r>
          </w:p>
        </w:tc>
      </w:tr>
    </w:tbl>
    <w:p w:rsidR="00370B69" w:rsidRDefault="00370B69" w:rsidP="000F2AEB"/>
    <w:p w:rsidR="00370B69" w:rsidRDefault="00370B69" w:rsidP="000F2AEB"/>
    <w:p w:rsidR="00370B69" w:rsidRDefault="00370B69" w:rsidP="000F2AEB">
      <w:r>
        <w:tab/>
      </w:r>
      <w:r>
        <w:tab/>
      </w:r>
      <w:r>
        <w:tab/>
      </w:r>
      <w:r>
        <w:tab/>
      </w:r>
      <w:r>
        <w:tab/>
      </w:r>
      <w:r>
        <w:tab/>
      </w:r>
      <w:r>
        <w:tab/>
        <w:t>.................................................................</w:t>
      </w:r>
    </w:p>
    <w:p w:rsidR="005B6906" w:rsidRDefault="00370B69" w:rsidP="008F785B">
      <w:pPr>
        <w:pStyle w:val="Tekstpodstawowy"/>
      </w:pPr>
      <w:r>
        <w:tab/>
      </w:r>
      <w:r>
        <w:tab/>
      </w:r>
      <w:r>
        <w:tab/>
      </w:r>
    </w:p>
    <w:p w:rsidR="005B6906" w:rsidRDefault="005B6906" w:rsidP="008F785B">
      <w:pPr>
        <w:pStyle w:val="Tekstpodstawowy"/>
      </w:pPr>
    </w:p>
    <w:p w:rsidR="00370B69" w:rsidRDefault="00370B69" w:rsidP="008F785B">
      <w:pPr>
        <w:pStyle w:val="Tekstpodstawowy"/>
        <w:rPr>
          <w:u w:val="single"/>
        </w:rPr>
      </w:pPr>
      <w:r>
        <w:tab/>
      </w:r>
      <w:r>
        <w:tab/>
      </w:r>
      <w:r>
        <w:tab/>
      </w:r>
      <w:r>
        <w:tab/>
        <w:t xml:space="preserve">              pieczęć i podpis zamawiającego</w:t>
      </w:r>
    </w:p>
    <w:p w:rsidR="005B6906" w:rsidRDefault="005B6906" w:rsidP="008F785B">
      <w:pPr>
        <w:pStyle w:val="Tekstpodstawowy"/>
        <w:rPr>
          <w:u w:val="single"/>
        </w:rPr>
      </w:pPr>
    </w:p>
    <w:p w:rsidR="005B6906" w:rsidRDefault="005B6906"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BD326B" w:rsidRDefault="00BD326B" w:rsidP="008F785B">
      <w:pPr>
        <w:pStyle w:val="Tekstpodstawowy"/>
        <w:rPr>
          <w:u w:val="single"/>
        </w:rPr>
      </w:pPr>
    </w:p>
    <w:p w:rsidR="00370B69" w:rsidRPr="00532C28" w:rsidRDefault="00370B69" w:rsidP="008F785B">
      <w:pPr>
        <w:pStyle w:val="Tekstpodstawowy"/>
        <w:rPr>
          <w:u w:val="single"/>
        </w:rPr>
      </w:pPr>
      <w:r>
        <w:rPr>
          <w:u w:val="single"/>
        </w:rPr>
        <w:t>Rozdział III</w:t>
      </w:r>
      <w:r w:rsidRPr="00532C28">
        <w:rPr>
          <w:u w:val="single"/>
        </w:rPr>
        <w:t xml:space="preserve"> – Formularz oferty i Załączniki do SIWZ</w:t>
      </w:r>
    </w:p>
    <w:p w:rsidR="00370B69" w:rsidRPr="00532C28" w:rsidRDefault="00370B69" w:rsidP="00911516">
      <w:pPr>
        <w:pStyle w:val="Tekstpodstawowy"/>
        <w:jc w:val="left"/>
      </w:pPr>
    </w:p>
    <w:p w:rsidR="00370B69" w:rsidRPr="00532C28" w:rsidRDefault="00370B69" w:rsidP="00911516">
      <w:pPr>
        <w:pStyle w:val="Tekstpodstawowy"/>
        <w:jc w:val="left"/>
      </w:pPr>
    </w:p>
    <w:p w:rsidR="00370B69" w:rsidRPr="00532C28" w:rsidRDefault="00370B69" w:rsidP="009D3E52">
      <w:pPr>
        <w:pStyle w:val="Tekstpodstawowy"/>
        <w:rPr>
          <w:u w:val="single"/>
        </w:rPr>
      </w:pPr>
      <w:r w:rsidRPr="00532C28">
        <w:rPr>
          <w:u w:val="single"/>
        </w:rPr>
        <w:t xml:space="preserve">Formularz oferty </w:t>
      </w:r>
    </w:p>
    <w:p w:rsidR="00370B69" w:rsidRPr="00532C28" w:rsidRDefault="00370B69" w:rsidP="009D3E52">
      <w:pPr>
        <w:pStyle w:val="Tekstpodstawowy"/>
      </w:pPr>
    </w:p>
    <w:p w:rsidR="00370B69" w:rsidRPr="00532C28" w:rsidRDefault="00370B69"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Nazwa (Firma) Wykonawcy </w:t>
      </w:r>
    </w:p>
    <w:p w:rsidR="00370B69" w:rsidRPr="00532C28" w:rsidRDefault="00370B69"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w:t>
      </w:r>
    </w:p>
    <w:p w:rsidR="00370B69" w:rsidRPr="00532C28" w:rsidRDefault="00370B69"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Adres siedziby </w:t>
      </w:r>
    </w:p>
    <w:p w:rsidR="00370B69" w:rsidRPr="00532C28" w:rsidRDefault="00370B69"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w:t>
      </w:r>
    </w:p>
    <w:p w:rsidR="00370B69" w:rsidRPr="00532C28" w:rsidRDefault="00370B69"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Adres do korespondencji </w:t>
      </w:r>
    </w:p>
    <w:p w:rsidR="00370B69" w:rsidRPr="00532C28" w:rsidRDefault="00370B69"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w:t>
      </w:r>
    </w:p>
    <w:p w:rsidR="00370B69" w:rsidRPr="00532C28" w:rsidRDefault="00370B69"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Osoba do kontaktów - ……………………………………………………………;</w:t>
      </w:r>
    </w:p>
    <w:p w:rsidR="00370B69" w:rsidRPr="00532C28" w:rsidRDefault="00370B69"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Tel. - ......................................................; fax - ......................................................;       </w:t>
      </w:r>
    </w:p>
    <w:p w:rsidR="00370B69" w:rsidRPr="00532C28" w:rsidRDefault="00370B69" w:rsidP="00911516">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E-mail: ..............................................................;</w:t>
      </w:r>
    </w:p>
    <w:p w:rsidR="00370B69" w:rsidRPr="00532C28" w:rsidRDefault="00370B69" w:rsidP="007F4B93">
      <w:pPr>
        <w:shd w:val="clear" w:color="auto" w:fill="FFFFFF"/>
        <w:suppressAutoHyphens/>
        <w:spacing w:line="299" w:lineRule="exact"/>
        <w:ind w:right="1426"/>
        <w:rPr>
          <w:b/>
          <w:bCs/>
          <w:spacing w:val="-2"/>
          <w:lang w:eastAsia="ar-SA"/>
        </w:rPr>
      </w:pPr>
    </w:p>
    <w:p w:rsidR="00370B69" w:rsidRPr="00532C28" w:rsidRDefault="00370B69" w:rsidP="007F4B93">
      <w:pPr>
        <w:shd w:val="clear" w:color="auto" w:fill="FFFFFF"/>
        <w:suppressAutoHyphens/>
        <w:spacing w:line="299" w:lineRule="exact"/>
        <w:ind w:right="1426"/>
        <w:rPr>
          <w:b/>
          <w:bCs/>
          <w:spacing w:val="-2"/>
          <w:lang w:eastAsia="ar-SA"/>
        </w:rPr>
      </w:pPr>
    </w:p>
    <w:p w:rsidR="00370B69" w:rsidRPr="00532C28" w:rsidRDefault="00370B69" w:rsidP="009D3E52">
      <w:pPr>
        <w:shd w:val="clear" w:color="auto" w:fill="FFFFFF"/>
        <w:suppressAutoHyphens/>
        <w:spacing w:line="299" w:lineRule="exact"/>
        <w:ind w:left="4994" w:right="1426"/>
        <w:rPr>
          <w:spacing w:val="-1"/>
          <w:u w:val="single"/>
          <w:lang w:eastAsia="ar-SA"/>
        </w:rPr>
      </w:pPr>
    </w:p>
    <w:p w:rsidR="00370B69" w:rsidRPr="002857C4" w:rsidRDefault="00370B69" w:rsidP="004B1D48">
      <w:pPr>
        <w:tabs>
          <w:tab w:val="left" w:pos="2268"/>
          <w:tab w:val="center" w:pos="4819"/>
          <w:tab w:val="left" w:pos="8295"/>
        </w:tabs>
        <w:spacing w:line="360" w:lineRule="auto"/>
        <w:jc w:val="both"/>
      </w:pPr>
      <w:r>
        <w:rPr>
          <w:lang w:eastAsia="ar-SA"/>
        </w:rPr>
        <w:t xml:space="preserve">Oferujemy </w:t>
      </w:r>
      <w:r>
        <w:t xml:space="preserve"> </w:t>
      </w:r>
      <w:r w:rsidRPr="004B1D48">
        <w:rPr>
          <w:b/>
        </w:rPr>
        <w:t>wdrożenie i utrzymanie usługi wydruku podążającego w Centrali KRUS na bazie posiadanych drukarek i urządzeń wielofunkcyjnych</w:t>
      </w:r>
      <w:r>
        <w:rPr>
          <w:b/>
        </w:rPr>
        <w:t xml:space="preserve"> </w:t>
      </w:r>
      <w:r w:rsidRPr="00E27694">
        <w:t>wraz z utrzymaniem oraz serwisem drukarek i urządzeń wielofunkcyjnych</w:t>
      </w:r>
      <w:r>
        <w:t xml:space="preserve">, określonych w § 1 Wzoru Umowy, </w:t>
      </w:r>
      <w:r w:rsidRPr="004B1D48">
        <w:rPr>
          <w:bCs/>
          <w:lang w:eastAsia="ar-SA"/>
        </w:rPr>
        <w:t xml:space="preserve">na następujących warunkach: </w:t>
      </w:r>
    </w:p>
    <w:p w:rsidR="00370B69" w:rsidRDefault="00370B69" w:rsidP="00E74283">
      <w:pPr>
        <w:tabs>
          <w:tab w:val="num" w:pos="360"/>
        </w:tabs>
        <w:suppressAutoHyphens/>
        <w:jc w:val="both"/>
        <w:rPr>
          <w:b/>
          <w:bCs/>
          <w:lang w:eastAsia="ar-SA"/>
        </w:rPr>
      </w:pPr>
      <w:r w:rsidRPr="00E764E4">
        <w:rPr>
          <w:b/>
          <w:bCs/>
        </w:rPr>
        <w:t>Wynagrodzenie za wykonanie całości przedmiotu zamówienia</w:t>
      </w:r>
      <w:r>
        <w:rPr>
          <w:b/>
          <w:bCs/>
        </w:rPr>
        <w:t xml:space="preserve"> jest ryczałtowe</w:t>
      </w:r>
      <w:r w:rsidRPr="00E74283">
        <w:rPr>
          <w:b/>
          <w:bCs/>
        </w:rPr>
        <w:t xml:space="preserve"> </w:t>
      </w:r>
      <w:r>
        <w:rPr>
          <w:b/>
          <w:bCs/>
        </w:rPr>
        <w:t>i nie przekroczy kwoty</w:t>
      </w:r>
      <w:r w:rsidR="005B6906">
        <w:rPr>
          <w:b/>
          <w:bCs/>
        </w:rPr>
        <w:t xml:space="preserve"> </w:t>
      </w:r>
      <w:r>
        <w:rPr>
          <w:b/>
          <w:bCs/>
        </w:rPr>
        <w:t>W</w:t>
      </w:r>
      <w:r w:rsidRPr="00E764E4">
        <w:rPr>
          <w:b/>
          <w:bCs/>
        </w:rPr>
        <w:t>ynagrodzeni</w:t>
      </w:r>
      <w:r>
        <w:rPr>
          <w:b/>
          <w:bCs/>
        </w:rPr>
        <w:t>a</w:t>
      </w:r>
      <w:r w:rsidRPr="00E764E4">
        <w:rPr>
          <w:b/>
          <w:bCs/>
        </w:rPr>
        <w:t xml:space="preserve"> </w:t>
      </w:r>
      <w:r>
        <w:rPr>
          <w:b/>
          <w:bCs/>
        </w:rPr>
        <w:t>C</w:t>
      </w:r>
      <w:r w:rsidRPr="00E764E4">
        <w:rPr>
          <w:b/>
          <w:bCs/>
        </w:rPr>
        <w:t>ałkowite</w:t>
      </w:r>
      <w:r>
        <w:rPr>
          <w:b/>
          <w:bCs/>
        </w:rPr>
        <w:t>go</w:t>
      </w:r>
      <w:r w:rsidRPr="00E764E4">
        <w:rPr>
          <w:b/>
          <w:bCs/>
        </w:rPr>
        <w:t xml:space="preserve"> </w:t>
      </w:r>
      <w:r>
        <w:rPr>
          <w:b/>
          <w:bCs/>
        </w:rPr>
        <w:t xml:space="preserve">w okresie 24 miesięcy </w:t>
      </w:r>
      <w:r w:rsidRPr="00E764E4">
        <w:rPr>
          <w:b/>
          <w:bCs/>
        </w:rPr>
        <w:t>……………..</w:t>
      </w:r>
      <w:r w:rsidR="005B6906">
        <w:rPr>
          <w:b/>
          <w:bCs/>
        </w:rPr>
        <w:t>...........</w:t>
      </w:r>
      <w:r w:rsidRPr="00E764E4">
        <w:rPr>
          <w:b/>
          <w:bCs/>
        </w:rPr>
        <w:t xml:space="preserve"> PLN </w:t>
      </w:r>
      <w:r>
        <w:rPr>
          <w:b/>
          <w:bCs/>
        </w:rPr>
        <w:t>brutto  (słownie:………………………..)</w:t>
      </w:r>
      <w:r w:rsidR="002124EE">
        <w:rPr>
          <w:b/>
          <w:bCs/>
        </w:rPr>
        <w:t>, w tym:</w:t>
      </w:r>
    </w:p>
    <w:p w:rsidR="00370B69" w:rsidRPr="00371BF9" w:rsidRDefault="00370B69" w:rsidP="00371BF9">
      <w:pPr>
        <w:pStyle w:val="Akapitzlist"/>
        <w:numPr>
          <w:ilvl w:val="0"/>
          <w:numId w:val="64"/>
        </w:numPr>
        <w:suppressAutoHyphens/>
        <w:jc w:val="both"/>
        <w:rPr>
          <w:bCs/>
        </w:rPr>
      </w:pPr>
      <w:r w:rsidRPr="00371BF9">
        <w:rPr>
          <w:b/>
          <w:bCs/>
        </w:rPr>
        <w:t>miesięczn</w:t>
      </w:r>
      <w:r w:rsidR="002124EE" w:rsidRPr="00371BF9">
        <w:rPr>
          <w:b/>
          <w:bCs/>
        </w:rPr>
        <w:t>y</w:t>
      </w:r>
      <w:r w:rsidRPr="00371BF9">
        <w:rPr>
          <w:bCs/>
        </w:rPr>
        <w:t xml:space="preserve"> </w:t>
      </w:r>
      <w:r w:rsidR="00147702" w:rsidRPr="005B6906">
        <w:rPr>
          <w:b/>
          <w:bCs/>
        </w:rPr>
        <w:t>ryczałt</w:t>
      </w:r>
      <w:r w:rsidR="002124EE" w:rsidRPr="00371BF9">
        <w:rPr>
          <w:bCs/>
        </w:rPr>
        <w:t xml:space="preserve"> </w:t>
      </w:r>
      <w:r w:rsidRPr="00371BF9">
        <w:rPr>
          <w:bCs/>
        </w:rPr>
        <w:t>……………..PLN brutto</w:t>
      </w:r>
      <w:r w:rsidR="005B6906">
        <w:rPr>
          <w:bCs/>
        </w:rPr>
        <w:t xml:space="preserve"> </w:t>
      </w:r>
      <w:r w:rsidRPr="00371BF9">
        <w:rPr>
          <w:bCs/>
        </w:rPr>
        <w:t>(słownie:………………………..)</w:t>
      </w:r>
      <w:r w:rsidR="00371BF9" w:rsidRPr="00371BF9">
        <w:rPr>
          <w:bCs/>
        </w:rPr>
        <w:t xml:space="preserve"> x 24 miesiące = ……………..</w:t>
      </w:r>
      <w:r w:rsidR="005B6906">
        <w:rPr>
          <w:bCs/>
        </w:rPr>
        <w:t>............</w:t>
      </w:r>
      <w:r w:rsidR="00371BF9" w:rsidRPr="00371BF9">
        <w:rPr>
          <w:bCs/>
        </w:rPr>
        <w:t xml:space="preserve"> PLN brutto  (słownie:………………………..)</w:t>
      </w:r>
      <w:r w:rsidRPr="00371BF9">
        <w:rPr>
          <w:bCs/>
        </w:rPr>
        <w:t>.</w:t>
      </w:r>
    </w:p>
    <w:p w:rsidR="00147702" w:rsidRPr="00371BF9" w:rsidRDefault="00371672" w:rsidP="00371BF9">
      <w:pPr>
        <w:pStyle w:val="Akapitzlist"/>
        <w:numPr>
          <w:ilvl w:val="0"/>
          <w:numId w:val="64"/>
        </w:numPr>
        <w:suppressAutoHyphens/>
        <w:jc w:val="both"/>
        <w:rPr>
          <w:bCs/>
        </w:rPr>
      </w:pPr>
      <w:r w:rsidRPr="00371BF9">
        <w:rPr>
          <w:b/>
          <w:bCs/>
        </w:rPr>
        <w:t xml:space="preserve">cena wydruku </w:t>
      </w:r>
      <w:r w:rsidR="00AF2DA3" w:rsidRPr="00371BF9">
        <w:rPr>
          <w:b/>
          <w:bCs/>
        </w:rPr>
        <w:t>arkusza A4 mono</w:t>
      </w:r>
      <w:r w:rsidR="005B6906">
        <w:rPr>
          <w:b/>
          <w:bCs/>
        </w:rPr>
        <w:t xml:space="preserve"> </w:t>
      </w:r>
      <w:r w:rsidR="00147702" w:rsidRPr="00371BF9">
        <w:rPr>
          <w:bCs/>
        </w:rPr>
        <w:t>…………….. PLN brutto  (słownie:………………………..)</w:t>
      </w:r>
      <w:r w:rsidR="00371BF9">
        <w:rPr>
          <w:bCs/>
        </w:rPr>
        <w:t xml:space="preserve"> x 2 500 000 kopii =</w:t>
      </w:r>
      <w:r w:rsidR="005B6906">
        <w:rPr>
          <w:bCs/>
        </w:rPr>
        <w:t>....................</w:t>
      </w:r>
      <w:r w:rsidR="00371BF9" w:rsidRPr="00371BF9">
        <w:rPr>
          <w:bCs/>
        </w:rPr>
        <w:t>…………….. PLN brutto  (słownie:………………………..)</w:t>
      </w:r>
      <w:r w:rsidR="00147702" w:rsidRPr="00371BF9">
        <w:rPr>
          <w:bCs/>
        </w:rPr>
        <w:t>.</w:t>
      </w:r>
    </w:p>
    <w:p w:rsidR="00EB127F" w:rsidRPr="00371BF9" w:rsidRDefault="00371672" w:rsidP="00371BF9">
      <w:pPr>
        <w:pStyle w:val="Akapitzlist"/>
        <w:numPr>
          <w:ilvl w:val="0"/>
          <w:numId w:val="64"/>
        </w:numPr>
        <w:suppressAutoHyphens/>
        <w:jc w:val="both"/>
        <w:rPr>
          <w:bCs/>
        </w:rPr>
      </w:pPr>
      <w:r w:rsidRPr="00371BF9">
        <w:rPr>
          <w:b/>
          <w:bCs/>
        </w:rPr>
        <w:t xml:space="preserve">cena wydruku </w:t>
      </w:r>
      <w:r w:rsidR="00EB127F" w:rsidRPr="00371BF9">
        <w:rPr>
          <w:b/>
          <w:bCs/>
        </w:rPr>
        <w:t xml:space="preserve">arkusza A4 kolor     </w:t>
      </w:r>
      <w:r w:rsidR="00EB127F" w:rsidRPr="00371BF9">
        <w:rPr>
          <w:bCs/>
        </w:rPr>
        <w:t>…………….. PLN brutto  (słownie:………………………..)</w:t>
      </w:r>
      <w:r w:rsidR="00371BF9">
        <w:rPr>
          <w:bCs/>
        </w:rPr>
        <w:t xml:space="preserve"> x 250 000 kopii = </w:t>
      </w:r>
      <w:r w:rsidR="00371BF9" w:rsidRPr="00371BF9">
        <w:rPr>
          <w:bCs/>
        </w:rPr>
        <w:t>…………….. PLN brutto  (słownie:………………………..</w:t>
      </w:r>
      <w:r w:rsidR="005B6906">
        <w:rPr>
          <w:bCs/>
        </w:rPr>
        <w:t>)</w:t>
      </w:r>
      <w:r w:rsidR="00EB127F" w:rsidRPr="00371BF9">
        <w:rPr>
          <w:bCs/>
        </w:rPr>
        <w:t>.</w:t>
      </w:r>
    </w:p>
    <w:p w:rsidR="00EB127F" w:rsidRDefault="00EB127F" w:rsidP="00147702">
      <w:pPr>
        <w:tabs>
          <w:tab w:val="num" w:pos="360"/>
        </w:tabs>
        <w:suppressAutoHyphens/>
        <w:jc w:val="both"/>
        <w:rPr>
          <w:bCs/>
        </w:rPr>
      </w:pPr>
    </w:p>
    <w:p w:rsidR="00147702" w:rsidRPr="00147702" w:rsidRDefault="00147702" w:rsidP="00E74283">
      <w:pPr>
        <w:tabs>
          <w:tab w:val="num" w:pos="360"/>
        </w:tabs>
        <w:suppressAutoHyphens/>
        <w:jc w:val="both"/>
        <w:rPr>
          <w:b/>
          <w:bCs/>
          <w:lang w:eastAsia="ar-SA"/>
        </w:rPr>
      </w:pPr>
    </w:p>
    <w:p w:rsidR="00370B69" w:rsidRDefault="00370B69" w:rsidP="009B2F06">
      <w:pPr>
        <w:shd w:val="clear" w:color="auto" w:fill="FFFFFF"/>
        <w:spacing w:line="274" w:lineRule="exact"/>
        <w:rPr>
          <w:b/>
          <w:spacing w:val="-1"/>
        </w:rPr>
      </w:pPr>
    </w:p>
    <w:p w:rsidR="00370B69" w:rsidRDefault="00370B69" w:rsidP="00E74283">
      <w:pPr>
        <w:pStyle w:val="Akapitzlist"/>
        <w:widowControl w:val="0"/>
        <w:shd w:val="clear" w:color="auto" w:fill="FFFFFF"/>
        <w:suppressAutoHyphens/>
        <w:autoSpaceDE w:val="0"/>
        <w:autoSpaceDN w:val="0"/>
        <w:adjustRightInd w:val="0"/>
        <w:ind w:left="0"/>
        <w:jc w:val="both"/>
        <w:rPr>
          <w:rFonts w:eastAsia="Batang"/>
          <w:i/>
          <w:color w:val="000000"/>
          <w:spacing w:val="6"/>
        </w:rPr>
      </w:pPr>
      <w:r w:rsidRPr="004B1D48">
        <w:rPr>
          <w:rFonts w:eastAsia="Batang"/>
          <w:b/>
          <w:color w:val="000000"/>
          <w:spacing w:val="6"/>
          <w:u w:val="single"/>
        </w:rPr>
        <w:t>Czas wdrożenia usługi wynosi</w:t>
      </w:r>
      <w:r>
        <w:rPr>
          <w:rFonts w:eastAsia="Batang"/>
          <w:b/>
          <w:color w:val="000000"/>
          <w:spacing w:val="6"/>
          <w:u w:val="single"/>
        </w:rPr>
        <w:t xml:space="preserve"> </w:t>
      </w:r>
      <w:r w:rsidRPr="004B1D48">
        <w:rPr>
          <w:rFonts w:eastAsia="Batang"/>
          <w:b/>
          <w:color w:val="000000"/>
          <w:spacing w:val="6"/>
          <w:u w:val="single"/>
        </w:rPr>
        <w:t>....</w:t>
      </w:r>
      <w:r>
        <w:rPr>
          <w:rFonts w:eastAsia="Batang"/>
          <w:b/>
          <w:color w:val="000000"/>
          <w:spacing w:val="6"/>
          <w:u w:val="single"/>
        </w:rPr>
        <w:t>....</w:t>
      </w:r>
      <w:r w:rsidRPr="004B1D48">
        <w:rPr>
          <w:rFonts w:eastAsia="Batang"/>
          <w:b/>
          <w:color w:val="000000"/>
          <w:spacing w:val="6"/>
          <w:u w:val="single"/>
        </w:rPr>
        <w:t>....dni</w:t>
      </w:r>
      <w:r>
        <w:rPr>
          <w:rFonts w:eastAsia="Batang"/>
          <w:b/>
          <w:color w:val="000000"/>
          <w:spacing w:val="6"/>
          <w:u w:val="single"/>
        </w:rPr>
        <w:t>.</w:t>
      </w:r>
      <w:r>
        <w:rPr>
          <w:rFonts w:eastAsia="Batang"/>
          <w:b/>
          <w:color w:val="000000"/>
          <w:spacing w:val="6"/>
        </w:rPr>
        <w:t xml:space="preserve"> </w:t>
      </w:r>
    </w:p>
    <w:p w:rsidR="00370B69" w:rsidRDefault="00370B69" w:rsidP="00CE3C15">
      <w:pPr>
        <w:pStyle w:val="Akapitzlist"/>
        <w:widowControl w:val="0"/>
        <w:shd w:val="clear" w:color="auto" w:fill="FFFFFF"/>
        <w:suppressAutoHyphens/>
        <w:autoSpaceDE w:val="0"/>
        <w:autoSpaceDN w:val="0"/>
        <w:adjustRightInd w:val="0"/>
        <w:ind w:left="720"/>
        <w:jc w:val="both"/>
        <w:rPr>
          <w:rFonts w:eastAsia="Batang"/>
          <w:i/>
          <w:color w:val="000000"/>
          <w:spacing w:val="6"/>
        </w:rPr>
      </w:pPr>
    </w:p>
    <w:p w:rsidR="00370B69" w:rsidRDefault="00370B69" w:rsidP="00E74283">
      <w:pPr>
        <w:pStyle w:val="Akapitzlist"/>
        <w:widowControl w:val="0"/>
        <w:shd w:val="clear" w:color="auto" w:fill="FFFFFF"/>
        <w:suppressAutoHyphens/>
        <w:autoSpaceDE w:val="0"/>
        <w:autoSpaceDN w:val="0"/>
        <w:adjustRightInd w:val="0"/>
        <w:ind w:left="0"/>
        <w:jc w:val="both"/>
        <w:rPr>
          <w:rFonts w:eastAsia="Batang"/>
          <w:i/>
          <w:color w:val="000000"/>
          <w:spacing w:val="6"/>
        </w:rPr>
      </w:pPr>
      <w:r w:rsidRPr="004B1D48">
        <w:rPr>
          <w:rFonts w:eastAsia="Batang"/>
          <w:b/>
          <w:color w:val="000000"/>
          <w:spacing w:val="6"/>
          <w:u w:val="single"/>
        </w:rPr>
        <w:t xml:space="preserve">Czas </w:t>
      </w:r>
      <w:r>
        <w:rPr>
          <w:rFonts w:eastAsia="Batang"/>
          <w:b/>
          <w:color w:val="000000"/>
          <w:spacing w:val="6"/>
          <w:u w:val="single"/>
        </w:rPr>
        <w:t xml:space="preserve">naprawy od momentu przyjęcia zgłoszenia </w:t>
      </w:r>
      <w:r w:rsidRPr="004B1D48">
        <w:rPr>
          <w:rFonts w:eastAsia="Batang"/>
          <w:b/>
          <w:color w:val="000000"/>
          <w:spacing w:val="6"/>
          <w:u w:val="single"/>
        </w:rPr>
        <w:t>wynosi</w:t>
      </w:r>
      <w:r>
        <w:rPr>
          <w:rFonts w:eastAsia="Batang"/>
          <w:b/>
          <w:color w:val="000000"/>
          <w:spacing w:val="6"/>
          <w:u w:val="single"/>
        </w:rPr>
        <w:t xml:space="preserve"> …..</w:t>
      </w:r>
      <w:r w:rsidRPr="004B1D48">
        <w:rPr>
          <w:rFonts w:eastAsia="Batang"/>
          <w:b/>
          <w:color w:val="000000"/>
          <w:spacing w:val="6"/>
          <w:u w:val="single"/>
        </w:rPr>
        <w:t>....</w:t>
      </w:r>
      <w:r>
        <w:rPr>
          <w:rFonts w:eastAsia="Batang"/>
          <w:b/>
          <w:color w:val="000000"/>
          <w:spacing w:val="6"/>
          <w:u w:val="single"/>
        </w:rPr>
        <w:t xml:space="preserve">dni roboczych. </w:t>
      </w:r>
    </w:p>
    <w:p w:rsidR="00370B69" w:rsidRDefault="00370B69" w:rsidP="004B1D48">
      <w:pPr>
        <w:pStyle w:val="Akapitzlist"/>
        <w:widowControl w:val="0"/>
        <w:shd w:val="clear" w:color="auto" w:fill="FFFFFF"/>
        <w:suppressAutoHyphens/>
        <w:autoSpaceDE w:val="0"/>
        <w:autoSpaceDN w:val="0"/>
        <w:adjustRightInd w:val="0"/>
        <w:ind w:left="720"/>
        <w:jc w:val="both"/>
        <w:rPr>
          <w:rFonts w:eastAsia="Batang"/>
          <w:i/>
          <w:color w:val="000000"/>
          <w:spacing w:val="6"/>
        </w:rPr>
      </w:pPr>
    </w:p>
    <w:p w:rsidR="00370B69" w:rsidRPr="004B1D48" w:rsidRDefault="00370B69" w:rsidP="004B1D48">
      <w:pPr>
        <w:pStyle w:val="Akapitzlist"/>
        <w:widowControl w:val="0"/>
        <w:shd w:val="clear" w:color="auto" w:fill="FFFFFF"/>
        <w:suppressAutoHyphens/>
        <w:autoSpaceDE w:val="0"/>
        <w:autoSpaceDN w:val="0"/>
        <w:adjustRightInd w:val="0"/>
        <w:ind w:left="720"/>
        <w:jc w:val="both"/>
        <w:rPr>
          <w:rFonts w:eastAsia="Batang"/>
          <w:b/>
          <w:color w:val="000000"/>
          <w:spacing w:val="6"/>
        </w:rPr>
      </w:pPr>
      <w:r>
        <w:rPr>
          <w:rFonts w:eastAsia="Batang"/>
          <w:b/>
          <w:color w:val="000000"/>
          <w:spacing w:val="6"/>
        </w:rPr>
        <w:t xml:space="preserve"> </w:t>
      </w:r>
    </w:p>
    <w:p w:rsidR="00370B69" w:rsidRDefault="00370B69" w:rsidP="00800A70">
      <w:pPr>
        <w:pStyle w:val="Akapitzlist"/>
        <w:numPr>
          <w:ilvl w:val="0"/>
          <w:numId w:val="8"/>
        </w:numPr>
        <w:suppressAutoHyphens/>
        <w:ind w:left="567" w:hanging="567"/>
        <w:jc w:val="both"/>
        <w:rPr>
          <w:lang w:eastAsia="zh-CN"/>
        </w:rPr>
      </w:pPr>
      <w:r w:rsidRPr="00532C28">
        <w:rPr>
          <w:lang w:eastAsia="zh-CN"/>
        </w:rPr>
        <w:t>Oświadczamy, że</w:t>
      </w:r>
      <w:r>
        <w:rPr>
          <w:lang w:eastAsia="zh-CN"/>
        </w:rPr>
        <w:t>:</w:t>
      </w:r>
      <w:r w:rsidRPr="00532C28">
        <w:rPr>
          <w:lang w:eastAsia="zh-CN"/>
        </w:rPr>
        <w:t xml:space="preserve"> </w:t>
      </w:r>
    </w:p>
    <w:p w:rsidR="00370B69" w:rsidRPr="00532C28" w:rsidRDefault="00370B69" w:rsidP="00800A70">
      <w:pPr>
        <w:pStyle w:val="Akapitzlist"/>
        <w:numPr>
          <w:ilvl w:val="1"/>
          <w:numId w:val="8"/>
        </w:numPr>
        <w:suppressAutoHyphens/>
        <w:ind w:left="993" w:hanging="426"/>
        <w:jc w:val="both"/>
        <w:rPr>
          <w:lang w:eastAsia="zh-CN"/>
        </w:rPr>
      </w:pPr>
      <w:r>
        <w:rPr>
          <w:lang w:eastAsia="zh-CN"/>
        </w:rPr>
        <w:t xml:space="preserve"> </w:t>
      </w:r>
      <w:r w:rsidRPr="00532C28">
        <w:rPr>
          <w:lang w:eastAsia="zh-CN"/>
        </w:rPr>
        <w:t xml:space="preserve">złożona przez nas oferta …………. </w:t>
      </w:r>
      <w:r w:rsidRPr="00E764E4">
        <w:rPr>
          <w:b/>
          <w:bCs/>
          <w:u w:val="single"/>
          <w:lang w:eastAsia="zh-CN"/>
        </w:rPr>
        <w:t>(wpisać: powoduje lub nie powoduje)</w:t>
      </w:r>
      <w:r w:rsidRPr="00E764E4">
        <w:rPr>
          <w:b/>
          <w:bCs/>
          <w:lang w:eastAsia="zh-CN"/>
        </w:rPr>
        <w:t xml:space="preserve">* </w:t>
      </w:r>
      <w:r w:rsidRPr="00532C28">
        <w:rPr>
          <w:lang w:eastAsia="zh-CN"/>
        </w:rPr>
        <w:t xml:space="preserve">powstanie u Zamawiającego obowiązku podatkowego zgodnie z przepisami o podatku od towarów </w:t>
      </w:r>
      <w:r>
        <w:rPr>
          <w:lang w:eastAsia="zh-CN"/>
        </w:rPr>
        <w:br/>
      </w:r>
      <w:r w:rsidRPr="00532C28">
        <w:rPr>
          <w:lang w:eastAsia="zh-CN"/>
        </w:rPr>
        <w:t>i usług dla</w:t>
      </w:r>
      <w:r>
        <w:rPr>
          <w:lang w:eastAsia="zh-CN"/>
        </w:rPr>
        <w:t>:</w:t>
      </w:r>
      <w:r w:rsidRPr="00532C28">
        <w:rPr>
          <w:lang w:eastAsia="zh-CN"/>
        </w:rPr>
        <w:t xml:space="preserve"> </w:t>
      </w:r>
    </w:p>
    <w:p w:rsidR="00370B69" w:rsidRPr="00532C28" w:rsidRDefault="00370B69" w:rsidP="00D34349">
      <w:pPr>
        <w:suppressAutoHyphens/>
        <w:ind w:left="360"/>
        <w:jc w:val="both"/>
        <w:rPr>
          <w:lang w:eastAsia="zh-CN"/>
        </w:rPr>
      </w:pPr>
    </w:p>
    <w:p w:rsidR="00370B69" w:rsidRPr="00532C28" w:rsidRDefault="00370B69" w:rsidP="00E764E4">
      <w:pPr>
        <w:suppressAutoHyphens/>
        <w:ind w:firstLine="567"/>
        <w:jc w:val="both"/>
        <w:rPr>
          <w:lang w:eastAsia="zh-CN"/>
        </w:rPr>
      </w:pPr>
      <w:r w:rsidRPr="00532C28">
        <w:rPr>
          <w:lang w:eastAsia="zh-CN"/>
        </w:rPr>
        <w:t xml:space="preserve">      ……………………………………….……………............................................................  </w:t>
      </w:r>
    </w:p>
    <w:p w:rsidR="00370B69" w:rsidRPr="00532C28" w:rsidRDefault="00370B69" w:rsidP="00D34349">
      <w:pPr>
        <w:suppressAutoHyphens/>
        <w:jc w:val="both"/>
        <w:rPr>
          <w:lang w:eastAsia="zh-CN"/>
        </w:rPr>
      </w:pPr>
      <w:r w:rsidRPr="00532C28">
        <w:rPr>
          <w:lang w:eastAsia="zh-CN"/>
        </w:rPr>
        <w:t xml:space="preserve">                                                </w:t>
      </w:r>
      <w:r w:rsidRPr="00532C28">
        <w:rPr>
          <w:vertAlign w:val="superscript"/>
          <w:lang w:eastAsia="zh-CN"/>
        </w:rPr>
        <w:t>(wskazać nazwę (rodzaj) towaru lub usługi)</w:t>
      </w:r>
      <w:r w:rsidRPr="00532C28">
        <w:rPr>
          <w:lang w:eastAsia="zh-CN"/>
        </w:rPr>
        <w:t xml:space="preserve"> </w:t>
      </w:r>
    </w:p>
    <w:p w:rsidR="00370B69" w:rsidRPr="00532C28" w:rsidRDefault="00370B69" w:rsidP="00D34349">
      <w:pPr>
        <w:suppressAutoHyphens/>
        <w:jc w:val="both"/>
        <w:rPr>
          <w:lang w:eastAsia="zh-CN"/>
        </w:rPr>
      </w:pPr>
      <w:r w:rsidRPr="00532C28">
        <w:rPr>
          <w:lang w:eastAsia="zh-CN"/>
        </w:rPr>
        <w:t xml:space="preserve">      </w:t>
      </w:r>
      <w:r>
        <w:rPr>
          <w:lang w:eastAsia="zh-CN"/>
        </w:rPr>
        <w:tab/>
        <w:t xml:space="preserve">    </w:t>
      </w:r>
      <w:r w:rsidRPr="00532C28">
        <w:rPr>
          <w:lang w:eastAsia="zh-CN"/>
        </w:rPr>
        <w:t>o wartości …………………………………………</w:t>
      </w:r>
      <w:r w:rsidRPr="00532C28">
        <w:rPr>
          <w:sz w:val="18"/>
          <w:szCs w:val="18"/>
          <w:lang w:eastAsia="zh-CN"/>
        </w:rPr>
        <w:t xml:space="preserve"> (wskazać wartość bez kwoty podatku). </w:t>
      </w:r>
    </w:p>
    <w:p w:rsidR="00370B69" w:rsidRDefault="00370B69" w:rsidP="00E4610D">
      <w:pPr>
        <w:suppressAutoHyphens/>
        <w:jc w:val="both"/>
        <w:rPr>
          <w:b/>
          <w:bCs/>
          <w:lang w:eastAsia="en-US"/>
        </w:rPr>
      </w:pPr>
    </w:p>
    <w:p w:rsidR="00370B69" w:rsidRPr="00532C28" w:rsidRDefault="00370B69" w:rsidP="00E764E4">
      <w:pPr>
        <w:suppressAutoHyphens/>
        <w:ind w:left="993"/>
        <w:jc w:val="both"/>
        <w:rPr>
          <w:b/>
          <w:bCs/>
          <w:sz w:val="22"/>
          <w:szCs w:val="22"/>
          <w:lang w:eastAsia="zh-CN"/>
        </w:rPr>
      </w:pPr>
    </w:p>
    <w:p w:rsidR="00370B69" w:rsidRPr="00532C28" w:rsidRDefault="00370B69" w:rsidP="00800A70">
      <w:pPr>
        <w:pStyle w:val="Akapitzlist"/>
        <w:numPr>
          <w:ilvl w:val="1"/>
          <w:numId w:val="8"/>
        </w:numPr>
        <w:suppressAutoHyphens/>
        <w:ind w:left="993" w:hanging="426"/>
        <w:jc w:val="both"/>
        <w:rPr>
          <w:lang w:eastAsia="ar-SA"/>
        </w:rPr>
      </w:pPr>
      <w:r>
        <w:rPr>
          <w:lang w:eastAsia="ar-SA"/>
        </w:rPr>
        <w:t>oferowany przez nas przed</w:t>
      </w:r>
      <w:r w:rsidRPr="00532C28">
        <w:rPr>
          <w:lang w:eastAsia="ar-SA"/>
        </w:rPr>
        <w:t>miot zamówienia spełnia wszystkie wymagania określone przez Zamawiającego w SIWZ</w:t>
      </w:r>
      <w:r>
        <w:rPr>
          <w:lang w:eastAsia="ar-SA"/>
        </w:rPr>
        <w:t xml:space="preserve"> i z</w:t>
      </w:r>
      <w:r w:rsidRPr="00532C28">
        <w:rPr>
          <w:lang w:eastAsia="ar-SA"/>
        </w:rPr>
        <w:t xml:space="preserve">obowiązujemy się zrealizować przedmiot zamówienia </w:t>
      </w:r>
      <w:r>
        <w:rPr>
          <w:lang w:eastAsia="ar-SA"/>
        </w:rPr>
        <w:t>na warunkach określonych w SIWZ;</w:t>
      </w:r>
    </w:p>
    <w:p w:rsidR="00370B69" w:rsidRPr="00532C28" w:rsidRDefault="00370B69" w:rsidP="00800A70">
      <w:pPr>
        <w:pStyle w:val="Akapitzlist"/>
        <w:numPr>
          <w:ilvl w:val="1"/>
          <w:numId w:val="8"/>
        </w:numPr>
        <w:tabs>
          <w:tab w:val="num" w:pos="502"/>
        </w:tabs>
        <w:suppressAutoHyphens/>
        <w:ind w:left="993" w:hanging="426"/>
        <w:jc w:val="both"/>
        <w:rPr>
          <w:lang w:eastAsia="ar-SA"/>
        </w:rPr>
      </w:pPr>
      <w:r>
        <w:rPr>
          <w:lang w:eastAsia="ar-SA"/>
        </w:rPr>
        <w:t>podana wyżej cena jest ostateczna i zawiera</w:t>
      </w:r>
      <w:r w:rsidRPr="00532C28">
        <w:rPr>
          <w:lang w:eastAsia="ar-SA"/>
        </w:rPr>
        <w:t xml:space="preserve"> wszystkie koszty Wykonawcy.</w:t>
      </w:r>
    </w:p>
    <w:p w:rsidR="00370B69" w:rsidRPr="00E764E4" w:rsidRDefault="00370B69" w:rsidP="00800A70">
      <w:pPr>
        <w:pStyle w:val="Akapitzlist"/>
        <w:numPr>
          <w:ilvl w:val="1"/>
          <w:numId w:val="8"/>
        </w:numPr>
        <w:tabs>
          <w:tab w:val="num" w:pos="502"/>
        </w:tabs>
        <w:suppressAutoHyphens/>
        <w:ind w:left="993" w:hanging="426"/>
        <w:jc w:val="both"/>
        <w:rPr>
          <w:lang w:eastAsia="ar-SA"/>
        </w:rPr>
      </w:pPr>
      <w:r w:rsidRPr="00E764E4">
        <w:rPr>
          <w:lang w:eastAsia="ar-SA"/>
        </w:rPr>
        <w:t>akceptujemy warunki płatności określone we Wzorze umowy.</w:t>
      </w:r>
    </w:p>
    <w:p w:rsidR="00370B69" w:rsidRPr="00532C28" w:rsidRDefault="00370B69" w:rsidP="00800A70">
      <w:pPr>
        <w:pStyle w:val="Akapitzlist"/>
        <w:numPr>
          <w:ilvl w:val="1"/>
          <w:numId w:val="8"/>
        </w:numPr>
        <w:tabs>
          <w:tab w:val="left" w:pos="284"/>
        </w:tabs>
        <w:suppressAutoHyphens/>
        <w:ind w:left="993" w:hanging="426"/>
        <w:jc w:val="both"/>
        <w:rPr>
          <w:lang w:eastAsia="ar-SA"/>
        </w:rPr>
      </w:pPr>
      <w:r>
        <w:rPr>
          <w:lang w:eastAsia="ar-SA"/>
        </w:rPr>
        <w:t>z</w:t>
      </w:r>
      <w:r w:rsidRPr="00532C28">
        <w:rPr>
          <w:lang w:eastAsia="ar-SA"/>
        </w:rPr>
        <w:t>apoznaliśmy się ze SIWZ</w:t>
      </w:r>
      <w:r>
        <w:rPr>
          <w:lang w:eastAsia="ar-SA"/>
        </w:rPr>
        <w:t>, w tym z</w:t>
      </w:r>
      <w:r w:rsidRPr="00532C28">
        <w:rPr>
          <w:lang w:eastAsia="ar-SA"/>
        </w:rPr>
        <w:t xml:space="preserve"> wzorem umowy</w:t>
      </w:r>
      <w:r>
        <w:rPr>
          <w:lang w:eastAsia="ar-SA"/>
        </w:rPr>
        <w:t xml:space="preserve">, nie wnosimy </w:t>
      </w:r>
      <w:r w:rsidRPr="00532C28">
        <w:rPr>
          <w:lang w:eastAsia="ar-SA"/>
        </w:rPr>
        <w:t xml:space="preserve">zastrzeżeń </w:t>
      </w:r>
      <w:r>
        <w:rPr>
          <w:lang w:eastAsia="ar-SA"/>
        </w:rPr>
        <w:br/>
      </w:r>
      <w:r w:rsidRPr="00532C28">
        <w:rPr>
          <w:lang w:eastAsia="ar-SA"/>
        </w:rPr>
        <w:t>i zobowiązujemy się do stosowania</w:t>
      </w:r>
      <w:r>
        <w:rPr>
          <w:lang w:eastAsia="ar-SA"/>
        </w:rPr>
        <w:t xml:space="preserve"> określonych </w:t>
      </w:r>
      <w:r w:rsidRPr="00532C28">
        <w:rPr>
          <w:lang w:eastAsia="ar-SA"/>
        </w:rPr>
        <w:t xml:space="preserve">warunków oraz w przypadku wyboru naszej oferty - do zawarcia umowy zgodnej ze złożoną ofertą oraz postanowieniami SIWZ, w miejscu i terminie </w:t>
      </w:r>
      <w:r>
        <w:rPr>
          <w:lang w:eastAsia="ar-SA"/>
        </w:rPr>
        <w:t>wyznaczonym przez Zamawiającego;</w:t>
      </w:r>
      <w:r w:rsidRPr="00532C28">
        <w:rPr>
          <w:lang w:eastAsia="ar-SA"/>
        </w:rPr>
        <w:t xml:space="preserve"> </w:t>
      </w:r>
    </w:p>
    <w:p w:rsidR="00370B69" w:rsidRPr="00532C28" w:rsidRDefault="00370B69" w:rsidP="00800A70">
      <w:pPr>
        <w:pStyle w:val="Akapitzlist"/>
        <w:numPr>
          <w:ilvl w:val="1"/>
          <w:numId w:val="8"/>
        </w:numPr>
        <w:tabs>
          <w:tab w:val="left" w:pos="284"/>
        </w:tabs>
        <w:suppressAutoHyphens/>
        <w:ind w:left="993" w:hanging="426"/>
        <w:jc w:val="both"/>
        <w:rPr>
          <w:lang w:eastAsia="ar-SA"/>
        </w:rPr>
      </w:pPr>
      <w:r>
        <w:rPr>
          <w:lang w:eastAsia="ar-SA"/>
        </w:rPr>
        <w:t>u</w:t>
      </w:r>
      <w:r w:rsidRPr="00532C28">
        <w:rPr>
          <w:lang w:eastAsia="ar-SA"/>
        </w:rPr>
        <w:t>ważamy się za związanych niniejszą ofertą na czas wskazany w SIWZ</w:t>
      </w:r>
      <w:r>
        <w:rPr>
          <w:lang w:eastAsia="ar-SA"/>
        </w:rPr>
        <w:t>,</w:t>
      </w:r>
      <w:r w:rsidRPr="00532C28">
        <w:rPr>
          <w:lang w:eastAsia="ar-SA"/>
        </w:rPr>
        <w:t xml:space="preserve"> tj. przez okres </w:t>
      </w:r>
      <w:r>
        <w:rPr>
          <w:b/>
          <w:bCs/>
          <w:lang w:eastAsia="ar-SA"/>
        </w:rPr>
        <w:t>3</w:t>
      </w:r>
      <w:r w:rsidRPr="00E764E4">
        <w:rPr>
          <w:b/>
          <w:bCs/>
          <w:lang w:eastAsia="ar-SA"/>
        </w:rPr>
        <w:t>0 dni</w:t>
      </w:r>
      <w:r w:rsidRPr="00532C28">
        <w:rPr>
          <w:lang w:eastAsia="ar-SA"/>
        </w:rPr>
        <w:t xml:space="preserve"> od upływu terminu składania ofert</w:t>
      </w:r>
      <w:r>
        <w:rPr>
          <w:lang w:eastAsia="ar-SA"/>
        </w:rPr>
        <w:t>;</w:t>
      </w:r>
    </w:p>
    <w:p w:rsidR="00370B69" w:rsidRDefault="00370B69" w:rsidP="00800A70">
      <w:pPr>
        <w:pStyle w:val="Akapitzlist"/>
        <w:numPr>
          <w:ilvl w:val="1"/>
          <w:numId w:val="8"/>
        </w:numPr>
        <w:suppressAutoHyphens/>
        <w:ind w:left="993" w:hanging="426"/>
        <w:jc w:val="both"/>
        <w:rPr>
          <w:lang w:eastAsia="ar-SA"/>
        </w:rPr>
      </w:pPr>
      <w:r w:rsidRPr="00384F59">
        <w:rPr>
          <w:lang w:eastAsia="ar-SA"/>
        </w:rPr>
        <w:t>deklarujemy wniesienie zabezpieczenia należytego wykonania umowy w wysokości</w:t>
      </w:r>
      <w:r w:rsidRPr="00384F59">
        <w:rPr>
          <w:b/>
          <w:bCs/>
          <w:lang w:eastAsia="ar-SA"/>
        </w:rPr>
        <w:t xml:space="preserve"> </w:t>
      </w:r>
      <w:r>
        <w:rPr>
          <w:b/>
          <w:bCs/>
          <w:lang w:eastAsia="ar-SA"/>
        </w:rPr>
        <w:t>5</w:t>
      </w:r>
      <w:r w:rsidRPr="00384F59">
        <w:rPr>
          <w:b/>
          <w:bCs/>
          <w:lang w:eastAsia="ar-SA"/>
        </w:rPr>
        <w:t>%</w:t>
      </w:r>
      <w:r w:rsidRPr="00384F59">
        <w:rPr>
          <w:lang w:eastAsia="ar-SA"/>
        </w:rPr>
        <w:t xml:space="preserve"> ceny całkowitej brutto podanej w ofercie</w:t>
      </w:r>
      <w:r>
        <w:rPr>
          <w:lang w:eastAsia="ar-SA"/>
        </w:rPr>
        <w:t>,</w:t>
      </w:r>
    </w:p>
    <w:p w:rsidR="00370B69" w:rsidRPr="00384F59" w:rsidRDefault="00370B69" w:rsidP="00800A70">
      <w:pPr>
        <w:pStyle w:val="Akapitzlist"/>
        <w:numPr>
          <w:ilvl w:val="1"/>
          <w:numId w:val="8"/>
        </w:numPr>
        <w:suppressAutoHyphens/>
        <w:ind w:left="993" w:hanging="426"/>
        <w:jc w:val="both"/>
        <w:rPr>
          <w:lang w:eastAsia="ar-SA"/>
        </w:rPr>
      </w:pPr>
      <w:r>
        <w:rPr>
          <w:lang w:eastAsia="ar-SA"/>
        </w:rPr>
        <w:t>należymy/nie należymy*do sektora małych lub średnich przedsiębiorców.</w:t>
      </w:r>
    </w:p>
    <w:p w:rsidR="00370B69" w:rsidRPr="00532C28" w:rsidRDefault="00370B69" w:rsidP="000C7392">
      <w:pPr>
        <w:suppressAutoHyphens/>
        <w:jc w:val="both"/>
        <w:rPr>
          <w:b/>
          <w:vertAlign w:val="superscript"/>
          <w:lang w:eastAsia="ar-SA"/>
        </w:rPr>
      </w:pPr>
    </w:p>
    <w:p w:rsidR="00370B69" w:rsidRPr="00A94499" w:rsidRDefault="00370B69" w:rsidP="00800A70">
      <w:pPr>
        <w:pStyle w:val="Akapitzlist"/>
        <w:numPr>
          <w:ilvl w:val="0"/>
          <w:numId w:val="8"/>
        </w:numPr>
        <w:ind w:left="426" w:hanging="426"/>
        <w:rPr>
          <w:b/>
          <w:lang w:eastAsia="ar-SA"/>
        </w:rPr>
      </w:pPr>
      <w:r w:rsidRPr="00A94499">
        <w:rPr>
          <w:b/>
          <w:bCs/>
          <w:lang w:eastAsia="ar-SA"/>
        </w:rPr>
        <w:t xml:space="preserve">Informacje o oświadczeniach lub dokumentach ogólnodostępnych:  </w:t>
      </w:r>
    </w:p>
    <w:p w:rsidR="00370B69" w:rsidRPr="00A94499" w:rsidRDefault="00370B69" w:rsidP="00800A70">
      <w:pPr>
        <w:pStyle w:val="Akapitzlist"/>
        <w:numPr>
          <w:ilvl w:val="0"/>
          <w:numId w:val="6"/>
        </w:numPr>
        <w:rPr>
          <w:b/>
          <w:lang w:eastAsia="ar-SA"/>
        </w:rPr>
      </w:pPr>
      <w:r w:rsidRPr="00A94499">
        <w:rPr>
          <w:b/>
          <w:bCs/>
          <w:lang w:eastAsia="ar-SA"/>
        </w:rPr>
        <w:t>Nazwa dokumentu/oświadczenia* ……………………………………………………… Adres strony internetowej: ………………………………………………………………</w:t>
      </w:r>
    </w:p>
    <w:p w:rsidR="00370B69" w:rsidRPr="00A94499" w:rsidRDefault="00370B69" w:rsidP="00800A70">
      <w:pPr>
        <w:pStyle w:val="Akapitzlist"/>
        <w:numPr>
          <w:ilvl w:val="0"/>
          <w:numId w:val="6"/>
        </w:numPr>
        <w:rPr>
          <w:b/>
          <w:lang w:eastAsia="ar-SA"/>
        </w:rPr>
      </w:pPr>
      <w:r w:rsidRPr="00A94499">
        <w:rPr>
          <w:b/>
          <w:bCs/>
          <w:lang w:eastAsia="ar-SA"/>
        </w:rPr>
        <w:t>Nazwa dokumentu/oświadczenia* ……………………………………………………… Adres strony internetowej: ………………………………………………………………</w:t>
      </w:r>
    </w:p>
    <w:p w:rsidR="00370B69" w:rsidRPr="00A94499" w:rsidRDefault="00370B69" w:rsidP="00800A70">
      <w:pPr>
        <w:pStyle w:val="Akapitzlist"/>
        <w:numPr>
          <w:ilvl w:val="0"/>
          <w:numId w:val="6"/>
        </w:numPr>
        <w:rPr>
          <w:b/>
          <w:lang w:eastAsia="ar-SA"/>
        </w:rPr>
      </w:pPr>
      <w:r w:rsidRPr="00A94499">
        <w:rPr>
          <w:b/>
          <w:bCs/>
          <w:lang w:eastAsia="ar-SA"/>
        </w:rPr>
        <w:t>Nazwa dokumentu/oświadczenia* ……………………………………………………… Adres strony internetowej: ………………………………………………………………</w:t>
      </w:r>
    </w:p>
    <w:p w:rsidR="00370B69" w:rsidRPr="00532C28" w:rsidRDefault="00370B69" w:rsidP="000C7392">
      <w:pPr>
        <w:rPr>
          <w:lang w:eastAsia="ar-SA"/>
        </w:rPr>
      </w:pPr>
    </w:p>
    <w:p w:rsidR="00370B69" w:rsidRPr="00967361" w:rsidRDefault="00370B69" w:rsidP="00D24396">
      <w:pPr>
        <w:tabs>
          <w:tab w:val="left" w:pos="426"/>
        </w:tabs>
        <w:jc w:val="both"/>
        <w:rPr>
          <w:b/>
        </w:rPr>
      </w:pPr>
      <w:r>
        <w:t xml:space="preserve">III. </w:t>
      </w:r>
      <w:r w:rsidRPr="00967361">
        <w:rPr>
          <w:b/>
        </w:rPr>
        <w:t>Przedmiot zamówienia wykonywać będziemy przy wykorzystaniu następującego systemu:</w:t>
      </w:r>
    </w:p>
    <w:p w:rsidR="00370B69" w:rsidRDefault="00370B69" w:rsidP="00D24396">
      <w:pPr>
        <w:tabs>
          <w:tab w:val="left" w:pos="426"/>
        </w:tabs>
        <w:ind w:left="426" w:hanging="426"/>
        <w:jc w:val="both"/>
      </w:pPr>
      <w:r>
        <w:t>A.</w:t>
      </w:r>
      <w:r>
        <w:tab/>
        <w:t xml:space="preserve">System zarządzania sieciowymi urządzeniami drukującymi, wydruku centralnego i rozliczania kosztów – należy podać nazwę systemu, producenta, wersję </w:t>
      </w:r>
      <w:r w:rsidRPr="00791BE5">
        <w:t>itp.:</w:t>
      </w:r>
    </w:p>
    <w:tbl>
      <w:tblPr>
        <w:tblW w:w="0" w:type="auto"/>
        <w:tblInd w:w="426" w:type="dxa"/>
        <w:tblLook w:val="04A0" w:firstRow="1" w:lastRow="0" w:firstColumn="1" w:lastColumn="0" w:noHBand="0" w:noVBand="1"/>
      </w:tblPr>
      <w:tblGrid>
        <w:gridCol w:w="2234"/>
        <w:gridCol w:w="6696"/>
      </w:tblGrid>
      <w:tr w:rsidR="00370B69" w:rsidTr="00C77C85">
        <w:trPr>
          <w:trHeight w:val="624"/>
        </w:trPr>
        <w:tc>
          <w:tcPr>
            <w:tcW w:w="2234" w:type="dxa"/>
            <w:vAlign w:val="bottom"/>
            <w:hideMark/>
          </w:tcPr>
          <w:p w:rsidR="00370B69" w:rsidRDefault="00370B69" w:rsidP="00C77C85">
            <w:pPr>
              <w:tabs>
                <w:tab w:val="left" w:pos="426"/>
              </w:tabs>
              <w:rPr>
                <w:lang w:eastAsia="en-US"/>
              </w:rPr>
            </w:pPr>
            <w:r>
              <w:t>Nazwa:</w:t>
            </w:r>
          </w:p>
        </w:tc>
        <w:tc>
          <w:tcPr>
            <w:tcW w:w="6662" w:type="dxa"/>
            <w:vAlign w:val="bottom"/>
            <w:hideMark/>
          </w:tcPr>
          <w:p w:rsidR="00370B69" w:rsidRDefault="00370B69" w:rsidP="00C77C85">
            <w:pPr>
              <w:tabs>
                <w:tab w:val="left" w:pos="426"/>
              </w:tabs>
              <w:jc w:val="center"/>
              <w:rPr>
                <w:lang w:eastAsia="en-US"/>
              </w:rPr>
            </w:pPr>
            <w:r>
              <w:t>………………………………………………………………………</w:t>
            </w:r>
          </w:p>
        </w:tc>
      </w:tr>
      <w:tr w:rsidR="00370B69" w:rsidTr="00C77C85">
        <w:trPr>
          <w:trHeight w:val="624"/>
        </w:trPr>
        <w:tc>
          <w:tcPr>
            <w:tcW w:w="2234" w:type="dxa"/>
            <w:vAlign w:val="bottom"/>
            <w:hideMark/>
          </w:tcPr>
          <w:p w:rsidR="00370B69" w:rsidRDefault="00370B69" w:rsidP="00C77C85">
            <w:pPr>
              <w:tabs>
                <w:tab w:val="left" w:pos="426"/>
              </w:tabs>
              <w:rPr>
                <w:lang w:eastAsia="en-US"/>
              </w:rPr>
            </w:pPr>
            <w:r>
              <w:t>Producent:</w:t>
            </w:r>
          </w:p>
        </w:tc>
        <w:tc>
          <w:tcPr>
            <w:tcW w:w="6662" w:type="dxa"/>
            <w:vAlign w:val="bottom"/>
            <w:hideMark/>
          </w:tcPr>
          <w:p w:rsidR="00370B69" w:rsidRDefault="00370B69" w:rsidP="00C77C85">
            <w:pPr>
              <w:tabs>
                <w:tab w:val="left" w:pos="426"/>
              </w:tabs>
              <w:jc w:val="center"/>
              <w:rPr>
                <w:lang w:eastAsia="en-US"/>
              </w:rPr>
            </w:pPr>
            <w:r>
              <w:t>………………………………………………………………………</w:t>
            </w:r>
          </w:p>
        </w:tc>
      </w:tr>
      <w:tr w:rsidR="00370B69" w:rsidTr="00C77C85">
        <w:trPr>
          <w:trHeight w:val="624"/>
        </w:trPr>
        <w:tc>
          <w:tcPr>
            <w:tcW w:w="2234" w:type="dxa"/>
            <w:vAlign w:val="bottom"/>
            <w:hideMark/>
          </w:tcPr>
          <w:p w:rsidR="00370B69" w:rsidRDefault="00370B69" w:rsidP="00C77C85">
            <w:pPr>
              <w:tabs>
                <w:tab w:val="left" w:pos="426"/>
              </w:tabs>
              <w:rPr>
                <w:lang w:eastAsia="en-US"/>
              </w:rPr>
            </w:pPr>
            <w:r>
              <w:t>Wersja:</w:t>
            </w:r>
          </w:p>
        </w:tc>
        <w:tc>
          <w:tcPr>
            <w:tcW w:w="6662" w:type="dxa"/>
            <w:vAlign w:val="bottom"/>
            <w:hideMark/>
          </w:tcPr>
          <w:p w:rsidR="00370B69" w:rsidRDefault="00370B69" w:rsidP="00C77C85">
            <w:pPr>
              <w:tabs>
                <w:tab w:val="left" w:pos="426"/>
              </w:tabs>
              <w:jc w:val="center"/>
              <w:rPr>
                <w:lang w:eastAsia="en-US"/>
              </w:rPr>
            </w:pPr>
            <w:r>
              <w:t>………………………………………………………………………</w:t>
            </w:r>
          </w:p>
        </w:tc>
      </w:tr>
      <w:tr w:rsidR="00370B69" w:rsidTr="00C77C85">
        <w:trPr>
          <w:trHeight w:val="624"/>
        </w:trPr>
        <w:tc>
          <w:tcPr>
            <w:tcW w:w="2234" w:type="dxa"/>
            <w:vAlign w:val="bottom"/>
            <w:hideMark/>
          </w:tcPr>
          <w:p w:rsidR="00370B69" w:rsidRDefault="00370B69" w:rsidP="00C77C85">
            <w:pPr>
              <w:tabs>
                <w:tab w:val="left" w:pos="426"/>
              </w:tabs>
              <w:rPr>
                <w:lang w:eastAsia="en-US"/>
              </w:rPr>
            </w:pPr>
            <w:r w:rsidRPr="00791BE5">
              <w:t>Pozostałe informacje</w:t>
            </w:r>
            <w:r>
              <w:t>:</w:t>
            </w:r>
          </w:p>
        </w:tc>
        <w:tc>
          <w:tcPr>
            <w:tcW w:w="6662" w:type="dxa"/>
            <w:vAlign w:val="bottom"/>
            <w:hideMark/>
          </w:tcPr>
          <w:p w:rsidR="00370B69" w:rsidRDefault="00370B69" w:rsidP="00C77C85">
            <w:pPr>
              <w:tabs>
                <w:tab w:val="left" w:pos="426"/>
              </w:tabs>
              <w:jc w:val="center"/>
              <w:rPr>
                <w:lang w:eastAsia="en-US"/>
              </w:rPr>
            </w:pPr>
            <w:r>
              <w:t>………………………………………………………………………</w:t>
            </w:r>
          </w:p>
        </w:tc>
      </w:tr>
    </w:tbl>
    <w:p w:rsidR="00370B69" w:rsidRPr="00532C28" w:rsidRDefault="00370B69" w:rsidP="000C7392">
      <w:pPr>
        <w:rPr>
          <w:lang w:eastAsia="ar-SA"/>
        </w:rPr>
      </w:pPr>
    </w:p>
    <w:p w:rsidR="00370B69" w:rsidRPr="00532C28" w:rsidRDefault="00370B69" w:rsidP="000C7392">
      <w:pPr>
        <w:rPr>
          <w:lang w:eastAsia="ar-SA"/>
        </w:rPr>
      </w:pPr>
    </w:p>
    <w:p w:rsidR="00370B69" w:rsidRPr="00532C28" w:rsidRDefault="00370B69" w:rsidP="009D3E52">
      <w:pPr>
        <w:suppressAutoHyphens/>
        <w:jc w:val="both"/>
        <w:rPr>
          <w:b/>
          <w:bCs/>
          <w:sz w:val="20"/>
          <w:szCs w:val="20"/>
          <w:lang w:eastAsia="ar-SA"/>
        </w:rPr>
      </w:pPr>
    </w:p>
    <w:p w:rsidR="00370B69" w:rsidRPr="00532C28" w:rsidRDefault="00370B69" w:rsidP="009D3E52">
      <w:pPr>
        <w:suppressAutoHyphens/>
        <w:jc w:val="both"/>
        <w:rPr>
          <w:b/>
          <w:bCs/>
          <w:sz w:val="20"/>
          <w:szCs w:val="20"/>
          <w:lang w:eastAsia="ar-SA"/>
        </w:rPr>
      </w:pPr>
      <w:r w:rsidRPr="00532C28">
        <w:rPr>
          <w:b/>
          <w:bCs/>
          <w:sz w:val="20"/>
          <w:szCs w:val="20"/>
          <w:lang w:eastAsia="ar-SA"/>
        </w:rPr>
        <w:t>* niepotrzebne skreślić</w:t>
      </w:r>
    </w:p>
    <w:p w:rsidR="00370B69" w:rsidRPr="00532C28" w:rsidRDefault="00370B69" w:rsidP="009D3E52">
      <w:pPr>
        <w:suppressAutoHyphens/>
        <w:jc w:val="both"/>
        <w:rPr>
          <w:lang w:eastAsia="ar-SA"/>
        </w:rPr>
      </w:pPr>
    </w:p>
    <w:p w:rsidR="00370B69" w:rsidRPr="00532C28" w:rsidRDefault="00370B69" w:rsidP="009D3E52">
      <w:pPr>
        <w:suppressAutoHyphens/>
        <w:jc w:val="both"/>
        <w:rPr>
          <w:lang w:eastAsia="ar-SA"/>
        </w:rPr>
      </w:pPr>
    </w:p>
    <w:p w:rsidR="00370B69" w:rsidRPr="00532C28" w:rsidRDefault="00370B69" w:rsidP="009D3E52">
      <w:pPr>
        <w:suppressAutoHyphens/>
        <w:jc w:val="both"/>
        <w:rPr>
          <w:lang w:eastAsia="ar-SA"/>
        </w:rPr>
      </w:pPr>
      <w:r w:rsidRPr="00532C28">
        <w:rPr>
          <w:lang w:eastAsia="ar-SA"/>
        </w:rPr>
        <w:t>......................................... , dnia ..........................           …………………………………</w:t>
      </w:r>
    </w:p>
    <w:p w:rsidR="00370B69" w:rsidRPr="00532C28" w:rsidRDefault="00370B69" w:rsidP="009D3E52">
      <w:pPr>
        <w:suppressAutoHyphens/>
        <w:ind w:left="5040"/>
        <w:rPr>
          <w:i/>
          <w:iCs/>
          <w:lang w:eastAsia="ar-SA"/>
        </w:rPr>
      </w:pPr>
      <w:r w:rsidRPr="00532C28">
        <w:rPr>
          <w:i/>
          <w:iCs/>
          <w:lang w:eastAsia="ar-SA"/>
        </w:rPr>
        <w:t>/pieczęć i podpis osoby/osób upoważnionej/</w:t>
      </w:r>
      <w:proofErr w:type="spellStart"/>
      <w:r w:rsidRPr="00532C28">
        <w:rPr>
          <w:i/>
          <w:iCs/>
          <w:lang w:eastAsia="ar-SA"/>
        </w:rPr>
        <w:t>ych</w:t>
      </w:r>
      <w:proofErr w:type="spellEnd"/>
    </w:p>
    <w:p w:rsidR="00370B69" w:rsidRPr="00532C28" w:rsidRDefault="00370B69" w:rsidP="009D3E52">
      <w:pPr>
        <w:suppressAutoHyphens/>
        <w:ind w:left="5580"/>
        <w:rPr>
          <w:i/>
          <w:iCs/>
          <w:lang w:eastAsia="ar-SA"/>
        </w:rPr>
      </w:pPr>
      <w:r w:rsidRPr="00532C28">
        <w:rPr>
          <w:i/>
          <w:iCs/>
          <w:lang w:eastAsia="ar-SA"/>
        </w:rPr>
        <w:tab/>
        <w:t xml:space="preserve">  do reprezentowania Wykonawcy/       </w:t>
      </w:r>
    </w:p>
    <w:p w:rsidR="00370B69" w:rsidRPr="00532C28" w:rsidRDefault="00370B69" w:rsidP="009D3E52">
      <w:pPr>
        <w:suppressAutoHyphens/>
        <w:jc w:val="both"/>
        <w:rPr>
          <w:lang w:eastAsia="ar-SA"/>
        </w:rPr>
      </w:pPr>
    </w:p>
    <w:p w:rsidR="00370B69" w:rsidRPr="00532C28" w:rsidRDefault="00370B69" w:rsidP="009D3E52">
      <w:pPr>
        <w:suppressAutoHyphens/>
        <w:jc w:val="both"/>
        <w:rPr>
          <w:b/>
          <w:bCs/>
          <w:lang w:eastAsia="ar-SA"/>
        </w:rPr>
      </w:pPr>
    </w:p>
    <w:p w:rsidR="00370B69" w:rsidRDefault="00370B69" w:rsidP="003F4B1F">
      <w:pPr>
        <w:widowControl w:val="0"/>
        <w:autoSpaceDE w:val="0"/>
        <w:autoSpaceDN w:val="0"/>
        <w:adjustRightInd w:val="0"/>
        <w:jc w:val="both"/>
      </w:pPr>
    </w:p>
    <w:p w:rsidR="00370B69" w:rsidRDefault="00370B69" w:rsidP="003F4B1F">
      <w:pPr>
        <w:widowControl w:val="0"/>
        <w:autoSpaceDE w:val="0"/>
        <w:autoSpaceDN w:val="0"/>
        <w:adjustRightInd w:val="0"/>
        <w:jc w:val="both"/>
      </w:pPr>
    </w:p>
    <w:p w:rsidR="00370B69" w:rsidRDefault="00370B69" w:rsidP="003F4B1F">
      <w:pPr>
        <w:widowControl w:val="0"/>
        <w:autoSpaceDE w:val="0"/>
        <w:autoSpaceDN w:val="0"/>
        <w:adjustRightInd w:val="0"/>
        <w:jc w:val="both"/>
      </w:pPr>
    </w:p>
    <w:p w:rsidR="005B6906" w:rsidRDefault="005B6906" w:rsidP="003F4B1F">
      <w:pPr>
        <w:widowControl w:val="0"/>
        <w:autoSpaceDE w:val="0"/>
        <w:autoSpaceDN w:val="0"/>
        <w:adjustRightInd w:val="0"/>
        <w:jc w:val="both"/>
      </w:pPr>
    </w:p>
    <w:p w:rsidR="005B6906" w:rsidRDefault="005B6906" w:rsidP="003F4B1F">
      <w:pPr>
        <w:widowControl w:val="0"/>
        <w:autoSpaceDE w:val="0"/>
        <w:autoSpaceDN w:val="0"/>
        <w:adjustRightInd w:val="0"/>
        <w:jc w:val="both"/>
      </w:pPr>
    </w:p>
    <w:p w:rsidR="005B6906" w:rsidRDefault="005B6906" w:rsidP="003F4B1F">
      <w:pPr>
        <w:widowControl w:val="0"/>
        <w:autoSpaceDE w:val="0"/>
        <w:autoSpaceDN w:val="0"/>
        <w:adjustRightInd w:val="0"/>
        <w:jc w:val="both"/>
      </w:pPr>
    </w:p>
    <w:p w:rsidR="00370B69" w:rsidRPr="00CF3B8E" w:rsidRDefault="00370B69" w:rsidP="00CF3B8E">
      <w:pPr>
        <w:spacing w:line="276" w:lineRule="auto"/>
        <w:ind w:left="7090" w:hanging="427"/>
        <w:rPr>
          <w:b/>
          <w:bCs/>
          <w:i/>
        </w:rPr>
      </w:pPr>
      <w:r w:rsidRPr="00CF3B8E">
        <w:rPr>
          <w:bCs/>
          <w:i/>
        </w:rPr>
        <w:t xml:space="preserve">  </w:t>
      </w:r>
      <w:r w:rsidRPr="00CF3B8E">
        <w:rPr>
          <w:b/>
          <w:bCs/>
          <w:i/>
        </w:rPr>
        <w:t>Załącznik nr 1 do SIWZ</w:t>
      </w:r>
    </w:p>
    <w:p w:rsidR="00370B69" w:rsidRPr="00CF3B8E" w:rsidRDefault="00370B69" w:rsidP="00CF3B8E">
      <w:pPr>
        <w:jc w:val="right"/>
        <w:rPr>
          <w:b/>
          <w:bCs/>
          <w:i/>
          <w:iCs/>
          <w:snapToGrid w:val="0"/>
        </w:rPr>
      </w:pPr>
    </w:p>
    <w:p w:rsidR="00370B69" w:rsidRPr="00CF3B8E" w:rsidRDefault="00370B69" w:rsidP="00CF3B8E">
      <w:pPr>
        <w:jc w:val="right"/>
        <w:rPr>
          <w:b/>
          <w:bCs/>
          <w:i/>
          <w:iCs/>
          <w:snapToGrid w:val="0"/>
        </w:rPr>
      </w:pPr>
    </w:p>
    <w:p w:rsidR="00370B69" w:rsidRPr="00CF3B8E" w:rsidRDefault="00370B69" w:rsidP="00CF3B8E">
      <w:pPr>
        <w:widowControl w:val="0"/>
        <w:tabs>
          <w:tab w:val="left" w:pos="3686"/>
        </w:tabs>
        <w:spacing w:line="276" w:lineRule="auto"/>
        <w:rPr>
          <w:color w:val="000000"/>
        </w:rPr>
      </w:pPr>
      <w:r w:rsidRPr="00CF3B8E">
        <w:rPr>
          <w:color w:val="000000"/>
        </w:rPr>
        <w:t xml:space="preserve">…………………………………… </w:t>
      </w:r>
      <w:r w:rsidRPr="00CF3B8E">
        <w:rPr>
          <w:color w:val="000000"/>
        </w:rPr>
        <w:tab/>
      </w:r>
      <w:r w:rsidRPr="00CF3B8E">
        <w:rPr>
          <w:color w:val="000000"/>
        </w:rPr>
        <w:tab/>
      </w:r>
      <w:r w:rsidRPr="00CF3B8E">
        <w:rPr>
          <w:color w:val="000000"/>
        </w:rPr>
        <w:tab/>
      </w:r>
      <w:r w:rsidRPr="00CF3B8E">
        <w:rPr>
          <w:color w:val="000000"/>
        </w:rPr>
        <w:tab/>
      </w:r>
      <w:r w:rsidRPr="00CF3B8E">
        <w:rPr>
          <w:color w:val="000000"/>
        </w:rPr>
        <w:tab/>
      </w:r>
      <w:r w:rsidRPr="00CF3B8E">
        <w:rPr>
          <w:color w:val="000000"/>
        </w:rPr>
        <w:tab/>
      </w:r>
      <w:r w:rsidRPr="00CF3B8E">
        <w:rPr>
          <w:i/>
          <w:color w:val="000000"/>
        </w:rPr>
        <w:t xml:space="preserve"> </w:t>
      </w:r>
    </w:p>
    <w:p w:rsidR="00370B69" w:rsidRPr="00CF3B8E" w:rsidRDefault="00370B69" w:rsidP="00CF3B8E">
      <w:pPr>
        <w:widowControl w:val="0"/>
        <w:spacing w:line="276" w:lineRule="auto"/>
        <w:jc w:val="both"/>
        <w:rPr>
          <w:color w:val="000000"/>
        </w:rPr>
      </w:pPr>
      <w:r w:rsidRPr="00CF3B8E">
        <w:rPr>
          <w:color w:val="000000"/>
        </w:rPr>
        <w:t>(nazwa i adres Wykonawcy)</w:t>
      </w:r>
    </w:p>
    <w:p w:rsidR="00370B69" w:rsidRPr="00CF3B8E" w:rsidRDefault="00370B69" w:rsidP="00CF3B8E">
      <w:pPr>
        <w:widowControl w:val="0"/>
        <w:spacing w:line="276" w:lineRule="auto"/>
        <w:jc w:val="both"/>
        <w:rPr>
          <w:color w:val="000000"/>
        </w:rPr>
      </w:pPr>
    </w:p>
    <w:p w:rsidR="00370B69" w:rsidRPr="00CF3B8E" w:rsidRDefault="00370B69" w:rsidP="00CF3B8E">
      <w:pPr>
        <w:spacing w:line="276" w:lineRule="auto"/>
        <w:jc w:val="center"/>
        <w:rPr>
          <w:b/>
          <w:bCs/>
          <w:color w:val="000000"/>
          <w:u w:val="single"/>
        </w:rPr>
      </w:pPr>
      <w:r w:rsidRPr="00CF3B8E">
        <w:rPr>
          <w:b/>
        </w:rPr>
        <w:t xml:space="preserve">OŚWIADCZENIE </w:t>
      </w:r>
    </w:p>
    <w:p w:rsidR="00370B69" w:rsidRPr="00CF3B8E" w:rsidRDefault="00370B69" w:rsidP="00CF3B8E">
      <w:pPr>
        <w:widowControl w:val="0"/>
        <w:spacing w:line="276" w:lineRule="auto"/>
        <w:jc w:val="both"/>
        <w:rPr>
          <w:color w:val="000000"/>
        </w:rPr>
      </w:pPr>
    </w:p>
    <w:p w:rsidR="00370B69" w:rsidRPr="00CF3B8E" w:rsidRDefault="00370B69" w:rsidP="00CF3B8E">
      <w:pPr>
        <w:keepNext/>
        <w:spacing w:line="276" w:lineRule="auto"/>
        <w:jc w:val="center"/>
        <w:outlineLvl w:val="0"/>
        <w:rPr>
          <w:b/>
          <w:bCs/>
        </w:rPr>
      </w:pPr>
      <w:r w:rsidRPr="00CF3B8E">
        <w:rPr>
          <w:b/>
          <w:bCs/>
        </w:rPr>
        <w:t>w postępowaniu o udzielenie zamówienia publicznego</w:t>
      </w:r>
    </w:p>
    <w:p w:rsidR="00370B69" w:rsidRPr="00CF3B8E" w:rsidRDefault="00370B69" w:rsidP="00CF3B8E">
      <w:pPr>
        <w:keepNext/>
        <w:spacing w:line="276" w:lineRule="auto"/>
        <w:jc w:val="center"/>
        <w:outlineLvl w:val="0"/>
        <w:rPr>
          <w:b/>
          <w:bCs/>
        </w:rPr>
      </w:pPr>
      <w:r w:rsidRPr="00CF3B8E">
        <w:rPr>
          <w:b/>
          <w:bCs/>
        </w:rPr>
        <w:t> w trybie przetargu nieograniczonego</w:t>
      </w:r>
    </w:p>
    <w:p w:rsidR="00370B69" w:rsidRPr="00437B4B" w:rsidRDefault="00370B69" w:rsidP="00CF3B8E">
      <w:pPr>
        <w:suppressAutoHyphens/>
        <w:jc w:val="center"/>
        <w:rPr>
          <w:i/>
        </w:rPr>
      </w:pPr>
      <w:r w:rsidRPr="00CF3B8E">
        <w:rPr>
          <w:bCs/>
          <w:i/>
        </w:rPr>
        <w:t xml:space="preserve">na </w:t>
      </w:r>
      <w:r>
        <w:rPr>
          <w:bCs/>
          <w:i/>
        </w:rPr>
        <w:t xml:space="preserve">wdrożenie i utrzymanie usługi wydruku podążającego w Centrali KRUS </w:t>
      </w:r>
      <w:r w:rsidRPr="00D8185B">
        <w:rPr>
          <w:i/>
        </w:rPr>
        <w:t>wraz z utrzymaniem oraz serwisem drukarek i urządzeń wielofunkcyjnych Zamawiającego</w:t>
      </w:r>
      <w:r w:rsidRPr="00437B4B">
        <w:rPr>
          <w:bCs/>
          <w:i/>
        </w:rPr>
        <w:t xml:space="preserve"> </w:t>
      </w:r>
    </w:p>
    <w:p w:rsidR="00370B69" w:rsidRPr="00CF3B8E" w:rsidRDefault="00370B69" w:rsidP="00CF3B8E">
      <w:pPr>
        <w:widowControl w:val="0"/>
        <w:spacing w:line="276" w:lineRule="auto"/>
        <w:jc w:val="both"/>
        <w:rPr>
          <w:color w:val="000000"/>
        </w:rPr>
      </w:pPr>
    </w:p>
    <w:p w:rsidR="00370B69" w:rsidRPr="00CF3B8E" w:rsidRDefault="00370B69" w:rsidP="00CF3B8E">
      <w:pPr>
        <w:widowControl w:val="0"/>
        <w:spacing w:line="276" w:lineRule="auto"/>
        <w:jc w:val="both"/>
        <w:rPr>
          <w:color w:val="000000"/>
        </w:rPr>
      </w:pPr>
      <w:r w:rsidRPr="00CF3B8E">
        <w:rPr>
          <w:color w:val="000000"/>
        </w:rPr>
        <w:t>Ja, niżej podpisany, reprezentując Wykonawcę, którego nazwa jest wskazana powyżej, jako upoważniony na piśmie lub wpisany w odpowiednich dokumentach rejestrowych, oświadczam, że:</w:t>
      </w:r>
    </w:p>
    <w:p w:rsidR="00370B69" w:rsidRPr="00CF3B8E" w:rsidRDefault="00370B69" w:rsidP="00CF3B8E">
      <w:pPr>
        <w:widowControl w:val="0"/>
        <w:spacing w:line="276" w:lineRule="auto"/>
        <w:jc w:val="both"/>
        <w:rPr>
          <w:color w:val="000000"/>
        </w:rPr>
      </w:pPr>
    </w:p>
    <w:p w:rsidR="00370B69" w:rsidRPr="00CF3B8E" w:rsidRDefault="00370B69" w:rsidP="00087A22">
      <w:pPr>
        <w:widowControl w:val="0"/>
        <w:numPr>
          <w:ilvl w:val="6"/>
          <w:numId w:val="11"/>
        </w:numPr>
        <w:tabs>
          <w:tab w:val="num" w:pos="567"/>
        </w:tabs>
        <w:spacing w:line="276" w:lineRule="auto"/>
        <w:ind w:left="567" w:hanging="567"/>
        <w:jc w:val="both"/>
        <w:rPr>
          <w:i/>
          <w:iCs/>
          <w:color w:val="000000"/>
        </w:rPr>
      </w:pPr>
      <w:r w:rsidRPr="00CF3B8E">
        <w:rPr>
          <w:color w:val="000000"/>
        </w:rPr>
        <w:t>Wykonawca ten spełnia warunki udziału w postępowaniu;</w:t>
      </w:r>
    </w:p>
    <w:p w:rsidR="00370B69" w:rsidRPr="00CF3B8E" w:rsidRDefault="00370B69" w:rsidP="00087A22">
      <w:pPr>
        <w:widowControl w:val="0"/>
        <w:numPr>
          <w:ilvl w:val="6"/>
          <w:numId w:val="11"/>
        </w:numPr>
        <w:tabs>
          <w:tab w:val="num" w:pos="567"/>
        </w:tabs>
        <w:spacing w:line="276" w:lineRule="auto"/>
        <w:ind w:left="567" w:hanging="567"/>
        <w:jc w:val="both"/>
        <w:rPr>
          <w:i/>
          <w:iCs/>
          <w:color w:val="000000"/>
        </w:rPr>
      </w:pPr>
      <w:r w:rsidRPr="00CF3B8E">
        <w:rPr>
          <w:color w:val="000000"/>
        </w:rPr>
        <w:t>Wykonawca nie podlega wykluczeniu z postępowania;</w:t>
      </w:r>
    </w:p>
    <w:p w:rsidR="00370B69" w:rsidRPr="00CF3B8E" w:rsidRDefault="00370B69" w:rsidP="00087A22">
      <w:pPr>
        <w:widowControl w:val="0"/>
        <w:numPr>
          <w:ilvl w:val="6"/>
          <w:numId w:val="11"/>
        </w:numPr>
        <w:tabs>
          <w:tab w:val="num" w:pos="567"/>
        </w:tabs>
        <w:spacing w:line="276" w:lineRule="auto"/>
        <w:ind w:left="567" w:hanging="567"/>
        <w:jc w:val="both"/>
        <w:rPr>
          <w:i/>
          <w:iCs/>
          <w:color w:val="000000"/>
        </w:rPr>
      </w:pPr>
      <w:r w:rsidRPr="00CF3B8E">
        <w:rPr>
          <w:color w:val="000000"/>
        </w:rPr>
        <w:t>Wykonawca powołuje się na zasoby następujących podmiotów:</w:t>
      </w:r>
    </w:p>
    <w:p w:rsidR="00370B69" w:rsidRPr="00CF3B8E" w:rsidRDefault="00370B69" w:rsidP="00087A22">
      <w:pPr>
        <w:widowControl w:val="0"/>
        <w:numPr>
          <w:ilvl w:val="2"/>
          <w:numId w:val="10"/>
        </w:numPr>
        <w:spacing w:line="276" w:lineRule="auto"/>
        <w:ind w:left="993" w:hanging="426"/>
        <w:jc w:val="both"/>
        <w:rPr>
          <w:i/>
          <w:iCs/>
          <w:color w:val="000000"/>
        </w:rPr>
      </w:pPr>
      <w:r w:rsidRPr="00CF3B8E">
        <w:rPr>
          <w:color w:val="000000"/>
        </w:rPr>
        <w:t>…………………………………………..(nazwa i adres podmiotu) w następującym zakresie …………………………………………………… (podać zakres w jakim wykonawca powołuje się na zasoby podmiotu),</w:t>
      </w:r>
    </w:p>
    <w:p w:rsidR="00370B69" w:rsidRPr="00CF3B8E" w:rsidRDefault="00370B69" w:rsidP="00CF3B8E">
      <w:pPr>
        <w:widowControl w:val="0"/>
        <w:spacing w:line="276" w:lineRule="auto"/>
        <w:ind w:left="993"/>
        <w:jc w:val="both"/>
        <w:rPr>
          <w:i/>
          <w:iCs/>
          <w:color w:val="000000"/>
        </w:rPr>
      </w:pPr>
    </w:p>
    <w:p w:rsidR="00370B69" w:rsidRPr="00CF3B8E" w:rsidRDefault="00370B69" w:rsidP="00087A22">
      <w:pPr>
        <w:widowControl w:val="0"/>
        <w:numPr>
          <w:ilvl w:val="2"/>
          <w:numId w:val="10"/>
        </w:numPr>
        <w:spacing w:line="276" w:lineRule="auto"/>
        <w:ind w:left="993" w:hanging="426"/>
        <w:jc w:val="both"/>
        <w:rPr>
          <w:i/>
          <w:iCs/>
          <w:color w:val="000000"/>
        </w:rPr>
      </w:pPr>
      <w:r w:rsidRPr="00CF3B8E">
        <w:rPr>
          <w:color w:val="000000"/>
        </w:rPr>
        <w:t>…………………………………………..(nazwa i adres podmiotu) w następującym zakresie …………………………………………………… (podać zakres w jakim wykonawca powołuje się na zasoby podmiotu),</w:t>
      </w:r>
    </w:p>
    <w:p w:rsidR="00370B69" w:rsidRPr="00CF3B8E" w:rsidRDefault="00370B69" w:rsidP="00CF3B8E">
      <w:pPr>
        <w:widowControl w:val="0"/>
        <w:spacing w:line="276" w:lineRule="auto"/>
        <w:ind w:left="567"/>
        <w:jc w:val="both"/>
        <w:rPr>
          <w:color w:val="000000"/>
        </w:rPr>
      </w:pPr>
      <w:r w:rsidRPr="00CF3B8E">
        <w:rPr>
          <w:color w:val="000000"/>
        </w:rPr>
        <w:t xml:space="preserve">które to podmioty nie podlegają wykluczeniu z postępowania i spełniają warunki udziału </w:t>
      </w:r>
      <w:r>
        <w:rPr>
          <w:color w:val="000000"/>
        </w:rPr>
        <w:br/>
      </w:r>
      <w:r w:rsidRPr="00CF3B8E">
        <w:rPr>
          <w:color w:val="000000"/>
        </w:rPr>
        <w:t>w postępowaniu w ww. zakresie;</w:t>
      </w:r>
    </w:p>
    <w:p w:rsidR="00370B69" w:rsidRPr="00CF3B8E" w:rsidRDefault="00370B69" w:rsidP="00CF3B8E">
      <w:pPr>
        <w:widowControl w:val="0"/>
        <w:spacing w:line="276" w:lineRule="auto"/>
        <w:ind w:left="567"/>
        <w:jc w:val="both"/>
        <w:rPr>
          <w:i/>
          <w:iCs/>
          <w:color w:val="000000"/>
        </w:rPr>
      </w:pPr>
    </w:p>
    <w:p w:rsidR="00370B69" w:rsidRPr="00CF3B8E" w:rsidRDefault="00370B69" w:rsidP="00087A22">
      <w:pPr>
        <w:widowControl w:val="0"/>
        <w:numPr>
          <w:ilvl w:val="6"/>
          <w:numId w:val="11"/>
        </w:numPr>
        <w:tabs>
          <w:tab w:val="num" w:pos="567"/>
        </w:tabs>
        <w:spacing w:line="276" w:lineRule="auto"/>
        <w:ind w:left="567" w:hanging="567"/>
        <w:jc w:val="both"/>
        <w:rPr>
          <w:i/>
          <w:iCs/>
          <w:color w:val="000000"/>
        </w:rPr>
      </w:pPr>
      <w:r w:rsidRPr="00CF3B8E">
        <w:rPr>
          <w:color w:val="000000"/>
        </w:rPr>
        <w:t>Wykonawca zamierza powierzyć wykonanie części zamówienia następującym podwykonawcom:</w:t>
      </w:r>
    </w:p>
    <w:p w:rsidR="00370B69" w:rsidRPr="00CF3B8E" w:rsidRDefault="00370B69" w:rsidP="00087A22">
      <w:pPr>
        <w:widowControl w:val="0"/>
        <w:numPr>
          <w:ilvl w:val="2"/>
          <w:numId w:val="10"/>
        </w:numPr>
        <w:spacing w:line="276" w:lineRule="auto"/>
        <w:ind w:left="993" w:hanging="426"/>
        <w:jc w:val="both"/>
        <w:rPr>
          <w:i/>
          <w:iCs/>
          <w:color w:val="000000"/>
        </w:rPr>
      </w:pPr>
      <w:r w:rsidRPr="00CF3B8E">
        <w:rPr>
          <w:color w:val="000000"/>
        </w:rPr>
        <w:t>…………………………………………..(nazwa i adres podwykonawcy) w następującym zakresie …………………………………………………… (podać część zamówienia, której wykonanie Wykonawca zamierza powierzyć podwykonawcy),</w:t>
      </w:r>
    </w:p>
    <w:p w:rsidR="00370B69" w:rsidRPr="00CF3B8E" w:rsidRDefault="00370B69" w:rsidP="00CF3B8E">
      <w:pPr>
        <w:widowControl w:val="0"/>
        <w:spacing w:line="276" w:lineRule="auto"/>
        <w:ind w:left="993"/>
        <w:jc w:val="both"/>
        <w:rPr>
          <w:i/>
          <w:iCs/>
          <w:color w:val="000000"/>
        </w:rPr>
      </w:pPr>
    </w:p>
    <w:p w:rsidR="00370B69" w:rsidRPr="00CF3B8E" w:rsidRDefault="00370B69" w:rsidP="00087A22">
      <w:pPr>
        <w:widowControl w:val="0"/>
        <w:numPr>
          <w:ilvl w:val="2"/>
          <w:numId w:val="10"/>
        </w:numPr>
        <w:spacing w:line="276" w:lineRule="auto"/>
        <w:ind w:left="993" w:hanging="426"/>
        <w:jc w:val="both"/>
        <w:rPr>
          <w:i/>
          <w:iCs/>
          <w:color w:val="000000"/>
        </w:rPr>
      </w:pPr>
      <w:r w:rsidRPr="00CF3B8E">
        <w:rPr>
          <w:color w:val="000000"/>
        </w:rPr>
        <w:t>…………………………………………..(nazwa i adres podwykonawcy) w następującym zakresie …………………………………………………… (podać część zamówienia, której wykonanie Wykonawca zamierza powierzyć podwykonawcy),</w:t>
      </w:r>
    </w:p>
    <w:p w:rsidR="00370B69" w:rsidRPr="00CF3B8E" w:rsidRDefault="00370B69" w:rsidP="00CF3B8E">
      <w:pPr>
        <w:spacing w:line="276" w:lineRule="auto"/>
        <w:ind w:left="720" w:hanging="720"/>
        <w:jc w:val="both"/>
        <w:rPr>
          <w:i/>
          <w:color w:val="000000"/>
        </w:rPr>
      </w:pPr>
    </w:p>
    <w:p w:rsidR="00370B69" w:rsidRPr="00CF3B8E" w:rsidRDefault="00370B69" w:rsidP="00CF3B8E">
      <w:pPr>
        <w:widowControl w:val="0"/>
        <w:autoSpaceDE w:val="0"/>
        <w:autoSpaceDN w:val="0"/>
        <w:adjustRightInd w:val="0"/>
        <w:spacing w:line="276" w:lineRule="auto"/>
        <w:jc w:val="both"/>
        <w:rPr>
          <w:color w:val="000000"/>
        </w:rPr>
      </w:pPr>
      <w:r w:rsidRPr="00CF3B8E">
        <w:rPr>
          <w:color w:val="000000"/>
        </w:rPr>
        <w:t>Miejscowość i data…………………….......................</w:t>
      </w:r>
    </w:p>
    <w:p w:rsidR="00370B69" w:rsidRPr="00CF3B8E" w:rsidRDefault="00370B69" w:rsidP="00CF3B8E">
      <w:pPr>
        <w:widowControl w:val="0"/>
        <w:autoSpaceDE w:val="0"/>
        <w:autoSpaceDN w:val="0"/>
        <w:adjustRightInd w:val="0"/>
        <w:spacing w:line="276" w:lineRule="auto"/>
        <w:jc w:val="both"/>
        <w:rPr>
          <w:color w:val="000000"/>
        </w:rPr>
      </w:pPr>
    </w:p>
    <w:p w:rsidR="00370B69" w:rsidRPr="00CF3B8E" w:rsidRDefault="00370B69" w:rsidP="00CF3B8E">
      <w:pPr>
        <w:widowControl w:val="0"/>
        <w:autoSpaceDE w:val="0"/>
        <w:autoSpaceDN w:val="0"/>
        <w:adjustRightInd w:val="0"/>
        <w:spacing w:line="276" w:lineRule="auto"/>
        <w:jc w:val="both"/>
        <w:rPr>
          <w:color w:val="000000"/>
        </w:rPr>
      </w:pPr>
      <w:r w:rsidRPr="00CF3B8E">
        <w:rPr>
          <w:color w:val="000000"/>
        </w:rPr>
        <w:t>Podpis (imię, nazwisko)………………………...........</w:t>
      </w:r>
    </w:p>
    <w:p w:rsidR="00370B69" w:rsidRPr="00CF3B8E" w:rsidRDefault="00370B69" w:rsidP="00CF3B8E">
      <w:pPr>
        <w:spacing w:line="276" w:lineRule="auto"/>
        <w:jc w:val="both"/>
        <w:rPr>
          <w:color w:val="000000"/>
        </w:rPr>
      </w:pPr>
    </w:p>
    <w:p w:rsidR="00370B69" w:rsidRPr="00CF3B8E" w:rsidRDefault="00370B69" w:rsidP="00CF3B8E">
      <w:pPr>
        <w:spacing w:line="276" w:lineRule="auto"/>
        <w:jc w:val="both"/>
        <w:rPr>
          <w:i/>
          <w:color w:val="000000"/>
        </w:rPr>
      </w:pPr>
      <w:r w:rsidRPr="00CF3B8E">
        <w:rPr>
          <w:color w:val="000000"/>
        </w:rPr>
        <w:t>(</w:t>
      </w:r>
      <w:r w:rsidRPr="00CF3B8E">
        <w:rPr>
          <w:i/>
          <w:color w:val="000000"/>
        </w:rPr>
        <w:t>Podpis osoby lub osób uprawnionych do reprezentowania wykonawcy w dokumentach rejestrowych lub we właściwym pełnomocnictwie).</w:t>
      </w:r>
    </w:p>
    <w:p w:rsidR="00370B69" w:rsidRDefault="00370B69" w:rsidP="00771C50">
      <w:pPr>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p>
    <w:p w:rsidR="00370B69" w:rsidRPr="00CF3B8E" w:rsidRDefault="00370B69" w:rsidP="00771C50">
      <w:pPr>
        <w:rPr>
          <w:b/>
          <w:bCs/>
          <w:snapToGrid w:val="0"/>
        </w:rPr>
      </w:pPr>
      <w:r>
        <w:rPr>
          <w:bCs/>
        </w:rPr>
        <w:t xml:space="preserve"> </w:t>
      </w:r>
      <w:r>
        <w:rPr>
          <w:bCs/>
        </w:rPr>
        <w:tab/>
      </w:r>
      <w:r>
        <w:rPr>
          <w:bCs/>
        </w:rPr>
        <w:tab/>
      </w:r>
      <w:r>
        <w:rPr>
          <w:bCs/>
        </w:rPr>
        <w:tab/>
      </w:r>
      <w:r>
        <w:rPr>
          <w:bCs/>
        </w:rPr>
        <w:tab/>
      </w:r>
      <w:r>
        <w:rPr>
          <w:bCs/>
        </w:rPr>
        <w:tab/>
      </w:r>
      <w:r>
        <w:rPr>
          <w:bCs/>
        </w:rPr>
        <w:tab/>
      </w:r>
      <w:r>
        <w:rPr>
          <w:bCs/>
        </w:rPr>
        <w:tab/>
      </w:r>
      <w:r>
        <w:rPr>
          <w:bCs/>
        </w:rPr>
        <w:tab/>
      </w:r>
      <w:r>
        <w:rPr>
          <w:bCs/>
        </w:rPr>
        <w:tab/>
      </w:r>
      <w:r>
        <w:rPr>
          <w:bCs/>
        </w:rPr>
        <w:tab/>
      </w:r>
      <w:r w:rsidRPr="00CF3B8E">
        <w:rPr>
          <w:b/>
          <w:bCs/>
          <w:i/>
          <w:iCs/>
          <w:snapToGrid w:val="0"/>
        </w:rPr>
        <w:t>Załącznik nr 2</w:t>
      </w:r>
      <w:r w:rsidRPr="00CF3B8E">
        <w:rPr>
          <w:b/>
          <w:bCs/>
          <w:snapToGrid w:val="0"/>
        </w:rPr>
        <w:t xml:space="preserve"> </w:t>
      </w:r>
      <w:r w:rsidRPr="00CF3B8E">
        <w:rPr>
          <w:b/>
          <w:bCs/>
          <w:i/>
          <w:iCs/>
        </w:rPr>
        <w:t>do SIWZ</w:t>
      </w:r>
    </w:p>
    <w:p w:rsidR="00370B69" w:rsidRPr="00CF3B8E" w:rsidRDefault="00370B69" w:rsidP="0000518D">
      <w:pPr>
        <w:widowControl w:val="0"/>
        <w:jc w:val="both"/>
      </w:pPr>
    </w:p>
    <w:p w:rsidR="00370B69" w:rsidRPr="00CF3B8E" w:rsidRDefault="00370B69" w:rsidP="0000518D">
      <w:pPr>
        <w:widowControl w:val="0"/>
        <w:jc w:val="both"/>
        <w:rPr>
          <w:i/>
          <w:iCs/>
        </w:rPr>
      </w:pPr>
    </w:p>
    <w:p w:rsidR="00370B69" w:rsidRPr="00CF3B8E" w:rsidRDefault="00370B69" w:rsidP="0000518D">
      <w:pPr>
        <w:widowControl w:val="0"/>
        <w:jc w:val="both"/>
        <w:rPr>
          <w:i/>
          <w:iCs/>
        </w:rPr>
      </w:pPr>
      <w:r w:rsidRPr="00CF3B8E">
        <w:rPr>
          <w:i/>
          <w:iCs/>
        </w:rPr>
        <w:t>.…………………………………</w:t>
      </w:r>
    </w:p>
    <w:p w:rsidR="00370B69" w:rsidRPr="00CF3B8E" w:rsidRDefault="00370B69" w:rsidP="0000518D">
      <w:pPr>
        <w:widowControl w:val="0"/>
        <w:jc w:val="both"/>
        <w:rPr>
          <w:i/>
          <w:iCs/>
        </w:rPr>
      </w:pPr>
      <w:r w:rsidRPr="00CF3B8E">
        <w:rPr>
          <w:i/>
          <w:iCs/>
        </w:rPr>
        <w:t>(nazwa i adres Wykonawcy)</w:t>
      </w:r>
    </w:p>
    <w:p w:rsidR="00370B69" w:rsidRPr="00CF3B8E" w:rsidRDefault="00370B69" w:rsidP="0000518D">
      <w:pPr>
        <w:widowControl w:val="0"/>
        <w:jc w:val="both"/>
      </w:pPr>
    </w:p>
    <w:p w:rsidR="00370B69" w:rsidRPr="00CF3B8E" w:rsidRDefault="00370B69" w:rsidP="0000518D">
      <w:pPr>
        <w:widowControl w:val="0"/>
        <w:jc w:val="both"/>
        <w:rPr>
          <w:b/>
          <w:bCs/>
        </w:rPr>
      </w:pPr>
    </w:p>
    <w:p w:rsidR="00370B69" w:rsidRDefault="00370B69" w:rsidP="0000518D">
      <w:pPr>
        <w:widowControl w:val="0"/>
        <w:rPr>
          <w:b/>
          <w:bCs/>
          <w:u w:val="single"/>
        </w:rPr>
      </w:pPr>
    </w:p>
    <w:p w:rsidR="00370B69" w:rsidRDefault="00370B69" w:rsidP="0000518D">
      <w:pPr>
        <w:widowControl w:val="0"/>
        <w:rPr>
          <w:b/>
          <w:bCs/>
          <w:u w:val="single"/>
        </w:rPr>
      </w:pPr>
    </w:p>
    <w:p w:rsidR="00370B69" w:rsidRPr="00CF3B8E" w:rsidRDefault="00370B69" w:rsidP="0000518D">
      <w:pPr>
        <w:widowControl w:val="0"/>
        <w:jc w:val="center"/>
        <w:rPr>
          <w:b/>
          <w:bCs/>
          <w:u w:val="single"/>
        </w:rPr>
      </w:pPr>
      <w:r w:rsidRPr="00CF3B8E">
        <w:rPr>
          <w:b/>
          <w:bCs/>
          <w:u w:val="single"/>
        </w:rPr>
        <w:t>OŚWIADCZENIE</w:t>
      </w:r>
    </w:p>
    <w:p w:rsidR="00370B69" w:rsidRPr="00CF3B8E" w:rsidRDefault="00370B69" w:rsidP="00CF3B8E">
      <w:pPr>
        <w:widowControl w:val="0"/>
        <w:jc w:val="both"/>
      </w:pPr>
    </w:p>
    <w:p w:rsidR="00370B69" w:rsidRPr="00CF3B8E" w:rsidRDefault="00370B69" w:rsidP="00CF3B8E">
      <w:pPr>
        <w:widowControl w:val="0"/>
        <w:jc w:val="both"/>
      </w:pPr>
    </w:p>
    <w:p w:rsidR="00370B69" w:rsidRPr="00CF3B8E" w:rsidRDefault="00370B69" w:rsidP="00CF3B8E">
      <w:pPr>
        <w:widowControl w:val="0"/>
        <w:spacing w:line="235" w:lineRule="atLeast"/>
        <w:jc w:val="both"/>
      </w:pPr>
      <w:r w:rsidRPr="00CF3B8E">
        <w:t>Przystępując do postępowania w sprawie udzielenia zamówienia publicznego: …………………… ja, niżej podpisany, reprezentując firmę, której nazwa jest wskazana powyżej, jako upoważniony na piśmie lub wpisany w odpowiednich dokumentach rejestrowych, oświadczam, że:</w:t>
      </w:r>
    </w:p>
    <w:p w:rsidR="00370B69" w:rsidRPr="00CF3B8E" w:rsidRDefault="00370B69" w:rsidP="00CF3B8E">
      <w:pPr>
        <w:numPr>
          <w:ilvl w:val="0"/>
          <w:numId w:val="4"/>
        </w:numPr>
        <w:autoSpaceDE w:val="0"/>
        <w:autoSpaceDN w:val="0"/>
        <w:adjustRightInd w:val="0"/>
        <w:spacing w:before="100" w:beforeAutospacing="1"/>
        <w:ind w:left="284" w:hanging="284"/>
        <w:jc w:val="both"/>
      </w:pPr>
      <w:r w:rsidRPr="00CF3B8E">
        <w:rPr>
          <w:b/>
          <w:bCs/>
        </w:rPr>
        <w:t>*</w:t>
      </w:r>
      <w:r w:rsidRPr="00CF3B8E">
        <w:rPr>
          <w:u w:val="single"/>
        </w:rPr>
        <w:t>nie należymy</w:t>
      </w:r>
      <w:r w:rsidRPr="00CF3B8E">
        <w:t xml:space="preserve"> do grupy kapitałowej, o której mowa w art. 24 ust. 1 pkt 23 ustawy </w:t>
      </w:r>
      <w:proofErr w:type="spellStart"/>
      <w:r w:rsidRPr="00CF3B8E">
        <w:t>Pzp</w:t>
      </w:r>
      <w:proofErr w:type="spellEnd"/>
      <w:r w:rsidRPr="00CF3B8E">
        <w:t>.</w:t>
      </w:r>
    </w:p>
    <w:p w:rsidR="00370B69" w:rsidRPr="00CF3B8E" w:rsidRDefault="00370B69" w:rsidP="00CF3B8E">
      <w:pPr>
        <w:autoSpaceDE w:val="0"/>
        <w:autoSpaceDN w:val="0"/>
        <w:adjustRightInd w:val="0"/>
        <w:spacing w:before="100" w:beforeAutospacing="1"/>
        <w:jc w:val="both"/>
      </w:pPr>
    </w:p>
    <w:p w:rsidR="00370B69" w:rsidRPr="00CF3B8E" w:rsidRDefault="00370B69" w:rsidP="00CF3B8E">
      <w:pPr>
        <w:numPr>
          <w:ilvl w:val="0"/>
          <w:numId w:val="4"/>
        </w:numPr>
        <w:autoSpaceDE w:val="0"/>
        <w:autoSpaceDN w:val="0"/>
        <w:adjustRightInd w:val="0"/>
        <w:spacing w:before="100" w:beforeAutospacing="1"/>
        <w:ind w:left="284" w:hanging="284"/>
        <w:jc w:val="both"/>
      </w:pPr>
      <w:r w:rsidRPr="00CF3B8E">
        <w:rPr>
          <w:b/>
          <w:bCs/>
        </w:rPr>
        <w:t>*</w:t>
      </w:r>
      <w:r w:rsidRPr="00CF3B8E">
        <w:rPr>
          <w:u w:val="single"/>
        </w:rPr>
        <w:t>należymy</w:t>
      </w:r>
      <w:r w:rsidRPr="00CF3B8E">
        <w:t xml:space="preserve"> do grupy kapitałowej, o której mowa w art. 24 ust. 1 pkt 23 ustawy </w:t>
      </w:r>
      <w:proofErr w:type="spellStart"/>
      <w:r w:rsidRPr="00CF3B8E">
        <w:t>Pzp</w:t>
      </w:r>
      <w:proofErr w:type="spellEnd"/>
      <w:r w:rsidRPr="00CF3B8E">
        <w:t>, w skład której wchodzą następujące podmioty:</w:t>
      </w:r>
    </w:p>
    <w:p w:rsidR="00370B69" w:rsidRPr="00CF3B8E" w:rsidRDefault="00370B69" w:rsidP="00CF3B8E">
      <w:pPr>
        <w:numPr>
          <w:ilvl w:val="0"/>
          <w:numId w:val="3"/>
        </w:numPr>
        <w:autoSpaceDE w:val="0"/>
        <w:autoSpaceDN w:val="0"/>
        <w:adjustRightInd w:val="0"/>
        <w:ind w:firstLine="131"/>
        <w:jc w:val="both"/>
      </w:pPr>
      <w:r w:rsidRPr="00CF3B8E">
        <w:t>……</w:t>
      </w:r>
    </w:p>
    <w:p w:rsidR="00370B69" w:rsidRPr="00CF3B8E" w:rsidRDefault="00370B69" w:rsidP="00CF3B8E">
      <w:pPr>
        <w:numPr>
          <w:ilvl w:val="0"/>
          <w:numId w:val="3"/>
        </w:numPr>
        <w:autoSpaceDE w:val="0"/>
        <w:autoSpaceDN w:val="0"/>
        <w:adjustRightInd w:val="0"/>
        <w:ind w:firstLine="131"/>
        <w:jc w:val="both"/>
      </w:pPr>
      <w:r w:rsidRPr="00CF3B8E">
        <w:t>……</w:t>
      </w:r>
    </w:p>
    <w:p w:rsidR="00370B69" w:rsidRPr="00CF3B8E" w:rsidRDefault="00370B69" w:rsidP="00CF3B8E">
      <w:pPr>
        <w:numPr>
          <w:ilvl w:val="0"/>
          <w:numId w:val="3"/>
        </w:numPr>
        <w:autoSpaceDE w:val="0"/>
        <w:autoSpaceDN w:val="0"/>
        <w:adjustRightInd w:val="0"/>
        <w:ind w:firstLine="131"/>
        <w:jc w:val="both"/>
      </w:pPr>
      <w:r w:rsidRPr="00CF3B8E">
        <w:t>……</w:t>
      </w:r>
    </w:p>
    <w:p w:rsidR="00370B69" w:rsidRPr="00CF3B8E" w:rsidRDefault="00370B69" w:rsidP="00CF3B8E">
      <w:pPr>
        <w:autoSpaceDE w:val="0"/>
        <w:autoSpaceDN w:val="0"/>
        <w:adjustRightInd w:val="0"/>
        <w:jc w:val="both"/>
      </w:pPr>
    </w:p>
    <w:p w:rsidR="00370B69" w:rsidRPr="00CF3B8E" w:rsidRDefault="00370B69" w:rsidP="00CF3B8E">
      <w:pPr>
        <w:autoSpaceDE w:val="0"/>
        <w:autoSpaceDN w:val="0"/>
        <w:adjustRightInd w:val="0"/>
        <w:jc w:val="both"/>
      </w:pPr>
      <w:r w:rsidRPr="00CF3B8E">
        <w:t xml:space="preserve">Miejscowość ....................................... dnia ........................................... </w:t>
      </w:r>
    </w:p>
    <w:p w:rsidR="00370B69" w:rsidRPr="00CF3B8E" w:rsidRDefault="00370B69" w:rsidP="00CF3B8E">
      <w:pPr>
        <w:autoSpaceDE w:val="0"/>
        <w:autoSpaceDN w:val="0"/>
        <w:adjustRightInd w:val="0"/>
        <w:jc w:val="both"/>
      </w:pPr>
    </w:p>
    <w:p w:rsidR="00370B69" w:rsidRPr="00CF3B8E" w:rsidRDefault="00370B69" w:rsidP="00CF3B8E">
      <w:pPr>
        <w:autoSpaceDE w:val="0"/>
        <w:autoSpaceDN w:val="0"/>
        <w:adjustRightInd w:val="0"/>
        <w:jc w:val="both"/>
      </w:pPr>
    </w:p>
    <w:p w:rsidR="00370B69" w:rsidRPr="00CF3B8E" w:rsidRDefault="00370B69" w:rsidP="00CF3B8E">
      <w:pPr>
        <w:autoSpaceDE w:val="0"/>
        <w:autoSpaceDN w:val="0"/>
        <w:adjustRightInd w:val="0"/>
        <w:jc w:val="both"/>
      </w:pPr>
      <w:r w:rsidRPr="00CF3B8E">
        <w:t>.............................................................</w:t>
      </w:r>
    </w:p>
    <w:p w:rsidR="00370B69" w:rsidRPr="00CF3B8E" w:rsidRDefault="00370B69" w:rsidP="00CF3B8E">
      <w:pPr>
        <w:autoSpaceDE w:val="0"/>
        <w:autoSpaceDN w:val="0"/>
        <w:adjustRightInd w:val="0"/>
        <w:jc w:val="both"/>
      </w:pPr>
      <w:r w:rsidRPr="00CF3B8E">
        <w:t>(pieczęć i podpis osoby uprawnionej do</w:t>
      </w:r>
    </w:p>
    <w:p w:rsidR="00370B69" w:rsidRPr="00CF3B8E" w:rsidRDefault="00370B69" w:rsidP="00CF3B8E">
      <w:pPr>
        <w:autoSpaceDE w:val="0"/>
        <w:autoSpaceDN w:val="0"/>
        <w:adjustRightInd w:val="0"/>
        <w:jc w:val="both"/>
      </w:pPr>
      <w:r w:rsidRPr="00CF3B8E">
        <w:t>składania oświadczeń woli w imieniu Wykonawcy)</w:t>
      </w:r>
    </w:p>
    <w:p w:rsidR="00370B69" w:rsidRPr="00CF3B8E" w:rsidRDefault="00370B69" w:rsidP="00CF3B8E">
      <w:pPr>
        <w:autoSpaceDE w:val="0"/>
        <w:autoSpaceDN w:val="0"/>
        <w:adjustRightInd w:val="0"/>
        <w:jc w:val="both"/>
      </w:pPr>
    </w:p>
    <w:p w:rsidR="00370B69" w:rsidRPr="00CF3B8E" w:rsidRDefault="00370B69" w:rsidP="00CF3B8E">
      <w:pPr>
        <w:autoSpaceDE w:val="0"/>
        <w:autoSpaceDN w:val="0"/>
        <w:adjustRightInd w:val="0"/>
        <w:jc w:val="both"/>
      </w:pPr>
    </w:p>
    <w:p w:rsidR="00370B69" w:rsidRPr="00CF3B8E" w:rsidRDefault="00370B69" w:rsidP="00CF3B8E">
      <w:pPr>
        <w:autoSpaceDE w:val="0"/>
        <w:autoSpaceDN w:val="0"/>
        <w:adjustRightInd w:val="0"/>
        <w:jc w:val="both"/>
      </w:pPr>
    </w:p>
    <w:p w:rsidR="00370B69" w:rsidRPr="00CF3B8E" w:rsidRDefault="00370B69" w:rsidP="00CF3B8E">
      <w:pPr>
        <w:autoSpaceDE w:val="0"/>
        <w:autoSpaceDN w:val="0"/>
        <w:adjustRightInd w:val="0"/>
        <w:jc w:val="both"/>
      </w:pPr>
    </w:p>
    <w:p w:rsidR="00370B69" w:rsidRPr="00CF3B8E" w:rsidRDefault="00370B69" w:rsidP="00CF3B8E">
      <w:pPr>
        <w:autoSpaceDE w:val="0"/>
        <w:autoSpaceDN w:val="0"/>
        <w:adjustRightInd w:val="0"/>
        <w:jc w:val="both"/>
      </w:pPr>
    </w:p>
    <w:p w:rsidR="00370B69" w:rsidRPr="00CF3B8E" w:rsidRDefault="00370B69" w:rsidP="00CF3B8E">
      <w:pPr>
        <w:autoSpaceDE w:val="0"/>
        <w:autoSpaceDN w:val="0"/>
        <w:adjustRightInd w:val="0"/>
        <w:jc w:val="both"/>
      </w:pPr>
    </w:p>
    <w:p w:rsidR="00370B69" w:rsidRPr="00CF3B8E" w:rsidRDefault="00370B69" w:rsidP="00CF3B8E">
      <w:pPr>
        <w:autoSpaceDE w:val="0"/>
        <w:autoSpaceDN w:val="0"/>
        <w:adjustRightInd w:val="0"/>
        <w:ind w:right="99"/>
        <w:jc w:val="both"/>
      </w:pPr>
      <w:r w:rsidRPr="00CF3B8E">
        <w:t xml:space="preserve">*  </w:t>
      </w:r>
      <w:r w:rsidRPr="00CF3B8E">
        <w:rPr>
          <w:sz w:val="20"/>
          <w:szCs w:val="20"/>
        </w:rPr>
        <w:t>- niepotrzebne skreślić</w:t>
      </w:r>
    </w:p>
    <w:p w:rsidR="00370B69" w:rsidRPr="00CF3B8E" w:rsidRDefault="00370B69" w:rsidP="00CF3B8E">
      <w:pPr>
        <w:autoSpaceDE w:val="0"/>
        <w:autoSpaceDN w:val="0"/>
        <w:adjustRightInd w:val="0"/>
        <w:ind w:right="99"/>
        <w:rPr>
          <w:i/>
          <w:iCs/>
        </w:rPr>
      </w:pPr>
    </w:p>
    <w:p w:rsidR="00370B69" w:rsidRPr="00CF3B8E" w:rsidRDefault="00370B69" w:rsidP="00CF3B8E">
      <w:pPr>
        <w:autoSpaceDE w:val="0"/>
        <w:autoSpaceDN w:val="0"/>
        <w:adjustRightInd w:val="0"/>
        <w:ind w:right="99"/>
        <w:rPr>
          <w:i/>
          <w:iCs/>
        </w:rPr>
      </w:pPr>
    </w:p>
    <w:p w:rsidR="00370B69" w:rsidRPr="00CF3B8E" w:rsidRDefault="00370B69" w:rsidP="00CF3B8E">
      <w:pPr>
        <w:autoSpaceDE w:val="0"/>
        <w:autoSpaceDN w:val="0"/>
        <w:adjustRightInd w:val="0"/>
        <w:ind w:right="99"/>
        <w:rPr>
          <w:i/>
          <w:iCs/>
        </w:rPr>
      </w:pPr>
    </w:p>
    <w:p w:rsidR="00370B69" w:rsidRPr="00CF3B8E" w:rsidRDefault="00370B69" w:rsidP="00CF3B8E">
      <w:pPr>
        <w:autoSpaceDE w:val="0"/>
        <w:autoSpaceDN w:val="0"/>
        <w:adjustRightInd w:val="0"/>
        <w:jc w:val="both"/>
      </w:pPr>
    </w:p>
    <w:p w:rsidR="00370B69" w:rsidRPr="00CF3B8E" w:rsidRDefault="00370B69" w:rsidP="00CF3B8E">
      <w:pPr>
        <w:autoSpaceDE w:val="0"/>
        <w:autoSpaceDN w:val="0"/>
        <w:adjustRightInd w:val="0"/>
        <w:jc w:val="both"/>
      </w:pPr>
    </w:p>
    <w:p w:rsidR="00370B69" w:rsidRPr="00CF3B8E" w:rsidRDefault="00370B69" w:rsidP="00CF3B8E">
      <w:pPr>
        <w:autoSpaceDE w:val="0"/>
        <w:autoSpaceDN w:val="0"/>
        <w:adjustRightInd w:val="0"/>
        <w:jc w:val="both"/>
      </w:pPr>
    </w:p>
    <w:p w:rsidR="00370B69" w:rsidRPr="00CF3B8E" w:rsidRDefault="00370B69" w:rsidP="00CF3B8E">
      <w:pPr>
        <w:autoSpaceDE w:val="0"/>
        <w:autoSpaceDN w:val="0"/>
        <w:adjustRightInd w:val="0"/>
        <w:ind w:right="99"/>
        <w:rPr>
          <w:i/>
          <w:iCs/>
        </w:rPr>
      </w:pPr>
    </w:p>
    <w:p w:rsidR="00370B69" w:rsidRPr="00CF3B8E" w:rsidRDefault="00370B69" w:rsidP="00CF3B8E">
      <w:pPr>
        <w:autoSpaceDE w:val="0"/>
        <w:autoSpaceDN w:val="0"/>
        <w:adjustRightInd w:val="0"/>
        <w:ind w:right="99"/>
        <w:rPr>
          <w:i/>
          <w:iCs/>
        </w:rPr>
      </w:pPr>
    </w:p>
    <w:p w:rsidR="00370B69" w:rsidRDefault="00370B69" w:rsidP="00B77787">
      <w:pPr>
        <w:autoSpaceDE w:val="0"/>
        <w:autoSpaceDN w:val="0"/>
        <w:adjustRightInd w:val="0"/>
        <w:ind w:right="99"/>
        <w:rPr>
          <w:iCs/>
        </w:rPr>
        <w:sectPr w:rsidR="00370B69" w:rsidSect="00774AFF">
          <w:footerReference w:type="default" r:id="rId11"/>
          <w:type w:val="nextColumn"/>
          <w:pgSz w:w="11906" w:h="16838"/>
          <w:pgMar w:top="1134" w:right="1134" w:bottom="1134" w:left="1134" w:header="709" w:footer="709" w:gutter="0"/>
          <w:cols w:space="708"/>
          <w:docGrid w:linePitch="360"/>
        </w:sectPr>
      </w:pPr>
    </w:p>
    <w:p w:rsidR="00370B69" w:rsidRDefault="00370B69" w:rsidP="00803E71">
      <w:pPr>
        <w:autoSpaceDE w:val="0"/>
        <w:autoSpaceDN w:val="0"/>
        <w:adjustRightInd w:val="0"/>
        <w:ind w:right="99"/>
        <w:jc w:val="right"/>
        <w:rPr>
          <w:iCs/>
        </w:rPr>
      </w:pPr>
      <w:r>
        <w:rPr>
          <w:iCs/>
        </w:rPr>
        <w:t>Załącznik nr 3 do SIWZ</w:t>
      </w:r>
    </w:p>
    <w:p w:rsidR="00370B69" w:rsidRDefault="00370B69" w:rsidP="00803E71">
      <w:pPr>
        <w:autoSpaceDE w:val="0"/>
        <w:autoSpaceDN w:val="0"/>
        <w:adjustRightInd w:val="0"/>
        <w:ind w:right="99"/>
        <w:jc w:val="right"/>
        <w:rPr>
          <w:iCs/>
        </w:rPr>
      </w:pPr>
    </w:p>
    <w:p w:rsidR="00370B69" w:rsidRDefault="00370B69" w:rsidP="002D7897">
      <w:pPr>
        <w:autoSpaceDE w:val="0"/>
        <w:autoSpaceDN w:val="0"/>
        <w:adjustRightInd w:val="0"/>
        <w:ind w:right="99"/>
        <w:rPr>
          <w:iCs/>
        </w:rPr>
      </w:pPr>
      <w:r>
        <w:rPr>
          <w:iCs/>
        </w:rPr>
        <w:t>………………………………..</w:t>
      </w:r>
    </w:p>
    <w:p w:rsidR="00370B69" w:rsidRPr="002D7897" w:rsidRDefault="00370B69" w:rsidP="002D7897">
      <w:pPr>
        <w:autoSpaceDE w:val="0"/>
        <w:autoSpaceDN w:val="0"/>
        <w:adjustRightInd w:val="0"/>
        <w:ind w:right="99"/>
        <w:rPr>
          <w:iCs/>
          <w:sz w:val="20"/>
          <w:szCs w:val="20"/>
        </w:rPr>
      </w:pPr>
      <w:r w:rsidRPr="002D7897">
        <w:rPr>
          <w:iCs/>
          <w:sz w:val="20"/>
          <w:szCs w:val="20"/>
        </w:rPr>
        <w:t>Pieczęć adresowa firmy Wykonawcy</w:t>
      </w:r>
    </w:p>
    <w:p w:rsidR="00370B69" w:rsidRDefault="00370B69" w:rsidP="00803E71">
      <w:pPr>
        <w:autoSpaceDE w:val="0"/>
        <w:autoSpaceDN w:val="0"/>
        <w:adjustRightInd w:val="0"/>
        <w:ind w:right="99"/>
        <w:jc w:val="center"/>
        <w:rPr>
          <w:iCs/>
        </w:rPr>
      </w:pPr>
    </w:p>
    <w:p w:rsidR="00370B69" w:rsidRDefault="00370B69" w:rsidP="009C49D8">
      <w:pPr>
        <w:autoSpaceDE w:val="0"/>
        <w:autoSpaceDN w:val="0"/>
        <w:adjustRightInd w:val="0"/>
        <w:ind w:right="99"/>
        <w:jc w:val="center"/>
        <w:rPr>
          <w:iCs/>
        </w:rPr>
      </w:pPr>
    </w:p>
    <w:p w:rsidR="00370B69" w:rsidRPr="00D8185B" w:rsidRDefault="00370B69" w:rsidP="00713451">
      <w:pPr>
        <w:autoSpaceDE w:val="0"/>
        <w:autoSpaceDN w:val="0"/>
        <w:adjustRightInd w:val="0"/>
        <w:ind w:right="99"/>
        <w:jc w:val="center"/>
        <w:rPr>
          <w:b/>
          <w:iCs/>
        </w:rPr>
      </w:pPr>
      <w:r w:rsidRPr="00D8185B">
        <w:rPr>
          <w:b/>
          <w:iCs/>
        </w:rPr>
        <w:t>Wykaz usług</w:t>
      </w:r>
    </w:p>
    <w:p w:rsidR="00370B69" w:rsidRPr="00D8185B" w:rsidRDefault="00370B69" w:rsidP="009C49D8">
      <w:pPr>
        <w:autoSpaceDE w:val="0"/>
        <w:autoSpaceDN w:val="0"/>
        <w:adjustRightInd w:val="0"/>
        <w:ind w:right="99"/>
        <w:jc w:val="both"/>
        <w:rPr>
          <w:iCs/>
        </w:rPr>
      </w:pPr>
    </w:p>
    <w:p w:rsidR="00370B69" w:rsidRPr="00D8185B" w:rsidRDefault="00370B69" w:rsidP="00D8185B">
      <w:pPr>
        <w:suppressAutoHyphens/>
        <w:jc w:val="center"/>
        <w:rPr>
          <w:iCs/>
        </w:rPr>
      </w:pPr>
      <w:r w:rsidRPr="00D8185B">
        <w:rPr>
          <w:iCs/>
        </w:rPr>
        <w:t xml:space="preserve">Celem potwierdzenia spełnienia warunku udziału </w:t>
      </w:r>
      <w:r w:rsidRPr="00D8185B">
        <w:rPr>
          <w:b/>
          <w:iCs/>
        </w:rPr>
        <w:t>w postępowaniu na w</w:t>
      </w:r>
      <w:r w:rsidRPr="00D8185B">
        <w:rPr>
          <w:b/>
          <w:bCs/>
        </w:rPr>
        <w:t xml:space="preserve">drożenie i utrzymanie usługi wydruku podążającego w Centrali KRUS </w:t>
      </w:r>
      <w:r w:rsidRPr="00D8185B">
        <w:rPr>
          <w:b/>
        </w:rPr>
        <w:t xml:space="preserve">wraz z utrzymaniem oraz serwisem drukarek i urządzeń wielofunkcyjnych Zamawiającego </w:t>
      </w:r>
      <w:r w:rsidRPr="00D8185B">
        <w:t>opisanego w SIWZ</w:t>
      </w:r>
      <w:r w:rsidRPr="00D8185B">
        <w:rPr>
          <w:bCs/>
        </w:rPr>
        <w:t xml:space="preserve"> </w:t>
      </w:r>
      <w:r w:rsidRPr="00D8185B">
        <w:t xml:space="preserve"> </w:t>
      </w:r>
      <w:r w:rsidRPr="00D8185B">
        <w:rPr>
          <w:iCs/>
        </w:rPr>
        <w:t>oświadczam, że zrealizowałem:</w:t>
      </w:r>
    </w:p>
    <w:p w:rsidR="00370B69" w:rsidRPr="00D8185B" w:rsidRDefault="00370B69" w:rsidP="009C49D8">
      <w:pPr>
        <w:autoSpaceDE w:val="0"/>
        <w:autoSpaceDN w:val="0"/>
        <w:adjustRightInd w:val="0"/>
        <w:ind w:right="99"/>
        <w:jc w:val="both"/>
        <w:rPr>
          <w:iCs/>
        </w:rPr>
      </w:pPr>
    </w:p>
    <w:p w:rsidR="00370B69" w:rsidRPr="00D8185B" w:rsidRDefault="00370B69" w:rsidP="009C49D8">
      <w:pPr>
        <w:autoSpaceDE w:val="0"/>
        <w:autoSpaceDN w:val="0"/>
        <w:adjustRightInd w:val="0"/>
        <w:ind w:right="99"/>
        <w:jc w:val="center"/>
        <w:rPr>
          <w:iCs/>
        </w:rPr>
      </w:pPr>
    </w:p>
    <w:tbl>
      <w:tblPr>
        <w:tblW w:w="10031" w:type="dxa"/>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2552"/>
        <w:gridCol w:w="1842"/>
        <w:gridCol w:w="1368"/>
        <w:gridCol w:w="1751"/>
      </w:tblGrid>
      <w:tr w:rsidR="00370B69" w:rsidRPr="00D8185B" w:rsidTr="004E20F1">
        <w:tc>
          <w:tcPr>
            <w:tcW w:w="675" w:type="dxa"/>
            <w:vMerge w:val="restart"/>
          </w:tcPr>
          <w:p w:rsidR="00370B69" w:rsidRPr="00D8185B" w:rsidRDefault="00370B69" w:rsidP="00B63B83">
            <w:pPr>
              <w:autoSpaceDE w:val="0"/>
              <w:autoSpaceDN w:val="0"/>
              <w:adjustRightInd w:val="0"/>
              <w:ind w:right="99"/>
              <w:jc w:val="both"/>
              <w:rPr>
                <w:iCs/>
              </w:rPr>
            </w:pPr>
            <w:r w:rsidRPr="00D8185B">
              <w:rPr>
                <w:iCs/>
              </w:rPr>
              <w:t>Lp.</w:t>
            </w:r>
          </w:p>
          <w:p w:rsidR="00370B69" w:rsidRPr="00D8185B" w:rsidRDefault="00370B69" w:rsidP="00B63B83">
            <w:pPr>
              <w:autoSpaceDE w:val="0"/>
              <w:autoSpaceDN w:val="0"/>
              <w:adjustRightInd w:val="0"/>
              <w:ind w:right="99"/>
              <w:jc w:val="both"/>
              <w:rPr>
                <w:iCs/>
              </w:rPr>
            </w:pPr>
          </w:p>
        </w:tc>
        <w:tc>
          <w:tcPr>
            <w:tcW w:w="1843" w:type="dxa"/>
            <w:vMerge w:val="restart"/>
          </w:tcPr>
          <w:p w:rsidR="00370B69" w:rsidRDefault="00370B69" w:rsidP="00B63B83">
            <w:pPr>
              <w:autoSpaceDE w:val="0"/>
              <w:autoSpaceDN w:val="0"/>
              <w:adjustRightInd w:val="0"/>
              <w:ind w:right="99"/>
              <w:jc w:val="both"/>
              <w:rPr>
                <w:iCs/>
              </w:rPr>
            </w:pPr>
            <w:r w:rsidRPr="00D8185B">
              <w:rPr>
                <w:iCs/>
              </w:rPr>
              <w:t>Nazwa odbiorcy usługi</w:t>
            </w:r>
          </w:p>
          <w:p w:rsidR="00370B69" w:rsidRPr="00D8185B" w:rsidRDefault="00370B69" w:rsidP="00791BE5">
            <w:pPr>
              <w:autoSpaceDE w:val="0"/>
              <w:autoSpaceDN w:val="0"/>
              <w:adjustRightInd w:val="0"/>
              <w:ind w:right="99"/>
              <w:jc w:val="both"/>
              <w:rPr>
                <w:iCs/>
              </w:rPr>
            </w:pPr>
            <w:r>
              <w:rPr>
                <w:iCs/>
              </w:rPr>
              <w:t>i adres  świadczenia usługi</w:t>
            </w:r>
          </w:p>
        </w:tc>
        <w:tc>
          <w:tcPr>
            <w:tcW w:w="2552" w:type="dxa"/>
            <w:vMerge w:val="restart"/>
          </w:tcPr>
          <w:p w:rsidR="00370B69" w:rsidRPr="00D8185B" w:rsidRDefault="00370B69" w:rsidP="00946955">
            <w:pPr>
              <w:autoSpaceDE w:val="0"/>
              <w:autoSpaceDN w:val="0"/>
              <w:adjustRightInd w:val="0"/>
              <w:ind w:right="99"/>
              <w:jc w:val="both"/>
              <w:rPr>
                <w:iCs/>
              </w:rPr>
            </w:pPr>
            <w:r w:rsidRPr="00D8185B">
              <w:rPr>
                <w:iCs/>
              </w:rPr>
              <w:t xml:space="preserve">Przedmiot usługi </w:t>
            </w:r>
            <w:r>
              <w:rPr>
                <w:iCs/>
              </w:rPr>
              <w:t>i zakres usługi.</w:t>
            </w:r>
          </w:p>
        </w:tc>
        <w:tc>
          <w:tcPr>
            <w:tcW w:w="3210" w:type="dxa"/>
            <w:gridSpan w:val="2"/>
          </w:tcPr>
          <w:p w:rsidR="00370B69" w:rsidRPr="00D8185B" w:rsidRDefault="00370B69" w:rsidP="00B63B83">
            <w:pPr>
              <w:autoSpaceDE w:val="0"/>
              <w:autoSpaceDN w:val="0"/>
              <w:adjustRightInd w:val="0"/>
              <w:ind w:right="99"/>
              <w:jc w:val="both"/>
              <w:rPr>
                <w:iCs/>
              </w:rPr>
            </w:pPr>
            <w:r w:rsidRPr="00D8185B">
              <w:rPr>
                <w:iCs/>
              </w:rPr>
              <w:t>Okres świadczenia usługi</w:t>
            </w:r>
          </w:p>
          <w:p w:rsidR="00370B69" w:rsidRPr="00D8185B" w:rsidRDefault="00370B69" w:rsidP="00B63B83">
            <w:pPr>
              <w:autoSpaceDE w:val="0"/>
              <w:autoSpaceDN w:val="0"/>
              <w:adjustRightInd w:val="0"/>
              <w:ind w:right="99"/>
              <w:jc w:val="both"/>
              <w:rPr>
                <w:iCs/>
              </w:rPr>
            </w:pPr>
          </w:p>
        </w:tc>
        <w:tc>
          <w:tcPr>
            <w:tcW w:w="1751" w:type="dxa"/>
            <w:vMerge w:val="restart"/>
          </w:tcPr>
          <w:p w:rsidR="00370B69" w:rsidRPr="00D8185B" w:rsidRDefault="00370B69" w:rsidP="00771C50">
            <w:pPr>
              <w:jc w:val="center"/>
              <w:rPr>
                <w:iCs/>
              </w:rPr>
            </w:pPr>
            <w:r w:rsidRPr="00D8185B">
              <w:rPr>
                <w:iCs/>
              </w:rPr>
              <w:t>Wartość</w:t>
            </w:r>
          </w:p>
          <w:p w:rsidR="00370B69" w:rsidRPr="00D8185B" w:rsidRDefault="00370B69" w:rsidP="00771C50">
            <w:pPr>
              <w:jc w:val="center"/>
              <w:rPr>
                <w:iCs/>
              </w:rPr>
            </w:pPr>
            <w:r w:rsidRPr="00D8185B">
              <w:rPr>
                <w:iCs/>
              </w:rPr>
              <w:t>brutto</w:t>
            </w:r>
          </w:p>
          <w:p w:rsidR="00370B69" w:rsidRPr="00D8185B" w:rsidRDefault="00370B69" w:rsidP="00771C50">
            <w:pPr>
              <w:autoSpaceDE w:val="0"/>
              <w:autoSpaceDN w:val="0"/>
              <w:adjustRightInd w:val="0"/>
              <w:ind w:right="99"/>
              <w:jc w:val="center"/>
              <w:rPr>
                <w:iCs/>
              </w:rPr>
            </w:pPr>
          </w:p>
        </w:tc>
      </w:tr>
      <w:tr w:rsidR="00370B69" w:rsidRPr="00D8185B" w:rsidTr="004E20F1">
        <w:tc>
          <w:tcPr>
            <w:tcW w:w="675" w:type="dxa"/>
            <w:vMerge/>
          </w:tcPr>
          <w:p w:rsidR="00370B69" w:rsidRPr="00D8185B" w:rsidRDefault="00370B69" w:rsidP="00B63B83">
            <w:pPr>
              <w:autoSpaceDE w:val="0"/>
              <w:autoSpaceDN w:val="0"/>
              <w:adjustRightInd w:val="0"/>
              <w:ind w:right="99"/>
              <w:jc w:val="both"/>
              <w:rPr>
                <w:iCs/>
              </w:rPr>
            </w:pPr>
          </w:p>
        </w:tc>
        <w:tc>
          <w:tcPr>
            <w:tcW w:w="1843" w:type="dxa"/>
            <w:vMerge/>
          </w:tcPr>
          <w:p w:rsidR="00370B69" w:rsidRPr="00D8185B" w:rsidRDefault="00370B69" w:rsidP="00B63B83">
            <w:pPr>
              <w:autoSpaceDE w:val="0"/>
              <w:autoSpaceDN w:val="0"/>
              <w:adjustRightInd w:val="0"/>
              <w:ind w:right="99"/>
              <w:jc w:val="both"/>
              <w:rPr>
                <w:iCs/>
              </w:rPr>
            </w:pPr>
          </w:p>
        </w:tc>
        <w:tc>
          <w:tcPr>
            <w:tcW w:w="2552" w:type="dxa"/>
            <w:vMerge/>
          </w:tcPr>
          <w:p w:rsidR="00370B69" w:rsidRPr="00D8185B" w:rsidRDefault="00370B69" w:rsidP="00B63B83">
            <w:pPr>
              <w:autoSpaceDE w:val="0"/>
              <w:autoSpaceDN w:val="0"/>
              <w:adjustRightInd w:val="0"/>
              <w:ind w:right="99"/>
              <w:jc w:val="both"/>
              <w:rPr>
                <w:iCs/>
              </w:rPr>
            </w:pPr>
          </w:p>
        </w:tc>
        <w:tc>
          <w:tcPr>
            <w:tcW w:w="1842" w:type="dxa"/>
          </w:tcPr>
          <w:p w:rsidR="00370B69" w:rsidRPr="00D8185B" w:rsidRDefault="00370B69" w:rsidP="00B63B83">
            <w:pPr>
              <w:autoSpaceDE w:val="0"/>
              <w:autoSpaceDN w:val="0"/>
              <w:adjustRightInd w:val="0"/>
              <w:ind w:right="99"/>
              <w:jc w:val="both"/>
              <w:rPr>
                <w:iCs/>
              </w:rPr>
            </w:pPr>
            <w:r w:rsidRPr="00D8185B">
              <w:rPr>
                <w:iCs/>
              </w:rPr>
              <w:t>od dnia</w:t>
            </w:r>
          </w:p>
        </w:tc>
        <w:tc>
          <w:tcPr>
            <w:tcW w:w="1368" w:type="dxa"/>
          </w:tcPr>
          <w:p w:rsidR="00370B69" w:rsidRPr="00D8185B" w:rsidRDefault="00370B69" w:rsidP="00B63B83">
            <w:pPr>
              <w:autoSpaceDE w:val="0"/>
              <w:autoSpaceDN w:val="0"/>
              <w:adjustRightInd w:val="0"/>
              <w:ind w:right="99"/>
              <w:jc w:val="both"/>
              <w:rPr>
                <w:iCs/>
              </w:rPr>
            </w:pPr>
            <w:r w:rsidRPr="00D8185B">
              <w:rPr>
                <w:iCs/>
              </w:rPr>
              <w:t>do dnia</w:t>
            </w:r>
          </w:p>
        </w:tc>
        <w:tc>
          <w:tcPr>
            <w:tcW w:w="1751" w:type="dxa"/>
            <w:vMerge/>
          </w:tcPr>
          <w:p w:rsidR="00370B69" w:rsidRPr="00D8185B" w:rsidRDefault="00370B69" w:rsidP="000E3D7E">
            <w:pPr>
              <w:autoSpaceDE w:val="0"/>
              <w:autoSpaceDN w:val="0"/>
              <w:adjustRightInd w:val="0"/>
              <w:ind w:right="99"/>
              <w:jc w:val="both"/>
              <w:rPr>
                <w:iCs/>
              </w:rPr>
            </w:pPr>
          </w:p>
        </w:tc>
      </w:tr>
      <w:tr w:rsidR="00370B69" w:rsidRPr="00D8185B" w:rsidTr="004E20F1">
        <w:tc>
          <w:tcPr>
            <w:tcW w:w="675" w:type="dxa"/>
          </w:tcPr>
          <w:p w:rsidR="00370B69" w:rsidRPr="00D8185B" w:rsidRDefault="00370B69" w:rsidP="00B63B83">
            <w:pPr>
              <w:autoSpaceDE w:val="0"/>
              <w:autoSpaceDN w:val="0"/>
              <w:adjustRightInd w:val="0"/>
              <w:ind w:right="99"/>
              <w:jc w:val="both"/>
              <w:rPr>
                <w:iCs/>
              </w:rPr>
            </w:pPr>
            <w:r w:rsidRPr="00D8185B">
              <w:rPr>
                <w:iCs/>
              </w:rPr>
              <w:t>1</w:t>
            </w:r>
          </w:p>
        </w:tc>
        <w:tc>
          <w:tcPr>
            <w:tcW w:w="1843" w:type="dxa"/>
          </w:tcPr>
          <w:p w:rsidR="00370B69" w:rsidRPr="00D8185B" w:rsidRDefault="00370B69" w:rsidP="00B63B83">
            <w:pPr>
              <w:autoSpaceDE w:val="0"/>
              <w:autoSpaceDN w:val="0"/>
              <w:adjustRightInd w:val="0"/>
              <w:ind w:right="99"/>
              <w:jc w:val="both"/>
              <w:rPr>
                <w:iCs/>
              </w:rPr>
            </w:pPr>
          </w:p>
          <w:p w:rsidR="00370B69" w:rsidRPr="00D8185B" w:rsidRDefault="00370B69" w:rsidP="00B63B83">
            <w:pPr>
              <w:autoSpaceDE w:val="0"/>
              <w:autoSpaceDN w:val="0"/>
              <w:adjustRightInd w:val="0"/>
              <w:ind w:right="99"/>
              <w:jc w:val="both"/>
              <w:rPr>
                <w:iCs/>
              </w:rPr>
            </w:pPr>
          </w:p>
        </w:tc>
        <w:tc>
          <w:tcPr>
            <w:tcW w:w="2552" w:type="dxa"/>
          </w:tcPr>
          <w:p w:rsidR="00370B69" w:rsidRPr="00D8185B" w:rsidRDefault="00370B69" w:rsidP="00B63B83">
            <w:pPr>
              <w:autoSpaceDE w:val="0"/>
              <w:autoSpaceDN w:val="0"/>
              <w:adjustRightInd w:val="0"/>
              <w:ind w:right="99"/>
              <w:jc w:val="both"/>
              <w:rPr>
                <w:iCs/>
              </w:rPr>
            </w:pPr>
          </w:p>
        </w:tc>
        <w:tc>
          <w:tcPr>
            <w:tcW w:w="1842" w:type="dxa"/>
          </w:tcPr>
          <w:p w:rsidR="00370B69" w:rsidRPr="00D8185B" w:rsidRDefault="00370B69" w:rsidP="00B63B83">
            <w:pPr>
              <w:autoSpaceDE w:val="0"/>
              <w:autoSpaceDN w:val="0"/>
              <w:adjustRightInd w:val="0"/>
              <w:ind w:right="99"/>
              <w:jc w:val="both"/>
              <w:rPr>
                <w:iCs/>
              </w:rPr>
            </w:pPr>
          </w:p>
        </w:tc>
        <w:tc>
          <w:tcPr>
            <w:tcW w:w="1368" w:type="dxa"/>
          </w:tcPr>
          <w:p w:rsidR="00370B69" w:rsidRPr="00D8185B" w:rsidRDefault="00370B69" w:rsidP="00B63B83">
            <w:pPr>
              <w:autoSpaceDE w:val="0"/>
              <w:autoSpaceDN w:val="0"/>
              <w:adjustRightInd w:val="0"/>
              <w:ind w:right="99"/>
              <w:jc w:val="both"/>
              <w:rPr>
                <w:iCs/>
              </w:rPr>
            </w:pPr>
          </w:p>
        </w:tc>
        <w:tc>
          <w:tcPr>
            <w:tcW w:w="1751" w:type="dxa"/>
          </w:tcPr>
          <w:p w:rsidR="00370B69" w:rsidRPr="00D8185B" w:rsidRDefault="00370B69" w:rsidP="00B63B83">
            <w:pPr>
              <w:autoSpaceDE w:val="0"/>
              <w:autoSpaceDN w:val="0"/>
              <w:adjustRightInd w:val="0"/>
              <w:ind w:right="99"/>
              <w:jc w:val="both"/>
              <w:rPr>
                <w:iCs/>
              </w:rPr>
            </w:pPr>
          </w:p>
        </w:tc>
      </w:tr>
      <w:tr w:rsidR="00370B69" w:rsidRPr="003806C3" w:rsidTr="004E20F1">
        <w:tc>
          <w:tcPr>
            <w:tcW w:w="675" w:type="dxa"/>
          </w:tcPr>
          <w:p w:rsidR="00370B69" w:rsidRPr="00D8185B" w:rsidRDefault="00370B69" w:rsidP="00B63B83">
            <w:pPr>
              <w:autoSpaceDE w:val="0"/>
              <w:autoSpaceDN w:val="0"/>
              <w:adjustRightInd w:val="0"/>
              <w:ind w:right="99"/>
              <w:jc w:val="both"/>
              <w:rPr>
                <w:iCs/>
              </w:rPr>
            </w:pPr>
            <w:r w:rsidRPr="00D8185B">
              <w:rPr>
                <w:iCs/>
              </w:rPr>
              <w:t>2</w:t>
            </w:r>
          </w:p>
        </w:tc>
        <w:tc>
          <w:tcPr>
            <w:tcW w:w="1843" w:type="dxa"/>
          </w:tcPr>
          <w:p w:rsidR="00370B69" w:rsidRPr="00D8185B" w:rsidRDefault="00370B69" w:rsidP="00B63B83">
            <w:pPr>
              <w:autoSpaceDE w:val="0"/>
              <w:autoSpaceDN w:val="0"/>
              <w:adjustRightInd w:val="0"/>
              <w:ind w:right="99"/>
              <w:jc w:val="both"/>
              <w:rPr>
                <w:iCs/>
              </w:rPr>
            </w:pPr>
          </w:p>
          <w:p w:rsidR="00370B69" w:rsidRPr="00D8185B" w:rsidRDefault="00370B69" w:rsidP="00B63B83">
            <w:pPr>
              <w:autoSpaceDE w:val="0"/>
              <w:autoSpaceDN w:val="0"/>
              <w:adjustRightInd w:val="0"/>
              <w:ind w:right="99"/>
              <w:jc w:val="both"/>
              <w:rPr>
                <w:iCs/>
              </w:rPr>
            </w:pPr>
          </w:p>
        </w:tc>
        <w:tc>
          <w:tcPr>
            <w:tcW w:w="2552" w:type="dxa"/>
          </w:tcPr>
          <w:p w:rsidR="00370B69" w:rsidRPr="00D8185B" w:rsidRDefault="00370B69" w:rsidP="00B63B83">
            <w:pPr>
              <w:autoSpaceDE w:val="0"/>
              <w:autoSpaceDN w:val="0"/>
              <w:adjustRightInd w:val="0"/>
              <w:ind w:right="99"/>
              <w:jc w:val="both"/>
              <w:rPr>
                <w:iCs/>
              </w:rPr>
            </w:pPr>
          </w:p>
        </w:tc>
        <w:tc>
          <w:tcPr>
            <w:tcW w:w="1842" w:type="dxa"/>
          </w:tcPr>
          <w:p w:rsidR="00370B69" w:rsidRPr="00D8185B" w:rsidRDefault="00370B69" w:rsidP="00B63B83">
            <w:pPr>
              <w:autoSpaceDE w:val="0"/>
              <w:autoSpaceDN w:val="0"/>
              <w:adjustRightInd w:val="0"/>
              <w:ind w:right="99"/>
              <w:jc w:val="both"/>
              <w:rPr>
                <w:iCs/>
              </w:rPr>
            </w:pPr>
          </w:p>
        </w:tc>
        <w:tc>
          <w:tcPr>
            <w:tcW w:w="1368" w:type="dxa"/>
          </w:tcPr>
          <w:p w:rsidR="00370B69" w:rsidRPr="00D8185B" w:rsidRDefault="00370B69" w:rsidP="00B63B83">
            <w:pPr>
              <w:autoSpaceDE w:val="0"/>
              <w:autoSpaceDN w:val="0"/>
              <w:adjustRightInd w:val="0"/>
              <w:ind w:right="99"/>
              <w:jc w:val="both"/>
              <w:rPr>
                <w:iCs/>
              </w:rPr>
            </w:pPr>
          </w:p>
        </w:tc>
        <w:tc>
          <w:tcPr>
            <w:tcW w:w="1751" w:type="dxa"/>
          </w:tcPr>
          <w:p w:rsidR="00370B69" w:rsidRPr="00D8185B" w:rsidRDefault="00370B69" w:rsidP="00B63B83">
            <w:pPr>
              <w:autoSpaceDE w:val="0"/>
              <w:autoSpaceDN w:val="0"/>
              <w:adjustRightInd w:val="0"/>
              <w:ind w:right="99"/>
              <w:jc w:val="both"/>
              <w:rPr>
                <w:iCs/>
              </w:rPr>
            </w:pPr>
          </w:p>
        </w:tc>
      </w:tr>
      <w:tr w:rsidR="00370B69" w:rsidTr="004E20F1">
        <w:tc>
          <w:tcPr>
            <w:tcW w:w="675" w:type="dxa"/>
          </w:tcPr>
          <w:p w:rsidR="00370B69" w:rsidRPr="00D8185B" w:rsidRDefault="00370B69" w:rsidP="00B63B83">
            <w:pPr>
              <w:autoSpaceDE w:val="0"/>
              <w:autoSpaceDN w:val="0"/>
              <w:adjustRightInd w:val="0"/>
              <w:ind w:right="99"/>
              <w:jc w:val="both"/>
              <w:rPr>
                <w:iCs/>
              </w:rPr>
            </w:pPr>
            <w:r w:rsidRPr="00D8185B">
              <w:rPr>
                <w:iCs/>
              </w:rPr>
              <w:t>3</w:t>
            </w:r>
          </w:p>
        </w:tc>
        <w:tc>
          <w:tcPr>
            <w:tcW w:w="1843" w:type="dxa"/>
          </w:tcPr>
          <w:p w:rsidR="00370B69" w:rsidRPr="00B63B83" w:rsidRDefault="00370B69" w:rsidP="00B63B83">
            <w:pPr>
              <w:autoSpaceDE w:val="0"/>
              <w:autoSpaceDN w:val="0"/>
              <w:adjustRightInd w:val="0"/>
              <w:ind w:right="99"/>
              <w:jc w:val="both"/>
              <w:rPr>
                <w:iCs/>
              </w:rPr>
            </w:pPr>
          </w:p>
          <w:p w:rsidR="00370B69" w:rsidRPr="00B63B83" w:rsidRDefault="00370B69" w:rsidP="00B63B83">
            <w:pPr>
              <w:autoSpaceDE w:val="0"/>
              <w:autoSpaceDN w:val="0"/>
              <w:adjustRightInd w:val="0"/>
              <w:ind w:right="99"/>
              <w:jc w:val="both"/>
              <w:rPr>
                <w:iCs/>
              </w:rPr>
            </w:pPr>
          </w:p>
        </w:tc>
        <w:tc>
          <w:tcPr>
            <w:tcW w:w="2552" w:type="dxa"/>
          </w:tcPr>
          <w:p w:rsidR="00370B69" w:rsidRPr="00B63B83" w:rsidRDefault="00370B69" w:rsidP="00B63B83">
            <w:pPr>
              <w:autoSpaceDE w:val="0"/>
              <w:autoSpaceDN w:val="0"/>
              <w:adjustRightInd w:val="0"/>
              <w:ind w:right="99"/>
              <w:jc w:val="both"/>
              <w:rPr>
                <w:iCs/>
              </w:rPr>
            </w:pPr>
          </w:p>
        </w:tc>
        <w:tc>
          <w:tcPr>
            <w:tcW w:w="1842" w:type="dxa"/>
          </w:tcPr>
          <w:p w:rsidR="00370B69" w:rsidRPr="00B63B83" w:rsidRDefault="00370B69" w:rsidP="00B63B83">
            <w:pPr>
              <w:autoSpaceDE w:val="0"/>
              <w:autoSpaceDN w:val="0"/>
              <w:adjustRightInd w:val="0"/>
              <w:ind w:right="99"/>
              <w:jc w:val="both"/>
              <w:rPr>
                <w:iCs/>
              </w:rPr>
            </w:pPr>
          </w:p>
        </w:tc>
        <w:tc>
          <w:tcPr>
            <w:tcW w:w="1368" w:type="dxa"/>
          </w:tcPr>
          <w:p w:rsidR="00370B69" w:rsidRPr="00B63B83" w:rsidRDefault="00370B69" w:rsidP="00B63B83">
            <w:pPr>
              <w:autoSpaceDE w:val="0"/>
              <w:autoSpaceDN w:val="0"/>
              <w:adjustRightInd w:val="0"/>
              <w:ind w:right="99"/>
              <w:jc w:val="both"/>
              <w:rPr>
                <w:iCs/>
              </w:rPr>
            </w:pPr>
          </w:p>
        </w:tc>
        <w:tc>
          <w:tcPr>
            <w:tcW w:w="1751" w:type="dxa"/>
          </w:tcPr>
          <w:p w:rsidR="00370B69" w:rsidRPr="00B63B83" w:rsidRDefault="00370B69" w:rsidP="00B63B83">
            <w:pPr>
              <w:autoSpaceDE w:val="0"/>
              <w:autoSpaceDN w:val="0"/>
              <w:adjustRightInd w:val="0"/>
              <w:ind w:right="99"/>
              <w:jc w:val="both"/>
              <w:rPr>
                <w:iCs/>
              </w:rPr>
            </w:pPr>
          </w:p>
        </w:tc>
      </w:tr>
    </w:tbl>
    <w:p w:rsidR="00370B69" w:rsidRDefault="00370B69" w:rsidP="002D7897">
      <w:pPr>
        <w:autoSpaceDE w:val="0"/>
        <w:autoSpaceDN w:val="0"/>
        <w:adjustRightInd w:val="0"/>
        <w:ind w:right="99"/>
        <w:rPr>
          <w:iCs/>
        </w:rPr>
      </w:pPr>
    </w:p>
    <w:p w:rsidR="00370B69" w:rsidRDefault="00370B69" w:rsidP="002D7897">
      <w:pPr>
        <w:autoSpaceDE w:val="0"/>
        <w:autoSpaceDN w:val="0"/>
        <w:adjustRightInd w:val="0"/>
        <w:ind w:right="99"/>
        <w:rPr>
          <w:iCs/>
        </w:rPr>
      </w:pPr>
    </w:p>
    <w:p w:rsidR="00370B69" w:rsidRDefault="00370B69" w:rsidP="002D7897">
      <w:pPr>
        <w:autoSpaceDE w:val="0"/>
        <w:autoSpaceDN w:val="0"/>
        <w:adjustRightInd w:val="0"/>
        <w:ind w:right="99"/>
        <w:rPr>
          <w:iCs/>
        </w:rPr>
      </w:pPr>
    </w:p>
    <w:p w:rsidR="00370B69" w:rsidRDefault="00370B69" w:rsidP="002D7897">
      <w:r>
        <w:t>W załączeniu dokumenty potwierdzające należyte wykonanie lub wykonywanie ww. zamówienia.</w:t>
      </w:r>
    </w:p>
    <w:p w:rsidR="00370B69" w:rsidRDefault="00370B69" w:rsidP="002D7897">
      <w:pPr>
        <w:ind w:left="360"/>
      </w:pPr>
    </w:p>
    <w:p w:rsidR="00370B69" w:rsidRDefault="00370B69" w:rsidP="002D7897">
      <w:pPr>
        <w:ind w:right="-756"/>
      </w:pPr>
      <w:r>
        <w:t>...................................... , d</w:t>
      </w:r>
      <w:r w:rsidR="001143CA">
        <w:t xml:space="preserve"> </w:t>
      </w:r>
      <w:proofErr w:type="spellStart"/>
      <w:r>
        <w:t>nia</w:t>
      </w:r>
      <w:proofErr w:type="spellEnd"/>
      <w:r>
        <w:t xml:space="preserve"> ....................</w:t>
      </w:r>
    </w:p>
    <w:p w:rsidR="00370B69" w:rsidRDefault="00370B69" w:rsidP="002D7897">
      <w:pPr>
        <w:ind w:right="-756"/>
      </w:pPr>
      <w:r>
        <w:tab/>
      </w:r>
      <w:r>
        <w:tab/>
      </w:r>
      <w:r>
        <w:tab/>
      </w:r>
      <w:r>
        <w:tab/>
      </w:r>
    </w:p>
    <w:p w:rsidR="00370B69" w:rsidRDefault="00370B69" w:rsidP="002D7897">
      <w:pPr>
        <w:pStyle w:val="Nagwek"/>
        <w:tabs>
          <w:tab w:val="clear" w:pos="4536"/>
          <w:tab w:val="clear" w:pos="9072"/>
        </w:tabs>
        <w:ind w:left="2124" w:right="-756" w:firstLine="708"/>
        <w:jc w:val="center"/>
      </w:pPr>
      <w:r>
        <w:t>.............................................................</w:t>
      </w:r>
    </w:p>
    <w:p w:rsidR="00370B69" w:rsidRPr="009C0B53" w:rsidRDefault="00370B69" w:rsidP="00C41603">
      <w:r>
        <w:t xml:space="preserve">                                                                                                        /Podpis upoważnionego(</w:t>
      </w:r>
      <w:proofErr w:type="spellStart"/>
      <w:r>
        <w:t>ych</w:t>
      </w:r>
      <w:proofErr w:type="spellEnd"/>
      <w:r>
        <w:t>) przedstawiciela(i) Wykonawcy</w:t>
      </w:r>
    </w:p>
    <w:sectPr w:rsidR="00370B69" w:rsidRPr="009C0B53" w:rsidSect="007F15CF">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D32" w:rsidRDefault="00471D32">
      <w:r>
        <w:separator/>
      </w:r>
    </w:p>
  </w:endnote>
  <w:endnote w:type="continuationSeparator" w:id="0">
    <w:p w:rsidR="00471D32" w:rsidRDefault="0047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DDBDA0t00">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32" w:rsidRDefault="00471D32">
    <w:pPr>
      <w:pStyle w:val="Stopka"/>
      <w:jc w:val="center"/>
    </w:pPr>
    <w:r>
      <w:fldChar w:fldCharType="begin"/>
    </w:r>
    <w:r>
      <w:instrText>PAGE   \* MERGEFORMAT</w:instrText>
    </w:r>
    <w:r>
      <w:fldChar w:fldCharType="separate"/>
    </w:r>
    <w:r w:rsidR="00A31DF3">
      <w:rPr>
        <w:noProof/>
      </w:rPr>
      <w:t>26</w:t>
    </w:r>
    <w:r>
      <w:rPr>
        <w:noProof/>
      </w:rPr>
      <w:fldChar w:fldCharType="end"/>
    </w:r>
  </w:p>
  <w:p w:rsidR="00471D32" w:rsidRDefault="00471D3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32" w:rsidRDefault="00471D32">
    <w:pPr>
      <w:pStyle w:val="Stopka"/>
      <w:jc w:val="right"/>
    </w:pPr>
    <w:r>
      <w:fldChar w:fldCharType="begin"/>
    </w:r>
    <w:r>
      <w:instrText>PAGE   \* MERGEFORMAT</w:instrText>
    </w:r>
    <w:r>
      <w:fldChar w:fldCharType="separate"/>
    </w:r>
    <w:r w:rsidR="00A31DF3">
      <w:rPr>
        <w:noProof/>
      </w:rPr>
      <w:t>34</w:t>
    </w:r>
    <w:r>
      <w:rPr>
        <w:noProof/>
      </w:rPr>
      <w:fldChar w:fldCharType="end"/>
    </w:r>
  </w:p>
  <w:p w:rsidR="00471D32" w:rsidRPr="00817BD1" w:rsidRDefault="00471D32" w:rsidP="009C6C4E">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D32" w:rsidRDefault="00471D32">
      <w:r>
        <w:separator/>
      </w:r>
    </w:p>
  </w:footnote>
  <w:footnote w:type="continuationSeparator" w:id="0">
    <w:p w:rsidR="00471D32" w:rsidRDefault="00471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348456C"/>
    <w:lvl w:ilvl="0">
      <w:start w:val="1"/>
      <w:numFmt w:val="decimal"/>
      <w:pStyle w:val="Listanumerowana2"/>
      <w:lvlText w:val="%1."/>
      <w:lvlJc w:val="left"/>
      <w:pPr>
        <w:tabs>
          <w:tab w:val="num" w:pos="643"/>
        </w:tabs>
        <w:ind w:left="643" w:hanging="360"/>
      </w:pPr>
      <w:rPr>
        <w:rFonts w:cs="Times New Roman"/>
      </w:rPr>
    </w:lvl>
  </w:abstractNum>
  <w:abstractNum w:abstractNumId="1">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2">
    <w:nsid w:val="00000009"/>
    <w:multiLevelType w:val="multilevel"/>
    <w:tmpl w:val="00000009"/>
    <w:name w:val="WW8Num1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7"/>
      <w:numFmt w:val="decimal"/>
      <w:lvlText w:val="%4."/>
      <w:lvlJc w:val="left"/>
      <w:pPr>
        <w:tabs>
          <w:tab w:val="num" w:pos="2880"/>
        </w:tabs>
        <w:ind w:left="2880" w:hanging="360"/>
      </w:pPr>
      <w:rPr>
        <w:rFonts w:cs="Times New Roman"/>
      </w:rPr>
    </w:lvl>
    <w:lvl w:ilvl="4">
      <w:start w:val="1"/>
      <w:numFmt w:val="lowerRoman"/>
      <w:lvlText w:val="%5."/>
      <w:lvlJc w:val="left"/>
      <w:pPr>
        <w:tabs>
          <w:tab w:val="num" w:pos="3960"/>
        </w:tabs>
        <w:ind w:left="3960" w:hanging="720"/>
      </w:pPr>
      <w:rPr>
        <w:rFonts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10"/>
    <w:multiLevelType w:val="multilevel"/>
    <w:tmpl w:val="00000010"/>
    <w:name w:val="WW8Num19"/>
    <w:lvl w:ilvl="0">
      <w:start w:val="1"/>
      <w:numFmt w:val="upperRoman"/>
      <w:lvlText w:val="%1."/>
      <w:lvlJc w:val="left"/>
      <w:pPr>
        <w:tabs>
          <w:tab w:val="num" w:pos="322"/>
        </w:tabs>
        <w:ind w:left="322" w:hanging="180"/>
      </w:pPr>
      <w:rPr>
        <w:rFonts w:cs="Times New Roman"/>
        <w:b/>
        <w:bCs/>
      </w:rPr>
    </w:lvl>
    <w:lvl w:ilvl="1">
      <w:start w:val="1"/>
      <w:numFmt w:val="decimal"/>
      <w:lvlText w:val="%2."/>
      <w:lvlJc w:val="left"/>
      <w:pPr>
        <w:tabs>
          <w:tab w:val="num" w:pos="360"/>
        </w:tabs>
        <w:ind w:left="360" w:hanging="360"/>
      </w:pPr>
      <w:rPr>
        <w:rFonts w:cs="Times New Roman"/>
        <w:b w:val="0"/>
        <w:bCs w:val="0"/>
        <w:i w:val="0"/>
        <w:iCs w:val="0"/>
      </w:rPr>
    </w:lvl>
    <w:lvl w:ilvl="2">
      <w:start w:val="1"/>
      <w:numFmt w:val="lowerRoman"/>
      <w:lvlText w:val="%3."/>
      <w:lvlJc w:val="left"/>
      <w:pPr>
        <w:tabs>
          <w:tab w:val="num" w:pos="720"/>
        </w:tabs>
        <w:ind w:left="72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11"/>
    <w:multiLevelType w:val="multilevel"/>
    <w:tmpl w:val="1A5812AE"/>
    <w:name w:val="WW8Num20"/>
    <w:lvl w:ilvl="0">
      <w:start w:val="1"/>
      <w:numFmt w:val="decimal"/>
      <w:lvlText w:val="%1."/>
      <w:lvlJc w:val="left"/>
      <w:pPr>
        <w:tabs>
          <w:tab w:val="num" w:pos="1260"/>
        </w:tabs>
        <w:ind w:left="1260" w:hanging="360"/>
      </w:pPr>
      <w:rPr>
        <w:rFonts w:cs="Times New Roman"/>
        <w:strike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5">
    <w:nsid w:val="00000015"/>
    <w:multiLevelType w:val="singleLevel"/>
    <w:tmpl w:val="3F564C8A"/>
    <w:name w:val="WW8Num23"/>
    <w:lvl w:ilvl="0">
      <w:start w:val="3"/>
      <w:numFmt w:val="decimal"/>
      <w:lvlText w:val="%1."/>
      <w:lvlJc w:val="left"/>
      <w:pPr>
        <w:tabs>
          <w:tab w:val="num" w:pos="0"/>
        </w:tabs>
        <w:ind w:left="663" w:hanging="360"/>
      </w:pPr>
      <w:rPr>
        <w:rFonts w:cs="Times New Roman"/>
      </w:rPr>
    </w:lvl>
  </w:abstractNum>
  <w:abstractNum w:abstractNumId="6">
    <w:nsid w:val="00000016"/>
    <w:multiLevelType w:val="singleLevel"/>
    <w:tmpl w:val="00000016"/>
    <w:name w:val="WW8Num35"/>
    <w:lvl w:ilvl="0">
      <w:start w:val="1"/>
      <w:numFmt w:val="decimal"/>
      <w:lvlText w:val="%1."/>
      <w:lvlJc w:val="left"/>
      <w:pPr>
        <w:tabs>
          <w:tab w:val="num" w:pos="720"/>
        </w:tabs>
        <w:ind w:left="720" w:hanging="360"/>
      </w:pPr>
      <w:rPr>
        <w:rFonts w:cs="Times New Roman"/>
      </w:rPr>
    </w:lvl>
  </w:abstractNum>
  <w:abstractNum w:abstractNumId="7">
    <w:nsid w:val="0000002D"/>
    <w:multiLevelType w:val="multilevel"/>
    <w:tmpl w:val="41C0C88A"/>
    <w:name w:val="WW8Num57"/>
    <w:lvl w:ilvl="0">
      <w:start w:val="1"/>
      <w:numFmt w:val="decimal"/>
      <w:lvlText w:val="%1."/>
      <w:lvlJc w:val="left"/>
      <w:pPr>
        <w:tabs>
          <w:tab w:val="num" w:pos="360"/>
        </w:tabs>
        <w:ind w:left="360" w:hanging="360"/>
      </w:pPr>
      <w:rPr>
        <w:rFonts w:cs="Times New Roman"/>
        <w:b w:val="0"/>
        <w:bCs w:val="0"/>
      </w:rPr>
    </w:lvl>
    <w:lvl w:ilvl="1">
      <w:start w:val="1"/>
      <w:numFmt w:val="decimal"/>
      <w:isLgl/>
      <w:lvlText w:val="%1.%2."/>
      <w:lvlJc w:val="left"/>
      <w:pPr>
        <w:ind w:left="90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8">
    <w:nsid w:val="00000035"/>
    <w:multiLevelType w:val="singleLevel"/>
    <w:tmpl w:val="E5F206F6"/>
    <w:name w:val="WW8Num63"/>
    <w:lvl w:ilvl="0">
      <w:start w:val="1"/>
      <w:numFmt w:val="decimal"/>
      <w:lvlText w:val="%1."/>
      <w:lvlJc w:val="left"/>
      <w:pPr>
        <w:tabs>
          <w:tab w:val="num" w:pos="360"/>
        </w:tabs>
        <w:ind w:left="360" w:hanging="360"/>
      </w:pPr>
      <w:rPr>
        <w:rFonts w:cs="Times New Roman"/>
        <w:b w:val="0"/>
        <w:bCs w:val="0"/>
      </w:rPr>
    </w:lvl>
  </w:abstractNum>
  <w:abstractNum w:abstractNumId="9">
    <w:nsid w:val="0000003B"/>
    <w:multiLevelType w:val="singleLevel"/>
    <w:tmpl w:val="0000003B"/>
    <w:name w:val="WW8Num69"/>
    <w:lvl w:ilvl="0">
      <w:start w:val="1"/>
      <w:numFmt w:val="lowerLetter"/>
      <w:lvlText w:val="%1)"/>
      <w:lvlJc w:val="left"/>
      <w:pPr>
        <w:tabs>
          <w:tab w:val="num" w:pos="540"/>
        </w:tabs>
        <w:ind w:left="540" w:hanging="360"/>
      </w:pPr>
      <w:rPr>
        <w:rFonts w:cs="Times New Roman"/>
      </w:rPr>
    </w:lvl>
  </w:abstractNum>
  <w:abstractNum w:abstractNumId="10">
    <w:nsid w:val="021755D3"/>
    <w:multiLevelType w:val="multilevel"/>
    <w:tmpl w:val="9182D2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7630F05"/>
    <w:multiLevelType w:val="hybridMultilevel"/>
    <w:tmpl w:val="A07C67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080260F7"/>
    <w:multiLevelType w:val="hybridMultilevel"/>
    <w:tmpl w:val="51D81B7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0C415862"/>
    <w:multiLevelType w:val="hybridMultilevel"/>
    <w:tmpl w:val="103080AA"/>
    <w:lvl w:ilvl="0" w:tplc="992A4A5A">
      <w:start w:val="1"/>
      <w:numFmt w:val="lowerLetter"/>
      <w:lvlText w:val="%1)"/>
      <w:lvlJc w:val="left"/>
      <w:pPr>
        <w:ind w:left="360" w:hanging="360"/>
      </w:pPr>
      <w:rPr>
        <w:rFonts w:cs="Times New Roman"/>
        <w:i w:val="0"/>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4">
    <w:nsid w:val="0D2A4729"/>
    <w:multiLevelType w:val="hybridMultilevel"/>
    <w:tmpl w:val="5564531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F3358CD"/>
    <w:multiLevelType w:val="multilevel"/>
    <w:tmpl w:val="F6363A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10D31F5A"/>
    <w:multiLevelType w:val="multilevel"/>
    <w:tmpl w:val="57861D00"/>
    <w:lvl w:ilvl="0">
      <w:start w:val="1"/>
      <w:numFmt w:val="lowerLetter"/>
      <w:lvlText w:val="%1)"/>
      <w:lvlJc w:val="left"/>
      <w:pPr>
        <w:ind w:left="1854" w:hanging="360"/>
      </w:pPr>
      <w:rPr>
        <w:rFonts w:ascii="Times New Roman" w:hAnsi="Times New Roman" w:cs="Times New Roman"/>
        <w:sz w:val="24"/>
        <w:szCs w:val="24"/>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17">
    <w:nsid w:val="134863DE"/>
    <w:multiLevelType w:val="hybridMultilevel"/>
    <w:tmpl w:val="DB525E8C"/>
    <w:lvl w:ilvl="0" w:tplc="4FC6BD68">
      <w:start w:val="1"/>
      <w:numFmt w:val="decimal"/>
      <w:lvlText w:val="%1."/>
      <w:lvlJc w:val="left"/>
      <w:pPr>
        <w:tabs>
          <w:tab w:val="num" w:pos="360"/>
        </w:tabs>
        <w:ind w:left="360" w:hanging="360"/>
      </w:pPr>
      <w:rPr>
        <w:rFonts w:ascii="Arial" w:eastAsia="Times New Roman" w:hAnsi="Arial" w:cs="Arial" w:hint="default"/>
        <w:b w:val="0"/>
        <w:strike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4220A56"/>
    <w:multiLevelType w:val="multilevel"/>
    <w:tmpl w:val="6742AD5E"/>
    <w:lvl w:ilvl="0">
      <w:start w:val="1"/>
      <w:numFmt w:val="decimal"/>
      <w:lvlText w:val="%1."/>
      <w:lvlJc w:val="left"/>
      <w:pPr>
        <w:ind w:left="720" w:hanging="360"/>
      </w:pPr>
      <w:rPr>
        <w:rFonts w:cs="Times New Roman" w:hint="default"/>
        <w:b/>
      </w:rPr>
    </w:lvl>
    <w:lvl w:ilvl="1">
      <w:start w:val="1"/>
      <w:numFmt w:val="lowerLetter"/>
      <w:lvlText w:val="%2."/>
      <w:lvlJc w:val="left"/>
      <w:pPr>
        <w:ind w:left="720" w:hanging="360"/>
      </w:pPr>
      <w:rPr>
        <w:rFonts w:cs="Times New Roman" w:hint="default"/>
        <w:b w:val="0"/>
        <w:strike w:val="0"/>
      </w:rPr>
    </w:lvl>
    <w:lvl w:ilvl="2">
      <w:start w:val="1"/>
      <w:numFmt w:val="decimal"/>
      <w:isLgl/>
      <w:lvlText w:val="%1.%2.%3."/>
      <w:lvlJc w:val="left"/>
      <w:pPr>
        <w:ind w:left="1004" w:hanging="720"/>
      </w:pPr>
      <w:rPr>
        <w:rFonts w:cs="Times New Roman" w:hint="default"/>
        <w:b w:val="0"/>
        <w:i w:val="0"/>
      </w:rPr>
    </w:lvl>
    <w:lvl w:ilvl="3">
      <w:start w:val="1"/>
      <w:numFmt w:val="decimal"/>
      <w:isLgl/>
      <w:lvlText w:val="%1.%2.%3.%4."/>
      <w:lvlJc w:val="left"/>
      <w:pPr>
        <w:ind w:left="1997" w:hanging="72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163E042D"/>
    <w:multiLevelType w:val="multilevel"/>
    <w:tmpl w:val="11F09CAC"/>
    <w:lvl w:ilvl="0">
      <w:start w:val="1"/>
      <w:numFmt w:val="decimal"/>
      <w:lvlText w:val="%1."/>
      <w:lvlJc w:val="left"/>
      <w:pPr>
        <w:tabs>
          <w:tab w:val="num" w:pos="720"/>
        </w:tabs>
        <w:ind w:left="720" w:hanging="360"/>
      </w:pPr>
      <w:rPr>
        <w:rFonts w:cs="Times New Roman" w:hint="default"/>
        <w:b w:val="0"/>
        <w:sz w:val="24"/>
        <w:szCs w:val="24"/>
      </w:rPr>
    </w:lvl>
    <w:lvl w:ilvl="1">
      <w:start w:val="1"/>
      <w:numFmt w:val="bullet"/>
      <w:lvlText w:val=""/>
      <w:lvlJc w:val="left"/>
      <w:pPr>
        <w:ind w:left="1080" w:hanging="360"/>
      </w:pPr>
      <w:rPr>
        <w:rFonts w:ascii="Symbol" w:hAnsi="Symbol" w:hint="default"/>
      </w:rPr>
    </w:lvl>
    <w:lvl w:ilvl="2">
      <w:start w:val="1"/>
      <w:numFmt w:val="none"/>
      <w:suff w:val="nothing"/>
      <w:lvlText w:val=""/>
      <w:lvlJc w:val="left"/>
      <w:pPr>
        <w:ind w:left="1440" w:hanging="360"/>
      </w:pPr>
      <w:rPr>
        <w:rFonts w:cs="Times New Roman" w:hint="default"/>
      </w:rPr>
    </w:lvl>
    <w:lvl w:ilvl="3">
      <w:start w:val="1"/>
      <w:numFmt w:val="none"/>
      <w:suff w:val="nothing"/>
      <w:lvlText w:val=""/>
      <w:lvlJc w:val="left"/>
      <w:pPr>
        <w:ind w:left="1800" w:hanging="360"/>
      </w:pPr>
      <w:rPr>
        <w:rFonts w:cs="Times New Roman" w:hint="default"/>
      </w:rPr>
    </w:lvl>
    <w:lvl w:ilvl="4">
      <w:start w:val="1"/>
      <w:numFmt w:val="none"/>
      <w:suff w:val="nothing"/>
      <w:lvlText w:val=""/>
      <w:lvlJc w:val="left"/>
      <w:pPr>
        <w:ind w:left="2160" w:hanging="360"/>
      </w:pPr>
      <w:rPr>
        <w:rFonts w:cs="Times New Roman" w:hint="default"/>
      </w:rPr>
    </w:lvl>
    <w:lvl w:ilvl="5">
      <w:start w:val="1"/>
      <w:numFmt w:val="none"/>
      <w:suff w:val="nothing"/>
      <w:lvlText w:val=""/>
      <w:lvlJc w:val="left"/>
      <w:pPr>
        <w:ind w:left="2520" w:hanging="360"/>
      </w:pPr>
      <w:rPr>
        <w:rFonts w:cs="Times New Roman" w:hint="default"/>
      </w:rPr>
    </w:lvl>
    <w:lvl w:ilvl="6">
      <w:start w:val="1"/>
      <w:numFmt w:val="none"/>
      <w:suff w:val="nothing"/>
      <w:lvlText w:val=""/>
      <w:lvlJc w:val="left"/>
      <w:pPr>
        <w:ind w:left="2880" w:hanging="360"/>
      </w:pPr>
      <w:rPr>
        <w:rFonts w:cs="Times New Roman" w:hint="default"/>
      </w:rPr>
    </w:lvl>
    <w:lvl w:ilvl="7">
      <w:start w:val="1"/>
      <w:numFmt w:val="none"/>
      <w:suff w:val="nothing"/>
      <w:lvlText w:val=""/>
      <w:lvlJc w:val="left"/>
      <w:pPr>
        <w:ind w:left="3240" w:hanging="360"/>
      </w:pPr>
      <w:rPr>
        <w:rFonts w:cs="Times New Roman" w:hint="default"/>
      </w:rPr>
    </w:lvl>
    <w:lvl w:ilvl="8">
      <w:start w:val="1"/>
      <w:numFmt w:val="none"/>
      <w:suff w:val="nothing"/>
      <w:lvlText w:val=""/>
      <w:lvlJc w:val="left"/>
      <w:pPr>
        <w:ind w:left="3600" w:hanging="360"/>
      </w:pPr>
      <w:rPr>
        <w:rFonts w:cs="Times New Roman" w:hint="default"/>
      </w:rPr>
    </w:lvl>
  </w:abstractNum>
  <w:abstractNum w:abstractNumId="20">
    <w:nsid w:val="176D67C5"/>
    <w:multiLevelType w:val="hybridMultilevel"/>
    <w:tmpl w:val="674E8AB0"/>
    <w:lvl w:ilvl="0" w:tplc="8FB0FC28">
      <w:start w:val="1"/>
      <w:numFmt w:val="bullet"/>
      <w:lvlText w:val=""/>
      <w:lvlJc w:val="left"/>
      <w:pPr>
        <w:ind w:left="3780" w:hanging="360"/>
      </w:pPr>
      <w:rPr>
        <w:rFonts w:ascii="Symbol" w:hAnsi="Symbol" w:hint="default"/>
      </w:rPr>
    </w:lvl>
    <w:lvl w:ilvl="1" w:tplc="04150003" w:tentative="1">
      <w:start w:val="1"/>
      <w:numFmt w:val="bullet"/>
      <w:lvlText w:val="o"/>
      <w:lvlJc w:val="left"/>
      <w:pPr>
        <w:ind w:left="4500" w:hanging="360"/>
      </w:pPr>
      <w:rPr>
        <w:rFonts w:ascii="Courier New" w:hAnsi="Courier New" w:hint="default"/>
      </w:rPr>
    </w:lvl>
    <w:lvl w:ilvl="2" w:tplc="04150005" w:tentative="1">
      <w:start w:val="1"/>
      <w:numFmt w:val="bullet"/>
      <w:lvlText w:val=""/>
      <w:lvlJc w:val="left"/>
      <w:pPr>
        <w:ind w:left="5220" w:hanging="360"/>
      </w:pPr>
      <w:rPr>
        <w:rFonts w:ascii="Wingdings" w:hAnsi="Wingdings" w:hint="default"/>
      </w:rPr>
    </w:lvl>
    <w:lvl w:ilvl="3" w:tplc="04150001" w:tentative="1">
      <w:start w:val="1"/>
      <w:numFmt w:val="bullet"/>
      <w:lvlText w:val=""/>
      <w:lvlJc w:val="left"/>
      <w:pPr>
        <w:ind w:left="5940" w:hanging="360"/>
      </w:pPr>
      <w:rPr>
        <w:rFonts w:ascii="Symbol" w:hAnsi="Symbol" w:hint="default"/>
      </w:rPr>
    </w:lvl>
    <w:lvl w:ilvl="4" w:tplc="04150003" w:tentative="1">
      <w:start w:val="1"/>
      <w:numFmt w:val="bullet"/>
      <w:lvlText w:val="o"/>
      <w:lvlJc w:val="left"/>
      <w:pPr>
        <w:ind w:left="6660" w:hanging="360"/>
      </w:pPr>
      <w:rPr>
        <w:rFonts w:ascii="Courier New" w:hAnsi="Courier New" w:hint="default"/>
      </w:rPr>
    </w:lvl>
    <w:lvl w:ilvl="5" w:tplc="04150005" w:tentative="1">
      <w:start w:val="1"/>
      <w:numFmt w:val="bullet"/>
      <w:lvlText w:val=""/>
      <w:lvlJc w:val="left"/>
      <w:pPr>
        <w:ind w:left="7380" w:hanging="360"/>
      </w:pPr>
      <w:rPr>
        <w:rFonts w:ascii="Wingdings" w:hAnsi="Wingdings" w:hint="default"/>
      </w:rPr>
    </w:lvl>
    <w:lvl w:ilvl="6" w:tplc="04150001" w:tentative="1">
      <w:start w:val="1"/>
      <w:numFmt w:val="bullet"/>
      <w:lvlText w:val=""/>
      <w:lvlJc w:val="left"/>
      <w:pPr>
        <w:ind w:left="8100" w:hanging="360"/>
      </w:pPr>
      <w:rPr>
        <w:rFonts w:ascii="Symbol" w:hAnsi="Symbol" w:hint="default"/>
      </w:rPr>
    </w:lvl>
    <w:lvl w:ilvl="7" w:tplc="04150003" w:tentative="1">
      <w:start w:val="1"/>
      <w:numFmt w:val="bullet"/>
      <w:lvlText w:val="o"/>
      <w:lvlJc w:val="left"/>
      <w:pPr>
        <w:ind w:left="8820" w:hanging="360"/>
      </w:pPr>
      <w:rPr>
        <w:rFonts w:ascii="Courier New" w:hAnsi="Courier New" w:hint="default"/>
      </w:rPr>
    </w:lvl>
    <w:lvl w:ilvl="8" w:tplc="04150005" w:tentative="1">
      <w:start w:val="1"/>
      <w:numFmt w:val="bullet"/>
      <w:lvlText w:val=""/>
      <w:lvlJc w:val="left"/>
      <w:pPr>
        <w:ind w:left="9540" w:hanging="360"/>
      </w:pPr>
      <w:rPr>
        <w:rFonts w:ascii="Wingdings" w:hAnsi="Wingdings" w:hint="default"/>
      </w:rPr>
    </w:lvl>
  </w:abstractNum>
  <w:abstractNum w:abstractNumId="21">
    <w:nsid w:val="17DC064B"/>
    <w:multiLevelType w:val="multilevel"/>
    <w:tmpl w:val="560093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19840D8E"/>
    <w:multiLevelType w:val="hybridMultilevel"/>
    <w:tmpl w:val="890CF41C"/>
    <w:lvl w:ilvl="0" w:tplc="04150001">
      <w:start w:val="1"/>
      <w:numFmt w:val="bullet"/>
      <w:lvlText w:val=""/>
      <w:lvlJc w:val="left"/>
      <w:pPr>
        <w:ind w:left="2325" w:hanging="360"/>
      </w:pPr>
      <w:rPr>
        <w:rFonts w:ascii="Symbol" w:hAnsi="Symbol" w:hint="default"/>
      </w:rPr>
    </w:lvl>
    <w:lvl w:ilvl="1" w:tplc="04150003" w:tentative="1">
      <w:start w:val="1"/>
      <w:numFmt w:val="bullet"/>
      <w:lvlText w:val="o"/>
      <w:lvlJc w:val="left"/>
      <w:pPr>
        <w:ind w:left="3045" w:hanging="360"/>
      </w:pPr>
      <w:rPr>
        <w:rFonts w:ascii="Courier New" w:hAnsi="Courier New" w:hint="default"/>
      </w:rPr>
    </w:lvl>
    <w:lvl w:ilvl="2" w:tplc="04150005" w:tentative="1">
      <w:start w:val="1"/>
      <w:numFmt w:val="bullet"/>
      <w:lvlText w:val=""/>
      <w:lvlJc w:val="left"/>
      <w:pPr>
        <w:ind w:left="3765" w:hanging="360"/>
      </w:pPr>
      <w:rPr>
        <w:rFonts w:ascii="Wingdings" w:hAnsi="Wingdings" w:hint="default"/>
      </w:rPr>
    </w:lvl>
    <w:lvl w:ilvl="3" w:tplc="04150001" w:tentative="1">
      <w:start w:val="1"/>
      <w:numFmt w:val="bullet"/>
      <w:lvlText w:val=""/>
      <w:lvlJc w:val="left"/>
      <w:pPr>
        <w:ind w:left="4485" w:hanging="360"/>
      </w:pPr>
      <w:rPr>
        <w:rFonts w:ascii="Symbol" w:hAnsi="Symbol" w:hint="default"/>
      </w:rPr>
    </w:lvl>
    <w:lvl w:ilvl="4" w:tplc="04150003" w:tentative="1">
      <w:start w:val="1"/>
      <w:numFmt w:val="bullet"/>
      <w:lvlText w:val="o"/>
      <w:lvlJc w:val="left"/>
      <w:pPr>
        <w:ind w:left="5205" w:hanging="360"/>
      </w:pPr>
      <w:rPr>
        <w:rFonts w:ascii="Courier New" w:hAnsi="Courier New" w:hint="default"/>
      </w:rPr>
    </w:lvl>
    <w:lvl w:ilvl="5" w:tplc="04150005" w:tentative="1">
      <w:start w:val="1"/>
      <w:numFmt w:val="bullet"/>
      <w:lvlText w:val=""/>
      <w:lvlJc w:val="left"/>
      <w:pPr>
        <w:ind w:left="5925" w:hanging="360"/>
      </w:pPr>
      <w:rPr>
        <w:rFonts w:ascii="Wingdings" w:hAnsi="Wingdings" w:hint="default"/>
      </w:rPr>
    </w:lvl>
    <w:lvl w:ilvl="6" w:tplc="04150001" w:tentative="1">
      <w:start w:val="1"/>
      <w:numFmt w:val="bullet"/>
      <w:lvlText w:val=""/>
      <w:lvlJc w:val="left"/>
      <w:pPr>
        <w:ind w:left="6645" w:hanging="360"/>
      </w:pPr>
      <w:rPr>
        <w:rFonts w:ascii="Symbol" w:hAnsi="Symbol" w:hint="default"/>
      </w:rPr>
    </w:lvl>
    <w:lvl w:ilvl="7" w:tplc="04150003" w:tentative="1">
      <w:start w:val="1"/>
      <w:numFmt w:val="bullet"/>
      <w:lvlText w:val="o"/>
      <w:lvlJc w:val="left"/>
      <w:pPr>
        <w:ind w:left="7365" w:hanging="360"/>
      </w:pPr>
      <w:rPr>
        <w:rFonts w:ascii="Courier New" w:hAnsi="Courier New" w:hint="default"/>
      </w:rPr>
    </w:lvl>
    <w:lvl w:ilvl="8" w:tplc="04150005" w:tentative="1">
      <w:start w:val="1"/>
      <w:numFmt w:val="bullet"/>
      <w:lvlText w:val=""/>
      <w:lvlJc w:val="left"/>
      <w:pPr>
        <w:ind w:left="8085" w:hanging="360"/>
      </w:pPr>
      <w:rPr>
        <w:rFonts w:ascii="Wingdings" w:hAnsi="Wingdings" w:hint="default"/>
      </w:rPr>
    </w:lvl>
  </w:abstractNum>
  <w:abstractNum w:abstractNumId="23">
    <w:nsid w:val="19E46987"/>
    <w:multiLevelType w:val="multilevel"/>
    <w:tmpl w:val="ECC8793E"/>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24">
    <w:nsid w:val="1E3C2334"/>
    <w:multiLevelType w:val="hybridMultilevel"/>
    <w:tmpl w:val="6756B46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1FFD6E6C"/>
    <w:multiLevelType w:val="hybridMultilevel"/>
    <w:tmpl w:val="F26E112E"/>
    <w:lvl w:ilvl="0" w:tplc="0415001B">
      <w:start w:val="1"/>
      <w:numFmt w:val="lowerRoman"/>
      <w:lvlText w:val="%1."/>
      <w:lvlJc w:val="righ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6">
    <w:nsid w:val="231D3E14"/>
    <w:multiLevelType w:val="hybridMultilevel"/>
    <w:tmpl w:val="A18292C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5126B32"/>
    <w:multiLevelType w:val="hybridMultilevel"/>
    <w:tmpl w:val="4BB25EB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29F02986"/>
    <w:multiLevelType w:val="multilevel"/>
    <w:tmpl w:val="A344E40C"/>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2A803DAD"/>
    <w:multiLevelType w:val="multilevel"/>
    <w:tmpl w:val="CBC02C44"/>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2BB32523"/>
    <w:multiLevelType w:val="multilevel"/>
    <w:tmpl w:val="2CDECF8A"/>
    <w:lvl w:ilvl="0">
      <w:start w:val="4"/>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bullet"/>
      <w:lvlText w:val=""/>
      <w:lvlJc w:val="left"/>
      <w:pPr>
        <w:ind w:left="1080" w:hanging="360"/>
      </w:pPr>
      <w:rPr>
        <w:rFonts w:ascii="Symbol" w:hAnsi="Symbol" w:hint="default"/>
      </w:rPr>
    </w:lvl>
    <w:lvl w:ilvl="2">
      <w:start w:val="1"/>
      <w:numFmt w:val="none"/>
      <w:suff w:val="nothing"/>
      <w:lvlText w:val=""/>
      <w:lvlJc w:val="left"/>
      <w:pPr>
        <w:ind w:left="1440" w:hanging="360"/>
      </w:pPr>
      <w:rPr>
        <w:rFonts w:cs="Times New Roman" w:hint="default"/>
      </w:rPr>
    </w:lvl>
    <w:lvl w:ilvl="3">
      <w:start w:val="1"/>
      <w:numFmt w:val="none"/>
      <w:suff w:val="nothing"/>
      <w:lvlText w:val=""/>
      <w:lvlJc w:val="left"/>
      <w:pPr>
        <w:ind w:left="1800" w:hanging="360"/>
      </w:pPr>
      <w:rPr>
        <w:rFonts w:cs="Times New Roman" w:hint="default"/>
      </w:rPr>
    </w:lvl>
    <w:lvl w:ilvl="4">
      <w:start w:val="1"/>
      <w:numFmt w:val="none"/>
      <w:suff w:val="nothing"/>
      <w:lvlText w:val=""/>
      <w:lvlJc w:val="left"/>
      <w:pPr>
        <w:ind w:left="2160" w:hanging="360"/>
      </w:pPr>
      <w:rPr>
        <w:rFonts w:cs="Times New Roman" w:hint="default"/>
      </w:rPr>
    </w:lvl>
    <w:lvl w:ilvl="5">
      <w:start w:val="1"/>
      <w:numFmt w:val="none"/>
      <w:suff w:val="nothing"/>
      <w:lvlText w:val=""/>
      <w:lvlJc w:val="left"/>
      <w:pPr>
        <w:ind w:left="2520" w:hanging="360"/>
      </w:pPr>
      <w:rPr>
        <w:rFonts w:cs="Times New Roman" w:hint="default"/>
      </w:rPr>
    </w:lvl>
    <w:lvl w:ilvl="6">
      <w:start w:val="1"/>
      <w:numFmt w:val="none"/>
      <w:suff w:val="nothing"/>
      <w:lvlText w:val=""/>
      <w:lvlJc w:val="left"/>
      <w:pPr>
        <w:ind w:left="2880" w:hanging="360"/>
      </w:pPr>
      <w:rPr>
        <w:rFonts w:cs="Times New Roman" w:hint="default"/>
      </w:rPr>
    </w:lvl>
    <w:lvl w:ilvl="7">
      <w:start w:val="1"/>
      <w:numFmt w:val="none"/>
      <w:suff w:val="nothing"/>
      <w:lvlText w:val=""/>
      <w:lvlJc w:val="left"/>
      <w:pPr>
        <w:ind w:left="3240" w:hanging="360"/>
      </w:pPr>
      <w:rPr>
        <w:rFonts w:cs="Times New Roman" w:hint="default"/>
      </w:rPr>
    </w:lvl>
    <w:lvl w:ilvl="8">
      <w:start w:val="1"/>
      <w:numFmt w:val="none"/>
      <w:suff w:val="nothing"/>
      <w:lvlText w:val=""/>
      <w:lvlJc w:val="left"/>
      <w:pPr>
        <w:ind w:left="3600" w:hanging="360"/>
      </w:pPr>
      <w:rPr>
        <w:rFonts w:cs="Times New Roman" w:hint="default"/>
      </w:rPr>
    </w:lvl>
  </w:abstractNum>
  <w:abstractNum w:abstractNumId="31">
    <w:nsid w:val="2C102ABB"/>
    <w:multiLevelType w:val="hybridMultilevel"/>
    <w:tmpl w:val="0244593C"/>
    <w:lvl w:ilvl="0" w:tplc="04150001">
      <w:start w:val="1"/>
      <w:numFmt w:val="bullet"/>
      <w:lvlText w:val=""/>
      <w:lvlJc w:val="left"/>
      <w:pPr>
        <w:ind w:left="786" w:hanging="360"/>
      </w:pPr>
      <w:rPr>
        <w:rFonts w:ascii="Symbol" w:hAnsi="Symbol" w:hint="default"/>
      </w:rPr>
    </w:lvl>
    <w:lvl w:ilvl="1" w:tplc="D6AAD748">
      <w:start w:val="1"/>
      <w:numFmt w:val="lowerLetter"/>
      <w:lvlText w:val="%2)"/>
      <w:lvlJc w:val="left"/>
      <w:pPr>
        <w:ind w:left="2751" w:hanging="360"/>
      </w:pPr>
      <w:rPr>
        <w:rFonts w:hint="default"/>
      </w:rPr>
    </w:lvl>
    <w:lvl w:ilvl="2" w:tplc="0415001B" w:tentative="1">
      <w:start w:val="1"/>
      <w:numFmt w:val="lowerRoman"/>
      <w:lvlText w:val="%3."/>
      <w:lvlJc w:val="right"/>
      <w:pPr>
        <w:ind w:left="3471" w:hanging="180"/>
      </w:pPr>
    </w:lvl>
    <w:lvl w:ilvl="3" w:tplc="0415000F" w:tentative="1">
      <w:start w:val="1"/>
      <w:numFmt w:val="decimal"/>
      <w:lvlText w:val="%4."/>
      <w:lvlJc w:val="left"/>
      <w:pPr>
        <w:ind w:left="4191" w:hanging="360"/>
      </w:pPr>
    </w:lvl>
    <w:lvl w:ilvl="4" w:tplc="04150019" w:tentative="1">
      <w:start w:val="1"/>
      <w:numFmt w:val="lowerLetter"/>
      <w:lvlText w:val="%5."/>
      <w:lvlJc w:val="left"/>
      <w:pPr>
        <w:ind w:left="4911" w:hanging="360"/>
      </w:pPr>
    </w:lvl>
    <w:lvl w:ilvl="5" w:tplc="0415001B" w:tentative="1">
      <w:start w:val="1"/>
      <w:numFmt w:val="lowerRoman"/>
      <w:lvlText w:val="%6."/>
      <w:lvlJc w:val="right"/>
      <w:pPr>
        <w:ind w:left="5631" w:hanging="180"/>
      </w:pPr>
    </w:lvl>
    <w:lvl w:ilvl="6" w:tplc="0415000F" w:tentative="1">
      <w:start w:val="1"/>
      <w:numFmt w:val="decimal"/>
      <w:lvlText w:val="%7."/>
      <w:lvlJc w:val="left"/>
      <w:pPr>
        <w:ind w:left="6351" w:hanging="360"/>
      </w:pPr>
    </w:lvl>
    <w:lvl w:ilvl="7" w:tplc="04150019" w:tentative="1">
      <w:start w:val="1"/>
      <w:numFmt w:val="lowerLetter"/>
      <w:lvlText w:val="%8."/>
      <w:lvlJc w:val="left"/>
      <w:pPr>
        <w:ind w:left="7071" w:hanging="360"/>
      </w:pPr>
    </w:lvl>
    <w:lvl w:ilvl="8" w:tplc="0415001B" w:tentative="1">
      <w:start w:val="1"/>
      <w:numFmt w:val="lowerRoman"/>
      <w:lvlText w:val="%9."/>
      <w:lvlJc w:val="right"/>
      <w:pPr>
        <w:ind w:left="7791" w:hanging="180"/>
      </w:pPr>
    </w:lvl>
  </w:abstractNum>
  <w:abstractNum w:abstractNumId="32">
    <w:nsid w:val="32440E30"/>
    <w:multiLevelType w:val="hybridMultilevel"/>
    <w:tmpl w:val="E7566C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3281369A"/>
    <w:multiLevelType w:val="hybridMultilevel"/>
    <w:tmpl w:val="BACE26AC"/>
    <w:lvl w:ilvl="0" w:tplc="04150017">
      <w:start w:val="1"/>
      <w:numFmt w:val="lowerLetter"/>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B" w:tentative="1">
      <w:start w:val="1"/>
      <w:numFmt w:val="lowerRoman"/>
      <w:lvlText w:val="%3."/>
      <w:lvlJc w:val="righ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34">
    <w:nsid w:val="32BB6CAC"/>
    <w:multiLevelType w:val="multilevel"/>
    <w:tmpl w:val="B194E708"/>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35">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36">
    <w:nsid w:val="36046C18"/>
    <w:multiLevelType w:val="multilevel"/>
    <w:tmpl w:val="4CB67154"/>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7">
    <w:nsid w:val="38677CB1"/>
    <w:multiLevelType w:val="hybridMultilevel"/>
    <w:tmpl w:val="EC749F3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8">
    <w:nsid w:val="3A726D13"/>
    <w:multiLevelType w:val="multilevel"/>
    <w:tmpl w:val="CFB2697E"/>
    <w:lvl w:ilvl="0">
      <w:start w:val="1"/>
      <w:numFmt w:val="lowerLetter"/>
      <w:lvlText w:val="%1)"/>
      <w:lvlJc w:val="left"/>
      <w:pPr>
        <w:ind w:left="1134" w:hanging="360"/>
      </w:pPr>
      <w:rPr>
        <w:rFonts w:ascii="Times New Roman" w:hAnsi="Times New Roman" w:cs="Times New Roman" w:hint="default"/>
        <w:sz w:val="24"/>
        <w:szCs w:val="24"/>
      </w:rPr>
    </w:lvl>
    <w:lvl w:ilvl="1">
      <w:start w:val="1"/>
      <w:numFmt w:val="lowerLetter"/>
      <w:lvlText w:val="%2."/>
      <w:lvlJc w:val="left"/>
      <w:pPr>
        <w:ind w:left="1854" w:hanging="360"/>
      </w:pPr>
      <w:rPr>
        <w:rFonts w:cs="Times New Roman" w:hint="default"/>
      </w:rPr>
    </w:lvl>
    <w:lvl w:ilvl="2">
      <w:start w:val="1"/>
      <w:numFmt w:val="lowerRoman"/>
      <w:lvlText w:val="%3."/>
      <w:lvlJc w:val="right"/>
      <w:pPr>
        <w:ind w:left="2574" w:hanging="180"/>
      </w:pPr>
      <w:rPr>
        <w:rFonts w:cs="Times New Roman" w:hint="default"/>
      </w:rPr>
    </w:lvl>
    <w:lvl w:ilvl="3">
      <w:start w:val="1"/>
      <w:numFmt w:val="decimal"/>
      <w:lvlText w:val="%4."/>
      <w:lvlJc w:val="left"/>
      <w:pPr>
        <w:ind w:left="3294" w:hanging="360"/>
      </w:pPr>
      <w:rPr>
        <w:rFonts w:cs="Times New Roman" w:hint="default"/>
      </w:rPr>
    </w:lvl>
    <w:lvl w:ilvl="4">
      <w:start w:val="1"/>
      <w:numFmt w:val="lowerLetter"/>
      <w:lvlText w:val="%5."/>
      <w:lvlJc w:val="left"/>
      <w:pPr>
        <w:ind w:left="4014" w:hanging="360"/>
      </w:pPr>
      <w:rPr>
        <w:rFonts w:cs="Times New Roman" w:hint="default"/>
      </w:rPr>
    </w:lvl>
    <w:lvl w:ilvl="5">
      <w:start w:val="1"/>
      <w:numFmt w:val="lowerRoman"/>
      <w:lvlText w:val="%6."/>
      <w:lvlJc w:val="right"/>
      <w:pPr>
        <w:ind w:left="4734" w:hanging="180"/>
      </w:pPr>
      <w:rPr>
        <w:rFonts w:cs="Times New Roman" w:hint="default"/>
      </w:rPr>
    </w:lvl>
    <w:lvl w:ilvl="6">
      <w:start w:val="1"/>
      <w:numFmt w:val="decimal"/>
      <w:lvlText w:val="%7."/>
      <w:lvlJc w:val="left"/>
      <w:pPr>
        <w:ind w:left="5454" w:hanging="360"/>
      </w:pPr>
      <w:rPr>
        <w:rFonts w:cs="Times New Roman" w:hint="default"/>
      </w:rPr>
    </w:lvl>
    <w:lvl w:ilvl="7">
      <w:start w:val="1"/>
      <w:numFmt w:val="lowerLetter"/>
      <w:lvlText w:val="%8."/>
      <w:lvlJc w:val="left"/>
      <w:pPr>
        <w:ind w:left="6174" w:hanging="360"/>
      </w:pPr>
      <w:rPr>
        <w:rFonts w:cs="Times New Roman" w:hint="default"/>
      </w:rPr>
    </w:lvl>
    <w:lvl w:ilvl="8">
      <w:start w:val="1"/>
      <w:numFmt w:val="lowerRoman"/>
      <w:lvlText w:val="%9."/>
      <w:lvlJc w:val="right"/>
      <w:pPr>
        <w:ind w:left="6894" w:hanging="180"/>
      </w:pPr>
      <w:rPr>
        <w:rFonts w:cs="Times New Roman" w:hint="default"/>
      </w:rPr>
    </w:lvl>
  </w:abstractNum>
  <w:abstractNum w:abstractNumId="39">
    <w:nsid w:val="3F0722D1"/>
    <w:multiLevelType w:val="hybridMultilevel"/>
    <w:tmpl w:val="9D1CAB8E"/>
    <w:lvl w:ilvl="0" w:tplc="0415000F">
      <w:start w:val="1"/>
      <w:numFmt w:val="decimal"/>
      <w:lvlText w:val="%1."/>
      <w:lvlJc w:val="left"/>
      <w:pPr>
        <w:ind w:left="360" w:hanging="360"/>
      </w:pPr>
      <w:rPr>
        <w:rFonts w:cs="Times New Roman" w:hint="default"/>
      </w:rPr>
    </w:lvl>
    <w:lvl w:ilvl="1" w:tplc="D8140B7A">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409A0607"/>
    <w:multiLevelType w:val="hybridMultilevel"/>
    <w:tmpl w:val="E390D158"/>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321140B"/>
    <w:multiLevelType w:val="singleLevel"/>
    <w:tmpl w:val="37CCE4C6"/>
    <w:lvl w:ilvl="0">
      <w:start w:val="1"/>
      <w:numFmt w:val="decimal"/>
      <w:pStyle w:val="Considrant"/>
      <w:lvlText w:val="(%1)"/>
      <w:lvlJc w:val="left"/>
      <w:pPr>
        <w:tabs>
          <w:tab w:val="num" w:pos="709"/>
        </w:tabs>
        <w:ind w:left="709" w:hanging="709"/>
      </w:pPr>
      <w:rPr>
        <w:rFonts w:cs="Times New Roman"/>
      </w:rPr>
    </w:lvl>
  </w:abstractNum>
  <w:abstractNum w:abstractNumId="42">
    <w:nsid w:val="44DC5E48"/>
    <w:multiLevelType w:val="hybridMultilevel"/>
    <w:tmpl w:val="7F0088B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5D25397"/>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476D6968"/>
    <w:multiLevelType w:val="multilevel"/>
    <w:tmpl w:val="2716E8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nsid w:val="49CB4284"/>
    <w:multiLevelType w:val="hybridMultilevel"/>
    <w:tmpl w:val="710AF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B7F7DCB"/>
    <w:multiLevelType w:val="hybridMultilevel"/>
    <w:tmpl w:val="57C221D2"/>
    <w:lvl w:ilvl="0" w:tplc="04150017">
      <w:start w:val="1"/>
      <w:numFmt w:val="lowerLetter"/>
      <w:lvlText w:val="%1)"/>
      <w:lvlJc w:val="left"/>
      <w:pPr>
        <w:ind w:left="23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E851B43"/>
    <w:multiLevelType w:val="hybridMultilevel"/>
    <w:tmpl w:val="1EAAA1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3356991"/>
    <w:multiLevelType w:val="multilevel"/>
    <w:tmpl w:val="0CA6BE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9">
    <w:nsid w:val="53AA69D7"/>
    <w:multiLevelType w:val="multilevel"/>
    <w:tmpl w:val="1D245312"/>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561E154B"/>
    <w:multiLevelType w:val="multilevel"/>
    <w:tmpl w:val="202CA2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1">
    <w:nsid w:val="59AA0CAE"/>
    <w:multiLevelType w:val="multilevel"/>
    <w:tmpl w:val="45EE335C"/>
    <w:lvl w:ilvl="0">
      <w:start w:val="4"/>
      <w:numFmt w:val="decimal"/>
      <w:lvlText w:val="%1."/>
      <w:lvlJc w:val="left"/>
      <w:pPr>
        <w:tabs>
          <w:tab w:val="num" w:pos="360"/>
        </w:tabs>
        <w:ind w:left="360" w:hanging="360"/>
      </w:pPr>
      <w:rPr>
        <w:rFonts w:hint="default"/>
      </w:rPr>
    </w:lvl>
    <w:lvl w:ilvl="1">
      <w:start w:val="1"/>
      <w:numFmt w:val="none"/>
      <w:suff w:val="nothing"/>
      <w:lvlText w:val=""/>
      <w:lvlJc w:val="left"/>
      <w:pPr>
        <w:ind w:left="720" w:hanging="360"/>
      </w:pPr>
      <w:rPr>
        <w:rFonts w:hint="default"/>
      </w:rPr>
    </w:lvl>
    <w:lvl w:ilvl="2">
      <w:start w:val="1"/>
      <w:numFmt w:val="none"/>
      <w:suff w:val="nothing"/>
      <w:lvlText w:val=""/>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52">
    <w:nsid w:val="5AB34581"/>
    <w:multiLevelType w:val="hybridMultilevel"/>
    <w:tmpl w:val="5556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B022BC8"/>
    <w:multiLevelType w:val="hybridMultilevel"/>
    <w:tmpl w:val="8116A8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5C0C03CB"/>
    <w:multiLevelType w:val="multilevel"/>
    <w:tmpl w:val="58AAE3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5">
    <w:nsid w:val="5D4D13D3"/>
    <w:multiLevelType w:val="hybridMultilevel"/>
    <w:tmpl w:val="4DDE9724"/>
    <w:name w:val="WW8Num62"/>
    <w:lvl w:ilvl="0" w:tplc="C8F29E12">
      <w:start w:val="1"/>
      <w:numFmt w:val="decimal"/>
      <w:lvlText w:val="%1."/>
      <w:lvlJc w:val="left"/>
      <w:pPr>
        <w:tabs>
          <w:tab w:val="num" w:pos="1062"/>
        </w:tabs>
        <w:ind w:left="1062" w:hanging="360"/>
      </w:pPr>
      <w:rPr>
        <w:rFonts w:ascii="Times New Roman" w:eastAsia="Times New Roman" w:hAnsi="Times New Roman" w:cs="Times New Roman" w:hint="default"/>
        <w:b/>
        <w:bCs/>
      </w:rPr>
    </w:lvl>
    <w:lvl w:ilvl="1" w:tplc="6714E418">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nsid w:val="5E3326F9"/>
    <w:multiLevelType w:val="multilevel"/>
    <w:tmpl w:val="BE7ACA9E"/>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7">
    <w:nsid w:val="5FDE1A54"/>
    <w:multiLevelType w:val="multilevel"/>
    <w:tmpl w:val="57861D00"/>
    <w:lvl w:ilvl="0">
      <w:start w:val="1"/>
      <w:numFmt w:val="lowerLetter"/>
      <w:lvlText w:val="%1)"/>
      <w:lvlJc w:val="left"/>
      <w:pPr>
        <w:ind w:left="1854" w:hanging="360"/>
      </w:pPr>
      <w:rPr>
        <w:rFonts w:ascii="Times New Roman" w:hAnsi="Times New Roman" w:cs="Times New Roman"/>
        <w:sz w:val="24"/>
        <w:szCs w:val="24"/>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58">
    <w:nsid w:val="5FE824D3"/>
    <w:multiLevelType w:val="multilevel"/>
    <w:tmpl w:val="9CC0F8FE"/>
    <w:lvl w:ilvl="0">
      <w:start w:val="1"/>
      <w:numFmt w:val="lowerLetter"/>
      <w:lvlText w:val="%1)"/>
      <w:lvlJc w:val="left"/>
      <w:pPr>
        <w:ind w:left="1134" w:hanging="360"/>
      </w:pPr>
      <w:rPr>
        <w:rFonts w:ascii="Times New Roman" w:hAnsi="Times New Roman" w:cs="Times New Roman" w:hint="default"/>
        <w:sz w:val="24"/>
        <w:szCs w:val="24"/>
      </w:rPr>
    </w:lvl>
    <w:lvl w:ilvl="1">
      <w:start w:val="1"/>
      <w:numFmt w:val="lowerLetter"/>
      <w:lvlText w:val="%2."/>
      <w:lvlJc w:val="left"/>
      <w:pPr>
        <w:ind w:left="1854" w:hanging="360"/>
      </w:pPr>
      <w:rPr>
        <w:rFonts w:cs="Times New Roman" w:hint="default"/>
      </w:rPr>
    </w:lvl>
    <w:lvl w:ilvl="2">
      <w:start w:val="1"/>
      <w:numFmt w:val="lowerRoman"/>
      <w:lvlText w:val="%3."/>
      <w:lvlJc w:val="right"/>
      <w:pPr>
        <w:ind w:left="2574" w:hanging="180"/>
      </w:pPr>
      <w:rPr>
        <w:rFonts w:cs="Times New Roman" w:hint="default"/>
      </w:rPr>
    </w:lvl>
    <w:lvl w:ilvl="3">
      <w:start w:val="1"/>
      <w:numFmt w:val="decimal"/>
      <w:lvlText w:val="%4."/>
      <w:lvlJc w:val="left"/>
      <w:pPr>
        <w:ind w:left="3294" w:hanging="360"/>
      </w:pPr>
      <w:rPr>
        <w:rFonts w:cs="Times New Roman" w:hint="default"/>
      </w:rPr>
    </w:lvl>
    <w:lvl w:ilvl="4">
      <w:start w:val="1"/>
      <w:numFmt w:val="lowerLetter"/>
      <w:lvlText w:val="%5."/>
      <w:lvlJc w:val="left"/>
      <w:pPr>
        <w:ind w:left="4014" w:hanging="360"/>
      </w:pPr>
      <w:rPr>
        <w:rFonts w:cs="Times New Roman" w:hint="default"/>
      </w:rPr>
    </w:lvl>
    <w:lvl w:ilvl="5">
      <w:start w:val="1"/>
      <w:numFmt w:val="lowerRoman"/>
      <w:lvlText w:val="%6."/>
      <w:lvlJc w:val="right"/>
      <w:pPr>
        <w:ind w:left="4734" w:hanging="180"/>
      </w:pPr>
      <w:rPr>
        <w:rFonts w:cs="Times New Roman" w:hint="default"/>
      </w:rPr>
    </w:lvl>
    <w:lvl w:ilvl="6">
      <w:start w:val="1"/>
      <w:numFmt w:val="decimal"/>
      <w:lvlText w:val="%7."/>
      <w:lvlJc w:val="left"/>
      <w:pPr>
        <w:ind w:left="5454" w:hanging="360"/>
      </w:pPr>
      <w:rPr>
        <w:rFonts w:cs="Times New Roman" w:hint="default"/>
      </w:rPr>
    </w:lvl>
    <w:lvl w:ilvl="7">
      <w:start w:val="1"/>
      <w:numFmt w:val="lowerLetter"/>
      <w:lvlText w:val="%8."/>
      <w:lvlJc w:val="left"/>
      <w:pPr>
        <w:ind w:left="6174" w:hanging="360"/>
      </w:pPr>
      <w:rPr>
        <w:rFonts w:cs="Times New Roman" w:hint="default"/>
      </w:rPr>
    </w:lvl>
    <w:lvl w:ilvl="8">
      <w:start w:val="1"/>
      <w:numFmt w:val="lowerRoman"/>
      <w:lvlText w:val="%9."/>
      <w:lvlJc w:val="right"/>
      <w:pPr>
        <w:ind w:left="6894" w:hanging="180"/>
      </w:pPr>
      <w:rPr>
        <w:rFonts w:cs="Times New Roman" w:hint="default"/>
      </w:rPr>
    </w:lvl>
  </w:abstractNum>
  <w:abstractNum w:abstractNumId="59">
    <w:nsid w:val="61111D74"/>
    <w:multiLevelType w:val="multilevel"/>
    <w:tmpl w:val="8692FFD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60">
    <w:nsid w:val="63FF78DF"/>
    <w:multiLevelType w:val="hybridMultilevel"/>
    <w:tmpl w:val="C05AC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nsid w:val="656C3334"/>
    <w:multiLevelType w:val="multilevel"/>
    <w:tmpl w:val="29B45C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2">
    <w:nsid w:val="673F341F"/>
    <w:multiLevelType w:val="multilevel"/>
    <w:tmpl w:val="8BE4468C"/>
    <w:lvl w:ilvl="0">
      <w:start w:val="4"/>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strike w:val="0"/>
      </w:rPr>
    </w:lvl>
    <w:lvl w:ilvl="2">
      <w:start w:val="1"/>
      <w:numFmt w:val="decimal"/>
      <w:isLgl/>
      <w:lvlText w:val="%1.%2.%3."/>
      <w:lvlJc w:val="left"/>
      <w:pPr>
        <w:ind w:left="1004" w:hanging="720"/>
      </w:pPr>
      <w:rPr>
        <w:rFonts w:cs="Times New Roman" w:hint="default"/>
        <w:b w:val="0"/>
        <w:i w:val="0"/>
      </w:rPr>
    </w:lvl>
    <w:lvl w:ilvl="3">
      <w:start w:val="1"/>
      <w:numFmt w:val="decimal"/>
      <w:isLgl/>
      <w:lvlText w:val="%1.%2.%3.%4."/>
      <w:lvlJc w:val="left"/>
      <w:pPr>
        <w:ind w:left="1997" w:hanging="72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3">
    <w:nsid w:val="6B3648BE"/>
    <w:multiLevelType w:val="hybridMultilevel"/>
    <w:tmpl w:val="EAD69E3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BDA5825"/>
    <w:multiLevelType w:val="multilevel"/>
    <w:tmpl w:val="D1844F88"/>
    <w:lvl w:ilvl="0">
      <w:start w:val="2"/>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b w:val="0"/>
        <w:strike w:val="0"/>
      </w:rPr>
    </w:lvl>
    <w:lvl w:ilvl="2">
      <w:start w:val="1"/>
      <w:numFmt w:val="decimal"/>
      <w:isLgl/>
      <w:lvlText w:val="%1.%2.%3."/>
      <w:lvlJc w:val="left"/>
      <w:pPr>
        <w:ind w:left="1004" w:hanging="720"/>
      </w:pPr>
      <w:rPr>
        <w:rFonts w:cs="Times New Roman" w:hint="default"/>
        <w:b w:val="0"/>
        <w:i w:val="0"/>
      </w:rPr>
    </w:lvl>
    <w:lvl w:ilvl="3">
      <w:start w:val="1"/>
      <w:numFmt w:val="decimal"/>
      <w:isLgl/>
      <w:lvlText w:val="%1.%2.%3.%4."/>
      <w:lvlJc w:val="left"/>
      <w:pPr>
        <w:ind w:left="1997" w:hanging="72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5">
    <w:nsid w:val="6CC637C2"/>
    <w:multiLevelType w:val="hybridMultilevel"/>
    <w:tmpl w:val="82D80D8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6">
    <w:nsid w:val="6CEC7327"/>
    <w:multiLevelType w:val="multilevel"/>
    <w:tmpl w:val="EC1CA5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7">
    <w:nsid w:val="70327A88"/>
    <w:multiLevelType w:val="hybridMultilevel"/>
    <w:tmpl w:val="4524F2C8"/>
    <w:lvl w:ilvl="0" w:tplc="04150001">
      <w:start w:val="1"/>
      <w:numFmt w:val="bullet"/>
      <w:lvlText w:val=""/>
      <w:lvlJc w:val="left"/>
      <w:pPr>
        <w:ind w:left="3060" w:hanging="360"/>
      </w:pPr>
      <w:rPr>
        <w:rFonts w:ascii="Symbol" w:hAnsi="Symbol" w:hint="default"/>
      </w:rPr>
    </w:lvl>
    <w:lvl w:ilvl="1" w:tplc="04150003" w:tentative="1">
      <w:start w:val="1"/>
      <w:numFmt w:val="bullet"/>
      <w:lvlText w:val="o"/>
      <w:lvlJc w:val="left"/>
      <w:pPr>
        <w:ind w:left="3780" w:hanging="360"/>
      </w:pPr>
      <w:rPr>
        <w:rFonts w:ascii="Courier New" w:hAnsi="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68">
    <w:nsid w:val="72574901"/>
    <w:multiLevelType w:val="multilevel"/>
    <w:tmpl w:val="55CA8020"/>
    <w:lvl w:ilvl="0">
      <w:start w:val="5"/>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strike w:val="0"/>
      </w:rPr>
    </w:lvl>
    <w:lvl w:ilvl="2">
      <w:start w:val="1"/>
      <w:numFmt w:val="decimal"/>
      <w:isLgl/>
      <w:lvlText w:val="%1.%2.%3."/>
      <w:lvlJc w:val="left"/>
      <w:pPr>
        <w:ind w:left="1287" w:hanging="720"/>
      </w:pPr>
      <w:rPr>
        <w:rFonts w:cs="Times New Roman" w:hint="default"/>
        <w:b w:val="0"/>
        <w:i w:val="0"/>
      </w:rPr>
    </w:lvl>
    <w:lvl w:ilvl="3">
      <w:start w:val="1"/>
      <w:numFmt w:val="decimal"/>
      <w:isLgl/>
      <w:lvlText w:val="%1.%2.%3.%4."/>
      <w:lvlJc w:val="left"/>
      <w:pPr>
        <w:ind w:left="1997" w:hanging="72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9">
    <w:nsid w:val="78010249"/>
    <w:multiLevelType w:val="multilevel"/>
    <w:tmpl w:val="008ECA84"/>
    <w:lvl w:ilvl="0">
      <w:start w:val="1"/>
      <w:numFmt w:val="decimal"/>
      <w:lvlText w:val="%1."/>
      <w:lvlJc w:val="left"/>
      <w:pPr>
        <w:ind w:left="927" w:hanging="360"/>
      </w:pPr>
      <w:rPr>
        <w:rFonts w:cs="Times New Roman" w:hint="default"/>
        <w:b w:val="0"/>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0">
    <w:nsid w:val="78FF323D"/>
    <w:multiLevelType w:val="hybridMultilevel"/>
    <w:tmpl w:val="253CF1F0"/>
    <w:lvl w:ilvl="0" w:tplc="1F1CCC4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798D6495"/>
    <w:multiLevelType w:val="hybridMultilevel"/>
    <w:tmpl w:val="053C3FBA"/>
    <w:lvl w:ilvl="0" w:tplc="27D80C98">
      <w:start w:val="1"/>
      <w:numFmt w:val="lowerLetter"/>
      <w:lvlText w:val="%1."/>
      <w:lvlJc w:val="left"/>
      <w:pPr>
        <w:tabs>
          <w:tab w:val="num" w:pos="1440"/>
        </w:tabs>
        <w:ind w:left="1610" w:hanging="170"/>
      </w:pPr>
      <w:rPr>
        <w:rFonts w:cs="Times New Roman" w:hint="default"/>
      </w:rPr>
    </w:lvl>
    <w:lvl w:ilvl="1" w:tplc="8438DC22">
      <w:start w:val="1"/>
      <w:numFmt w:val="bullet"/>
      <w:lvlText w:val=""/>
      <w:lvlJc w:val="left"/>
      <w:pPr>
        <w:tabs>
          <w:tab w:val="num" w:pos="1440"/>
        </w:tabs>
        <w:ind w:left="1440" w:hanging="360"/>
      </w:pPr>
      <w:rPr>
        <w:rFonts w:ascii="Symbol" w:hAnsi="Symbol" w:hint="default"/>
      </w:rPr>
    </w:lvl>
    <w:lvl w:ilvl="2" w:tplc="6CB02EBC">
      <w:start w:val="1"/>
      <w:numFmt w:val="lowerLetter"/>
      <w:lvlText w:val="%3)"/>
      <w:lvlJc w:val="left"/>
      <w:pPr>
        <w:ind w:left="2340" w:hanging="360"/>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51CC8104">
      <w:start w:val="1"/>
      <w:numFmt w:val="lowerLetter"/>
      <w:lvlText w:val="%8)"/>
      <w:lvlJc w:val="left"/>
      <w:pPr>
        <w:ind w:left="5760" w:hanging="360"/>
      </w:pPr>
      <w:rPr>
        <w:rFonts w:cs="Times New Roman" w:hint="default"/>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7BA52FAE"/>
    <w:multiLevelType w:val="multilevel"/>
    <w:tmpl w:val="ED3C9C34"/>
    <w:lvl w:ilvl="0">
      <w:start w:val="3"/>
      <w:numFmt w:val="decimal"/>
      <w:lvlText w:val="%1."/>
      <w:lvlJc w:val="left"/>
      <w:pPr>
        <w:ind w:left="1076" w:hanging="360"/>
      </w:pPr>
      <w:rPr>
        <w:rFonts w:ascii="Times New Roman" w:hAnsi="Times New Roman" w:cs="Times New Roman" w:hint="default"/>
        <w:sz w:val="24"/>
        <w:szCs w:val="24"/>
      </w:rPr>
    </w:lvl>
    <w:lvl w:ilvl="1">
      <w:start w:val="1"/>
      <w:numFmt w:val="lowerLetter"/>
      <w:lvlText w:val="%2."/>
      <w:lvlJc w:val="left"/>
      <w:pPr>
        <w:ind w:left="662" w:hanging="360"/>
      </w:pPr>
      <w:rPr>
        <w:rFonts w:cs="Times New Roman" w:hint="default"/>
      </w:rPr>
    </w:lvl>
    <w:lvl w:ilvl="2">
      <w:start w:val="1"/>
      <w:numFmt w:val="lowerRoman"/>
      <w:lvlText w:val="%3."/>
      <w:lvlJc w:val="right"/>
      <w:pPr>
        <w:ind w:left="1382" w:hanging="180"/>
      </w:pPr>
      <w:rPr>
        <w:rFonts w:cs="Times New Roman" w:hint="default"/>
      </w:rPr>
    </w:lvl>
    <w:lvl w:ilvl="3">
      <w:start w:val="1"/>
      <w:numFmt w:val="decimal"/>
      <w:lvlText w:val="%4."/>
      <w:lvlJc w:val="left"/>
      <w:pPr>
        <w:ind w:left="2102" w:hanging="360"/>
      </w:pPr>
      <w:rPr>
        <w:rFonts w:cs="Times New Roman" w:hint="default"/>
      </w:rPr>
    </w:lvl>
    <w:lvl w:ilvl="4">
      <w:start w:val="1"/>
      <w:numFmt w:val="lowerLetter"/>
      <w:lvlText w:val="%5."/>
      <w:lvlJc w:val="left"/>
      <w:pPr>
        <w:ind w:left="2822" w:hanging="360"/>
      </w:pPr>
      <w:rPr>
        <w:rFonts w:cs="Times New Roman" w:hint="default"/>
      </w:rPr>
    </w:lvl>
    <w:lvl w:ilvl="5">
      <w:start w:val="1"/>
      <w:numFmt w:val="lowerRoman"/>
      <w:lvlText w:val="%6."/>
      <w:lvlJc w:val="right"/>
      <w:pPr>
        <w:ind w:left="3542" w:hanging="180"/>
      </w:pPr>
      <w:rPr>
        <w:rFonts w:cs="Times New Roman" w:hint="default"/>
      </w:rPr>
    </w:lvl>
    <w:lvl w:ilvl="6">
      <w:start w:val="1"/>
      <w:numFmt w:val="decimal"/>
      <w:lvlText w:val="%7."/>
      <w:lvlJc w:val="left"/>
      <w:pPr>
        <w:ind w:left="4262" w:hanging="360"/>
      </w:pPr>
      <w:rPr>
        <w:rFonts w:cs="Times New Roman" w:hint="default"/>
      </w:rPr>
    </w:lvl>
    <w:lvl w:ilvl="7">
      <w:start w:val="1"/>
      <w:numFmt w:val="lowerLetter"/>
      <w:lvlText w:val="%8."/>
      <w:lvlJc w:val="left"/>
      <w:pPr>
        <w:ind w:left="4982" w:hanging="360"/>
      </w:pPr>
      <w:rPr>
        <w:rFonts w:cs="Times New Roman" w:hint="default"/>
      </w:rPr>
    </w:lvl>
    <w:lvl w:ilvl="8">
      <w:start w:val="1"/>
      <w:numFmt w:val="lowerRoman"/>
      <w:lvlText w:val="%9."/>
      <w:lvlJc w:val="right"/>
      <w:pPr>
        <w:ind w:left="5702" w:hanging="180"/>
      </w:pPr>
      <w:rPr>
        <w:rFonts w:cs="Times New Roman" w:hint="default"/>
      </w:rPr>
    </w:lvl>
  </w:abstractNum>
  <w:num w:numId="1">
    <w:abstractNumId w:val="0"/>
  </w:num>
  <w:num w:numId="2">
    <w:abstractNumId w:val="41"/>
  </w:num>
  <w:num w:numId="3">
    <w:abstractNumId w:val="60"/>
  </w:num>
  <w:num w:numId="4">
    <w:abstractNumId w:val="32"/>
  </w:num>
  <w:num w:numId="5">
    <w:abstractNumId w:val="0"/>
  </w:num>
  <w:num w:numId="6">
    <w:abstractNumId w:val="26"/>
  </w:num>
  <w:num w:numId="7">
    <w:abstractNumId w:val="18"/>
  </w:num>
  <w:num w:numId="8">
    <w:abstractNumId w:val="6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num>
  <w:num w:numId="11">
    <w:abstractNumId w:val="35"/>
  </w:num>
  <w:num w:numId="12">
    <w:abstractNumId w:val="2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num>
  <w:num w:numId="16">
    <w:abstractNumId w:val="20"/>
  </w:num>
  <w:num w:numId="17">
    <w:abstractNumId w:val="46"/>
  </w:num>
  <w:num w:numId="18">
    <w:abstractNumId w:val="68"/>
  </w:num>
  <w:num w:numId="19">
    <w:abstractNumId w:val="62"/>
  </w:num>
  <w:num w:numId="20">
    <w:abstractNumId w:val="64"/>
  </w:num>
  <w:num w:numId="21">
    <w:abstractNumId w:val="23"/>
  </w:num>
  <w:num w:numId="22">
    <w:abstractNumId w:val="57"/>
  </w:num>
  <w:num w:numId="23">
    <w:abstractNumId w:val="39"/>
  </w:num>
  <w:num w:numId="24">
    <w:abstractNumId w:val="30"/>
  </w:num>
  <w:num w:numId="25">
    <w:abstractNumId w:val="36"/>
  </w:num>
  <w:num w:numId="26">
    <w:abstractNumId w:val="61"/>
  </w:num>
  <w:num w:numId="27">
    <w:abstractNumId w:val="44"/>
  </w:num>
  <w:num w:numId="28">
    <w:abstractNumId w:val="28"/>
  </w:num>
  <w:num w:numId="29">
    <w:abstractNumId w:val="54"/>
  </w:num>
  <w:num w:numId="30">
    <w:abstractNumId w:val="21"/>
  </w:num>
  <w:num w:numId="31">
    <w:abstractNumId w:val="66"/>
  </w:num>
  <w:num w:numId="32">
    <w:abstractNumId w:val="50"/>
  </w:num>
  <w:num w:numId="33">
    <w:abstractNumId w:val="10"/>
  </w:num>
  <w:num w:numId="34">
    <w:abstractNumId w:val="34"/>
  </w:num>
  <w:num w:numId="35">
    <w:abstractNumId w:val="15"/>
  </w:num>
  <w:num w:numId="36">
    <w:abstractNumId w:val="72"/>
  </w:num>
  <w:num w:numId="37">
    <w:abstractNumId w:val="59"/>
  </w:num>
  <w:num w:numId="38">
    <w:abstractNumId w:val="58"/>
  </w:num>
  <w:num w:numId="39">
    <w:abstractNumId w:val="38"/>
  </w:num>
  <w:num w:numId="40">
    <w:abstractNumId w:val="12"/>
  </w:num>
  <w:num w:numId="41">
    <w:abstractNumId w:val="42"/>
  </w:num>
  <w:num w:numId="42">
    <w:abstractNumId w:val="11"/>
  </w:num>
  <w:num w:numId="43">
    <w:abstractNumId w:val="70"/>
  </w:num>
  <w:num w:numId="44">
    <w:abstractNumId w:val="16"/>
  </w:num>
  <w:num w:numId="45">
    <w:abstractNumId w:val="22"/>
  </w:num>
  <w:num w:numId="46">
    <w:abstractNumId w:val="37"/>
  </w:num>
  <w:num w:numId="47">
    <w:abstractNumId w:val="43"/>
  </w:num>
  <w:num w:numId="48">
    <w:abstractNumId w:val="29"/>
  </w:num>
  <w:num w:numId="49">
    <w:abstractNumId w:val="65"/>
  </w:num>
  <w:num w:numId="50">
    <w:abstractNumId w:val="63"/>
  </w:num>
  <w:num w:numId="51">
    <w:abstractNumId w:val="17"/>
  </w:num>
  <w:num w:numId="52">
    <w:abstractNumId w:val="49"/>
  </w:num>
  <w:num w:numId="53">
    <w:abstractNumId w:val="33"/>
  </w:num>
  <w:num w:numId="54">
    <w:abstractNumId w:val="19"/>
  </w:num>
  <w:num w:numId="55">
    <w:abstractNumId w:val="14"/>
  </w:num>
  <w:num w:numId="56">
    <w:abstractNumId w:val="40"/>
  </w:num>
  <w:num w:numId="57">
    <w:abstractNumId w:val="56"/>
  </w:num>
  <w:num w:numId="58">
    <w:abstractNumId w:val="31"/>
  </w:num>
  <w:num w:numId="59">
    <w:abstractNumId w:val="52"/>
  </w:num>
  <w:num w:numId="60">
    <w:abstractNumId w:val="48"/>
  </w:num>
  <w:num w:numId="61">
    <w:abstractNumId w:val="47"/>
  </w:num>
  <w:num w:numId="62">
    <w:abstractNumId w:val="53"/>
  </w:num>
  <w:num w:numId="63">
    <w:abstractNumId w:val="51"/>
  </w:num>
  <w:num w:numId="64">
    <w:abstractNumId w:val="45"/>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Marjański ADM">
    <w15:presenceInfo w15:providerId="AD" w15:userId="S-1-5-21-2489733479-1563517225-4157260657-38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trackRevision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B739B"/>
    <w:rsid w:val="00002392"/>
    <w:rsid w:val="00004D0F"/>
    <w:rsid w:val="0000518D"/>
    <w:rsid w:val="00007475"/>
    <w:rsid w:val="000121D7"/>
    <w:rsid w:val="000130D6"/>
    <w:rsid w:val="00013279"/>
    <w:rsid w:val="000137FB"/>
    <w:rsid w:val="00013993"/>
    <w:rsid w:val="0001504F"/>
    <w:rsid w:val="00015538"/>
    <w:rsid w:val="00015835"/>
    <w:rsid w:val="00016427"/>
    <w:rsid w:val="00017957"/>
    <w:rsid w:val="00022665"/>
    <w:rsid w:val="00024158"/>
    <w:rsid w:val="000241B3"/>
    <w:rsid w:val="00024D7B"/>
    <w:rsid w:val="000270DB"/>
    <w:rsid w:val="0003104B"/>
    <w:rsid w:val="0003150F"/>
    <w:rsid w:val="00031D08"/>
    <w:rsid w:val="00031E48"/>
    <w:rsid w:val="00032382"/>
    <w:rsid w:val="00032A93"/>
    <w:rsid w:val="00032EEC"/>
    <w:rsid w:val="0003321E"/>
    <w:rsid w:val="00033436"/>
    <w:rsid w:val="0003604E"/>
    <w:rsid w:val="00037BED"/>
    <w:rsid w:val="00040165"/>
    <w:rsid w:val="00040400"/>
    <w:rsid w:val="000413C7"/>
    <w:rsid w:val="0004147D"/>
    <w:rsid w:val="00042966"/>
    <w:rsid w:val="00042F68"/>
    <w:rsid w:val="00043370"/>
    <w:rsid w:val="00043680"/>
    <w:rsid w:val="00044073"/>
    <w:rsid w:val="0004429C"/>
    <w:rsid w:val="000443C5"/>
    <w:rsid w:val="00044CF9"/>
    <w:rsid w:val="00044FD6"/>
    <w:rsid w:val="00045BE3"/>
    <w:rsid w:val="00046183"/>
    <w:rsid w:val="00046B42"/>
    <w:rsid w:val="000505CD"/>
    <w:rsid w:val="00053B9F"/>
    <w:rsid w:val="00054F98"/>
    <w:rsid w:val="000550B6"/>
    <w:rsid w:val="0005512C"/>
    <w:rsid w:val="00056E84"/>
    <w:rsid w:val="00057078"/>
    <w:rsid w:val="0005707D"/>
    <w:rsid w:val="000574D2"/>
    <w:rsid w:val="00057D87"/>
    <w:rsid w:val="00060176"/>
    <w:rsid w:val="000613F7"/>
    <w:rsid w:val="000615EC"/>
    <w:rsid w:val="00062092"/>
    <w:rsid w:val="00062321"/>
    <w:rsid w:val="0006234C"/>
    <w:rsid w:val="0006248C"/>
    <w:rsid w:val="00063555"/>
    <w:rsid w:val="00063AEF"/>
    <w:rsid w:val="00064000"/>
    <w:rsid w:val="00064099"/>
    <w:rsid w:val="0006450A"/>
    <w:rsid w:val="000651E2"/>
    <w:rsid w:val="0006598C"/>
    <w:rsid w:val="0006654C"/>
    <w:rsid w:val="00066D79"/>
    <w:rsid w:val="00066E31"/>
    <w:rsid w:val="00067021"/>
    <w:rsid w:val="00067959"/>
    <w:rsid w:val="00071852"/>
    <w:rsid w:val="00072DFD"/>
    <w:rsid w:val="0007365F"/>
    <w:rsid w:val="00074982"/>
    <w:rsid w:val="0007551D"/>
    <w:rsid w:val="00075A93"/>
    <w:rsid w:val="00076E49"/>
    <w:rsid w:val="00077E4E"/>
    <w:rsid w:val="00080C36"/>
    <w:rsid w:val="00080CAE"/>
    <w:rsid w:val="00081F5D"/>
    <w:rsid w:val="0008225B"/>
    <w:rsid w:val="000842E7"/>
    <w:rsid w:val="0008457D"/>
    <w:rsid w:val="00084FCC"/>
    <w:rsid w:val="000859C1"/>
    <w:rsid w:val="00085FC9"/>
    <w:rsid w:val="000867BD"/>
    <w:rsid w:val="00086DAD"/>
    <w:rsid w:val="00087A22"/>
    <w:rsid w:val="000911E0"/>
    <w:rsid w:val="00091632"/>
    <w:rsid w:val="00092879"/>
    <w:rsid w:val="0009302E"/>
    <w:rsid w:val="000936CF"/>
    <w:rsid w:val="00093A82"/>
    <w:rsid w:val="00095BFF"/>
    <w:rsid w:val="00096C53"/>
    <w:rsid w:val="0009735F"/>
    <w:rsid w:val="000A0B61"/>
    <w:rsid w:val="000A3B68"/>
    <w:rsid w:val="000A469A"/>
    <w:rsid w:val="000A4968"/>
    <w:rsid w:val="000A4C66"/>
    <w:rsid w:val="000A6ADE"/>
    <w:rsid w:val="000A79B4"/>
    <w:rsid w:val="000B0D7E"/>
    <w:rsid w:val="000B1509"/>
    <w:rsid w:val="000B2BF0"/>
    <w:rsid w:val="000B3A79"/>
    <w:rsid w:val="000B5137"/>
    <w:rsid w:val="000B747D"/>
    <w:rsid w:val="000C01EC"/>
    <w:rsid w:val="000C0785"/>
    <w:rsid w:val="000C1872"/>
    <w:rsid w:val="000C1D32"/>
    <w:rsid w:val="000C3F23"/>
    <w:rsid w:val="000C495F"/>
    <w:rsid w:val="000C510C"/>
    <w:rsid w:val="000C6697"/>
    <w:rsid w:val="000C6C47"/>
    <w:rsid w:val="000C7392"/>
    <w:rsid w:val="000C7FE2"/>
    <w:rsid w:val="000D0132"/>
    <w:rsid w:val="000D075A"/>
    <w:rsid w:val="000D0C8E"/>
    <w:rsid w:val="000D1210"/>
    <w:rsid w:val="000D260A"/>
    <w:rsid w:val="000D2A4A"/>
    <w:rsid w:val="000D760E"/>
    <w:rsid w:val="000D76B3"/>
    <w:rsid w:val="000D796F"/>
    <w:rsid w:val="000E2112"/>
    <w:rsid w:val="000E29B5"/>
    <w:rsid w:val="000E2C72"/>
    <w:rsid w:val="000E2FAE"/>
    <w:rsid w:val="000E3015"/>
    <w:rsid w:val="000E3552"/>
    <w:rsid w:val="000E3606"/>
    <w:rsid w:val="000E3D7E"/>
    <w:rsid w:val="000E3F92"/>
    <w:rsid w:val="000E49E4"/>
    <w:rsid w:val="000E5AEA"/>
    <w:rsid w:val="000E6AFE"/>
    <w:rsid w:val="000F02D3"/>
    <w:rsid w:val="000F17D4"/>
    <w:rsid w:val="000F2AEB"/>
    <w:rsid w:val="000F39C9"/>
    <w:rsid w:val="000F4476"/>
    <w:rsid w:val="000F4D28"/>
    <w:rsid w:val="000F5C48"/>
    <w:rsid w:val="000F668A"/>
    <w:rsid w:val="000F6E4A"/>
    <w:rsid w:val="000F6F74"/>
    <w:rsid w:val="00100169"/>
    <w:rsid w:val="0010070E"/>
    <w:rsid w:val="0010163F"/>
    <w:rsid w:val="00101F73"/>
    <w:rsid w:val="00102A60"/>
    <w:rsid w:val="00102B9C"/>
    <w:rsid w:val="00103A91"/>
    <w:rsid w:val="00104A30"/>
    <w:rsid w:val="00104E50"/>
    <w:rsid w:val="0010727E"/>
    <w:rsid w:val="001079F2"/>
    <w:rsid w:val="001101C8"/>
    <w:rsid w:val="0011020D"/>
    <w:rsid w:val="00110E7C"/>
    <w:rsid w:val="00111C1B"/>
    <w:rsid w:val="00111D02"/>
    <w:rsid w:val="00111F00"/>
    <w:rsid w:val="00112E62"/>
    <w:rsid w:val="001143CA"/>
    <w:rsid w:val="0011499D"/>
    <w:rsid w:val="00115123"/>
    <w:rsid w:val="00115815"/>
    <w:rsid w:val="00115F24"/>
    <w:rsid w:val="00116784"/>
    <w:rsid w:val="001168CA"/>
    <w:rsid w:val="00116A7C"/>
    <w:rsid w:val="00117649"/>
    <w:rsid w:val="001176F8"/>
    <w:rsid w:val="001200C1"/>
    <w:rsid w:val="00120638"/>
    <w:rsid w:val="0012232A"/>
    <w:rsid w:val="0012540F"/>
    <w:rsid w:val="00125AAB"/>
    <w:rsid w:val="00126248"/>
    <w:rsid w:val="001304AC"/>
    <w:rsid w:val="00130ADD"/>
    <w:rsid w:val="00134379"/>
    <w:rsid w:val="0013505E"/>
    <w:rsid w:val="001350E0"/>
    <w:rsid w:val="0013628F"/>
    <w:rsid w:val="001400D1"/>
    <w:rsid w:val="00140AAA"/>
    <w:rsid w:val="0014124B"/>
    <w:rsid w:val="0014148C"/>
    <w:rsid w:val="00141E41"/>
    <w:rsid w:val="00142651"/>
    <w:rsid w:val="00142AA1"/>
    <w:rsid w:val="00143701"/>
    <w:rsid w:val="0014431E"/>
    <w:rsid w:val="001449C3"/>
    <w:rsid w:val="00144C31"/>
    <w:rsid w:val="00144D59"/>
    <w:rsid w:val="00145917"/>
    <w:rsid w:val="00145978"/>
    <w:rsid w:val="00145AA7"/>
    <w:rsid w:val="00145DA3"/>
    <w:rsid w:val="001462E8"/>
    <w:rsid w:val="00146FE5"/>
    <w:rsid w:val="00147702"/>
    <w:rsid w:val="00147980"/>
    <w:rsid w:val="00147CC9"/>
    <w:rsid w:val="00151381"/>
    <w:rsid w:val="001540A5"/>
    <w:rsid w:val="00154321"/>
    <w:rsid w:val="00155260"/>
    <w:rsid w:val="00156908"/>
    <w:rsid w:val="00157525"/>
    <w:rsid w:val="00157D4F"/>
    <w:rsid w:val="00157E2C"/>
    <w:rsid w:val="0016017F"/>
    <w:rsid w:val="001613DA"/>
    <w:rsid w:val="0016231B"/>
    <w:rsid w:val="001632ED"/>
    <w:rsid w:val="001639A2"/>
    <w:rsid w:val="0016585D"/>
    <w:rsid w:val="00166EA6"/>
    <w:rsid w:val="001675D8"/>
    <w:rsid w:val="00167734"/>
    <w:rsid w:val="00167F01"/>
    <w:rsid w:val="001704E8"/>
    <w:rsid w:val="001705A4"/>
    <w:rsid w:val="001707BD"/>
    <w:rsid w:val="00172275"/>
    <w:rsid w:val="0017360B"/>
    <w:rsid w:val="001742CF"/>
    <w:rsid w:val="00176369"/>
    <w:rsid w:val="001779C7"/>
    <w:rsid w:val="00177B63"/>
    <w:rsid w:val="00180706"/>
    <w:rsid w:val="001819D0"/>
    <w:rsid w:val="00182CA3"/>
    <w:rsid w:val="00184CDD"/>
    <w:rsid w:val="001878F2"/>
    <w:rsid w:val="00191048"/>
    <w:rsid w:val="00192676"/>
    <w:rsid w:val="0019280D"/>
    <w:rsid w:val="00193C70"/>
    <w:rsid w:val="00195271"/>
    <w:rsid w:val="0019538F"/>
    <w:rsid w:val="00196329"/>
    <w:rsid w:val="001A0ABF"/>
    <w:rsid w:val="001A124B"/>
    <w:rsid w:val="001A1D54"/>
    <w:rsid w:val="001A30D3"/>
    <w:rsid w:val="001A3451"/>
    <w:rsid w:val="001A35AF"/>
    <w:rsid w:val="001A57B7"/>
    <w:rsid w:val="001A59DE"/>
    <w:rsid w:val="001A5DBF"/>
    <w:rsid w:val="001A654A"/>
    <w:rsid w:val="001A6AC3"/>
    <w:rsid w:val="001A6DCE"/>
    <w:rsid w:val="001B0826"/>
    <w:rsid w:val="001B1545"/>
    <w:rsid w:val="001B23A2"/>
    <w:rsid w:val="001B28F7"/>
    <w:rsid w:val="001B308A"/>
    <w:rsid w:val="001B4168"/>
    <w:rsid w:val="001B4786"/>
    <w:rsid w:val="001B5CAF"/>
    <w:rsid w:val="001B64CC"/>
    <w:rsid w:val="001B69A7"/>
    <w:rsid w:val="001C0EDD"/>
    <w:rsid w:val="001C1D36"/>
    <w:rsid w:val="001C1F04"/>
    <w:rsid w:val="001C3F69"/>
    <w:rsid w:val="001C4283"/>
    <w:rsid w:val="001C4CD3"/>
    <w:rsid w:val="001C6388"/>
    <w:rsid w:val="001C6AF2"/>
    <w:rsid w:val="001C6C97"/>
    <w:rsid w:val="001C6E4B"/>
    <w:rsid w:val="001C74EA"/>
    <w:rsid w:val="001D10AC"/>
    <w:rsid w:val="001D1D93"/>
    <w:rsid w:val="001D213B"/>
    <w:rsid w:val="001D2697"/>
    <w:rsid w:val="001D3E6C"/>
    <w:rsid w:val="001D41E7"/>
    <w:rsid w:val="001D4405"/>
    <w:rsid w:val="001D4BC3"/>
    <w:rsid w:val="001D5827"/>
    <w:rsid w:val="001D65E2"/>
    <w:rsid w:val="001D6799"/>
    <w:rsid w:val="001D692A"/>
    <w:rsid w:val="001D6D41"/>
    <w:rsid w:val="001D72CD"/>
    <w:rsid w:val="001E1614"/>
    <w:rsid w:val="001E16F7"/>
    <w:rsid w:val="001E1D3F"/>
    <w:rsid w:val="001E25D6"/>
    <w:rsid w:val="001E47AF"/>
    <w:rsid w:val="001E489D"/>
    <w:rsid w:val="001E58AE"/>
    <w:rsid w:val="001E5DCA"/>
    <w:rsid w:val="001F0661"/>
    <w:rsid w:val="001F0FA7"/>
    <w:rsid w:val="001F1691"/>
    <w:rsid w:val="001F25B1"/>
    <w:rsid w:val="001F31E9"/>
    <w:rsid w:val="001F3EF7"/>
    <w:rsid w:val="001F5102"/>
    <w:rsid w:val="001F6265"/>
    <w:rsid w:val="00201151"/>
    <w:rsid w:val="0020149D"/>
    <w:rsid w:val="00201EB4"/>
    <w:rsid w:val="00203122"/>
    <w:rsid w:val="002033AC"/>
    <w:rsid w:val="00203535"/>
    <w:rsid w:val="00204606"/>
    <w:rsid w:val="0020599A"/>
    <w:rsid w:val="00205DE2"/>
    <w:rsid w:val="00206643"/>
    <w:rsid w:val="002067CF"/>
    <w:rsid w:val="00206CB8"/>
    <w:rsid w:val="00206CE8"/>
    <w:rsid w:val="00206DC4"/>
    <w:rsid w:val="002071C4"/>
    <w:rsid w:val="00211260"/>
    <w:rsid w:val="002124EE"/>
    <w:rsid w:val="0021292F"/>
    <w:rsid w:val="002131AD"/>
    <w:rsid w:val="002133DD"/>
    <w:rsid w:val="00214057"/>
    <w:rsid w:val="002147E4"/>
    <w:rsid w:val="00215464"/>
    <w:rsid w:val="00215C1F"/>
    <w:rsid w:val="00216362"/>
    <w:rsid w:val="00216577"/>
    <w:rsid w:val="00216A8C"/>
    <w:rsid w:val="00217342"/>
    <w:rsid w:val="0021755D"/>
    <w:rsid w:val="002179E2"/>
    <w:rsid w:val="0022011C"/>
    <w:rsid w:val="00220680"/>
    <w:rsid w:val="00220B06"/>
    <w:rsid w:val="0022108E"/>
    <w:rsid w:val="00221380"/>
    <w:rsid w:val="00222B19"/>
    <w:rsid w:val="00223137"/>
    <w:rsid w:val="00224CB2"/>
    <w:rsid w:val="00225596"/>
    <w:rsid w:val="0022608D"/>
    <w:rsid w:val="0022654D"/>
    <w:rsid w:val="00226DAB"/>
    <w:rsid w:val="00227597"/>
    <w:rsid w:val="00230226"/>
    <w:rsid w:val="0023030E"/>
    <w:rsid w:val="00230495"/>
    <w:rsid w:val="00231BC0"/>
    <w:rsid w:val="00232B80"/>
    <w:rsid w:val="00233403"/>
    <w:rsid w:val="002346DF"/>
    <w:rsid w:val="00235CE2"/>
    <w:rsid w:val="002371C3"/>
    <w:rsid w:val="0024492E"/>
    <w:rsid w:val="00244D2D"/>
    <w:rsid w:val="002452D7"/>
    <w:rsid w:val="00245A14"/>
    <w:rsid w:val="00246C39"/>
    <w:rsid w:val="00250118"/>
    <w:rsid w:val="0025155B"/>
    <w:rsid w:val="002530AE"/>
    <w:rsid w:val="002543A8"/>
    <w:rsid w:val="00254803"/>
    <w:rsid w:val="00255364"/>
    <w:rsid w:val="00255ECA"/>
    <w:rsid w:val="00256463"/>
    <w:rsid w:val="00256830"/>
    <w:rsid w:val="00260026"/>
    <w:rsid w:val="002604F0"/>
    <w:rsid w:val="0026285B"/>
    <w:rsid w:val="00262A87"/>
    <w:rsid w:val="00263774"/>
    <w:rsid w:val="00263FE3"/>
    <w:rsid w:val="00265396"/>
    <w:rsid w:val="00267F81"/>
    <w:rsid w:val="00267FF3"/>
    <w:rsid w:val="002700C7"/>
    <w:rsid w:val="00271151"/>
    <w:rsid w:val="00271F59"/>
    <w:rsid w:val="00273E39"/>
    <w:rsid w:val="00275059"/>
    <w:rsid w:val="00277010"/>
    <w:rsid w:val="002802F5"/>
    <w:rsid w:val="00280B6A"/>
    <w:rsid w:val="00281CB8"/>
    <w:rsid w:val="00281F5D"/>
    <w:rsid w:val="00282216"/>
    <w:rsid w:val="00282F78"/>
    <w:rsid w:val="0028426D"/>
    <w:rsid w:val="002843E1"/>
    <w:rsid w:val="00284755"/>
    <w:rsid w:val="002857C4"/>
    <w:rsid w:val="00285945"/>
    <w:rsid w:val="00285C27"/>
    <w:rsid w:val="00287304"/>
    <w:rsid w:val="00287FE2"/>
    <w:rsid w:val="00291044"/>
    <w:rsid w:val="002911DF"/>
    <w:rsid w:val="002920B8"/>
    <w:rsid w:val="00292B91"/>
    <w:rsid w:val="002933FC"/>
    <w:rsid w:val="00293E9D"/>
    <w:rsid w:val="002948ED"/>
    <w:rsid w:val="00295325"/>
    <w:rsid w:val="002957A8"/>
    <w:rsid w:val="00295C5E"/>
    <w:rsid w:val="00296672"/>
    <w:rsid w:val="00296E74"/>
    <w:rsid w:val="002A00A4"/>
    <w:rsid w:val="002A01FD"/>
    <w:rsid w:val="002A03A0"/>
    <w:rsid w:val="002A0D5C"/>
    <w:rsid w:val="002A18A3"/>
    <w:rsid w:val="002A1AD5"/>
    <w:rsid w:val="002A2308"/>
    <w:rsid w:val="002A2844"/>
    <w:rsid w:val="002A3785"/>
    <w:rsid w:val="002A417B"/>
    <w:rsid w:val="002A483B"/>
    <w:rsid w:val="002A60ED"/>
    <w:rsid w:val="002A6746"/>
    <w:rsid w:val="002A78DF"/>
    <w:rsid w:val="002B0325"/>
    <w:rsid w:val="002B1D01"/>
    <w:rsid w:val="002B2177"/>
    <w:rsid w:val="002B267F"/>
    <w:rsid w:val="002B2A2B"/>
    <w:rsid w:val="002B3AA8"/>
    <w:rsid w:val="002B40AE"/>
    <w:rsid w:val="002B489E"/>
    <w:rsid w:val="002B53C1"/>
    <w:rsid w:val="002B72C1"/>
    <w:rsid w:val="002C07D0"/>
    <w:rsid w:val="002C0EDC"/>
    <w:rsid w:val="002C16A6"/>
    <w:rsid w:val="002C2529"/>
    <w:rsid w:val="002C3DA1"/>
    <w:rsid w:val="002C5712"/>
    <w:rsid w:val="002C5973"/>
    <w:rsid w:val="002C7155"/>
    <w:rsid w:val="002C746E"/>
    <w:rsid w:val="002D0C1F"/>
    <w:rsid w:val="002D162E"/>
    <w:rsid w:val="002D3056"/>
    <w:rsid w:val="002D34D5"/>
    <w:rsid w:val="002D40B6"/>
    <w:rsid w:val="002D4787"/>
    <w:rsid w:val="002D4DAA"/>
    <w:rsid w:val="002D58E1"/>
    <w:rsid w:val="002D6019"/>
    <w:rsid w:val="002D6429"/>
    <w:rsid w:val="002D7897"/>
    <w:rsid w:val="002E00C1"/>
    <w:rsid w:val="002E118F"/>
    <w:rsid w:val="002E17CC"/>
    <w:rsid w:val="002E1B8C"/>
    <w:rsid w:val="002E2B5B"/>
    <w:rsid w:val="002E3714"/>
    <w:rsid w:val="002E3A86"/>
    <w:rsid w:val="002E417A"/>
    <w:rsid w:val="002E4210"/>
    <w:rsid w:val="002E4880"/>
    <w:rsid w:val="002E4C5A"/>
    <w:rsid w:val="002E4CDE"/>
    <w:rsid w:val="002E4E4A"/>
    <w:rsid w:val="002E53A6"/>
    <w:rsid w:val="002E5DCC"/>
    <w:rsid w:val="002E6F7F"/>
    <w:rsid w:val="002F05AA"/>
    <w:rsid w:val="002F0912"/>
    <w:rsid w:val="002F11D8"/>
    <w:rsid w:val="002F2BFF"/>
    <w:rsid w:val="002F2D99"/>
    <w:rsid w:val="002F2FD4"/>
    <w:rsid w:val="002F6DA2"/>
    <w:rsid w:val="002F6F56"/>
    <w:rsid w:val="002F771B"/>
    <w:rsid w:val="002F7735"/>
    <w:rsid w:val="002F7F84"/>
    <w:rsid w:val="003006F7"/>
    <w:rsid w:val="003016F7"/>
    <w:rsid w:val="003021CF"/>
    <w:rsid w:val="003023F0"/>
    <w:rsid w:val="00302494"/>
    <w:rsid w:val="0030284D"/>
    <w:rsid w:val="00302B9D"/>
    <w:rsid w:val="00302FB2"/>
    <w:rsid w:val="003035FA"/>
    <w:rsid w:val="00306A59"/>
    <w:rsid w:val="0030780A"/>
    <w:rsid w:val="00307D9F"/>
    <w:rsid w:val="00310DC9"/>
    <w:rsid w:val="00311065"/>
    <w:rsid w:val="003113EC"/>
    <w:rsid w:val="0031177D"/>
    <w:rsid w:val="00313906"/>
    <w:rsid w:val="003140BE"/>
    <w:rsid w:val="00315D0E"/>
    <w:rsid w:val="003166F1"/>
    <w:rsid w:val="0032104E"/>
    <w:rsid w:val="00321585"/>
    <w:rsid w:val="003221F2"/>
    <w:rsid w:val="0032229E"/>
    <w:rsid w:val="00323BC2"/>
    <w:rsid w:val="00323EF6"/>
    <w:rsid w:val="00324094"/>
    <w:rsid w:val="0032498E"/>
    <w:rsid w:val="00324F29"/>
    <w:rsid w:val="0032554C"/>
    <w:rsid w:val="00327EF3"/>
    <w:rsid w:val="00330267"/>
    <w:rsid w:val="0033040B"/>
    <w:rsid w:val="0033073C"/>
    <w:rsid w:val="00330789"/>
    <w:rsid w:val="0033154E"/>
    <w:rsid w:val="00333742"/>
    <w:rsid w:val="0033470F"/>
    <w:rsid w:val="003355D7"/>
    <w:rsid w:val="00335796"/>
    <w:rsid w:val="00336B95"/>
    <w:rsid w:val="003408A7"/>
    <w:rsid w:val="003418E7"/>
    <w:rsid w:val="00341CF2"/>
    <w:rsid w:val="00341FEA"/>
    <w:rsid w:val="003427CD"/>
    <w:rsid w:val="0034285F"/>
    <w:rsid w:val="00342ADA"/>
    <w:rsid w:val="0034329D"/>
    <w:rsid w:val="00346822"/>
    <w:rsid w:val="003472EA"/>
    <w:rsid w:val="0035084D"/>
    <w:rsid w:val="00350F0E"/>
    <w:rsid w:val="0035178A"/>
    <w:rsid w:val="00352C4F"/>
    <w:rsid w:val="0035306A"/>
    <w:rsid w:val="003534C2"/>
    <w:rsid w:val="00353FEC"/>
    <w:rsid w:val="00354587"/>
    <w:rsid w:val="00354C41"/>
    <w:rsid w:val="003553C4"/>
    <w:rsid w:val="003557D7"/>
    <w:rsid w:val="0035603D"/>
    <w:rsid w:val="00357F43"/>
    <w:rsid w:val="0036052B"/>
    <w:rsid w:val="00361202"/>
    <w:rsid w:val="0036210D"/>
    <w:rsid w:val="00362CF0"/>
    <w:rsid w:val="0036359E"/>
    <w:rsid w:val="00365B54"/>
    <w:rsid w:val="003668E7"/>
    <w:rsid w:val="00366D16"/>
    <w:rsid w:val="00367980"/>
    <w:rsid w:val="003701A5"/>
    <w:rsid w:val="00370B69"/>
    <w:rsid w:val="00371672"/>
    <w:rsid w:val="00371BF9"/>
    <w:rsid w:val="00372D55"/>
    <w:rsid w:val="0037318E"/>
    <w:rsid w:val="00375123"/>
    <w:rsid w:val="003752C7"/>
    <w:rsid w:val="00375749"/>
    <w:rsid w:val="003806C3"/>
    <w:rsid w:val="00380964"/>
    <w:rsid w:val="00382864"/>
    <w:rsid w:val="003829AA"/>
    <w:rsid w:val="0038462F"/>
    <w:rsid w:val="00384AB5"/>
    <w:rsid w:val="00384F49"/>
    <w:rsid w:val="00384F59"/>
    <w:rsid w:val="003862B6"/>
    <w:rsid w:val="00386826"/>
    <w:rsid w:val="00386DF5"/>
    <w:rsid w:val="00386FE7"/>
    <w:rsid w:val="00390BCF"/>
    <w:rsid w:val="003911C0"/>
    <w:rsid w:val="003925EE"/>
    <w:rsid w:val="00392668"/>
    <w:rsid w:val="00393631"/>
    <w:rsid w:val="003945B9"/>
    <w:rsid w:val="00394CEA"/>
    <w:rsid w:val="00395A58"/>
    <w:rsid w:val="0039649B"/>
    <w:rsid w:val="0039741C"/>
    <w:rsid w:val="0039799E"/>
    <w:rsid w:val="003A0C6B"/>
    <w:rsid w:val="003A32EE"/>
    <w:rsid w:val="003A332D"/>
    <w:rsid w:val="003A3B37"/>
    <w:rsid w:val="003A3E5D"/>
    <w:rsid w:val="003A498E"/>
    <w:rsid w:val="003A4E60"/>
    <w:rsid w:val="003A4F01"/>
    <w:rsid w:val="003A520C"/>
    <w:rsid w:val="003A5B42"/>
    <w:rsid w:val="003A7311"/>
    <w:rsid w:val="003B19AD"/>
    <w:rsid w:val="003B31C7"/>
    <w:rsid w:val="003B3DA0"/>
    <w:rsid w:val="003B48E2"/>
    <w:rsid w:val="003B4AEB"/>
    <w:rsid w:val="003B4EF2"/>
    <w:rsid w:val="003B5BB6"/>
    <w:rsid w:val="003B5D3E"/>
    <w:rsid w:val="003B5EA6"/>
    <w:rsid w:val="003B6ECA"/>
    <w:rsid w:val="003B7997"/>
    <w:rsid w:val="003C1878"/>
    <w:rsid w:val="003C25BB"/>
    <w:rsid w:val="003C3399"/>
    <w:rsid w:val="003C4934"/>
    <w:rsid w:val="003C79FC"/>
    <w:rsid w:val="003D0F1C"/>
    <w:rsid w:val="003D18A7"/>
    <w:rsid w:val="003D19F0"/>
    <w:rsid w:val="003D354B"/>
    <w:rsid w:val="003D3841"/>
    <w:rsid w:val="003D424C"/>
    <w:rsid w:val="003D446B"/>
    <w:rsid w:val="003D48F0"/>
    <w:rsid w:val="003D4974"/>
    <w:rsid w:val="003D579E"/>
    <w:rsid w:val="003D6383"/>
    <w:rsid w:val="003D64C8"/>
    <w:rsid w:val="003D699D"/>
    <w:rsid w:val="003D6A9A"/>
    <w:rsid w:val="003D70D3"/>
    <w:rsid w:val="003E0D7E"/>
    <w:rsid w:val="003E0D87"/>
    <w:rsid w:val="003E232A"/>
    <w:rsid w:val="003E2935"/>
    <w:rsid w:val="003E29E3"/>
    <w:rsid w:val="003E3031"/>
    <w:rsid w:val="003E3774"/>
    <w:rsid w:val="003E3D3B"/>
    <w:rsid w:val="003E4BFA"/>
    <w:rsid w:val="003E4CE0"/>
    <w:rsid w:val="003E502B"/>
    <w:rsid w:val="003E6322"/>
    <w:rsid w:val="003E6860"/>
    <w:rsid w:val="003E6C56"/>
    <w:rsid w:val="003E77A2"/>
    <w:rsid w:val="003F2A9E"/>
    <w:rsid w:val="003F2F97"/>
    <w:rsid w:val="003F2FA9"/>
    <w:rsid w:val="003F440C"/>
    <w:rsid w:val="003F4B1E"/>
    <w:rsid w:val="003F4B1F"/>
    <w:rsid w:val="003F4EDC"/>
    <w:rsid w:val="003F566E"/>
    <w:rsid w:val="003F5E7C"/>
    <w:rsid w:val="003F6D40"/>
    <w:rsid w:val="00400D01"/>
    <w:rsid w:val="00401483"/>
    <w:rsid w:val="004018DE"/>
    <w:rsid w:val="00401901"/>
    <w:rsid w:val="00404BF4"/>
    <w:rsid w:val="004105FD"/>
    <w:rsid w:val="00413168"/>
    <w:rsid w:val="004138C9"/>
    <w:rsid w:val="00414031"/>
    <w:rsid w:val="00414515"/>
    <w:rsid w:val="00420832"/>
    <w:rsid w:val="00420E01"/>
    <w:rsid w:val="00420F8C"/>
    <w:rsid w:val="004219C0"/>
    <w:rsid w:val="00424B63"/>
    <w:rsid w:val="00426589"/>
    <w:rsid w:val="0042695B"/>
    <w:rsid w:val="00430365"/>
    <w:rsid w:val="0043085E"/>
    <w:rsid w:val="004329AB"/>
    <w:rsid w:val="00432EC1"/>
    <w:rsid w:val="00433086"/>
    <w:rsid w:val="00433B84"/>
    <w:rsid w:val="00433F48"/>
    <w:rsid w:val="00434B61"/>
    <w:rsid w:val="00434CB6"/>
    <w:rsid w:val="00434F80"/>
    <w:rsid w:val="004358BE"/>
    <w:rsid w:val="0043621F"/>
    <w:rsid w:val="00436F9C"/>
    <w:rsid w:val="00437627"/>
    <w:rsid w:val="0043796F"/>
    <w:rsid w:val="00437B4B"/>
    <w:rsid w:val="0044085D"/>
    <w:rsid w:val="00440C56"/>
    <w:rsid w:val="00442D12"/>
    <w:rsid w:val="004433F8"/>
    <w:rsid w:val="004443E3"/>
    <w:rsid w:val="00445726"/>
    <w:rsid w:val="00445CF9"/>
    <w:rsid w:val="00447BD2"/>
    <w:rsid w:val="004506FF"/>
    <w:rsid w:val="004523FC"/>
    <w:rsid w:val="00452441"/>
    <w:rsid w:val="004529FA"/>
    <w:rsid w:val="00453316"/>
    <w:rsid w:val="004544AF"/>
    <w:rsid w:val="00454D00"/>
    <w:rsid w:val="00455A55"/>
    <w:rsid w:val="00455AB8"/>
    <w:rsid w:val="00456D18"/>
    <w:rsid w:val="00456F1C"/>
    <w:rsid w:val="00457251"/>
    <w:rsid w:val="00457E60"/>
    <w:rsid w:val="00462671"/>
    <w:rsid w:val="0046285A"/>
    <w:rsid w:val="00463266"/>
    <w:rsid w:val="004639C9"/>
    <w:rsid w:val="00463EB5"/>
    <w:rsid w:val="00464C91"/>
    <w:rsid w:val="004656B3"/>
    <w:rsid w:val="0046648F"/>
    <w:rsid w:val="00466C9A"/>
    <w:rsid w:val="00467889"/>
    <w:rsid w:val="004705A4"/>
    <w:rsid w:val="00471B2A"/>
    <w:rsid w:val="00471CA4"/>
    <w:rsid w:val="00471D32"/>
    <w:rsid w:val="00471F6F"/>
    <w:rsid w:val="0047357E"/>
    <w:rsid w:val="00473AF9"/>
    <w:rsid w:val="004765F0"/>
    <w:rsid w:val="0047724D"/>
    <w:rsid w:val="00480428"/>
    <w:rsid w:val="00480B03"/>
    <w:rsid w:val="0048109B"/>
    <w:rsid w:val="004814C7"/>
    <w:rsid w:val="00481720"/>
    <w:rsid w:val="00483DB1"/>
    <w:rsid w:val="00484D10"/>
    <w:rsid w:val="00485E8C"/>
    <w:rsid w:val="00486F99"/>
    <w:rsid w:val="00487C3C"/>
    <w:rsid w:val="00490EEB"/>
    <w:rsid w:val="0049128B"/>
    <w:rsid w:val="0049354B"/>
    <w:rsid w:val="00493B24"/>
    <w:rsid w:val="00494A62"/>
    <w:rsid w:val="00494BB1"/>
    <w:rsid w:val="00494FF4"/>
    <w:rsid w:val="00495837"/>
    <w:rsid w:val="00496891"/>
    <w:rsid w:val="0049747D"/>
    <w:rsid w:val="00497AD1"/>
    <w:rsid w:val="004A0BF7"/>
    <w:rsid w:val="004A0C0A"/>
    <w:rsid w:val="004A1057"/>
    <w:rsid w:val="004A18FF"/>
    <w:rsid w:val="004A3722"/>
    <w:rsid w:val="004A43D4"/>
    <w:rsid w:val="004A4EF3"/>
    <w:rsid w:val="004A5097"/>
    <w:rsid w:val="004A6298"/>
    <w:rsid w:val="004A6827"/>
    <w:rsid w:val="004A7195"/>
    <w:rsid w:val="004A7790"/>
    <w:rsid w:val="004A7EEE"/>
    <w:rsid w:val="004B03A9"/>
    <w:rsid w:val="004B0B26"/>
    <w:rsid w:val="004B12B6"/>
    <w:rsid w:val="004B1D48"/>
    <w:rsid w:val="004B1F47"/>
    <w:rsid w:val="004B231E"/>
    <w:rsid w:val="004B3678"/>
    <w:rsid w:val="004B3F3A"/>
    <w:rsid w:val="004B5B58"/>
    <w:rsid w:val="004C03C0"/>
    <w:rsid w:val="004C0574"/>
    <w:rsid w:val="004C0FA2"/>
    <w:rsid w:val="004C1CD0"/>
    <w:rsid w:val="004C3BA0"/>
    <w:rsid w:val="004C4773"/>
    <w:rsid w:val="004C4B6B"/>
    <w:rsid w:val="004C696D"/>
    <w:rsid w:val="004C73B7"/>
    <w:rsid w:val="004D0A0C"/>
    <w:rsid w:val="004D0E4E"/>
    <w:rsid w:val="004D0E67"/>
    <w:rsid w:val="004D1166"/>
    <w:rsid w:val="004D1E68"/>
    <w:rsid w:val="004D1EDA"/>
    <w:rsid w:val="004D2521"/>
    <w:rsid w:val="004D2B78"/>
    <w:rsid w:val="004D2E3C"/>
    <w:rsid w:val="004D5A25"/>
    <w:rsid w:val="004D5B57"/>
    <w:rsid w:val="004D6FB5"/>
    <w:rsid w:val="004D7EC3"/>
    <w:rsid w:val="004E03AB"/>
    <w:rsid w:val="004E053C"/>
    <w:rsid w:val="004E1413"/>
    <w:rsid w:val="004E16F2"/>
    <w:rsid w:val="004E20F1"/>
    <w:rsid w:val="004E287A"/>
    <w:rsid w:val="004E3198"/>
    <w:rsid w:val="004E4D1C"/>
    <w:rsid w:val="004E5008"/>
    <w:rsid w:val="004E6507"/>
    <w:rsid w:val="004E683E"/>
    <w:rsid w:val="004E7D6F"/>
    <w:rsid w:val="004F074F"/>
    <w:rsid w:val="004F0E86"/>
    <w:rsid w:val="004F21B2"/>
    <w:rsid w:val="004F2C74"/>
    <w:rsid w:val="004F38AD"/>
    <w:rsid w:val="004F38D3"/>
    <w:rsid w:val="004F4A63"/>
    <w:rsid w:val="004F5404"/>
    <w:rsid w:val="004F6691"/>
    <w:rsid w:val="004F66F7"/>
    <w:rsid w:val="004F7DA6"/>
    <w:rsid w:val="005002DD"/>
    <w:rsid w:val="005006CD"/>
    <w:rsid w:val="00501D6B"/>
    <w:rsid w:val="00504FF6"/>
    <w:rsid w:val="0050535E"/>
    <w:rsid w:val="00507D69"/>
    <w:rsid w:val="00510522"/>
    <w:rsid w:val="00510847"/>
    <w:rsid w:val="0051155D"/>
    <w:rsid w:val="00511E52"/>
    <w:rsid w:val="00512A98"/>
    <w:rsid w:val="00512B51"/>
    <w:rsid w:val="00513BF0"/>
    <w:rsid w:val="005145A8"/>
    <w:rsid w:val="0051647F"/>
    <w:rsid w:val="00520A65"/>
    <w:rsid w:val="00520BC5"/>
    <w:rsid w:val="005218D9"/>
    <w:rsid w:val="00521AD6"/>
    <w:rsid w:val="00522511"/>
    <w:rsid w:val="00522B02"/>
    <w:rsid w:val="005233F3"/>
    <w:rsid w:val="005235E4"/>
    <w:rsid w:val="00523C64"/>
    <w:rsid w:val="00524CDC"/>
    <w:rsid w:val="00525583"/>
    <w:rsid w:val="00526C23"/>
    <w:rsid w:val="005270C4"/>
    <w:rsid w:val="0053018A"/>
    <w:rsid w:val="0053052D"/>
    <w:rsid w:val="00530BD3"/>
    <w:rsid w:val="00531007"/>
    <w:rsid w:val="00532C28"/>
    <w:rsid w:val="00533881"/>
    <w:rsid w:val="005343EE"/>
    <w:rsid w:val="005366A9"/>
    <w:rsid w:val="00536B74"/>
    <w:rsid w:val="00537CCC"/>
    <w:rsid w:val="005402EB"/>
    <w:rsid w:val="005410EF"/>
    <w:rsid w:val="00542CBF"/>
    <w:rsid w:val="00544AC9"/>
    <w:rsid w:val="00544BF3"/>
    <w:rsid w:val="005450E7"/>
    <w:rsid w:val="005466DC"/>
    <w:rsid w:val="00546F7B"/>
    <w:rsid w:val="005476A2"/>
    <w:rsid w:val="00547D2B"/>
    <w:rsid w:val="00551AC2"/>
    <w:rsid w:val="00553F4A"/>
    <w:rsid w:val="00554A72"/>
    <w:rsid w:val="0055523D"/>
    <w:rsid w:val="00555C39"/>
    <w:rsid w:val="00557A0B"/>
    <w:rsid w:val="0056054C"/>
    <w:rsid w:val="00560C76"/>
    <w:rsid w:val="0056174B"/>
    <w:rsid w:val="00561E3B"/>
    <w:rsid w:val="005621F8"/>
    <w:rsid w:val="0056251D"/>
    <w:rsid w:val="00562B3B"/>
    <w:rsid w:val="00562BDA"/>
    <w:rsid w:val="00562D43"/>
    <w:rsid w:val="00562E06"/>
    <w:rsid w:val="005630CD"/>
    <w:rsid w:val="005630D6"/>
    <w:rsid w:val="005638A1"/>
    <w:rsid w:val="0056555E"/>
    <w:rsid w:val="005666A1"/>
    <w:rsid w:val="005668B6"/>
    <w:rsid w:val="00566C57"/>
    <w:rsid w:val="00566F92"/>
    <w:rsid w:val="00566FE6"/>
    <w:rsid w:val="00567AFB"/>
    <w:rsid w:val="005709A5"/>
    <w:rsid w:val="005719FD"/>
    <w:rsid w:val="00573E25"/>
    <w:rsid w:val="00574B40"/>
    <w:rsid w:val="00575FE6"/>
    <w:rsid w:val="00577F58"/>
    <w:rsid w:val="00580A9F"/>
    <w:rsid w:val="0058110B"/>
    <w:rsid w:val="00581304"/>
    <w:rsid w:val="00581716"/>
    <w:rsid w:val="005825FB"/>
    <w:rsid w:val="0058529A"/>
    <w:rsid w:val="0058547B"/>
    <w:rsid w:val="0058621F"/>
    <w:rsid w:val="00587A7C"/>
    <w:rsid w:val="00587DF9"/>
    <w:rsid w:val="00591B71"/>
    <w:rsid w:val="005923FB"/>
    <w:rsid w:val="00592F72"/>
    <w:rsid w:val="0059367B"/>
    <w:rsid w:val="005938C8"/>
    <w:rsid w:val="00593C0E"/>
    <w:rsid w:val="00594510"/>
    <w:rsid w:val="00594946"/>
    <w:rsid w:val="00595083"/>
    <w:rsid w:val="00595169"/>
    <w:rsid w:val="00597664"/>
    <w:rsid w:val="00597AB6"/>
    <w:rsid w:val="00597B13"/>
    <w:rsid w:val="00597BDE"/>
    <w:rsid w:val="005A0FCF"/>
    <w:rsid w:val="005A1141"/>
    <w:rsid w:val="005A1D57"/>
    <w:rsid w:val="005A2A37"/>
    <w:rsid w:val="005A3303"/>
    <w:rsid w:val="005A3982"/>
    <w:rsid w:val="005A5691"/>
    <w:rsid w:val="005A614C"/>
    <w:rsid w:val="005A6C9A"/>
    <w:rsid w:val="005A74F3"/>
    <w:rsid w:val="005B03F4"/>
    <w:rsid w:val="005B056E"/>
    <w:rsid w:val="005B0610"/>
    <w:rsid w:val="005B1632"/>
    <w:rsid w:val="005B1E59"/>
    <w:rsid w:val="005B2A3F"/>
    <w:rsid w:val="005B5782"/>
    <w:rsid w:val="005B602E"/>
    <w:rsid w:val="005B6712"/>
    <w:rsid w:val="005B6906"/>
    <w:rsid w:val="005B7170"/>
    <w:rsid w:val="005B7988"/>
    <w:rsid w:val="005B7A1E"/>
    <w:rsid w:val="005B7DB2"/>
    <w:rsid w:val="005C0BCF"/>
    <w:rsid w:val="005C0BE9"/>
    <w:rsid w:val="005C0EFE"/>
    <w:rsid w:val="005C1059"/>
    <w:rsid w:val="005C1584"/>
    <w:rsid w:val="005C16A1"/>
    <w:rsid w:val="005C1EBF"/>
    <w:rsid w:val="005C24AB"/>
    <w:rsid w:val="005C26D8"/>
    <w:rsid w:val="005C3D2B"/>
    <w:rsid w:val="005C4B29"/>
    <w:rsid w:val="005C4F47"/>
    <w:rsid w:val="005C54E2"/>
    <w:rsid w:val="005C6811"/>
    <w:rsid w:val="005C6A80"/>
    <w:rsid w:val="005C7437"/>
    <w:rsid w:val="005C7FEB"/>
    <w:rsid w:val="005D1835"/>
    <w:rsid w:val="005D3373"/>
    <w:rsid w:val="005D37F0"/>
    <w:rsid w:val="005D390D"/>
    <w:rsid w:val="005D3BBD"/>
    <w:rsid w:val="005D3E9A"/>
    <w:rsid w:val="005D4F7E"/>
    <w:rsid w:val="005D5091"/>
    <w:rsid w:val="005D5EE5"/>
    <w:rsid w:val="005D722B"/>
    <w:rsid w:val="005E06E0"/>
    <w:rsid w:val="005E094D"/>
    <w:rsid w:val="005E0D44"/>
    <w:rsid w:val="005E221D"/>
    <w:rsid w:val="005E2A20"/>
    <w:rsid w:val="005E2BBA"/>
    <w:rsid w:val="005E3D82"/>
    <w:rsid w:val="005E5E3E"/>
    <w:rsid w:val="005E5E79"/>
    <w:rsid w:val="005E6034"/>
    <w:rsid w:val="005E621C"/>
    <w:rsid w:val="005E6DAF"/>
    <w:rsid w:val="005E7179"/>
    <w:rsid w:val="005E717D"/>
    <w:rsid w:val="005E73EB"/>
    <w:rsid w:val="005F012F"/>
    <w:rsid w:val="005F13FA"/>
    <w:rsid w:val="005F194F"/>
    <w:rsid w:val="005F1A13"/>
    <w:rsid w:val="005F1AB0"/>
    <w:rsid w:val="005F1CF1"/>
    <w:rsid w:val="005F2A65"/>
    <w:rsid w:val="005F2F62"/>
    <w:rsid w:val="005F40A1"/>
    <w:rsid w:val="005F5B37"/>
    <w:rsid w:val="005F5FAE"/>
    <w:rsid w:val="005F63D6"/>
    <w:rsid w:val="005F64C4"/>
    <w:rsid w:val="005F65B9"/>
    <w:rsid w:val="005F7A11"/>
    <w:rsid w:val="00600D96"/>
    <w:rsid w:val="00601919"/>
    <w:rsid w:val="00602284"/>
    <w:rsid w:val="00602322"/>
    <w:rsid w:val="00602E96"/>
    <w:rsid w:val="006035AA"/>
    <w:rsid w:val="0060507C"/>
    <w:rsid w:val="0060590A"/>
    <w:rsid w:val="00606638"/>
    <w:rsid w:val="00607870"/>
    <w:rsid w:val="00610907"/>
    <w:rsid w:val="0061119E"/>
    <w:rsid w:val="0061264E"/>
    <w:rsid w:val="00613465"/>
    <w:rsid w:val="006134CA"/>
    <w:rsid w:val="006140E9"/>
    <w:rsid w:val="00614954"/>
    <w:rsid w:val="00614C55"/>
    <w:rsid w:val="0061609A"/>
    <w:rsid w:val="0061626E"/>
    <w:rsid w:val="00616B75"/>
    <w:rsid w:val="00617285"/>
    <w:rsid w:val="006178FA"/>
    <w:rsid w:val="0062061C"/>
    <w:rsid w:val="00620CBE"/>
    <w:rsid w:val="00620DFC"/>
    <w:rsid w:val="00621133"/>
    <w:rsid w:val="00622234"/>
    <w:rsid w:val="0062237A"/>
    <w:rsid w:val="00622F81"/>
    <w:rsid w:val="0062384F"/>
    <w:rsid w:val="0062386C"/>
    <w:rsid w:val="00623D00"/>
    <w:rsid w:val="00623DF7"/>
    <w:rsid w:val="00624530"/>
    <w:rsid w:val="00624570"/>
    <w:rsid w:val="006250F5"/>
    <w:rsid w:val="00625B4B"/>
    <w:rsid w:val="00626B4E"/>
    <w:rsid w:val="006322A7"/>
    <w:rsid w:val="006332F3"/>
    <w:rsid w:val="00633BFE"/>
    <w:rsid w:val="0063618D"/>
    <w:rsid w:val="006373DA"/>
    <w:rsid w:val="00640C5E"/>
    <w:rsid w:val="0064277A"/>
    <w:rsid w:val="0064285B"/>
    <w:rsid w:val="00642B43"/>
    <w:rsid w:val="00643A41"/>
    <w:rsid w:val="006454DF"/>
    <w:rsid w:val="00646429"/>
    <w:rsid w:val="00646A51"/>
    <w:rsid w:val="006520C2"/>
    <w:rsid w:val="00652500"/>
    <w:rsid w:val="00652770"/>
    <w:rsid w:val="0065567A"/>
    <w:rsid w:val="0065672A"/>
    <w:rsid w:val="00656AB0"/>
    <w:rsid w:val="006572A9"/>
    <w:rsid w:val="00660437"/>
    <w:rsid w:val="00660948"/>
    <w:rsid w:val="006609FD"/>
    <w:rsid w:val="00661079"/>
    <w:rsid w:val="006614A5"/>
    <w:rsid w:val="00661C66"/>
    <w:rsid w:val="006620CB"/>
    <w:rsid w:val="00662CCF"/>
    <w:rsid w:val="00663411"/>
    <w:rsid w:val="0066459C"/>
    <w:rsid w:val="00665FEB"/>
    <w:rsid w:val="0066696F"/>
    <w:rsid w:val="00667C33"/>
    <w:rsid w:val="006718F3"/>
    <w:rsid w:val="006724C6"/>
    <w:rsid w:val="006749E7"/>
    <w:rsid w:val="00675CB4"/>
    <w:rsid w:val="006777B9"/>
    <w:rsid w:val="00683A5D"/>
    <w:rsid w:val="00683FD0"/>
    <w:rsid w:val="00684E97"/>
    <w:rsid w:val="0068517E"/>
    <w:rsid w:val="006854E8"/>
    <w:rsid w:val="006862D6"/>
    <w:rsid w:val="00686836"/>
    <w:rsid w:val="00687401"/>
    <w:rsid w:val="00687795"/>
    <w:rsid w:val="00690EAD"/>
    <w:rsid w:val="006912F6"/>
    <w:rsid w:val="00691656"/>
    <w:rsid w:val="006933F7"/>
    <w:rsid w:val="00693A50"/>
    <w:rsid w:val="006959D6"/>
    <w:rsid w:val="00695A18"/>
    <w:rsid w:val="006976F0"/>
    <w:rsid w:val="006A00E6"/>
    <w:rsid w:val="006A136E"/>
    <w:rsid w:val="006A3634"/>
    <w:rsid w:val="006A3A40"/>
    <w:rsid w:val="006A4C9E"/>
    <w:rsid w:val="006A556D"/>
    <w:rsid w:val="006A5903"/>
    <w:rsid w:val="006A5E18"/>
    <w:rsid w:val="006A6A11"/>
    <w:rsid w:val="006A7064"/>
    <w:rsid w:val="006A7B93"/>
    <w:rsid w:val="006B08F4"/>
    <w:rsid w:val="006B09C9"/>
    <w:rsid w:val="006B0A9E"/>
    <w:rsid w:val="006B16F2"/>
    <w:rsid w:val="006B21BF"/>
    <w:rsid w:val="006B31A8"/>
    <w:rsid w:val="006B3CA2"/>
    <w:rsid w:val="006B4FFF"/>
    <w:rsid w:val="006B5428"/>
    <w:rsid w:val="006B6977"/>
    <w:rsid w:val="006C063C"/>
    <w:rsid w:val="006C0D37"/>
    <w:rsid w:val="006C1715"/>
    <w:rsid w:val="006C1925"/>
    <w:rsid w:val="006C2C17"/>
    <w:rsid w:val="006C30EA"/>
    <w:rsid w:val="006C3BB0"/>
    <w:rsid w:val="006C3F3E"/>
    <w:rsid w:val="006C4EBE"/>
    <w:rsid w:val="006C5AE8"/>
    <w:rsid w:val="006C6985"/>
    <w:rsid w:val="006C7391"/>
    <w:rsid w:val="006C798F"/>
    <w:rsid w:val="006D07FA"/>
    <w:rsid w:val="006D1423"/>
    <w:rsid w:val="006D391B"/>
    <w:rsid w:val="006D4FFB"/>
    <w:rsid w:val="006D534C"/>
    <w:rsid w:val="006D57D8"/>
    <w:rsid w:val="006D602D"/>
    <w:rsid w:val="006D702F"/>
    <w:rsid w:val="006E08A2"/>
    <w:rsid w:val="006E0CD2"/>
    <w:rsid w:val="006E1271"/>
    <w:rsid w:val="006E4587"/>
    <w:rsid w:val="006E65BC"/>
    <w:rsid w:val="006E6E78"/>
    <w:rsid w:val="006E6F77"/>
    <w:rsid w:val="006E74B2"/>
    <w:rsid w:val="006E7646"/>
    <w:rsid w:val="006F055B"/>
    <w:rsid w:val="006F103C"/>
    <w:rsid w:val="006F114F"/>
    <w:rsid w:val="006F4E2D"/>
    <w:rsid w:val="006F520F"/>
    <w:rsid w:val="006F57A0"/>
    <w:rsid w:val="006F57D7"/>
    <w:rsid w:val="006F5869"/>
    <w:rsid w:val="006F5C06"/>
    <w:rsid w:val="006F5FC5"/>
    <w:rsid w:val="006F79D7"/>
    <w:rsid w:val="0070016A"/>
    <w:rsid w:val="00700928"/>
    <w:rsid w:val="0070140F"/>
    <w:rsid w:val="00701DDF"/>
    <w:rsid w:val="00702445"/>
    <w:rsid w:val="0070374B"/>
    <w:rsid w:val="007041A2"/>
    <w:rsid w:val="007041E8"/>
    <w:rsid w:val="007043CD"/>
    <w:rsid w:val="00704A1F"/>
    <w:rsid w:val="0070567D"/>
    <w:rsid w:val="007066D4"/>
    <w:rsid w:val="007066ED"/>
    <w:rsid w:val="00706AC2"/>
    <w:rsid w:val="00706F5B"/>
    <w:rsid w:val="00707672"/>
    <w:rsid w:val="00707D37"/>
    <w:rsid w:val="00712199"/>
    <w:rsid w:val="007127BB"/>
    <w:rsid w:val="007132B3"/>
    <w:rsid w:val="00713451"/>
    <w:rsid w:val="00713C27"/>
    <w:rsid w:val="00715F31"/>
    <w:rsid w:val="007163CF"/>
    <w:rsid w:val="00716A33"/>
    <w:rsid w:val="0071711B"/>
    <w:rsid w:val="0072023B"/>
    <w:rsid w:val="00721D3F"/>
    <w:rsid w:val="007222FD"/>
    <w:rsid w:val="0072240E"/>
    <w:rsid w:val="00722F8C"/>
    <w:rsid w:val="00722FD4"/>
    <w:rsid w:val="00723589"/>
    <w:rsid w:val="007248E7"/>
    <w:rsid w:val="00724AAE"/>
    <w:rsid w:val="0072714D"/>
    <w:rsid w:val="0072791B"/>
    <w:rsid w:val="00727F2A"/>
    <w:rsid w:val="0073013C"/>
    <w:rsid w:val="007306A9"/>
    <w:rsid w:val="007308A1"/>
    <w:rsid w:val="007308C2"/>
    <w:rsid w:val="0073196B"/>
    <w:rsid w:val="00731CE7"/>
    <w:rsid w:val="00731DDA"/>
    <w:rsid w:val="00731F17"/>
    <w:rsid w:val="00732030"/>
    <w:rsid w:val="00733CA8"/>
    <w:rsid w:val="00733D52"/>
    <w:rsid w:val="00735874"/>
    <w:rsid w:val="00735C43"/>
    <w:rsid w:val="00736BCE"/>
    <w:rsid w:val="0074485E"/>
    <w:rsid w:val="0074494B"/>
    <w:rsid w:val="00745755"/>
    <w:rsid w:val="00746792"/>
    <w:rsid w:val="00746D5C"/>
    <w:rsid w:val="00751061"/>
    <w:rsid w:val="00752406"/>
    <w:rsid w:val="00752AC4"/>
    <w:rsid w:val="00753B46"/>
    <w:rsid w:val="00754ED0"/>
    <w:rsid w:val="0075501A"/>
    <w:rsid w:val="00755DE1"/>
    <w:rsid w:val="00756A7B"/>
    <w:rsid w:val="00756D3C"/>
    <w:rsid w:val="00761383"/>
    <w:rsid w:val="00761843"/>
    <w:rsid w:val="00761846"/>
    <w:rsid w:val="00762EE3"/>
    <w:rsid w:val="00762FC9"/>
    <w:rsid w:val="007636A2"/>
    <w:rsid w:val="007639B1"/>
    <w:rsid w:val="00764366"/>
    <w:rsid w:val="00765C76"/>
    <w:rsid w:val="007670F3"/>
    <w:rsid w:val="007706B4"/>
    <w:rsid w:val="00771867"/>
    <w:rsid w:val="00771B6A"/>
    <w:rsid w:val="00771C50"/>
    <w:rsid w:val="007723AF"/>
    <w:rsid w:val="00772A32"/>
    <w:rsid w:val="00772B10"/>
    <w:rsid w:val="0077346E"/>
    <w:rsid w:val="00774AFF"/>
    <w:rsid w:val="007756B0"/>
    <w:rsid w:val="00775ED6"/>
    <w:rsid w:val="0077601B"/>
    <w:rsid w:val="007763B7"/>
    <w:rsid w:val="007763E1"/>
    <w:rsid w:val="00776FDF"/>
    <w:rsid w:val="007830F4"/>
    <w:rsid w:val="007833CA"/>
    <w:rsid w:val="00783A24"/>
    <w:rsid w:val="00787D52"/>
    <w:rsid w:val="00790547"/>
    <w:rsid w:val="00791BE5"/>
    <w:rsid w:val="007924A5"/>
    <w:rsid w:val="0079317D"/>
    <w:rsid w:val="0079458B"/>
    <w:rsid w:val="0079462C"/>
    <w:rsid w:val="00794D70"/>
    <w:rsid w:val="00795566"/>
    <w:rsid w:val="00797804"/>
    <w:rsid w:val="007A07EA"/>
    <w:rsid w:val="007A0B42"/>
    <w:rsid w:val="007A1E46"/>
    <w:rsid w:val="007A26FC"/>
    <w:rsid w:val="007A2945"/>
    <w:rsid w:val="007A37D9"/>
    <w:rsid w:val="007A3C6B"/>
    <w:rsid w:val="007A4620"/>
    <w:rsid w:val="007A5329"/>
    <w:rsid w:val="007A5E6A"/>
    <w:rsid w:val="007A609A"/>
    <w:rsid w:val="007A6241"/>
    <w:rsid w:val="007A799C"/>
    <w:rsid w:val="007B016B"/>
    <w:rsid w:val="007B1F1D"/>
    <w:rsid w:val="007B2121"/>
    <w:rsid w:val="007B2450"/>
    <w:rsid w:val="007B2599"/>
    <w:rsid w:val="007B2A57"/>
    <w:rsid w:val="007B380C"/>
    <w:rsid w:val="007B4B4B"/>
    <w:rsid w:val="007B55BA"/>
    <w:rsid w:val="007C1089"/>
    <w:rsid w:val="007C10A9"/>
    <w:rsid w:val="007C19B7"/>
    <w:rsid w:val="007C39F5"/>
    <w:rsid w:val="007C3C48"/>
    <w:rsid w:val="007C3CC9"/>
    <w:rsid w:val="007C4413"/>
    <w:rsid w:val="007C4BF4"/>
    <w:rsid w:val="007C5934"/>
    <w:rsid w:val="007C6F93"/>
    <w:rsid w:val="007C7D8E"/>
    <w:rsid w:val="007C7FDA"/>
    <w:rsid w:val="007D03AD"/>
    <w:rsid w:val="007D2493"/>
    <w:rsid w:val="007D3543"/>
    <w:rsid w:val="007D43B2"/>
    <w:rsid w:val="007D6359"/>
    <w:rsid w:val="007D6A8C"/>
    <w:rsid w:val="007D6A9B"/>
    <w:rsid w:val="007D6C86"/>
    <w:rsid w:val="007E00E6"/>
    <w:rsid w:val="007E237D"/>
    <w:rsid w:val="007E23C2"/>
    <w:rsid w:val="007E3159"/>
    <w:rsid w:val="007E4BA3"/>
    <w:rsid w:val="007E620A"/>
    <w:rsid w:val="007E667B"/>
    <w:rsid w:val="007E7475"/>
    <w:rsid w:val="007F039F"/>
    <w:rsid w:val="007F0771"/>
    <w:rsid w:val="007F15CF"/>
    <w:rsid w:val="007F2940"/>
    <w:rsid w:val="007F2C14"/>
    <w:rsid w:val="007F353F"/>
    <w:rsid w:val="007F3803"/>
    <w:rsid w:val="007F47C5"/>
    <w:rsid w:val="007F4B93"/>
    <w:rsid w:val="007F4DF1"/>
    <w:rsid w:val="007F4EB2"/>
    <w:rsid w:val="007F517C"/>
    <w:rsid w:val="00800A70"/>
    <w:rsid w:val="0080197F"/>
    <w:rsid w:val="00802D5B"/>
    <w:rsid w:val="0080383A"/>
    <w:rsid w:val="00803BCD"/>
    <w:rsid w:val="00803E71"/>
    <w:rsid w:val="00804B29"/>
    <w:rsid w:val="00805C85"/>
    <w:rsid w:val="008060E8"/>
    <w:rsid w:val="008068A6"/>
    <w:rsid w:val="008070AE"/>
    <w:rsid w:val="00807869"/>
    <w:rsid w:val="008079C6"/>
    <w:rsid w:val="00807C8A"/>
    <w:rsid w:val="008101A6"/>
    <w:rsid w:val="00813193"/>
    <w:rsid w:val="00813A4A"/>
    <w:rsid w:val="00814217"/>
    <w:rsid w:val="008149BE"/>
    <w:rsid w:val="00815ADA"/>
    <w:rsid w:val="00817656"/>
    <w:rsid w:val="00817BD1"/>
    <w:rsid w:val="008206A9"/>
    <w:rsid w:val="00820C58"/>
    <w:rsid w:val="00821BA9"/>
    <w:rsid w:val="00823602"/>
    <w:rsid w:val="008249B7"/>
    <w:rsid w:val="00824E52"/>
    <w:rsid w:val="00824F34"/>
    <w:rsid w:val="00826B51"/>
    <w:rsid w:val="008310C6"/>
    <w:rsid w:val="0083317C"/>
    <w:rsid w:val="0083333A"/>
    <w:rsid w:val="008347EF"/>
    <w:rsid w:val="0083571D"/>
    <w:rsid w:val="0083653C"/>
    <w:rsid w:val="0084041A"/>
    <w:rsid w:val="00841AB9"/>
    <w:rsid w:val="00842311"/>
    <w:rsid w:val="0084232A"/>
    <w:rsid w:val="00843078"/>
    <w:rsid w:val="0084351D"/>
    <w:rsid w:val="00843ED5"/>
    <w:rsid w:val="00843F11"/>
    <w:rsid w:val="0084729A"/>
    <w:rsid w:val="00847E69"/>
    <w:rsid w:val="00847F3A"/>
    <w:rsid w:val="00851016"/>
    <w:rsid w:val="00853398"/>
    <w:rsid w:val="008535EA"/>
    <w:rsid w:val="0085398E"/>
    <w:rsid w:val="0085506D"/>
    <w:rsid w:val="0085663D"/>
    <w:rsid w:val="00857AE1"/>
    <w:rsid w:val="00857D6D"/>
    <w:rsid w:val="00860BF9"/>
    <w:rsid w:val="00861CD9"/>
    <w:rsid w:val="00861E8B"/>
    <w:rsid w:val="00862037"/>
    <w:rsid w:val="0086203B"/>
    <w:rsid w:val="00863876"/>
    <w:rsid w:val="008642FA"/>
    <w:rsid w:val="00864F82"/>
    <w:rsid w:val="008650B6"/>
    <w:rsid w:val="008662B6"/>
    <w:rsid w:val="00866370"/>
    <w:rsid w:val="008667CF"/>
    <w:rsid w:val="0086683F"/>
    <w:rsid w:val="00866CCD"/>
    <w:rsid w:val="0087007F"/>
    <w:rsid w:val="008712B8"/>
    <w:rsid w:val="00871AEE"/>
    <w:rsid w:val="00871C0D"/>
    <w:rsid w:val="0087257F"/>
    <w:rsid w:val="00872A44"/>
    <w:rsid w:val="00873065"/>
    <w:rsid w:val="00874534"/>
    <w:rsid w:val="00874836"/>
    <w:rsid w:val="00876407"/>
    <w:rsid w:val="00876A8B"/>
    <w:rsid w:val="0087755E"/>
    <w:rsid w:val="00877F60"/>
    <w:rsid w:val="00880556"/>
    <w:rsid w:val="0088102F"/>
    <w:rsid w:val="008811AC"/>
    <w:rsid w:val="008819CE"/>
    <w:rsid w:val="00882089"/>
    <w:rsid w:val="008826B5"/>
    <w:rsid w:val="008827FB"/>
    <w:rsid w:val="00882EDA"/>
    <w:rsid w:val="00886D43"/>
    <w:rsid w:val="008907CD"/>
    <w:rsid w:val="00891BFB"/>
    <w:rsid w:val="00892C9C"/>
    <w:rsid w:val="00892E0B"/>
    <w:rsid w:val="00892FFF"/>
    <w:rsid w:val="008933B2"/>
    <w:rsid w:val="00894944"/>
    <w:rsid w:val="00895DA4"/>
    <w:rsid w:val="00897853"/>
    <w:rsid w:val="008A029C"/>
    <w:rsid w:val="008A0FDC"/>
    <w:rsid w:val="008A157A"/>
    <w:rsid w:val="008A197E"/>
    <w:rsid w:val="008A1A2F"/>
    <w:rsid w:val="008A2598"/>
    <w:rsid w:val="008A2C2B"/>
    <w:rsid w:val="008A4350"/>
    <w:rsid w:val="008A4905"/>
    <w:rsid w:val="008A4916"/>
    <w:rsid w:val="008A50EB"/>
    <w:rsid w:val="008A6ACF"/>
    <w:rsid w:val="008A6D22"/>
    <w:rsid w:val="008B00D8"/>
    <w:rsid w:val="008B090D"/>
    <w:rsid w:val="008B0C04"/>
    <w:rsid w:val="008B20A2"/>
    <w:rsid w:val="008B26DB"/>
    <w:rsid w:val="008B2F8A"/>
    <w:rsid w:val="008B5B3F"/>
    <w:rsid w:val="008B6C41"/>
    <w:rsid w:val="008B7D82"/>
    <w:rsid w:val="008B7F45"/>
    <w:rsid w:val="008C44AC"/>
    <w:rsid w:val="008C497D"/>
    <w:rsid w:val="008C7B84"/>
    <w:rsid w:val="008D02E3"/>
    <w:rsid w:val="008D046B"/>
    <w:rsid w:val="008D0771"/>
    <w:rsid w:val="008D16E5"/>
    <w:rsid w:val="008D21B2"/>
    <w:rsid w:val="008D3440"/>
    <w:rsid w:val="008D4C8E"/>
    <w:rsid w:val="008D5028"/>
    <w:rsid w:val="008D527E"/>
    <w:rsid w:val="008D6220"/>
    <w:rsid w:val="008D62EF"/>
    <w:rsid w:val="008E017B"/>
    <w:rsid w:val="008E070B"/>
    <w:rsid w:val="008E26A5"/>
    <w:rsid w:val="008E289E"/>
    <w:rsid w:val="008E6BEC"/>
    <w:rsid w:val="008E7735"/>
    <w:rsid w:val="008F0605"/>
    <w:rsid w:val="008F0960"/>
    <w:rsid w:val="008F099E"/>
    <w:rsid w:val="008F1BB4"/>
    <w:rsid w:val="008F47D4"/>
    <w:rsid w:val="008F4B0C"/>
    <w:rsid w:val="008F4F52"/>
    <w:rsid w:val="008F5CD6"/>
    <w:rsid w:val="008F6014"/>
    <w:rsid w:val="008F6045"/>
    <w:rsid w:val="008F63B4"/>
    <w:rsid w:val="008F645F"/>
    <w:rsid w:val="008F67FE"/>
    <w:rsid w:val="008F72C3"/>
    <w:rsid w:val="008F73EA"/>
    <w:rsid w:val="008F7837"/>
    <w:rsid w:val="008F785B"/>
    <w:rsid w:val="00900C6C"/>
    <w:rsid w:val="0090124A"/>
    <w:rsid w:val="009013FE"/>
    <w:rsid w:val="00904F54"/>
    <w:rsid w:val="009051F4"/>
    <w:rsid w:val="00905E93"/>
    <w:rsid w:val="009061AE"/>
    <w:rsid w:val="0090625C"/>
    <w:rsid w:val="00906D17"/>
    <w:rsid w:val="0090746B"/>
    <w:rsid w:val="00907ED0"/>
    <w:rsid w:val="00910ABF"/>
    <w:rsid w:val="009113CA"/>
    <w:rsid w:val="00911516"/>
    <w:rsid w:val="00911CD1"/>
    <w:rsid w:val="009124BE"/>
    <w:rsid w:val="009124CE"/>
    <w:rsid w:val="0091295F"/>
    <w:rsid w:val="00913064"/>
    <w:rsid w:val="00913682"/>
    <w:rsid w:val="0091397E"/>
    <w:rsid w:val="00913A7A"/>
    <w:rsid w:val="00914A19"/>
    <w:rsid w:val="00915580"/>
    <w:rsid w:val="00915705"/>
    <w:rsid w:val="00915D5A"/>
    <w:rsid w:val="00915FBC"/>
    <w:rsid w:val="00921C39"/>
    <w:rsid w:val="00921EC8"/>
    <w:rsid w:val="009226CA"/>
    <w:rsid w:val="00922C70"/>
    <w:rsid w:val="00922F1E"/>
    <w:rsid w:val="0092436D"/>
    <w:rsid w:val="009245BF"/>
    <w:rsid w:val="00926C28"/>
    <w:rsid w:val="0093154C"/>
    <w:rsid w:val="00931802"/>
    <w:rsid w:val="00932646"/>
    <w:rsid w:val="00932B0C"/>
    <w:rsid w:val="00936319"/>
    <w:rsid w:val="00936E12"/>
    <w:rsid w:val="009406E1"/>
    <w:rsid w:val="009416CF"/>
    <w:rsid w:val="00941A41"/>
    <w:rsid w:val="00942A67"/>
    <w:rsid w:val="00942A9E"/>
    <w:rsid w:val="0094531E"/>
    <w:rsid w:val="009453A8"/>
    <w:rsid w:val="00945660"/>
    <w:rsid w:val="0094594B"/>
    <w:rsid w:val="00946203"/>
    <w:rsid w:val="00946955"/>
    <w:rsid w:val="00946BB2"/>
    <w:rsid w:val="00947C9A"/>
    <w:rsid w:val="0095097C"/>
    <w:rsid w:val="00951C6A"/>
    <w:rsid w:val="00953040"/>
    <w:rsid w:val="0095423A"/>
    <w:rsid w:val="00955DED"/>
    <w:rsid w:val="00956604"/>
    <w:rsid w:val="00956C37"/>
    <w:rsid w:val="00957220"/>
    <w:rsid w:val="00957AE6"/>
    <w:rsid w:val="00957B92"/>
    <w:rsid w:val="00960BD0"/>
    <w:rsid w:val="009611E5"/>
    <w:rsid w:val="00962E3D"/>
    <w:rsid w:val="009638BE"/>
    <w:rsid w:val="00964581"/>
    <w:rsid w:val="00964698"/>
    <w:rsid w:val="00964800"/>
    <w:rsid w:val="00964ED4"/>
    <w:rsid w:val="009664D7"/>
    <w:rsid w:val="009672F7"/>
    <w:rsid w:val="00967361"/>
    <w:rsid w:val="009676C7"/>
    <w:rsid w:val="00970197"/>
    <w:rsid w:val="00970B44"/>
    <w:rsid w:val="00970B95"/>
    <w:rsid w:val="00970ED7"/>
    <w:rsid w:val="00971290"/>
    <w:rsid w:val="0097150B"/>
    <w:rsid w:val="00974689"/>
    <w:rsid w:val="00977F75"/>
    <w:rsid w:val="009801FA"/>
    <w:rsid w:val="009804F9"/>
    <w:rsid w:val="00981AFD"/>
    <w:rsid w:val="00982CB3"/>
    <w:rsid w:val="00983437"/>
    <w:rsid w:val="00984188"/>
    <w:rsid w:val="009870C5"/>
    <w:rsid w:val="0099003F"/>
    <w:rsid w:val="0099046F"/>
    <w:rsid w:val="00991B60"/>
    <w:rsid w:val="00993F8C"/>
    <w:rsid w:val="00994477"/>
    <w:rsid w:val="0099514D"/>
    <w:rsid w:val="009952E7"/>
    <w:rsid w:val="009954A0"/>
    <w:rsid w:val="009A024D"/>
    <w:rsid w:val="009A1BE2"/>
    <w:rsid w:val="009A4A74"/>
    <w:rsid w:val="009A4D6D"/>
    <w:rsid w:val="009A60A3"/>
    <w:rsid w:val="009B017E"/>
    <w:rsid w:val="009B02F4"/>
    <w:rsid w:val="009B0A11"/>
    <w:rsid w:val="009B1718"/>
    <w:rsid w:val="009B1D2C"/>
    <w:rsid w:val="009B1EF5"/>
    <w:rsid w:val="009B2F06"/>
    <w:rsid w:val="009B341E"/>
    <w:rsid w:val="009B349B"/>
    <w:rsid w:val="009B3CF7"/>
    <w:rsid w:val="009B3E53"/>
    <w:rsid w:val="009B42A3"/>
    <w:rsid w:val="009B43E8"/>
    <w:rsid w:val="009B4DC0"/>
    <w:rsid w:val="009B53AA"/>
    <w:rsid w:val="009B5CD0"/>
    <w:rsid w:val="009B6F16"/>
    <w:rsid w:val="009B7213"/>
    <w:rsid w:val="009B72BB"/>
    <w:rsid w:val="009B75DD"/>
    <w:rsid w:val="009B7962"/>
    <w:rsid w:val="009B7B5E"/>
    <w:rsid w:val="009C05CE"/>
    <w:rsid w:val="009C08D5"/>
    <w:rsid w:val="009C0B53"/>
    <w:rsid w:val="009C1E03"/>
    <w:rsid w:val="009C2A3A"/>
    <w:rsid w:val="009C31A4"/>
    <w:rsid w:val="009C414C"/>
    <w:rsid w:val="009C49D8"/>
    <w:rsid w:val="009C4BE3"/>
    <w:rsid w:val="009C64C5"/>
    <w:rsid w:val="009C6BB3"/>
    <w:rsid w:val="009C6C4E"/>
    <w:rsid w:val="009C76AA"/>
    <w:rsid w:val="009C7E74"/>
    <w:rsid w:val="009D1599"/>
    <w:rsid w:val="009D263D"/>
    <w:rsid w:val="009D3237"/>
    <w:rsid w:val="009D3E52"/>
    <w:rsid w:val="009D4960"/>
    <w:rsid w:val="009D52BA"/>
    <w:rsid w:val="009D6ED2"/>
    <w:rsid w:val="009E1748"/>
    <w:rsid w:val="009E1A56"/>
    <w:rsid w:val="009E1B80"/>
    <w:rsid w:val="009E2EF2"/>
    <w:rsid w:val="009E301E"/>
    <w:rsid w:val="009E3C84"/>
    <w:rsid w:val="009E4C53"/>
    <w:rsid w:val="009E4FBC"/>
    <w:rsid w:val="009E594A"/>
    <w:rsid w:val="009E6C27"/>
    <w:rsid w:val="009E7DD1"/>
    <w:rsid w:val="009F0593"/>
    <w:rsid w:val="009F0A58"/>
    <w:rsid w:val="009F10C4"/>
    <w:rsid w:val="009F18AA"/>
    <w:rsid w:val="009F1C5F"/>
    <w:rsid w:val="009F2B6A"/>
    <w:rsid w:val="009F37E9"/>
    <w:rsid w:val="009F3923"/>
    <w:rsid w:val="009F4AD1"/>
    <w:rsid w:val="009F4DC1"/>
    <w:rsid w:val="009F4F30"/>
    <w:rsid w:val="00A00679"/>
    <w:rsid w:val="00A00E21"/>
    <w:rsid w:val="00A01FEF"/>
    <w:rsid w:val="00A020F3"/>
    <w:rsid w:val="00A022C6"/>
    <w:rsid w:val="00A03A5D"/>
    <w:rsid w:val="00A04AAD"/>
    <w:rsid w:val="00A05B97"/>
    <w:rsid w:val="00A07072"/>
    <w:rsid w:val="00A07BE6"/>
    <w:rsid w:val="00A07D51"/>
    <w:rsid w:val="00A102F2"/>
    <w:rsid w:val="00A1038F"/>
    <w:rsid w:val="00A12948"/>
    <w:rsid w:val="00A13521"/>
    <w:rsid w:val="00A13A8B"/>
    <w:rsid w:val="00A13BB3"/>
    <w:rsid w:val="00A13D08"/>
    <w:rsid w:val="00A143B7"/>
    <w:rsid w:val="00A14D00"/>
    <w:rsid w:val="00A1701E"/>
    <w:rsid w:val="00A175F3"/>
    <w:rsid w:val="00A20B6E"/>
    <w:rsid w:val="00A2330B"/>
    <w:rsid w:val="00A2442B"/>
    <w:rsid w:val="00A251F2"/>
    <w:rsid w:val="00A255BC"/>
    <w:rsid w:val="00A25AB0"/>
    <w:rsid w:val="00A26117"/>
    <w:rsid w:val="00A262E7"/>
    <w:rsid w:val="00A26A67"/>
    <w:rsid w:val="00A2752D"/>
    <w:rsid w:val="00A27865"/>
    <w:rsid w:val="00A3101A"/>
    <w:rsid w:val="00A31DF3"/>
    <w:rsid w:val="00A32433"/>
    <w:rsid w:val="00A3260D"/>
    <w:rsid w:val="00A32CE2"/>
    <w:rsid w:val="00A32E35"/>
    <w:rsid w:val="00A35377"/>
    <w:rsid w:val="00A37AEB"/>
    <w:rsid w:val="00A402F3"/>
    <w:rsid w:val="00A40541"/>
    <w:rsid w:val="00A40CA6"/>
    <w:rsid w:val="00A41200"/>
    <w:rsid w:val="00A42A78"/>
    <w:rsid w:val="00A42BEC"/>
    <w:rsid w:val="00A4453A"/>
    <w:rsid w:val="00A44E7B"/>
    <w:rsid w:val="00A44F92"/>
    <w:rsid w:val="00A44FD3"/>
    <w:rsid w:val="00A47DD3"/>
    <w:rsid w:val="00A47E16"/>
    <w:rsid w:val="00A5083B"/>
    <w:rsid w:val="00A5097C"/>
    <w:rsid w:val="00A51685"/>
    <w:rsid w:val="00A52AAD"/>
    <w:rsid w:val="00A551CB"/>
    <w:rsid w:val="00A55FFB"/>
    <w:rsid w:val="00A609AE"/>
    <w:rsid w:val="00A623B9"/>
    <w:rsid w:val="00A63FE2"/>
    <w:rsid w:val="00A64701"/>
    <w:rsid w:val="00A66071"/>
    <w:rsid w:val="00A672A1"/>
    <w:rsid w:val="00A67713"/>
    <w:rsid w:val="00A7049C"/>
    <w:rsid w:val="00A7196B"/>
    <w:rsid w:val="00A722F9"/>
    <w:rsid w:val="00A73215"/>
    <w:rsid w:val="00A736FA"/>
    <w:rsid w:val="00A73792"/>
    <w:rsid w:val="00A73F01"/>
    <w:rsid w:val="00A74C96"/>
    <w:rsid w:val="00A75385"/>
    <w:rsid w:val="00A75511"/>
    <w:rsid w:val="00A75524"/>
    <w:rsid w:val="00A7631B"/>
    <w:rsid w:val="00A77133"/>
    <w:rsid w:val="00A7729C"/>
    <w:rsid w:val="00A77C7C"/>
    <w:rsid w:val="00A77D74"/>
    <w:rsid w:val="00A809EB"/>
    <w:rsid w:val="00A82537"/>
    <w:rsid w:val="00A83525"/>
    <w:rsid w:val="00A83584"/>
    <w:rsid w:val="00A83DAA"/>
    <w:rsid w:val="00A844E9"/>
    <w:rsid w:val="00A853C5"/>
    <w:rsid w:val="00A86379"/>
    <w:rsid w:val="00A87C25"/>
    <w:rsid w:val="00A87EC7"/>
    <w:rsid w:val="00A90D1B"/>
    <w:rsid w:val="00A912CC"/>
    <w:rsid w:val="00A914B3"/>
    <w:rsid w:val="00A92ADD"/>
    <w:rsid w:val="00A93498"/>
    <w:rsid w:val="00A93649"/>
    <w:rsid w:val="00A93EEB"/>
    <w:rsid w:val="00A9414F"/>
    <w:rsid w:val="00A94238"/>
    <w:rsid w:val="00A94499"/>
    <w:rsid w:val="00A947C3"/>
    <w:rsid w:val="00A961FE"/>
    <w:rsid w:val="00A96983"/>
    <w:rsid w:val="00A96CC3"/>
    <w:rsid w:val="00A97038"/>
    <w:rsid w:val="00A97316"/>
    <w:rsid w:val="00AA1680"/>
    <w:rsid w:val="00AA3FE4"/>
    <w:rsid w:val="00AA459B"/>
    <w:rsid w:val="00AA4C75"/>
    <w:rsid w:val="00AA5B67"/>
    <w:rsid w:val="00AA637C"/>
    <w:rsid w:val="00AA6E29"/>
    <w:rsid w:val="00AA7353"/>
    <w:rsid w:val="00AB1802"/>
    <w:rsid w:val="00AB258B"/>
    <w:rsid w:val="00AB4F39"/>
    <w:rsid w:val="00AB5BA0"/>
    <w:rsid w:val="00AB7976"/>
    <w:rsid w:val="00AB7BB3"/>
    <w:rsid w:val="00AC115D"/>
    <w:rsid w:val="00AC3EE8"/>
    <w:rsid w:val="00AC4A92"/>
    <w:rsid w:val="00AC5C07"/>
    <w:rsid w:val="00AC63A5"/>
    <w:rsid w:val="00AC69B2"/>
    <w:rsid w:val="00AC7220"/>
    <w:rsid w:val="00AC7388"/>
    <w:rsid w:val="00AC76AD"/>
    <w:rsid w:val="00AC7CA3"/>
    <w:rsid w:val="00AD09BB"/>
    <w:rsid w:val="00AD0BF6"/>
    <w:rsid w:val="00AD0E28"/>
    <w:rsid w:val="00AD19D4"/>
    <w:rsid w:val="00AD2654"/>
    <w:rsid w:val="00AD2678"/>
    <w:rsid w:val="00AD293C"/>
    <w:rsid w:val="00AD4399"/>
    <w:rsid w:val="00AD45A2"/>
    <w:rsid w:val="00AD4EF2"/>
    <w:rsid w:val="00AD5863"/>
    <w:rsid w:val="00AE0D10"/>
    <w:rsid w:val="00AE119F"/>
    <w:rsid w:val="00AE122C"/>
    <w:rsid w:val="00AE2158"/>
    <w:rsid w:val="00AE23EC"/>
    <w:rsid w:val="00AE2536"/>
    <w:rsid w:val="00AE3C4B"/>
    <w:rsid w:val="00AE4400"/>
    <w:rsid w:val="00AE50FA"/>
    <w:rsid w:val="00AE7042"/>
    <w:rsid w:val="00AE73A6"/>
    <w:rsid w:val="00AE7FC8"/>
    <w:rsid w:val="00AF1606"/>
    <w:rsid w:val="00AF2C57"/>
    <w:rsid w:val="00AF2DA3"/>
    <w:rsid w:val="00AF2FEB"/>
    <w:rsid w:val="00AF3874"/>
    <w:rsid w:val="00AF3B31"/>
    <w:rsid w:val="00AF407E"/>
    <w:rsid w:val="00AF4463"/>
    <w:rsid w:val="00AF4549"/>
    <w:rsid w:val="00AF4981"/>
    <w:rsid w:val="00AF680A"/>
    <w:rsid w:val="00AF6C17"/>
    <w:rsid w:val="00AF70D4"/>
    <w:rsid w:val="00AF7DF0"/>
    <w:rsid w:val="00B01289"/>
    <w:rsid w:val="00B017AE"/>
    <w:rsid w:val="00B01CAE"/>
    <w:rsid w:val="00B01CDF"/>
    <w:rsid w:val="00B0223A"/>
    <w:rsid w:val="00B051F8"/>
    <w:rsid w:val="00B0728D"/>
    <w:rsid w:val="00B10461"/>
    <w:rsid w:val="00B10896"/>
    <w:rsid w:val="00B10A7B"/>
    <w:rsid w:val="00B1115E"/>
    <w:rsid w:val="00B115E3"/>
    <w:rsid w:val="00B118D0"/>
    <w:rsid w:val="00B119F1"/>
    <w:rsid w:val="00B127FF"/>
    <w:rsid w:val="00B132F3"/>
    <w:rsid w:val="00B14128"/>
    <w:rsid w:val="00B14B02"/>
    <w:rsid w:val="00B16282"/>
    <w:rsid w:val="00B1652A"/>
    <w:rsid w:val="00B17372"/>
    <w:rsid w:val="00B20D79"/>
    <w:rsid w:val="00B22B00"/>
    <w:rsid w:val="00B25ACE"/>
    <w:rsid w:val="00B27AAB"/>
    <w:rsid w:val="00B27E6C"/>
    <w:rsid w:val="00B314EE"/>
    <w:rsid w:val="00B3162A"/>
    <w:rsid w:val="00B31851"/>
    <w:rsid w:val="00B32021"/>
    <w:rsid w:val="00B32250"/>
    <w:rsid w:val="00B33B15"/>
    <w:rsid w:val="00B345CA"/>
    <w:rsid w:val="00B359C5"/>
    <w:rsid w:val="00B36C3A"/>
    <w:rsid w:val="00B36FA9"/>
    <w:rsid w:val="00B37046"/>
    <w:rsid w:val="00B377A9"/>
    <w:rsid w:val="00B40B97"/>
    <w:rsid w:val="00B41819"/>
    <w:rsid w:val="00B41FB3"/>
    <w:rsid w:val="00B4214E"/>
    <w:rsid w:val="00B42B2E"/>
    <w:rsid w:val="00B43743"/>
    <w:rsid w:val="00B44990"/>
    <w:rsid w:val="00B45B86"/>
    <w:rsid w:val="00B47E7A"/>
    <w:rsid w:val="00B51AC9"/>
    <w:rsid w:val="00B51CAD"/>
    <w:rsid w:val="00B52245"/>
    <w:rsid w:val="00B54533"/>
    <w:rsid w:val="00B55A04"/>
    <w:rsid w:val="00B55A06"/>
    <w:rsid w:val="00B56949"/>
    <w:rsid w:val="00B56EF6"/>
    <w:rsid w:val="00B57BEC"/>
    <w:rsid w:val="00B60936"/>
    <w:rsid w:val="00B6119B"/>
    <w:rsid w:val="00B6179A"/>
    <w:rsid w:val="00B62C33"/>
    <w:rsid w:val="00B62FC7"/>
    <w:rsid w:val="00B63377"/>
    <w:rsid w:val="00B63B83"/>
    <w:rsid w:val="00B64B7E"/>
    <w:rsid w:val="00B653EE"/>
    <w:rsid w:val="00B66035"/>
    <w:rsid w:val="00B710F1"/>
    <w:rsid w:val="00B711CE"/>
    <w:rsid w:val="00B715D7"/>
    <w:rsid w:val="00B71A12"/>
    <w:rsid w:val="00B7215D"/>
    <w:rsid w:val="00B72353"/>
    <w:rsid w:val="00B74284"/>
    <w:rsid w:val="00B74551"/>
    <w:rsid w:val="00B746E9"/>
    <w:rsid w:val="00B746F3"/>
    <w:rsid w:val="00B74794"/>
    <w:rsid w:val="00B75939"/>
    <w:rsid w:val="00B75EB5"/>
    <w:rsid w:val="00B765D0"/>
    <w:rsid w:val="00B7759F"/>
    <w:rsid w:val="00B77787"/>
    <w:rsid w:val="00B77D87"/>
    <w:rsid w:val="00B77E57"/>
    <w:rsid w:val="00B816E4"/>
    <w:rsid w:val="00B85072"/>
    <w:rsid w:val="00B85219"/>
    <w:rsid w:val="00B8546E"/>
    <w:rsid w:val="00B86975"/>
    <w:rsid w:val="00B86B5C"/>
    <w:rsid w:val="00B87AF5"/>
    <w:rsid w:val="00B90236"/>
    <w:rsid w:val="00B92349"/>
    <w:rsid w:val="00B937CB"/>
    <w:rsid w:val="00B93C66"/>
    <w:rsid w:val="00B94CEB"/>
    <w:rsid w:val="00B95148"/>
    <w:rsid w:val="00B97067"/>
    <w:rsid w:val="00B9797E"/>
    <w:rsid w:val="00BA03C2"/>
    <w:rsid w:val="00BA1231"/>
    <w:rsid w:val="00BA131E"/>
    <w:rsid w:val="00BA22E8"/>
    <w:rsid w:val="00BA4DCC"/>
    <w:rsid w:val="00BA50FF"/>
    <w:rsid w:val="00BA5154"/>
    <w:rsid w:val="00BA5EB7"/>
    <w:rsid w:val="00BA7505"/>
    <w:rsid w:val="00BB0369"/>
    <w:rsid w:val="00BB04AC"/>
    <w:rsid w:val="00BB0861"/>
    <w:rsid w:val="00BB2BAA"/>
    <w:rsid w:val="00BB4258"/>
    <w:rsid w:val="00BB46B9"/>
    <w:rsid w:val="00BB48F7"/>
    <w:rsid w:val="00BB4F02"/>
    <w:rsid w:val="00BB5CD4"/>
    <w:rsid w:val="00BB71BB"/>
    <w:rsid w:val="00BB74AF"/>
    <w:rsid w:val="00BC2C4E"/>
    <w:rsid w:val="00BC2D8C"/>
    <w:rsid w:val="00BC3084"/>
    <w:rsid w:val="00BC3963"/>
    <w:rsid w:val="00BC3B9B"/>
    <w:rsid w:val="00BC4603"/>
    <w:rsid w:val="00BC5170"/>
    <w:rsid w:val="00BC592A"/>
    <w:rsid w:val="00BC5E46"/>
    <w:rsid w:val="00BC6374"/>
    <w:rsid w:val="00BC6B05"/>
    <w:rsid w:val="00BC6B60"/>
    <w:rsid w:val="00BC7C30"/>
    <w:rsid w:val="00BC7C5D"/>
    <w:rsid w:val="00BC7E5F"/>
    <w:rsid w:val="00BD105F"/>
    <w:rsid w:val="00BD2F2A"/>
    <w:rsid w:val="00BD326B"/>
    <w:rsid w:val="00BD32CC"/>
    <w:rsid w:val="00BD3CA5"/>
    <w:rsid w:val="00BD4419"/>
    <w:rsid w:val="00BD44B1"/>
    <w:rsid w:val="00BD4BBA"/>
    <w:rsid w:val="00BD5802"/>
    <w:rsid w:val="00BD728B"/>
    <w:rsid w:val="00BE241F"/>
    <w:rsid w:val="00BE4044"/>
    <w:rsid w:val="00BE4604"/>
    <w:rsid w:val="00BE49CD"/>
    <w:rsid w:val="00BE4A9D"/>
    <w:rsid w:val="00BE4C15"/>
    <w:rsid w:val="00BE4DFE"/>
    <w:rsid w:val="00BE6BDE"/>
    <w:rsid w:val="00BE76B6"/>
    <w:rsid w:val="00BE7B9C"/>
    <w:rsid w:val="00BE7CED"/>
    <w:rsid w:val="00BF0FCD"/>
    <w:rsid w:val="00BF195A"/>
    <w:rsid w:val="00BF500A"/>
    <w:rsid w:val="00BF5179"/>
    <w:rsid w:val="00BF5C03"/>
    <w:rsid w:val="00BF5EA0"/>
    <w:rsid w:val="00BF661C"/>
    <w:rsid w:val="00C00025"/>
    <w:rsid w:val="00C00B7F"/>
    <w:rsid w:val="00C00DAB"/>
    <w:rsid w:val="00C03402"/>
    <w:rsid w:val="00C038C9"/>
    <w:rsid w:val="00C05A1C"/>
    <w:rsid w:val="00C073D3"/>
    <w:rsid w:val="00C1045B"/>
    <w:rsid w:val="00C10471"/>
    <w:rsid w:val="00C129CE"/>
    <w:rsid w:val="00C12AC4"/>
    <w:rsid w:val="00C13BD9"/>
    <w:rsid w:val="00C1467B"/>
    <w:rsid w:val="00C1518F"/>
    <w:rsid w:val="00C15E69"/>
    <w:rsid w:val="00C21AA7"/>
    <w:rsid w:val="00C22B91"/>
    <w:rsid w:val="00C232A6"/>
    <w:rsid w:val="00C2373F"/>
    <w:rsid w:val="00C24603"/>
    <w:rsid w:val="00C24F99"/>
    <w:rsid w:val="00C25FE6"/>
    <w:rsid w:val="00C25FEE"/>
    <w:rsid w:val="00C271BB"/>
    <w:rsid w:val="00C271CA"/>
    <w:rsid w:val="00C27F6A"/>
    <w:rsid w:val="00C3086A"/>
    <w:rsid w:val="00C31189"/>
    <w:rsid w:val="00C3173A"/>
    <w:rsid w:val="00C31DCF"/>
    <w:rsid w:val="00C320BF"/>
    <w:rsid w:val="00C33834"/>
    <w:rsid w:val="00C33FFE"/>
    <w:rsid w:val="00C35A1F"/>
    <w:rsid w:val="00C360BC"/>
    <w:rsid w:val="00C36298"/>
    <w:rsid w:val="00C3671C"/>
    <w:rsid w:val="00C37053"/>
    <w:rsid w:val="00C37595"/>
    <w:rsid w:val="00C37EBB"/>
    <w:rsid w:val="00C41060"/>
    <w:rsid w:val="00C41603"/>
    <w:rsid w:val="00C43612"/>
    <w:rsid w:val="00C439DB"/>
    <w:rsid w:val="00C44E3E"/>
    <w:rsid w:val="00C44FF0"/>
    <w:rsid w:val="00C452E0"/>
    <w:rsid w:val="00C46483"/>
    <w:rsid w:val="00C47AE0"/>
    <w:rsid w:val="00C51125"/>
    <w:rsid w:val="00C513E7"/>
    <w:rsid w:val="00C515D5"/>
    <w:rsid w:val="00C51817"/>
    <w:rsid w:val="00C51FAD"/>
    <w:rsid w:val="00C526FC"/>
    <w:rsid w:val="00C531BB"/>
    <w:rsid w:val="00C537DF"/>
    <w:rsid w:val="00C55E2C"/>
    <w:rsid w:val="00C572F4"/>
    <w:rsid w:val="00C57FB7"/>
    <w:rsid w:val="00C6029E"/>
    <w:rsid w:val="00C62312"/>
    <w:rsid w:val="00C62390"/>
    <w:rsid w:val="00C63017"/>
    <w:rsid w:val="00C63093"/>
    <w:rsid w:val="00C63269"/>
    <w:rsid w:val="00C636A0"/>
    <w:rsid w:val="00C638FA"/>
    <w:rsid w:val="00C65116"/>
    <w:rsid w:val="00C65262"/>
    <w:rsid w:val="00C652FF"/>
    <w:rsid w:val="00C658A4"/>
    <w:rsid w:val="00C66F1C"/>
    <w:rsid w:val="00C675BD"/>
    <w:rsid w:val="00C67AC7"/>
    <w:rsid w:val="00C67B31"/>
    <w:rsid w:val="00C71DA0"/>
    <w:rsid w:val="00C726ED"/>
    <w:rsid w:val="00C7284C"/>
    <w:rsid w:val="00C733EC"/>
    <w:rsid w:val="00C7381A"/>
    <w:rsid w:val="00C73A14"/>
    <w:rsid w:val="00C742B6"/>
    <w:rsid w:val="00C77B6F"/>
    <w:rsid w:val="00C77C85"/>
    <w:rsid w:val="00C806CE"/>
    <w:rsid w:val="00C8246D"/>
    <w:rsid w:val="00C8407C"/>
    <w:rsid w:val="00C869CA"/>
    <w:rsid w:val="00C869CB"/>
    <w:rsid w:val="00C87511"/>
    <w:rsid w:val="00C8782F"/>
    <w:rsid w:val="00C920EE"/>
    <w:rsid w:val="00C921A9"/>
    <w:rsid w:val="00C923D2"/>
    <w:rsid w:val="00C94C59"/>
    <w:rsid w:val="00C96931"/>
    <w:rsid w:val="00C979CD"/>
    <w:rsid w:val="00CA05EF"/>
    <w:rsid w:val="00CA0A6E"/>
    <w:rsid w:val="00CA136B"/>
    <w:rsid w:val="00CA2F13"/>
    <w:rsid w:val="00CA2F83"/>
    <w:rsid w:val="00CA3E73"/>
    <w:rsid w:val="00CA3F40"/>
    <w:rsid w:val="00CA4F52"/>
    <w:rsid w:val="00CA5D3B"/>
    <w:rsid w:val="00CA76C1"/>
    <w:rsid w:val="00CB0FC8"/>
    <w:rsid w:val="00CB184E"/>
    <w:rsid w:val="00CB1DBE"/>
    <w:rsid w:val="00CB2062"/>
    <w:rsid w:val="00CB208B"/>
    <w:rsid w:val="00CB2567"/>
    <w:rsid w:val="00CB3AA3"/>
    <w:rsid w:val="00CB66ED"/>
    <w:rsid w:val="00CC18CC"/>
    <w:rsid w:val="00CC2EF9"/>
    <w:rsid w:val="00CC42B2"/>
    <w:rsid w:val="00CD0506"/>
    <w:rsid w:val="00CD09A2"/>
    <w:rsid w:val="00CD2570"/>
    <w:rsid w:val="00CD4049"/>
    <w:rsid w:val="00CD4360"/>
    <w:rsid w:val="00CD5905"/>
    <w:rsid w:val="00CD691F"/>
    <w:rsid w:val="00CD6EBE"/>
    <w:rsid w:val="00CD75A3"/>
    <w:rsid w:val="00CD76E5"/>
    <w:rsid w:val="00CE2162"/>
    <w:rsid w:val="00CE236B"/>
    <w:rsid w:val="00CE3230"/>
    <w:rsid w:val="00CE35FC"/>
    <w:rsid w:val="00CE3C15"/>
    <w:rsid w:val="00CE503D"/>
    <w:rsid w:val="00CE6C73"/>
    <w:rsid w:val="00CE78BB"/>
    <w:rsid w:val="00CF0293"/>
    <w:rsid w:val="00CF02C7"/>
    <w:rsid w:val="00CF0CFB"/>
    <w:rsid w:val="00CF0DE0"/>
    <w:rsid w:val="00CF103C"/>
    <w:rsid w:val="00CF2446"/>
    <w:rsid w:val="00CF2FDC"/>
    <w:rsid w:val="00CF3B8E"/>
    <w:rsid w:val="00CF3BB2"/>
    <w:rsid w:val="00CF4196"/>
    <w:rsid w:val="00CF4CBB"/>
    <w:rsid w:val="00CF5AE7"/>
    <w:rsid w:val="00CF5D98"/>
    <w:rsid w:val="00CF66CA"/>
    <w:rsid w:val="00CF6927"/>
    <w:rsid w:val="00D003FD"/>
    <w:rsid w:val="00D02246"/>
    <w:rsid w:val="00D02D3C"/>
    <w:rsid w:val="00D03975"/>
    <w:rsid w:val="00D047E3"/>
    <w:rsid w:val="00D07749"/>
    <w:rsid w:val="00D11347"/>
    <w:rsid w:val="00D11BE9"/>
    <w:rsid w:val="00D129DB"/>
    <w:rsid w:val="00D12ABA"/>
    <w:rsid w:val="00D132CC"/>
    <w:rsid w:val="00D158D3"/>
    <w:rsid w:val="00D15958"/>
    <w:rsid w:val="00D15F3D"/>
    <w:rsid w:val="00D16253"/>
    <w:rsid w:val="00D165D2"/>
    <w:rsid w:val="00D175F6"/>
    <w:rsid w:val="00D20864"/>
    <w:rsid w:val="00D20C31"/>
    <w:rsid w:val="00D217A7"/>
    <w:rsid w:val="00D227C5"/>
    <w:rsid w:val="00D23BD3"/>
    <w:rsid w:val="00D24396"/>
    <w:rsid w:val="00D243C0"/>
    <w:rsid w:val="00D24714"/>
    <w:rsid w:val="00D250DF"/>
    <w:rsid w:val="00D254CB"/>
    <w:rsid w:val="00D254CF"/>
    <w:rsid w:val="00D255E5"/>
    <w:rsid w:val="00D25BC5"/>
    <w:rsid w:val="00D26E82"/>
    <w:rsid w:val="00D2772E"/>
    <w:rsid w:val="00D306A6"/>
    <w:rsid w:val="00D317FE"/>
    <w:rsid w:val="00D31E0E"/>
    <w:rsid w:val="00D34156"/>
    <w:rsid w:val="00D34349"/>
    <w:rsid w:val="00D34375"/>
    <w:rsid w:val="00D35048"/>
    <w:rsid w:val="00D35953"/>
    <w:rsid w:val="00D35EE9"/>
    <w:rsid w:val="00D37239"/>
    <w:rsid w:val="00D373A4"/>
    <w:rsid w:val="00D37625"/>
    <w:rsid w:val="00D379B0"/>
    <w:rsid w:val="00D37D04"/>
    <w:rsid w:val="00D4222F"/>
    <w:rsid w:val="00D44B01"/>
    <w:rsid w:val="00D45B94"/>
    <w:rsid w:val="00D46F87"/>
    <w:rsid w:val="00D47A72"/>
    <w:rsid w:val="00D50A0F"/>
    <w:rsid w:val="00D515BA"/>
    <w:rsid w:val="00D52D57"/>
    <w:rsid w:val="00D5461A"/>
    <w:rsid w:val="00D55C41"/>
    <w:rsid w:val="00D55D97"/>
    <w:rsid w:val="00D566FD"/>
    <w:rsid w:val="00D56A27"/>
    <w:rsid w:val="00D56A2E"/>
    <w:rsid w:val="00D60623"/>
    <w:rsid w:val="00D61905"/>
    <w:rsid w:val="00D61E46"/>
    <w:rsid w:val="00D64872"/>
    <w:rsid w:val="00D64D28"/>
    <w:rsid w:val="00D660DA"/>
    <w:rsid w:val="00D66928"/>
    <w:rsid w:val="00D70FCE"/>
    <w:rsid w:val="00D71CFF"/>
    <w:rsid w:val="00D721B7"/>
    <w:rsid w:val="00D7349B"/>
    <w:rsid w:val="00D73780"/>
    <w:rsid w:val="00D7393B"/>
    <w:rsid w:val="00D74535"/>
    <w:rsid w:val="00D74D1F"/>
    <w:rsid w:val="00D764C6"/>
    <w:rsid w:val="00D76B32"/>
    <w:rsid w:val="00D80EA0"/>
    <w:rsid w:val="00D8185B"/>
    <w:rsid w:val="00D819F8"/>
    <w:rsid w:val="00D82872"/>
    <w:rsid w:val="00D82F0B"/>
    <w:rsid w:val="00D833A0"/>
    <w:rsid w:val="00D83832"/>
    <w:rsid w:val="00D84758"/>
    <w:rsid w:val="00D86560"/>
    <w:rsid w:val="00D869B0"/>
    <w:rsid w:val="00D87576"/>
    <w:rsid w:val="00D87DD4"/>
    <w:rsid w:val="00D900DD"/>
    <w:rsid w:val="00D9162E"/>
    <w:rsid w:val="00D916B6"/>
    <w:rsid w:val="00D92A4F"/>
    <w:rsid w:val="00D92B59"/>
    <w:rsid w:val="00D930F9"/>
    <w:rsid w:val="00D93972"/>
    <w:rsid w:val="00D93B7F"/>
    <w:rsid w:val="00D93CF2"/>
    <w:rsid w:val="00D9453C"/>
    <w:rsid w:val="00D949ED"/>
    <w:rsid w:val="00D94EEE"/>
    <w:rsid w:val="00D95521"/>
    <w:rsid w:val="00D968A5"/>
    <w:rsid w:val="00D9713D"/>
    <w:rsid w:val="00D9742E"/>
    <w:rsid w:val="00DA0338"/>
    <w:rsid w:val="00DA060A"/>
    <w:rsid w:val="00DA0A1F"/>
    <w:rsid w:val="00DA2978"/>
    <w:rsid w:val="00DA2B8C"/>
    <w:rsid w:val="00DA2F72"/>
    <w:rsid w:val="00DA4CED"/>
    <w:rsid w:val="00DA5229"/>
    <w:rsid w:val="00DA5622"/>
    <w:rsid w:val="00DA5CB9"/>
    <w:rsid w:val="00DA6164"/>
    <w:rsid w:val="00DA6217"/>
    <w:rsid w:val="00DA667C"/>
    <w:rsid w:val="00DB00A2"/>
    <w:rsid w:val="00DB00A9"/>
    <w:rsid w:val="00DB059A"/>
    <w:rsid w:val="00DB080B"/>
    <w:rsid w:val="00DB0875"/>
    <w:rsid w:val="00DB1314"/>
    <w:rsid w:val="00DB2A4D"/>
    <w:rsid w:val="00DB2D2D"/>
    <w:rsid w:val="00DB2FC6"/>
    <w:rsid w:val="00DB305E"/>
    <w:rsid w:val="00DB3FAD"/>
    <w:rsid w:val="00DB42A7"/>
    <w:rsid w:val="00DB441E"/>
    <w:rsid w:val="00DB453C"/>
    <w:rsid w:val="00DB4B8F"/>
    <w:rsid w:val="00DB69C1"/>
    <w:rsid w:val="00DB6A71"/>
    <w:rsid w:val="00DB739B"/>
    <w:rsid w:val="00DC0C07"/>
    <w:rsid w:val="00DC1B3F"/>
    <w:rsid w:val="00DC2420"/>
    <w:rsid w:val="00DC25BF"/>
    <w:rsid w:val="00DC2C50"/>
    <w:rsid w:val="00DC33F1"/>
    <w:rsid w:val="00DC39B4"/>
    <w:rsid w:val="00DC42BB"/>
    <w:rsid w:val="00DC432D"/>
    <w:rsid w:val="00DC4589"/>
    <w:rsid w:val="00DC60B6"/>
    <w:rsid w:val="00DC706A"/>
    <w:rsid w:val="00DC7305"/>
    <w:rsid w:val="00DC76E1"/>
    <w:rsid w:val="00DC79F1"/>
    <w:rsid w:val="00DD0629"/>
    <w:rsid w:val="00DD0DB9"/>
    <w:rsid w:val="00DD1A50"/>
    <w:rsid w:val="00DD1FED"/>
    <w:rsid w:val="00DD243C"/>
    <w:rsid w:val="00DD2863"/>
    <w:rsid w:val="00DD604E"/>
    <w:rsid w:val="00DE100A"/>
    <w:rsid w:val="00DE1503"/>
    <w:rsid w:val="00DE17C5"/>
    <w:rsid w:val="00DE1AAF"/>
    <w:rsid w:val="00DE5706"/>
    <w:rsid w:val="00DE642C"/>
    <w:rsid w:val="00DE6AE5"/>
    <w:rsid w:val="00DE701B"/>
    <w:rsid w:val="00DE719D"/>
    <w:rsid w:val="00DE789C"/>
    <w:rsid w:val="00DF0849"/>
    <w:rsid w:val="00DF10A0"/>
    <w:rsid w:val="00DF1F96"/>
    <w:rsid w:val="00DF2CAF"/>
    <w:rsid w:val="00DF2DBD"/>
    <w:rsid w:val="00DF3741"/>
    <w:rsid w:val="00DF39F0"/>
    <w:rsid w:val="00DF41B3"/>
    <w:rsid w:val="00DF4F79"/>
    <w:rsid w:val="00DF6437"/>
    <w:rsid w:val="00DF6938"/>
    <w:rsid w:val="00DF6D3A"/>
    <w:rsid w:val="00DF7298"/>
    <w:rsid w:val="00DF731C"/>
    <w:rsid w:val="00DF7CC2"/>
    <w:rsid w:val="00E04666"/>
    <w:rsid w:val="00E04E55"/>
    <w:rsid w:val="00E04EED"/>
    <w:rsid w:val="00E059E4"/>
    <w:rsid w:val="00E075F1"/>
    <w:rsid w:val="00E11941"/>
    <w:rsid w:val="00E12248"/>
    <w:rsid w:val="00E1231B"/>
    <w:rsid w:val="00E129AC"/>
    <w:rsid w:val="00E12B71"/>
    <w:rsid w:val="00E13538"/>
    <w:rsid w:val="00E147C7"/>
    <w:rsid w:val="00E150A3"/>
    <w:rsid w:val="00E162CF"/>
    <w:rsid w:val="00E16996"/>
    <w:rsid w:val="00E17243"/>
    <w:rsid w:val="00E17A4A"/>
    <w:rsid w:val="00E203EA"/>
    <w:rsid w:val="00E21D35"/>
    <w:rsid w:val="00E27694"/>
    <w:rsid w:val="00E3043A"/>
    <w:rsid w:val="00E308A9"/>
    <w:rsid w:val="00E31159"/>
    <w:rsid w:val="00E321B8"/>
    <w:rsid w:val="00E32CEF"/>
    <w:rsid w:val="00E33180"/>
    <w:rsid w:val="00E3346D"/>
    <w:rsid w:val="00E33536"/>
    <w:rsid w:val="00E3381D"/>
    <w:rsid w:val="00E34C55"/>
    <w:rsid w:val="00E357AF"/>
    <w:rsid w:val="00E36D7B"/>
    <w:rsid w:val="00E37AF4"/>
    <w:rsid w:val="00E40797"/>
    <w:rsid w:val="00E40C9C"/>
    <w:rsid w:val="00E41588"/>
    <w:rsid w:val="00E41706"/>
    <w:rsid w:val="00E42482"/>
    <w:rsid w:val="00E440B3"/>
    <w:rsid w:val="00E44C0A"/>
    <w:rsid w:val="00E45712"/>
    <w:rsid w:val="00E45887"/>
    <w:rsid w:val="00E45C0F"/>
    <w:rsid w:val="00E4610D"/>
    <w:rsid w:val="00E466F9"/>
    <w:rsid w:val="00E467D3"/>
    <w:rsid w:val="00E50AB3"/>
    <w:rsid w:val="00E51037"/>
    <w:rsid w:val="00E5162A"/>
    <w:rsid w:val="00E52CA4"/>
    <w:rsid w:val="00E53A46"/>
    <w:rsid w:val="00E5424F"/>
    <w:rsid w:val="00E54523"/>
    <w:rsid w:val="00E5460F"/>
    <w:rsid w:val="00E54821"/>
    <w:rsid w:val="00E54AE7"/>
    <w:rsid w:val="00E55551"/>
    <w:rsid w:val="00E569F9"/>
    <w:rsid w:val="00E57010"/>
    <w:rsid w:val="00E57C33"/>
    <w:rsid w:val="00E605AB"/>
    <w:rsid w:val="00E6153F"/>
    <w:rsid w:val="00E618A8"/>
    <w:rsid w:val="00E6291D"/>
    <w:rsid w:val="00E634F9"/>
    <w:rsid w:val="00E649E7"/>
    <w:rsid w:val="00E652F1"/>
    <w:rsid w:val="00E65777"/>
    <w:rsid w:val="00E65838"/>
    <w:rsid w:val="00E65AE0"/>
    <w:rsid w:val="00E66164"/>
    <w:rsid w:val="00E70A30"/>
    <w:rsid w:val="00E71740"/>
    <w:rsid w:val="00E7190C"/>
    <w:rsid w:val="00E72946"/>
    <w:rsid w:val="00E73B3C"/>
    <w:rsid w:val="00E74283"/>
    <w:rsid w:val="00E74382"/>
    <w:rsid w:val="00E764E4"/>
    <w:rsid w:val="00E779A8"/>
    <w:rsid w:val="00E803CF"/>
    <w:rsid w:val="00E82145"/>
    <w:rsid w:val="00E839F3"/>
    <w:rsid w:val="00E83CA9"/>
    <w:rsid w:val="00E84A62"/>
    <w:rsid w:val="00E86400"/>
    <w:rsid w:val="00E8664D"/>
    <w:rsid w:val="00E86EC7"/>
    <w:rsid w:val="00E900FC"/>
    <w:rsid w:val="00E9126B"/>
    <w:rsid w:val="00E9140E"/>
    <w:rsid w:val="00E91456"/>
    <w:rsid w:val="00E91C35"/>
    <w:rsid w:val="00E92234"/>
    <w:rsid w:val="00E937DF"/>
    <w:rsid w:val="00E938E5"/>
    <w:rsid w:val="00E945A1"/>
    <w:rsid w:val="00E94849"/>
    <w:rsid w:val="00E95274"/>
    <w:rsid w:val="00E9543B"/>
    <w:rsid w:val="00E959CA"/>
    <w:rsid w:val="00E962F3"/>
    <w:rsid w:val="00E967B6"/>
    <w:rsid w:val="00E970DE"/>
    <w:rsid w:val="00EA15C1"/>
    <w:rsid w:val="00EA2723"/>
    <w:rsid w:val="00EA27DD"/>
    <w:rsid w:val="00EA3714"/>
    <w:rsid w:val="00EA4686"/>
    <w:rsid w:val="00EA5EA7"/>
    <w:rsid w:val="00EA6440"/>
    <w:rsid w:val="00EA6ADA"/>
    <w:rsid w:val="00EB036E"/>
    <w:rsid w:val="00EB0E03"/>
    <w:rsid w:val="00EB127F"/>
    <w:rsid w:val="00EB1CE2"/>
    <w:rsid w:val="00EB357A"/>
    <w:rsid w:val="00EB3AD8"/>
    <w:rsid w:val="00EB501B"/>
    <w:rsid w:val="00EB756A"/>
    <w:rsid w:val="00EB7601"/>
    <w:rsid w:val="00EC06EE"/>
    <w:rsid w:val="00EC094E"/>
    <w:rsid w:val="00EC3547"/>
    <w:rsid w:val="00EC38D9"/>
    <w:rsid w:val="00EC4194"/>
    <w:rsid w:val="00EC4441"/>
    <w:rsid w:val="00EC4719"/>
    <w:rsid w:val="00EC4A85"/>
    <w:rsid w:val="00EC5C56"/>
    <w:rsid w:val="00EC6C6C"/>
    <w:rsid w:val="00EC7961"/>
    <w:rsid w:val="00ED041C"/>
    <w:rsid w:val="00ED0561"/>
    <w:rsid w:val="00ED0727"/>
    <w:rsid w:val="00ED0E83"/>
    <w:rsid w:val="00ED2069"/>
    <w:rsid w:val="00ED22EC"/>
    <w:rsid w:val="00ED3588"/>
    <w:rsid w:val="00ED3CD1"/>
    <w:rsid w:val="00ED4201"/>
    <w:rsid w:val="00ED5742"/>
    <w:rsid w:val="00ED77BC"/>
    <w:rsid w:val="00EE0ACF"/>
    <w:rsid w:val="00EE2642"/>
    <w:rsid w:val="00EE4D4C"/>
    <w:rsid w:val="00EE630E"/>
    <w:rsid w:val="00EE6F11"/>
    <w:rsid w:val="00EF0CE9"/>
    <w:rsid w:val="00EF127F"/>
    <w:rsid w:val="00EF1CD3"/>
    <w:rsid w:val="00EF1F44"/>
    <w:rsid w:val="00EF20C2"/>
    <w:rsid w:val="00EF422D"/>
    <w:rsid w:val="00EF5602"/>
    <w:rsid w:val="00EF6708"/>
    <w:rsid w:val="00F00541"/>
    <w:rsid w:val="00F00EC0"/>
    <w:rsid w:val="00F0140F"/>
    <w:rsid w:val="00F02506"/>
    <w:rsid w:val="00F0342D"/>
    <w:rsid w:val="00F043C7"/>
    <w:rsid w:val="00F07557"/>
    <w:rsid w:val="00F075AA"/>
    <w:rsid w:val="00F107B8"/>
    <w:rsid w:val="00F10ACE"/>
    <w:rsid w:val="00F114B2"/>
    <w:rsid w:val="00F12032"/>
    <w:rsid w:val="00F12700"/>
    <w:rsid w:val="00F15C6F"/>
    <w:rsid w:val="00F1632C"/>
    <w:rsid w:val="00F1657C"/>
    <w:rsid w:val="00F16CA1"/>
    <w:rsid w:val="00F17BE7"/>
    <w:rsid w:val="00F24AB0"/>
    <w:rsid w:val="00F27FB2"/>
    <w:rsid w:val="00F30F7A"/>
    <w:rsid w:val="00F31142"/>
    <w:rsid w:val="00F31FE8"/>
    <w:rsid w:val="00F323FF"/>
    <w:rsid w:val="00F32956"/>
    <w:rsid w:val="00F32D12"/>
    <w:rsid w:val="00F32F32"/>
    <w:rsid w:val="00F33BFA"/>
    <w:rsid w:val="00F348A7"/>
    <w:rsid w:val="00F34D17"/>
    <w:rsid w:val="00F34F93"/>
    <w:rsid w:val="00F35038"/>
    <w:rsid w:val="00F36733"/>
    <w:rsid w:val="00F37FF3"/>
    <w:rsid w:val="00F40659"/>
    <w:rsid w:val="00F418A4"/>
    <w:rsid w:val="00F41DD9"/>
    <w:rsid w:val="00F426C8"/>
    <w:rsid w:val="00F44CCC"/>
    <w:rsid w:val="00F453AD"/>
    <w:rsid w:val="00F4568F"/>
    <w:rsid w:val="00F458EF"/>
    <w:rsid w:val="00F460AC"/>
    <w:rsid w:val="00F4653F"/>
    <w:rsid w:val="00F46C0C"/>
    <w:rsid w:val="00F47E21"/>
    <w:rsid w:val="00F51946"/>
    <w:rsid w:val="00F5223E"/>
    <w:rsid w:val="00F5363E"/>
    <w:rsid w:val="00F53B81"/>
    <w:rsid w:val="00F53D88"/>
    <w:rsid w:val="00F54987"/>
    <w:rsid w:val="00F5653E"/>
    <w:rsid w:val="00F5697F"/>
    <w:rsid w:val="00F56A99"/>
    <w:rsid w:val="00F575A4"/>
    <w:rsid w:val="00F60EDF"/>
    <w:rsid w:val="00F618C9"/>
    <w:rsid w:val="00F62C92"/>
    <w:rsid w:val="00F62D61"/>
    <w:rsid w:val="00F632BA"/>
    <w:rsid w:val="00F637E5"/>
    <w:rsid w:val="00F64239"/>
    <w:rsid w:val="00F6500C"/>
    <w:rsid w:val="00F65C15"/>
    <w:rsid w:val="00F663C5"/>
    <w:rsid w:val="00F66993"/>
    <w:rsid w:val="00F677ED"/>
    <w:rsid w:val="00F70493"/>
    <w:rsid w:val="00F70DDC"/>
    <w:rsid w:val="00F7124C"/>
    <w:rsid w:val="00F73126"/>
    <w:rsid w:val="00F736CE"/>
    <w:rsid w:val="00F73ED6"/>
    <w:rsid w:val="00F73F71"/>
    <w:rsid w:val="00F74CE7"/>
    <w:rsid w:val="00F75952"/>
    <w:rsid w:val="00F761D7"/>
    <w:rsid w:val="00F76684"/>
    <w:rsid w:val="00F76B10"/>
    <w:rsid w:val="00F76CEC"/>
    <w:rsid w:val="00F77ACA"/>
    <w:rsid w:val="00F80846"/>
    <w:rsid w:val="00F80D8F"/>
    <w:rsid w:val="00F810E2"/>
    <w:rsid w:val="00F814E8"/>
    <w:rsid w:val="00F818E3"/>
    <w:rsid w:val="00F8224F"/>
    <w:rsid w:val="00F83C32"/>
    <w:rsid w:val="00F844AC"/>
    <w:rsid w:val="00F85504"/>
    <w:rsid w:val="00F8556F"/>
    <w:rsid w:val="00F85926"/>
    <w:rsid w:val="00F86581"/>
    <w:rsid w:val="00F86D60"/>
    <w:rsid w:val="00F902CD"/>
    <w:rsid w:val="00F9087F"/>
    <w:rsid w:val="00F9107B"/>
    <w:rsid w:val="00F91524"/>
    <w:rsid w:val="00F91528"/>
    <w:rsid w:val="00F91EEB"/>
    <w:rsid w:val="00F92557"/>
    <w:rsid w:val="00F92BA9"/>
    <w:rsid w:val="00F949CE"/>
    <w:rsid w:val="00F96FCF"/>
    <w:rsid w:val="00F977C0"/>
    <w:rsid w:val="00FA01DC"/>
    <w:rsid w:val="00FA2148"/>
    <w:rsid w:val="00FA3672"/>
    <w:rsid w:val="00FA51A4"/>
    <w:rsid w:val="00FA6674"/>
    <w:rsid w:val="00FB0687"/>
    <w:rsid w:val="00FB0BA3"/>
    <w:rsid w:val="00FB0BB8"/>
    <w:rsid w:val="00FB10A1"/>
    <w:rsid w:val="00FB379B"/>
    <w:rsid w:val="00FB4CE7"/>
    <w:rsid w:val="00FB4F63"/>
    <w:rsid w:val="00FB597E"/>
    <w:rsid w:val="00FB60EA"/>
    <w:rsid w:val="00FB6EAE"/>
    <w:rsid w:val="00FC0AB6"/>
    <w:rsid w:val="00FC38F0"/>
    <w:rsid w:val="00FC3E87"/>
    <w:rsid w:val="00FC4534"/>
    <w:rsid w:val="00FC6ECA"/>
    <w:rsid w:val="00FC72F8"/>
    <w:rsid w:val="00FC7AD7"/>
    <w:rsid w:val="00FC7D35"/>
    <w:rsid w:val="00FC7D48"/>
    <w:rsid w:val="00FC7DBB"/>
    <w:rsid w:val="00FD00D5"/>
    <w:rsid w:val="00FD0633"/>
    <w:rsid w:val="00FD0D7B"/>
    <w:rsid w:val="00FD224E"/>
    <w:rsid w:val="00FD230F"/>
    <w:rsid w:val="00FD2479"/>
    <w:rsid w:val="00FD3968"/>
    <w:rsid w:val="00FD3A1E"/>
    <w:rsid w:val="00FD3AB7"/>
    <w:rsid w:val="00FD49F5"/>
    <w:rsid w:val="00FD4B99"/>
    <w:rsid w:val="00FD7303"/>
    <w:rsid w:val="00FE0160"/>
    <w:rsid w:val="00FE096E"/>
    <w:rsid w:val="00FE110D"/>
    <w:rsid w:val="00FE45CE"/>
    <w:rsid w:val="00FE47B3"/>
    <w:rsid w:val="00FE48AB"/>
    <w:rsid w:val="00FE5124"/>
    <w:rsid w:val="00FE59D3"/>
    <w:rsid w:val="00FF019D"/>
    <w:rsid w:val="00FF0675"/>
    <w:rsid w:val="00FF06B8"/>
    <w:rsid w:val="00FF3D1A"/>
    <w:rsid w:val="00FF474B"/>
    <w:rsid w:val="00FF4C46"/>
    <w:rsid w:val="00FF5195"/>
    <w:rsid w:val="00FF593C"/>
    <w:rsid w:val="00FF6E5A"/>
    <w:rsid w:val="00FF7C54"/>
    <w:rsid w:val="00FF7E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FC5"/>
    <w:rPr>
      <w:sz w:val="24"/>
      <w:szCs w:val="24"/>
    </w:rPr>
  </w:style>
  <w:style w:type="paragraph" w:styleId="Nagwek1">
    <w:name w:val="heading 1"/>
    <w:basedOn w:val="Normalny"/>
    <w:next w:val="Normalny"/>
    <w:link w:val="Nagwek1Znak"/>
    <w:uiPriority w:val="9"/>
    <w:qFormat/>
    <w:rsid w:val="00DB739B"/>
    <w:pPr>
      <w:keepNext/>
      <w:jc w:val="center"/>
      <w:outlineLvl w:val="0"/>
    </w:pPr>
    <w:rPr>
      <w:rFonts w:ascii="Cambria" w:hAnsi="Cambria"/>
      <w:b/>
      <w:bCs/>
      <w:kern w:val="32"/>
      <w:sz w:val="32"/>
      <w:szCs w:val="32"/>
    </w:rPr>
  </w:style>
  <w:style w:type="paragraph" w:styleId="Nagwek2">
    <w:name w:val="heading 2"/>
    <w:aliases w:val="NOT BOLD"/>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
    <w:qFormat/>
    <w:rsid w:val="00DB739B"/>
    <w:pPr>
      <w:keepNext/>
      <w:tabs>
        <w:tab w:val="left" w:pos="1134"/>
      </w:tabs>
      <w:ind w:firstLine="1276"/>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DB739B"/>
    <w:pPr>
      <w:keepNext/>
      <w:spacing w:after="120"/>
      <w:outlineLvl w:val="4"/>
    </w:pPr>
    <w:rPr>
      <w:rFonts w:ascii="Calibri" w:hAnsi="Calibri"/>
      <w:b/>
      <w:bCs/>
      <w:i/>
      <w:iCs/>
      <w:sz w:val="26"/>
      <w:szCs w:val="26"/>
    </w:rPr>
  </w:style>
  <w:style w:type="paragraph" w:styleId="Nagwek6">
    <w:name w:val="heading 6"/>
    <w:basedOn w:val="Normalny"/>
    <w:next w:val="Normalny"/>
    <w:link w:val="Nagwek6Znak"/>
    <w:uiPriority w:val="9"/>
    <w:qFormat/>
    <w:rsid w:val="00DB739B"/>
    <w:pPr>
      <w:keepNext/>
      <w:ind w:left="525"/>
      <w:jc w:val="both"/>
      <w:outlineLvl w:val="5"/>
    </w:pPr>
    <w:rPr>
      <w:rFonts w:ascii="Calibri" w:hAnsi="Calibri"/>
      <w:b/>
      <w:bCs/>
      <w:sz w:val="20"/>
      <w:szCs w:val="20"/>
    </w:rPr>
  </w:style>
  <w:style w:type="paragraph" w:styleId="Nagwek7">
    <w:name w:val="heading 7"/>
    <w:basedOn w:val="Normalny"/>
    <w:next w:val="Normalny"/>
    <w:link w:val="Nagwek7Znak"/>
    <w:uiPriority w:val="9"/>
    <w:qFormat/>
    <w:rsid w:val="00DB739B"/>
    <w:pPr>
      <w:keepNext/>
      <w:jc w:val="center"/>
      <w:outlineLvl w:val="6"/>
    </w:pPr>
    <w:rPr>
      <w:rFonts w:ascii="Calibri" w:hAnsi="Calibri"/>
    </w:rPr>
  </w:style>
  <w:style w:type="paragraph" w:styleId="Nagwek8">
    <w:name w:val="heading 8"/>
    <w:basedOn w:val="Normalny"/>
    <w:next w:val="Normalny"/>
    <w:link w:val="Nagwek8Znak"/>
    <w:uiPriority w:val="9"/>
    <w:qFormat/>
    <w:rsid w:val="00DB739B"/>
    <w:pPr>
      <w:keepNext/>
      <w:jc w:val="right"/>
      <w:outlineLvl w:val="7"/>
    </w:pPr>
    <w:rPr>
      <w:rFonts w:ascii="Calibri" w:hAnsi="Calibri"/>
      <w:i/>
      <w:iCs/>
    </w:rPr>
  </w:style>
  <w:style w:type="paragraph" w:styleId="Nagwek9">
    <w:name w:val="heading 9"/>
    <w:basedOn w:val="Normalny"/>
    <w:next w:val="Normalny"/>
    <w:link w:val="Nagwek9Znak"/>
    <w:uiPriority w:val="9"/>
    <w:qFormat/>
    <w:rsid w:val="00DB739B"/>
    <w:pPr>
      <w:keepNext/>
      <w:jc w:val="center"/>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23EF6"/>
    <w:rPr>
      <w:rFonts w:ascii="Cambria" w:hAnsi="Cambria"/>
      <w:b/>
      <w:kern w:val="32"/>
      <w:sz w:val="32"/>
    </w:rPr>
  </w:style>
  <w:style w:type="character" w:customStyle="1" w:styleId="Nagwek2Znak">
    <w:name w:val="Nagłówek 2 Znak"/>
    <w:aliases w:val="NOT BOLD Znak"/>
    <w:basedOn w:val="Domylnaczcionkaakapitu"/>
    <w:link w:val="Nagwek2"/>
    <w:uiPriority w:val="99"/>
    <w:locked/>
    <w:rsid w:val="001D4BC3"/>
    <w:rPr>
      <w:b/>
      <w:sz w:val="32"/>
      <w:lang w:val="pl-PL" w:eastAsia="pl-PL"/>
    </w:rPr>
  </w:style>
  <w:style w:type="character" w:customStyle="1" w:styleId="Nagwek3Znak">
    <w:name w:val="Nagłówek 3 Znak"/>
    <w:basedOn w:val="Domylnaczcionkaakapitu"/>
    <w:link w:val="Nagwek3"/>
    <w:uiPriority w:val="99"/>
    <w:locked/>
    <w:rsid w:val="00736BCE"/>
    <w:rPr>
      <w:b/>
      <w:sz w:val="24"/>
    </w:rPr>
  </w:style>
  <w:style w:type="character" w:customStyle="1" w:styleId="Nagwek4Znak">
    <w:name w:val="Nagłówek 4 Znak"/>
    <w:basedOn w:val="Domylnaczcionkaakapitu"/>
    <w:link w:val="Nagwek4"/>
    <w:uiPriority w:val="9"/>
    <w:semiHidden/>
    <w:locked/>
    <w:rsid w:val="00323EF6"/>
    <w:rPr>
      <w:rFonts w:ascii="Calibri" w:hAnsi="Calibri"/>
      <w:b/>
      <w:sz w:val="28"/>
    </w:rPr>
  </w:style>
  <w:style w:type="character" w:customStyle="1" w:styleId="Nagwek5Znak">
    <w:name w:val="Nagłówek 5 Znak"/>
    <w:basedOn w:val="Domylnaczcionkaakapitu"/>
    <w:link w:val="Nagwek5"/>
    <w:uiPriority w:val="9"/>
    <w:semiHidden/>
    <w:locked/>
    <w:rsid w:val="00323EF6"/>
    <w:rPr>
      <w:rFonts w:ascii="Calibri" w:hAnsi="Calibri"/>
      <w:b/>
      <w:i/>
      <w:sz w:val="26"/>
    </w:rPr>
  </w:style>
  <w:style w:type="character" w:customStyle="1" w:styleId="Nagwek6Znak">
    <w:name w:val="Nagłówek 6 Znak"/>
    <w:basedOn w:val="Domylnaczcionkaakapitu"/>
    <w:link w:val="Nagwek6"/>
    <w:uiPriority w:val="9"/>
    <w:semiHidden/>
    <w:locked/>
    <w:rsid w:val="00323EF6"/>
    <w:rPr>
      <w:rFonts w:ascii="Calibri" w:hAnsi="Calibri"/>
      <w:b/>
    </w:rPr>
  </w:style>
  <w:style w:type="character" w:customStyle="1" w:styleId="Nagwek7Znak">
    <w:name w:val="Nagłówek 7 Znak"/>
    <w:basedOn w:val="Domylnaczcionkaakapitu"/>
    <w:link w:val="Nagwek7"/>
    <w:uiPriority w:val="9"/>
    <w:semiHidden/>
    <w:locked/>
    <w:rsid w:val="00323EF6"/>
    <w:rPr>
      <w:rFonts w:ascii="Calibri" w:hAnsi="Calibri"/>
      <w:sz w:val="24"/>
    </w:rPr>
  </w:style>
  <w:style w:type="character" w:customStyle="1" w:styleId="Nagwek8Znak">
    <w:name w:val="Nagłówek 8 Znak"/>
    <w:basedOn w:val="Domylnaczcionkaakapitu"/>
    <w:link w:val="Nagwek8"/>
    <w:uiPriority w:val="9"/>
    <w:semiHidden/>
    <w:locked/>
    <w:rsid w:val="00323EF6"/>
    <w:rPr>
      <w:rFonts w:ascii="Calibri" w:hAnsi="Calibri"/>
      <w:i/>
      <w:sz w:val="24"/>
    </w:rPr>
  </w:style>
  <w:style w:type="character" w:customStyle="1" w:styleId="Nagwek9Znak">
    <w:name w:val="Nagłówek 9 Znak"/>
    <w:basedOn w:val="Domylnaczcionkaakapitu"/>
    <w:link w:val="Nagwek9"/>
    <w:uiPriority w:val="9"/>
    <w:semiHidden/>
    <w:locked/>
    <w:rsid w:val="00323EF6"/>
    <w:rPr>
      <w:rFonts w:ascii="Cambria" w:hAnsi="Cambria"/>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2"/>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b/>
      <w:sz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323EF6"/>
    <w:rPr>
      <w:rFonts w:ascii="Courier New" w:hAnsi="Courier New"/>
      <w:sz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locked/>
    <w:rsid w:val="00323EF6"/>
    <w:rPr>
      <w:sz w:val="24"/>
    </w:rPr>
  </w:style>
  <w:style w:type="paragraph" w:styleId="Tekstpodstawowy3">
    <w:name w:val="Body Text 3"/>
    <w:basedOn w:val="Normalny"/>
    <w:link w:val="Tekstpodstawowy3Znak"/>
    <w:uiPriority w:val="99"/>
    <w:rsid w:val="00DB739B"/>
    <w:pPr>
      <w:jc w:val="both"/>
    </w:pPr>
    <w:rPr>
      <w:sz w:val="16"/>
      <w:szCs w:val="16"/>
    </w:rPr>
  </w:style>
  <w:style w:type="character" w:customStyle="1" w:styleId="Tekstpodstawowy3Znak">
    <w:name w:val="Tekst podstawowy 3 Znak"/>
    <w:basedOn w:val="Domylnaczcionkaakapitu"/>
    <w:link w:val="Tekstpodstawowy3"/>
    <w:uiPriority w:val="99"/>
    <w:semiHidden/>
    <w:locked/>
    <w:rsid w:val="00323EF6"/>
    <w:rPr>
      <w:sz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locked/>
    <w:rsid w:val="00323EF6"/>
    <w:rPr>
      <w:sz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semiHidden/>
    <w:locked/>
    <w:rsid w:val="00323EF6"/>
    <w:rPr>
      <w:sz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rPr>
      <w:sz w:val="16"/>
      <w:szCs w:val="16"/>
    </w:rPr>
  </w:style>
  <w:style w:type="character" w:customStyle="1" w:styleId="Tekstpodstawowywcity3Znak">
    <w:name w:val="Tekst podstawowy wcięty 3 Znak"/>
    <w:basedOn w:val="Domylnaczcionkaakapitu"/>
    <w:link w:val="Tekstpodstawowywcity3"/>
    <w:uiPriority w:val="99"/>
    <w:semiHidden/>
    <w:locked/>
    <w:rsid w:val="00323EF6"/>
    <w:rPr>
      <w:sz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sz w:val="24"/>
      <w:lang w:val="pl-PL" w:eastAsia="pl-PL"/>
    </w:rPr>
  </w:style>
  <w:style w:type="paragraph" w:styleId="Stopka">
    <w:name w:val="footer"/>
    <w:basedOn w:val="Normalny"/>
    <w:link w:val="StopkaZnak"/>
    <w:uiPriority w:val="99"/>
    <w:rsid w:val="00DB739B"/>
  </w:style>
  <w:style w:type="character" w:customStyle="1" w:styleId="StopkaZnak">
    <w:name w:val="Stopka Znak"/>
    <w:basedOn w:val="Domylnaczcionkaakapitu"/>
    <w:link w:val="Stopka"/>
    <w:uiPriority w:val="99"/>
    <w:locked/>
    <w:rsid w:val="00323EF6"/>
    <w:rPr>
      <w:sz w:val="24"/>
    </w:rPr>
  </w:style>
  <w:style w:type="character" w:styleId="Hipercze">
    <w:name w:val="Hyperlink"/>
    <w:basedOn w:val="Domylnaczcionkaakapitu"/>
    <w:uiPriority w:val="99"/>
    <w:rsid w:val="00DB739B"/>
    <w:rPr>
      <w:color w:val="0000FF"/>
      <w:u w:val="single"/>
    </w:rPr>
  </w:style>
  <w:style w:type="character" w:styleId="Numerstrony">
    <w:name w:val="page number"/>
    <w:basedOn w:val="Domylnaczcionkaakapitu"/>
    <w:uiPriority w:val="99"/>
    <w:rsid w:val="00DB739B"/>
    <w:rPr>
      <w:rFonts w:cs="Times New Roman"/>
    </w:rPr>
  </w:style>
  <w:style w:type="character" w:styleId="UyteHipercze">
    <w:name w:val="FollowedHyperlink"/>
    <w:basedOn w:val="Domylnaczcionkaakapitu"/>
    <w:uiPriority w:val="99"/>
    <w:rsid w:val="00DB739B"/>
    <w:rPr>
      <w:color w:val="800080"/>
      <w:u w:val="single"/>
    </w:rPr>
  </w:style>
  <w:style w:type="table" w:styleId="Tabela-Siatka">
    <w:name w:val="Table Grid"/>
    <w:basedOn w:val="Standardowy"/>
    <w:uiPriority w:val="39"/>
    <w:rsid w:val="00DB7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sz w:val="20"/>
      <w:szCs w:val="20"/>
    </w:rPr>
  </w:style>
  <w:style w:type="character" w:customStyle="1" w:styleId="TekstprzypisudolnegoZnak">
    <w:name w:val="Tekst przypisu dolnego Znak"/>
    <w:basedOn w:val="Domylnaczcionkaakapitu"/>
    <w:link w:val="Tekstprzypisudolnego"/>
    <w:uiPriority w:val="99"/>
    <w:semiHidden/>
    <w:locked/>
    <w:rsid w:val="00323EF6"/>
    <w:rPr>
      <w:sz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eastAsia="Arial Unicode MS"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sz w:val="2"/>
    </w:rPr>
  </w:style>
  <w:style w:type="character" w:customStyle="1" w:styleId="TekstdymkaZnak">
    <w:name w:val="Tekst dymka Znak"/>
    <w:basedOn w:val="Domylnaczcionkaakapitu"/>
    <w:link w:val="Tekstdymka"/>
    <w:uiPriority w:val="99"/>
    <w:semiHidden/>
    <w:locked/>
    <w:rsid w:val="00323EF6"/>
    <w:rPr>
      <w:sz w:val="2"/>
    </w:rPr>
  </w:style>
  <w:style w:type="character" w:styleId="Odwoaniedokomentarza">
    <w:name w:val="annotation reference"/>
    <w:basedOn w:val="Domylnaczcionkaakapitu"/>
    <w:uiPriority w:val="99"/>
    <w:semiHidden/>
    <w:rsid w:val="00EC7961"/>
    <w:rPr>
      <w:sz w:val="16"/>
    </w:rPr>
  </w:style>
  <w:style w:type="paragraph" w:styleId="Tekstkomentarza">
    <w:name w:val="annotation text"/>
    <w:basedOn w:val="Normalny"/>
    <w:link w:val="TekstkomentarzaZnak"/>
    <w:uiPriority w:val="99"/>
    <w:rsid w:val="00EC7961"/>
    <w:rPr>
      <w:sz w:val="20"/>
      <w:szCs w:val="20"/>
    </w:rPr>
  </w:style>
  <w:style w:type="character" w:customStyle="1" w:styleId="TekstkomentarzaZnak">
    <w:name w:val="Tekst komentarza Znak"/>
    <w:basedOn w:val="Domylnaczcionkaakapitu"/>
    <w:link w:val="Tekstkomentarza"/>
    <w:uiPriority w:val="99"/>
    <w:locked/>
    <w:rsid w:val="00594510"/>
    <w:rPr>
      <w:rFonts w:cs="Times New Roman"/>
    </w:rPr>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locked/>
    <w:rsid w:val="00323EF6"/>
    <w:rPr>
      <w:rFonts w:cs="Times New Roman"/>
      <w:b/>
      <w:sz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olor w:val="000000"/>
      <w:sz w:val="20"/>
      <w:u w:val="none"/>
      <w:effect w:val="none"/>
    </w:rPr>
  </w:style>
  <w:style w:type="character" w:customStyle="1" w:styleId="ZnakZnak3">
    <w:name w:val="Znak Znak3"/>
    <w:uiPriority w:val="99"/>
    <w:rsid w:val="003A498E"/>
    <w:rPr>
      <w:sz w:val="24"/>
      <w:lang w:val="pl-PL" w:eastAsia="pl-PL"/>
    </w:rPr>
  </w:style>
  <w:style w:type="character" w:customStyle="1" w:styleId="text1">
    <w:name w:val="text1"/>
    <w:uiPriority w:val="99"/>
    <w:rsid w:val="00B45B86"/>
    <w:rPr>
      <w:rFonts w:ascii="Verdana" w:hAnsi="Verdana"/>
      <w:color w:val="000000"/>
      <w:sz w:val="20"/>
    </w:rPr>
  </w:style>
  <w:style w:type="character" w:customStyle="1" w:styleId="textbold">
    <w:name w:val="text bold"/>
    <w:basedOn w:val="Domylnaczcionkaakapitu"/>
    <w:uiPriority w:val="99"/>
    <w:rsid w:val="003F4B1F"/>
    <w:rPr>
      <w:rFonts w:cs="Times New Roman"/>
    </w:rPr>
  </w:style>
  <w:style w:type="character" w:customStyle="1" w:styleId="ZnakZnak4">
    <w:name w:val="Znak Znak4"/>
    <w:uiPriority w:val="99"/>
    <w:rsid w:val="00FB597E"/>
    <w:rPr>
      <w:b/>
      <w:sz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rPr>
      <w:rFonts w:cs="Times New Roman"/>
    </w:rPr>
  </w:style>
  <w:style w:type="character" w:styleId="Odwoanieprzypisukocowego">
    <w:name w:val="endnote reference"/>
    <w:basedOn w:val="Domylnaczcionkaakapitu"/>
    <w:uiPriority w:val="99"/>
    <w:semiHidden/>
    <w:rsid w:val="00D373A4"/>
    <w:rPr>
      <w:vertAlign w:val="superscript"/>
    </w:rPr>
  </w:style>
  <w:style w:type="paragraph" w:customStyle="1" w:styleId="Default">
    <w:name w:val="Default"/>
    <w:basedOn w:val="Normalny"/>
    <w:uiPriority w:val="99"/>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numPr>
        <w:numId w:val="5"/>
      </w:numPr>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basedOn w:val="Domylnaczcionkaakapitu"/>
    <w:uiPriority w:val="22"/>
    <w:qFormat/>
    <w:locked/>
    <w:rsid w:val="00F12700"/>
    <w:rPr>
      <w:b/>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6">
    <w:name w:val="Znak Znak6"/>
    <w:basedOn w:val="Normalny"/>
    <w:rsid w:val="0074494B"/>
    <w:pPr>
      <w:spacing w:line="360" w:lineRule="auto"/>
      <w:jc w:val="both"/>
    </w:pPr>
    <w:rPr>
      <w:rFonts w:ascii="Verdana" w:hAnsi="Verdana"/>
      <w:sz w:val="20"/>
      <w:szCs w:val="20"/>
    </w:rPr>
  </w:style>
  <w:style w:type="character" w:customStyle="1" w:styleId="FontStyle18">
    <w:name w:val="Font Style18"/>
    <w:rsid w:val="00306A59"/>
    <w:rPr>
      <w:rFonts w:ascii="Times New Roman" w:hAnsi="Times New Roman"/>
      <w:sz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qFormat/>
    <w:locked/>
    <w:rsid w:val="00522511"/>
    <w:pPr>
      <w:jc w:val="right"/>
    </w:pPr>
    <w:rPr>
      <w:b/>
      <w:i/>
      <w:szCs w:val="20"/>
    </w:rPr>
  </w:style>
  <w:style w:type="character" w:customStyle="1" w:styleId="LegendaZnak">
    <w:name w:val="Legenda Znak"/>
    <w:aliases w:val="Podpis pod rysunkiem lub tabelą Znak,Podpis pod rysunkiem Znak"/>
    <w:link w:val="Legenda"/>
    <w:locked/>
    <w:rsid w:val="00522511"/>
    <w:rPr>
      <w:b/>
      <w:i/>
      <w:sz w:val="24"/>
    </w:rPr>
  </w:style>
  <w:style w:type="paragraph" w:styleId="Tytu">
    <w:name w:val="Title"/>
    <w:basedOn w:val="Normalny"/>
    <w:link w:val="TytuZnak"/>
    <w:uiPriority w:val="10"/>
    <w:qFormat/>
    <w:locked/>
    <w:rsid w:val="00522511"/>
    <w:pPr>
      <w:jc w:val="center"/>
      <w:outlineLvl w:val="0"/>
    </w:pPr>
    <w:rPr>
      <w:b/>
      <w:sz w:val="28"/>
      <w:szCs w:val="20"/>
    </w:rPr>
  </w:style>
  <w:style w:type="character" w:customStyle="1" w:styleId="TytuZnak">
    <w:name w:val="Tytuł Znak"/>
    <w:basedOn w:val="Domylnaczcionkaakapitu"/>
    <w:link w:val="Tytu"/>
    <w:uiPriority w:val="10"/>
    <w:locked/>
    <w:rsid w:val="00522511"/>
    <w:rPr>
      <w:b/>
      <w:sz w:val="20"/>
    </w:rPr>
  </w:style>
  <w:style w:type="paragraph" w:customStyle="1" w:styleId="ZnakZnak5">
    <w:name w:val="Znak Znak5"/>
    <w:basedOn w:val="Normalny"/>
    <w:rsid w:val="00A93649"/>
    <w:pPr>
      <w:spacing w:line="360" w:lineRule="auto"/>
      <w:jc w:val="both"/>
    </w:pPr>
    <w:rPr>
      <w:rFonts w:ascii="Verdana" w:hAnsi="Verdana"/>
      <w:sz w:val="20"/>
      <w:szCs w:val="20"/>
    </w:rPr>
  </w:style>
  <w:style w:type="paragraph" w:customStyle="1" w:styleId="ZnakZnak2">
    <w:name w:val="Znak Znak2"/>
    <w:basedOn w:val="Normalny"/>
    <w:rsid w:val="00271F59"/>
    <w:pPr>
      <w:spacing w:after="120" w:line="360" w:lineRule="auto"/>
      <w:jc w:val="both"/>
    </w:pPr>
    <w:rPr>
      <w:rFonts w:ascii="Verdana" w:hAnsi="Verdana"/>
      <w:sz w:val="20"/>
      <w:szCs w:val="20"/>
    </w:rPr>
  </w:style>
  <w:style w:type="paragraph" w:customStyle="1" w:styleId="heading1Arial">
    <w:name w:val="heading 1 + Arial"/>
    <w:aliases w:val="14 pt,Bold,Justified"/>
    <w:basedOn w:val="Nagwek1"/>
    <w:rsid w:val="00C96931"/>
    <w:pPr>
      <w:tabs>
        <w:tab w:val="num" w:pos="1080"/>
      </w:tabs>
      <w:spacing w:before="240" w:after="60"/>
      <w:ind w:left="1080" w:hanging="1080"/>
      <w:jc w:val="both"/>
    </w:pPr>
    <w:rPr>
      <w:rFonts w:ascii="Arial" w:hAnsi="Arial" w:cs="Arial"/>
      <w:kern w:val="28"/>
      <w:lang w:val="en-US" w:eastAsia="en-US"/>
    </w:rPr>
  </w:style>
  <w:style w:type="character" w:customStyle="1" w:styleId="Heading1Spacing0pt5">
    <w:name w:val="Heading #1 + Spacing 0 pt5"/>
    <w:basedOn w:val="Domylnaczcionkaakapitu"/>
    <w:qFormat/>
    <w:rsid w:val="00D45B94"/>
    <w:rPr>
      <w:rFonts w:ascii="Arial" w:hAnsi="Arial" w:cs="Arial"/>
      <w:spacing w:val="0"/>
      <w:sz w:val="21"/>
      <w:szCs w:val="21"/>
      <w:shd w:val="clear" w:color="auto" w:fill="FFFFFF"/>
    </w:rPr>
  </w:style>
  <w:style w:type="character" w:customStyle="1" w:styleId="Bodytext47">
    <w:name w:val="Body text (4)7"/>
    <w:basedOn w:val="Domylnaczcionkaakapitu"/>
    <w:qFormat/>
    <w:rsid w:val="00D45B94"/>
    <w:rPr>
      <w:rFonts w:ascii="Arial" w:hAnsi="Arial" w:cs="Arial"/>
      <w:sz w:val="20"/>
      <w:szCs w:val="20"/>
      <w:shd w:val="clear" w:color="auto" w:fill="FFFFFF"/>
    </w:rPr>
  </w:style>
  <w:style w:type="character" w:customStyle="1" w:styleId="Bodytext4">
    <w:name w:val="Body text (4)"/>
    <w:basedOn w:val="Domylnaczcionkaakapitu"/>
    <w:qFormat/>
    <w:rsid w:val="00D45B94"/>
    <w:rPr>
      <w:rFonts w:ascii="Arial" w:hAnsi="Arial" w:cs="Arial"/>
      <w:sz w:val="20"/>
      <w:szCs w:val="20"/>
      <w:u w:val="single"/>
      <w:shd w:val="clear" w:color="auto" w:fill="FFFFFF"/>
    </w:rPr>
  </w:style>
  <w:style w:type="character" w:customStyle="1" w:styleId="BodytextSpacing0pt">
    <w:name w:val="Body text + Spacing 0 pt"/>
    <w:basedOn w:val="Domylnaczcionkaakapitu"/>
    <w:qFormat/>
    <w:rsid w:val="00D45B94"/>
    <w:rPr>
      <w:rFonts w:ascii="Arial" w:hAnsi="Arial" w:cs="Arial"/>
      <w:spacing w:val="0"/>
      <w:sz w:val="21"/>
      <w:szCs w:val="21"/>
      <w:shd w:val="clear" w:color="auto" w:fill="FFFFFF"/>
    </w:rPr>
  </w:style>
  <w:style w:type="character" w:customStyle="1" w:styleId="Heading1Spacing0pt4">
    <w:name w:val="Heading #1 + Spacing 0 pt4"/>
    <w:basedOn w:val="Domylnaczcionkaakapitu"/>
    <w:qFormat/>
    <w:rsid w:val="00D45B94"/>
    <w:rPr>
      <w:rFonts w:ascii="Arial" w:hAnsi="Arial" w:cs="Arial"/>
      <w:spacing w:val="0"/>
      <w:sz w:val="21"/>
      <w:szCs w:val="21"/>
      <w:u w:val="single"/>
      <w:shd w:val="clear" w:color="auto" w:fill="FFFFFF"/>
    </w:rPr>
  </w:style>
  <w:style w:type="paragraph" w:customStyle="1" w:styleId="Tretekstu">
    <w:name w:val="Treść tekstu"/>
    <w:basedOn w:val="Normalny"/>
    <w:rsid w:val="00D45B94"/>
    <w:pPr>
      <w:widowControl w:val="0"/>
      <w:spacing w:after="140" w:line="288" w:lineRule="auto"/>
    </w:pPr>
    <w:rPr>
      <w:rFonts w:ascii="Liberation Serif" w:eastAsia="SimSun" w:hAnsi="Liberation Serif" w:cs="Arial"/>
      <w:color w:val="00000A"/>
      <w:lang w:eastAsia="zh-CN" w:bidi="hi-IN"/>
    </w:rPr>
  </w:style>
  <w:style w:type="paragraph" w:customStyle="1" w:styleId="Heading1">
    <w:name w:val="Heading #1"/>
    <w:basedOn w:val="Normalny"/>
    <w:qFormat/>
    <w:rsid w:val="00D45B94"/>
    <w:pPr>
      <w:widowControl w:val="0"/>
      <w:shd w:val="clear" w:color="auto" w:fill="FFFFFF"/>
      <w:spacing w:before="780" w:after="180" w:line="240" w:lineRule="atLeast"/>
      <w:ind w:hanging="360"/>
      <w:jc w:val="both"/>
      <w:outlineLvl w:val="0"/>
    </w:pPr>
    <w:rPr>
      <w:rFonts w:ascii="Arial" w:hAnsi="Arial" w:cs="Arial"/>
      <w:color w:val="000000"/>
      <w:spacing w:val="10"/>
      <w:sz w:val="21"/>
      <w:szCs w:val="21"/>
      <w:lang w:eastAsia="zh-CN" w:bidi="hi-IN"/>
    </w:rPr>
  </w:style>
  <w:style w:type="paragraph" w:customStyle="1" w:styleId="Bodytext41">
    <w:name w:val="Body text (4)1"/>
    <w:basedOn w:val="Normalny"/>
    <w:qFormat/>
    <w:rsid w:val="00D45B94"/>
    <w:pPr>
      <w:widowControl w:val="0"/>
      <w:shd w:val="clear" w:color="auto" w:fill="FFFFFF"/>
      <w:spacing w:before="6720" w:line="254" w:lineRule="exact"/>
      <w:jc w:val="center"/>
    </w:pPr>
    <w:rPr>
      <w:rFonts w:ascii="Arial" w:hAnsi="Arial" w:cs="Arial"/>
      <w:color w:val="000000"/>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FC5"/>
    <w:rPr>
      <w:sz w:val="24"/>
      <w:szCs w:val="24"/>
    </w:rPr>
  </w:style>
  <w:style w:type="paragraph" w:styleId="Nagwek1">
    <w:name w:val="heading 1"/>
    <w:basedOn w:val="Normalny"/>
    <w:next w:val="Normalny"/>
    <w:link w:val="Nagwek1Znak"/>
    <w:uiPriority w:val="9"/>
    <w:qFormat/>
    <w:rsid w:val="00DB739B"/>
    <w:pPr>
      <w:keepNext/>
      <w:jc w:val="center"/>
      <w:outlineLvl w:val="0"/>
    </w:pPr>
    <w:rPr>
      <w:rFonts w:ascii="Cambria" w:hAnsi="Cambria"/>
      <w:b/>
      <w:bCs/>
      <w:kern w:val="32"/>
      <w:sz w:val="32"/>
      <w:szCs w:val="32"/>
    </w:rPr>
  </w:style>
  <w:style w:type="paragraph" w:styleId="Nagwek2">
    <w:name w:val="heading 2"/>
    <w:aliases w:val="NOT BOLD"/>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
    <w:qFormat/>
    <w:rsid w:val="00DB739B"/>
    <w:pPr>
      <w:keepNext/>
      <w:tabs>
        <w:tab w:val="left" w:pos="1134"/>
      </w:tabs>
      <w:ind w:firstLine="1276"/>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DB739B"/>
    <w:pPr>
      <w:keepNext/>
      <w:spacing w:after="120"/>
      <w:outlineLvl w:val="4"/>
    </w:pPr>
    <w:rPr>
      <w:rFonts w:ascii="Calibri" w:hAnsi="Calibri"/>
      <w:b/>
      <w:bCs/>
      <w:i/>
      <w:iCs/>
      <w:sz w:val="26"/>
      <w:szCs w:val="26"/>
    </w:rPr>
  </w:style>
  <w:style w:type="paragraph" w:styleId="Nagwek6">
    <w:name w:val="heading 6"/>
    <w:basedOn w:val="Normalny"/>
    <w:next w:val="Normalny"/>
    <w:link w:val="Nagwek6Znak"/>
    <w:uiPriority w:val="9"/>
    <w:qFormat/>
    <w:rsid w:val="00DB739B"/>
    <w:pPr>
      <w:keepNext/>
      <w:ind w:left="525"/>
      <w:jc w:val="both"/>
      <w:outlineLvl w:val="5"/>
    </w:pPr>
    <w:rPr>
      <w:rFonts w:ascii="Calibri" w:hAnsi="Calibri"/>
      <w:b/>
      <w:bCs/>
      <w:sz w:val="20"/>
      <w:szCs w:val="20"/>
    </w:rPr>
  </w:style>
  <w:style w:type="paragraph" w:styleId="Nagwek7">
    <w:name w:val="heading 7"/>
    <w:basedOn w:val="Normalny"/>
    <w:next w:val="Normalny"/>
    <w:link w:val="Nagwek7Znak"/>
    <w:uiPriority w:val="9"/>
    <w:qFormat/>
    <w:rsid w:val="00DB739B"/>
    <w:pPr>
      <w:keepNext/>
      <w:jc w:val="center"/>
      <w:outlineLvl w:val="6"/>
    </w:pPr>
    <w:rPr>
      <w:rFonts w:ascii="Calibri" w:hAnsi="Calibri"/>
    </w:rPr>
  </w:style>
  <w:style w:type="paragraph" w:styleId="Nagwek8">
    <w:name w:val="heading 8"/>
    <w:basedOn w:val="Normalny"/>
    <w:next w:val="Normalny"/>
    <w:link w:val="Nagwek8Znak"/>
    <w:uiPriority w:val="9"/>
    <w:qFormat/>
    <w:rsid w:val="00DB739B"/>
    <w:pPr>
      <w:keepNext/>
      <w:jc w:val="right"/>
      <w:outlineLvl w:val="7"/>
    </w:pPr>
    <w:rPr>
      <w:rFonts w:ascii="Calibri" w:hAnsi="Calibri"/>
      <w:i/>
      <w:iCs/>
    </w:rPr>
  </w:style>
  <w:style w:type="paragraph" w:styleId="Nagwek9">
    <w:name w:val="heading 9"/>
    <w:basedOn w:val="Normalny"/>
    <w:next w:val="Normalny"/>
    <w:link w:val="Nagwek9Znak"/>
    <w:uiPriority w:val="9"/>
    <w:qFormat/>
    <w:rsid w:val="00DB739B"/>
    <w:pPr>
      <w:keepNext/>
      <w:jc w:val="center"/>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23EF6"/>
    <w:rPr>
      <w:rFonts w:ascii="Cambria" w:hAnsi="Cambria"/>
      <w:b/>
      <w:kern w:val="32"/>
      <w:sz w:val="32"/>
    </w:rPr>
  </w:style>
  <w:style w:type="character" w:customStyle="1" w:styleId="Nagwek2Znak">
    <w:name w:val="Nagłówek 2 Znak"/>
    <w:aliases w:val="NOT BOLD Znak"/>
    <w:basedOn w:val="Domylnaczcionkaakapitu"/>
    <w:link w:val="Nagwek2"/>
    <w:uiPriority w:val="99"/>
    <w:locked/>
    <w:rsid w:val="001D4BC3"/>
    <w:rPr>
      <w:b/>
      <w:sz w:val="32"/>
      <w:lang w:val="pl-PL" w:eastAsia="pl-PL"/>
    </w:rPr>
  </w:style>
  <w:style w:type="character" w:customStyle="1" w:styleId="Nagwek3Znak">
    <w:name w:val="Nagłówek 3 Znak"/>
    <w:basedOn w:val="Domylnaczcionkaakapitu"/>
    <w:link w:val="Nagwek3"/>
    <w:uiPriority w:val="99"/>
    <w:locked/>
    <w:rsid w:val="00736BCE"/>
    <w:rPr>
      <w:b/>
      <w:sz w:val="24"/>
    </w:rPr>
  </w:style>
  <w:style w:type="character" w:customStyle="1" w:styleId="Nagwek4Znak">
    <w:name w:val="Nagłówek 4 Znak"/>
    <w:basedOn w:val="Domylnaczcionkaakapitu"/>
    <w:link w:val="Nagwek4"/>
    <w:uiPriority w:val="9"/>
    <w:semiHidden/>
    <w:locked/>
    <w:rsid w:val="00323EF6"/>
    <w:rPr>
      <w:rFonts w:ascii="Calibri" w:hAnsi="Calibri"/>
      <w:b/>
      <w:sz w:val="28"/>
    </w:rPr>
  </w:style>
  <w:style w:type="character" w:customStyle="1" w:styleId="Nagwek5Znak">
    <w:name w:val="Nagłówek 5 Znak"/>
    <w:basedOn w:val="Domylnaczcionkaakapitu"/>
    <w:link w:val="Nagwek5"/>
    <w:uiPriority w:val="9"/>
    <w:semiHidden/>
    <w:locked/>
    <w:rsid w:val="00323EF6"/>
    <w:rPr>
      <w:rFonts w:ascii="Calibri" w:hAnsi="Calibri"/>
      <w:b/>
      <w:i/>
      <w:sz w:val="26"/>
    </w:rPr>
  </w:style>
  <w:style w:type="character" w:customStyle="1" w:styleId="Nagwek6Znak">
    <w:name w:val="Nagłówek 6 Znak"/>
    <w:basedOn w:val="Domylnaczcionkaakapitu"/>
    <w:link w:val="Nagwek6"/>
    <w:uiPriority w:val="9"/>
    <w:semiHidden/>
    <w:locked/>
    <w:rsid w:val="00323EF6"/>
    <w:rPr>
      <w:rFonts w:ascii="Calibri" w:hAnsi="Calibri"/>
      <w:b/>
    </w:rPr>
  </w:style>
  <w:style w:type="character" w:customStyle="1" w:styleId="Nagwek7Znak">
    <w:name w:val="Nagłówek 7 Znak"/>
    <w:basedOn w:val="Domylnaczcionkaakapitu"/>
    <w:link w:val="Nagwek7"/>
    <w:uiPriority w:val="9"/>
    <w:semiHidden/>
    <w:locked/>
    <w:rsid w:val="00323EF6"/>
    <w:rPr>
      <w:rFonts w:ascii="Calibri" w:hAnsi="Calibri"/>
      <w:sz w:val="24"/>
    </w:rPr>
  </w:style>
  <w:style w:type="character" w:customStyle="1" w:styleId="Nagwek8Znak">
    <w:name w:val="Nagłówek 8 Znak"/>
    <w:basedOn w:val="Domylnaczcionkaakapitu"/>
    <w:link w:val="Nagwek8"/>
    <w:uiPriority w:val="9"/>
    <w:semiHidden/>
    <w:locked/>
    <w:rsid w:val="00323EF6"/>
    <w:rPr>
      <w:rFonts w:ascii="Calibri" w:hAnsi="Calibri"/>
      <w:i/>
      <w:sz w:val="24"/>
    </w:rPr>
  </w:style>
  <w:style w:type="character" w:customStyle="1" w:styleId="Nagwek9Znak">
    <w:name w:val="Nagłówek 9 Znak"/>
    <w:basedOn w:val="Domylnaczcionkaakapitu"/>
    <w:link w:val="Nagwek9"/>
    <w:uiPriority w:val="9"/>
    <w:semiHidden/>
    <w:locked/>
    <w:rsid w:val="00323EF6"/>
    <w:rPr>
      <w:rFonts w:ascii="Cambria" w:hAnsi="Cambria"/>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2"/>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b/>
      <w:sz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323EF6"/>
    <w:rPr>
      <w:rFonts w:ascii="Courier New" w:hAnsi="Courier New"/>
      <w:sz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locked/>
    <w:rsid w:val="00323EF6"/>
    <w:rPr>
      <w:sz w:val="24"/>
    </w:rPr>
  </w:style>
  <w:style w:type="paragraph" w:styleId="Tekstpodstawowy3">
    <w:name w:val="Body Text 3"/>
    <w:basedOn w:val="Normalny"/>
    <w:link w:val="Tekstpodstawowy3Znak"/>
    <w:uiPriority w:val="99"/>
    <w:rsid w:val="00DB739B"/>
    <w:pPr>
      <w:jc w:val="both"/>
    </w:pPr>
    <w:rPr>
      <w:sz w:val="16"/>
      <w:szCs w:val="16"/>
    </w:rPr>
  </w:style>
  <w:style w:type="character" w:customStyle="1" w:styleId="Tekstpodstawowy3Znak">
    <w:name w:val="Tekst podstawowy 3 Znak"/>
    <w:basedOn w:val="Domylnaczcionkaakapitu"/>
    <w:link w:val="Tekstpodstawowy3"/>
    <w:uiPriority w:val="99"/>
    <w:semiHidden/>
    <w:locked/>
    <w:rsid w:val="00323EF6"/>
    <w:rPr>
      <w:sz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locked/>
    <w:rsid w:val="00323EF6"/>
    <w:rPr>
      <w:sz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semiHidden/>
    <w:locked/>
    <w:rsid w:val="00323EF6"/>
    <w:rPr>
      <w:sz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rPr>
      <w:sz w:val="16"/>
      <w:szCs w:val="16"/>
    </w:rPr>
  </w:style>
  <w:style w:type="character" w:customStyle="1" w:styleId="Tekstpodstawowywcity3Znak">
    <w:name w:val="Tekst podstawowy wcięty 3 Znak"/>
    <w:basedOn w:val="Domylnaczcionkaakapitu"/>
    <w:link w:val="Tekstpodstawowywcity3"/>
    <w:uiPriority w:val="99"/>
    <w:semiHidden/>
    <w:locked/>
    <w:rsid w:val="00323EF6"/>
    <w:rPr>
      <w:sz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sz w:val="24"/>
      <w:lang w:val="pl-PL" w:eastAsia="pl-PL"/>
    </w:rPr>
  </w:style>
  <w:style w:type="paragraph" w:styleId="Stopka">
    <w:name w:val="footer"/>
    <w:basedOn w:val="Normalny"/>
    <w:link w:val="StopkaZnak"/>
    <w:uiPriority w:val="99"/>
    <w:rsid w:val="00DB739B"/>
  </w:style>
  <w:style w:type="character" w:customStyle="1" w:styleId="StopkaZnak">
    <w:name w:val="Stopka Znak"/>
    <w:basedOn w:val="Domylnaczcionkaakapitu"/>
    <w:link w:val="Stopka"/>
    <w:uiPriority w:val="99"/>
    <w:locked/>
    <w:rsid w:val="00323EF6"/>
    <w:rPr>
      <w:sz w:val="24"/>
    </w:rPr>
  </w:style>
  <w:style w:type="character" w:styleId="Hipercze">
    <w:name w:val="Hyperlink"/>
    <w:basedOn w:val="Domylnaczcionkaakapitu"/>
    <w:uiPriority w:val="99"/>
    <w:rsid w:val="00DB739B"/>
    <w:rPr>
      <w:color w:val="0000FF"/>
      <w:u w:val="single"/>
    </w:rPr>
  </w:style>
  <w:style w:type="character" w:styleId="Numerstrony">
    <w:name w:val="page number"/>
    <w:basedOn w:val="Domylnaczcionkaakapitu"/>
    <w:uiPriority w:val="99"/>
    <w:rsid w:val="00DB739B"/>
    <w:rPr>
      <w:rFonts w:cs="Times New Roman"/>
    </w:rPr>
  </w:style>
  <w:style w:type="character" w:styleId="UyteHipercze">
    <w:name w:val="FollowedHyperlink"/>
    <w:basedOn w:val="Domylnaczcionkaakapitu"/>
    <w:uiPriority w:val="99"/>
    <w:rsid w:val="00DB739B"/>
    <w:rPr>
      <w:color w:val="800080"/>
      <w:u w:val="single"/>
    </w:rPr>
  </w:style>
  <w:style w:type="table" w:styleId="Tabela-Siatka">
    <w:name w:val="Table Grid"/>
    <w:basedOn w:val="Standardowy"/>
    <w:uiPriority w:val="39"/>
    <w:rsid w:val="00DB7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sz w:val="20"/>
      <w:szCs w:val="20"/>
    </w:rPr>
  </w:style>
  <w:style w:type="character" w:customStyle="1" w:styleId="TekstprzypisudolnegoZnak">
    <w:name w:val="Tekst przypisu dolnego Znak"/>
    <w:basedOn w:val="Domylnaczcionkaakapitu"/>
    <w:link w:val="Tekstprzypisudolnego"/>
    <w:uiPriority w:val="99"/>
    <w:semiHidden/>
    <w:locked/>
    <w:rsid w:val="00323EF6"/>
    <w:rPr>
      <w:sz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eastAsia="Arial Unicode MS"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sz w:val="2"/>
    </w:rPr>
  </w:style>
  <w:style w:type="character" w:customStyle="1" w:styleId="TekstdymkaZnak">
    <w:name w:val="Tekst dymka Znak"/>
    <w:basedOn w:val="Domylnaczcionkaakapitu"/>
    <w:link w:val="Tekstdymka"/>
    <w:uiPriority w:val="99"/>
    <w:semiHidden/>
    <w:locked/>
    <w:rsid w:val="00323EF6"/>
    <w:rPr>
      <w:sz w:val="2"/>
    </w:rPr>
  </w:style>
  <w:style w:type="character" w:styleId="Odwoaniedokomentarza">
    <w:name w:val="annotation reference"/>
    <w:basedOn w:val="Domylnaczcionkaakapitu"/>
    <w:uiPriority w:val="99"/>
    <w:semiHidden/>
    <w:rsid w:val="00EC7961"/>
    <w:rPr>
      <w:sz w:val="16"/>
    </w:rPr>
  </w:style>
  <w:style w:type="paragraph" w:styleId="Tekstkomentarza">
    <w:name w:val="annotation text"/>
    <w:basedOn w:val="Normalny"/>
    <w:link w:val="TekstkomentarzaZnak"/>
    <w:uiPriority w:val="99"/>
    <w:rsid w:val="00EC7961"/>
    <w:rPr>
      <w:sz w:val="20"/>
      <w:szCs w:val="20"/>
    </w:rPr>
  </w:style>
  <w:style w:type="character" w:customStyle="1" w:styleId="TekstkomentarzaZnak">
    <w:name w:val="Tekst komentarza Znak"/>
    <w:basedOn w:val="Domylnaczcionkaakapitu"/>
    <w:link w:val="Tekstkomentarza"/>
    <w:uiPriority w:val="99"/>
    <w:locked/>
    <w:rsid w:val="00594510"/>
    <w:rPr>
      <w:rFonts w:cs="Times New Roman"/>
    </w:rPr>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locked/>
    <w:rsid w:val="00323EF6"/>
    <w:rPr>
      <w:rFonts w:cs="Times New Roman"/>
      <w:b/>
      <w:sz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olor w:val="000000"/>
      <w:sz w:val="20"/>
      <w:u w:val="none"/>
      <w:effect w:val="none"/>
    </w:rPr>
  </w:style>
  <w:style w:type="character" w:customStyle="1" w:styleId="ZnakZnak3">
    <w:name w:val="Znak Znak3"/>
    <w:uiPriority w:val="99"/>
    <w:rsid w:val="003A498E"/>
    <w:rPr>
      <w:sz w:val="24"/>
      <w:lang w:val="pl-PL" w:eastAsia="pl-PL"/>
    </w:rPr>
  </w:style>
  <w:style w:type="character" w:customStyle="1" w:styleId="text1">
    <w:name w:val="text1"/>
    <w:uiPriority w:val="99"/>
    <w:rsid w:val="00B45B86"/>
    <w:rPr>
      <w:rFonts w:ascii="Verdana" w:hAnsi="Verdana"/>
      <w:color w:val="000000"/>
      <w:sz w:val="20"/>
    </w:rPr>
  </w:style>
  <w:style w:type="character" w:customStyle="1" w:styleId="textbold">
    <w:name w:val="text bold"/>
    <w:basedOn w:val="Domylnaczcionkaakapitu"/>
    <w:uiPriority w:val="99"/>
    <w:rsid w:val="003F4B1F"/>
    <w:rPr>
      <w:rFonts w:cs="Times New Roman"/>
    </w:rPr>
  </w:style>
  <w:style w:type="character" w:customStyle="1" w:styleId="ZnakZnak4">
    <w:name w:val="Znak Znak4"/>
    <w:uiPriority w:val="99"/>
    <w:rsid w:val="00FB597E"/>
    <w:rPr>
      <w:b/>
      <w:sz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rPr>
      <w:rFonts w:cs="Times New Roman"/>
    </w:rPr>
  </w:style>
  <w:style w:type="character" w:styleId="Odwoanieprzypisukocowego">
    <w:name w:val="endnote reference"/>
    <w:basedOn w:val="Domylnaczcionkaakapitu"/>
    <w:uiPriority w:val="99"/>
    <w:semiHidden/>
    <w:rsid w:val="00D373A4"/>
    <w:rPr>
      <w:vertAlign w:val="superscript"/>
    </w:rPr>
  </w:style>
  <w:style w:type="paragraph" w:customStyle="1" w:styleId="Default">
    <w:name w:val="Default"/>
    <w:basedOn w:val="Normalny"/>
    <w:uiPriority w:val="99"/>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numPr>
        <w:numId w:val="5"/>
      </w:numPr>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basedOn w:val="Domylnaczcionkaakapitu"/>
    <w:uiPriority w:val="22"/>
    <w:qFormat/>
    <w:locked/>
    <w:rsid w:val="00F12700"/>
    <w:rPr>
      <w:b/>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6">
    <w:name w:val="Znak Znak6"/>
    <w:basedOn w:val="Normalny"/>
    <w:rsid w:val="0074494B"/>
    <w:pPr>
      <w:spacing w:line="360" w:lineRule="auto"/>
      <w:jc w:val="both"/>
    </w:pPr>
    <w:rPr>
      <w:rFonts w:ascii="Verdana" w:hAnsi="Verdana"/>
      <w:sz w:val="20"/>
      <w:szCs w:val="20"/>
    </w:rPr>
  </w:style>
  <w:style w:type="character" w:customStyle="1" w:styleId="FontStyle18">
    <w:name w:val="Font Style18"/>
    <w:rsid w:val="00306A59"/>
    <w:rPr>
      <w:rFonts w:ascii="Times New Roman" w:hAnsi="Times New Roman"/>
      <w:sz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qFormat/>
    <w:locked/>
    <w:rsid w:val="00522511"/>
    <w:pPr>
      <w:jc w:val="right"/>
    </w:pPr>
    <w:rPr>
      <w:b/>
      <w:i/>
      <w:szCs w:val="20"/>
    </w:rPr>
  </w:style>
  <w:style w:type="character" w:customStyle="1" w:styleId="LegendaZnak">
    <w:name w:val="Legenda Znak"/>
    <w:aliases w:val="Podpis pod rysunkiem lub tabelą Znak,Podpis pod rysunkiem Znak"/>
    <w:link w:val="Legenda"/>
    <w:locked/>
    <w:rsid w:val="00522511"/>
    <w:rPr>
      <w:b/>
      <w:i/>
      <w:sz w:val="24"/>
    </w:rPr>
  </w:style>
  <w:style w:type="paragraph" w:styleId="Tytu">
    <w:name w:val="Title"/>
    <w:basedOn w:val="Normalny"/>
    <w:link w:val="TytuZnak"/>
    <w:uiPriority w:val="10"/>
    <w:qFormat/>
    <w:locked/>
    <w:rsid w:val="00522511"/>
    <w:pPr>
      <w:jc w:val="center"/>
      <w:outlineLvl w:val="0"/>
    </w:pPr>
    <w:rPr>
      <w:b/>
      <w:sz w:val="28"/>
      <w:szCs w:val="20"/>
    </w:rPr>
  </w:style>
  <w:style w:type="character" w:customStyle="1" w:styleId="TytuZnak">
    <w:name w:val="Tytuł Znak"/>
    <w:basedOn w:val="Domylnaczcionkaakapitu"/>
    <w:link w:val="Tytu"/>
    <w:uiPriority w:val="10"/>
    <w:locked/>
    <w:rsid w:val="00522511"/>
    <w:rPr>
      <w:b/>
      <w:sz w:val="20"/>
    </w:rPr>
  </w:style>
  <w:style w:type="paragraph" w:customStyle="1" w:styleId="ZnakZnak5">
    <w:name w:val="Znak Znak5"/>
    <w:basedOn w:val="Normalny"/>
    <w:rsid w:val="00A93649"/>
    <w:pPr>
      <w:spacing w:line="360" w:lineRule="auto"/>
      <w:jc w:val="both"/>
    </w:pPr>
    <w:rPr>
      <w:rFonts w:ascii="Verdana" w:hAnsi="Verdana"/>
      <w:sz w:val="20"/>
      <w:szCs w:val="20"/>
    </w:rPr>
  </w:style>
  <w:style w:type="paragraph" w:customStyle="1" w:styleId="ZnakZnak2">
    <w:name w:val="Znak Znak2"/>
    <w:basedOn w:val="Normalny"/>
    <w:rsid w:val="00271F59"/>
    <w:pPr>
      <w:spacing w:after="120" w:line="360" w:lineRule="auto"/>
      <w:jc w:val="both"/>
    </w:pPr>
    <w:rPr>
      <w:rFonts w:ascii="Verdana" w:hAnsi="Verdana"/>
      <w:sz w:val="20"/>
      <w:szCs w:val="20"/>
    </w:rPr>
  </w:style>
  <w:style w:type="paragraph" w:customStyle="1" w:styleId="heading1Arial">
    <w:name w:val="heading 1 + Arial"/>
    <w:aliases w:val="14 pt,Bold,Justified"/>
    <w:basedOn w:val="Nagwek1"/>
    <w:rsid w:val="00C96931"/>
    <w:pPr>
      <w:tabs>
        <w:tab w:val="num" w:pos="1080"/>
      </w:tabs>
      <w:spacing w:before="240" w:after="60"/>
      <w:ind w:left="1080" w:hanging="1080"/>
      <w:jc w:val="both"/>
    </w:pPr>
    <w:rPr>
      <w:rFonts w:ascii="Arial" w:hAnsi="Arial" w:cs="Arial"/>
      <w:kern w:val="28"/>
      <w:lang w:val="en-US" w:eastAsia="en-US"/>
    </w:rPr>
  </w:style>
  <w:style w:type="character" w:customStyle="1" w:styleId="Heading1Spacing0pt5">
    <w:name w:val="Heading #1 + Spacing 0 pt5"/>
    <w:basedOn w:val="Domylnaczcionkaakapitu"/>
    <w:qFormat/>
    <w:rsid w:val="00D45B94"/>
    <w:rPr>
      <w:rFonts w:ascii="Arial" w:hAnsi="Arial" w:cs="Arial"/>
      <w:spacing w:val="0"/>
      <w:sz w:val="21"/>
      <w:szCs w:val="21"/>
      <w:shd w:val="clear" w:color="auto" w:fill="FFFFFF"/>
    </w:rPr>
  </w:style>
  <w:style w:type="character" w:customStyle="1" w:styleId="Bodytext47">
    <w:name w:val="Body text (4)7"/>
    <w:basedOn w:val="Domylnaczcionkaakapitu"/>
    <w:qFormat/>
    <w:rsid w:val="00D45B94"/>
    <w:rPr>
      <w:rFonts w:ascii="Arial" w:hAnsi="Arial" w:cs="Arial"/>
      <w:sz w:val="20"/>
      <w:szCs w:val="20"/>
      <w:shd w:val="clear" w:color="auto" w:fill="FFFFFF"/>
    </w:rPr>
  </w:style>
  <w:style w:type="character" w:customStyle="1" w:styleId="Bodytext4">
    <w:name w:val="Body text (4)"/>
    <w:basedOn w:val="Domylnaczcionkaakapitu"/>
    <w:qFormat/>
    <w:rsid w:val="00D45B94"/>
    <w:rPr>
      <w:rFonts w:ascii="Arial" w:hAnsi="Arial" w:cs="Arial"/>
      <w:sz w:val="20"/>
      <w:szCs w:val="20"/>
      <w:u w:val="single"/>
      <w:shd w:val="clear" w:color="auto" w:fill="FFFFFF"/>
    </w:rPr>
  </w:style>
  <w:style w:type="character" w:customStyle="1" w:styleId="BodytextSpacing0pt">
    <w:name w:val="Body text + Spacing 0 pt"/>
    <w:basedOn w:val="Domylnaczcionkaakapitu"/>
    <w:qFormat/>
    <w:rsid w:val="00D45B94"/>
    <w:rPr>
      <w:rFonts w:ascii="Arial" w:hAnsi="Arial" w:cs="Arial"/>
      <w:spacing w:val="0"/>
      <w:sz w:val="21"/>
      <w:szCs w:val="21"/>
      <w:shd w:val="clear" w:color="auto" w:fill="FFFFFF"/>
    </w:rPr>
  </w:style>
  <w:style w:type="character" w:customStyle="1" w:styleId="Heading1Spacing0pt4">
    <w:name w:val="Heading #1 + Spacing 0 pt4"/>
    <w:basedOn w:val="Domylnaczcionkaakapitu"/>
    <w:qFormat/>
    <w:rsid w:val="00D45B94"/>
    <w:rPr>
      <w:rFonts w:ascii="Arial" w:hAnsi="Arial" w:cs="Arial"/>
      <w:spacing w:val="0"/>
      <w:sz w:val="21"/>
      <w:szCs w:val="21"/>
      <w:u w:val="single"/>
      <w:shd w:val="clear" w:color="auto" w:fill="FFFFFF"/>
    </w:rPr>
  </w:style>
  <w:style w:type="paragraph" w:customStyle="1" w:styleId="Tretekstu">
    <w:name w:val="Treść tekstu"/>
    <w:basedOn w:val="Normalny"/>
    <w:rsid w:val="00D45B94"/>
    <w:pPr>
      <w:widowControl w:val="0"/>
      <w:spacing w:after="140" w:line="288" w:lineRule="auto"/>
    </w:pPr>
    <w:rPr>
      <w:rFonts w:ascii="Liberation Serif" w:eastAsia="SimSun" w:hAnsi="Liberation Serif" w:cs="Arial"/>
      <w:color w:val="00000A"/>
      <w:lang w:eastAsia="zh-CN" w:bidi="hi-IN"/>
    </w:rPr>
  </w:style>
  <w:style w:type="paragraph" w:customStyle="1" w:styleId="Heading1">
    <w:name w:val="Heading #1"/>
    <w:basedOn w:val="Normalny"/>
    <w:qFormat/>
    <w:rsid w:val="00D45B94"/>
    <w:pPr>
      <w:widowControl w:val="0"/>
      <w:shd w:val="clear" w:color="auto" w:fill="FFFFFF"/>
      <w:spacing w:before="780" w:after="180" w:line="240" w:lineRule="atLeast"/>
      <w:ind w:hanging="360"/>
      <w:jc w:val="both"/>
      <w:outlineLvl w:val="0"/>
    </w:pPr>
    <w:rPr>
      <w:rFonts w:ascii="Arial" w:hAnsi="Arial" w:cs="Arial"/>
      <w:color w:val="000000"/>
      <w:spacing w:val="10"/>
      <w:sz w:val="21"/>
      <w:szCs w:val="21"/>
      <w:lang w:eastAsia="zh-CN" w:bidi="hi-IN"/>
    </w:rPr>
  </w:style>
  <w:style w:type="paragraph" w:customStyle="1" w:styleId="Bodytext41">
    <w:name w:val="Body text (4)1"/>
    <w:basedOn w:val="Normalny"/>
    <w:qFormat/>
    <w:rsid w:val="00D45B94"/>
    <w:pPr>
      <w:widowControl w:val="0"/>
      <w:shd w:val="clear" w:color="auto" w:fill="FFFFFF"/>
      <w:spacing w:before="6720" w:line="254" w:lineRule="exact"/>
      <w:jc w:val="center"/>
    </w:pPr>
    <w:rPr>
      <w:rFonts w:ascii="Arial" w:hAnsi="Arial" w:cs="Arial"/>
      <w:color w:val="000000"/>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71426">
      <w:marLeft w:val="0"/>
      <w:marRight w:val="0"/>
      <w:marTop w:val="0"/>
      <w:marBottom w:val="0"/>
      <w:divBdr>
        <w:top w:val="none" w:sz="0" w:space="0" w:color="auto"/>
        <w:left w:val="none" w:sz="0" w:space="0" w:color="auto"/>
        <w:bottom w:val="none" w:sz="0" w:space="0" w:color="auto"/>
        <w:right w:val="none" w:sz="0" w:space="0" w:color="auto"/>
      </w:divBdr>
    </w:div>
    <w:div w:id="1147671427">
      <w:marLeft w:val="0"/>
      <w:marRight w:val="0"/>
      <w:marTop w:val="0"/>
      <w:marBottom w:val="0"/>
      <w:divBdr>
        <w:top w:val="none" w:sz="0" w:space="0" w:color="auto"/>
        <w:left w:val="none" w:sz="0" w:space="0" w:color="auto"/>
        <w:bottom w:val="none" w:sz="0" w:space="0" w:color="auto"/>
        <w:right w:val="none" w:sz="0" w:space="0" w:color="auto"/>
      </w:divBdr>
    </w:div>
    <w:div w:id="1147671428">
      <w:marLeft w:val="0"/>
      <w:marRight w:val="0"/>
      <w:marTop w:val="0"/>
      <w:marBottom w:val="0"/>
      <w:divBdr>
        <w:top w:val="none" w:sz="0" w:space="0" w:color="auto"/>
        <w:left w:val="none" w:sz="0" w:space="0" w:color="auto"/>
        <w:bottom w:val="none" w:sz="0" w:space="0" w:color="auto"/>
        <w:right w:val="none" w:sz="0" w:space="0" w:color="auto"/>
      </w:divBdr>
    </w:div>
    <w:div w:id="1147671429">
      <w:marLeft w:val="0"/>
      <w:marRight w:val="0"/>
      <w:marTop w:val="0"/>
      <w:marBottom w:val="0"/>
      <w:divBdr>
        <w:top w:val="none" w:sz="0" w:space="0" w:color="auto"/>
        <w:left w:val="none" w:sz="0" w:space="0" w:color="auto"/>
        <w:bottom w:val="none" w:sz="0" w:space="0" w:color="auto"/>
        <w:right w:val="none" w:sz="0" w:space="0" w:color="auto"/>
      </w:divBdr>
    </w:div>
    <w:div w:id="1147671430">
      <w:marLeft w:val="0"/>
      <w:marRight w:val="0"/>
      <w:marTop w:val="0"/>
      <w:marBottom w:val="0"/>
      <w:divBdr>
        <w:top w:val="none" w:sz="0" w:space="0" w:color="auto"/>
        <w:left w:val="none" w:sz="0" w:space="0" w:color="auto"/>
        <w:bottom w:val="none" w:sz="0" w:space="0" w:color="auto"/>
        <w:right w:val="none" w:sz="0" w:space="0" w:color="auto"/>
      </w:divBdr>
    </w:div>
    <w:div w:id="1147671431">
      <w:marLeft w:val="0"/>
      <w:marRight w:val="0"/>
      <w:marTop w:val="0"/>
      <w:marBottom w:val="0"/>
      <w:divBdr>
        <w:top w:val="none" w:sz="0" w:space="0" w:color="auto"/>
        <w:left w:val="none" w:sz="0" w:space="0" w:color="auto"/>
        <w:bottom w:val="none" w:sz="0" w:space="0" w:color="auto"/>
        <w:right w:val="none" w:sz="0" w:space="0" w:color="auto"/>
      </w:divBdr>
    </w:div>
    <w:div w:id="1147671432">
      <w:marLeft w:val="0"/>
      <w:marRight w:val="0"/>
      <w:marTop w:val="0"/>
      <w:marBottom w:val="0"/>
      <w:divBdr>
        <w:top w:val="none" w:sz="0" w:space="0" w:color="auto"/>
        <w:left w:val="none" w:sz="0" w:space="0" w:color="auto"/>
        <w:bottom w:val="none" w:sz="0" w:space="0" w:color="auto"/>
        <w:right w:val="none" w:sz="0" w:space="0" w:color="auto"/>
      </w:divBdr>
    </w:div>
    <w:div w:id="1147671433">
      <w:marLeft w:val="0"/>
      <w:marRight w:val="0"/>
      <w:marTop w:val="0"/>
      <w:marBottom w:val="0"/>
      <w:divBdr>
        <w:top w:val="none" w:sz="0" w:space="0" w:color="auto"/>
        <w:left w:val="none" w:sz="0" w:space="0" w:color="auto"/>
        <w:bottom w:val="none" w:sz="0" w:space="0" w:color="auto"/>
        <w:right w:val="none" w:sz="0" w:space="0" w:color="auto"/>
      </w:divBdr>
      <w:divsChild>
        <w:div w:id="1147671440">
          <w:marLeft w:val="0"/>
          <w:marRight w:val="0"/>
          <w:marTop w:val="0"/>
          <w:marBottom w:val="0"/>
          <w:divBdr>
            <w:top w:val="none" w:sz="0" w:space="0" w:color="auto"/>
            <w:left w:val="none" w:sz="0" w:space="0" w:color="auto"/>
            <w:bottom w:val="none" w:sz="0" w:space="0" w:color="auto"/>
            <w:right w:val="none" w:sz="0" w:space="0" w:color="auto"/>
          </w:divBdr>
        </w:div>
      </w:divsChild>
    </w:div>
    <w:div w:id="1147671434">
      <w:marLeft w:val="0"/>
      <w:marRight w:val="0"/>
      <w:marTop w:val="0"/>
      <w:marBottom w:val="0"/>
      <w:divBdr>
        <w:top w:val="none" w:sz="0" w:space="0" w:color="auto"/>
        <w:left w:val="none" w:sz="0" w:space="0" w:color="auto"/>
        <w:bottom w:val="none" w:sz="0" w:space="0" w:color="auto"/>
        <w:right w:val="none" w:sz="0" w:space="0" w:color="auto"/>
      </w:divBdr>
    </w:div>
    <w:div w:id="1147671435">
      <w:marLeft w:val="0"/>
      <w:marRight w:val="0"/>
      <w:marTop w:val="0"/>
      <w:marBottom w:val="0"/>
      <w:divBdr>
        <w:top w:val="none" w:sz="0" w:space="0" w:color="auto"/>
        <w:left w:val="none" w:sz="0" w:space="0" w:color="auto"/>
        <w:bottom w:val="none" w:sz="0" w:space="0" w:color="auto"/>
        <w:right w:val="none" w:sz="0" w:space="0" w:color="auto"/>
      </w:divBdr>
    </w:div>
    <w:div w:id="1147671436">
      <w:marLeft w:val="0"/>
      <w:marRight w:val="0"/>
      <w:marTop w:val="0"/>
      <w:marBottom w:val="0"/>
      <w:divBdr>
        <w:top w:val="none" w:sz="0" w:space="0" w:color="auto"/>
        <w:left w:val="none" w:sz="0" w:space="0" w:color="auto"/>
        <w:bottom w:val="none" w:sz="0" w:space="0" w:color="auto"/>
        <w:right w:val="none" w:sz="0" w:space="0" w:color="auto"/>
      </w:divBdr>
    </w:div>
    <w:div w:id="1147671437">
      <w:marLeft w:val="0"/>
      <w:marRight w:val="0"/>
      <w:marTop w:val="0"/>
      <w:marBottom w:val="0"/>
      <w:divBdr>
        <w:top w:val="none" w:sz="0" w:space="0" w:color="auto"/>
        <w:left w:val="none" w:sz="0" w:space="0" w:color="auto"/>
        <w:bottom w:val="none" w:sz="0" w:space="0" w:color="auto"/>
        <w:right w:val="none" w:sz="0" w:space="0" w:color="auto"/>
      </w:divBdr>
    </w:div>
    <w:div w:id="1147671438">
      <w:marLeft w:val="0"/>
      <w:marRight w:val="0"/>
      <w:marTop w:val="0"/>
      <w:marBottom w:val="0"/>
      <w:divBdr>
        <w:top w:val="none" w:sz="0" w:space="0" w:color="auto"/>
        <w:left w:val="none" w:sz="0" w:space="0" w:color="auto"/>
        <w:bottom w:val="none" w:sz="0" w:space="0" w:color="auto"/>
        <w:right w:val="none" w:sz="0" w:space="0" w:color="auto"/>
      </w:divBdr>
    </w:div>
    <w:div w:id="1147671439">
      <w:marLeft w:val="0"/>
      <w:marRight w:val="0"/>
      <w:marTop w:val="0"/>
      <w:marBottom w:val="0"/>
      <w:divBdr>
        <w:top w:val="none" w:sz="0" w:space="0" w:color="auto"/>
        <w:left w:val="none" w:sz="0" w:space="0" w:color="auto"/>
        <w:bottom w:val="none" w:sz="0" w:space="0" w:color="auto"/>
        <w:right w:val="none" w:sz="0" w:space="0" w:color="auto"/>
      </w:divBdr>
    </w:div>
    <w:div w:id="1147671441">
      <w:marLeft w:val="0"/>
      <w:marRight w:val="0"/>
      <w:marTop w:val="0"/>
      <w:marBottom w:val="0"/>
      <w:divBdr>
        <w:top w:val="none" w:sz="0" w:space="0" w:color="auto"/>
        <w:left w:val="none" w:sz="0" w:space="0" w:color="auto"/>
        <w:bottom w:val="none" w:sz="0" w:space="0" w:color="auto"/>
        <w:right w:val="none" w:sz="0" w:space="0" w:color="auto"/>
      </w:divBdr>
    </w:div>
    <w:div w:id="1147671442">
      <w:marLeft w:val="0"/>
      <w:marRight w:val="0"/>
      <w:marTop w:val="0"/>
      <w:marBottom w:val="0"/>
      <w:divBdr>
        <w:top w:val="none" w:sz="0" w:space="0" w:color="auto"/>
        <w:left w:val="none" w:sz="0" w:space="0" w:color="auto"/>
        <w:bottom w:val="none" w:sz="0" w:space="0" w:color="auto"/>
        <w:right w:val="none" w:sz="0" w:space="0" w:color="auto"/>
      </w:divBdr>
    </w:div>
    <w:div w:id="1147671443">
      <w:marLeft w:val="0"/>
      <w:marRight w:val="0"/>
      <w:marTop w:val="0"/>
      <w:marBottom w:val="0"/>
      <w:divBdr>
        <w:top w:val="none" w:sz="0" w:space="0" w:color="auto"/>
        <w:left w:val="none" w:sz="0" w:space="0" w:color="auto"/>
        <w:bottom w:val="none" w:sz="0" w:space="0" w:color="auto"/>
        <w:right w:val="none" w:sz="0" w:space="0" w:color="auto"/>
      </w:divBdr>
    </w:div>
    <w:div w:id="1147671444">
      <w:marLeft w:val="0"/>
      <w:marRight w:val="0"/>
      <w:marTop w:val="0"/>
      <w:marBottom w:val="0"/>
      <w:divBdr>
        <w:top w:val="none" w:sz="0" w:space="0" w:color="auto"/>
        <w:left w:val="none" w:sz="0" w:space="0" w:color="auto"/>
        <w:bottom w:val="none" w:sz="0" w:space="0" w:color="auto"/>
        <w:right w:val="none" w:sz="0" w:space="0" w:color="auto"/>
      </w:divBdr>
    </w:div>
    <w:div w:id="1147671445">
      <w:marLeft w:val="0"/>
      <w:marRight w:val="0"/>
      <w:marTop w:val="0"/>
      <w:marBottom w:val="0"/>
      <w:divBdr>
        <w:top w:val="none" w:sz="0" w:space="0" w:color="auto"/>
        <w:left w:val="none" w:sz="0" w:space="0" w:color="auto"/>
        <w:bottom w:val="none" w:sz="0" w:space="0" w:color="auto"/>
        <w:right w:val="none" w:sz="0" w:space="0" w:color="auto"/>
      </w:divBdr>
    </w:div>
    <w:div w:id="1147671446">
      <w:marLeft w:val="0"/>
      <w:marRight w:val="0"/>
      <w:marTop w:val="0"/>
      <w:marBottom w:val="0"/>
      <w:divBdr>
        <w:top w:val="none" w:sz="0" w:space="0" w:color="auto"/>
        <w:left w:val="none" w:sz="0" w:space="0" w:color="auto"/>
        <w:bottom w:val="none" w:sz="0" w:space="0" w:color="auto"/>
        <w:right w:val="none" w:sz="0" w:space="0" w:color="auto"/>
      </w:divBdr>
    </w:div>
    <w:div w:id="1147671447">
      <w:marLeft w:val="0"/>
      <w:marRight w:val="0"/>
      <w:marTop w:val="0"/>
      <w:marBottom w:val="0"/>
      <w:divBdr>
        <w:top w:val="none" w:sz="0" w:space="0" w:color="auto"/>
        <w:left w:val="none" w:sz="0" w:space="0" w:color="auto"/>
        <w:bottom w:val="none" w:sz="0" w:space="0" w:color="auto"/>
        <w:right w:val="none" w:sz="0" w:space="0" w:color="auto"/>
      </w:divBdr>
    </w:div>
    <w:div w:id="1147671448">
      <w:marLeft w:val="0"/>
      <w:marRight w:val="0"/>
      <w:marTop w:val="0"/>
      <w:marBottom w:val="0"/>
      <w:divBdr>
        <w:top w:val="none" w:sz="0" w:space="0" w:color="auto"/>
        <w:left w:val="none" w:sz="0" w:space="0" w:color="auto"/>
        <w:bottom w:val="none" w:sz="0" w:space="0" w:color="auto"/>
        <w:right w:val="none" w:sz="0" w:space="0" w:color="auto"/>
      </w:divBdr>
    </w:div>
    <w:div w:id="1147671449">
      <w:marLeft w:val="0"/>
      <w:marRight w:val="0"/>
      <w:marTop w:val="0"/>
      <w:marBottom w:val="0"/>
      <w:divBdr>
        <w:top w:val="none" w:sz="0" w:space="0" w:color="auto"/>
        <w:left w:val="none" w:sz="0" w:space="0" w:color="auto"/>
        <w:bottom w:val="none" w:sz="0" w:space="0" w:color="auto"/>
        <w:right w:val="none" w:sz="0" w:space="0" w:color="auto"/>
      </w:divBdr>
    </w:div>
    <w:div w:id="1147671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zp@krus.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zp@krus.gov.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34</Pages>
  <Words>9680</Words>
  <Characters>64548</Characters>
  <Application>Microsoft Office Word</Application>
  <DocSecurity>0</DocSecurity>
  <Lines>537</Lines>
  <Paragraphs>148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Kasa Rolniczego Ubezpieczenia Społecznego - CENTRALA</vt:lpstr>
      <vt:lpstr>Kasa Rolniczego Ubezpieczenia Społecznego - CENTRALA</vt:lpstr>
    </vt:vector>
  </TitlesOfParts>
  <Company>Microsoft</Company>
  <LinksUpToDate>false</LinksUpToDate>
  <CharactersWithSpaces>74080</CharactersWithSpaces>
  <SharedDoc>false</SharedDoc>
  <HLinks>
    <vt:vector size="12" baseType="variant">
      <vt:variant>
        <vt:i4>7143440</vt:i4>
      </vt:variant>
      <vt:variant>
        <vt:i4>3</vt:i4>
      </vt:variant>
      <vt:variant>
        <vt:i4>0</vt:i4>
      </vt:variant>
      <vt:variant>
        <vt:i4>5</vt:i4>
      </vt:variant>
      <vt:variant>
        <vt:lpwstr>mailto:bzp@krus.gov.pl</vt:lpwstr>
      </vt:variant>
      <vt:variant>
        <vt:lpwstr/>
      </vt:variant>
      <vt:variant>
        <vt:i4>7143440</vt:i4>
      </vt:variant>
      <vt:variant>
        <vt:i4>0</vt:i4>
      </vt:variant>
      <vt:variant>
        <vt:i4>0</vt:i4>
      </vt:variant>
      <vt:variant>
        <vt:i4>5</vt:i4>
      </vt:variant>
      <vt:variant>
        <vt:lpwstr>mailto:bzp@krus.gov.pl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Kasa Rolniczego Ubezpieczenia Społecznego - CENTRALA</dc:title>
  <dc:creator>k.stasikowska</dc:creator>
  <cp:lastModifiedBy>Elżbieta Bylina</cp:lastModifiedBy>
  <cp:revision>11</cp:revision>
  <cp:lastPrinted>2018-07-02T10:50:00Z</cp:lastPrinted>
  <dcterms:created xsi:type="dcterms:W3CDTF">2018-06-25T11:29:00Z</dcterms:created>
  <dcterms:modified xsi:type="dcterms:W3CDTF">2018-07-02T10:50:00Z</dcterms:modified>
</cp:coreProperties>
</file>