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p>
    <w:p w:rsidR="00D03975" w:rsidRPr="00532C28" w:rsidRDefault="00D03975" w:rsidP="00D03975">
      <w:pPr>
        <w:jc w:val="center"/>
        <w:rPr>
          <w:b/>
          <w:bCs/>
        </w:rPr>
      </w:pPr>
      <w:r w:rsidRPr="00532C28">
        <w:rPr>
          <w:b/>
          <w:bCs/>
        </w:rPr>
        <w:t>Kasa Rolniczego Ubezpieczenia Społecznego - CENTRALA</w:t>
      </w:r>
    </w:p>
    <w:p w:rsidR="00D03975" w:rsidRPr="00532C28" w:rsidRDefault="00D03975" w:rsidP="00D03975">
      <w:pPr>
        <w:jc w:val="center"/>
        <w:rPr>
          <w:b/>
          <w:bCs/>
        </w:rPr>
      </w:pPr>
      <w:r w:rsidRPr="00532C28">
        <w:rPr>
          <w:b/>
          <w:bCs/>
        </w:rPr>
        <w:t>00 – 608 Warszawa, Al. Niepodległości 190</w:t>
      </w: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r w:rsidRPr="00532C28">
        <w:t>Biuro Zamówień Publicznych</w:t>
      </w:r>
    </w:p>
    <w:p w:rsidR="00D03975" w:rsidRPr="00532C28" w:rsidRDefault="00D03975" w:rsidP="00D03975">
      <w:pPr>
        <w:jc w:val="center"/>
        <w:rPr>
          <w:lang w:val="de-DE"/>
        </w:rPr>
      </w:pPr>
      <w:r w:rsidRPr="00532C28">
        <w:rPr>
          <w:lang w:val="de-DE"/>
        </w:rPr>
        <w:t>tel.: (22) 592-64-20</w:t>
      </w:r>
    </w:p>
    <w:p w:rsidR="00D03975" w:rsidRPr="00532C28" w:rsidRDefault="00D03975" w:rsidP="00D03975">
      <w:pPr>
        <w:jc w:val="center"/>
        <w:rPr>
          <w:b/>
          <w:bCs/>
          <w:lang w:val="de-DE"/>
        </w:rPr>
      </w:pPr>
      <w:r w:rsidRPr="00532C28">
        <w:rPr>
          <w:lang w:val="de-DE"/>
        </w:rPr>
        <w:t>e-mail:</w:t>
      </w:r>
      <w:hyperlink r:id="rId9" w:history="1">
        <w:r w:rsidRPr="00532C28">
          <w:rPr>
            <w:rStyle w:val="Hipercze"/>
            <w:color w:val="auto"/>
            <w:lang w:val="de-DE"/>
          </w:rPr>
          <w:t>bzp@krus.gov.pl</w:t>
        </w:r>
      </w:hyperlink>
    </w:p>
    <w:p w:rsidR="00D03975" w:rsidRPr="00532C28" w:rsidRDefault="00D03975" w:rsidP="00D03975">
      <w:pPr>
        <w:jc w:val="center"/>
        <w:rPr>
          <w:b/>
          <w:bCs/>
          <w:lang w:val="de-DE"/>
        </w:rPr>
      </w:pPr>
    </w:p>
    <w:p w:rsidR="00D03975" w:rsidRPr="00532C28" w:rsidRDefault="00D03975" w:rsidP="00D03975">
      <w:pPr>
        <w:jc w:val="center"/>
        <w:rPr>
          <w:b/>
          <w:bCs/>
          <w:lang w:val="de-DE"/>
        </w:rPr>
      </w:pPr>
    </w:p>
    <w:p w:rsidR="00D03975" w:rsidRPr="00532C28" w:rsidRDefault="00D03975" w:rsidP="00D03975">
      <w:pPr>
        <w:rPr>
          <w:b/>
          <w:bCs/>
          <w:lang w:val="de-DE"/>
        </w:rPr>
      </w:pPr>
    </w:p>
    <w:p w:rsidR="00D03975" w:rsidRPr="00532C28" w:rsidRDefault="00D03975" w:rsidP="00D03975">
      <w:pPr>
        <w:pStyle w:val="Nagwek1"/>
        <w:rPr>
          <w:sz w:val="24"/>
          <w:szCs w:val="24"/>
          <w:lang w:val="de-DE"/>
        </w:rPr>
      </w:pPr>
    </w:p>
    <w:p w:rsidR="00D03975" w:rsidRPr="00532C28" w:rsidRDefault="00D03975" w:rsidP="00D03975">
      <w:pPr>
        <w:pStyle w:val="Nagwek1"/>
        <w:rPr>
          <w:sz w:val="24"/>
          <w:szCs w:val="24"/>
          <w:lang w:val="de-DE"/>
        </w:rPr>
      </w:pPr>
    </w:p>
    <w:p w:rsidR="00D03975" w:rsidRPr="00532C28" w:rsidRDefault="00D03975" w:rsidP="00D03975">
      <w:pPr>
        <w:pStyle w:val="Nagwek1"/>
        <w:rPr>
          <w:sz w:val="24"/>
          <w:szCs w:val="24"/>
        </w:rPr>
      </w:pPr>
      <w:r w:rsidRPr="00532C28">
        <w:rPr>
          <w:sz w:val="24"/>
          <w:szCs w:val="24"/>
        </w:rPr>
        <w:t>Postępowanie o udzielenie zamówienia publicznego</w:t>
      </w:r>
    </w:p>
    <w:p w:rsidR="00D03975" w:rsidRPr="00532C28" w:rsidRDefault="00D03975" w:rsidP="00D03975">
      <w:pPr>
        <w:pStyle w:val="Nagwek1"/>
        <w:rPr>
          <w:sz w:val="24"/>
          <w:szCs w:val="24"/>
        </w:rPr>
      </w:pPr>
      <w:r w:rsidRPr="00532C28">
        <w:rPr>
          <w:sz w:val="24"/>
          <w:szCs w:val="24"/>
        </w:rPr>
        <w:t> w trybie przetargu nieograniczonego</w:t>
      </w:r>
    </w:p>
    <w:p w:rsidR="00D03975" w:rsidRPr="00532C28" w:rsidRDefault="00D03975" w:rsidP="00D03975">
      <w:pPr>
        <w:jc w:val="center"/>
        <w:rPr>
          <w:b/>
          <w:bCs/>
        </w:rPr>
      </w:pPr>
    </w:p>
    <w:p w:rsidR="00D03975" w:rsidRPr="00E001FA" w:rsidRDefault="00206F9A" w:rsidP="00D03975">
      <w:pPr>
        <w:tabs>
          <w:tab w:val="left" w:pos="2268"/>
        </w:tabs>
        <w:spacing w:line="360" w:lineRule="auto"/>
        <w:jc w:val="center"/>
        <w:rPr>
          <w:b/>
          <w:sz w:val="28"/>
          <w:szCs w:val="28"/>
        </w:rPr>
      </w:pPr>
      <w:r w:rsidRPr="00E001FA">
        <w:rPr>
          <w:b/>
          <w:sz w:val="28"/>
          <w:szCs w:val="28"/>
        </w:rPr>
        <w:t>Zakup licencji- rozbudowa oprogramowania</w:t>
      </w:r>
      <w:r w:rsidR="00E001FA" w:rsidRPr="00E001FA">
        <w:rPr>
          <w:b/>
          <w:sz w:val="28"/>
          <w:szCs w:val="28"/>
        </w:rPr>
        <w:t xml:space="preserve"> systemu ochrony stacji końcowych użytkowników i serwerów</w:t>
      </w:r>
      <w:r w:rsidR="00D03975" w:rsidRPr="00E001FA">
        <w:rPr>
          <w:b/>
          <w:sz w:val="28"/>
          <w:szCs w:val="28"/>
        </w:rPr>
        <w:br/>
      </w: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jc w:val="center"/>
      </w:pPr>
    </w:p>
    <w:p w:rsidR="00D03975" w:rsidRPr="00532C28" w:rsidRDefault="00D03975" w:rsidP="00D03975">
      <w:pPr>
        <w:pStyle w:val="Nagwek2"/>
        <w:rPr>
          <w:sz w:val="24"/>
          <w:szCs w:val="24"/>
        </w:rPr>
      </w:pPr>
    </w:p>
    <w:p w:rsidR="00D03975" w:rsidRPr="00532C28" w:rsidRDefault="00D03975" w:rsidP="00D03975">
      <w:pPr>
        <w:pStyle w:val="Nagwek2"/>
        <w:rPr>
          <w:sz w:val="24"/>
          <w:szCs w:val="24"/>
        </w:rPr>
      </w:pPr>
    </w:p>
    <w:p w:rsidR="00D03975" w:rsidRPr="00532C28" w:rsidRDefault="00D03975" w:rsidP="00D03975">
      <w:pPr>
        <w:pStyle w:val="Nagwek2"/>
        <w:rPr>
          <w:sz w:val="24"/>
          <w:szCs w:val="24"/>
        </w:rPr>
      </w:pPr>
      <w:r w:rsidRPr="00532C28">
        <w:rPr>
          <w:sz w:val="24"/>
          <w:szCs w:val="24"/>
        </w:rPr>
        <w:t>Specyfikacja istotnych warunków zamówienia</w:t>
      </w:r>
    </w:p>
    <w:p w:rsidR="00D03975" w:rsidRPr="00532C28" w:rsidRDefault="00D03975" w:rsidP="00D03975">
      <w:pPr>
        <w:jc w:val="center"/>
      </w:pPr>
      <w:r w:rsidRPr="00532C28">
        <w:t>(zwana dalej SIWZ)</w:t>
      </w:r>
    </w:p>
    <w:p w:rsidR="00F12700" w:rsidRPr="00532C28" w:rsidRDefault="00F12700" w:rsidP="00F12700">
      <w:pPr>
        <w:rPr>
          <w:rStyle w:val="Pogrubienie"/>
          <w:rFonts w:ascii="Arial Narrow" w:hAnsi="Arial Narrow"/>
          <w:szCs w:val="22"/>
        </w:rPr>
      </w:pPr>
    </w:p>
    <w:p w:rsidR="00F12700" w:rsidRPr="00532C28" w:rsidRDefault="00F12700" w:rsidP="00F12700">
      <w:pPr>
        <w:pStyle w:val="Nagwek1"/>
        <w:rPr>
          <w:rFonts w:ascii="Arial Narrow" w:hAnsi="Arial Narrow"/>
          <w:b w:val="0"/>
          <w:sz w:val="24"/>
          <w:szCs w:val="24"/>
        </w:rPr>
      </w:pPr>
    </w:p>
    <w:p w:rsidR="00D03975" w:rsidRPr="00532C28" w:rsidRDefault="00D03975" w:rsidP="00D03975"/>
    <w:p w:rsidR="00D03975" w:rsidRPr="00532C28" w:rsidRDefault="00D03975" w:rsidP="00EE60E5">
      <w:pPr>
        <w:pBdr>
          <w:bottom w:val="single" w:sz="12" w:space="2" w:color="auto"/>
        </w:pBdr>
      </w:pPr>
    </w:p>
    <w:p w:rsidR="00D03975" w:rsidRPr="00532C28" w:rsidRDefault="00D03975" w:rsidP="00EE60E5">
      <w:pPr>
        <w:pBdr>
          <w:bottom w:val="single" w:sz="12" w:space="2" w:color="auto"/>
        </w:pBdr>
      </w:pPr>
    </w:p>
    <w:p w:rsidR="00D03975" w:rsidRPr="00532C28" w:rsidRDefault="00D03975" w:rsidP="00EE60E5">
      <w:pPr>
        <w:pBdr>
          <w:bottom w:val="single" w:sz="12" w:space="2" w:color="auto"/>
        </w:pBdr>
      </w:pPr>
    </w:p>
    <w:p w:rsidR="00D03975" w:rsidRPr="00532C28" w:rsidRDefault="00D03975" w:rsidP="00EE60E5">
      <w:pPr>
        <w:pBdr>
          <w:bottom w:val="single" w:sz="12" w:space="2" w:color="auto"/>
        </w:pBdr>
      </w:pPr>
    </w:p>
    <w:p w:rsidR="00D03975" w:rsidRDefault="00FC7D48" w:rsidP="00EE60E5">
      <w:pPr>
        <w:pBdr>
          <w:bottom w:val="single" w:sz="12" w:space="2" w:color="auto"/>
        </w:pBdr>
      </w:pPr>
      <w:r>
        <w:t>Rozdział I – Instrukcja dla Wykonawców</w:t>
      </w:r>
    </w:p>
    <w:p w:rsidR="003924E9" w:rsidRPr="00532C28" w:rsidRDefault="003924E9" w:rsidP="00EE60E5">
      <w:pPr>
        <w:pBdr>
          <w:bottom w:val="single" w:sz="12" w:space="2" w:color="auto"/>
        </w:pBdr>
      </w:pPr>
      <w:r>
        <w:t xml:space="preserve">Rozdział II – Szczegółowy opis przedmiotu zamówienia </w:t>
      </w:r>
    </w:p>
    <w:p w:rsidR="00D03975" w:rsidRDefault="00815AAC" w:rsidP="00EE60E5">
      <w:pPr>
        <w:pBdr>
          <w:bottom w:val="single" w:sz="12" w:space="2" w:color="auto"/>
        </w:pBdr>
      </w:pPr>
      <w:r>
        <w:t>Rozdział II</w:t>
      </w:r>
      <w:r w:rsidR="003924E9">
        <w:t>I</w:t>
      </w:r>
      <w:r w:rsidR="00EE60E5">
        <w:t xml:space="preserve"> </w:t>
      </w:r>
      <w:r w:rsidR="00B776D0" w:rsidRPr="00B776D0">
        <w:t>–</w:t>
      </w:r>
      <w:r w:rsidR="00EE60E5">
        <w:t xml:space="preserve"> </w:t>
      </w:r>
      <w:r w:rsidR="00FC7D48">
        <w:t>Wzór umowy</w:t>
      </w:r>
    </w:p>
    <w:p w:rsidR="00FC7D48" w:rsidRDefault="00815AAC" w:rsidP="00EE60E5">
      <w:pPr>
        <w:pBdr>
          <w:bottom w:val="single" w:sz="12" w:space="2" w:color="auto"/>
        </w:pBdr>
      </w:pPr>
      <w:r>
        <w:t>Rozdział I</w:t>
      </w:r>
      <w:r w:rsidR="003924E9">
        <w:t>V</w:t>
      </w:r>
      <w:r w:rsidR="001962B2">
        <w:t xml:space="preserve"> – Formularz oferty</w:t>
      </w:r>
      <w:r w:rsidR="00FC7D48">
        <w:t xml:space="preserve"> i załącznik</w:t>
      </w:r>
      <w:r w:rsidR="00206F9A">
        <w:t>i</w:t>
      </w:r>
      <w:r w:rsidR="00FC7D48">
        <w:t xml:space="preserve"> </w:t>
      </w:r>
    </w:p>
    <w:p w:rsidR="00D03975" w:rsidRPr="00532C28" w:rsidRDefault="00D03975" w:rsidP="00EE60E5">
      <w:pPr>
        <w:pBdr>
          <w:bottom w:val="single" w:sz="12" w:space="2" w:color="auto"/>
        </w:pBdr>
      </w:pPr>
    </w:p>
    <w:p w:rsidR="00D03975" w:rsidRPr="00532C28" w:rsidRDefault="00D03975" w:rsidP="00EE60E5">
      <w:pPr>
        <w:pBdr>
          <w:bottom w:val="single" w:sz="12" w:space="2" w:color="auto"/>
        </w:pBdr>
      </w:pPr>
    </w:p>
    <w:p w:rsidR="00D03975" w:rsidRDefault="00D03975" w:rsidP="00EE60E5">
      <w:pPr>
        <w:pBdr>
          <w:bottom w:val="single" w:sz="12" w:space="2" w:color="auto"/>
        </w:pBdr>
      </w:pPr>
    </w:p>
    <w:p w:rsidR="00815AAC" w:rsidRPr="00532C28" w:rsidRDefault="00815AAC" w:rsidP="00EE60E5">
      <w:pPr>
        <w:pBdr>
          <w:bottom w:val="single" w:sz="12" w:space="2" w:color="auto"/>
        </w:pBdr>
      </w:pPr>
    </w:p>
    <w:p w:rsidR="00D03975" w:rsidRPr="00532C28" w:rsidRDefault="00D03975" w:rsidP="00EE60E5">
      <w:pPr>
        <w:pBdr>
          <w:bottom w:val="single" w:sz="12" w:space="2" w:color="auto"/>
        </w:pBdr>
      </w:pPr>
    </w:p>
    <w:p w:rsidR="00D03975" w:rsidRPr="00532C28" w:rsidRDefault="00206F9A" w:rsidP="00206F9A">
      <w:pPr>
        <w:pStyle w:val="Nagwek4"/>
        <w:tabs>
          <w:tab w:val="clear" w:pos="1134"/>
          <w:tab w:val="left" w:pos="0"/>
        </w:tabs>
        <w:spacing w:line="276" w:lineRule="auto"/>
        <w:ind w:firstLine="0"/>
        <w:jc w:val="center"/>
      </w:pPr>
      <w:r>
        <w:t>Warszawa, 2018</w:t>
      </w:r>
      <w:r w:rsidR="00D03975" w:rsidRPr="00532C28">
        <w:t>r.</w:t>
      </w:r>
    </w:p>
    <w:p w:rsidR="002F2FD4" w:rsidRPr="00532C28" w:rsidRDefault="00580A9F" w:rsidP="00CB4144">
      <w:pPr>
        <w:spacing w:line="276" w:lineRule="auto"/>
        <w:jc w:val="center"/>
      </w:pPr>
      <w:r w:rsidRPr="00532C28">
        <w:t>0000-ZP.261</w:t>
      </w:r>
      <w:r w:rsidR="00206F9A">
        <w:t>.15</w:t>
      </w:r>
      <w:r w:rsidR="00CA2F13">
        <w:t>.</w:t>
      </w:r>
      <w:r w:rsidR="00CB4144">
        <w:t>2018</w:t>
      </w:r>
    </w:p>
    <w:p w:rsidR="00580A9F" w:rsidRPr="00475C6D" w:rsidRDefault="0094594B" w:rsidP="00580A9F">
      <w:pPr>
        <w:jc w:val="center"/>
        <w:rPr>
          <w:b/>
          <w:sz w:val="28"/>
          <w:szCs w:val="28"/>
          <w:u w:val="single"/>
        </w:rPr>
      </w:pPr>
      <w:r w:rsidRPr="00475C6D">
        <w:rPr>
          <w:b/>
          <w:sz w:val="28"/>
          <w:szCs w:val="28"/>
          <w:u w:val="single"/>
        </w:rPr>
        <w:lastRenderedPageBreak/>
        <w:t>Rozdział I – Instrukcja dla Wykonawców</w:t>
      </w:r>
    </w:p>
    <w:p w:rsidR="0094594B" w:rsidRPr="0094594B" w:rsidRDefault="0094594B" w:rsidP="00580A9F">
      <w:pPr>
        <w:jc w:val="center"/>
        <w:rPr>
          <w:b/>
        </w:rPr>
      </w:pPr>
    </w:p>
    <w:p w:rsidR="00D03975" w:rsidRPr="00B7759F" w:rsidRDefault="004F2FCA" w:rsidP="00800A70">
      <w:pPr>
        <w:pStyle w:val="Akapitzlist"/>
        <w:numPr>
          <w:ilvl w:val="0"/>
          <w:numId w:val="6"/>
        </w:numPr>
        <w:spacing w:line="276" w:lineRule="auto"/>
        <w:ind w:left="426" w:hanging="426"/>
        <w:jc w:val="both"/>
        <w:rPr>
          <w:b/>
          <w:bCs/>
          <w:u w:val="single"/>
        </w:rPr>
      </w:pPr>
      <w:r>
        <w:rPr>
          <w:b/>
          <w:bCs/>
          <w:u w:val="single"/>
        </w:rPr>
        <w:t xml:space="preserve">Nazwa, adres Zamawiającego, </w:t>
      </w:r>
      <w:r w:rsidR="00D03975" w:rsidRPr="00B7759F">
        <w:rPr>
          <w:b/>
          <w:bCs/>
          <w:u w:val="single"/>
        </w:rPr>
        <w:t>tryb udzielenia zamówienia</w:t>
      </w:r>
      <w:r>
        <w:rPr>
          <w:b/>
          <w:bCs/>
          <w:u w:val="single"/>
        </w:rPr>
        <w:t xml:space="preserve"> oraz klauzula informacyjna RODO</w:t>
      </w:r>
    </w:p>
    <w:p w:rsidR="00D03975" w:rsidRPr="00532C28" w:rsidRDefault="007F2F72" w:rsidP="00244E34">
      <w:pPr>
        <w:pStyle w:val="Akapitzlist"/>
        <w:numPr>
          <w:ilvl w:val="1"/>
          <w:numId w:val="6"/>
        </w:numPr>
        <w:spacing w:line="276" w:lineRule="auto"/>
        <w:jc w:val="both"/>
      </w:pPr>
      <w:r>
        <w:t xml:space="preserve"> </w:t>
      </w:r>
      <w:r w:rsidR="00D03975" w:rsidRPr="00532C28">
        <w:t>Kasa Rolniczego Ubezpieczenia Społecznego – Centrala z siedzibą w Warszawie przy Al. Niepodległości 190, zwana dalej „Zamawiającym” lub „KRUS” ogłasza postępowanie o</w:t>
      </w:r>
      <w:r w:rsidR="00B905D1">
        <w:t> </w:t>
      </w:r>
      <w:r w:rsidR="00D03975" w:rsidRPr="00532C28">
        <w:t>udzielenie zamówienia publicznego w trybie przetargu nieograniczonego na podstawie art. 39</w:t>
      </w:r>
      <w:r w:rsidR="00B905D1">
        <w:t xml:space="preserve"> </w:t>
      </w:r>
      <w:r w:rsidR="00D03975" w:rsidRPr="00D129DB">
        <w:t>ustawy – Prawo zamówień publicznych z dnia 29 stycznia 2004r.</w:t>
      </w:r>
      <w:r w:rsidR="00661C66">
        <w:t>,</w:t>
      </w:r>
      <w:r w:rsidR="00D03975" w:rsidRPr="00D129DB">
        <w:t xml:space="preserve"> zwanej dalej ustawą </w:t>
      </w:r>
      <w:r w:rsidR="00977F75" w:rsidRPr="009A212D">
        <w:rPr>
          <w:rFonts w:eastAsia="Calibri"/>
        </w:rPr>
        <w:t>(</w:t>
      </w:r>
      <w:r w:rsidR="00977F75" w:rsidRPr="00D129DB">
        <w:t>Dz. U. z</w:t>
      </w:r>
      <w:r w:rsidR="00B905D1">
        <w:t> </w:t>
      </w:r>
      <w:r w:rsidR="00977F75" w:rsidRPr="00D129DB">
        <w:t>201</w:t>
      </w:r>
      <w:r w:rsidR="007F6E57">
        <w:t>7</w:t>
      </w:r>
      <w:r w:rsidR="00977F75" w:rsidRPr="00D129DB">
        <w:t xml:space="preserve">r. poz. </w:t>
      </w:r>
      <w:r w:rsidR="007F6E57">
        <w:t xml:space="preserve">1579 </w:t>
      </w:r>
      <w:proofErr w:type="spellStart"/>
      <w:r w:rsidR="007F6E57">
        <w:t>t.j</w:t>
      </w:r>
      <w:proofErr w:type="spellEnd"/>
      <w:r w:rsidR="007F6E57">
        <w:t>.</w:t>
      </w:r>
      <w:r w:rsidR="00977F75" w:rsidRPr="00D129DB">
        <w:t>)</w:t>
      </w:r>
      <w:r w:rsidR="00EC4194" w:rsidRPr="00D129DB">
        <w:t xml:space="preserve"> </w:t>
      </w:r>
      <w:r w:rsidR="00D03975" w:rsidRPr="00D129DB">
        <w:t>zgodnie z opisem przedmiotu zamówienia.</w:t>
      </w:r>
    </w:p>
    <w:p w:rsidR="001B3515" w:rsidRPr="001B3515" w:rsidRDefault="007F2F72" w:rsidP="00244E34">
      <w:pPr>
        <w:pStyle w:val="Akapitzlist"/>
        <w:numPr>
          <w:ilvl w:val="1"/>
          <w:numId w:val="6"/>
        </w:numPr>
        <w:spacing w:line="276" w:lineRule="auto"/>
        <w:jc w:val="both"/>
        <w:rPr>
          <w:rFonts w:eastAsia="DejaVu Sans"/>
          <w:color w:val="000000"/>
          <w:kern w:val="1"/>
          <w:lang w:eastAsia="hi-IN" w:bidi="hi-IN"/>
        </w:rPr>
      </w:pPr>
      <w:r>
        <w:t xml:space="preserve"> Zgodnie </w:t>
      </w:r>
      <w:r w:rsidR="001B3515" w:rsidRPr="001B3515">
        <w:t xml:space="preserve"> art. 13 ust. 1 i 2 </w:t>
      </w:r>
      <w:r w:rsidR="001B3515" w:rsidRPr="001B3515">
        <w:rPr>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1B3515" w:rsidRPr="001B3515">
        <w:t xml:space="preserve">dalej „RODO”, Zamawiający informuje, że: </w:t>
      </w:r>
    </w:p>
    <w:p w:rsidR="001B3515" w:rsidRPr="001B3515" w:rsidRDefault="001B3515" w:rsidP="001B3515">
      <w:pPr>
        <w:numPr>
          <w:ilvl w:val="0"/>
          <w:numId w:val="37"/>
        </w:numPr>
        <w:spacing w:after="160" w:line="276" w:lineRule="auto"/>
        <w:contextualSpacing/>
        <w:jc w:val="both"/>
        <w:rPr>
          <w:rFonts w:eastAsia="Calibri"/>
          <w:i/>
          <w:iCs/>
        </w:rPr>
      </w:pPr>
      <w:r w:rsidRPr="001B3515">
        <w:rPr>
          <w:rFonts w:eastAsia="Calibri"/>
        </w:rPr>
        <w:t xml:space="preserve">administratorem danych osobowych jest </w:t>
      </w:r>
      <w:r w:rsidRPr="001B3515">
        <w:rPr>
          <w:rFonts w:eastAsia="Calibri"/>
          <w:i/>
          <w:iCs/>
        </w:rPr>
        <w:t>Kasa Rolniczego Ubezpieczenia Społecznego, Centrala, Al. Niepodległości 190,00-608 Warszawa</w:t>
      </w:r>
      <w:r w:rsidRPr="001B3515">
        <w:rPr>
          <w:rFonts w:eastAsia="Calibri"/>
          <w:i/>
          <w:iCs/>
          <w:lang w:eastAsia="en-US"/>
        </w:rPr>
        <w:t>;</w:t>
      </w:r>
    </w:p>
    <w:p w:rsidR="001B3515" w:rsidRPr="001B3515" w:rsidRDefault="001B3515" w:rsidP="001B3515">
      <w:pPr>
        <w:numPr>
          <w:ilvl w:val="0"/>
          <w:numId w:val="37"/>
        </w:numPr>
        <w:spacing w:line="276" w:lineRule="auto"/>
        <w:jc w:val="both"/>
        <w:rPr>
          <w:rFonts w:eastAsia="Calibri"/>
          <w:color w:val="000000"/>
        </w:rPr>
      </w:pPr>
      <w:r w:rsidRPr="001B3515">
        <w:rPr>
          <w:rFonts w:eastAsia="Calibri"/>
          <w:color w:val="000000"/>
        </w:rPr>
        <w:t>kontakt z inspektorem ochrony danych w Kasie Rolniczego Ubezpieczenia Społecznego (</w:t>
      </w:r>
      <w:r w:rsidRPr="001B3515">
        <w:rPr>
          <w:rFonts w:eastAsia="Calibri"/>
          <w:i/>
          <w:iCs/>
          <w:color w:val="000000"/>
        </w:rPr>
        <w:t>e-mail</w:t>
      </w:r>
      <w:r w:rsidRPr="001B3515">
        <w:rPr>
          <w:rFonts w:eastAsia="Calibri"/>
          <w:color w:val="000000"/>
        </w:rPr>
        <w:t xml:space="preserve">) - </w:t>
      </w:r>
      <w:hyperlink r:id="rId10" w:history="1">
        <w:r w:rsidRPr="001B3515">
          <w:rPr>
            <w:rFonts w:eastAsia="Calibri"/>
            <w:color w:val="0000FF"/>
            <w:u w:val="single"/>
          </w:rPr>
          <w:t>iod@krus.gov.pl</w:t>
        </w:r>
      </w:hyperlink>
      <w:r w:rsidRPr="001B3515">
        <w:rPr>
          <w:rFonts w:eastAsia="Calibri"/>
          <w:color w:val="000000"/>
        </w:rPr>
        <w:t xml:space="preserve"> lub listownie na adres: KRUS-Centrala Al. Niepodległości 190, 00-608 Warszawa; </w:t>
      </w:r>
    </w:p>
    <w:p w:rsidR="001B3515" w:rsidRPr="001B3515" w:rsidRDefault="001B3515" w:rsidP="001B3515">
      <w:pPr>
        <w:numPr>
          <w:ilvl w:val="0"/>
          <w:numId w:val="34"/>
        </w:numPr>
        <w:spacing w:after="160" w:line="276" w:lineRule="auto"/>
        <w:contextualSpacing/>
        <w:jc w:val="both"/>
        <w:rPr>
          <w:rFonts w:eastAsia="Calibri"/>
          <w:color w:val="00B0F0"/>
        </w:rPr>
      </w:pPr>
      <w:r w:rsidRPr="001B3515">
        <w:rPr>
          <w:rFonts w:eastAsia="Calibri"/>
        </w:rPr>
        <w:t>dane osobowe przetwarzane będą na podstawie art. 6 ust. 1 lit. c</w:t>
      </w:r>
      <w:r w:rsidRPr="001B3515">
        <w:rPr>
          <w:rFonts w:eastAsia="Calibri"/>
          <w:i/>
          <w:iCs/>
        </w:rPr>
        <w:t xml:space="preserve"> </w:t>
      </w:r>
      <w:r w:rsidRPr="001B3515">
        <w:rPr>
          <w:rFonts w:eastAsia="Calibri"/>
        </w:rPr>
        <w:t xml:space="preserve">RODO w celu </w:t>
      </w:r>
      <w:r w:rsidRPr="001B3515">
        <w:rPr>
          <w:rFonts w:eastAsia="Calibri"/>
          <w:lang w:eastAsia="en-US"/>
        </w:rPr>
        <w:t xml:space="preserve">związanym z postępowaniem o udzielenie zamówienia publicznego </w:t>
      </w:r>
      <w:r>
        <w:rPr>
          <w:rFonts w:eastAsia="Calibri"/>
          <w:i/>
          <w:iCs/>
          <w:lang w:eastAsia="en-US"/>
        </w:rPr>
        <w:t>nr 0000-ZP.261.15</w:t>
      </w:r>
      <w:r w:rsidRPr="001B3515">
        <w:rPr>
          <w:rFonts w:eastAsia="Calibri"/>
          <w:i/>
          <w:iCs/>
          <w:lang w:eastAsia="en-US"/>
        </w:rPr>
        <w:t xml:space="preserve">.2018 na Zakup licencji- rozbudowa oprogramowania </w:t>
      </w:r>
      <w:r w:rsidRPr="001B3515">
        <w:rPr>
          <w:rFonts w:eastAsia="Calibri"/>
          <w:lang w:eastAsia="en-US"/>
        </w:rPr>
        <w:t>prowadzonym w trybie przetargu nieograniczonego;</w:t>
      </w:r>
    </w:p>
    <w:p w:rsidR="001B3515" w:rsidRPr="001B3515" w:rsidRDefault="001B3515" w:rsidP="001B3515">
      <w:pPr>
        <w:numPr>
          <w:ilvl w:val="0"/>
          <w:numId w:val="34"/>
        </w:numPr>
        <w:spacing w:after="160" w:line="276" w:lineRule="auto"/>
        <w:contextualSpacing/>
        <w:jc w:val="both"/>
        <w:rPr>
          <w:rFonts w:eastAsia="Calibri"/>
          <w:color w:val="00B0F0"/>
        </w:rPr>
      </w:pPr>
      <w:r w:rsidRPr="001B3515">
        <w:rPr>
          <w:rFonts w:eastAsia="Calibri"/>
        </w:rPr>
        <w:t xml:space="preserve">odbiorcami danych osobowych będą osoby lub podmioty, którym udostępniona zostanie dokumentacja postępowania w oparciu o art. 8 oraz art. 96 ust. 3 ustawy;  </w:t>
      </w:r>
    </w:p>
    <w:p w:rsidR="001B3515" w:rsidRPr="001B3515" w:rsidRDefault="001B3515" w:rsidP="001B3515">
      <w:pPr>
        <w:numPr>
          <w:ilvl w:val="0"/>
          <w:numId w:val="34"/>
        </w:numPr>
        <w:spacing w:after="160" w:line="276" w:lineRule="auto"/>
        <w:contextualSpacing/>
        <w:jc w:val="both"/>
        <w:rPr>
          <w:rFonts w:eastAsia="Calibri"/>
          <w:color w:val="00B0F0"/>
        </w:rPr>
      </w:pPr>
      <w:r w:rsidRPr="001B3515">
        <w:rPr>
          <w:rFonts w:eastAsia="Calibri"/>
        </w:rPr>
        <w:t>dane osobowe będą przechowywane, zgodnie z art. 97 ust. 1 ustawy, przez okres 4 lat od dnia zakończenia postępowania o udzielenie zamówienia, a jeżeli czas trwania umowy przekracza 4 lata, okres przechowywania obejmuje cały czas trwania umowy;</w:t>
      </w:r>
    </w:p>
    <w:p w:rsidR="001B3515" w:rsidRPr="001B3515" w:rsidRDefault="001B3515" w:rsidP="001B3515">
      <w:pPr>
        <w:numPr>
          <w:ilvl w:val="0"/>
          <w:numId w:val="34"/>
        </w:numPr>
        <w:spacing w:after="160" w:line="320" w:lineRule="exact"/>
        <w:contextualSpacing/>
        <w:jc w:val="both"/>
        <w:rPr>
          <w:rFonts w:eastAsia="Calibri"/>
          <w:b/>
          <w:bCs/>
          <w:i/>
          <w:iCs/>
        </w:rPr>
      </w:pPr>
      <w:r w:rsidRPr="001B3515">
        <w:rPr>
          <w:rFonts w:eastAsia="Calibri"/>
        </w:rPr>
        <w:t xml:space="preserve">obowiązek podania przez Wykonawcę danych osobowych bezpośrednio dotyczących Wykonawcy jest wymogiem ustawowym określonym w przepisach ustawy </w:t>
      </w:r>
      <w:proofErr w:type="spellStart"/>
      <w:r w:rsidRPr="001B3515">
        <w:rPr>
          <w:rFonts w:eastAsia="Calibri"/>
        </w:rPr>
        <w:t>Pzp</w:t>
      </w:r>
      <w:proofErr w:type="spellEnd"/>
      <w:r w:rsidRPr="001B3515">
        <w:rPr>
          <w:rFonts w:eastAsia="Calibri"/>
        </w:rPr>
        <w:t xml:space="preserve">, związanym z udziałem w postępowaniu o udzielenie zamówienia publicznego; konsekwencje niepodania określonych danych wynikają z ustawy;  </w:t>
      </w:r>
    </w:p>
    <w:p w:rsidR="001B3515" w:rsidRPr="001B3515" w:rsidRDefault="001B3515" w:rsidP="001B3515">
      <w:pPr>
        <w:numPr>
          <w:ilvl w:val="0"/>
          <w:numId w:val="34"/>
        </w:numPr>
        <w:spacing w:after="160" w:line="320" w:lineRule="exact"/>
        <w:contextualSpacing/>
        <w:jc w:val="both"/>
        <w:rPr>
          <w:rFonts w:eastAsia="Calibri"/>
          <w:lang w:eastAsia="en-US"/>
        </w:rPr>
      </w:pPr>
      <w:r w:rsidRPr="001B3515">
        <w:rPr>
          <w:rFonts w:eastAsia="Calibri"/>
        </w:rPr>
        <w:t>w odniesieniu do danych osobowych decyzje nie będą podejmowane w sposób zautomatyzowany, stosowanie do art. 22 RODO;</w:t>
      </w:r>
    </w:p>
    <w:p w:rsidR="001B3515" w:rsidRPr="001B3515" w:rsidRDefault="001B3515" w:rsidP="001B3515">
      <w:pPr>
        <w:numPr>
          <w:ilvl w:val="0"/>
          <w:numId w:val="34"/>
        </w:numPr>
        <w:spacing w:after="160" w:line="320" w:lineRule="exact"/>
        <w:contextualSpacing/>
        <w:jc w:val="both"/>
        <w:rPr>
          <w:rFonts w:eastAsia="Calibri"/>
          <w:color w:val="00B0F0"/>
        </w:rPr>
      </w:pPr>
      <w:r w:rsidRPr="001B3515">
        <w:rPr>
          <w:rFonts w:eastAsia="Calibri"/>
        </w:rPr>
        <w:t>Wykonawca posiada:</w:t>
      </w:r>
    </w:p>
    <w:p w:rsidR="001B3515" w:rsidRPr="001B3515" w:rsidRDefault="001B3515" w:rsidP="001B3515">
      <w:pPr>
        <w:numPr>
          <w:ilvl w:val="0"/>
          <w:numId w:val="35"/>
        </w:numPr>
        <w:spacing w:after="160" w:line="320" w:lineRule="exact"/>
        <w:ind w:left="1134" w:hanging="425"/>
        <w:contextualSpacing/>
        <w:jc w:val="both"/>
        <w:rPr>
          <w:rFonts w:eastAsia="Calibri"/>
          <w:color w:val="00B0F0"/>
        </w:rPr>
      </w:pPr>
      <w:r w:rsidRPr="001B3515">
        <w:rPr>
          <w:rFonts w:eastAsia="Calibri"/>
        </w:rPr>
        <w:t>na podstawie art. 15 RODO prawo dostępu do danych osobowych dotyczących Wykonawcy;</w:t>
      </w:r>
    </w:p>
    <w:p w:rsidR="001B3515" w:rsidRPr="001B3515" w:rsidRDefault="001B3515" w:rsidP="001B3515">
      <w:pPr>
        <w:numPr>
          <w:ilvl w:val="0"/>
          <w:numId w:val="35"/>
        </w:numPr>
        <w:spacing w:after="160" w:line="320" w:lineRule="exact"/>
        <w:ind w:left="1134" w:hanging="425"/>
        <w:contextualSpacing/>
        <w:jc w:val="both"/>
        <w:rPr>
          <w:rFonts w:eastAsia="Calibri"/>
        </w:rPr>
      </w:pPr>
      <w:r w:rsidRPr="001B3515">
        <w:rPr>
          <w:rFonts w:eastAsia="Calibri"/>
        </w:rPr>
        <w:t xml:space="preserve">na podstawie art. 16 RODO prawo do sprostowania swoich danych osobowych (wyjaśnienie: </w:t>
      </w:r>
      <w:r w:rsidRPr="001B3515">
        <w:rPr>
          <w:rFonts w:eastAsia="Calibri"/>
          <w:i/>
          <w:iCs/>
        </w:rPr>
        <w:t xml:space="preserve">skorzystanie z prawa do sprostowania nie może skutkować zmianą </w:t>
      </w:r>
      <w:r w:rsidRPr="001B3515">
        <w:rPr>
          <w:rFonts w:eastAsia="Calibri"/>
          <w:i/>
          <w:iCs/>
          <w:lang w:eastAsia="en-US"/>
        </w:rPr>
        <w:t xml:space="preserve">wyniku postępowania o udzielenie zamówienia publicznego ani zmianą postanowień umowy w zakresie niezgodnym z ustawą </w:t>
      </w:r>
      <w:proofErr w:type="spellStart"/>
      <w:r w:rsidRPr="001B3515">
        <w:rPr>
          <w:rFonts w:eastAsia="Calibri"/>
          <w:i/>
          <w:iCs/>
          <w:lang w:eastAsia="en-US"/>
        </w:rPr>
        <w:t>Pzp</w:t>
      </w:r>
      <w:proofErr w:type="spellEnd"/>
      <w:r w:rsidRPr="001B3515">
        <w:rPr>
          <w:rFonts w:eastAsia="Calibri"/>
          <w:i/>
          <w:iCs/>
          <w:lang w:eastAsia="en-US"/>
        </w:rPr>
        <w:t xml:space="preserve"> oraz nie może naruszać integralności protokołu oraz jego załączników</w:t>
      </w:r>
      <w:r w:rsidRPr="001B3515">
        <w:rPr>
          <w:rFonts w:eastAsia="Calibri"/>
          <w:i/>
          <w:iCs/>
        </w:rPr>
        <w:t>)</w:t>
      </w:r>
      <w:r w:rsidRPr="001B3515">
        <w:rPr>
          <w:rFonts w:eastAsia="Calibri"/>
        </w:rPr>
        <w:t>;</w:t>
      </w:r>
    </w:p>
    <w:p w:rsidR="001B3515" w:rsidRPr="001B3515" w:rsidRDefault="001B3515" w:rsidP="001B3515">
      <w:pPr>
        <w:numPr>
          <w:ilvl w:val="0"/>
          <w:numId w:val="35"/>
        </w:numPr>
        <w:spacing w:after="160" w:line="320" w:lineRule="exact"/>
        <w:ind w:left="1134" w:hanging="425"/>
        <w:contextualSpacing/>
        <w:jc w:val="both"/>
        <w:rPr>
          <w:rFonts w:eastAsia="Calibri"/>
        </w:rPr>
      </w:pPr>
      <w:r w:rsidRPr="001B3515">
        <w:rPr>
          <w:rFonts w:eastAsia="Calibri"/>
        </w:rPr>
        <w:t xml:space="preserve">na podstawie art. 18 RODO prawo żądania od administratora ograniczenia przetwarzania danych osobowych z zastrzeżeniem przypadków, o których mowa w art. 18 ust. 2 RODO (wyjaśnienie: </w:t>
      </w:r>
      <w:r w:rsidRPr="001B3515">
        <w:rPr>
          <w:rFonts w:eastAsia="Calibri"/>
          <w:i/>
          <w:iCs/>
          <w:lang w:eastAsia="en-US"/>
        </w:rPr>
        <w:t xml:space="preserve">prawo do ograniczenia przetwarzania nie ma zastosowania w odniesieniu do </w:t>
      </w:r>
      <w:r w:rsidRPr="001B3515">
        <w:rPr>
          <w:rFonts w:eastAsia="Calibri"/>
          <w:i/>
          <w:iCs/>
        </w:rPr>
        <w:t xml:space="preserve">przechowywania, w celu zapewnienia korzystania ze </w:t>
      </w:r>
      <w:r w:rsidRPr="001B3515">
        <w:rPr>
          <w:rFonts w:eastAsia="Calibri"/>
          <w:i/>
          <w:iCs/>
        </w:rPr>
        <w:lastRenderedPageBreak/>
        <w:t>środków ochrony prawnej lub w celu ochrony praw innej osoby fizycznej lub prawnej, lub z uwagi na ważne względy interesu publicznego Unii Europejskiej lub państwa członkowskiego)</w:t>
      </w:r>
      <w:r w:rsidRPr="001B3515">
        <w:rPr>
          <w:rFonts w:eastAsia="Calibri"/>
        </w:rPr>
        <w:t xml:space="preserve">;  </w:t>
      </w:r>
    </w:p>
    <w:p w:rsidR="001B3515" w:rsidRPr="001B3515" w:rsidRDefault="001B3515" w:rsidP="001B3515">
      <w:pPr>
        <w:numPr>
          <w:ilvl w:val="0"/>
          <w:numId w:val="35"/>
        </w:numPr>
        <w:spacing w:after="160" w:line="320" w:lineRule="exact"/>
        <w:ind w:left="1134" w:hanging="425"/>
        <w:contextualSpacing/>
        <w:jc w:val="both"/>
        <w:rPr>
          <w:rFonts w:eastAsia="Calibri"/>
          <w:i/>
          <w:iCs/>
          <w:color w:val="00B0F0"/>
        </w:rPr>
      </w:pPr>
      <w:r w:rsidRPr="001B3515">
        <w:rPr>
          <w:rFonts w:eastAsia="Calibri"/>
        </w:rPr>
        <w:t>prawo do wniesienia skargi do Prezesa Urzędu Ochrony Danych Osobowych, gdy Wykonawca uzna, że przetwarzanie danych osobowych dotyczących Wykonawcy narusza przepisy RODO;</w:t>
      </w:r>
    </w:p>
    <w:p w:rsidR="001B3515" w:rsidRPr="001B3515" w:rsidRDefault="001B3515" w:rsidP="001B3515">
      <w:pPr>
        <w:numPr>
          <w:ilvl w:val="0"/>
          <w:numId w:val="34"/>
        </w:numPr>
        <w:spacing w:after="160" w:line="320" w:lineRule="exact"/>
        <w:ind w:left="709" w:hanging="283"/>
        <w:contextualSpacing/>
        <w:jc w:val="both"/>
        <w:rPr>
          <w:rFonts w:eastAsia="Calibri"/>
          <w:i/>
          <w:iCs/>
          <w:color w:val="00B0F0"/>
        </w:rPr>
      </w:pPr>
      <w:r w:rsidRPr="001B3515">
        <w:rPr>
          <w:rFonts w:eastAsia="Calibri"/>
        </w:rPr>
        <w:t>Wykonawcy nie przysługuje:</w:t>
      </w:r>
    </w:p>
    <w:p w:rsidR="001B3515" w:rsidRPr="001B3515" w:rsidRDefault="001B3515" w:rsidP="001B3515">
      <w:pPr>
        <w:numPr>
          <w:ilvl w:val="0"/>
          <w:numId w:val="36"/>
        </w:numPr>
        <w:spacing w:after="160" w:line="320" w:lineRule="exact"/>
        <w:ind w:left="1134" w:hanging="425"/>
        <w:contextualSpacing/>
        <w:jc w:val="both"/>
        <w:rPr>
          <w:rFonts w:eastAsia="Calibri"/>
          <w:i/>
          <w:iCs/>
          <w:color w:val="00B0F0"/>
        </w:rPr>
      </w:pPr>
      <w:r w:rsidRPr="001B3515">
        <w:rPr>
          <w:rFonts w:eastAsia="Calibri"/>
        </w:rPr>
        <w:t>w związku z art. 17 ust. 3 lit. b, d lub e RODO prawo do usunięcia danych osobowych;</w:t>
      </w:r>
    </w:p>
    <w:p w:rsidR="001B3515" w:rsidRPr="001B3515" w:rsidRDefault="001B3515" w:rsidP="001B3515">
      <w:pPr>
        <w:numPr>
          <w:ilvl w:val="0"/>
          <w:numId w:val="36"/>
        </w:numPr>
        <w:spacing w:after="160" w:line="320" w:lineRule="exact"/>
        <w:ind w:left="1134" w:hanging="425"/>
        <w:contextualSpacing/>
        <w:jc w:val="both"/>
        <w:rPr>
          <w:rFonts w:eastAsia="Calibri"/>
          <w:b/>
          <w:bCs/>
          <w:i/>
          <w:iCs/>
        </w:rPr>
      </w:pPr>
      <w:r w:rsidRPr="001B3515">
        <w:rPr>
          <w:rFonts w:eastAsia="Calibri"/>
        </w:rPr>
        <w:t>prawo do przenoszenia danych osobowych, o którym mowa w art. 20 RODO;</w:t>
      </w:r>
    </w:p>
    <w:p w:rsidR="001B3515" w:rsidRPr="001B3515" w:rsidRDefault="001B3515" w:rsidP="001B3515">
      <w:pPr>
        <w:numPr>
          <w:ilvl w:val="0"/>
          <w:numId w:val="36"/>
        </w:numPr>
        <w:spacing w:after="160" w:line="320" w:lineRule="exact"/>
        <w:ind w:left="1134" w:hanging="425"/>
        <w:contextualSpacing/>
        <w:jc w:val="both"/>
        <w:rPr>
          <w:rFonts w:eastAsia="Calibri"/>
          <w:b/>
          <w:bCs/>
          <w:i/>
          <w:iCs/>
        </w:rPr>
      </w:pPr>
      <w:r w:rsidRPr="001B3515">
        <w:rPr>
          <w:rFonts w:eastAsia="Calibri"/>
          <w:b/>
          <w:bCs/>
        </w:rPr>
        <w:t>na podstawie art. 21 RODO prawo sprzeciwu, wobec przetwarzania danych osobowych, gdyż podstawą prawną przetwarzania danych osobowych Wykonawcy jest art. 6 ust. 1 lit. c RODO</w:t>
      </w:r>
      <w:r w:rsidRPr="001B3515">
        <w:rPr>
          <w:rFonts w:eastAsia="Calibri"/>
        </w:rPr>
        <w:t>.</w:t>
      </w:r>
      <w:r w:rsidRPr="001B3515">
        <w:rPr>
          <w:rFonts w:eastAsia="Calibri"/>
          <w:b/>
          <w:bCs/>
        </w:rPr>
        <w:t xml:space="preserve"> </w:t>
      </w:r>
    </w:p>
    <w:p w:rsidR="001B3515" w:rsidRPr="001B3515" w:rsidRDefault="007F2F72" w:rsidP="00244E34">
      <w:pPr>
        <w:numPr>
          <w:ilvl w:val="1"/>
          <w:numId w:val="6"/>
        </w:numPr>
        <w:spacing w:after="160" w:line="276" w:lineRule="auto"/>
        <w:contextualSpacing/>
        <w:jc w:val="both"/>
        <w:rPr>
          <w:b/>
          <w:i/>
        </w:rPr>
      </w:pPr>
      <w:r>
        <w:t xml:space="preserve"> </w:t>
      </w:r>
      <w:r w:rsidR="001B3515" w:rsidRPr="001B3515">
        <w:t>Wykonawca ubiegający się o udzielenie niniejszego zamówienia publicznego zobowiązany jest oświadczyć na formularzu ofertowym, że spełnia obowiązki informacyjne przewidziane w art. 13 lub art. 14 RODO wobec osób fizycznych, od których dane osobowe bezpośrednio lub pośrednio pozyskał.</w:t>
      </w:r>
    </w:p>
    <w:p w:rsidR="00D03975" w:rsidRPr="00244E34" w:rsidRDefault="00D03975" w:rsidP="00F77ACA">
      <w:pPr>
        <w:spacing w:line="276" w:lineRule="auto"/>
      </w:pPr>
    </w:p>
    <w:p w:rsidR="00206F9A" w:rsidRPr="00206F9A" w:rsidRDefault="00F814E8" w:rsidP="00206F9A">
      <w:pPr>
        <w:pStyle w:val="Akapitzlist"/>
        <w:numPr>
          <w:ilvl w:val="0"/>
          <w:numId w:val="6"/>
        </w:numPr>
        <w:spacing w:line="276" w:lineRule="auto"/>
        <w:ind w:left="567" w:hanging="567"/>
        <w:jc w:val="both"/>
        <w:rPr>
          <w:b/>
          <w:bCs/>
          <w:u w:val="single"/>
        </w:rPr>
      </w:pPr>
      <w:r w:rsidRPr="00B7759F">
        <w:rPr>
          <w:b/>
          <w:bCs/>
          <w:u w:val="single"/>
        </w:rPr>
        <w:t>Opis przedmiotu zamówienia</w:t>
      </w:r>
    </w:p>
    <w:p w:rsidR="00BB04B5" w:rsidRPr="00BB04B5" w:rsidRDefault="007F2F72" w:rsidP="00DF1ADE">
      <w:pPr>
        <w:pStyle w:val="Akapitzlist"/>
        <w:numPr>
          <w:ilvl w:val="1"/>
          <w:numId w:val="6"/>
        </w:numPr>
        <w:spacing w:line="276" w:lineRule="auto"/>
        <w:jc w:val="both"/>
        <w:rPr>
          <w:rFonts w:eastAsia="Calibri"/>
          <w:lang w:eastAsia="en-US"/>
        </w:rPr>
      </w:pPr>
      <w:r>
        <w:rPr>
          <w:rFonts w:eastAsia="Calibri"/>
          <w:lang w:eastAsia="en-US"/>
        </w:rPr>
        <w:t xml:space="preserve"> </w:t>
      </w:r>
      <w:r w:rsidR="00206F9A" w:rsidRPr="00206F9A">
        <w:rPr>
          <w:rFonts w:eastAsia="Calibri"/>
          <w:lang w:eastAsia="en-US"/>
        </w:rPr>
        <w:t xml:space="preserve">Przedmiotem zamówienia jest </w:t>
      </w:r>
      <w:r w:rsidR="00206F9A">
        <w:rPr>
          <w:rFonts w:eastAsia="Calibri"/>
          <w:lang w:eastAsia="en-US"/>
        </w:rPr>
        <w:t>z</w:t>
      </w:r>
      <w:r w:rsidR="00206F9A" w:rsidRPr="00206F9A">
        <w:rPr>
          <w:rFonts w:eastAsia="Calibri"/>
          <w:lang w:eastAsia="en-US"/>
        </w:rPr>
        <w:t>akup licen</w:t>
      </w:r>
      <w:r w:rsidR="00F526FB">
        <w:rPr>
          <w:rFonts w:eastAsia="Calibri"/>
          <w:lang w:eastAsia="en-US"/>
        </w:rPr>
        <w:t>cji – rozbudowa oprogramowania</w:t>
      </w:r>
      <w:r w:rsidR="00DF1ADE">
        <w:rPr>
          <w:rFonts w:eastAsia="Calibri"/>
          <w:lang w:eastAsia="en-US"/>
        </w:rPr>
        <w:t xml:space="preserve"> </w:t>
      </w:r>
      <w:r w:rsidR="00DF1ADE" w:rsidRPr="00DF1ADE">
        <w:rPr>
          <w:rFonts w:eastAsia="Calibri"/>
          <w:lang w:eastAsia="en-US"/>
        </w:rPr>
        <w:t>ochrony stacji końcowych użytkowników i serwerów</w:t>
      </w:r>
      <w:r w:rsidR="00F526FB">
        <w:rPr>
          <w:rFonts w:eastAsia="Calibri"/>
          <w:lang w:eastAsia="en-US"/>
        </w:rPr>
        <w:t xml:space="preserve"> </w:t>
      </w:r>
      <w:r w:rsidR="00BB04B5">
        <w:rPr>
          <w:rFonts w:eastAsia="Calibri"/>
          <w:lang w:eastAsia="en-US"/>
        </w:rPr>
        <w:t xml:space="preserve">wraz z </w:t>
      </w:r>
      <w:r w:rsidR="0010794F">
        <w:rPr>
          <w:rFonts w:eastAsia="Calibri"/>
          <w:lang w:eastAsia="en-US"/>
        </w:rPr>
        <w:t>pięcioletnim</w:t>
      </w:r>
      <w:r w:rsidR="00BB04B5">
        <w:rPr>
          <w:rFonts w:eastAsia="Calibri"/>
          <w:lang w:eastAsia="en-US"/>
        </w:rPr>
        <w:t xml:space="preserve"> wsparciem technicznym producenta.</w:t>
      </w:r>
    </w:p>
    <w:p w:rsidR="00A13676" w:rsidRDefault="007F2F72" w:rsidP="0010794F">
      <w:pPr>
        <w:pStyle w:val="Akapitzlist"/>
        <w:numPr>
          <w:ilvl w:val="1"/>
          <w:numId w:val="6"/>
        </w:numPr>
        <w:spacing w:line="276" w:lineRule="auto"/>
        <w:jc w:val="both"/>
        <w:rPr>
          <w:rFonts w:eastAsia="Calibri"/>
          <w:lang w:eastAsia="en-US"/>
        </w:rPr>
      </w:pPr>
      <w:r>
        <w:t xml:space="preserve"> </w:t>
      </w:r>
      <w:r w:rsidR="00A13676" w:rsidRPr="00532C28">
        <w:t>Przedmiot zamó</w:t>
      </w:r>
      <w:r w:rsidR="00A13676">
        <w:t>wienia został określony wg kodu zawartego</w:t>
      </w:r>
      <w:r w:rsidR="00A13676" w:rsidRPr="00532C28">
        <w:t xml:space="preserve"> we Wspólnym Słowniku Zamówień (CPV):</w:t>
      </w:r>
      <w:r w:rsidR="00600541">
        <w:t xml:space="preserve"> 48730000-4.</w:t>
      </w:r>
    </w:p>
    <w:p w:rsidR="00F526FB" w:rsidRPr="000A33BE" w:rsidRDefault="007F2F72" w:rsidP="0010794F">
      <w:pPr>
        <w:pStyle w:val="Akapitzlist"/>
        <w:numPr>
          <w:ilvl w:val="1"/>
          <w:numId w:val="6"/>
        </w:numPr>
        <w:spacing w:line="276" w:lineRule="auto"/>
        <w:jc w:val="both"/>
        <w:rPr>
          <w:rFonts w:eastAsia="Calibri"/>
          <w:lang w:eastAsia="en-US"/>
        </w:rPr>
      </w:pPr>
      <w:r>
        <w:rPr>
          <w:rFonts w:eastAsia="Calibri"/>
          <w:lang w:eastAsia="en-US"/>
        </w:rPr>
        <w:t xml:space="preserve"> </w:t>
      </w:r>
      <w:r w:rsidR="00F526FB" w:rsidRPr="00244E34">
        <w:rPr>
          <w:rFonts w:eastAsia="Calibri"/>
          <w:lang w:eastAsia="en-US"/>
        </w:rPr>
        <w:t>Szczegółowy opis przedmiotu zamówienia znajduje się w Rozdziale II - Szczegółowy opis przedmiotu zamówienia</w:t>
      </w:r>
      <w:r w:rsidR="00F526FB" w:rsidRPr="000A33BE">
        <w:rPr>
          <w:rFonts w:eastAsia="Calibri"/>
          <w:lang w:eastAsia="en-US"/>
        </w:rPr>
        <w:t>.</w:t>
      </w:r>
    </w:p>
    <w:p w:rsidR="000A33BE" w:rsidRPr="00532C28" w:rsidRDefault="000A33BE" w:rsidP="00F77ACA">
      <w:pPr>
        <w:pStyle w:val="Akapitzlist"/>
        <w:widowControl w:val="0"/>
        <w:spacing w:line="276" w:lineRule="auto"/>
        <w:ind w:left="1080"/>
        <w:jc w:val="both"/>
        <w:rPr>
          <w:sz w:val="22"/>
          <w:szCs w:val="22"/>
        </w:rPr>
      </w:pPr>
    </w:p>
    <w:p w:rsidR="00AA1680" w:rsidRPr="00244E34" w:rsidRDefault="002033AC" w:rsidP="00545F35">
      <w:pPr>
        <w:pStyle w:val="Akapitzlist"/>
        <w:widowControl w:val="0"/>
        <w:numPr>
          <w:ilvl w:val="0"/>
          <w:numId w:val="6"/>
        </w:numPr>
        <w:spacing w:line="276" w:lineRule="auto"/>
        <w:ind w:left="567" w:hanging="567"/>
        <w:jc w:val="both"/>
        <w:rPr>
          <w:b/>
          <w:bCs/>
          <w:u w:val="single"/>
        </w:rPr>
      </w:pPr>
      <w:r w:rsidRPr="00244E34">
        <w:rPr>
          <w:b/>
          <w:bCs/>
          <w:u w:val="single"/>
        </w:rPr>
        <w:t>Termin wykonania zamówienia</w:t>
      </w:r>
      <w:r w:rsidR="00E145FD" w:rsidRPr="00244E34">
        <w:rPr>
          <w:b/>
          <w:bCs/>
          <w:u w:val="single"/>
        </w:rPr>
        <w:t>:</w:t>
      </w:r>
      <w:r w:rsidR="00E145FD" w:rsidRPr="00244E34">
        <w:rPr>
          <w:b/>
          <w:bCs/>
        </w:rPr>
        <w:t xml:space="preserve">  </w:t>
      </w:r>
      <w:r w:rsidR="00E145FD" w:rsidRPr="00244E34">
        <w:rPr>
          <w:bCs/>
        </w:rPr>
        <w:t xml:space="preserve">do 7 dni od podpisania umowy. </w:t>
      </w:r>
    </w:p>
    <w:p w:rsidR="00AA1680" w:rsidRPr="00532C28" w:rsidRDefault="00AA1680" w:rsidP="00F77ACA">
      <w:pPr>
        <w:spacing w:line="276" w:lineRule="auto"/>
        <w:jc w:val="both"/>
        <w:rPr>
          <w:b/>
          <w:bCs/>
        </w:rPr>
      </w:pPr>
    </w:p>
    <w:p w:rsidR="002E6E7A" w:rsidRDefault="002033AC" w:rsidP="002E6E7A">
      <w:pPr>
        <w:numPr>
          <w:ilvl w:val="0"/>
          <w:numId w:val="6"/>
        </w:numPr>
        <w:spacing w:line="276" w:lineRule="auto"/>
        <w:ind w:left="567" w:hanging="567"/>
        <w:jc w:val="both"/>
        <w:rPr>
          <w:u w:val="single"/>
        </w:rPr>
      </w:pPr>
      <w:r w:rsidRPr="00B7759F">
        <w:rPr>
          <w:b/>
          <w:bCs/>
          <w:u w:val="single"/>
        </w:rPr>
        <w:t>Warunki udziału w postępowaniu</w:t>
      </w:r>
      <w:r w:rsidR="00245A14" w:rsidRPr="00B7759F">
        <w:rPr>
          <w:b/>
          <w:bCs/>
          <w:u w:val="single"/>
        </w:rPr>
        <w:t xml:space="preserve"> </w:t>
      </w:r>
      <w:r w:rsidR="007F3EC7">
        <w:rPr>
          <w:b/>
          <w:bCs/>
          <w:u w:val="single"/>
        </w:rPr>
        <w:t>i podstawy wykluczenia</w:t>
      </w:r>
    </w:p>
    <w:p w:rsidR="002E6E7A" w:rsidRDefault="002E6E7A" w:rsidP="00244E34">
      <w:pPr>
        <w:pStyle w:val="Akapitzlist"/>
        <w:rPr>
          <w:u w:val="single"/>
        </w:rPr>
      </w:pPr>
    </w:p>
    <w:p w:rsidR="00662FB2" w:rsidRPr="00532C28" w:rsidRDefault="00662FB2" w:rsidP="00662FB2">
      <w:pPr>
        <w:pStyle w:val="Akapitzlist"/>
        <w:numPr>
          <w:ilvl w:val="1"/>
          <w:numId w:val="6"/>
        </w:numPr>
        <w:spacing w:line="276" w:lineRule="auto"/>
        <w:ind w:left="567" w:hanging="567"/>
        <w:jc w:val="both"/>
      </w:pPr>
      <w:r w:rsidRPr="00532C28">
        <w:t>O udzielenie zamówienia mogą ubiegać się Wykonawcy, którzy:</w:t>
      </w:r>
    </w:p>
    <w:p w:rsidR="00662FB2" w:rsidRPr="0011282F" w:rsidRDefault="00662FB2" w:rsidP="00662FB2">
      <w:pPr>
        <w:pStyle w:val="Akapitzlist"/>
        <w:numPr>
          <w:ilvl w:val="2"/>
          <w:numId w:val="6"/>
        </w:numPr>
        <w:spacing w:line="276" w:lineRule="auto"/>
        <w:ind w:left="1080" w:hanging="513"/>
        <w:jc w:val="both"/>
        <w:rPr>
          <w:i/>
          <w:u w:val="single"/>
        </w:rPr>
      </w:pPr>
      <w:r w:rsidRPr="0011282F">
        <w:rPr>
          <w:u w:val="single"/>
        </w:rPr>
        <w:t xml:space="preserve">nie podlegają wykluczeniu na podstawie art. 24 ust. 1 ustawy </w:t>
      </w:r>
      <w:proofErr w:type="spellStart"/>
      <w:r w:rsidRPr="0011282F">
        <w:rPr>
          <w:u w:val="single"/>
        </w:rPr>
        <w:t>Pzp</w:t>
      </w:r>
      <w:proofErr w:type="spellEnd"/>
      <w:r w:rsidRPr="0011282F">
        <w:rPr>
          <w:u w:val="single"/>
        </w:rPr>
        <w:t>;</w:t>
      </w:r>
    </w:p>
    <w:p w:rsidR="00662FB2" w:rsidRPr="00532C28" w:rsidRDefault="00662FB2" w:rsidP="00662FB2">
      <w:pPr>
        <w:spacing w:line="276" w:lineRule="auto"/>
        <w:jc w:val="both"/>
        <w:rPr>
          <w:i/>
        </w:rPr>
      </w:pPr>
    </w:p>
    <w:p w:rsidR="00662FB2" w:rsidRPr="00532C28" w:rsidRDefault="00662FB2" w:rsidP="00662FB2">
      <w:pPr>
        <w:suppressAutoHyphens/>
        <w:spacing w:line="276" w:lineRule="auto"/>
        <w:ind w:left="567"/>
        <w:jc w:val="both"/>
        <w:rPr>
          <w:u w:val="single"/>
          <w:lang w:eastAsia="ar-SA"/>
        </w:rPr>
      </w:pPr>
      <w:r w:rsidRPr="00532C28">
        <w:rPr>
          <w:u w:val="single"/>
          <w:lang w:eastAsia="ar-SA"/>
        </w:rPr>
        <w:t xml:space="preserve">W przypadku oferty składanej wspólnie przez kilku Wykonawców, ocena wymagań określonych w </w:t>
      </w:r>
      <w:proofErr w:type="spellStart"/>
      <w:r w:rsidRPr="00532C28">
        <w:rPr>
          <w:u w:val="single"/>
          <w:lang w:eastAsia="ar-SA"/>
        </w:rPr>
        <w:t>ppkt</w:t>
      </w:r>
      <w:proofErr w:type="spellEnd"/>
      <w:r w:rsidRPr="00532C28">
        <w:rPr>
          <w:u w:val="single"/>
          <w:lang w:eastAsia="ar-SA"/>
        </w:rPr>
        <w:t xml:space="preserve"> </w:t>
      </w:r>
      <w:r>
        <w:rPr>
          <w:u w:val="single"/>
          <w:lang w:eastAsia="ar-SA"/>
        </w:rPr>
        <w:t>4.</w:t>
      </w:r>
      <w:r w:rsidRPr="00532C28">
        <w:rPr>
          <w:u w:val="single"/>
          <w:lang w:eastAsia="ar-SA"/>
        </w:rPr>
        <w:t xml:space="preserve">1.1. będzie dla tych Wykonawców dokonana </w:t>
      </w:r>
      <w:r>
        <w:rPr>
          <w:u w:val="single"/>
          <w:lang w:eastAsia="ar-SA"/>
        </w:rPr>
        <w:t>odrębnie</w:t>
      </w:r>
      <w:r w:rsidRPr="00532C28">
        <w:rPr>
          <w:u w:val="single"/>
          <w:lang w:eastAsia="ar-SA"/>
        </w:rPr>
        <w:t>.</w:t>
      </w:r>
    </w:p>
    <w:p w:rsidR="00662FB2" w:rsidRPr="00661C66" w:rsidRDefault="00662FB2" w:rsidP="00662FB2">
      <w:pPr>
        <w:spacing w:line="276" w:lineRule="auto"/>
        <w:jc w:val="both"/>
      </w:pPr>
    </w:p>
    <w:p w:rsidR="0011282F" w:rsidRPr="00BC3E4F" w:rsidRDefault="00662FB2" w:rsidP="00244E34">
      <w:pPr>
        <w:pStyle w:val="Akapitzlist"/>
        <w:numPr>
          <w:ilvl w:val="2"/>
          <w:numId w:val="6"/>
        </w:numPr>
        <w:spacing w:line="276" w:lineRule="auto"/>
        <w:ind w:left="1418" w:hanging="851"/>
        <w:jc w:val="both"/>
      </w:pPr>
      <w:r w:rsidRPr="00BC3E4F">
        <w:rPr>
          <w:u w:val="single"/>
        </w:rPr>
        <w:t xml:space="preserve">spełniają </w:t>
      </w:r>
      <w:r w:rsidR="0011282F" w:rsidRPr="00BC3E4F">
        <w:rPr>
          <w:u w:val="single"/>
        </w:rPr>
        <w:t>warunek dotyczący</w:t>
      </w:r>
      <w:r w:rsidR="000A33BE" w:rsidRPr="00BC3E4F">
        <w:rPr>
          <w:u w:val="single"/>
        </w:rPr>
        <w:t xml:space="preserve"> </w:t>
      </w:r>
      <w:r w:rsidRPr="00BC3E4F">
        <w:rPr>
          <w:u w:val="single"/>
        </w:rPr>
        <w:t>zdolności technicznej lub zawodowej</w:t>
      </w:r>
      <w:r w:rsidR="00920D75" w:rsidRPr="00BC3E4F">
        <w:rPr>
          <w:u w:val="single"/>
        </w:rPr>
        <w:t>:</w:t>
      </w:r>
      <w:r w:rsidR="003029BC" w:rsidRPr="00BC3E4F">
        <w:t xml:space="preserve"> </w:t>
      </w:r>
      <w:r w:rsidR="000A33BE" w:rsidRPr="00BC3E4F">
        <w:t xml:space="preserve"> </w:t>
      </w:r>
    </w:p>
    <w:p w:rsidR="00855A3E" w:rsidRPr="00BC3E4F" w:rsidRDefault="003029BC" w:rsidP="0011282F">
      <w:pPr>
        <w:pStyle w:val="Akapitzlist"/>
        <w:spacing w:line="276" w:lineRule="auto"/>
        <w:ind w:left="1418"/>
        <w:jc w:val="both"/>
      </w:pPr>
      <w:r w:rsidRPr="00BC3E4F">
        <w:t>Zamawiający uzna warunek za spełniony jeżeli Wykonawca wykaże, że w</w:t>
      </w:r>
      <w:r w:rsidR="00920D75" w:rsidRPr="00BC3E4F">
        <w:t xml:space="preserve"> </w:t>
      </w:r>
      <w:r w:rsidR="000A33BE" w:rsidRPr="00BC3E4F">
        <w:t>okresie</w:t>
      </w:r>
      <w:r w:rsidR="00855A3E" w:rsidRPr="00BC3E4F">
        <w:t xml:space="preserve"> ostatnich 3 lat </w:t>
      </w:r>
      <w:r w:rsidR="000A33BE" w:rsidRPr="00BC3E4F">
        <w:t xml:space="preserve">przed upływem terminu składania ofert, a jeżeli okres prowadzenia działalności jest krótszy – w tym okresie, </w:t>
      </w:r>
      <w:r w:rsidR="00855A3E" w:rsidRPr="00BC3E4F">
        <w:t xml:space="preserve">zrealizował minimum 3 projekty polegające na dostawie systemu bezpieczeństwa sieciowego </w:t>
      </w:r>
      <w:r w:rsidR="00E55F91" w:rsidRPr="00BC3E4F">
        <w:t xml:space="preserve">stacji końcowych lub systemu bezpieczeństwa sieciowego </w:t>
      </w:r>
      <w:proofErr w:type="spellStart"/>
      <w:r w:rsidR="00E55F91" w:rsidRPr="00BC3E4F">
        <w:t>Next</w:t>
      </w:r>
      <w:proofErr w:type="spellEnd"/>
      <w:r w:rsidR="00E55F91" w:rsidRPr="00BC3E4F">
        <w:t xml:space="preserve"> </w:t>
      </w:r>
      <w:proofErr w:type="spellStart"/>
      <w:r w:rsidR="00E55F91" w:rsidRPr="00BC3E4F">
        <w:t>Generation</w:t>
      </w:r>
      <w:proofErr w:type="spellEnd"/>
      <w:r w:rsidR="00E55F91" w:rsidRPr="00BC3E4F">
        <w:t xml:space="preserve"> F</w:t>
      </w:r>
      <w:r w:rsidR="00855A3E" w:rsidRPr="00BC3E4F">
        <w:t>irewall</w:t>
      </w:r>
      <w:r w:rsidR="00E55F91" w:rsidRPr="00BC3E4F">
        <w:t xml:space="preserve"> </w:t>
      </w:r>
      <w:r w:rsidR="00B577C8" w:rsidRPr="00BC3E4F">
        <w:t>lub</w:t>
      </w:r>
      <w:r w:rsidR="00E55F91" w:rsidRPr="00BC3E4F">
        <w:t xml:space="preserve"> ISP </w:t>
      </w:r>
      <w:r w:rsidR="00B577C8" w:rsidRPr="00BC3E4F">
        <w:t>lub</w:t>
      </w:r>
      <w:r w:rsidR="00E55F91" w:rsidRPr="00BC3E4F">
        <w:t xml:space="preserve"> DLP</w:t>
      </w:r>
      <w:r w:rsidR="000A33BE" w:rsidRPr="00BC3E4F">
        <w:t>,</w:t>
      </w:r>
      <w:r w:rsidR="00E55F91" w:rsidRPr="00BC3E4F">
        <w:t xml:space="preserve"> </w:t>
      </w:r>
      <w:r w:rsidR="00855A3E" w:rsidRPr="00BC3E4F">
        <w:t xml:space="preserve"> o wartości  nie mniejszej niż 400 tys. zł brutto</w:t>
      </w:r>
      <w:r w:rsidR="00BC3E4F" w:rsidRPr="00BC3E4F">
        <w:t xml:space="preserve"> każdy.</w:t>
      </w:r>
    </w:p>
    <w:p w:rsidR="009664D7" w:rsidRPr="007F3EC7" w:rsidRDefault="001E15BE" w:rsidP="00244E34">
      <w:pPr>
        <w:spacing w:line="276" w:lineRule="auto"/>
        <w:jc w:val="both"/>
      </w:pPr>
      <w:r>
        <w:rPr>
          <w:u w:val="single"/>
        </w:rPr>
        <w:t xml:space="preserve">    </w:t>
      </w:r>
    </w:p>
    <w:p w:rsidR="000A33BE" w:rsidRPr="00B838CA" w:rsidRDefault="000A33BE" w:rsidP="000A33BE">
      <w:pPr>
        <w:spacing w:line="276" w:lineRule="auto"/>
        <w:ind w:left="567"/>
        <w:jc w:val="both"/>
        <w:rPr>
          <w:b/>
          <w:highlight w:val="yellow"/>
        </w:rPr>
      </w:pPr>
      <w:r w:rsidRPr="00B838CA">
        <w:rPr>
          <w:bCs/>
        </w:rPr>
        <w:t xml:space="preserve">Zamawiający </w:t>
      </w:r>
      <w:r w:rsidR="0011282F">
        <w:rPr>
          <w:bCs/>
        </w:rPr>
        <w:t>dokona oceny spełnienia warunku</w:t>
      </w:r>
      <w:r w:rsidRPr="00B838CA">
        <w:rPr>
          <w:bCs/>
        </w:rPr>
        <w:t xml:space="preserve"> udziału w postępowaniu w oparciu o złożone dokumenty i oświadczenia stosując zasadę spełnia/nie spełnia.</w:t>
      </w:r>
    </w:p>
    <w:p w:rsidR="000A33BE" w:rsidRDefault="000A33BE" w:rsidP="00244E34">
      <w:pPr>
        <w:suppressAutoHyphens/>
        <w:spacing w:line="276" w:lineRule="auto"/>
        <w:jc w:val="both"/>
        <w:rPr>
          <w:u w:val="single"/>
          <w:lang w:eastAsia="ar-SA"/>
        </w:rPr>
      </w:pPr>
    </w:p>
    <w:p w:rsidR="009664D7" w:rsidRDefault="009664D7" w:rsidP="00B7759F">
      <w:pPr>
        <w:suppressAutoHyphens/>
        <w:spacing w:line="276" w:lineRule="auto"/>
        <w:ind w:left="567"/>
        <w:jc w:val="both"/>
        <w:rPr>
          <w:u w:val="single"/>
          <w:lang w:eastAsia="ar-SA"/>
        </w:rPr>
      </w:pPr>
      <w:r w:rsidRPr="00532C28">
        <w:rPr>
          <w:u w:val="single"/>
          <w:lang w:eastAsia="ar-SA"/>
        </w:rPr>
        <w:lastRenderedPageBreak/>
        <w:t xml:space="preserve">W przypadku oferty składanej wspólnie przez kilku Wykonawców, ocena wymagań określonych w </w:t>
      </w:r>
      <w:proofErr w:type="spellStart"/>
      <w:r w:rsidRPr="00532C28">
        <w:rPr>
          <w:u w:val="single"/>
          <w:lang w:eastAsia="ar-SA"/>
        </w:rPr>
        <w:t>ppkt</w:t>
      </w:r>
      <w:proofErr w:type="spellEnd"/>
      <w:r w:rsidRPr="00532C28">
        <w:rPr>
          <w:u w:val="single"/>
          <w:lang w:eastAsia="ar-SA"/>
        </w:rPr>
        <w:t xml:space="preserve"> </w:t>
      </w:r>
      <w:r w:rsidR="00523C64">
        <w:rPr>
          <w:u w:val="single"/>
          <w:lang w:eastAsia="ar-SA"/>
        </w:rPr>
        <w:t>4.</w:t>
      </w:r>
      <w:r w:rsidR="000A33BE">
        <w:rPr>
          <w:u w:val="single"/>
          <w:lang w:eastAsia="ar-SA"/>
        </w:rPr>
        <w:t>1.</w:t>
      </w:r>
      <w:r w:rsidR="007F3EC7">
        <w:rPr>
          <w:u w:val="single"/>
          <w:lang w:eastAsia="ar-SA"/>
        </w:rPr>
        <w:t>2.</w:t>
      </w:r>
      <w:r w:rsidRPr="00532C28">
        <w:rPr>
          <w:u w:val="single"/>
          <w:lang w:eastAsia="ar-SA"/>
        </w:rPr>
        <w:t xml:space="preserve"> będzie dla tych Wykonawców dokonana </w:t>
      </w:r>
      <w:r w:rsidR="00D129DB">
        <w:rPr>
          <w:u w:val="single"/>
          <w:lang w:eastAsia="ar-SA"/>
        </w:rPr>
        <w:t>odrębnie</w:t>
      </w:r>
      <w:r w:rsidRPr="00532C28">
        <w:rPr>
          <w:u w:val="single"/>
          <w:lang w:eastAsia="ar-SA"/>
        </w:rPr>
        <w:t>.</w:t>
      </w:r>
    </w:p>
    <w:p w:rsidR="000A33BE" w:rsidRDefault="000A33BE" w:rsidP="00B7759F">
      <w:pPr>
        <w:suppressAutoHyphens/>
        <w:spacing w:line="276" w:lineRule="auto"/>
        <w:ind w:left="567"/>
        <w:jc w:val="both"/>
        <w:rPr>
          <w:u w:val="single"/>
          <w:lang w:eastAsia="ar-SA"/>
        </w:rPr>
      </w:pPr>
    </w:p>
    <w:p w:rsidR="000A33BE" w:rsidRPr="009B3AAC" w:rsidRDefault="000A33BE" w:rsidP="00244E34">
      <w:pPr>
        <w:pStyle w:val="Akapitzlist"/>
        <w:numPr>
          <w:ilvl w:val="1"/>
          <w:numId w:val="6"/>
        </w:numPr>
        <w:spacing w:line="276" w:lineRule="auto"/>
        <w:ind w:left="567" w:hanging="567"/>
        <w:jc w:val="both"/>
        <w:rPr>
          <w:rStyle w:val="dane1"/>
        </w:rPr>
      </w:pPr>
      <w:r w:rsidRPr="00532C28">
        <w:t>Wykonawca może w celu p</w:t>
      </w:r>
      <w:r w:rsidR="0011282F">
        <w:t>otwierdzenia spełniania warunku</w:t>
      </w:r>
      <w:r w:rsidRPr="00532C28">
        <w:t xml:space="preserve"> udziału w postępowaniu polegać na zdolnościach technicznych lub zawodowych lub sytuacji finansowej lub ekonomicznej innych podmiotów, niezależnie od charakteru prawnego łączących go z nim stosunków prawnych. </w:t>
      </w:r>
      <w:r>
        <w:t xml:space="preserve">W tym celu </w:t>
      </w:r>
      <w:r w:rsidRPr="00532C28">
        <w:t>Wykonawca</w:t>
      </w:r>
      <w:r>
        <w:t xml:space="preserve"> musi udowodnić Z</w:t>
      </w:r>
      <w:r w:rsidRPr="00532C28">
        <w:t>amawiającemu, że realizując zamówienie, będzie dysponował niezbędnymi zasobami tych podmiotów, w</w:t>
      </w:r>
      <w:r>
        <w:t> </w:t>
      </w:r>
      <w:r w:rsidRPr="00532C28">
        <w:t xml:space="preserve">szczególności przedstawiając zobowiązanie tych podmiotów do oddania mu do dyspozycji niezbędnych zasobów na potrzeby realizacji zamówienia. </w:t>
      </w:r>
    </w:p>
    <w:p w:rsidR="000A33BE" w:rsidRDefault="000A33BE" w:rsidP="000A33BE">
      <w:pPr>
        <w:pStyle w:val="Akapitzlist"/>
        <w:numPr>
          <w:ilvl w:val="1"/>
          <w:numId w:val="6"/>
        </w:numPr>
        <w:spacing w:line="276" w:lineRule="auto"/>
        <w:ind w:left="567" w:hanging="567"/>
        <w:jc w:val="both"/>
      </w:pPr>
      <w:r w:rsidRPr="00532C28">
        <w:t>Zamaw</w:t>
      </w:r>
      <w:r>
        <w:t>iający oceni, czy udostępniane W</w:t>
      </w:r>
      <w:r w:rsidRPr="00532C28">
        <w:t>ykonawcy przez inne podmioty zdolności techniczne lub zawodowe</w:t>
      </w:r>
      <w:r>
        <w:t>, pozwalają na wykazanie przez W</w:t>
      </w:r>
      <w:r w:rsidR="0011282F">
        <w:t>ykonawcę spełniania warunku</w:t>
      </w:r>
      <w:r w:rsidRPr="00532C28">
        <w:t xml:space="preserve"> udziału w postępowaniu oraz zbada, czy nie zachodzą wobec tego podmiotu podstawy wykluczenia, o których</w:t>
      </w:r>
      <w:r>
        <w:t xml:space="preserve"> mowa w art. 24 ust. 1</w:t>
      </w:r>
      <w:r w:rsidRPr="00532C28">
        <w:t xml:space="preserve">. </w:t>
      </w:r>
    </w:p>
    <w:p w:rsidR="000A33BE" w:rsidRDefault="000A33BE" w:rsidP="000A33BE">
      <w:pPr>
        <w:pStyle w:val="Akapitzlist"/>
        <w:numPr>
          <w:ilvl w:val="1"/>
          <w:numId w:val="6"/>
        </w:numPr>
        <w:spacing w:line="276" w:lineRule="auto"/>
        <w:ind w:left="567" w:hanging="567"/>
        <w:jc w:val="both"/>
      </w:pPr>
      <w:r>
        <w:t xml:space="preserve">W celu oceny, czy Wykonawca, </w:t>
      </w:r>
      <w:r w:rsidRPr="00532C28">
        <w:t>który polega na zdolnościach lub sytuacji innych podmiotó</w:t>
      </w:r>
      <w:r>
        <w:t>w,</w:t>
      </w:r>
      <w:r w:rsidRPr="00532C28">
        <w:t xml:space="preserve"> będzie dysponował niezbędnymi zasobami </w:t>
      </w:r>
      <w:r>
        <w:t xml:space="preserve">w stopniu umożliwiającym należyte wykonanie zamówienia oraz oceny, czy stosunek łączący Wykonawcę z tymi podmiotami gwarantuje rzeczywisty dostęp do ich zasobów, Wykonawca zobowiązany będzie dołączyć do oferty: </w:t>
      </w:r>
    </w:p>
    <w:p w:rsidR="000A33BE" w:rsidRDefault="000A33BE" w:rsidP="000A33BE">
      <w:pPr>
        <w:pStyle w:val="Akapitzlist"/>
        <w:numPr>
          <w:ilvl w:val="2"/>
          <w:numId w:val="6"/>
        </w:numPr>
        <w:spacing w:line="276" w:lineRule="auto"/>
        <w:ind w:left="1276" w:hanging="709"/>
        <w:jc w:val="both"/>
      </w:pPr>
      <w:r>
        <w:t>zakres dostępnych Wykonawcy zasobów innego podmiotu</w:t>
      </w:r>
      <w:r w:rsidRPr="00532C28">
        <w:t>,</w:t>
      </w:r>
    </w:p>
    <w:p w:rsidR="000A33BE" w:rsidRDefault="000A33BE" w:rsidP="000A33BE">
      <w:pPr>
        <w:pStyle w:val="Akapitzlist"/>
        <w:numPr>
          <w:ilvl w:val="2"/>
          <w:numId w:val="6"/>
        </w:numPr>
        <w:spacing w:line="276" w:lineRule="auto"/>
        <w:ind w:left="1276" w:hanging="709"/>
        <w:jc w:val="both"/>
      </w:pPr>
      <w:r>
        <w:t>sposób wykorzystania zasobów innego podmiotu, przez Wykonawcę, przy wykonywaniu zamówienia publicznego,</w:t>
      </w:r>
    </w:p>
    <w:p w:rsidR="000A33BE" w:rsidRDefault="000A33BE" w:rsidP="000A33BE">
      <w:pPr>
        <w:pStyle w:val="Akapitzlist"/>
        <w:numPr>
          <w:ilvl w:val="2"/>
          <w:numId w:val="6"/>
        </w:numPr>
        <w:spacing w:line="276" w:lineRule="auto"/>
        <w:ind w:left="1276" w:hanging="709"/>
        <w:jc w:val="both"/>
      </w:pPr>
      <w:r>
        <w:t xml:space="preserve">zakres i okres udziału innego podmiotu przy wykonywaniu zamówienia </w:t>
      </w:r>
      <w:r w:rsidR="0011282F">
        <w:t>publicznego.</w:t>
      </w:r>
    </w:p>
    <w:p w:rsidR="000A33BE" w:rsidRPr="0020278A" w:rsidRDefault="000A33BE" w:rsidP="000A33BE">
      <w:pPr>
        <w:pStyle w:val="Akapitzlist"/>
        <w:numPr>
          <w:ilvl w:val="1"/>
          <w:numId w:val="6"/>
        </w:numPr>
        <w:spacing w:line="276" w:lineRule="auto"/>
        <w:ind w:left="567" w:hanging="567"/>
        <w:jc w:val="both"/>
      </w:pPr>
      <w:r w:rsidRPr="0020278A">
        <w:t>W celu oceny, czy wobec podmiotu, na którego zdolnościach lub sytuacji Wykonawca polega, nie zachodzą podstawy wykluczenia z postępowania, Wykonawca zobowiązany będzie przedstawić dokumenty wskazane w pkt 5.</w:t>
      </w:r>
      <w:r>
        <w:t>4</w:t>
      </w:r>
      <w:r w:rsidRPr="0020278A">
        <w:t>. odnoszące się do tych podmiotów.</w:t>
      </w:r>
    </w:p>
    <w:p w:rsidR="00AB73D2" w:rsidRPr="00532C28" w:rsidRDefault="00AB73D2" w:rsidP="00F77ACA">
      <w:pPr>
        <w:tabs>
          <w:tab w:val="left" w:pos="360"/>
        </w:tabs>
        <w:suppressAutoHyphens/>
        <w:spacing w:line="276" w:lineRule="auto"/>
        <w:jc w:val="both"/>
        <w:rPr>
          <w:b/>
          <w:bCs/>
          <w:u w:val="single"/>
          <w:lang w:eastAsia="ar-SA"/>
        </w:rPr>
      </w:pPr>
    </w:p>
    <w:p w:rsidR="00287FE2" w:rsidRPr="007636A2" w:rsidRDefault="00C24F99" w:rsidP="00800A70">
      <w:pPr>
        <w:numPr>
          <w:ilvl w:val="0"/>
          <w:numId w:val="6"/>
        </w:numPr>
        <w:spacing w:line="276" w:lineRule="auto"/>
        <w:ind w:left="360"/>
        <w:jc w:val="both"/>
        <w:rPr>
          <w:b/>
          <w:bCs/>
          <w:u w:val="single"/>
        </w:rPr>
      </w:pPr>
      <w:r w:rsidRPr="00B7759F">
        <w:rPr>
          <w:b/>
          <w:bCs/>
          <w:u w:val="single"/>
        </w:rPr>
        <w:t xml:space="preserve">Wykaz oświadczeń i dokumentów </w:t>
      </w:r>
      <w:r w:rsidR="002033AC" w:rsidRPr="00B7759F">
        <w:rPr>
          <w:b/>
          <w:bCs/>
          <w:u w:val="single"/>
        </w:rPr>
        <w:t>potwierdz</w:t>
      </w:r>
      <w:r w:rsidRPr="00B7759F">
        <w:rPr>
          <w:b/>
          <w:bCs/>
          <w:u w:val="single"/>
        </w:rPr>
        <w:t>ających</w:t>
      </w:r>
      <w:r w:rsidR="002033AC" w:rsidRPr="00B7759F">
        <w:rPr>
          <w:b/>
          <w:bCs/>
          <w:u w:val="single"/>
        </w:rPr>
        <w:t xml:space="preserve"> spełniani</w:t>
      </w:r>
      <w:r w:rsidRPr="00B7759F">
        <w:rPr>
          <w:b/>
          <w:bCs/>
          <w:u w:val="single"/>
        </w:rPr>
        <w:t>e</w:t>
      </w:r>
      <w:r w:rsidR="002033AC" w:rsidRPr="00B7759F">
        <w:rPr>
          <w:b/>
          <w:bCs/>
          <w:u w:val="single"/>
        </w:rPr>
        <w:t xml:space="preserve"> warunków udziału w</w:t>
      </w:r>
      <w:r w:rsidR="00B905D1">
        <w:rPr>
          <w:b/>
          <w:bCs/>
          <w:u w:val="single"/>
        </w:rPr>
        <w:t> </w:t>
      </w:r>
      <w:r w:rsidR="002033AC" w:rsidRPr="00B7759F">
        <w:rPr>
          <w:b/>
          <w:bCs/>
          <w:u w:val="single"/>
        </w:rPr>
        <w:t xml:space="preserve">postępowaniu oraz </w:t>
      </w:r>
      <w:r w:rsidRPr="00B7759F">
        <w:rPr>
          <w:b/>
          <w:bCs/>
          <w:u w:val="single"/>
        </w:rPr>
        <w:t>brak podstaw wykluczenia</w:t>
      </w:r>
      <w:r w:rsidR="002033AC" w:rsidRPr="00B7759F">
        <w:rPr>
          <w:b/>
          <w:bCs/>
          <w:u w:val="single"/>
        </w:rPr>
        <w:t xml:space="preserve">  </w:t>
      </w:r>
    </w:p>
    <w:p w:rsidR="00FC006A" w:rsidRDefault="00FC006A" w:rsidP="00FC006A">
      <w:pPr>
        <w:pStyle w:val="Akapitzlist"/>
        <w:numPr>
          <w:ilvl w:val="1"/>
          <w:numId w:val="6"/>
        </w:numPr>
        <w:spacing w:line="276" w:lineRule="auto"/>
        <w:ind w:left="567" w:hanging="567"/>
        <w:jc w:val="both"/>
      </w:pPr>
      <w:r w:rsidRPr="00630432">
        <w:t>W postępowaniu oświadczenia składa się w formie pisemnej albo w postaci elektronicznej</w:t>
      </w:r>
      <w:r>
        <w:t>.</w:t>
      </w:r>
    </w:p>
    <w:p w:rsidR="00FC006A" w:rsidRPr="00532C28" w:rsidRDefault="00FC006A" w:rsidP="00FC006A">
      <w:pPr>
        <w:pStyle w:val="Akapitzlist"/>
        <w:numPr>
          <w:ilvl w:val="1"/>
          <w:numId w:val="6"/>
        </w:numPr>
        <w:tabs>
          <w:tab w:val="left" w:pos="993"/>
        </w:tabs>
        <w:spacing w:line="276" w:lineRule="auto"/>
        <w:ind w:left="567" w:hanging="567"/>
        <w:jc w:val="both"/>
      </w:pPr>
      <w:r w:rsidRPr="008D02E3">
        <w:rPr>
          <w:bCs/>
        </w:rPr>
        <w:t xml:space="preserve">Wykonawca </w:t>
      </w:r>
      <w:r w:rsidRPr="00041653">
        <w:rPr>
          <w:b/>
          <w:bCs/>
        </w:rPr>
        <w:t>w formie elektronicznej</w:t>
      </w:r>
      <w:r>
        <w:rPr>
          <w:bCs/>
        </w:rPr>
        <w:t xml:space="preserve"> </w:t>
      </w:r>
      <w:r w:rsidRPr="008D02E3">
        <w:rPr>
          <w:bCs/>
        </w:rPr>
        <w:t>zobowiązany jest</w:t>
      </w:r>
      <w:r>
        <w:rPr>
          <w:bCs/>
        </w:rPr>
        <w:t xml:space="preserve"> do złożenia </w:t>
      </w:r>
      <w:r w:rsidRPr="008D02E3">
        <w:rPr>
          <w:bCs/>
        </w:rPr>
        <w:t xml:space="preserve"> </w:t>
      </w:r>
      <w:r>
        <w:rPr>
          <w:bCs/>
        </w:rPr>
        <w:t xml:space="preserve">aktualnego na dzień składania ofert </w:t>
      </w:r>
      <w:r w:rsidRPr="008D02E3">
        <w:rPr>
          <w:bCs/>
        </w:rPr>
        <w:t>oświadczeni</w:t>
      </w:r>
      <w:r>
        <w:rPr>
          <w:bCs/>
        </w:rPr>
        <w:t>a</w:t>
      </w:r>
      <w:r w:rsidRPr="008D02E3">
        <w:rPr>
          <w:bCs/>
        </w:rPr>
        <w:t xml:space="preserve"> w postaci Jednolitego Europejskiego Dokumentu Zamówienia </w:t>
      </w:r>
      <w:r w:rsidRPr="00532C28">
        <w:t xml:space="preserve">według Rozporządzenia wykonawczego Komisji (UE) 2016/7 z dnia 5 stycznia 2016r. ustanawiającego standardowy formularz jednolitego europejskiego dokumentu </w:t>
      </w:r>
      <w:r>
        <w:t>zamówienia (Dz. Urz. UE L 3/16), zwane dalej jednolitym dokumentem (</w:t>
      </w:r>
      <w:r w:rsidRPr="007C27E6">
        <w:t xml:space="preserve">wzór JEDZ stanowi </w:t>
      </w:r>
      <w:r w:rsidR="00AC2BAE">
        <w:rPr>
          <w:i/>
        </w:rPr>
        <w:t xml:space="preserve">załącznik nr 2 </w:t>
      </w:r>
      <w:r w:rsidRPr="00CB73EE">
        <w:rPr>
          <w:i/>
        </w:rPr>
        <w:t>SIWZ</w:t>
      </w:r>
      <w:r w:rsidRPr="007C27E6">
        <w:t>).</w:t>
      </w:r>
      <w:r w:rsidRPr="004D3E9C">
        <w:rPr>
          <w:bCs/>
        </w:rPr>
        <w:t xml:space="preserve"> </w:t>
      </w:r>
      <w:r w:rsidRPr="00CB73EE">
        <w:rPr>
          <w:bCs/>
        </w:rPr>
        <w:t>Informacje zawarte w oświadczeniu stanowią wstępne potwierdzenie, że Wykonawca nie podlega</w:t>
      </w:r>
      <w:r w:rsidRPr="008D02E3">
        <w:rPr>
          <w:bCs/>
        </w:rPr>
        <w:t xml:space="preserve"> wykluczeniu oraz spełnia warunki udziału w postępowaniu. </w:t>
      </w:r>
    </w:p>
    <w:p w:rsidR="00FC006A" w:rsidRDefault="00FC006A" w:rsidP="00FC006A">
      <w:pPr>
        <w:pStyle w:val="Akapitzlist"/>
        <w:numPr>
          <w:ilvl w:val="2"/>
          <w:numId w:val="6"/>
        </w:numPr>
        <w:spacing w:line="276" w:lineRule="auto"/>
        <w:ind w:left="1276" w:hanging="709"/>
        <w:jc w:val="both"/>
      </w:pPr>
      <w:r w:rsidRPr="00532C28">
        <w:t xml:space="preserve">Wykonawca, który </w:t>
      </w:r>
      <w:r>
        <w:t>powołuje się na zasoby innych podmiotów, w celu wykazania braku istnienia wobec nich podstaw wykluczenia oraz spełniania, w zakresie, w jakim powołuje się na ich zasoby, warunków udziału w postępowaniu, składa także jednolite dokumenty dotyczące tych podmiotów</w:t>
      </w:r>
      <w:r w:rsidRPr="00532C28">
        <w:t>.</w:t>
      </w:r>
    </w:p>
    <w:p w:rsidR="00FC006A" w:rsidRDefault="00FC006A" w:rsidP="00FC006A">
      <w:pPr>
        <w:pStyle w:val="Akapitzlist"/>
        <w:numPr>
          <w:ilvl w:val="2"/>
          <w:numId w:val="6"/>
        </w:numPr>
        <w:spacing w:line="276" w:lineRule="auto"/>
        <w:ind w:left="1276" w:hanging="709"/>
        <w:jc w:val="both"/>
      </w:pPr>
      <w:r w:rsidRPr="00532C28">
        <w:t>W przypadku</w:t>
      </w:r>
      <w:r>
        <w:t xml:space="preserve"> wspólnego ubiegania się o zamówienie przez Wykonawców, </w:t>
      </w:r>
      <w:r w:rsidRPr="00532C28">
        <w:t xml:space="preserve">jednolity dokument </w:t>
      </w:r>
      <w:r>
        <w:t xml:space="preserve">składa </w:t>
      </w:r>
      <w:r w:rsidRPr="00532C28">
        <w:t xml:space="preserve"> każd</w:t>
      </w:r>
      <w:r>
        <w:t>y</w:t>
      </w:r>
      <w:r w:rsidRPr="00532C28">
        <w:t xml:space="preserve"> z </w:t>
      </w:r>
      <w:r>
        <w:t>Wykonawców wspólnie ubiegających się o zamówienie. Dokument ten musi potwierdzać spełnianie warunków udziału w postępowaniu oraz brak podstaw wykluczenia w zakresie, w którym każdy z Wykonawców wykazuje spełnianie warunków udziału w postępowaniu oraz brak podstaw wykluczenia.</w:t>
      </w:r>
    </w:p>
    <w:p w:rsidR="000A33BE" w:rsidRPr="009246F7" w:rsidRDefault="000A33BE" w:rsidP="000A33BE">
      <w:pPr>
        <w:pStyle w:val="Akapitzlist"/>
        <w:numPr>
          <w:ilvl w:val="2"/>
          <w:numId w:val="6"/>
        </w:numPr>
        <w:spacing w:line="276" w:lineRule="auto"/>
        <w:ind w:left="1276" w:hanging="709"/>
        <w:jc w:val="both"/>
      </w:pPr>
      <w:r w:rsidRPr="009246F7">
        <w:lastRenderedPageBreak/>
        <w:t>W zakresie Części IV Jednolitego Europejskiego Dokumentu Zamówienia – Kryteria kwalifikacji,  Sekcja</w:t>
      </w:r>
      <w:r w:rsidRPr="009246F7">
        <w:rPr>
          <w:i/>
        </w:rPr>
        <w:t xml:space="preserve"> </w:t>
      </w:r>
      <w:r w:rsidRPr="009246F7">
        <w:rPr>
          <w:b/>
          <w:i/>
        </w:rPr>
        <w:t>α</w:t>
      </w:r>
      <w:r w:rsidRPr="009246F7">
        <w:t xml:space="preserve"> - Wykonawca może ograniczyć się do złożenia ogólnego oświadczenia o spełnianiu warunków udziału w postępowaniu i nie wypełniać dalszych pól odnoszących się do szczegółowych warunków udziału w postępowaniu określonych przez Zamawiającego. </w:t>
      </w:r>
    </w:p>
    <w:p w:rsidR="003023F0" w:rsidRPr="00244E34" w:rsidRDefault="003023F0" w:rsidP="00244E34">
      <w:pPr>
        <w:spacing w:line="276" w:lineRule="auto"/>
        <w:jc w:val="both"/>
        <w:rPr>
          <w:b/>
        </w:rPr>
      </w:pPr>
    </w:p>
    <w:p w:rsidR="00115F24" w:rsidRPr="00D900DD" w:rsidRDefault="00721D3F" w:rsidP="00FC006A">
      <w:pPr>
        <w:pStyle w:val="Akapitzlist"/>
        <w:numPr>
          <w:ilvl w:val="1"/>
          <w:numId w:val="6"/>
        </w:numPr>
        <w:spacing w:line="276" w:lineRule="auto"/>
        <w:jc w:val="both"/>
      </w:pPr>
      <w:r w:rsidRPr="00287FE2">
        <w:t>Zamawiający</w:t>
      </w:r>
      <w:r w:rsidR="004C0574">
        <w:t>,</w:t>
      </w:r>
      <w:r w:rsidRPr="00287FE2">
        <w:t xml:space="preserve"> zgodnie z art</w:t>
      </w:r>
      <w:r w:rsidR="003023F0" w:rsidRPr="00287FE2">
        <w:t>. 24aa ust. 1 ustawy</w:t>
      </w:r>
      <w:r w:rsidR="004C0574">
        <w:t>,</w:t>
      </w:r>
      <w:r w:rsidR="003023F0" w:rsidRPr="00287FE2">
        <w:t xml:space="preserve"> najpierw dokona oceny ofert, a następnie zbada, czy Wykonawca, którego oferta została oceniona jako najkorzystniejsza, n</w:t>
      </w:r>
      <w:r w:rsidR="00847E69" w:rsidRPr="00287FE2">
        <w:t>ie podlega wykluczeniu</w:t>
      </w:r>
      <w:r w:rsidR="003023F0" w:rsidRPr="00287FE2">
        <w:t>.</w:t>
      </w:r>
      <w:r w:rsidR="00115F24" w:rsidRPr="00287FE2">
        <w:t xml:space="preserve"> W tym celu, zgodnie z art. 26 ust. 1 ustawy, </w:t>
      </w:r>
      <w:r w:rsidR="00115F24">
        <w:t>Zamawiający</w:t>
      </w:r>
      <w:r w:rsidR="00115F24" w:rsidRPr="00D900DD">
        <w:t xml:space="preserve"> przed udzieleniem zamówienia wezwie Wykonawcę, którego oferta została najwyżej oceniona, do złożenia w wyznaczonym, nie krótszym niż 10 dni terminie</w:t>
      </w:r>
      <w:r w:rsidR="00287FE2">
        <w:t>,</w:t>
      </w:r>
      <w:r w:rsidR="00115F24" w:rsidRPr="00D900DD">
        <w:t xml:space="preserve"> aktualnych na dzień złożenia oświadczeń </w:t>
      </w:r>
      <w:r w:rsidR="004C0574">
        <w:t>i</w:t>
      </w:r>
      <w:r w:rsidR="00115F24" w:rsidRPr="00D900DD">
        <w:t xml:space="preserve"> do</w:t>
      </w:r>
      <w:r w:rsidR="004C0574">
        <w:t xml:space="preserve">kumentów, o których mowa w pkt </w:t>
      </w:r>
      <w:r w:rsidR="00220F98">
        <w:t>5.4.</w:t>
      </w:r>
      <w:r w:rsidR="00517B9D">
        <w:t xml:space="preserve"> </w:t>
      </w:r>
    </w:p>
    <w:p w:rsidR="003023F0" w:rsidRPr="00532C28" w:rsidRDefault="003023F0" w:rsidP="003023F0">
      <w:pPr>
        <w:pStyle w:val="Akapitzlist"/>
        <w:spacing w:line="276" w:lineRule="auto"/>
        <w:ind w:left="360"/>
        <w:jc w:val="both"/>
        <w:rPr>
          <w:b/>
        </w:rPr>
      </w:pPr>
    </w:p>
    <w:p w:rsidR="003023F0" w:rsidRPr="001962B2" w:rsidRDefault="00721D3F" w:rsidP="00FA30A8">
      <w:pPr>
        <w:pStyle w:val="Akapitzlist"/>
        <w:numPr>
          <w:ilvl w:val="1"/>
          <w:numId w:val="6"/>
        </w:numPr>
        <w:spacing w:line="276" w:lineRule="auto"/>
        <w:ind w:left="567" w:hanging="567"/>
        <w:jc w:val="both"/>
        <w:rPr>
          <w:b/>
          <w:u w:val="single"/>
        </w:rPr>
      </w:pPr>
      <w:r w:rsidRPr="001962B2">
        <w:rPr>
          <w:b/>
          <w:u w:val="single"/>
        </w:rPr>
        <w:t>Na potwierdzenie nie podlegania wykluczeniu z postępowania Zamawiający będzie żądał od Wykonawcy, którego oferta zostanie najwyżej oceniona, następujących dokumentów</w:t>
      </w:r>
      <w:r w:rsidR="003023F0" w:rsidRPr="001962B2">
        <w:rPr>
          <w:b/>
          <w:u w:val="single"/>
        </w:rPr>
        <w:t>:</w:t>
      </w:r>
    </w:p>
    <w:p w:rsidR="00847E69" w:rsidRDefault="00847E69" w:rsidP="00FA30A8">
      <w:pPr>
        <w:pStyle w:val="Akapitzlist"/>
        <w:numPr>
          <w:ilvl w:val="2"/>
          <w:numId w:val="6"/>
        </w:numPr>
        <w:tabs>
          <w:tab w:val="left" w:pos="1276"/>
        </w:tabs>
        <w:spacing w:line="276" w:lineRule="auto"/>
        <w:ind w:left="1276" w:hanging="709"/>
        <w:jc w:val="both"/>
      </w:pPr>
      <w:r w:rsidRPr="006A4C9E">
        <w:t>informacj</w:t>
      </w:r>
      <w:r w:rsidR="00536B74">
        <w:t>i</w:t>
      </w:r>
      <w:r w:rsidRPr="006A4C9E">
        <w:t xml:space="preserve"> z Krajowego Rejestru Karnego w zakresie określonym w art. 24 ust. 1 pkt 13, 14 i 21 ust</w:t>
      </w:r>
      <w:r w:rsidR="00157525">
        <w:t>awy</w:t>
      </w:r>
      <w:r w:rsidRPr="006A4C9E">
        <w:t>, wystawion</w:t>
      </w:r>
      <w:r w:rsidR="00536B74">
        <w:t>ej</w:t>
      </w:r>
      <w:r w:rsidRPr="006A4C9E">
        <w:t xml:space="preserve"> nie wcześniej niż 6 miesięcy przed u</w:t>
      </w:r>
      <w:r w:rsidR="00683A5D">
        <w:t>pływem terminu składania ofert;</w:t>
      </w:r>
    </w:p>
    <w:p w:rsidR="00683A5D" w:rsidRPr="00D900DD" w:rsidRDefault="00683A5D" w:rsidP="00FA30A8">
      <w:pPr>
        <w:pStyle w:val="Akapitzlist"/>
        <w:numPr>
          <w:ilvl w:val="3"/>
          <w:numId w:val="6"/>
        </w:numPr>
        <w:tabs>
          <w:tab w:val="left" w:pos="360"/>
        </w:tabs>
        <w:spacing w:line="276" w:lineRule="auto"/>
        <w:ind w:left="2127" w:hanging="851"/>
        <w:jc w:val="both"/>
      </w:pPr>
      <w:r w:rsidRPr="00683A5D">
        <w:t>Wykonawca mający siedzibę na terytorium Rzeczypospolitej Polskiej, w</w:t>
      </w:r>
      <w:r w:rsidR="00B905D1">
        <w:t> </w:t>
      </w:r>
      <w:r w:rsidRPr="00683A5D">
        <w:t>odniesieniu do osoby mającej miejsce zamieszkania poza terytorium Rzeczypospolitej Polskiej, której</w:t>
      </w:r>
      <w:r w:rsidRPr="00D900DD">
        <w:t xml:space="preserve"> dotyczy dokument wskazany w pkt </w:t>
      </w:r>
      <w:r w:rsidR="004C0574">
        <w:t>5.</w:t>
      </w:r>
      <w:r w:rsidR="00F62C94">
        <w:t>4</w:t>
      </w:r>
      <w:r>
        <w:t>.</w:t>
      </w:r>
      <w:r w:rsidRPr="00D900DD">
        <w:t>1</w:t>
      </w:r>
      <w:r>
        <w:t>.</w:t>
      </w:r>
      <w:r w:rsidRPr="00D900DD">
        <w:t xml:space="preserve">, składa dokument, o którym mowa w </w:t>
      </w:r>
      <w:r w:rsidR="001D72CD">
        <w:t>pkt 5.</w:t>
      </w:r>
      <w:r w:rsidR="00F62C94">
        <w:t>5</w:t>
      </w:r>
      <w:r w:rsidR="004C0574">
        <w:t>.1..</w:t>
      </w:r>
      <w:r w:rsidRPr="00D900DD">
        <w:t>, w zakresie określonym w ar</w:t>
      </w:r>
      <w:r>
        <w:t>t. 24 ust. 1 pkt 14 i 21 ustawy.</w:t>
      </w:r>
      <w:r w:rsidRPr="00D900DD">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t>Dokument powinien być wystawiony</w:t>
      </w:r>
      <w:r w:rsidRPr="00D900DD">
        <w:t xml:space="preserve"> nie wcześniej niż 6 miesięcy przed upływem terminu składania ofer</w:t>
      </w:r>
      <w:r>
        <w:t>t;</w:t>
      </w:r>
    </w:p>
    <w:p w:rsidR="00847E69" w:rsidRPr="006A4C9E" w:rsidRDefault="00847E69" w:rsidP="00FA30A8">
      <w:pPr>
        <w:pStyle w:val="Akapitzlist"/>
        <w:numPr>
          <w:ilvl w:val="2"/>
          <w:numId w:val="6"/>
        </w:numPr>
        <w:spacing w:line="276" w:lineRule="auto"/>
        <w:ind w:left="1276" w:hanging="709"/>
        <w:jc w:val="both"/>
      </w:pPr>
      <w:r w:rsidRPr="006A4C9E">
        <w:t>oświadczeni</w:t>
      </w:r>
      <w:r w:rsidR="00536B74">
        <w:t>a</w:t>
      </w:r>
      <w:r w:rsidR="00C43612">
        <w:t xml:space="preserve"> W</w:t>
      </w:r>
      <w:r w:rsidRPr="006A4C9E">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w:t>
      </w:r>
      <w:r w:rsidR="00683A5D">
        <w:t xml:space="preserve"> sprawie spłat tych należności;</w:t>
      </w:r>
    </w:p>
    <w:p w:rsidR="00847E69" w:rsidRPr="00532C28" w:rsidRDefault="00847E69" w:rsidP="00FA30A8">
      <w:pPr>
        <w:pStyle w:val="Akapitzlist"/>
        <w:numPr>
          <w:ilvl w:val="2"/>
          <w:numId w:val="6"/>
        </w:numPr>
        <w:spacing w:line="276" w:lineRule="auto"/>
        <w:ind w:left="1276" w:hanging="709"/>
        <w:jc w:val="both"/>
      </w:pPr>
      <w:r w:rsidRPr="00532C28">
        <w:t>oświadczeni</w:t>
      </w:r>
      <w:r w:rsidR="00536B74">
        <w:t>a</w:t>
      </w:r>
      <w:r w:rsidR="00661C66">
        <w:t xml:space="preserve"> W</w:t>
      </w:r>
      <w:r w:rsidRPr="00532C28">
        <w:t>ykonawcy o braku orzeczenia wobec niego tytułem środka zapobiegawczego zakazu ubiega</w:t>
      </w:r>
      <w:r w:rsidR="0011282F">
        <w:t>nia się o zamówienie publiczne.</w:t>
      </w:r>
    </w:p>
    <w:p w:rsidR="00847E69" w:rsidRDefault="00847E69" w:rsidP="006A4C9E">
      <w:pPr>
        <w:tabs>
          <w:tab w:val="left" w:pos="360"/>
        </w:tabs>
        <w:spacing w:line="276" w:lineRule="auto"/>
        <w:ind w:left="993" w:hanging="567"/>
        <w:jc w:val="both"/>
      </w:pPr>
    </w:p>
    <w:p w:rsidR="001D72CD" w:rsidRPr="001962B2" w:rsidRDefault="001D72CD" w:rsidP="00FA30A8">
      <w:pPr>
        <w:pStyle w:val="Akapitzlist"/>
        <w:numPr>
          <w:ilvl w:val="1"/>
          <w:numId w:val="6"/>
        </w:numPr>
        <w:spacing w:line="276" w:lineRule="auto"/>
        <w:ind w:left="426" w:hanging="426"/>
        <w:jc w:val="both"/>
        <w:rPr>
          <w:b/>
          <w:bCs/>
          <w:u w:val="single"/>
        </w:rPr>
      </w:pPr>
      <w:r w:rsidRPr="001962B2">
        <w:rPr>
          <w:b/>
          <w:bCs/>
          <w:u w:val="single"/>
        </w:rPr>
        <w:t xml:space="preserve">Dokumenty podmiotów zagranicznych </w:t>
      </w:r>
    </w:p>
    <w:p w:rsidR="00B61D9B" w:rsidRDefault="001D72CD" w:rsidP="00244E34">
      <w:pPr>
        <w:pStyle w:val="Akapitzlist"/>
        <w:numPr>
          <w:ilvl w:val="2"/>
          <w:numId w:val="6"/>
        </w:numPr>
        <w:tabs>
          <w:tab w:val="left" w:pos="360"/>
        </w:tabs>
        <w:spacing w:line="276" w:lineRule="auto"/>
        <w:ind w:left="1276" w:hanging="709"/>
        <w:jc w:val="both"/>
      </w:pPr>
      <w:r w:rsidRPr="00532C28">
        <w:t xml:space="preserve">Jeżeli Wykonawca ma siedzibę lub miejsce zamieszkania poza terytorium Rzeczypospolitej </w:t>
      </w:r>
      <w:r w:rsidRPr="00C37053">
        <w:t xml:space="preserve">Polskiej, zamiast dokumentów, o których mowa w pkt </w:t>
      </w:r>
      <w:r>
        <w:t>5.</w:t>
      </w:r>
      <w:r w:rsidR="00A13676">
        <w:t>4</w:t>
      </w:r>
      <w:r w:rsidR="00B61D9B">
        <w:t>.1</w:t>
      </w:r>
      <w:r w:rsidRPr="00C37053">
        <w:t xml:space="preserve"> składa informację z odpowiedniego rejestru albo, w</w:t>
      </w:r>
      <w:r w:rsidRPr="00532C28">
        <w:t xml:space="preserve"> przypadku braku takiego rejestru, inny równoważny dokument wydany przez właściwy organ </w:t>
      </w:r>
      <w:r>
        <w:t xml:space="preserve">sądowy lub </w:t>
      </w:r>
      <w:r w:rsidRPr="00532C28">
        <w:t>a</w:t>
      </w:r>
      <w:r>
        <w:t>dministracyjny kraju, w którym W</w:t>
      </w:r>
      <w:r w:rsidRPr="00532C28">
        <w:t xml:space="preserve">ykonawca ma siedzibę lub miejsce zamieszkania lub miejsce </w:t>
      </w:r>
      <w:r w:rsidRPr="00532C28">
        <w:lastRenderedPageBreak/>
        <w:t>zamieszkania ma osoba, której dotyczy informacja albo dokument, w zakresie określonym w art. 24 ust. 1 pkt 13, 14 i 21</w:t>
      </w:r>
      <w:r w:rsidRPr="007C19B7">
        <w:t xml:space="preserve"> ustawy -</w:t>
      </w:r>
      <w:r w:rsidRPr="00532C28">
        <w:t xml:space="preserve"> </w:t>
      </w:r>
      <w:r>
        <w:t>wystawioną</w:t>
      </w:r>
      <w:r w:rsidRPr="00532C28">
        <w:t xml:space="preserve"> nie wcześniej niż 6 miesięcy przed upływem terminu składania ofert</w:t>
      </w:r>
      <w:r w:rsidR="00B61D9B">
        <w:t>.</w:t>
      </w:r>
    </w:p>
    <w:p w:rsidR="00B61D9B" w:rsidRPr="008D2FA5" w:rsidRDefault="00B61D9B" w:rsidP="00B61D9B">
      <w:pPr>
        <w:pStyle w:val="Akapitzlist"/>
        <w:numPr>
          <w:ilvl w:val="2"/>
          <w:numId w:val="6"/>
        </w:numPr>
        <w:tabs>
          <w:tab w:val="left" w:pos="360"/>
        </w:tabs>
        <w:spacing w:line="276" w:lineRule="auto"/>
        <w:ind w:left="1146"/>
        <w:jc w:val="both"/>
      </w:pPr>
      <w:r>
        <w:t>Jeżeli w kraju, w którym W</w:t>
      </w:r>
      <w:r w:rsidRPr="00532C28">
        <w:t>ykonawca ma siedzibę lub miejsce zamieszkania lub miejsce zamieszkania ma osoba, której dokument dotyczy, nie wydaje się dokumentów, o</w:t>
      </w:r>
      <w:r>
        <w:t> </w:t>
      </w:r>
      <w:r w:rsidRPr="00532C28">
        <w:t xml:space="preserve">których </w:t>
      </w:r>
      <w:r w:rsidRPr="00C37053">
        <w:t xml:space="preserve">mowa w pkt </w:t>
      </w:r>
      <w:r>
        <w:t>5.5</w:t>
      </w:r>
      <w:r w:rsidRPr="00C37053">
        <w:t>.1. zastępuje się je dokumentem zawierającym odpowiednio oświadczenie Wykonawcy, ze wskazaniem</w:t>
      </w:r>
      <w:r w:rsidRPr="00532C28">
        <w:t xml:space="preserve">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t>W</w:t>
      </w:r>
      <w:r w:rsidRPr="00532C28">
        <w:t>ykonawcy lub miejsce zamieszkania tej osoby. Wym</w:t>
      </w:r>
      <w:r>
        <w:t>agania dotyczące daty wystawienia</w:t>
      </w:r>
      <w:r w:rsidRPr="00532C28">
        <w:t xml:space="preserve"> dokumentu </w:t>
      </w:r>
      <w:r w:rsidRPr="00C37053">
        <w:t>określone w </w:t>
      </w:r>
      <w:r>
        <w:t>5.5</w:t>
      </w:r>
      <w:r w:rsidRPr="00C37053">
        <w:t xml:space="preserve">.1. stosuje się odpowiednio.  </w:t>
      </w:r>
    </w:p>
    <w:p w:rsidR="007C59CC" w:rsidRPr="00492596" w:rsidRDefault="007C59CC" w:rsidP="00244E34"/>
    <w:p w:rsidR="001D72CD" w:rsidRPr="001962B2" w:rsidRDefault="001D72CD" w:rsidP="00FA30A8">
      <w:pPr>
        <w:pStyle w:val="Akapitzlist"/>
        <w:numPr>
          <w:ilvl w:val="1"/>
          <w:numId w:val="6"/>
        </w:numPr>
        <w:shd w:val="clear" w:color="auto" w:fill="FFFFFF"/>
        <w:spacing w:line="276" w:lineRule="auto"/>
        <w:ind w:left="567" w:hanging="567"/>
        <w:rPr>
          <w:b/>
          <w:bCs/>
          <w:u w:val="single"/>
        </w:rPr>
      </w:pPr>
      <w:r w:rsidRPr="001962B2">
        <w:rPr>
          <w:b/>
          <w:bCs/>
          <w:u w:val="single"/>
        </w:rPr>
        <w:t>Dokumenty dotyczące przynależności do tej samej grupy kapitałowej</w:t>
      </w:r>
    </w:p>
    <w:p w:rsidR="001D72CD" w:rsidRPr="00532C28" w:rsidRDefault="001D72CD" w:rsidP="001D72CD">
      <w:pPr>
        <w:pStyle w:val="Akapitzlist"/>
        <w:spacing w:line="276" w:lineRule="auto"/>
        <w:ind w:left="567"/>
        <w:jc w:val="both"/>
      </w:pPr>
      <w:r w:rsidRPr="00532C28">
        <w:t>Wykonawca, w terminie 3 dni od dnia zamieszczenia na stronie internetowej informacji, o</w:t>
      </w:r>
      <w:r w:rsidR="00B905D1">
        <w:t> </w:t>
      </w:r>
      <w:r w:rsidRPr="00532C28">
        <w:t xml:space="preserve">której mowa w art. 86 ust. 5 ustawy </w:t>
      </w:r>
      <w:proofErr w:type="spellStart"/>
      <w:r w:rsidRPr="00532C28">
        <w:t>Pzp</w:t>
      </w:r>
      <w:proofErr w:type="spellEnd"/>
      <w:r w:rsidRPr="00532C28">
        <w:t>, przekaże Zamawiającemu oświadczenie o</w:t>
      </w:r>
      <w:r w:rsidR="00B905D1">
        <w:t> </w:t>
      </w:r>
      <w:r w:rsidRPr="00532C28">
        <w:t xml:space="preserve">przynależności do tej samej grupy kapitałowej w rozumieniu ustawy z dnia 16 lutego 2007 r. o ochronie konkurencji i konsumentów (wzór oświadczenia </w:t>
      </w:r>
      <w:r w:rsidRPr="003408A7">
        <w:t xml:space="preserve">stanowi </w:t>
      </w:r>
      <w:r w:rsidRPr="003408A7">
        <w:rPr>
          <w:i/>
          <w:iCs/>
        </w:rPr>
        <w:t>Załącznik nr 1 do SIWZ</w:t>
      </w:r>
      <w:r w:rsidRPr="003408A7">
        <w:t>). W przypadku przynależności</w:t>
      </w:r>
      <w:r>
        <w:t xml:space="preserve"> do tej samej grupy kapitałowej Wykonawca może złożyć wraz z oświadczeniem dokumenty bądź informacje potwierdzające, że powiązania z</w:t>
      </w:r>
      <w:r w:rsidR="00B905D1">
        <w:t> </w:t>
      </w:r>
      <w:r>
        <w:t>innym W</w:t>
      </w:r>
      <w:r w:rsidRPr="00532C28">
        <w:t xml:space="preserve">ykonawcą nie prowadzą do zakłócenia konkurencji w postępowaniu o udzielenie zamówienia. </w:t>
      </w:r>
    </w:p>
    <w:p w:rsidR="001D72CD" w:rsidRPr="00532C28" w:rsidRDefault="001D72CD" w:rsidP="006A4C9E">
      <w:pPr>
        <w:tabs>
          <w:tab w:val="left" w:pos="360"/>
        </w:tabs>
        <w:spacing w:line="276" w:lineRule="auto"/>
        <w:ind w:left="993" w:hanging="567"/>
        <w:jc w:val="both"/>
      </w:pPr>
    </w:p>
    <w:p w:rsidR="00532C28" w:rsidRPr="00D900DD" w:rsidRDefault="00847E69" w:rsidP="00FA30A8">
      <w:pPr>
        <w:pStyle w:val="Akapitzlist"/>
        <w:numPr>
          <w:ilvl w:val="1"/>
          <w:numId w:val="6"/>
        </w:numPr>
        <w:spacing w:line="276" w:lineRule="auto"/>
        <w:ind w:left="567" w:hanging="567"/>
        <w:jc w:val="both"/>
        <w:rPr>
          <w:shd w:val="clear" w:color="auto" w:fill="FFFFFF"/>
        </w:rPr>
      </w:pPr>
      <w:r w:rsidRPr="00D900DD">
        <w:t>Wykonawca w sytuacji zaistnienia podstaw do jego wykluczenia z postępowania</w:t>
      </w:r>
      <w:r w:rsidR="0091295F" w:rsidRPr="00D900DD">
        <w:t xml:space="preserve"> na podstawie art. 24 ust. 1 pkt 13 i 14 oraz 16-20</w:t>
      </w:r>
      <w:r w:rsidR="00532C28" w:rsidRPr="00D900DD">
        <w:t xml:space="preserve"> </w:t>
      </w:r>
      <w:r w:rsidR="0091295F" w:rsidRPr="00D900DD">
        <w:t xml:space="preserve">ustawy – </w:t>
      </w:r>
      <w:proofErr w:type="spellStart"/>
      <w:r w:rsidR="0091295F" w:rsidRPr="00D900DD">
        <w:t>Pzp</w:t>
      </w:r>
      <w:proofErr w:type="spellEnd"/>
      <w:r w:rsidR="0091295F" w:rsidRPr="00D900DD">
        <w:t>,</w:t>
      </w:r>
      <w:r w:rsidRPr="00D900DD">
        <w:t xml:space="preserve"> m</w:t>
      </w:r>
      <w:r w:rsidR="0091295F" w:rsidRPr="00D900DD">
        <w:t>oże przedstawić</w:t>
      </w:r>
      <w:r w:rsidRPr="00D900DD">
        <w:t xml:space="preserve"> dowod</w:t>
      </w:r>
      <w:r w:rsidR="0091295F" w:rsidRPr="00D900DD">
        <w:t>y</w:t>
      </w:r>
      <w:r w:rsidRPr="00D900DD">
        <w:t xml:space="preserve"> na to, że </w:t>
      </w:r>
      <w:r w:rsidR="0091295F" w:rsidRPr="00D900DD">
        <w:t>podjęte przez niego środki</w:t>
      </w:r>
      <w:r w:rsidRPr="00D900DD">
        <w:t xml:space="preserve"> </w:t>
      </w:r>
      <w:r w:rsidR="0091295F" w:rsidRPr="00D900DD">
        <w:t xml:space="preserve">są </w:t>
      </w:r>
      <w:r w:rsidRPr="00D900DD">
        <w:t>wystarczające do wykazania jego rzetelności</w:t>
      </w:r>
      <w:r w:rsidR="0091295F" w:rsidRPr="00D900DD">
        <w:t>, w</w:t>
      </w:r>
      <w:r w:rsidR="00B905D1">
        <w:t> </w:t>
      </w:r>
      <w:r w:rsidR="0091295F" w:rsidRPr="00D900DD">
        <w:t>szczególności udowodnić naprawienie szkody wyrządzonej przestępstwem lub przestępstwem skarbowym, zadośćuczynienie pieniężne za doznaną krzywdę</w:t>
      </w:r>
      <w:r w:rsidRPr="00D900DD">
        <w:t xml:space="preserve"> </w:t>
      </w:r>
      <w:r w:rsidR="00532C28" w:rsidRPr="00D900DD">
        <w:t>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C43612">
        <w:t>b nieprawidłowemu postępowaniu W</w:t>
      </w:r>
      <w:r w:rsidR="00532C28" w:rsidRPr="00D900DD">
        <w:t>ykonawcy,</w:t>
      </w:r>
      <w:r w:rsidR="00192676">
        <w:t xml:space="preserve"> tzw. </w:t>
      </w:r>
      <w:proofErr w:type="spellStart"/>
      <w:r w:rsidR="00192676">
        <w:t>self-</w:t>
      </w:r>
      <w:r w:rsidRPr="00D900DD">
        <w:t>cleaning</w:t>
      </w:r>
      <w:proofErr w:type="spellEnd"/>
      <w:r w:rsidRPr="00D900DD">
        <w:t xml:space="preserve">. Zamawiający rozpatrzy dowody wykazane wyżej i dokona ich oceny w świetle przesłanek wykluczenia Wykonawcy określonych w art. </w:t>
      </w:r>
      <w:r w:rsidRPr="00D900DD">
        <w:rPr>
          <w:shd w:val="clear" w:color="auto" w:fill="FFFFFF"/>
        </w:rPr>
        <w:t>24 ust. 1 pkt. 13 i 14 oraz 16- 2</w:t>
      </w:r>
      <w:r w:rsidR="00532C28" w:rsidRPr="00D900DD">
        <w:rPr>
          <w:shd w:val="clear" w:color="auto" w:fill="FFFFFF"/>
        </w:rPr>
        <w:t>0</w:t>
      </w:r>
      <w:r w:rsidR="004C0574">
        <w:rPr>
          <w:shd w:val="clear" w:color="auto" w:fill="FFFFFF"/>
        </w:rPr>
        <w:t xml:space="preserve"> ustawy</w:t>
      </w:r>
      <w:r w:rsidR="00532C28" w:rsidRPr="00D900DD">
        <w:rPr>
          <w:shd w:val="clear" w:color="auto" w:fill="FFFFFF"/>
        </w:rPr>
        <w:t xml:space="preserve">. </w:t>
      </w:r>
    </w:p>
    <w:p w:rsidR="00532C28" w:rsidRPr="00D900DD" w:rsidRDefault="00532C28" w:rsidP="00384AB5">
      <w:pPr>
        <w:pStyle w:val="Akapitzlist"/>
        <w:ind w:left="567" w:hanging="567"/>
        <w:rPr>
          <w:shd w:val="clear" w:color="auto" w:fill="FFFFFF"/>
        </w:rPr>
      </w:pPr>
    </w:p>
    <w:p w:rsidR="00532C28" w:rsidRDefault="00287FE2" w:rsidP="00FA30A8">
      <w:pPr>
        <w:pStyle w:val="Akapitzlist"/>
        <w:numPr>
          <w:ilvl w:val="1"/>
          <w:numId w:val="6"/>
        </w:numPr>
        <w:spacing w:line="276" w:lineRule="auto"/>
        <w:ind w:left="567" w:hanging="567"/>
        <w:jc w:val="both"/>
        <w:rPr>
          <w:shd w:val="clear" w:color="auto" w:fill="FFFFFF"/>
        </w:rPr>
      </w:pPr>
      <w:r>
        <w:rPr>
          <w:shd w:val="clear" w:color="auto" w:fill="FFFFFF"/>
        </w:rPr>
        <w:t>Postanowienia określone w pkt 5.</w:t>
      </w:r>
      <w:r w:rsidR="00637A89">
        <w:rPr>
          <w:shd w:val="clear" w:color="auto" w:fill="FFFFFF"/>
        </w:rPr>
        <w:t>7</w:t>
      </w:r>
      <w:r>
        <w:rPr>
          <w:shd w:val="clear" w:color="auto" w:fill="FFFFFF"/>
        </w:rPr>
        <w:t>.</w:t>
      </w:r>
      <w:r w:rsidR="00532C28" w:rsidRPr="00D900DD">
        <w:rPr>
          <w:shd w:val="clear" w:color="auto" w:fill="FFFFFF"/>
        </w:rPr>
        <w:t xml:space="preserve"> nie mają zastosowania wobec Wykonawcy będącego podmiotem zbiorowym, wobec którego orzeczono prawomocnym wyrokiem sądu zakaz ubiegania się o udzielenie zamówienia i nie upłynął określ</w:t>
      </w:r>
      <w:r w:rsidR="00226DAB">
        <w:rPr>
          <w:shd w:val="clear" w:color="auto" w:fill="FFFFFF"/>
        </w:rPr>
        <w:t>o</w:t>
      </w:r>
      <w:r w:rsidR="00532C28" w:rsidRPr="00D900DD">
        <w:rPr>
          <w:shd w:val="clear" w:color="auto" w:fill="FFFFFF"/>
        </w:rPr>
        <w:t>ny w tym wyroku okres obowiązywania zakazu.</w:t>
      </w:r>
    </w:p>
    <w:p w:rsidR="000925FD" w:rsidRPr="000925FD" w:rsidRDefault="000925FD" w:rsidP="00244E34">
      <w:pPr>
        <w:pStyle w:val="Akapitzlist"/>
        <w:rPr>
          <w:shd w:val="clear" w:color="auto" w:fill="FFFFFF"/>
        </w:rPr>
      </w:pPr>
    </w:p>
    <w:p w:rsidR="000925FD" w:rsidRPr="0011282F" w:rsidRDefault="000925FD" w:rsidP="0011282F">
      <w:pPr>
        <w:pStyle w:val="Akapitzlist"/>
        <w:numPr>
          <w:ilvl w:val="1"/>
          <w:numId w:val="6"/>
        </w:numPr>
        <w:spacing w:line="276" w:lineRule="auto"/>
        <w:jc w:val="both"/>
        <w:rPr>
          <w:b/>
          <w:shd w:val="clear" w:color="auto" w:fill="FFFFFF"/>
        </w:rPr>
      </w:pPr>
      <w:r>
        <w:rPr>
          <w:shd w:val="clear" w:color="auto" w:fill="FFFFFF"/>
        </w:rPr>
        <w:t xml:space="preserve"> </w:t>
      </w:r>
      <w:r w:rsidRPr="001962B2">
        <w:rPr>
          <w:b/>
          <w:u w:val="single"/>
          <w:shd w:val="clear" w:color="auto" w:fill="FFFFFF"/>
        </w:rPr>
        <w:t>Na potwierdzenie spełnieni</w:t>
      </w:r>
      <w:r w:rsidR="0011282F" w:rsidRPr="001962B2">
        <w:rPr>
          <w:b/>
          <w:u w:val="single"/>
          <w:shd w:val="clear" w:color="auto" w:fill="FFFFFF"/>
        </w:rPr>
        <w:t>a warunku</w:t>
      </w:r>
      <w:r w:rsidRPr="001962B2">
        <w:rPr>
          <w:b/>
          <w:u w:val="single"/>
          <w:shd w:val="clear" w:color="auto" w:fill="FFFFFF"/>
        </w:rPr>
        <w:t xml:space="preserve"> udziału w postępowaniu Zamawiający będzie żądał</w:t>
      </w:r>
      <w:r w:rsidR="006F19C8">
        <w:rPr>
          <w:b/>
          <w:u w:val="single"/>
          <w:shd w:val="clear" w:color="auto" w:fill="FFFFFF"/>
        </w:rPr>
        <w:t xml:space="preserve"> od Wykonawcy którego oferta zostanie oceniona najwyżej następujących dokumentów:</w:t>
      </w:r>
      <w:r w:rsidRPr="0011282F">
        <w:rPr>
          <w:b/>
          <w:shd w:val="clear" w:color="auto" w:fill="FFFFFF"/>
        </w:rPr>
        <w:t xml:space="preserve"> </w:t>
      </w:r>
      <w:r w:rsidR="0011282F">
        <w:t>w</w:t>
      </w:r>
      <w:r w:rsidR="00B61D9B" w:rsidRPr="00543BC6">
        <w:t>ykaz</w:t>
      </w:r>
      <w:r w:rsidR="00B61D9B">
        <w:t>u</w:t>
      </w:r>
      <w:r w:rsidR="00B61D9B" w:rsidRPr="00543BC6">
        <w:t xml:space="preserve"> </w:t>
      </w:r>
      <w:r w:rsidR="00B61D9B">
        <w:t>dostaw</w:t>
      </w:r>
      <w:r w:rsidR="00B61D9B" w:rsidRPr="00AD19D4">
        <w:t xml:space="preserve"> </w:t>
      </w:r>
      <w:r w:rsidR="00B61D9B">
        <w:t>wykonanych</w:t>
      </w:r>
      <w:r w:rsidR="00B61D9B" w:rsidRPr="00AD19D4">
        <w:t xml:space="preserve"> w okresie ostatnich trzech lat przed upływem terminu składania ofert, a jeżeli okres prowadzenia działalności jest krótszy -  w tym okresie, wraz z podaniem ich </w:t>
      </w:r>
      <w:r w:rsidR="00B61D9B">
        <w:t xml:space="preserve">wartości, </w:t>
      </w:r>
      <w:r w:rsidR="00B61D9B" w:rsidRPr="00AD19D4">
        <w:t>przedmiotu, dat wykonania</w:t>
      </w:r>
      <w:r w:rsidR="00B61D9B">
        <w:t xml:space="preserve"> i podmiotów, na rzecz których dostawy zostały wykonane</w:t>
      </w:r>
      <w:r w:rsidR="00B61D9B" w:rsidRPr="00AD19D4">
        <w:t xml:space="preserve"> oraz załączeniem dowodów określających czy te </w:t>
      </w:r>
      <w:r w:rsidR="00B61D9B">
        <w:t>dostawy</w:t>
      </w:r>
      <w:r w:rsidR="00B61D9B" w:rsidRPr="00AD19D4">
        <w:t xml:space="preserve"> zostały wykonane należycie, przy </w:t>
      </w:r>
      <w:r w:rsidR="00B61D9B" w:rsidRPr="00AD19D4">
        <w:lastRenderedPageBreak/>
        <w:t>czym dowodami</w:t>
      </w:r>
      <w:r w:rsidR="00B61D9B">
        <w:t>,</w:t>
      </w:r>
      <w:r w:rsidR="00B61D9B" w:rsidRPr="00AD19D4">
        <w:t xml:space="preserve"> o których mowa, są referencje bądź inne dokumenty wystawione przez podmiot, na</w:t>
      </w:r>
      <w:r w:rsidR="00B61D9B">
        <w:t xml:space="preserve"> rzecz którego te dostawy były wykonywane</w:t>
      </w:r>
      <w:r w:rsidR="00B61D9B" w:rsidRPr="00AD19D4">
        <w:t>, a jeżeli z uzasadnionej przyczyny o obiektywnych charakterze Wykonawca nie jest w stanie uzyskać tych dokumentów – oświadczenie W</w:t>
      </w:r>
      <w:r w:rsidR="00B61D9B">
        <w:t xml:space="preserve">ykonawcy. </w:t>
      </w:r>
      <w:r w:rsidR="00B61D9B" w:rsidRPr="00AD19D4">
        <w:t xml:space="preserve">Wykaz powinien zawierać </w:t>
      </w:r>
      <w:r w:rsidR="00B61D9B">
        <w:t>dostawy</w:t>
      </w:r>
      <w:r w:rsidR="00B61D9B" w:rsidRPr="00AD19D4">
        <w:t xml:space="preserve"> na potwierdzenie spełnienia warunków udziału w niniejszym postępowaniu </w:t>
      </w:r>
      <w:r w:rsidR="00B61D9B" w:rsidRPr="0011282F">
        <w:rPr>
          <w:i/>
        </w:rPr>
        <w:t>(wzór wykazu stanowi Załącznik nr 3 do SIWZ).</w:t>
      </w:r>
    </w:p>
    <w:p w:rsidR="00A01ACA" w:rsidRPr="00492596" w:rsidRDefault="00A01ACA" w:rsidP="00492596">
      <w:pPr>
        <w:shd w:val="clear" w:color="auto" w:fill="FFFFFF"/>
        <w:spacing w:line="276" w:lineRule="auto"/>
        <w:jc w:val="both"/>
        <w:rPr>
          <w:b/>
          <w:bCs/>
        </w:rPr>
      </w:pPr>
    </w:p>
    <w:p w:rsidR="0011282F" w:rsidRPr="001962B2" w:rsidRDefault="000C326F" w:rsidP="00244E34">
      <w:pPr>
        <w:pStyle w:val="Akapitzlist"/>
        <w:numPr>
          <w:ilvl w:val="1"/>
          <w:numId w:val="6"/>
        </w:numPr>
        <w:shd w:val="clear" w:color="auto" w:fill="FFFFFF"/>
        <w:spacing w:line="276" w:lineRule="auto"/>
        <w:ind w:left="567" w:hanging="567"/>
        <w:jc w:val="both"/>
        <w:rPr>
          <w:b/>
          <w:bCs/>
          <w:u w:val="single"/>
        </w:rPr>
      </w:pPr>
      <w:r w:rsidRPr="001962B2">
        <w:rPr>
          <w:b/>
          <w:bCs/>
          <w:u w:val="single"/>
        </w:rPr>
        <w:t xml:space="preserve">Na potwierdzenie, że oferowane oprogramowanie spełnia wymagania określone w SIWZ, Zamawiający </w:t>
      </w:r>
      <w:r w:rsidR="00F62C94">
        <w:rPr>
          <w:b/>
          <w:bCs/>
          <w:u w:val="single"/>
        </w:rPr>
        <w:t xml:space="preserve">będzie </w:t>
      </w:r>
      <w:r w:rsidRPr="001962B2">
        <w:rPr>
          <w:b/>
          <w:bCs/>
          <w:u w:val="single"/>
        </w:rPr>
        <w:t>żąda</w:t>
      </w:r>
      <w:r w:rsidR="00F62C94">
        <w:rPr>
          <w:b/>
          <w:bCs/>
          <w:u w:val="single"/>
        </w:rPr>
        <w:t>ł</w:t>
      </w:r>
      <w:r w:rsidRPr="001962B2">
        <w:rPr>
          <w:b/>
          <w:bCs/>
          <w:u w:val="single"/>
        </w:rPr>
        <w:t xml:space="preserve"> od</w:t>
      </w:r>
      <w:r w:rsidR="00F62C94">
        <w:rPr>
          <w:b/>
          <w:bCs/>
          <w:u w:val="single"/>
        </w:rPr>
        <w:t xml:space="preserve"> </w:t>
      </w:r>
      <w:r w:rsidR="0011282F" w:rsidRPr="001962B2">
        <w:rPr>
          <w:b/>
          <w:bCs/>
          <w:u w:val="single"/>
        </w:rPr>
        <w:t xml:space="preserve"> </w:t>
      </w:r>
      <w:r w:rsidRPr="001962B2">
        <w:rPr>
          <w:b/>
          <w:bCs/>
          <w:u w:val="single"/>
        </w:rPr>
        <w:t>Wykonawc</w:t>
      </w:r>
      <w:r w:rsidR="00F62C94">
        <w:rPr>
          <w:b/>
          <w:bCs/>
          <w:u w:val="single"/>
        </w:rPr>
        <w:t xml:space="preserve">y, którego oferta zostanie najwyżej oceniona: </w:t>
      </w:r>
      <w:r w:rsidRPr="001962B2">
        <w:rPr>
          <w:b/>
          <w:bCs/>
          <w:u w:val="single"/>
        </w:rPr>
        <w:t xml:space="preserve"> </w:t>
      </w:r>
    </w:p>
    <w:p w:rsidR="0011282F" w:rsidRPr="0011282F" w:rsidRDefault="0011282F" w:rsidP="0011282F">
      <w:pPr>
        <w:pStyle w:val="Akapitzlist"/>
        <w:rPr>
          <w:bCs/>
        </w:rPr>
      </w:pPr>
    </w:p>
    <w:p w:rsidR="000C326F" w:rsidRPr="000C326F" w:rsidRDefault="000C326F" w:rsidP="0011282F">
      <w:pPr>
        <w:pStyle w:val="Akapitzlist"/>
        <w:shd w:val="clear" w:color="auto" w:fill="FFFFFF"/>
        <w:spacing w:line="276" w:lineRule="auto"/>
        <w:ind w:left="567"/>
        <w:jc w:val="both"/>
        <w:rPr>
          <w:b/>
          <w:bCs/>
        </w:rPr>
      </w:pPr>
      <w:r w:rsidRPr="00244E34">
        <w:rPr>
          <w:bCs/>
        </w:rPr>
        <w:t>Sp</w:t>
      </w:r>
      <w:r w:rsidRPr="000C326F">
        <w:t>e</w:t>
      </w:r>
      <w:r>
        <w:t xml:space="preserve">cyfikacji technicznej oferowanego oprogramowania.  </w:t>
      </w:r>
    </w:p>
    <w:p w:rsidR="000C326F" w:rsidRPr="000C326F" w:rsidRDefault="000C326F" w:rsidP="00244E34">
      <w:pPr>
        <w:pStyle w:val="Akapitzlist"/>
        <w:spacing w:line="276" w:lineRule="auto"/>
        <w:ind w:left="567"/>
        <w:jc w:val="both"/>
      </w:pPr>
    </w:p>
    <w:p w:rsidR="008F7ECB" w:rsidRPr="00D900DD" w:rsidRDefault="008F7ECB" w:rsidP="00FA30A8">
      <w:pPr>
        <w:pStyle w:val="Akapitzlist"/>
        <w:numPr>
          <w:ilvl w:val="1"/>
          <w:numId w:val="6"/>
        </w:numPr>
        <w:spacing w:line="276" w:lineRule="auto"/>
        <w:ind w:left="567" w:hanging="567"/>
        <w:jc w:val="both"/>
      </w:pPr>
      <w:r>
        <w:rPr>
          <w:bCs/>
        </w:rPr>
        <w:t>Wykonawca</w:t>
      </w:r>
      <w:r w:rsidRPr="00D900DD">
        <w:rPr>
          <w:bCs/>
        </w:rPr>
        <w:t xml:space="preserve"> nie jest zobowiązany do złożenia oświadczeń lub dokumentów potwierdzających</w:t>
      </w:r>
      <w:r w:rsidR="0011282F">
        <w:rPr>
          <w:bCs/>
        </w:rPr>
        <w:t xml:space="preserve"> spełnienie warunku</w:t>
      </w:r>
      <w:r w:rsidR="002E6E7A">
        <w:rPr>
          <w:bCs/>
        </w:rPr>
        <w:t xml:space="preserve"> udziału w postępowaniu oraz </w:t>
      </w:r>
      <w:r w:rsidRPr="00D900DD">
        <w:rPr>
          <w:bCs/>
        </w:rPr>
        <w:t xml:space="preserve"> brak podstaw wykluczenia, jeżeli Zamawiający posiada oświadczenia lub dokumenty dotyczą</w:t>
      </w:r>
      <w:r>
        <w:rPr>
          <w:bCs/>
        </w:rPr>
        <w:t>ce tego W</w:t>
      </w:r>
      <w:r w:rsidRPr="00D900DD">
        <w:rPr>
          <w:bCs/>
        </w:rPr>
        <w:t xml:space="preserve">ykonawcy lub może je uzyskać za pomocą bezpłatnych i ogólnodostępnych baz danych, w szczególności rejestrów publicznych w rozumieniu ustawy </w:t>
      </w:r>
      <w:r w:rsidRPr="00D900DD">
        <w:t xml:space="preserve">z dnia 17 lutego 2005 r. o informatyzacji działalności podmiotów realizujących </w:t>
      </w:r>
      <w:r w:rsidR="007F3E6E">
        <w:t xml:space="preserve">zadania publiczne </w:t>
      </w:r>
      <w:r w:rsidR="007F3E6E" w:rsidRPr="005A74F6">
        <w:rPr>
          <w:color w:val="000000" w:themeColor="text1"/>
        </w:rPr>
        <w:t>(Dz. U. z 2017</w:t>
      </w:r>
      <w:r w:rsidRPr="005A74F6">
        <w:rPr>
          <w:color w:val="000000" w:themeColor="text1"/>
        </w:rPr>
        <w:t xml:space="preserve"> r. p</w:t>
      </w:r>
      <w:r w:rsidR="007F3E6E" w:rsidRPr="005A74F6">
        <w:rPr>
          <w:color w:val="000000" w:themeColor="text1"/>
        </w:rPr>
        <w:t>oz. 570</w:t>
      </w:r>
      <w:r w:rsidRPr="005A74F6">
        <w:rPr>
          <w:color w:val="000000" w:themeColor="text1"/>
        </w:rPr>
        <w:t>).</w:t>
      </w:r>
    </w:p>
    <w:p w:rsidR="002E00C1" w:rsidRPr="00532C28" w:rsidRDefault="002E00C1" w:rsidP="008F7ECB">
      <w:pPr>
        <w:rPr>
          <w:b/>
        </w:rPr>
      </w:pPr>
    </w:p>
    <w:p w:rsidR="00684E97" w:rsidRPr="001962B2" w:rsidRDefault="002033AC" w:rsidP="00FA30A8">
      <w:pPr>
        <w:numPr>
          <w:ilvl w:val="0"/>
          <w:numId w:val="6"/>
        </w:numPr>
        <w:spacing w:line="276" w:lineRule="auto"/>
        <w:ind w:left="567" w:hanging="567"/>
        <w:jc w:val="both"/>
        <w:rPr>
          <w:b/>
          <w:bCs/>
          <w:u w:val="single"/>
        </w:rPr>
      </w:pPr>
      <w:r w:rsidRPr="001962B2">
        <w:rPr>
          <w:b/>
          <w:bCs/>
          <w:u w:val="single"/>
        </w:rPr>
        <w:t xml:space="preserve">Informacje o </w:t>
      </w:r>
      <w:r w:rsidR="008C2126" w:rsidRPr="001962B2">
        <w:rPr>
          <w:b/>
          <w:bCs/>
          <w:u w:val="single"/>
        </w:rPr>
        <w:t>sposobie porozumiewania się Zamawiającego z Wykonawcami oraz przekazywania oświadczeń i dokumentów, w tym JEDZ, a także wskazanie osób uprawnionych do porozumiewania się z Wykonawcami</w:t>
      </w:r>
    </w:p>
    <w:p w:rsidR="002033AC" w:rsidRPr="00532C28" w:rsidRDefault="002033AC" w:rsidP="00FA30A8">
      <w:pPr>
        <w:pStyle w:val="Akapitzlist"/>
        <w:numPr>
          <w:ilvl w:val="1"/>
          <w:numId w:val="6"/>
        </w:numPr>
        <w:spacing w:line="276" w:lineRule="auto"/>
        <w:ind w:left="567" w:hanging="567"/>
        <w:jc w:val="both"/>
      </w:pPr>
      <w:r w:rsidRPr="00532C28">
        <w:t>Post</w:t>
      </w:r>
      <w:r w:rsidRPr="00684E97">
        <w:rPr>
          <w:rFonts w:eastAsia="TimesNewRoman"/>
        </w:rPr>
        <w:t>ę</w:t>
      </w:r>
      <w:r w:rsidRPr="00532C28">
        <w:t>powanie o udzielenie zamówienia prowadzi si</w:t>
      </w:r>
      <w:r w:rsidRPr="00684E97">
        <w:rPr>
          <w:rFonts w:eastAsia="TimesNewRoman"/>
        </w:rPr>
        <w:t xml:space="preserve">ę </w:t>
      </w:r>
      <w:r w:rsidRPr="00532C28">
        <w:t>z zachowaniem formy pisemnej, w j</w:t>
      </w:r>
      <w:r w:rsidRPr="00684E97">
        <w:rPr>
          <w:rFonts w:eastAsia="TimesNewRoman"/>
        </w:rPr>
        <w:t>ę</w:t>
      </w:r>
      <w:r w:rsidRPr="00532C28">
        <w:t>zyku polskim.</w:t>
      </w:r>
    </w:p>
    <w:p w:rsidR="00B359C5" w:rsidRPr="00D900DD" w:rsidRDefault="00B359C5" w:rsidP="00FA30A8">
      <w:pPr>
        <w:pStyle w:val="Akapitzlist"/>
        <w:numPr>
          <w:ilvl w:val="1"/>
          <w:numId w:val="6"/>
        </w:numPr>
        <w:spacing w:line="276" w:lineRule="auto"/>
        <w:ind w:left="567" w:hanging="567"/>
        <w:jc w:val="both"/>
      </w:pPr>
      <w:r w:rsidRPr="00D900DD">
        <w:t xml:space="preserve">Komunikacja między Zamawiającym a Wykonawcami odbywa się przy użyciu środków komunikacji elektronicznej w rozumieniu ustawy z dnia 18 lipca 2002 r. o świadczeniu usług drogą elektroniczną </w:t>
      </w:r>
      <w:r w:rsidRPr="005A74F6">
        <w:rPr>
          <w:color w:val="000000" w:themeColor="text1"/>
        </w:rPr>
        <w:t>(Dz. U. z</w:t>
      </w:r>
      <w:r w:rsidR="007F3E6E" w:rsidRPr="005A74F6">
        <w:rPr>
          <w:color w:val="000000" w:themeColor="text1"/>
        </w:rPr>
        <w:t xml:space="preserve"> </w:t>
      </w:r>
      <w:r w:rsidR="00637A89">
        <w:rPr>
          <w:color w:val="000000" w:themeColor="text1"/>
        </w:rPr>
        <w:t>2017</w:t>
      </w:r>
      <w:r w:rsidR="00637A89" w:rsidRPr="005A74F6">
        <w:rPr>
          <w:color w:val="000000" w:themeColor="text1"/>
        </w:rPr>
        <w:t xml:space="preserve"> </w:t>
      </w:r>
      <w:r w:rsidR="007F3E6E" w:rsidRPr="005A74F6">
        <w:rPr>
          <w:color w:val="000000" w:themeColor="text1"/>
        </w:rPr>
        <w:t>r. poz. 1</w:t>
      </w:r>
      <w:r w:rsidR="00637A89">
        <w:rPr>
          <w:color w:val="000000" w:themeColor="text1"/>
        </w:rPr>
        <w:t>219</w:t>
      </w:r>
      <w:r w:rsidR="002E00C1" w:rsidRPr="005A74F6">
        <w:rPr>
          <w:color w:val="000000" w:themeColor="text1"/>
        </w:rPr>
        <w:t xml:space="preserve"> z </w:t>
      </w:r>
      <w:proofErr w:type="spellStart"/>
      <w:r w:rsidR="002E00C1" w:rsidRPr="005A74F6">
        <w:rPr>
          <w:color w:val="000000" w:themeColor="text1"/>
        </w:rPr>
        <w:t>późn</w:t>
      </w:r>
      <w:proofErr w:type="spellEnd"/>
      <w:r w:rsidR="002E00C1" w:rsidRPr="005A74F6">
        <w:rPr>
          <w:color w:val="000000" w:themeColor="text1"/>
        </w:rPr>
        <w:t xml:space="preserve">. zm.) </w:t>
      </w:r>
      <w:r w:rsidR="00637A89">
        <w:t xml:space="preserve">z uwzględnieniem wymogów dotyczących formy, ustanowionych poniżej. </w:t>
      </w:r>
    </w:p>
    <w:p w:rsidR="002033AC" w:rsidRPr="00684E97" w:rsidRDefault="00B359C5" w:rsidP="00FA30A8">
      <w:pPr>
        <w:pStyle w:val="Akapitzlist"/>
        <w:numPr>
          <w:ilvl w:val="1"/>
          <w:numId w:val="6"/>
        </w:numPr>
        <w:spacing w:line="276" w:lineRule="auto"/>
        <w:ind w:left="567" w:hanging="567"/>
        <w:jc w:val="both"/>
        <w:rPr>
          <w:strike/>
        </w:rPr>
      </w:pPr>
      <w:r w:rsidRPr="00D900DD">
        <w:t xml:space="preserve">Jeżeli </w:t>
      </w:r>
      <w:r w:rsidR="002033AC" w:rsidRPr="00D900DD">
        <w:t xml:space="preserve">Zamawiający lub Wykonawca przekazują oświadczenia, wnioski, zawiadomienia oraz informacje </w:t>
      </w:r>
      <w:r w:rsidRPr="00D900DD">
        <w:t>przy użyciu środków komunikacji elektronicznej</w:t>
      </w:r>
      <w:r w:rsidR="002E1B8C">
        <w:t>,</w:t>
      </w:r>
      <w:r w:rsidR="002E1B8C" w:rsidRPr="00D900DD">
        <w:t xml:space="preserve"> </w:t>
      </w:r>
      <w:r w:rsidRPr="00D900DD">
        <w:t>k</w:t>
      </w:r>
      <w:r w:rsidR="002033AC" w:rsidRPr="00D900DD">
        <w:t xml:space="preserve">ażda ze stron </w:t>
      </w:r>
      <w:r w:rsidRPr="00D900DD">
        <w:t xml:space="preserve">na żądanie drugiej strony </w:t>
      </w:r>
      <w:r w:rsidR="002033AC" w:rsidRPr="00684E97">
        <w:rPr>
          <w:u w:val="single"/>
        </w:rPr>
        <w:t>niezwłocznie potwierdz</w:t>
      </w:r>
      <w:r w:rsidRPr="00684E97">
        <w:rPr>
          <w:u w:val="single"/>
        </w:rPr>
        <w:t>a</w:t>
      </w:r>
      <w:r w:rsidR="002033AC" w:rsidRPr="00D900DD">
        <w:t xml:space="preserve"> </w:t>
      </w:r>
      <w:r w:rsidRPr="00D900DD">
        <w:t xml:space="preserve">fakt ich </w:t>
      </w:r>
      <w:r w:rsidR="002033AC" w:rsidRPr="00D900DD">
        <w:t>otrzymania.</w:t>
      </w:r>
    </w:p>
    <w:p w:rsidR="002033AC" w:rsidRDefault="002033AC" w:rsidP="00FC006A">
      <w:pPr>
        <w:pStyle w:val="Akapitzlist"/>
        <w:numPr>
          <w:ilvl w:val="1"/>
          <w:numId w:val="6"/>
        </w:numPr>
        <w:spacing w:line="276" w:lineRule="auto"/>
        <w:ind w:left="567" w:hanging="567"/>
        <w:jc w:val="both"/>
      </w:pPr>
      <w:r w:rsidRPr="00D900DD">
        <w:t xml:space="preserve">W przypadku nie potwierdzenia ze strony Wykonawcy odbioru przesłanych informacji, Zamawiający uzna, że wiadomość dotarła do Wykonawcy po wydrukowaniu prawidłowego komunikatu poczty elektronicznej </w:t>
      </w:r>
      <w:r w:rsidR="002E1B8C">
        <w:t xml:space="preserve">lub raportu z faksu </w:t>
      </w:r>
      <w:r w:rsidRPr="00D900DD">
        <w:t>o dostarczeniu informacji.</w:t>
      </w:r>
    </w:p>
    <w:p w:rsidR="00471069" w:rsidRPr="00630432" w:rsidRDefault="00471069" w:rsidP="00471069">
      <w:pPr>
        <w:pStyle w:val="Akapitzlist"/>
        <w:numPr>
          <w:ilvl w:val="1"/>
          <w:numId w:val="6"/>
        </w:numPr>
        <w:spacing w:line="276" w:lineRule="auto"/>
        <w:ind w:left="567" w:hanging="567"/>
        <w:jc w:val="both"/>
      </w:pPr>
      <w:r w:rsidRPr="00630432">
        <w:t>JEDZ należy przesłać w postaci elektronicznej opatrzonej kwalifikowanym podpisem elektronicznym. Oświadczeni</w:t>
      </w:r>
      <w:r>
        <w:t>a podmiotów składających ofertę</w:t>
      </w:r>
      <w:r w:rsidRPr="00630432">
        <w:t xml:space="preserve"> wspólnie </w:t>
      </w:r>
      <w:r w:rsidR="0021107A">
        <w:t xml:space="preserve">oraz podmiotów udostępniających potencjał </w:t>
      </w:r>
      <w:r w:rsidRPr="00B52248">
        <w:t xml:space="preserve">składane </w:t>
      </w:r>
      <w:r w:rsidRPr="00630432">
        <w:t xml:space="preserve">na formularzu JEDZ powinny mieć formę dokumentu elektronicznego, podpisanego kwalifikowanym podpisem elektronicznym przez każdego z nich w zakresie w jakim potwierdzają okoliczności, o których mowa w treści art. 22 ust. 1 ustawy </w:t>
      </w:r>
      <w:proofErr w:type="spellStart"/>
      <w:r w:rsidRPr="00630432">
        <w:t>Pzp</w:t>
      </w:r>
      <w:proofErr w:type="spellEnd"/>
      <w:r w:rsidRPr="00630432">
        <w:t xml:space="preserve">.   </w:t>
      </w:r>
    </w:p>
    <w:p w:rsidR="00471069" w:rsidRPr="00244E34" w:rsidRDefault="00471069" w:rsidP="00471069">
      <w:pPr>
        <w:pStyle w:val="Akapitzlist"/>
        <w:numPr>
          <w:ilvl w:val="1"/>
          <w:numId w:val="6"/>
        </w:numPr>
        <w:spacing w:line="276" w:lineRule="auto"/>
        <w:ind w:left="567" w:hanging="567"/>
        <w:jc w:val="both"/>
        <w:rPr>
          <w:u w:val="single"/>
        </w:rPr>
      </w:pPr>
      <w:r w:rsidRPr="00244E34">
        <w:rPr>
          <w:u w:val="single"/>
        </w:rPr>
        <w:t xml:space="preserve">Środkiem komunikacji elektronicznej, służącym złożeniu JEDZ przez wykonawcę, jest poczta elektroniczna. UWAGA! Złożenie JEDZ wraz z ofertą na nośniku danych (np. CD, </w:t>
      </w:r>
      <w:proofErr w:type="spellStart"/>
      <w:r w:rsidRPr="00244E34">
        <w:rPr>
          <w:u w:val="single"/>
        </w:rPr>
        <w:t>pendrive</w:t>
      </w:r>
      <w:proofErr w:type="spellEnd"/>
      <w:r w:rsidRPr="00244E34">
        <w:rPr>
          <w:u w:val="single"/>
        </w:rPr>
        <w:t xml:space="preserve">) jest niedopuszczalne, nie stanowi bowiem jego złożenia przy użyciu środków komunikacji elektronicznej w rozumieniu przepisów ustawy z dnia 18 lipca 2002r. o świadczeniu usług drogą elektroniczną. </w:t>
      </w:r>
    </w:p>
    <w:p w:rsidR="00471069" w:rsidRPr="00D41EFB" w:rsidRDefault="00471069" w:rsidP="00471069">
      <w:pPr>
        <w:pStyle w:val="Akapitzlist"/>
        <w:numPr>
          <w:ilvl w:val="1"/>
          <w:numId w:val="6"/>
        </w:numPr>
        <w:spacing w:line="276" w:lineRule="auto"/>
        <w:ind w:left="567" w:hanging="567"/>
        <w:jc w:val="both"/>
        <w:rPr>
          <w:b/>
          <w:color w:val="FF0000"/>
        </w:rPr>
      </w:pPr>
      <w:r w:rsidRPr="00630432">
        <w:rPr>
          <w:b/>
        </w:rPr>
        <w:lastRenderedPageBreak/>
        <w:t xml:space="preserve">JEDZ należy przesłać na adres email: </w:t>
      </w:r>
      <w:hyperlink r:id="rId11" w:history="1">
        <w:r w:rsidRPr="00471069">
          <w:rPr>
            <w:rStyle w:val="Hipercze"/>
            <w:b/>
            <w:color w:val="000000" w:themeColor="text1"/>
          </w:rPr>
          <w:t>bzp@krus.gov.pl</w:t>
        </w:r>
      </w:hyperlink>
      <w:r w:rsidRPr="00471069">
        <w:rPr>
          <w:b/>
          <w:color w:val="000000" w:themeColor="text1"/>
        </w:rPr>
        <w:t xml:space="preserve"> do </w:t>
      </w:r>
      <w:r>
        <w:rPr>
          <w:b/>
        </w:rPr>
        <w:t xml:space="preserve">dnia </w:t>
      </w:r>
      <w:r w:rsidRPr="00471069">
        <w:rPr>
          <w:b/>
          <w:color w:val="000000" w:themeColor="text1"/>
        </w:rPr>
        <w:t xml:space="preserve"> </w:t>
      </w:r>
      <w:r w:rsidR="00646D71">
        <w:rPr>
          <w:b/>
          <w:color w:val="000000" w:themeColor="text1"/>
        </w:rPr>
        <w:t>05.11</w:t>
      </w:r>
      <w:r w:rsidR="005A680E">
        <w:rPr>
          <w:b/>
          <w:color w:val="000000" w:themeColor="text1"/>
        </w:rPr>
        <w:t>.</w:t>
      </w:r>
      <w:r w:rsidRPr="005A680E">
        <w:rPr>
          <w:b/>
          <w:color w:val="000000" w:themeColor="text1"/>
        </w:rPr>
        <w:t>2018r</w:t>
      </w:r>
      <w:r w:rsidRPr="00471069">
        <w:rPr>
          <w:b/>
          <w:color w:val="000000" w:themeColor="text1"/>
        </w:rPr>
        <w:t>. do godziny 09:30.</w:t>
      </w:r>
    </w:p>
    <w:p w:rsidR="00471069" w:rsidRPr="00630432" w:rsidRDefault="00471069" w:rsidP="00244E34">
      <w:pPr>
        <w:pStyle w:val="Akapitzlist"/>
        <w:numPr>
          <w:ilvl w:val="0"/>
          <w:numId w:val="27"/>
        </w:numPr>
        <w:spacing w:line="276" w:lineRule="auto"/>
        <w:ind w:left="1429" w:hanging="357"/>
        <w:contextualSpacing/>
        <w:jc w:val="both"/>
      </w:pPr>
      <w:r w:rsidRPr="00630432">
        <w:t>Zamawiający dopuszcza w szczególności następujący format przesyłanych danych: .pdf, .</w:t>
      </w:r>
      <w:proofErr w:type="spellStart"/>
      <w:r w:rsidRPr="00630432">
        <w:t>doc</w:t>
      </w:r>
      <w:proofErr w:type="spellEnd"/>
      <w:r w:rsidRPr="00630432">
        <w:t>, .</w:t>
      </w:r>
      <w:proofErr w:type="spellStart"/>
      <w:r w:rsidRPr="00630432">
        <w:t>docx</w:t>
      </w:r>
      <w:proofErr w:type="spellEnd"/>
      <w:r w:rsidRPr="00630432">
        <w:t>, .rtf,.</w:t>
      </w:r>
      <w:proofErr w:type="spellStart"/>
      <w:r w:rsidRPr="00630432">
        <w:t>xps</w:t>
      </w:r>
      <w:proofErr w:type="spellEnd"/>
      <w:r w:rsidRPr="00630432">
        <w:t>, .</w:t>
      </w:r>
      <w:proofErr w:type="spellStart"/>
      <w:r w:rsidRPr="00630432">
        <w:t>odt</w:t>
      </w:r>
      <w:proofErr w:type="spellEnd"/>
      <w:r w:rsidRPr="00630432">
        <w:t>.</w:t>
      </w:r>
      <w:r w:rsidRPr="00630432">
        <w:rPr>
          <w:vertAlign w:val="superscript"/>
        </w:rPr>
        <w:t xml:space="preserve"> </w:t>
      </w:r>
    </w:p>
    <w:p w:rsidR="00471069" w:rsidRPr="00630432" w:rsidRDefault="00471069" w:rsidP="00244E34">
      <w:pPr>
        <w:pStyle w:val="Akapitzlist"/>
        <w:numPr>
          <w:ilvl w:val="0"/>
          <w:numId w:val="27"/>
        </w:numPr>
        <w:spacing w:line="276" w:lineRule="auto"/>
        <w:ind w:left="1429" w:hanging="357"/>
        <w:contextualSpacing/>
        <w:jc w:val="both"/>
      </w:pPr>
      <w:r w:rsidRPr="00630432">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471069" w:rsidRPr="00630432" w:rsidRDefault="00471069" w:rsidP="00244E34">
      <w:pPr>
        <w:pStyle w:val="Akapitzlist"/>
        <w:numPr>
          <w:ilvl w:val="0"/>
          <w:numId w:val="27"/>
        </w:numPr>
        <w:spacing w:line="276" w:lineRule="auto"/>
        <w:ind w:left="1429" w:hanging="357"/>
        <w:contextualSpacing/>
        <w:jc w:val="both"/>
      </w:pPr>
      <w:r w:rsidRPr="00630432">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t xml:space="preserve"> z dnia 05.09.2016r. o usługach zaufania oraz identyfikacji elektronicznej (</w:t>
      </w:r>
      <w:proofErr w:type="spellStart"/>
      <w:r>
        <w:t>Dz.U</w:t>
      </w:r>
      <w:proofErr w:type="spellEnd"/>
      <w:r>
        <w:t>. z 2016r. poz. 1579).</w:t>
      </w:r>
      <w:r w:rsidRPr="00630432">
        <w:t xml:space="preserve"> </w:t>
      </w:r>
    </w:p>
    <w:p w:rsidR="00471069" w:rsidRPr="00630432" w:rsidRDefault="00471069" w:rsidP="00244E34">
      <w:pPr>
        <w:pStyle w:val="Akapitzlist"/>
        <w:numPr>
          <w:ilvl w:val="0"/>
          <w:numId w:val="27"/>
        </w:numPr>
        <w:spacing w:line="276" w:lineRule="auto"/>
        <w:ind w:left="1429" w:hanging="357"/>
        <w:contextualSpacing/>
        <w:jc w:val="both"/>
      </w:pPr>
      <w:r w:rsidRPr="00BC66F1">
        <w:rPr>
          <w:b/>
        </w:rPr>
        <w:t xml:space="preserve">Podpisany dokument elektroniczny JEDZ powinien zostać zaszyfrowany, </w:t>
      </w:r>
      <w:r w:rsidRPr="00BC66F1">
        <w:rPr>
          <w:b/>
        </w:rPr>
        <w:br/>
        <w:t>tj. opatrzony hasłem dostępowym. W tym celu wykonawca posłuży się narzędziem, w którym przygotowuje dokument oświadczenia tj.</w:t>
      </w:r>
      <w:r w:rsidRPr="00BC66F1">
        <w:rPr>
          <w:b/>
          <w:iCs/>
        </w:rPr>
        <w:t xml:space="preserve"> 7-Zip</w:t>
      </w:r>
      <w:r w:rsidRPr="00630432">
        <w:rPr>
          <w:iCs/>
        </w:rPr>
        <w:t xml:space="preserve">. </w:t>
      </w:r>
    </w:p>
    <w:p w:rsidR="00471069" w:rsidRPr="00630432" w:rsidRDefault="00471069" w:rsidP="00244E34">
      <w:pPr>
        <w:pStyle w:val="Akapitzlist"/>
        <w:numPr>
          <w:ilvl w:val="0"/>
          <w:numId w:val="27"/>
        </w:numPr>
        <w:spacing w:line="276" w:lineRule="auto"/>
        <w:ind w:left="1429" w:hanging="357"/>
        <w:contextualSpacing/>
        <w:jc w:val="both"/>
      </w:pPr>
      <w:r w:rsidRPr="00630432">
        <w:t>Wykonawca zamieszcza hasło dostępu do pliku JEDZ w treści swojej oferty, składanej</w:t>
      </w:r>
      <w:r>
        <w:t xml:space="preserve"> </w:t>
      </w:r>
      <w:r w:rsidRPr="00630432">
        <w:t xml:space="preserve">w formie pisemnej. Treść oferty może zawierać, jeśli to niezbędne, również inne informacje dla prawidłowego dostępu do dokumentu, w szczególności informacje o wykorzystanym programie szyfrującym lub procedurze odszyfrowania danych zawartych w JEDZ.  </w:t>
      </w:r>
    </w:p>
    <w:p w:rsidR="00471069" w:rsidRPr="00630432" w:rsidRDefault="00471069" w:rsidP="00244E34">
      <w:pPr>
        <w:pStyle w:val="Akapitzlist"/>
        <w:numPr>
          <w:ilvl w:val="0"/>
          <w:numId w:val="27"/>
        </w:numPr>
        <w:spacing w:line="276" w:lineRule="auto"/>
        <w:ind w:left="1429" w:hanging="357"/>
        <w:contextualSpacing/>
        <w:jc w:val="both"/>
      </w:pPr>
      <w:r w:rsidRPr="00630432">
        <w:t xml:space="preserve">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 </w:t>
      </w:r>
      <w:r w:rsidRPr="00630432">
        <w:rPr>
          <w:i/>
        </w:rPr>
        <w:t>(np. JEDZ do oferty 658 – w takim przypadku numer ten musi być wskazany w treści oferty).</w:t>
      </w:r>
      <w:r w:rsidRPr="00630432">
        <w:t xml:space="preserve">  </w:t>
      </w:r>
    </w:p>
    <w:p w:rsidR="00471069" w:rsidRPr="00630432" w:rsidRDefault="00471069" w:rsidP="00244E34">
      <w:pPr>
        <w:pStyle w:val="Akapitzlist"/>
        <w:numPr>
          <w:ilvl w:val="0"/>
          <w:numId w:val="27"/>
        </w:numPr>
        <w:spacing w:line="276" w:lineRule="auto"/>
        <w:ind w:left="1429" w:hanging="357"/>
        <w:contextualSpacing/>
      </w:pPr>
      <w:r w:rsidRPr="00630432">
        <w:t>Wykonawca, przesyłając JEDZ, żąda potwierdzenia dostarczenia wiadomości zawierającej JEDZ.</w:t>
      </w:r>
    </w:p>
    <w:p w:rsidR="00471069" w:rsidRPr="00630432" w:rsidRDefault="00471069" w:rsidP="00244E34">
      <w:pPr>
        <w:pStyle w:val="Akapitzlist"/>
        <w:numPr>
          <w:ilvl w:val="0"/>
          <w:numId w:val="27"/>
        </w:numPr>
        <w:spacing w:line="276" w:lineRule="auto"/>
        <w:ind w:left="1429" w:hanging="357"/>
        <w:contextualSpacing/>
        <w:jc w:val="both"/>
      </w:pPr>
      <w:r w:rsidRPr="00630432">
        <w:t xml:space="preserve">Datą przesłania JEDZ będzie potwierdzenie dostarczenia wiadomości zawierającej JEDZ z serwera pocztowego zamawiającego. </w:t>
      </w:r>
    </w:p>
    <w:p w:rsidR="00471069" w:rsidRPr="00630432" w:rsidRDefault="00471069" w:rsidP="00244E34">
      <w:pPr>
        <w:pStyle w:val="Akapitzlist"/>
        <w:numPr>
          <w:ilvl w:val="0"/>
          <w:numId w:val="27"/>
        </w:numPr>
        <w:spacing w:line="276" w:lineRule="auto"/>
        <w:ind w:left="1429" w:hanging="357"/>
        <w:contextualSpacing/>
        <w:jc w:val="both"/>
      </w:pPr>
      <w:r w:rsidRPr="00630432">
        <w:t xml:space="preserve">Obowiązek złożenia JEDZ w postaci elektronicznej opatrzonej kwalifikowanym podpisem elektronicznym w sposób określony powyżej dotyczy również JEDZ składanego na wezwanie w trybie art. 26 ust. 3 ustawy </w:t>
      </w:r>
      <w:proofErr w:type="spellStart"/>
      <w:r w:rsidRPr="00630432">
        <w:t>Pzp</w:t>
      </w:r>
      <w:proofErr w:type="spellEnd"/>
      <w:r w:rsidRPr="00630432">
        <w:t xml:space="preserve">; w takim przypadku Zamawiający nie wymaga szyfrowania tego dokumentu. </w:t>
      </w:r>
    </w:p>
    <w:p w:rsidR="00471069" w:rsidRPr="00D900DD" w:rsidRDefault="00471069" w:rsidP="00244E34">
      <w:pPr>
        <w:pStyle w:val="Akapitzlist"/>
        <w:numPr>
          <w:ilvl w:val="1"/>
          <w:numId w:val="6"/>
        </w:numPr>
        <w:spacing w:line="276" w:lineRule="auto"/>
        <w:ind w:left="567" w:hanging="567"/>
        <w:jc w:val="both"/>
      </w:pPr>
      <w:r w:rsidRPr="001B0B45">
        <w:t>Ofertę składa się pod rygorem nieważności w formie pisemnej.</w:t>
      </w:r>
    </w:p>
    <w:p w:rsidR="008A029C" w:rsidRPr="00D900DD" w:rsidRDefault="002033AC" w:rsidP="00FA30A8">
      <w:pPr>
        <w:pStyle w:val="Akapitzlist"/>
        <w:numPr>
          <w:ilvl w:val="1"/>
          <w:numId w:val="6"/>
        </w:numPr>
        <w:spacing w:line="276" w:lineRule="auto"/>
        <w:ind w:left="567" w:hanging="567"/>
        <w:jc w:val="both"/>
      </w:pPr>
      <w:r w:rsidRPr="00D900DD">
        <w:t xml:space="preserve">Postępowanie prowadzi Biuro Zamówień Publicznych. Wszelką korespondencję należy przesyłać na adres e-mail: </w:t>
      </w:r>
      <w:hyperlink r:id="rId12" w:history="1">
        <w:r w:rsidRPr="00684E97">
          <w:rPr>
            <w:rStyle w:val="Hipercze"/>
            <w:color w:val="auto"/>
          </w:rPr>
          <w:t>bzp@krus.gov.pl</w:t>
        </w:r>
      </w:hyperlink>
      <w:r w:rsidRPr="00D900DD">
        <w:t xml:space="preserve"> lub pocztą</w:t>
      </w:r>
      <w:r w:rsidR="000E2C72" w:rsidRPr="00D900DD">
        <w:t xml:space="preserve"> na adres </w:t>
      </w:r>
      <w:r w:rsidR="008A029C" w:rsidRPr="00D900DD">
        <w:t xml:space="preserve">Al. Niepodległości 190, </w:t>
      </w:r>
      <w:r w:rsidR="00B905D1">
        <w:t xml:space="preserve">    </w:t>
      </w:r>
      <w:r w:rsidR="008A029C" w:rsidRPr="00D900DD">
        <w:t>00</w:t>
      </w:r>
      <w:r w:rsidR="00B905D1">
        <w:t>-</w:t>
      </w:r>
      <w:r w:rsidR="008A029C" w:rsidRPr="00D900DD">
        <w:t>608 Warszawa.</w:t>
      </w:r>
      <w:r w:rsidRPr="00D900DD">
        <w:t xml:space="preserve"> </w:t>
      </w:r>
    </w:p>
    <w:p w:rsidR="002033AC" w:rsidRDefault="002033AC" w:rsidP="00FA30A8">
      <w:pPr>
        <w:pStyle w:val="Akapitzlist"/>
        <w:numPr>
          <w:ilvl w:val="1"/>
          <w:numId w:val="6"/>
        </w:numPr>
        <w:spacing w:line="276" w:lineRule="auto"/>
        <w:ind w:left="567" w:hanging="567"/>
        <w:jc w:val="both"/>
        <w:rPr>
          <w:rStyle w:val="tabela1"/>
          <w:rFonts w:ascii="Times New Roman" w:hAnsi="Times New Roman" w:cs="Times New Roman"/>
          <w:color w:val="auto"/>
          <w:sz w:val="24"/>
          <w:szCs w:val="24"/>
        </w:rPr>
      </w:pPr>
      <w:r w:rsidRPr="00D900DD">
        <w:t>Uprawnionym</w:t>
      </w:r>
      <w:r w:rsidR="001962B2">
        <w:t>i</w:t>
      </w:r>
      <w:r w:rsidRPr="00D900DD">
        <w:t xml:space="preserve"> ze strony Zamawiającego do porozumiewania się z Wykonawcami oraz udzielania wyjaśnień i info</w:t>
      </w:r>
      <w:r w:rsidR="00492596">
        <w:t>rmacji są</w:t>
      </w:r>
      <w:r w:rsidR="001962B2">
        <w:t xml:space="preserve"> pracownicy Biura Zamówień Publicznych: </w:t>
      </w:r>
      <w:r w:rsidR="00492596">
        <w:t>tel. (22) 592-64-20</w:t>
      </w:r>
      <w:r w:rsidR="009163C2">
        <w:t xml:space="preserve">, </w:t>
      </w:r>
      <w:r w:rsidRPr="00684E97">
        <w:rPr>
          <w:rStyle w:val="tabela1"/>
          <w:rFonts w:ascii="Times New Roman" w:hAnsi="Times New Roman" w:cs="Times New Roman"/>
          <w:color w:val="auto"/>
          <w:sz w:val="24"/>
          <w:szCs w:val="24"/>
        </w:rPr>
        <w:t>od poniedzi</w:t>
      </w:r>
      <w:r w:rsidR="00EF411F">
        <w:rPr>
          <w:rStyle w:val="tabela1"/>
          <w:rFonts w:ascii="Times New Roman" w:hAnsi="Times New Roman" w:cs="Times New Roman"/>
          <w:color w:val="auto"/>
          <w:sz w:val="24"/>
          <w:szCs w:val="24"/>
        </w:rPr>
        <w:t>ałku d</w:t>
      </w:r>
      <w:r w:rsidR="00FC006A">
        <w:rPr>
          <w:rStyle w:val="tabela1"/>
          <w:rFonts w:ascii="Times New Roman" w:hAnsi="Times New Roman" w:cs="Times New Roman"/>
          <w:color w:val="auto"/>
          <w:sz w:val="24"/>
          <w:szCs w:val="24"/>
        </w:rPr>
        <w:t>o piątku w godz. 8:00 – 16</w:t>
      </w:r>
      <w:r w:rsidRPr="00684E97">
        <w:rPr>
          <w:rStyle w:val="tabela1"/>
          <w:rFonts w:ascii="Times New Roman" w:hAnsi="Times New Roman" w:cs="Times New Roman"/>
          <w:color w:val="auto"/>
          <w:sz w:val="24"/>
          <w:szCs w:val="24"/>
        </w:rPr>
        <w:t>:00.</w:t>
      </w:r>
    </w:p>
    <w:p w:rsidR="00193291" w:rsidRPr="00D900DD" w:rsidRDefault="00193291" w:rsidP="00193291">
      <w:pPr>
        <w:pStyle w:val="Akapitzlist"/>
        <w:spacing w:line="276" w:lineRule="auto"/>
        <w:ind w:left="567"/>
        <w:jc w:val="both"/>
      </w:pPr>
    </w:p>
    <w:p w:rsidR="002033AC" w:rsidRPr="00532C28" w:rsidRDefault="002033AC" w:rsidP="00DB739B">
      <w:pPr>
        <w:pStyle w:val="Tekstpodstawowywcity"/>
        <w:ind w:firstLine="0"/>
      </w:pPr>
    </w:p>
    <w:p w:rsidR="00684E97" w:rsidRPr="00543BC6" w:rsidRDefault="002033AC" w:rsidP="00FA30A8">
      <w:pPr>
        <w:numPr>
          <w:ilvl w:val="0"/>
          <w:numId w:val="6"/>
        </w:numPr>
        <w:spacing w:line="276" w:lineRule="auto"/>
        <w:ind w:left="360"/>
        <w:jc w:val="both"/>
        <w:rPr>
          <w:u w:val="single"/>
        </w:rPr>
      </w:pPr>
      <w:r w:rsidRPr="00543BC6">
        <w:rPr>
          <w:b/>
          <w:bCs/>
          <w:u w:val="single"/>
        </w:rPr>
        <w:lastRenderedPageBreak/>
        <w:t>Wymagania dotyczące wadium</w:t>
      </w:r>
    </w:p>
    <w:p w:rsidR="002033AC" w:rsidRPr="00532C28" w:rsidRDefault="002033AC" w:rsidP="00244E34">
      <w:pPr>
        <w:pStyle w:val="Akapitzlist"/>
        <w:numPr>
          <w:ilvl w:val="1"/>
          <w:numId w:val="6"/>
        </w:numPr>
        <w:spacing w:line="276" w:lineRule="auto"/>
        <w:ind w:left="567" w:hanging="567"/>
        <w:jc w:val="both"/>
      </w:pPr>
      <w:r w:rsidRPr="00244E34">
        <w:t>Wykonawca jest zobowiązany d</w:t>
      </w:r>
      <w:r w:rsidR="00F86D60" w:rsidRPr="00244E34">
        <w:t>o wniesienia wadium w wysokości</w:t>
      </w:r>
      <w:r w:rsidR="00FC7DBB" w:rsidRPr="00244E34">
        <w:t>:</w:t>
      </w:r>
      <w:r w:rsidR="00600541" w:rsidRPr="00244E34">
        <w:t xml:space="preserve"> </w:t>
      </w:r>
      <w:r w:rsidR="008C4E17" w:rsidRPr="00244E34">
        <w:rPr>
          <w:b/>
        </w:rPr>
        <w:t>40</w:t>
      </w:r>
      <w:r w:rsidR="000504F8" w:rsidRPr="00244E34">
        <w:rPr>
          <w:b/>
        </w:rPr>
        <w:t> </w:t>
      </w:r>
      <w:r w:rsidR="008C4E17" w:rsidRPr="00244E34">
        <w:rPr>
          <w:b/>
        </w:rPr>
        <w:t>000</w:t>
      </w:r>
      <w:r w:rsidR="000504F8" w:rsidRPr="00244E34">
        <w:rPr>
          <w:b/>
        </w:rPr>
        <w:t xml:space="preserve"> </w:t>
      </w:r>
      <w:r w:rsidR="008C4E17" w:rsidRPr="00244E34">
        <w:rPr>
          <w:b/>
        </w:rPr>
        <w:t>zł</w:t>
      </w:r>
      <w:r w:rsidR="000504F8" w:rsidRPr="00244E34">
        <w:rPr>
          <w:b/>
        </w:rPr>
        <w:t xml:space="preserve"> </w:t>
      </w:r>
      <w:r w:rsidRPr="000504F8">
        <w:rPr>
          <w:u w:val="single"/>
        </w:rPr>
        <w:t>przed upływem terminu składania ofert</w:t>
      </w:r>
      <w:r w:rsidRPr="00532C28">
        <w:t>,</w:t>
      </w:r>
      <w:r w:rsidRPr="000504F8">
        <w:rPr>
          <w:b/>
          <w:bCs/>
        </w:rPr>
        <w:t xml:space="preserve"> </w:t>
      </w:r>
      <w:r w:rsidRPr="00532C28">
        <w:t>w jednej lub kilku z następujących form: pieniądzu, poręczeniach bankowych lub poręczeniach spółdzielczej kasy oszczędnościowo-kredytowej, z</w:t>
      </w:r>
      <w:r w:rsidR="00B905D1">
        <w:t> </w:t>
      </w:r>
      <w:r w:rsidRPr="00532C28">
        <w:t xml:space="preserve">tym że poręczenie kasy jest zawsze poręczeniem pieniężnym, gwarancjach bankowych, gwarancjach ubezpieczeniowych, poręczeniach udzielanych przez podmioty, o których mowa w art. 6b ust. 5 pkt 2 ustawy z dnia 9 listopada 2000 r. o utworzeniu Polskiej Agencji Rozwoju Przedsiębiorczości </w:t>
      </w:r>
      <w:r w:rsidR="007E23C2" w:rsidRPr="00532C28">
        <w:t xml:space="preserve"> </w:t>
      </w:r>
      <w:r w:rsidR="007E23C2" w:rsidRPr="000504F8">
        <w:rPr>
          <w:color w:val="000000" w:themeColor="text1"/>
        </w:rPr>
        <w:t>(</w:t>
      </w:r>
      <w:r w:rsidR="007F3E6E" w:rsidRPr="000504F8">
        <w:rPr>
          <w:color w:val="000000" w:themeColor="text1"/>
        </w:rPr>
        <w:t xml:space="preserve">j.t. Dz. U. 2016 poz. 359 z </w:t>
      </w:r>
      <w:proofErr w:type="spellStart"/>
      <w:r w:rsidR="007F3E6E" w:rsidRPr="000504F8">
        <w:rPr>
          <w:color w:val="000000" w:themeColor="text1"/>
        </w:rPr>
        <w:t>późn</w:t>
      </w:r>
      <w:proofErr w:type="spellEnd"/>
      <w:r w:rsidR="007F3E6E" w:rsidRPr="000504F8">
        <w:rPr>
          <w:color w:val="000000" w:themeColor="text1"/>
        </w:rPr>
        <w:t>.</w:t>
      </w:r>
      <w:r w:rsidR="007E23C2" w:rsidRPr="000504F8">
        <w:rPr>
          <w:color w:val="000000" w:themeColor="text1"/>
        </w:rPr>
        <w:t xml:space="preserve"> zm.</w:t>
      </w:r>
      <w:r w:rsidRPr="00A40D85">
        <w:rPr>
          <w:color w:val="000000" w:themeColor="text1"/>
        </w:rPr>
        <w:t xml:space="preserve">). </w:t>
      </w:r>
      <w:r w:rsidRPr="00532C28">
        <w:t xml:space="preserve">Wadium w pieniądzu należy wpłacić na rachunek bankowy  Zamawiającego: </w:t>
      </w:r>
      <w:r w:rsidRPr="000504F8">
        <w:rPr>
          <w:b/>
          <w:bCs/>
        </w:rPr>
        <w:t xml:space="preserve">27 1130 1017 0019 9015 9220 0003 </w:t>
      </w:r>
      <w:r w:rsidRPr="00532C28">
        <w:t>z</w:t>
      </w:r>
      <w:r w:rsidR="00B905D1">
        <w:t> </w:t>
      </w:r>
      <w:r w:rsidRPr="00532C28">
        <w:t xml:space="preserve">adnotacją </w:t>
      </w:r>
      <w:r w:rsidRPr="000504F8">
        <w:rPr>
          <w:i/>
        </w:rPr>
        <w:t>„</w:t>
      </w:r>
      <w:r w:rsidR="00475C6D" w:rsidRPr="000504F8">
        <w:rPr>
          <w:i/>
        </w:rPr>
        <w:t xml:space="preserve">Wadium na </w:t>
      </w:r>
      <w:r w:rsidR="00AB73D2" w:rsidRPr="000504F8">
        <w:rPr>
          <w:i/>
        </w:rPr>
        <w:t>zakup licencji</w:t>
      </w:r>
      <w:r w:rsidR="003D75A3" w:rsidRPr="00A40D85">
        <w:rPr>
          <w:i/>
        </w:rPr>
        <w:t>- rozbudowa</w:t>
      </w:r>
      <w:r w:rsidR="00AB73D2" w:rsidRPr="00A40D85">
        <w:rPr>
          <w:i/>
        </w:rPr>
        <w:t xml:space="preserve"> oprogramowania</w:t>
      </w:r>
      <w:r w:rsidR="003D75A3" w:rsidRPr="000C326F">
        <w:rPr>
          <w:i/>
        </w:rPr>
        <w:t xml:space="preserve">”. </w:t>
      </w:r>
      <w:r w:rsidR="00AB73D2" w:rsidRPr="000C326F">
        <w:rPr>
          <w:i/>
        </w:rPr>
        <w:t xml:space="preserve"> </w:t>
      </w:r>
    </w:p>
    <w:p w:rsidR="002033AC" w:rsidRPr="00532C28" w:rsidRDefault="002033AC" w:rsidP="00FA30A8">
      <w:pPr>
        <w:pStyle w:val="Tekstpodstawowywcity"/>
        <w:numPr>
          <w:ilvl w:val="1"/>
          <w:numId w:val="6"/>
        </w:numPr>
        <w:spacing w:line="276" w:lineRule="auto"/>
        <w:ind w:left="567" w:hanging="567"/>
      </w:pPr>
      <w:r w:rsidRPr="00532C28">
        <w:t>W przypadku wadium wnoszoneg</w:t>
      </w:r>
      <w:r w:rsidR="001962B2">
        <w:t>o w innych formach niż pieniądz</w:t>
      </w:r>
      <w:r w:rsidRPr="00532C28">
        <w:t xml:space="preserve"> należy; oryginał dokumentu umieścić w odrębnej kopercie opatrzonej dopiskiem „WADIUM” i złożyć wraz z ofertą, natomiast kserokopię poświadczoną za zgodność z oryginałem dołączyć do oferty.</w:t>
      </w:r>
    </w:p>
    <w:p w:rsidR="00497AD1" w:rsidRPr="00532C28" w:rsidRDefault="002033AC" w:rsidP="00FA30A8">
      <w:pPr>
        <w:pStyle w:val="Tekstpodstawowywcity"/>
        <w:numPr>
          <w:ilvl w:val="1"/>
          <w:numId w:val="6"/>
        </w:numPr>
        <w:spacing w:line="276" w:lineRule="auto"/>
        <w:ind w:left="567" w:hanging="567"/>
      </w:pPr>
      <w:r w:rsidRPr="00532C28">
        <w:t xml:space="preserve">W przypadku wnoszenia wadium w formie gwarancji ubezpieczeniowej lub bankowej, gwarancja </w:t>
      </w:r>
      <w:r w:rsidR="00497AD1" w:rsidRPr="00532C28">
        <w:t>musi:</w:t>
      </w:r>
    </w:p>
    <w:p w:rsidR="00497AD1" w:rsidRPr="00532C28" w:rsidRDefault="002E1B8C" w:rsidP="00FA30A8">
      <w:pPr>
        <w:pStyle w:val="Tekstpodstawowywcity"/>
        <w:numPr>
          <w:ilvl w:val="2"/>
          <w:numId w:val="6"/>
        </w:numPr>
        <w:spacing w:line="276" w:lineRule="auto"/>
        <w:ind w:hanging="513"/>
      </w:pPr>
      <w:r>
        <w:t>o</w:t>
      </w:r>
      <w:r w:rsidR="00497AD1" w:rsidRPr="00532C28">
        <w:t>bejmować cały okres związania ofertą;</w:t>
      </w:r>
    </w:p>
    <w:p w:rsidR="00497AD1" w:rsidRPr="00532C28" w:rsidRDefault="002033AC" w:rsidP="00FA30A8">
      <w:pPr>
        <w:pStyle w:val="Tekstpodstawowywcity"/>
        <w:numPr>
          <w:ilvl w:val="2"/>
          <w:numId w:val="6"/>
        </w:numPr>
        <w:spacing w:line="276" w:lineRule="auto"/>
        <w:ind w:hanging="513"/>
      </w:pPr>
      <w:r w:rsidRPr="00532C28">
        <w:t xml:space="preserve">być </w:t>
      </w:r>
      <w:r w:rsidR="00497AD1" w:rsidRPr="00532C28">
        <w:t>samoistna, nieodwołalna, bezwarunkowa i płatna na</w:t>
      </w:r>
      <w:r w:rsidR="007636A2">
        <w:t xml:space="preserve"> pierwsze żądanie</w:t>
      </w:r>
      <w:r w:rsidR="00497AD1" w:rsidRPr="00532C28">
        <w:t>;</w:t>
      </w:r>
    </w:p>
    <w:p w:rsidR="00F47E21" w:rsidRPr="00532C28" w:rsidRDefault="00497AD1" w:rsidP="00FA30A8">
      <w:pPr>
        <w:pStyle w:val="Tekstpodstawowywcity"/>
        <w:numPr>
          <w:ilvl w:val="2"/>
          <w:numId w:val="6"/>
        </w:numPr>
        <w:spacing w:line="276" w:lineRule="auto"/>
        <w:ind w:hanging="513"/>
      </w:pPr>
      <w:r w:rsidRPr="00532C28">
        <w:t xml:space="preserve">zawierać </w:t>
      </w:r>
      <w:r w:rsidR="00F47E21" w:rsidRPr="00532C28">
        <w:t xml:space="preserve">wszystkie przypadki utraty wadium, o których mowa w pkt </w:t>
      </w:r>
      <w:r w:rsidR="004C0574">
        <w:t>7.</w:t>
      </w:r>
      <w:r w:rsidR="002E1B8C">
        <w:t xml:space="preserve">4 i </w:t>
      </w:r>
      <w:r w:rsidR="004C0574">
        <w:t>7.</w:t>
      </w:r>
      <w:r w:rsidR="002E1B8C">
        <w:t>5</w:t>
      </w:r>
      <w:r w:rsidR="00F47E21" w:rsidRPr="00532C28">
        <w:t>;</w:t>
      </w:r>
    </w:p>
    <w:p w:rsidR="002033AC" w:rsidRPr="00532C28" w:rsidRDefault="002033AC" w:rsidP="00FA30A8">
      <w:pPr>
        <w:pStyle w:val="Tekstpodstawowywcity"/>
        <w:numPr>
          <w:ilvl w:val="2"/>
          <w:numId w:val="6"/>
        </w:numPr>
        <w:spacing w:line="276" w:lineRule="auto"/>
        <w:ind w:hanging="513"/>
      </w:pPr>
      <w:r w:rsidRPr="00532C28">
        <w:t>podpisana przez upoważnionego przedstawiciela Gwaranta.</w:t>
      </w:r>
    </w:p>
    <w:p w:rsidR="002033AC" w:rsidRPr="004C0574" w:rsidRDefault="002033AC" w:rsidP="00FA30A8">
      <w:pPr>
        <w:pStyle w:val="Tekstpodstawowywcity"/>
        <w:numPr>
          <w:ilvl w:val="1"/>
          <w:numId w:val="6"/>
        </w:numPr>
        <w:spacing w:line="276" w:lineRule="auto"/>
        <w:ind w:left="567" w:hanging="567"/>
      </w:pPr>
      <w:r w:rsidRPr="004C0574">
        <w:t>Zamawiający zatrzymuje wadium wraz z odsetkami, jeżeli Wykonawca w odpowiedzi na wezwanie, o którym mowa w art. 26 ust. 3</w:t>
      </w:r>
      <w:r w:rsidR="00DE6AE5" w:rsidRPr="004C0574">
        <w:t xml:space="preserve"> i 3a</w:t>
      </w:r>
      <w:r w:rsidR="00F5363E" w:rsidRPr="004C0574">
        <w:t xml:space="preserve"> ustawy </w:t>
      </w:r>
      <w:proofErr w:type="spellStart"/>
      <w:r w:rsidR="00F5363E" w:rsidRPr="004C0574">
        <w:t>Pzp</w:t>
      </w:r>
      <w:proofErr w:type="spellEnd"/>
      <w:r w:rsidRPr="004C0574">
        <w:t>, z przyczyn leżących po jego stronie, nie złożył oświadczeń</w:t>
      </w:r>
      <w:r w:rsidR="00DE6AE5" w:rsidRPr="004C0574">
        <w:t xml:space="preserve"> lub dokum</w:t>
      </w:r>
      <w:r w:rsidR="00FE47B3" w:rsidRPr="004C0574">
        <w:t>en</w:t>
      </w:r>
      <w:r w:rsidR="00DE6AE5" w:rsidRPr="004C0574">
        <w:t>tów</w:t>
      </w:r>
      <w:r w:rsidRPr="004C0574">
        <w:t>,</w:t>
      </w:r>
      <w:r w:rsidR="00DE6AE5" w:rsidRPr="004C0574">
        <w:t xml:space="preserve"> potwierdzających okoliczności,</w:t>
      </w:r>
      <w:r w:rsidRPr="004C0574">
        <w:t xml:space="preserve"> o których mowa w art. 25</w:t>
      </w:r>
      <w:r w:rsidR="00B85219" w:rsidRPr="004C0574">
        <w:t xml:space="preserve"> </w:t>
      </w:r>
      <w:r w:rsidRPr="004C0574">
        <w:t xml:space="preserve">ust. 1, </w:t>
      </w:r>
      <w:r w:rsidR="00B47E7A" w:rsidRPr="004C0574">
        <w:t xml:space="preserve">oświadczenia, o których mowa </w:t>
      </w:r>
      <w:r w:rsidR="00146FE5" w:rsidRPr="004C0574">
        <w:t xml:space="preserve">w art. 25a ust. 1, </w:t>
      </w:r>
      <w:r w:rsidRPr="004C0574">
        <w:t>pełnomocnictw</w:t>
      </w:r>
      <w:r w:rsidR="00DE6AE5" w:rsidRPr="004C0574">
        <w:t xml:space="preserve"> </w:t>
      </w:r>
      <w:r w:rsidRPr="004C0574">
        <w:t>lub nie wyraził zgody na poprawienie omyłki, o której mowa w art. 87 ust. 2 pkt 3, co powodowało brak możliwości wybrania oferty złożonej przez Wykonawcę jako najkorzystniejszej.</w:t>
      </w:r>
    </w:p>
    <w:p w:rsidR="002033AC" w:rsidRPr="00532C28" w:rsidRDefault="002033AC" w:rsidP="00FA30A8">
      <w:pPr>
        <w:pStyle w:val="Tekstpodstawowywcity"/>
        <w:numPr>
          <w:ilvl w:val="1"/>
          <w:numId w:val="6"/>
        </w:numPr>
        <w:spacing w:line="276" w:lineRule="auto"/>
        <w:ind w:left="567" w:hanging="567"/>
      </w:pPr>
      <w:r w:rsidRPr="00532C28">
        <w:t>Zamawiający zatrzymuje wadium wraz z odsetkami w przypadku, gdy Wykonawca, którego oferta została wybrana:</w:t>
      </w:r>
    </w:p>
    <w:p w:rsidR="00F77ACA" w:rsidRPr="00532C28" w:rsidRDefault="002033AC" w:rsidP="00FA30A8">
      <w:pPr>
        <w:pStyle w:val="Tekstpodstawowywcity"/>
        <w:numPr>
          <w:ilvl w:val="2"/>
          <w:numId w:val="6"/>
        </w:numPr>
        <w:spacing w:line="276" w:lineRule="auto"/>
        <w:ind w:left="1276" w:hanging="709"/>
      </w:pPr>
      <w:r w:rsidRPr="00532C28">
        <w:t>odmówił podpisania umowy w sprawie zamówienia publicznego na warunkach określonych w ofercie,</w:t>
      </w:r>
    </w:p>
    <w:p w:rsidR="00F77ACA" w:rsidRPr="00532C28" w:rsidRDefault="002033AC" w:rsidP="00FA30A8">
      <w:pPr>
        <w:pStyle w:val="Tekstpodstawowywcity"/>
        <w:numPr>
          <w:ilvl w:val="2"/>
          <w:numId w:val="6"/>
        </w:numPr>
        <w:spacing w:line="276" w:lineRule="auto"/>
        <w:ind w:left="1276" w:hanging="709"/>
      </w:pPr>
      <w:r w:rsidRPr="00532C28">
        <w:t>nie wniósł wymaganego zabezpieczenia należytego wykonania umowy,</w:t>
      </w:r>
    </w:p>
    <w:p w:rsidR="002033AC" w:rsidRDefault="002033AC" w:rsidP="00FA30A8">
      <w:pPr>
        <w:pStyle w:val="Tekstpodstawowywcity"/>
        <w:numPr>
          <w:ilvl w:val="2"/>
          <w:numId w:val="6"/>
        </w:numPr>
        <w:spacing w:line="276" w:lineRule="auto"/>
        <w:ind w:left="1276" w:hanging="709"/>
      </w:pPr>
      <w:r w:rsidRPr="00532C28">
        <w:t>zawarcie umowy w sprawie zamówienia publicznego stało się niemożliwe z przyczyn leżących po stronie Wykonawcy.</w:t>
      </w:r>
    </w:p>
    <w:p w:rsidR="00B00836" w:rsidRPr="00532C28" w:rsidRDefault="00B00836" w:rsidP="00244E34">
      <w:pPr>
        <w:pStyle w:val="Tekstpodstawowywcity"/>
        <w:spacing w:line="276" w:lineRule="auto"/>
        <w:ind w:firstLine="0"/>
      </w:pPr>
    </w:p>
    <w:p w:rsidR="004C0574" w:rsidRPr="007636A2" w:rsidRDefault="002033AC" w:rsidP="00FA30A8">
      <w:pPr>
        <w:numPr>
          <w:ilvl w:val="0"/>
          <w:numId w:val="6"/>
        </w:numPr>
        <w:spacing w:line="276" w:lineRule="auto"/>
        <w:ind w:left="360"/>
        <w:jc w:val="both"/>
        <w:rPr>
          <w:b/>
          <w:bCs/>
          <w:u w:val="single"/>
        </w:rPr>
      </w:pPr>
      <w:r w:rsidRPr="004C0574">
        <w:rPr>
          <w:b/>
          <w:bCs/>
          <w:u w:val="single"/>
        </w:rPr>
        <w:t>Termin związania ofertą</w:t>
      </w:r>
    </w:p>
    <w:p w:rsidR="002033AC" w:rsidRPr="00244E34" w:rsidRDefault="002033AC" w:rsidP="00F77ACA">
      <w:pPr>
        <w:tabs>
          <w:tab w:val="num" w:pos="0"/>
        </w:tabs>
        <w:spacing w:line="276" w:lineRule="auto"/>
      </w:pPr>
      <w:r w:rsidRPr="00244E34">
        <w:t xml:space="preserve">Termin związania ofertą wynosi </w:t>
      </w:r>
      <w:r w:rsidRPr="00244E34">
        <w:rPr>
          <w:b/>
          <w:bCs/>
        </w:rPr>
        <w:t>60 dni</w:t>
      </w:r>
      <w:r w:rsidRPr="00244E34">
        <w:t>.</w:t>
      </w:r>
    </w:p>
    <w:p w:rsidR="002033AC" w:rsidRPr="00532C28" w:rsidRDefault="002033AC" w:rsidP="00F77ACA">
      <w:pPr>
        <w:pStyle w:val="Tekstpodstawowywcity"/>
        <w:spacing w:line="276" w:lineRule="auto"/>
        <w:ind w:firstLine="0"/>
      </w:pPr>
      <w:r w:rsidRPr="00244E34">
        <w:t>Bieg terminu związania ofertą rozpoczyna się wraz z upływem terminu składania ofert.</w:t>
      </w:r>
    </w:p>
    <w:p w:rsidR="002033AC" w:rsidRPr="00532C28" w:rsidRDefault="002033AC" w:rsidP="00F77ACA">
      <w:pPr>
        <w:pStyle w:val="Tekstpodstawowywcity"/>
        <w:spacing w:line="276" w:lineRule="auto"/>
        <w:ind w:firstLine="0"/>
      </w:pPr>
    </w:p>
    <w:p w:rsidR="0047357E" w:rsidRPr="007636A2" w:rsidRDefault="002033AC" w:rsidP="00FA30A8">
      <w:pPr>
        <w:numPr>
          <w:ilvl w:val="0"/>
          <w:numId w:val="6"/>
        </w:numPr>
        <w:spacing w:line="276" w:lineRule="auto"/>
        <w:ind w:left="360"/>
        <w:jc w:val="both"/>
        <w:rPr>
          <w:b/>
          <w:bCs/>
          <w:u w:val="single"/>
        </w:rPr>
      </w:pPr>
      <w:r w:rsidRPr="004C0574">
        <w:rPr>
          <w:b/>
          <w:bCs/>
          <w:u w:val="single"/>
        </w:rPr>
        <w:t>Opis sposobu przygotowywania ofert</w:t>
      </w:r>
    </w:p>
    <w:p w:rsidR="00384AB5" w:rsidRDefault="00684E97" w:rsidP="00FA30A8">
      <w:pPr>
        <w:pStyle w:val="Akapitzlist"/>
        <w:numPr>
          <w:ilvl w:val="1"/>
          <w:numId w:val="6"/>
        </w:numPr>
        <w:spacing w:line="276" w:lineRule="auto"/>
        <w:ind w:left="567" w:hanging="567"/>
        <w:jc w:val="both"/>
      </w:pPr>
      <w:r w:rsidRPr="0047357E">
        <w:t>Ofertę należy złożyć na</w:t>
      </w:r>
      <w:r w:rsidRPr="00684E97">
        <w:rPr>
          <w:b/>
        </w:rPr>
        <w:t xml:space="preserve"> </w:t>
      </w:r>
      <w:r w:rsidR="00384AB5">
        <w:t>F</w:t>
      </w:r>
      <w:r w:rsidR="00384AB5" w:rsidRPr="00FE0160">
        <w:t>ormularz</w:t>
      </w:r>
      <w:r>
        <w:t>u</w:t>
      </w:r>
      <w:r w:rsidR="00384AB5" w:rsidRPr="00FE0160">
        <w:t xml:space="preserve"> </w:t>
      </w:r>
      <w:r w:rsidR="00384AB5">
        <w:t>o</w:t>
      </w:r>
      <w:r w:rsidR="00384AB5" w:rsidRPr="00FE0160">
        <w:t xml:space="preserve">ferty </w:t>
      </w:r>
      <w:r>
        <w:t xml:space="preserve">wypełnionym </w:t>
      </w:r>
      <w:r w:rsidR="00384AB5">
        <w:t>wg</w:t>
      </w:r>
      <w:r w:rsidR="00384AB5" w:rsidRPr="00FE0160">
        <w:t xml:space="preserve"> wzoru </w:t>
      </w:r>
      <w:r w:rsidR="00384AB5">
        <w:t>zawartego</w:t>
      </w:r>
      <w:r w:rsidR="00384AB5" w:rsidRPr="00FE0160">
        <w:t xml:space="preserve"> w SIWZ, </w:t>
      </w:r>
      <w:r w:rsidR="001B6D1F">
        <w:rPr>
          <w:i/>
          <w:iCs/>
        </w:rPr>
        <w:t>Rozdział IV</w:t>
      </w:r>
      <w:r w:rsidR="00384AB5" w:rsidRPr="00FE0160">
        <w:t>– Formularz</w:t>
      </w:r>
      <w:r w:rsidR="00384AB5">
        <w:t xml:space="preserve"> oferty i Załączniki do SIWZ</w:t>
      </w:r>
      <w:r w:rsidR="001962B2">
        <w:t>.</w:t>
      </w:r>
    </w:p>
    <w:p w:rsidR="00384AB5" w:rsidRDefault="00684E97" w:rsidP="00FC006A">
      <w:pPr>
        <w:pStyle w:val="Akapitzlist"/>
        <w:numPr>
          <w:ilvl w:val="1"/>
          <w:numId w:val="6"/>
        </w:numPr>
        <w:spacing w:line="276" w:lineRule="auto"/>
        <w:ind w:left="567" w:hanging="567"/>
        <w:jc w:val="both"/>
      </w:pPr>
      <w:r w:rsidRPr="009E1A56">
        <w:t xml:space="preserve">Do oferty należy dołączyć </w:t>
      </w:r>
      <w:r w:rsidR="00384AB5" w:rsidRPr="009E1A56">
        <w:t>pełnomocnictwo /upoważnienie/ do reprezentowania Wykonawcy w niniejszym postępowaniu, o ile oferta została podpisana przez osoby nie umocowane do tych czynności w dokumentach rejestracyjnych firmy (oryginał lub kopia poświadczona za zgodność z oryginałem przez notariusza) [</w:t>
      </w:r>
      <w:r w:rsidR="00226DAB" w:rsidRPr="009E1A56">
        <w:t xml:space="preserve">pełnomocnictwo jest wymagane </w:t>
      </w:r>
      <w:r w:rsidR="00384AB5" w:rsidRPr="009E1A56">
        <w:t xml:space="preserve">również, gdy </w:t>
      </w:r>
      <w:r w:rsidR="00384AB5" w:rsidRPr="009E1A56">
        <w:lastRenderedPageBreak/>
        <w:t xml:space="preserve">ofertę składają podmioty występujące wspólnie (konsorcjum), a oferta nie jest podpisana przez wszystkich członków konsorcjum]. </w:t>
      </w:r>
    </w:p>
    <w:p w:rsidR="00662FB2" w:rsidRDefault="00662FB2" w:rsidP="00B61D9B">
      <w:pPr>
        <w:pStyle w:val="Akapitzlist"/>
        <w:numPr>
          <w:ilvl w:val="1"/>
          <w:numId w:val="6"/>
        </w:numPr>
        <w:spacing w:line="276" w:lineRule="auto"/>
        <w:ind w:left="567" w:hanging="567"/>
        <w:jc w:val="both"/>
      </w:pPr>
      <w:r w:rsidRPr="009E1A56">
        <w:t xml:space="preserve">W przypadku szczegółowego określenia w Części II B jednolitego dokumentu, zakresu udzielonego pełnomocnictwa i złożenia w tym zakresie oświadczenia woli w treści jednolitego dokumentu, a także prawidłowego jego podpisania, Wykonawca nie musi dołączać do oferty odrębnego dokumentu pełnomocnictwa.  </w:t>
      </w:r>
    </w:p>
    <w:p w:rsidR="004C3596" w:rsidRPr="00244E34" w:rsidRDefault="002E6E7A" w:rsidP="00FA30A8">
      <w:pPr>
        <w:pStyle w:val="Akapitzlist"/>
        <w:numPr>
          <w:ilvl w:val="1"/>
          <w:numId w:val="6"/>
        </w:numPr>
        <w:spacing w:line="276" w:lineRule="auto"/>
        <w:ind w:left="567" w:hanging="567"/>
        <w:jc w:val="both"/>
      </w:pPr>
      <w:r w:rsidRPr="00244E34">
        <w:t xml:space="preserve">Zamawiający nie dopuszcza składania ofert częściowych. </w:t>
      </w:r>
    </w:p>
    <w:p w:rsidR="002033AC" w:rsidRPr="00532C28" w:rsidRDefault="002033AC" w:rsidP="00FA30A8">
      <w:pPr>
        <w:pStyle w:val="Tekstpodstawowywcity"/>
        <w:numPr>
          <w:ilvl w:val="1"/>
          <w:numId w:val="6"/>
        </w:numPr>
        <w:spacing w:line="276" w:lineRule="auto"/>
        <w:ind w:left="567" w:hanging="567"/>
      </w:pPr>
      <w:r w:rsidRPr="00532C28">
        <w:t>Zamawiający nie dopuszcza składania ofert wariantowych.</w:t>
      </w:r>
    </w:p>
    <w:p w:rsidR="002033AC" w:rsidRPr="00532C28" w:rsidRDefault="00F5363E" w:rsidP="00FA30A8">
      <w:pPr>
        <w:pStyle w:val="Tekstpodstawowywcity"/>
        <w:numPr>
          <w:ilvl w:val="1"/>
          <w:numId w:val="6"/>
        </w:numPr>
        <w:spacing w:line="276" w:lineRule="auto"/>
        <w:ind w:left="567" w:hanging="567"/>
        <w:rPr>
          <w:b/>
          <w:bCs/>
        </w:rPr>
      </w:pPr>
      <w:r w:rsidRPr="00532C28">
        <w:t>Zamawiający nie ujawnia i</w:t>
      </w:r>
      <w:r w:rsidR="003F5E7C" w:rsidRPr="00532C28">
        <w:t>nformacji stanowiących tajemnicę</w:t>
      </w:r>
      <w:r w:rsidRPr="00532C28">
        <w:t xml:space="preserve"> przedsiębiorstwa w </w:t>
      </w:r>
      <w:r w:rsidR="003F5E7C" w:rsidRPr="00532C28">
        <w:t>rozumieniu przepisów o zwalczaniu nieuczciwej konkurencji, jeżeli Wykonawca, nie później niż w</w:t>
      </w:r>
      <w:r w:rsidR="00B905D1">
        <w:t> </w:t>
      </w:r>
      <w:r w:rsidR="003F5E7C" w:rsidRPr="00532C28">
        <w:t>terminie składania ofert, zastrzegł, że nie mogą być one udostępniane oraz wykazał, iż zastrzeżo</w:t>
      </w:r>
      <w:r w:rsidR="00226DAB">
        <w:t>ne informacje stanowią tajemnicę</w:t>
      </w:r>
      <w:r w:rsidR="003F5E7C" w:rsidRPr="00532C28">
        <w:t xml:space="preserve"> przedsiębiorstwa.</w:t>
      </w:r>
      <w:r w:rsidR="00BF5C03">
        <w:t xml:space="preserve"> </w:t>
      </w:r>
      <w:r w:rsidR="002033AC" w:rsidRPr="00532C28">
        <w:rPr>
          <w:b/>
          <w:bCs/>
        </w:rPr>
        <w:t xml:space="preserve">Informacje </w:t>
      </w:r>
      <w:r w:rsidR="003F5E7C" w:rsidRPr="00532C28">
        <w:rPr>
          <w:b/>
          <w:bCs/>
        </w:rPr>
        <w:t>zastrzeżone</w:t>
      </w:r>
      <w:r w:rsidR="00BF5C03">
        <w:rPr>
          <w:b/>
          <w:bCs/>
        </w:rPr>
        <w:t xml:space="preserve"> </w:t>
      </w:r>
      <w:r w:rsidR="002033AC" w:rsidRPr="00532C28">
        <w:rPr>
          <w:b/>
          <w:bCs/>
        </w:rPr>
        <w:t xml:space="preserve">powinny być jednoznacznie oznaczone. </w:t>
      </w:r>
    </w:p>
    <w:p w:rsidR="002033AC" w:rsidRPr="00532C28" w:rsidRDefault="002033AC" w:rsidP="00FA30A8">
      <w:pPr>
        <w:pStyle w:val="Tekstpodstawowywcity"/>
        <w:numPr>
          <w:ilvl w:val="1"/>
          <w:numId w:val="6"/>
        </w:numPr>
        <w:spacing w:line="276" w:lineRule="auto"/>
        <w:ind w:left="567" w:hanging="567"/>
      </w:pPr>
      <w:r w:rsidRPr="00532C28">
        <w:t>Każdy Wykonawca może złożyć tylko jedną ofertę zawierającą jednoznacznie opisaną propozycję. Złożenie większej liczby ofert lub oferty zawierającej alternatywne propozycje spowoduje odrzucenie wszystkich ofert złożonych przez danego Wykonawcę.</w:t>
      </w:r>
    </w:p>
    <w:p w:rsidR="002033AC" w:rsidRPr="00532C28" w:rsidRDefault="002033AC" w:rsidP="00FA30A8">
      <w:pPr>
        <w:pStyle w:val="Tekstpodstawowywcity"/>
        <w:numPr>
          <w:ilvl w:val="1"/>
          <w:numId w:val="6"/>
        </w:numPr>
        <w:spacing w:line="276" w:lineRule="auto"/>
        <w:ind w:left="567" w:hanging="567"/>
      </w:pPr>
      <w:r w:rsidRPr="00532C28">
        <w:t xml:space="preserve">Oferta musi być sporządzona w języku polskim na maszynie, komputerze lub czytelną inną techniką w sposób zapewniający jej czytelność i podpisana przez osobę </w:t>
      </w:r>
      <w:r w:rsidR="00661C66">
        <w:t>upoważnioną do reprezentowania W</w:t>
      </w:r>
      <w:r w:rsidRPr="00532C28">
        <w:t>ykonawcy.</w:t>
      </w:r>
    </w:p>
    <w:p w:rsidR="002033AC" w:rsidRPr="00532C28" w:rsidRDefault="002033AC" w:rsidP="00FA30A8">
      <w:pPr>
        <w:pStyle w:val="Tekstpodstawowywcity"/>
        <w:numPr>
          <w:ilvl w:val="1"/>
          <w:numId w:val="6"/>
        </w:numPr>
        <w:spacing w:line="276" w:lineRule="auto"/>
        <w:ind w:left="567" w:hanging="567"/>
      </w:pPr>
      <w:r w:rsidRPr="00532C28">
        <w:t>Oferta musi być podpisana</w:t>
      </w:r>
      <w:r w:rsidR="003F5E7C" w:rsidRPr="00532C28">
        <w:t xml:space="preserve"> przez osobę lub osoby upoważnione do reprezentowania Wykonawcy w sposób pozwalający na ich identyfikację (czytelny podpis lub imienna pieczątka)</w:t>
      </w:r>
      <w:r w:rsidRPr="00532C28">
        <w:t xml:space="preserve">. </w:t>
      </w:r>
      <w:r w:rsidR="003F5E7C" w:rsidRPr="00532C28">
        <w:t>Zaleca się, aby w</w:t>
      </w:r>
      <w:r w:rsidRPr="00532C28">
        <w:t>szystkie strony by</w:t>
      </w:r>
      <w:r w:rsidR="003F5E7C" w:rsidRPr="00532C28">
        <w:t>ły</w:t>
      </w:r>
      <w:r w:rsidRPr="00532C28">
        <w:t xml:space="preserve"> parafowane przez osobę lub osoby upoważnione do reprezentowania Wykonawcy.</w:t>
      </w:r>
    </w:p>
    <w:p w:rsidR="003F5E7C" w:rsidRPr="00532C28" w:rsidRDefault="003F5E7C" w:rsidP="00FA30A8">
      <w:pPr>
        <w:pStyle w:val="Tekstpodstawowywcity"/>
        <w:numPr>
          <w:ilvl w:val="1"/>
          <w:numId w:val="6"/>
        </w:numPr>
        <w:spacing w:line="276" w:lineRule="auto"/>
        <w:ind w:left="567" w:hanging="567"/>
      </w:pPr>
      <w:r w:rsidRPr="00532C28">
        <w:t>Ewentualne poprawki w ofercie powinny być naniesione czytelnie oraz opatrzone podpisem i pieczątką osoby upoważnionej do reprezentowania firmy.</w:t>
      </w:r>
    </w:p>
    <w:p w:rsidR="002033AC" w:rsidRPr="00532C28" w:rsidRDefault="002033AC" w:rsidP="00FA30A8">
      <w:pPr>
        <w:pStyle w:val="Tekstpodstawowywcity"/>
        <w:numPr>
          <w:ilvl w:val="1"/>
          <w:numId w:val="6"/>
        </w:numPr>
        <w:spacing w:line="276" w:lineRule="auto"/>
        <w:ind w:left="567" w:hanging="567"/>
      </w:pPr>
      <w:r w:rsidRPr="00532C28">
        <w:t>Dokumenty sporządzone w języku obcym są składane wraz z tłumaczeniem na język polski.</w:t>
      </w:r>
    </w:p>
    <w:p w:rsidR="0062061C" w:rsidRPr="00683A5D" w:rsidRDefault="0062061C" w:rsidP="00FA30A8">
      <w:pPr>
        <w:pStyle w:val="Tekstpodstawowywcity"/>
        <w:numPr>
          <w:ilvl w:val="1"/>
          <w:numId w:val="6"/>
        </w:numPr>
        <w:spacing w:line="276" w:lineRule="auto"/>
        <w:ind w:left="567" w:hanging="567"/>
      </w:pPr>
      <w:r w:rsidRPr="00683A5D">
        <w:t>Oświadczenia</w:t>
      </w:r>
      <w:r w:rsidR="002D6019" w:rsidRPr="00683A5D">
        <w:t xml:space="preserve"> </w:t>
      </w:r>
      <w:r w:rsidR="00661C66" w:rsidRPr="00683A5D">
        <w:t>dotyczące W</w:t>
      </w:r>
      <w:r w:rsidRPr="00683A5D">
        <w:t>ykonawcy i innych podmiotów, na których zd</w:t>
      </w:r>
      <w:r w:rsidR="00661C66" w:rsidRPr="00683A5D">
        <w:t>olnościach lub sytuacji polega W</w:t>
      </w:r>
      <w:r w:rsidRPr="00683A5D">
        <w:t>ykonawca na zasadac</w:t>
      </w:r>
      <w:r w:rsidR="002D6019" w:rsidRPr="00683A5D">
        <w:t>h określonych w art. 22a ustawy</w:t>
      </w:r>
      <w:r w:rsidRPr="00683A5D">
        <w:t xml:space="preserve">, składane są w oryginale. </w:t>
      </w:r>
    </w:p>
    <w:p w:rsidR="00683A5D" w:rsidRDefault="0062061C" w:rsidP="00FA30A8">
      <w:pPr>
        <w:pStyle w:val="Tekstpodstawowywcity"/>
        <w:numPr>
          <w:ilvl w:val="1"/>
          <w:numId w:val="6"/>
        </w:numPr>
        <w:spacing w:line="276" w:lineRule="auto"/>
        <w:ind w:left="567" w:hanging="567"/>
      </w:pPr>
      <w:r w:rsidRPr="00683A5D">
        <w:t xml:space="preserve">Dokumenty, inne niż oświadczenia, o których mowa w pkt </w:t>
      </w:r>
      <w:r w:rsidR="002D6019" w:rsidRPr="00683A5D">
        <w:t>9</w:t>
      </w:r>
      <w:r w:rsidR="00E075F1">
        <w:t>.12.</w:t>
      </w:r>
      <w:r w:rsidR="00A672A1" w:rsidRPr="00683A5D">
        <w:t>, składane są w oryginale lub ko</w:t>
      </w:r>
      <w:r w:rsidRPr="00683A5D">
        <w:t xml:space="preserve">pii poświadczonej za zgodność z oryginałem. </w:t>
      </w:r>
    </w:p>
    <w:p w:rsidR="0062061C" w:rsidRPr="009E1A56" w:rsidRDefault="005D3373" w:rsidP="00FA30A8">
      <w:pPr>
        <w:pStyle w:val="Tekstpodstawowywcity"/>
        <w:numPr>
          <w:ilvl w:val="1"/>
          <w:numId w:val="6"/>
        </w:numPr>
        <w:spacing w:line="276" w:lineRule="auto"/>
        <w:ind w:left="567" w:hanging="567"/>
      </w:pPr>
      <w:r w:rsidRPr="00683A5D">
        <w:t xml:space="preserve">Poświadczenia </w:t>
      </w:r>
      <w:r w:rsidR="00683A5D">
        <w:t xml:space="preserve">dokumentów </w:t>
      </w:r>
      <w:r w:rsidRPr="00683A5D">
        <w:t>za zgodność z oryginałem dokonuje odpowiednio Wykonawca, podmiot, na którego zdolnościach lub sytuacji polega Wykonawca, Wykonawcy wspólnie ubiegający się o udzielenie zamówie</w:t>
      </w:r>
      <w:r w:rsidR="002D6019" w:rsidRPr="00683A5D">
        <w:t>nia publicznego</w:t>
      </w:r>
      <w:r w:rsidRPr="00683A5D">
        <w:t>, w zakresie dokumentów</w:t>
      </w:r>
      <w:r w:rsidR="00C6029E" w:rsidRPr="00683A5D">
        <w:t xml:space="preserve">, które każdego </w:t>
      </w:r>
      <w:r w:rsidR="00C6029E" w:rsidRPr="009E1A56">
        <w:t>z nich dotyczą:</w:t>
      </w:r>
    </w:p>
    <w:p w:rsidR="002033AC" w:rsidRPr="009E1A56" w:rsidRDefault="002033AC" w:rsidP="00FA30A8">
      <w:pPr>
        <w:pStyle w:val="Tekstpodstawowywcity"/>
        <w:numPr>
          <w:ilvl w:val="2"/>
          <w:numId w:val="6"/>
        </w:numPr>
        <w:spacing w:line="276" w:lineRule="auto"/>
        <w:ind w:left="1418" w:hanging="851"/>
      </w:pPr>
      <w:r w:rsidRPr="009E1A56">
        <w:t>poświadczenie za zgodność z oryginałem winno być sporządzone w sposób umożliwiający identyfikację podpisu (np. wraz z imienną pieczątką osoby poświadczającej kopię doku</w:t>
      </w:r>
      <w:r w:rsidR="00683A5D" w:rsidRPr="009E1A56">
        <w:t>mentu za zgodność z oryginałem);</w:t>
      </w:r>
    </w:p>
    <w:p w:rsidR="00683A5D" w:rsidRPr="009E1A56" w:rsidRDefault="00683A5D" w:rsidP="00FA30A8">
      <w:pPr>
        <w:pStyle w:val="Tekstpodstawowywcity"/>
        <w:numPr>
          <w:ilvl w:val="2"/>
          <w:numId w:val="6"/>
        </w:numPr>
        <w:spacing w:line="276" w:lineRule="auto"/>
        <w:ind w:left="1418" w:hanging="851"/>
      </w:pPr>
      <w:r w:rsidRPr="009E1A56">
        <w:t>poświadczenie za zgodność z oryginałem następuje w formie pisemnej;</w:t>
      </w:r>
    </w:p>
    <w:p w:rsidR="002033AC" w:rsidRDefault="002033AC" w:rsidP="00FA30A8">
      <w:pPr>
        <w:pStyle w:val="Tekstpodstawowywcity"/>
        <w:numPr>
          <w:ilvl w:val="2"/>
          <w:numId w:val="6"/>
        </w:numPr>
        <w:spacing w:line="276" w:lineRule="auto"/>
        <w:ind w:left="1418" w:hanging="851"/>
      </w:pPr>
      <w:r w:rsidRPr="009E1A56">
        <w:t>w przypadku poświadczenia za zgodność z oryginałem dokumentów przez osobę/y, której/</w:t>
      </w:r>
      <w:proofErr w:type="spellStart"/>
      <w:r w:rsidRPr="009E1A56">
        <w:t>ych</w:t>
      </w:r>
      <w:proofErr w:type="spellEnd"/>
      <w:r w:rsidRPr="009E1A56">
        <w:t xml:space="preserve"> upoważnienie do reprezentacji nie wynika z dokumentu rejestracyjnego Wykonawcy, należy do oferty dołączyć oryginał stosownego pełnomocnictwa lub jego kserokopię, poświadczoną przez notariusza,</w:t>
      </w:r>
      <w:r w:rsidR="00192676">
        <w:t xml:space="preserve"> z zastrzeżeniem pkt 9.3.</w:t>
      </w:r>
    </w:p>
    <w:p w:rsidR="00662FB2" w:rsidRPr="009E1A56" w:rsidRDefault="00662FB2" w:rsidP="00533E43">
      <w:pPr>
        <w:pStyle w:val="Tekstpodstawowywcity"/>
        <w:numPr>
          <w:ilvl w:val="2"/>
          <w:numId w:val="6"/>
        </w:numPr>
        <w:spacing w:line="276" w:lineRule="auto"/>
        <w:ind w:left="1418" w:hanging="851"/>
      </w:pPr>
      <w:r>
        <w:t xml:space="preserve">pełnomocnictwo do reprezentowania Wykonawców wspólnie ubiegających się o udzielenie zamówienia winno być złożone w formie oryginału lub kopii poświadczonej za zgodność z oryginałem przez notariusza, z zastrzeżeniem pkt 9.3. </w:t>
      </w:r>
    </w:p>
    <w:p w:rsidR="001962B2" w:rsidRDefault="002033AC" w:rsidP="00CB4144">
      <w:pPr>
        <w:pStyle w:val="Tekstpodstawowywcity"/>
        <w:numPr>
          <w:ilvl w:val="1"/>
          <w:numId w:val="6"/>
        </w:numPr>
        <w:spacing w:line="276" w:lineRule="auto"/>
        <w:ind w:left="567" w:hanging="567"/>
      </w:pPr>
      <w:r w:rsidRPr="00532C28">
        <w:lastRenderedPageBreak/>
        <w:t>Wykonawca ponosi wszelkie koszty związane z przygotowaniem i złożeniem oferty.</w:t>
      </w:r>
    </w:p>
    <w:p w:rsidR="00BB04B5" w:rsidRPr="00532C28" w:rsidRDefault="00BB04B5" w:rsidP="00C65E46">
      <w:pPr>
        <w:pStyle w:val="Tekstpodstawowywcity"/>
        <w:spacing w:line="276" w:lineRule="auto"/>
        <w:ind w:firstLine="0"/>
      </w:pPr>
    </w:p>
    <w:p w:rsidR="0030284D" w:rsidRPr="007636A2" w:rsidRDefault="002033AC" w:rsidP="00FA30A8">
      <w:pPr>
        <w:numPr>
          <w:ilvl w:val="0"/>
          <w:numId w:val="6"/>
        </w:numPr>
        <w:spacing w:line="276" w:lineRule="auto"/>
        <w:ind w:left="360"/>
        <w:jc w:val="both"/>
        <w:rPr>
          <w:u w:val="single"/>
        </w:rPr>
      </w:pPr>
      <w:r w:rsidRPr="0030284D">
        <w:rPr>
          <w:b/>
          <w:bCs/>
          <w:u w:val="single"/>
        </w:rPr>
        <w:t>Miejsce oraz termin składania i otwarcia ofert</w:t>
      </w:r>
    </w:p>
    <w:p w:rsidR="002033AC" w:rsidRPr="00532C28" w:rsidRDefault="002033AC" w:rsidP="00FA30A8">
      <w:pPr>
        <w:pStyle w:val="Tekstpodstawowywcity"/>
        <w:numPr>
          <w:ilvl w:val="1"/>
          <w:numId w:val="6"/>
        </w:numPr>
        <w:spacing w:line="276" w:lineRule="auto"/>
        <w:ind w:left="567" w:hanging="567"/>
      </w:pPr>
      <w:r w:rsidRPr="00532C28">
        <w:t>Ofertę należy złożyć w siedzibie Zamawiającego</w:t>
      </w:r>
      <w:r w:rsidR="000E2C72" w:rsidRPr="00532C28">
        <w:t xml:space="preserve"> na adres</w:t>
      </w:r>
      <w:r w:rsidR="00CA2F83" w:rsidRPr="00532C28">
        <w:t>:</w:t>
      </w:r>
      <w:r w:rsidR="000E2C72" w:rsidRPr="00532C28">
        <w:t xml:space="preserve"> </w:t>
      </w:r>
      <w:r w:rsidR="00CA2F83" w:rsidRPr="00532C28">
        <w:t>Al. Niepodległości 190, 00-608 Warszawa,</w:t>
      </w:r>
      <w:r w:rsidRPr="00532C28">
        <w:t xml:space="preserve"> pok. 101 – kancelaria lub drogą pocztową w terminie do dnia</w:t>
      </w:r>
      <w:r w:rsidR="004B63A1">
        <w:rPr>
          <w:b/>
        </w:rPr>
        <w:t xml:space="preserve"> </w:t>
      </w:r>
      <w:r w:rsidR="00CB4144">
        <w:rPr>
          <w:b/>
        </w:rPr>
        <w:t>05.11</w:t>
      </w:r>
      <w:r w:rsidR="00A03692" w:rsidRPr="005A680E">
        <w:rPr>
          <w:b/>
        </w:rPr>
        <w:t>.</w:t>
      </w:r>
      <w:r w:rsidR="004B63A1" w:rsidRPr="005A680E">
        <w:rPr>
          <w:b/>
          <w:bCs/>
        </w:rPr>
        <w:t>2018</w:t>
      </w:r>
      <w:r w:rsidRPr="005A680E">
        <w:rPr>
          <w:b/>
          <w:bCs/>
        </w:rPr>
        <w:t>r.</w:t>
      </w:r>
      <w:r w:rsidRPr="00E075F1">
        <w:rPr>
          <w:b/>
          <w:bCs/>
        </w:rPr>
        <w:t xml:space="preserve"> do</w:t>
      </w:r>
      <w:r w:rsidRPr="00532C28">
        <w:rPr>
          <w:b/>
          <w:bCs/>
        </w:rPr>
        <w:t xml:space="preserve"> godz. 09:30</w:t>
      </w:r>
      <w:r w:rsidRPr="00532C28">
        <w:t xml:space="preserve"> w zamkniętej  kopercie z pieczątką Wykonawcy i oznaczonej w następujący sposób: </w:t>
      </w:r>
    </w:p>
    <w:p w:rsidR="002033AC" w:rsidRPr="00532C28" w:rsidRDefault="002033AC" w:rsidP="0030284D">
      <w:pPr>
        <w:tabs>
          <w:tab w:val="num" w:pos="180"/>
        </w:tabs>
        <w:spacing w:line="276" w:lineRule="auto"/>
        <w:ind w:left="567" w:hanging="567"/>
        <w:jc w:val="center"/>
        <w:rPr>
          <w:b/>
          <w:bCs/>
        </w:rPr>
      </w:pPr>
      <w:r w:rsidRPr="00532C28">
        <w:rPr>
          <w:b/>
          <w:bCs/>
        </w:rPr>
        <w:t>Kasa Rolniczego Ubezpieczenia Społecznego – Centrala - BZP</w:t>
      </w:r>
    </w:p>
    <w:p w:rsidR="00F77ACA" w:rsidRPr="00532C28" w:rsidRDefault="002033AC" w:rsidP="007636A2">
      <w:pPr>
        <w:tabs>
          <w:tab w:val="num" w:pos="180"/>
        </w:tabs>
        <w:spacing w:line="276" w:lineRule="auto"/>
        <w:ind w:left="567" w:hanging="567"/>
        <w:jc w:val="center"/>
      </w:pPr>
      <w:r w:rsidRPr="00532C28">
        <w:t>Al. Niepodległości 190, 00-</w:t>
      </w:r>
      <w:r w:rsidR="007636A2">
        <w:t>608 Warszawa</w:t>
      </w:r>
    </w:p>
    <w:p w:rsidR="002033AC" w:rsidRPr="000F4E46" w:rsidRDefault="002033AC" w:rsidP="0030284D">
      <w:pPr>
        <w:tabs>
          <w:tab w:val="num" w:pos="180"/>
        </w:tabs>
        <w:spacing w:line="276" w:lineRule="auto"/>
        <w:ind w:left="567" w:hanging="567"/>
        <w:jc w:val="center"/>
        <w:rPr>
          <w:i/>
        </w:rPr>
      </w:pPr>
      <w:r w:rsidRPr="000F4E46">
        <w:rPr>
          <w:i/>
        </w:rPr>
        <w:t>„</w:t>
      </w:r>
      <w:r w:rsidR="007636A2" w:rsidRPr="000F4E46">
        <w:rPr>
          <w:i/>
        </w:rPr>
        <w:t>Oferta na</w:t>
      </w:r>
      <w:r w:rsidR="00475C6D" w:rsidRPr="000F4E46">
        <w:rPr>
          <w:i/>
        </w:rPr>
        <w:t xml:space="preserve"> </w:t>
      </w:r>
      <w:r w:rsidR="00AB73D2">
        <w:rPr>
          <w:i/>
        </w:rPr>
        <w:t>zakup licencji</w:t>
      </w:r>
      <w:r w:rsidR="004B63A1">
        <w:rPr>
          <w:i/>
        </w:rPr>
        <w:t>- rozbudowa oprogramowania</w:t>
      </w:r>
      <w:r w:rsidR="00B77787" w:rsidRPr="000F4E46">
        <w:rPr>
          <w:i/>
        </w:rPr>
        <w:t>”</w:t>
      </w:r>
      <w:r w:rsidR="007636A2" w:rsidRPr="000F4E46">
        <w:rPr>
          <w:i/>
        </w:rPr>
        <w:t xml:space="preserve"> </w:t>
      </w:r>
    </w:p>
    <w:p w:rsidR="00757625" w:rsidRDefault="00757625" w:rsidP="0030284D">
      <w:pPr>
        <w:tabs>
          <w:tab w:val="num" w:pos="180"/>
        </w:tabs>
        <w:spacing w:line="276" w:lineRule="auto"/>
        <w:ind w:left="567" w:hanging="567"/>
        <w:jc w:val="center"/>
      </w:pPr>
      <w:r>
        <w:t>0000-ZP.261.15.2018</w:t>
      </w:r>
    </w:p>
    <w:p w:rsidR="002033AC" w:rsidRPr="00532C28" w:rsidRDefault="002033AC" w:rsidP="0030284D">
      <w:pPr>
        <w:tabs>
          <w:tab w:val="num" w:pos="180"/>
        </w:tabs>
        <w:spacing w:line="276" w:lineRule="auto"/>
        <w:ind w:left="567" w:hanging="567"/>
        <w:jc w:val="center"/>
        <w:rPr>
          <w:b/>
          <w:bCs/>
        </w:rPr>
      </w:pPr>
      <w:r w:rsidRPr="00532C28">
        <w:t> </w:t>
      </w:r>
    </w:p>
    <w:p w:rsidR="002033AC" w:rsidRPr="00532C28" w:rsidRDefault="002033AC" w:rsidP="00FA30A8">
      <w:pPr>
        <w:pStyle w:val="Tekstpodstawowywcity"/>
        <w:numPr>
          <w:ilvl w:val="1"/>
          <w:numId w:val="6"/>
        </w:numPr>
        <w:spacing w:line="276" w:lineRule="auto"/>
        <w:ind w:left="567" w:hanging="567"/>
      </w:pPr>
      <w:r w:rsidRPr="00532C28">
        <w:t xml:space="preserve">Wykonawca może zmodyfikować lub wycofać ofertę pod warunkiem, </w:t>
      </w:r>
      <w:r w:rsidR="00C6029E" w:rsidRPr="00532C28">
        <w:t xml:space="preserve">że Zamawiający otrzyma </w:t>
      </w:r>
      <w:r w:rsidRPr="00532C28">
        <w:t>pisemne powiadomienie przed wyznaczonym terminem składania ofert.</w:t>
      </w:r>
    </w:p>
    <w:p w:rsidR="002033AC" w:rsidRPr="00532C28" w:rsidRDefault="002033AC" w:rsidP="00FA30A8">
      <w:pPr>
        <w:pStyle w:val="Tekstpodstawowywcity"/>
        <w:numPr>
          <w:ilvl w:val="1"/>
          <w:numId w:val="6"/>
        </w:numPr>
        <w:spacing w:line="276" w:lineRule="auto"/>
        <w:ind w:left="567" w:hanging="567"/>
      </w:pPr>
      <w:r w:rsidRPr="00532C28">
        <w:t>Powiadomienie o modyfikacji oferty musi być złożone w zamkniętej kopercie ozna</w:t>
      </w:r>
      <w:r w:rsidR="00C6029E" w:rsidRPr="00532C28">
        <w:t xml:space="preserve">czonej pieczątką Wykonawcy i </w:t>
      </w:r>
      <w:r w:rsidRPr="00532C28">
        <w:t>dopiskiem „Modyfikacja”</w:t>
      </w:r>
      <w:r w:rsidR="00C6029E" w:rsidRPr="00532C28">
        <w:t xml:space="preserve"> </w:t>
      </w:r>
      <w:r w:rsidRPr="00532C28">
        <w:t>.</w:t>
      </w:r>
    </w:p>
    <w:p w:rsidR="002033AC" w:rsidRPr="00532C28" w:rsidRDefault="002033AC" w:rsidP="00FA30A8">
      <w:pPr>
        <w:pStyle w:val="Tekstpodstawowywcity"/>
        <w:numPr>
          <w:ilvl w:val="1"/>
          <w:numId w:val="6"/>
        </w:numPr>
        <w:spacing w:line="276" w:lineRule="auto"/>
        <w:ind w:left="567" w:hanging="567"/>
      </w:pPr>
      <w:r w:rsidRPr="00532C28">
        <w:t xml:space="preserve">W przypadku wycofania oferty, </w:t>
      </w:r>
      <w:r w:rsidR="002D6019">
        <w:t xml:space="preserve">zgodnie z pkt </w:t>
      </w:r>
      <w:r w:rsidR="00192676">
        <w:t>10</w:t>
      </w:r>
      <w:r w:rsidR="00E075F1">
        <w:t>.</w:t>
      </w:r>
      <w:r w:rsidR="002D6019">
        <w:t xml:space="preserve">2, nie będzie ona </w:t>
      </w:r>
      <w:r w:rsidRPr="00532C28">
        <w:t>otwieran</w:t>
      </w:r>
      <w:r w:rsidR="002D6019">
        <w:t>a</w:t>
      </w:r>
      <w:r w:rsidRPr="00532C28">
        <w:t xml:space="preserve"> i na wniosek Wykonawcy zostan</w:t>
      </w:r>
      <w:r w:rsidR="002D6019">
        <w:t>ie</w:t>
      </w:r>
      <w:r w:rsidRPr="00532C28">
        <w:t xml:space="preserve"> odesłan</w:t>
      </w:r>
      <w:r w:rsidR="002D6019">
        <w:t>a</w:t>
      </w:r>
      <w:r w:rsidRPr="00532C28">
        <w:t>.</w:t>
      </w:r>
    </w:p>
    <w:p w:rsidR="002033AC" w:rsidRPr="00532C28" w:rsidRDefault="002033AC" w:rsidP="00FA30A8">
      <w:pPr>
        <w:pStyle w:val="Tekstpodstawowywcity"/>
        <w:numPr>
          <w:ilvl w:val="1"/>
          <w:numId w:val="6"/>
        </w:numPr>
        <w:spacing w:line="276" w:lineRule="auto"/>
        <w:ind w:left="567" w:hanging="567"/>
      </w:pPr>
      <w:r w:rsidRPr="00532C28">
        <w:t>Koperty oznaczone dopiskiem „Modyfikacja” zostaną otwarte przy otwieraniu oferty Wykonawcy, który wprowadził zmiany</w:t>
      </w:r>
      <w:r w:rsidR="00E075F1">
        <w:t xml:space="preserve"> i</w:t>
      </w:r>
      <w:r w:rsidR="002D6019">
        <w:t xml:space="preserve"> </w:t>
      </w:r>
      <w:r w:rsidRPr="00532C28">
        <w:t>zostaną dołączone do oferty.</w:t>
      </w:r>
    </w:p>
    <w:p w:rsidR="002033AC" w:rsidRPr="00532C28" w:rsidRDefault="002D6019" w:rsidP="00FA30A8">
      <w:pPr>
        <w:pStyle w:val="Tekstpodstawowywcity"/>
        <w:numPr>
          <w:ilvl w:val="1"/>
          <w:numId w:val="6"/>
        </w:numPr>
        <w:spacing w:line="276" w:lineRule="auto"/>
        <w:ind w:left="567" w:hanging="567"/>
      </w:pPr>
      <w:r w:rsidRPr="002D6019">
        <w:t>Z</w:t>
      </w:r>
      <w:r w:rsidR="002033AC" w:rsidRPr="00532C28">
        <w:t>głoszenia i pisma przesłane faksem nie będą traktowane jako oferty.</w:t>
      </w:r>
    </w:p>
    <w:p w:rsidR="007636A2" w:rsidRDefault="002033AC" w:rsidP="00FA30A8">
      <w:pPr>
        <w:pStyle w:val="Tekstpodstawowywcity"/>
        <w:numPr>
          <w:ilvl w:val="1"/>
          <w:numId w:val="6"/>
        </w:numPr>
        <w:spacing w:line="276" w:lineRule="auto"/>
        <w:ind w:left="567" w:hanging="567"/>
      </w:pPr>
      <w:r w:rsidRPr="00E075F1">
        <w:t>Otwarcie ofert nastąpi w dniu</w:t>
      </w:r>
      <w:r w:rsidR="004B63A1">
        <w:t xml:space="preserve"> </w:t>
      </w:r>
      <w:r w:rsidR="00CB4144">
        <w:rPr>
          <w:b/>
        </w:rPr>
        <w:t>05.11</w:t>
      </w:r>
      <w:r w:rsidR="00A03692" w:rsidRPr="005A680E">
        <w:rPr>
          <w:b/>
          <w:bCs/>
        </w:rPr>
        <w:t>.</w:t>
      </w:r>
      <w:r w:rsidR="004B63A1" w:rsidRPr="005A680E">
        <w:rPr>
          <w:b/>
          <w:bCs/>
        </w:rPr>
        <w:t>2018</w:t>
      </w:r>
      <w:r w:rsidRPr="005A680E">
        <w:rPr>
          <w:b/>
          <w:bCs/>
        </w:rPr>
        <w:t>r.</w:t>
      </w:r>
      <w:r w:rsidRPr="00E075F1">
        <w:rPr>
          <w:b/>
          <w:bCs/>
        </w:rPr>
        <w:t xml:space="preserve"> o godz. 10:00 </w:t>
      </w:r>
      <w:r w:rsidRPr="00E075F1">
        <w:t>w siedzibie Zamawiającego w sali konferencyjnej „A” - parter.</w:t>
      </w:r>
    </w:p>
    <w:p w:rsidR="007636A2" w:rsidRPr="00E075F1" w:rsidRDefault="007636A2" w:rsidP="007636A2">
      <w:pPr>
        <w:pStyle w:val="Tekstpodstawowywcity"/>
        <w:spacing w:line="276" w:lineRule="auto"/>
        <w:ind w:left="567" w:firstLine="0"/>
      </w:pPr>
    </w:p>
    <w:p w:rsidR="007636A2" w:rsidRPr="007636A2" w:rsidRDefault="002033AC" w:rsidP="00FA30A8">
      <w:pPr>
        <w:numPr>
          <w:ilvl w:val="0"/>
          <w:numId w:val="6"/>
        </w:numPr>
        <w:spacing w:line="276" w:lineRule="auto"/>
        <w:ind w:left="709" w:hanging="709"/>
        <w:jc w:val="both"/>
        <w:rPr>
          <w:b/>
          <w:bCs/>
          <w:u w:val="single"/>
        </w:rPr>
      </w:pPr>
      <w:r w:rsidRPr="0011020D">
        <w:rPr>
          <w:b/>
          <w:bCs/>
          <w:u w:val="single"/>
        </w:rPr>
        <w:t>Opis sposobu obliczenia ceny</w:t>
      </w:r>
    </w:p>
    <w:p w:rsidR="002033AC" w:rsidRPr="001962B2" w:rsidRDefault="002033AC" w:rsidP="00FA30A8">
      <w:pPr>
        <w:pStyle w:val="Akapitzlist"/>
        <w:widowControl w:val="0"/>
        <w:numPr>
          <w:ilvl w:val="1"/>
          <w:numId w:val="6"/>
        </w:numPr>
        <w:spacing w:line="276" w:lineRule="auto"/>
        <w:ind w:left="567" w:hanging="567"/>
        <w:jc w:val="both"/>
      </w:pPr>
      <w:r w:rsidRPr="00E075F1">
        <w:t>Wykonawca określi ceny ściśle według zapisów zawartych w Formularz</w:t>
      </w:r>
      <w:r w:rsidR="00E075F1" w:rsidRPr="00E075F1">
        <w:t>u</w:t>
      </w:r>
      <w:r w:rsidRPr="00E075F1">
        <w:t xml:space="preserve"> oferty</w:t>
      </w:r>
      <w:r w:rsidR="00E075F1">
        <w:t xml:space="preserve"> </w:t>
      </w:r>
      <w:r w:rsidRPr="00E075F1">
        <w:t xml:space="preserve">– </w:t>
      </w:r>
      <w:r w:rsidR="001962B2" w:rsidRPr="001962B2">
        <w:rPr>
          <w:iCs/>
        </w:rPr>
        <w:t>Rozdział IV</w:t>
      </w:r>
      <w:r w:rsidRPr="001962B2">
        <w:t xml:space="preserve"> SIWZ.</w:t>
      </w:r>
    </w:p>
    <w:p w:rsidR="002033AC" w:rsidRPr="00532C28" w:rsidRDefault="002033AC" w:rsidP="00FA30A8">
      <w:pPr>
        <w:widowControl w:val="0"/>
        <w:numPr>
          <w:ilvl w:val="1"/>
          <w:numId w:val="6"/>
        </w:numPr>
        <w:spacing w:line="276" w:lineRule="auto"/>
        <w:ind w:left="567" w:hanging="567"/>
        <w:jc w:val="both"/>
      </w:pPr>
      <w:r w:rsidRPr="00532C28">
        <w:t>Cena musi być podana w złotych polskich (PLN) oraz wyrażona liczbowo i słownie, w</w:t>
      </w:r>
      <w:r w:rsidR="00B905D1">
        <w:t> </w:t>
      </w:r>
      <w:r w:rsidRPr="00532C28">
        <w:t>zaokrągleniu do dwóch miejsc po przecinku (zgodnie z powszechnie przyjętym systemem rachunkowości).</w:t>
      </w:r>
    </w:p>
    <w:p w:rsidR="002033AC" w:rsidRPr="00532C28" w:rsidRDefault="002033AC" w:rsidP="00FA30A8">
      <w:pPr>
        <w:widowControl w:val="0"/>
        <w:numPr>
          <w:ilvl w:val="1"/>
          <w:numId w:val="6"/>
        </w:numPr>
        <w:spacing w:line="276" w:lineRule="auto"/>
        <w:ind w:left="567" w:hanging="567"/>
        <w:jc w:val="both"/>
      </w:pPr>
      <w:r w:rsidRPr="00532C28">
        <w:t>Cena określona przez Wykonawcę powinna zawierać w sobie ws</w:t>
      </w:r>
      <w:r w:rsidR="00F77ACA" w:rsidRPr="00532C28">
        <w:t xml:space="preserve">zystkie koszty mogące powstać w </w:t>
      </w:r>
      <w:r w:rsidRPr="00532C28">
        <w:t>okresie ważności umowy, a także uwzględniać inne opłaty i podatki wynikające z</w:t>
      </w:r>
      <w:r w:rsidR="00B905D1">
        <w:t> </w:t>
      </w:r>
      <w:r w:rsidRPr="00532C28">
        <w:t>realizacji umowy, jak również ewentualne upusty i rabaty.</w:t>
      </w:r>
    </w:p>
    <w:p w:rsidR="00765C76" w:rsidRPr="00E075F1" w:rsidRDefault="002033AC" w:rsidP="00FA30A8">
      <w:pPr>
        <w:widowControl w:val="0"/>
        <w:numPr>
          <w:ilvl w:val="1"/>
          <w:numId w:val="6"/>
        </w:numPr>
        <w:spacing w:line="276" w:lineRule="auto"/>
        <w:ind w:left="567" w:hanging="567"/>
        <w:jc w:val="both"/>
      </w:pPr>
      <w:r w:rsidRPr="00E075F1">
        <w:t xml:space="preserve">Stawka podatku VAT jest określona zgodnie z ustawą z dnia 11 marca 2004r. o </w:t>
      </w:r>
      <w:r w:rsidR="00E075F1" w:rsidRPr="00E075F1">
        <w:t>podatku od towarów i usług (</w:t>
      </w:r>
      <w:proofErr w:type="spellStart"/>
      <w:r w:rsidR="0091397E">
        <w:t>t.j</w:t>
      </w:r>
      <w:proofErr w:type="spellEnd"/>
      <w:r w:rsidR="0091397E">
        <w:t xml:space="preserve">. </w:t>
      </w:r>
      <w:proofErr w:type="spellStart"/>
      <w:r w:rsidRPr="00E075F1">
        <w:t>Dz.U</w:t>
      </w:r>
      <w:proofErr w:type="spellEnd"/>
      <w:r w:rsidRPr="00E075F1">
        <w:t>.</w:t>
      </w:r>
      <w:r w:rsidR="00E075F1" w:rsidRPr="00E075F1">
        <w:t xml:space="preserve"> z 201</w:t>
      </w:r>
      <w:r w:rsidR="00533E43">
        <w:t>7</w:t>
      </w:r>
      <w:r w:rsidR="00E075F1" w:rsidRPr="00E075F1">
        <w:t xml:space="preserve"> r</w:t>
      </w:r>
      <w:r w:rsidRPr="00E075F1">
        <w:t xml:space="preserve">., </w:t>
      </w:r>
      <w:r w:rsidR="0091397E">
        <w:t xml:space="preserve">poz. </w:t>
      </w:r>
      <w:r w:rsidR="00533E43">
        <w:t>1221</w:t>
      </w:r>
      <w:r w:rsidR="0091397E">
        <w:t xml:space="preserve"> z późn.zm.</w:t>
      </w:r>
      <w:r w:rsidRPr="00E075F1">
        <w:t>).</w:t>
      </w:r>
    </w:p>
    <w:p w:rsidR="002033AC" w:rsidRPr="00532C28" w:rsidRDefault="002033AC" w:rsidP="00FA30A8">
      <w:pPr>
        <w:widowControl w:val="0"/>
        <w:numPr>
          <w:ilvl w:val="1"/>
          <w:numId w:val="6"/>
        </w:numPr>
        <w:spacing w:line="276" w:lineRule="auto"/>
        <w:ind w:left="567" w:hanging="567"/>
        <w:jc w:val="both"/>
      </w:pPr>
      <w:r w:rsidRPr="00532C28">
        <w:t>Cena podana w ofercie jest ostateczna i nie może ulec zmianie w trakcie realizacji umowy.</w:t>
      </w:r>
    </w:p>
    <w:p w:rsidR="00C1709F" w:rsidRDefault="002033AC" w:rsidP="00C1709F">
      <w:pPr>
        <w:widowControl w:val="0"/>
        <w:numPr>
          <w:ilvl w:val="1"/>
          <w:numId w:val="6"/>
        </w:numPr>
        <w:spacing w:line="276" w:lineRule="auto"/>
        <w:ind w:left="567" w:hanging="567"/>
        <w:jc w:val="both"/>
      </w:pPr>
      <w:r w:rsidRPr="00532C28">
        <w:t xml:space="preserve">Zgodnie z art. 91 ust. 3a ustawy – </w:t>
      </w:r>
      <w:proofErr w:type="spellStart"/>
      <w:r w:rsidRPr="00532C28">
        <w:t>Pzp</w:t>
      </w:r>
      <w:proofErr w:type="spellEnd"/>
      <w:r w:rsidRPr="00532C28">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11020D">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32C28">
        <w:t xml:space="preserve"> </w:t>
      </w:r>
    </w:p>
    <w:p w:rsidR="00191048" w:rsidRPr="00532C28" w:rsidRDefault="00191048" w:rsidP="000F4E46">
      <w:pPr>
        <w:pStyle w:val="Listanumerowana2"/>
        <w:numPr>
          <w:ilvl w:val="0"/>
          <w:numId w:val="0"/>
        </w:numPr>
        <w:jc w:val="both"/>
      </w:pPr>
    </w:p>
    <w:p w:rsidR="002033AC" w:rsidRPr="007636A2" w:rsidRDefault="002033AC" w:rsidP="00FA30A8">
      <w:pPr>
        <w:numPr>
          <w:ilvl w:val="0"/>
          <w:numId w:val="6"/>
        </w:numPr>
        <w:spacing w:line="276" w:lineRule="auto"/>
        <w:ind w:left="709" w:hanging="709"/>
        <w:jc w:val="both"/>
        <w:rPr>
          <w:b/>
          <w:bCs/>
          <w:u w:val="single"/>
        </w:rPr>
      </w:pPr>
      <w:r w:rsidRPr="0011020D">
        <w:rPr>
          <w:b/>
          <w:bCs/>
          <w:u w:val="single"/>
        </w:rPr>
        <w:lastRenderedPageBreak/>
        <w:t xml:space="preserve">Opis kryteriów, którymi Zamawiający będzie się kierował przy wyborze oferty, wraz </w:t>
      </w:r>
      <w:r w:rsidRPr="0011020D">
        <w:rPr>
          <w:b/>
          <w:bCs/>
          <w:u w:val="single"/>
        </w:rPr>
        <w:br/>
        <w:t xml:space="preserve">z podaniem </w:t>
      </w:r>
      <w:r w:rsidR="00AA637C" w:rsidRPr="0011020D">
        <w:rPr>
          <w:b/>
          <w:bCs/>
          <w:u w:val="single"/>
        </w:rPr>
        <w:t xml:space="preserve">wag </w:t>
      </w:r>
      <w:r w:rsidRPr="0011020D">
        <w:rPr>
          <w:b/>
          <w:bCs/>
          <w:u w:val="single"/>
        </w:rPr>
        <w:t xml:space="preserve">tych </w:t>
      </w:r>
      <w:r w:rsidR="0011020D">
        <w:rPr>
          <w:b/>
          <w:bCs/>
          <w:u w:val="single"/>
        </w:rPr>
        <w:t>kryteriów i sposobu oceny ofert</w:t>
      </w:r>
    </w:p>
    <w:p w:rsidR="007F093D" w:rsidRPr="00532C28" w:rsidRDefault="00AA637C" w:rsidP="007F093D">
      <w:pPr>
        <w:pStyle w:val="Tekstpodstawowywcity"/>
        <w:numPr>
          <w:ilvl w:val="1"/>
          <w:numId w:val="6"/>
        </w:numPr>
        <w:spacing w:line="276" w:lineRule="auto"/>
        <w:ind w:left="567" w:hanging="567"/>
      </w:pPr>
      <w:r w:rsidRPr="00532C28">
        <w:t>O</w:t>
      </w:r>
      <w:r w:rsidR="002033AC" w:rsidRPr="00532C28">
        <w:t>cen</w:t>
      </w:r>
      <w:r w:rsidRPr="00532C28">
        <w:t>a</w:t>
      </w:r>
      <w:r w:rsidR="002033AC" w:rsidRPr="00532C28">
        <w:t xml:space="preserve"> ofert </w:t>
      </w:r>
      <w:r w:rsidRPr="00532C28">
        <w:t xml:space="preserve">zostanie dokonana </w:t>
      </w:r>
      <w:r w:rsidR="002033AC" w:rsidRPr="00532C28">
        <w:t xml:space="preserve">w oparciu o następujące kryteria wyboru: </w:t>
      </w:r>
    </w:p>
    <w:p w:rsidR="002033AC" w:rsidRPr="00532C28" w:rsidRDefault="002033AC" w:rsidP="009F18AA">
      <w:pPr>
        <w:pStyle w:val="Tekstpodstawowywcity"/>
        <w:ind w:left="360" w:firstLine="0"/>
      </w:pPr>
    </w:p>
    <w:tbl>
      <w:tblPr>
        <w:tblW w:w="95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2355"/>
        <w:gridCol w:w="1033"/>
        <w:gridCol w:w="5651"/>
      </w:tblGrid>
      <w:tr w:rsidR="002033AC" w:rsidRPr="00532C28" w:rsidTr="009D4F47">
        <w:trPr>
          <w:trHeight w:val="505"/>
        </w:trPr>
        <w:tc>
          <w:tcPr>
            <w:tcW w:w="483" w:type="dxa"/>
            <w:vAlign w:val="center"/>
          </w:tcPr>
          <w:p w:rsidR="002033AC" w:rsidRPr="00A67623" w:rsidRDefault="002033AC" w:rsidP="009D4F47">
            <w:pPr>
              <w:jc w:val="center"/>
              <w:rPr>
                <w:sz w:val="22"/>
                <w:szCs w:val="22"/>
              </w:rPr>
            </w:pPr>
            <w:proofErr w:type="spellStart"/>
            <w:r w:rsidRPr="00A67623">
              <w:rPr>
                <w:sz w:val="22"/>
                <w:szCs w:val="22"/>
              </w:rPr>
              <w:t>Lp</w:t>
            </w:r>
            <w:proofErr w:type="spellEnd"/>
          </w:p>
        </w:tc>
        <w:tc>
          <w:tcPr>
            <w:tcW w:w="2355" w:type="dxa"/>
            <w:vAlign w:val="center"/>
          </w:tcPr>
          <w:p w:rsidR="002033AC" w:rsidRPr="00A67623" w:rsidRDefault="002033AC" w:rsidP="009D4F47">
            <w:pPr>
              <w:jc w:val="center"/>
              <w:rPr>
                <w:sz w:val="22"/>
                <w:szCs w:val="22"/>
              </w:rPr>
            </w:pPr>
            <w:r w:rsidRPr="00A67623">
              <w:rPr>
                <w:sz w:val="22"/>
                <w:szCs w:val="22"/>
              </w:rPr>
              <w:t>Kryterium</w:t>
            </w:r>
          </w:p>
        </w:tc>
        <w:tc>
          <w:tcPr>
            <w:tcW w:w="1033" w:type="dxa"/>
            <w:vAlign w:val="center"/>
          </w:tcPr>
          <w:p w:rsidR="002033AC" w:rsidRPr="00AC2C18" w:rsidRDefault="002033AC" w:rsidP="009D4F47">
            <w:pPr>
              <w:ind w:left="-108"/>
              <w:jc w:val="center"/>
              <w:rPr>
                <w:sz w:val="22"/>
                <w:szCs w:val="22"/>
              </w:rPr>
            </w:pPr>
            <w:r w:rsidRPr="00AC2C18">
              <w:rPr>
                <w:sz w:val="22"/>
                <w:szCs w:val="22"/>
              </w:rPr>
              <w:t>Znaczenie w %</w:t>
            </w:r>
          </w:p>
        </w:tc>
        <w:tc>
          <w:tcPr>
            <w:tcW w:w="5651" w:type="dxa"/>
            <w:vAlign w:val="center"/>
          </w:tcPr>
          <w:p w:rsidR="002033AC" w:rsidRPr="00A67623" w:rsidRDefault="002033AC" w:rsidP="009D4F47">
            <w:pPr>
              <w:jc w:val="center"/>
              <w:rPr>
                <w:sz w:val="22"/>
                <w:szCs w:val="22"/>
              </w:rPr>
            </w:pPr>
            <w:r w:rsidRPr="00A67623">
              <w:rPr>
                <w:sz w:val="22"/>
                <w:szCs w:val="22"/>
              </w:rPr>
              <w:t>Opis</w:t>
            </w:r>
          </w:p>
        </w:tc>
      </w:tr>
      <w:tr w:rsidR="002033AC" w:rsidRPr="000504F8" w:rsidTr="009D4F47">
        <w:trPr>
          <w:trHeight w:val="439"/>
        </w:trPr>
        <w:tc>
          <w:tcPr>
            <w:tcW w:w="483" w:type="dxa"/>
            <w:vAlign w:val="center"/>
          </w:tcPr>
          <w:p w:rsidR="002033AC" w:rsidRPr="000504F8" w:rsidRDefault="00AB73D2" w:rsidP="009D4F47">
            <w:pPr>
              <w:jc w:val="right"/>
              <w:rPr>
                <w:sz w:val="22"/>
                <w:szCs w:val="22"/>
              </w:rPr>
            </w:pPr>
            <w:r w:rsidRPr="000504F8">
              <w:rPr>
                <w:sz w:val="22"/>
                <w:szCs w:val="22"/>
              </w:rPr>
              <w:t>1</w:t>
            </w:r>
          </w:p>
        </w:tc>
        <w:tc>
          <w:tcPr>
            <w:tcW w:w="2355" w:type="dxa"/>
            <w:vAlign w:val="center"/>
          </w:tcPr>
          <w:p w:rsidR="002033AC" w:rsidRPr="000C326F" w:rsidRDefault="00485CA7" w:rsidP="00702532">
            <w:pPr>
              <w:jc w:val="both"/>
              <w:rPr>
                <w:sz w:val="22"/>
                <w:szCs w:val="22"/>
              </w:rPr>
            </w:pPr>
            <w:r w:rsidRPr="00A40D85">
              <w:rPr>
                <w:sz w:val="22"/>
                <w:szCs w:val="22"/>
              </w:rPr>
              <w:t>Cena (</w:t>
            </w:r>
            <w:proofErr w:type="spellStart"/>
            <w:r w:rsidR="00702532" w:rsidRPr="00A40D85">
              <w:rPr>
                <w:sz w:val="22"/>
                <w:szCs w:val="22"/>
              </w:rPr>
              <w:t>Kc</w:t>
            </w:r>
            <w:proofErr w:type="spellEnd"/>
            <w:r w:rsidR="002033AC" w:rsidRPr="000C326F">
              <w:rPr>
                <w:sz w:val="22"/>
                <w:szCs w:val="22"/>
              </w:rPr>
              <w:t>)</w:t>
            </w:r>
          </w:p>
        </w:tc>
        <w:tc>
          <w:tcPr>
            <w:tcW w:w="1033" w:type="dxa"/>
            <w:vAlign w:val="center"/>
          </w:tcPr>
          <w:p w:rsidR="002033AC" w:rsidRPr="000504F8" w:rsidRDefault="00C15709" w:rsidP="009D4F47">
            <w:pPr>
              <w:jc w:val="center"/>
              <w:rPr>
                <w:sz w:val="22"/>
                <w:szCs w:val="22"/>
              </w:rPr>
            </w:pPr>
            <w:r w:rsidRPr="000504F8">
              <w:rPr>
                <w:sz w:val="22"/>
                <w:szCs w:val="22"/>
              </w:rPr>
              <w:t>6</w:t>
            </w:r>
            <w:r w:rsidR="00DA0AA3" w:rsidRPr="000504F8">
              <w:rPr>
                <w:sz w:val="22"/>
                <w:szCs w:val="22"/>
              </w:rPr>
              <w:t>0</w:t>
            </w:r>
          </w:p>
        </w:tc>
        <w:tc>
          <w:tcPr>
            <w:tcW w:w="5651" w:type="dxa"/>
          </w:tcPr>
          <w:p w:rsidR="00702532" w:rsidRPr="000504F8" w:rsidRDefault="00702532" w:rsidP="00702532">
            <w:pPr>
              <w:jc w:val="both"/>
              <w:rPr>
                <w:sz w:val="22"/>
                <w:szCs w:val="22"/>
              </w:rPr>
            </w:pPr>
            <w:r w:rsidRPr="000504F8">
              <w:rPr>
                <w:sz w:val="22"/>
                <w:szCs w:val="22"/>
              </w:rPr>
              <w:t>Cena za wykonanie przedmiotu zamówienia (podana pr</w:t>
            </w:r>
            <w:r w:rsidR="001962B2">
              <w:rPr>
                <w:sz w:val="22"/>
                <w:szCs w:val="22"/>
              </w:rPr>
              <w:t>zez W</w:t>
            </w:r>
            <w:r w:rsidRPr="000504F8">
              <w:rPr>
                <w:sz w:val="22"/>
                <w:szCs w:val="22"/>
              </w:rPr>
              <w:t>ykonawcę w zł brutto)</w:t>
            </w:r>
          </w:p>
          <w:p w:rsidR="00702532" w:rsidRPr="000504F8" w:rsidRDefault="00702532" w:rsidP="00702532">
            <w:pPr>
              <w:jc w:val="both"/>
              <w:rPr>
                <w:bCs/>
                <w:sz w:val="22"/>
                <w:szCs w:val="22"/>
              </w:rPr>
            </w:pPr>
            <w:r w:rsidRPr="000504F8">
              <w:rPr>
                <w:bCs/>
                <w:sz w:val="22"/>
                <w:szCs w:val="22"/>
              </w:rPr>
              <w:t xml:space="preserve">            najniższa cena z ocenianych ofert </w:t>
            </w:r>
          </w:p>
          <w:p w:rsidR="00702532" w:rsidRPr="000504F8" w:rsidRDefault="00702532" w:rsidP="00702532">
            <w:pPr>
              <w:jc w:val="both"/>
              <w:rPr>
                <w:bCs/>
                <w:sz w:val="22"/>
                <w:szCs w:val="22"/>
              </w:rPr>
            </w:pPr>
            <w:proofErr w:type="spellStart"/>
            <w:r w:rsidRPr="000504F8">
              <w:rPr>
                <w:bCs/>
                <w:sz w:val="22"/>
                <w:szCs w:val="22"/>
              </w:rPr>
              <w:t>Kc</w:t>
            </w:r>
            <w:proofErr w:type="spellEnd"/>
            <w:r w:rsidRPr="000504F8">
              <w:rPr>
                <w:bCs/>
                <w:sz w:val="22"/>
                <w:szCs w:val="22"/>
              </w:rPr>
              <w:t xml:space="preserve"> =  ----------------------------------------------   x  60</w:t>
            </w:r>
          </w:p>
          <w:p w:rsidR="002033AC" w:rsidRPr="000504F8" w:rsidRDefault="00702532" w:rsidP="00702532">
            <w:pPr>
              <w:jc w:val="both"/>
              <w:rPr>
                <w:sz w:val="22"/>
                <w:szCs w:val="22"/>
              </w:rPr>
            </w:pPr>
            <w:r w:rsidRPr="000504F8">
              <w:rPr>
                <w:bCs/>
                <w:sz w:val="22"/>
                <w:szCs w:val="22"/>
              </w:rPr>
              <w:t xml:space="preserve">                   cena oferty ocenianej</w:t>
            </w:r>
          </w:p>
        </w:tc>
      </w:tr>
      <w:tr w:rsidR="00AC2C18" w:rsidRPr="000504F8" w:rsidTr="009D4F47">
        <w:trPr>
          <w:trHeight w:val="901"/>
        </w:trPr>
        <w:tc>
          <w:tcPr>
            <w:tcW w:w="483" w:type="dxa"/>
            <w:vAlign w:val="center"/>
          </w:tcPr>
          <w:p w:rsidR="00AC2C18" w:rsidRPr="000504F8" w:rsidRDefault="0021054E" w:rsidP="009D4F47">
            <w:pPr>
              <w:jc w:val="right"/>
              <w:rPr>
                <w:sz w:val="22"/>
                <w:szCs w:val="22"/>
              </w:rPr>
            </w:pPr>
            <w:r w:rsidRPr="000504F8">
              <w:rPr>
                <w:sz w:val="22"/>
                <w:szCs w:val="22"/>
              </w:rPr>
              <w:t>2</w:t>
            </w:r>
          </w:p>
        </w:tc>
        <w:tc>
          <w:tcPr>
            <w:tcW w:w="2355" w:type="dxa"/>
            <w:vAlign w:val="center"/>
          </w:tcPr>
          <w:p w:rsidR="00702532" w:rsidRPr="00244E34" w:rsidRDefault="00AA016C" w:rsidP="00702532">
            <w:pPr>
              <w:spacing w:line="276" w:lineRule="auto"/>
              <w:rPr>
                <w:rFonts w:eastAsia="Calibri"/>
                <w:sz w:val="22"/>
                <w:szCs w:val="22"/>
                <w:u w:val="single"/>
                <w:lang w:eastAsia="en-US"/>
              </w:rPr>
            </w:pPr>
            <w:r>
              <w:rPr>
                <w:rFonts w:eastAsia="Calibri"/>
                <w:sz w:val="22"/>
                <w:szCs w:val="22"/>
                <w:lang w:eastAsia="en-US"/>
              </w:rPr>
              <w:t xml:space="preserve">Podstawowe </w:t>
            </w:r>
            <w:r w:rsidR="006504DC">
              <w:rPr>
                <w:rFonts w:eastAsia="Calibri"/>
                <w:sz w:val="22"/>
                <w:szCs w:val="22"/>
                <w:lang w:eastAsia="en-US"/>
              </w:rPr>
              <w:t>t</w:t>
            </w:r>
            <w:r w:rsidR="00702532" w:rsidRPr="00244E34">
              <w:rPr>
                <w:rFonts w:eastAsia="Calibri"/>
                <w:sz w:val="22"/>
                <w:szCs w:val="22"/>
                <w:lang w:eastAsia="en-US"/>
              </w:rPr>
              <w:t xml:space="preserve">echniki </w:t>
            </w:r>
            <w:proofErr w:type="spellStart"/>
            <w:r w:rsidR="000504F8" w:rsidRPr="00244E34">
              <w:rPr>
                <w:rFonts w:eastAsia="Calibri"/>
                <w:sz w:val="22"/>
                <w:szCs w:val="22"/>
                <w:lang w:eastAsia="en-US"/>
              </w:rPr>
              <w:t>exploitacji</w:t>
            </w:r>
            <w:proofErr w:type="spellEnd"/>
          </w:p>
          <w:p w:rsidR="00AC2C18" w:rsidRPr="00A40D85" w:rsidRDefault="00702532" w:rsidP="00B577C8">
            <w:pPr>
              <w:rPr>
                <w:sz w:val="22"/>
                <w:szCs w:val="22"/>
              </w:rPr>
            </w:pPr>
            <w:r w:rsidRPr="000504F8">
              <w:rPr>
                <w:sz w:val="22"/>
                <w:szCs w:val="22"/>
              </w:rPr>
              <w:t xml:space="preserve"> (</w:t>
            </w:r>
            <w:proofErr w:type="spellStart"/>
            <w:r w:rsidRPr="000504F8">
              <w:rPr>
                <w:sz w:val="22"/>
                <w:szCs w:val="22"/>
              </w:rPr>
              <w:t>Kte</w:t>
            </w:r>
            <w:proofErr w:type="spellEnd"/>
            <w:r w:rsidRPr="000504F8">
              <w:rPr>
                <w:sz w:val="22"/>
                <w:szCs w:val="22"/>
              </w:rPr>
              <w:t>)</w:t>
            </w:r>
          </w:p>
        </w:tc>
        <w:tc>
          <w:tcPr>
            <w:tcW w:w="1033" w:type="dxa"/>
            <w:vAlign w:val="center"/>
          </w:tcPr>
          <w:p w:rsidR="00AC2C18" w:rsidRPr="000C326F" w:rsidDel="00AC2C18" w:rsidRDefault="006E5162" w:rsidP="006E5162">
            <w:pPr>
              <w:ind w:left="176" w:hanging="176"/>
              <w:jc w:val="center"/>
              <w:rPr>
                <w:sz w:val="22"/>
                <w:szCs w:val="22"/>
              </w:rPr>
            </w:pPr>
            <w:r>
              <w:rPr>
                <w:sz w:val="22"/>
                <w:szCs w:val="22"/>
              </w:rPr>
              <w:t>5</w:t>
            </w:r>
          </w:p>
        </w:tc>
        <w:tc>
          <w:tcPr>
            <w:tcW w:w="5651" w:type="dxa"/>
            <w:shd w:val="clear" w:color="auto" w:fill="auto"/>
          </w:tcPr>
          <w:p w:rsidR="00702532" w:rsidRPr="00244E34" w:rsidRDefault="00702532" w:rsidP="00244E34">
            <w:pPr>
              <w:spacing w:line="276" w:lineRule="auto"/>
              <w:jc w:val="both"/>
              <w:rPr>
                <w:rFonts w:eastAsia="Calibri"/>
                <w:sz w:val="22"/>
                <w:szCs w:val="22"/>
                <w:lang w:eastAsia="en-US"/>
              </w:rPr>
            </w:pPr>
            <w:r w:rsidRPr="00244E34">
              <w:rPr>
                <w:rFonts w:eastAsia="Calibri"/>
                <w:sz w:val="22"/>
                <w:szCs w:val="22"/>
                <w:lang w:eastAsia="en-US"/>
              </w:rPr>
              <w:t>Rozwiązanie zapewnia ochronę w czasie rzeczywistym przed możliwością wykorzystania jakiegokolwiek błędu</w:t>
            </w:r>
            <w:r w:rsidR="00533E43" w:rsidRPr="00244E34">
              <w:rPr>
                <w:rFonts w:eastAsia="Calibri"/>
                <w:sz w:val="22"/>
                <w:szCs w:val="22"/>
                <w:lang w:eastAsia="en-US"/>
              </w:rPr>
              <w:t xml:space="preserve"> </w:t>
            </w:r>
            <w:r w:rsidRPr="00244E34">
              <w:rPr>
                <w:rFonts w:eastAsia="Calibri"/>
                <w:sz w:val="22"/>
                <w:szCs w:val="22"/>
                <w:lang w:eastAsia="en-US"/>
              </w:rPr>
              <w:t>bezpieczeństwa aplikacji poprzez blokowanie technik wykonania ataku (technik “</w:t>
            </w:r>
            <w:proofErr w:type="spellStart"/>
            <w:r w:rsidRPr="00244E34">
              <w:rPr>
                <w:rFonts w:eastAsia="Calibri"/>
                <w:sz w:val="22"/>
                <w:szCs w:val="22"/>
                <w:lang w:eastAsia="en-US"/>
              </w:rPr>
              <w:t>exploitacji</w:t>
            </w:r>
            <w:proofErr w:type="spellEnd"/>
            <w:r w:rsidRPr="00244E34">
              <w:rPr>
                <w:rFonts w:eastAsia="Calibri"/>
                <w:sz w:val="22"/>
                <w:szCs w:val="22"/>
                <w:lang w:eastAsia="en-US"/>
              </w:rPr>
              <w:t xml:space="preserve">”). Rozwiązanie musi zapewnić </w:t>
            </w:r>
            <w:r w:rsidR="006504DC">
              <w:rPr>
                <w:rFonts w:eastAsia="Calibri"/>
                <w:sz w:val="22"/>
                <w:szCs w:val="22"/>
                <w:lang w:eastAsia="en-US"/>
              </w:rPr>
              <w:t xml:space="preserve">min. </w:t>
            </w:r>
            <w:r w:rsidRPr="00244E34">
              <w:rPr>
                <w:rFonts w:eastAsia="Calibri"/>
                <w:sz w:val="22"/>
                <w:szCs w:val="22"/>
                <w:lang w:eastAsia="en-US"/>
              </w:rPr>
              <w:t xml:space="preserve">10 technik </w:t>
            </w:r>
            <w:proofErr w:type="spellStart"/>
            <w:r w:rsidRPr="00244E34">
              <w:rPr>
                <w:rFonts w:eastAsia="Calibri"/>
                <w:sz w:val="22"/>
                <w:szCs w:val="22"/>
                <w:lang w:eastAsia="en-US"/>
              </w:rPr>
              <w:t>exploitacji</w:t>
            </w:r>
            <w:proofErr w:type="spellEnd"/>
            <w:r w:rsidRPr="00244E34">
              <w:rPr>
                <w:rFonts w:eastAsia="Calibri"/>
                <w:sz w:val="22"/>
                <w:szCs w:val="22"/>
                <w:lang w:eastAsia="en-US"/>
              </w:rPr>
              <w:t>.</w:t>
            </w:r>
          </w:p>
          <w:p w:rsidR="00AC2C18" w:rsidRPr="000504F8" w:rsidRDefault="00702532" w:rsidP="00244E34">
            <w:pPr>
              <w:spacing w:after="200" w:line="276" w:lineRule="auto"/>
              <w:rPr>
                <w:sz w:val="22"/>
                <w:szCs w:val="22"/>
              </w:rPr>
            </w:pPr>
            <w:r w:rsidRPr="00244E34">
              <w:rPr>
                <w:rFonts w:eastAsia="Calibri"/>
                <w:sz w:val="22"/>
                <w:szCs w:val="22"/>
                <w:lang w:eastAsia="en-US"/>
              </w:rPr>
              <w:t xml:space="preserve">Proponowane rozwiązanie zapewnia poprzez blokowanie technik ataków skuteczną ochronę przed atakami wykonywanymi z użyciem </w:t>
            </w:r>
            <w:proofErr w:type="spellStart"/>
            <w:r w:rsidRPr="00244E34">
              <w:rPr>
                <w:rFonts w:eastAsia="Calibri"/>
                <w:sz w:val="22"/>
                <w:szCs w:val="22"/>
                <w:lang w:eastAsia="en-US"/>
              </w:rPr>
              <w:t>exploit’ów</w:t>
            </w:r>
            <w:proofErr w:type="spellEnd"/>
            <w:r w:rsidRPr="00244E34">
              <w:rPr>
                <w:rFonts w:eastAsia="Calibri"/>
                <w:sz w:val="22"/>
                <w:szCs w:val="22"/>
                <w:lang w:eastAsia="en-US"/>
              </w:rPr>
              <w:t xml:space="preserve"> dnia zerowego lub </w:t>
            </w:r>
            <w:proofErr w:type="spellStart"/>
            <w:r w:rsidRPr="00244E34">
              <w:rPr>
                <w:rFonts w:eastAsia="Calibri"/>
                <w:sz w:val="22"/>
                <w:szCs w:val="22"/>
                <w:lang w:eastAsia="en-US"/>
              </w:rPr>
              <w:t>exploitów</w:t>
            </w:r>
            <w:proofErr w:type="spellEnd"/>
            <w:r w:rsidRPr="00244E34">
              <w:rPr>
                <w:rFonts w:eastAsia="Calibri"/>
                <w:sz w:val="22"/>
                <w:szCs w:val="22"/>
                <w:lang w:eastAsia="en-US"/>
              </w:rPr>
              <w:t xml:space="preserve"> nieznanych wykorzystujących dowolny błąd bezpieczeństwa aplikacji.  </w:t>
            </w:r>
          </w:p>
        </w:tc>
      </w:tr>
      <w:tr w:rsidR="00B577C8" w:rsidRPr="000504F8" w:rsidTr="009D4F47">
        <w:tblPrEx>
          <w:tblCellMar>
            <w:left w:w="70" w:type="dxa"/>
            <w:right w:w="70" w:type="dxa"/>
          </w:tblCellMar>
          <w:tblLook w:val="0000" w:firstRow="0" w:lastRow="0" w:firstColumn="0" w:lastColumn="0" w:noHBand="0" w:noVBand="0"/>
        </w:tblPrEx>
        <w:trPr>
          <w:trHeight w:val="616"/>
        </w:trPr>
        <w:tc>
          <w:tcPr>
            <w:tcW w:w="483" w:type="dxa"/>
          </w:tcPr>
          <w:p w:rsidR="00FA1731" w:rsidRDefault="00FA1731" w:rsidP="00FA1731">
            <w:pPr>
              <w:tabs>
                <w:tab w:val="left" w:pos="195"/>
                <w:tab w:val="right" w:pos="343"/>
              </w:tabs>
              <w:spacing w:after="200"/>
              <w:jc w:val="right"/>
              <w:rPr>
                <w:rFonts w:eastAsia="Calibri"/>
                <w:lang w:eastAsia="en-US"/>
              </w:rPr>
            </w:pPr>
          </w:p>
          <w:p w:rsidR="00FA1731" w:rsidRDefault="00FA1731" w:rsidP="00FA1731">
            <w:pPr>
              <w:tabs>
                <w:tab w:val="left" w:pos="195"/>
                <w:tab w:val="right" w:pos="343"/>
              </w:tabs>
              <w:spacing w:after="200"/>
              <w:jc w:val="right"/>
              <w:rPr>
                <w:rFonts w:eastAsia="Calibri"/>
                <w:lang w:eastAsia="en-US"/>
              </w:rPr>
            </w:pPr>
          </w:p>
          <w:p w:rsidR="00FA1731" w:rsidRDefault="00FA1731" w:rsidP="00FA1731">
            <w:pPr>
              <w:tabs>
                <w:tab w:val="left" w:pos="195"/>
                <w:tab w:val="right" w:pos="343"/>
              </w:tabs>
              <w:spacing w:after="200"/>
              <w:jc w:val="right"/>
              <w:rPr>
                <w:rFonts w:eastAsia="Calibri"/>
                <w:lang w:eastAsia="en-US"/>
              </w:rPr>
            </w:pPr>
          </w:p>
          <w:p w:rsidR="00FA1731" w:rsidRDefault="00FA1731" w:rsidP="00FA1731">
            <w:pPr>
              <w:tabs>
                <w:tab w:val="left" w:pos="195"/>
                <w:tab w:val="right" w:pos="343"/>
              </w:tabs>
              <w:spacing w:after="200"/>
              <w:jc w:val="right"/>
              <w:rPr>
                <w:rFonts w:eastAsia="Calibri"/>
                <w:lang w:eastAsia="en-US"/>
              </w:rPr>
            </w:pPr>
          </w:p>
          <w:p w:rsidR="00B577C8" w:rsidRPr="00244E34" w:rsidRDefault="00616D71" w:rsidP="00FA1731">
            <w:pPr>
              <w:tabs>
                <w:tab w:val="left" w:pos="195"/>
                <w:tab w:val="right" w:pos="343"/>
              </w:tabs>
              <w:spacing w:after="200"/>
              <w:jc w:val="right"/>
              <w:rPr>
                <w:rFonts w:eastAsia="Calibri"/>
                <w:lang w:eastAsia="en-US"/>
              </w:rPr>
            </w:pPr>
            <w:r>
              <w:rPr>
                <w:rFonts w:eastAsia="Calibri"/>
                <w:lang w:eastAsia="en-US"/>
              </w:rPr>
              <w:t>3</w:t>
            </w:r>
          </w:p>
        </w:tc>
        <w:tc>
          <w:tcPr>
            <w:tcW w:w="2355" w:type="dxa"/>
          </w:tcPr>
          <w:p w:rsidR="00B577C8" w:rsidRPr="00244E34" w:rsidRDefault="00AA016C" w:rsidP="00AA016C">
            <w:pPr>
              <w:spacing w:line="276" w:lineRule="auto"/>
              <w:rPr>
                <w:rFonts w:eastAsia="Calibri"/>
                <w:sz w:val="22"/>
                <w:szCs w:val="22"/>
                <w:lang w:eastAsia="en-US"/>
              </w:rPr>
            </w:pPr>
            <w:r>
              <w:rPr>
                <w:rFonts w:eastAsia="Calibri"/>
                <w:lang w:eastAsia="en-US"/>
              </w:rPr>
              <w:t>Zaawansowane</w:t>
            </w:r>
            <w:r w:rsidR="00C65E46">
              <w:rPr>
                <w:rFonts w:eastAsia="Calibri"/>
                <w:lang w:eastAsia="en-US"/>
              </w:rPr>
              <w:t xml:space="preserve"> </w:t>
            </w:r>
            <w:r w:rsidR="00702532" w:rsidRPr="00244E34">
              <w:rPr>
                <w:rFonts w:eastAsia="Calibri"/>
                <w:lang w:eastAsia="en-US"/>
              </w:rPr>
              <w:t xml:space="preserve">techniki </w:t>
            </w:r>
            <w:proofErr w:type="spellStart"/>
            <w:r w:rsidR="00702532" w:rsidRPr="00244E34">
              <w:rPr>
                <w:rFonts w:eastAsia="Calibri"/>
                <w:lang w:eastAsia="en-US"/>
              </w:rPr>
              <w:t>e</w:t>
            </w:r>
            <w:r w:rsidR="000504F8" w:rsidRPr="00244E34">
              <w:rPr>
                <w:rFonts w:eastAsia="Calibri"/>
                <w:lang w:eastAsia="en-US"/>
              </w:rPr>
              <w:t>xploitacji</w:t>
            </w:r>
            <w:proofErr w:type="spellEnd"/>
            <w:r w:rsidR="000504F8" w:rsidRPr="00244E34">
              <w:rPr>
                <w:rFonts w:eastAsia="Calibri"/>
                <w:lang w:eastAsia="en-US"/>
              </w:rPr>
              <w:t xml:space="preserve"> </w:t>
            </w:r>
            <w:r w:rsidR="00702532" w:rsidRPr="00244E34">
              <w:rPr>
                <w:rFonts w:eastAsia="Calibri"/>
                <w:lang w:eastAsia="en-US"/>
              </w:rPr>
              <w:t>(</w:t>
            </w:r>
            <w:proofErr w:type="spellStart"/>
            <w:r w:rsidR="00702532" w:rsidRPr="00244E34">
              <w:rPr>
                <w:rFonts w:eastAsia="Calibri"/>
                <w:lang w:eastAsia="en-US"/>
              </w:rPr>
              <w:t>Kdte</w:t>
            </w:r>
            <w:proofErr w:type="spellEnd"/>
            <w:r w:rsidR="00702532" w:rsidRPr="00244E34">
              <w:rPr>
                <w:rFonts w:eastAsia="Calibri"/>
                <w:lang w:eastAsia="en-US"/>
              </w:rPr>
              <w:t>)</w:t>
            </w:r>
          </w:p>
        </w:tc>
        <w:tc>
          <w:tcPr>
            <w:tcW w:w="1033" w:type="dxa"/>
          </w:tcPr>
          <w:p w:rsidR="00B577C8" w:rsidRPr="00244E34" w:rsidRDefault="00702532" w:rsidP="006E5162">
            <w:pPr>
              <w:jc w:val="center"/>
              <w:rPr>
                <w:rFonts w:eastAsia="Calibri"/>
                <w:lang w:eastAsia="en-US"/>
              </w:rPr>
            </w:pPr>
            <w:r w:rsidRPr="00244E34">
              <w:rPr>
                <w:rFonts w:eastAsia="Calibri"/>
                <w:lang w:eastAsia="en-US"/>
              </w:rPr>
              <w:t>1</w:t>
            </w:r>
            <w:r w:rsidR="006E5162">
              <w:rPr>
                <w:rFonts w:eastAsia="Calibri"/>
                <w:lang w:eastAsia="en-US"/>
              </w:rPr>
              <w:t>5</w:t>
            </w:r>
          </w:p>
        </w:tc>
        <w:tc>
          <w:tcPr>
            <w:tcW w:w="5651" w:type="dxa"/>
          </w:tcPr>
          <w:p w:rsidR="00C65E46" w:rsidRDefault="00702532" w:rsidP="00244E34">
            <w:pPr>
              <w:rPr>
                <w:rFonts w:eastAsia="Calibri"/>
                <w:sz w:val="22"/>
                <w:szCs w:val="22"/>
                <w:lang w:eastAsia="en-US"/>
              </w:rPr>
            </w:pPr>
            <w:r w:rsidRPr="00244E34">
              <w:rPr>
                <w:rFonts w:eastAsia="Calibri"/>
                <w:sz w:val="22"/>
                <w:szCs w:val="22"/>
                <w:lang w:eastAsia="en-US"/>
              </w:rPr>
              <w:t>P</w:t>
            </w:r>
            <w:r w:rsidR="001962B2">
              <w:rPr>
                <w:rFonts w:eastAsia="Calibri"/>
                <w:sz w:val="22"/>
                <w:szCs w:val="22"/>
                <w:lang w:eastAsia="en-US"/>
              </w:rPr>
              <w:t>roponowane rozwiązanie wykrywa</w:t>
            </w:r>
            <w:r w:rsidRPr="00244E34">
              <w:rPr>
                <w:rFonts w:eastAsia="Calibri"/>
                <w:sz w:val="22"/>
                <w:szCs w:val="22"/>
                <w:lang w:eastAsia="en-US"/>
              </w:rPr>
              <w:t xml:space="preserve"> </w:t>
            </w:r>
            <w:r w:rsidR="006504DC">
              <w:rPr>
                <w:rFonts w:eastAsia="Calibri"/>
                <w:sz w:val="22"/>
                <w:szCs w:val="22"/>
                <w:lang w:eastAsia="en-US"/>
              </w:rPr>
              <w:t>wszystkie niżej wymienione</w:t>
            </w:r>
            <w:r w:rsidR="006504DC" w:rsidRPr="00244E34">
              <w:rPr>
                <w:rFonts w:eastAsia="Calibri"/>
                <w:sz w:val="22"/>
                <w:szCs w:val="22"/>
                <w:lang w:eastAsia="en-US"/>
              </w:rPr>
              <w:t xml:space="preserve"> techni</w:t>
            </w:r>
            <w:r w:rsidR="006504DC">
              <w:rPr>
                <w:rFonts w:eastAsia="Calibri"/>
                <w:sz w:val="22"/>
                <w:szCs w:val="22"/>
                <w:lang w:eastAsia="en-US"/>
              </w:rPr>
              <w:t>ki</w:t>
            </w:r>
            <w:r w:rsidRPr="00244E34">
              <w:rPr>
                <w:rFonts w:eastAsia="Calibri"/>
                <w:sz w:val="22"/>
                <w:szCs w:val="22"/>
                <w:lang w:eastAsia="en-US"/>
              </w:rPr>
              <w:t xml:space="preserve"> </w:t>
            </w:r>
            <w:proofErr w:type="spellStart"/>
            <w:r w:rsidRPr="00244E34">
              <w:rPr>
                <w:rFonts w:eastAsia="Calibri"/>
                <w:sz w:val="22"/>
                <w:szCs w:val="22"/>
                <w:lang w:eastAsia="en-US"/>
              </w:rPr>
              <w:t>exploitacji</w:t>
            </w:r>
            <w:proofErr w:type="spellEnd"/>
            <w:r w:rsidR="007B6966">
              <w:rPr>
                <w:rFonts w:eastAsia="Calibri"/>
                <w:sz w:val="22"/>
                <w:szCs w:val="22"/>
                <w:lang w:eastAsia="en-US"/>
              </w:rPr>
              <w:t>:</w:t>
            </w:r>
          </w:p>
          <w:p w:rsidR="00702532" w:rsidRPr="00244E34" w:rsidRDefault="00702532" w:rsidP="00244E34">
            <w:pPr>
              <w:rPr>
                <w:rFonts w:eastAsia="Calibri"/>
                <w:sz w:val="22"/>
                <w:szCs w:val="22"/>
                <w:lang w:eastAsia="en-US"/>
              </w:rPr>
            </w:pPr>
            <w:r w:rsidRPr="00244E34">
              <w:rPr>
                <w:rFonts w:eastAsia="Calibri"/>
                <w:sz w:val="22"/>
                <w:szCs w:val="22"/>
                <w:lang w:eastAsia="en-US"/>
              </w:rPr>
              <w:t xml:space="preserve"> •</w:t>
            </w:r>
            <w:r w:rsidRPr="00244E34">
              <w:rPr>
                <w:rFonts w:eastAsia="Calibri"/>
                <w:sz w:val="22"/>
                <w:szCs w:val="22"/>
                <w:lang w:eastAsia="en-US"/>
              </w:rPr>
              <w:tab/>
              <w:t>podwyższenie uprawnień procesu na poziomie jądra systemu (MS Windows)</w:t>
            </w:r>
            <w:r w:rsidR="001962B2">
              <w:rPr>
                <w:rFonts w:eastAsia="Calibri"/>
                <w:sz w:val="22"/>
                <w:szCs w:val="22"/>
                <w:lang w:eastAsia="en-US"/>
              </w:rPr>
              <w:t>;</w:t>
            </w:r>
          </w:p>
          <w:p w:rsidR="00702532" w:rsidRPr="00244E34" w:rsidRDefault="00702532" w:rsidP="00244E34">
            <w:pPr>
              <w:rPr>
                <w:rFonts w:eastAsia="Calibri"/>
                <w:sz w:val="22"/>
                <w:szCs w:val="22"/>
                <w:lang w:eastAsia="en-US"/>
              </w:rPr>
            </w:pPr>
            <w:r w:rsidRPr="00244E34">
              <w:rPr>
                <w:rFonts w:eastAsia="Calibri"/>
                <w:sz w:val="22"/>
                <w:szCs w:val="22"/>
                <w:lang w:eastAsia="en-US"/>
              </w:rPr>
              <w:t>•</w:t>
            </w:r>
            <w:r w:rsidRPr="00244E34">
              <w:rPr>
                <w:rFonts w:eastAsia="Calibri"/>
                <w:sz w:val="22"/>
                <w:szCs w:val="22"/>
                <w:lang w:eastAsia="en-US"/>
              </w:rPr>
              <w:tab/>
              <w:t>przekierowanie do złośliwego kodu z poziomu jądra systemu z wykorzystaniem APC (</w:t>
            </w:r>
            <w:proofErr w:type="spellStart"/>
            <w:r w:rsidRPr="00244E34">
              <w:rPr>
                <w:rFonts w:eastAsia="Calibri"/>
                <w:sz w:val="22"/>
                <w:szCs w:val="22"/>
                <w:lang w:eastAsia="en-US"/>
              </w:rPr>
              <w:t>Asynchronious</w:t>
            </w:r>
            <w:proofErr w:type="spellEnd"/>
            <w:r w:rsidRPr="00244E34">
              <w:rPr>
                <w:rFonts w:eastAsia="Calibri"/>
                <w:sz w:val="22"/>
                <w:szCs w:val="22"/>
                <w:lang w:eastAsia="en-US"/>
              </w:rPr>
              <w:t xml:space="preserve"> </w:t>
            </w:r>
            <w:proofErr w:type="spellStart"/>
            <w:r w:rsidRPr="00244E34">
              <w:rPr>
                <w:rFonts w:eastAsia="Calibri"/>
                <w:sz w:val="22"/>
                <w:szCs w:val="22"/>
                <w:lang w:eastAsia="en-US"/>
              </w:rPr>
              <w:t>Procedure</w:t>
            </w:r>
            <w:proofErr w:type="spellEnd"/>
            <w:r w:rsidRPr="00244E34">
              <w:rPr>
                <w:rFonts w:eastAsia="Calibri"/>
                <w:sz w:val="22"/>
                <w:szCs w:val="22"/>
                <w:lang w:eastAsia="en-US"/>
              </w:rPr>
              <w:t xml:space="preserve"> Call) (MS Windows, np. atak </w:t>
            </w:r>
            <w:proofErr w:type="spellStart"/>
            <w:r w:rsidRPr="00244E34">
              <w:rPr>
                <w:rFonts w:eastAsia="Calibri"/>
                <w:sz w:val="22"/>
                <w:szCs w:val="22"/>
                <w:lang w:eastAsia="en-US"/>
              </w:rPr>
              <w:t>DoublePulsar</w:t>
            </w:r>
            <w:proofErr w:type="spellEnd"/>
            <w:r w:rsidRPr="00244E34">
              <w:rPr>
                <w:rFonts w:eastAsia="Calibri"/>
                <w:sz w:val="22"/>
                <w:szCs w:val="22"/>
                <w:lang w:eastAsia="en-US"/>
              </w:rPr>
              <w:t>)</w:t>
            </w:r>
            <w:r w:rsidR="001962B2">
              <w:rPr>
                <w:rFonts w:eastAsia="Calibri"/>
                <w:sz w:val="22"/>
                <w:szCs w:val="22"/>
                <w:lang w:eastAsia="en-US"/>
              </w:rPr>
              <w:t>;</w:t>
            </w:r>
          </w:p>
          <w:p w:rsidR="00702532" w:rsidRPr="00244E34" w:rsidRDefault="00702532" w:rsidP="00244E34">
            <w:pPr>
              <w:rPr>
                <w:rFonts w:eastAsia="Calibri"/>
                <w:sz w:val="22"/>
                <w:szCs w:val="22"/>
                <w:lang w:val="en-US" w:eastAsia="en-US"/>
              </w:rPr>
            </w:pPr>
            <w:r w:rsidRPr="00244E34">
              <w:rPr>
                <w:rFonts w:eastAsia="Calibri"/>
                <w:sz w:val="22"/>
                <w:szCs w:val="22"/>
                <w:lang w:val="en-US" w:eastAsia="en-US"/>
              </w:rPr>
              <w:t>•</w:t>
            </w:r>
            <w:r w:rsidRPr="00244E34">
              <w:rPr>
                <w:rFonts w:eastAsia="Calibri"/>
                <w:sz w:val="22"/>
                <w:szCs w:val="22"/>
                <w:lang w:val="en-US" w:eastAsia="en-US"/>
              </w:rPr>
              <w:tab/>
              <w:t xml:space="preserve">Return Oriented Programming - </w:t>
            </w:r>
            <w:proofErr w:type="spellStart"/>
            <w:r w:rsidRPr="00244E34">
              <w:rPr>
                <w:rFonts w:eastAsia="Calibri"/>
                <w:sz w:val="22"/>
                <w:szCs w:val="22"/>
                <w:lang w:val="en-US" w:eastAsia="en-US"/>
              </w:rPr>
              <w:t>obejście</w:t>
            </w:r>
            <w:proofErr w:type="spellEnd"/>
            <w:r w:rsidRPr="00244E34">
              <w:rPr>
                <w:rFonts w:eastAsia="Calibri"/>
                <w:sz w:val="22"/>
                <w:szCs w:val="22"/>
                <w:lang w:val="en-US" w:eastAsia="en-US"/>
              </w:rPr>
              <w:t xml:space="preserve"> Data Execution Protection</w:t>
            </w:r>
            <w:r w:rsidR="001962B2">
              <w:rPr>
                <w:rFonts w:eastAsia="Calibri"/>
                <w:sz w:val="22"/>
                <w:szCs w:val="22"/>
                <w:lang w:val="en-US" w:eastAsia="en-US"/>
              </w:rPr>
              <w:t>;</w:t>
            </w:r>
            <w:r w:rsidRPr="00244E34">
              <w:rPr>
                <w:rFonts w:eastAsia="Calibri"/>
                <w:sz w:val="22"/>
                <w:szCs w:val="22"/>
                <w:lang w:val="en-US" w:eastAsia="en-US"/>
              </w:rPr>
              <w:t xml:space="preserve"> </w:t>
            </w:r>
          </w:p>
          <w:p w:rsidR="00702532" w:rsidRPr="00244E34" w:rsidRDefault="00702532" w:rsidP="00244E34">
            <w:pPr>
              <w:rPr>
                <w:rFonts w:eastAsia="Calibri"/>
                <w:sz w:val="22"/>
                <w:szCs w:val="22"/>
                <w:lang w:val="en-US" w:eastAsia="en-US"/>
              </w:rPr>
            </w:pPr>
            <w:r w:rsidRPr="00244E34">
              <w:rPr>
                <w:rFonts w:eastAsia="Calibri"/>
                <w:sz w:val="22"/>
                <w:szCs w:val="22"/>
                <w:lang w:val="en-US" w:eastAsia="en-US"/>
              </w:rPr>
              <w:t>•</w:t>
            </w:r>
            <w:r w:rsidRPr="00244E34">
              <w:rPr>
                <w:rFonts w:eastAsia="Calibri"/>
                <w:sz w:val="22"/>
                <w:szCs w:val="22"/>
                <w:lang w:val="en-US" w:eastAsia="en-US"/>
              </w:rPr>
              <w:tab/>
              <w:t>Just-In-Time compiling (JIT)</w:t>
            </w:r>
            <w:r w:rsidR="001962B2">
              <w:rPr>
                <w:rFonts w:eastAsia="Calibri"/>
                <w:sz w:val="22"/>
                <w:szCs w:val="22"/>
                <w:lang w:val="en-US" w:eastAsia="en-US"/>
              </w:rPr>
              <w:t>;</w:t>
            </w:r>
          </w:p>
          <w:p w:rsidR="00702532" w:rsidRPr="00244E34" w:rsidRDefault="00702532" w:rsidP="00244E34">
            <w:pPr>
              <w:rPr>
                <w:rFonts w:eastAsia="Calibri"/>
                <w:sz w:val="22"/>
                <w:szCs w:val="22"/>
                <w:lang w:val="en-US" w:eastAsia="en-US"/>
              </w:rPr>
            </w:pPr>
            <w:r w:rsidRPr="00244E34">
              <w:rPr>
                <w:rFonts w:eastAsia="Calibri"/>
                <w:sz w:val="22"/>
                <w:szCs w:val="22"/>
                <w:lang w:val="en-US" w:eastAsia="en-US"/>
              </w:rPr>
              <w:t>•</w:t>
            </w:r>
            <w:r w:rsidRPr="00244E34">
              <w:rPr>
                <w:rFonts w:eastAsia="Calibri"/>
                <w:sz w:val="22"/>
                <w:szCs w:val="22"/>
                <w:lang w:val="en-US" w:eastAsia="en-US"/>
              </w:rPr>
              <w:tab/>
              <w:t>DLL-Hijacking</w:t>
            </w:r>
            <w:r w:rsidR="001962B2">
              <w:rPr>
                <w:rFonts w:eastAsia="Calibri"/>
                <w:sz w:val="22"/>
                <w:szCs w:val="22"/>
                <w:lang w:val="en-US" w:eastAsia="en-US"/>
              </w:rPr>
              <w:t>;</w:t>
            </w:r>
          </w:p>
          <w:p w:rsidR="00702532" w:rsidRPr="00244E34" w:rsidRDefault="00702532" w:rsidP="00244E34">
            <w:pPr>
              <w:rPr>
                <w:rFonts w:eastAsia="Calibri"/>
                <w:sz w:val="22"/>
                <w:szCs w:val="22"/>
                <w:lang w:val="en-US" w:eastAsia="en-US"/>
              </w:rPr>
            </w:pPr>
            <w:r w:rsidRPr="00244E34">
              <w:rPr>
                <w:rFonts w:eastAsia="Calibri"/>
                <w:sz w:val="22"/>
                <w:szCs w:val="22"/>
                <w:lang w:val="en-US" w:eastAsia="en-US"/>
              </w:rPr>
              <w:t>•</w:t>
            </w:r>
            <w:r w:rsidRPr="00244E34">
              <w:rPr>
                <w:rFonts w:eastAsia="Calibri"/>
                <w:sz w:val="22"/>
                <w:szCs w:val="22"/>
                <w:lang w:val="en-US" w:eastAsia="en-US"/>
              </w:rPr>
              <w:tab/>
              <w:t>Data Execution Protection</w:t>
            </w:r>
            <w:r w:rsidR="001962B2">
              <w:rPr>
                <w:rFonts w:eastAsia="Calibri"/>
                <w:sz w:val="22"/>
                <w:szCs w:val="22"/>
                <w:lang w:val="en-US" w:eastAsia="en-US"/>
              </w:rPr>
              <w:t>;</w:t>
            </w:r>
          </w:p>
          <w:p w:rsidR="00702532" w:rsidRPr="00244E34" w:rsidRDefault="00702532" w:rsidP="00244E34">
            <w:pPr>
              <w:rPr>
                <w:rFonts w:eastAsia="Calibri"/>
                <w:sz w:val="22"/>
                <w:szCs w:val="22"/>
                <w:lang w:val="en-US" w:eastAsia="en-US"/>
              </w:rPr>
            </w:pPr>
            <w:r w:rsidRPr="00244E34">
              <w:rPr>
                <w:rFonts w:eastAsia="Calibri"/>
                <w:sz w:val="22"/>
                <w:szCs w:val="22"/>
                <w:lang w:val="en-US" w:eastAsia="en-US"/>
              </w:rPr>
              <w:t>•</w:t>
            </w:r>
            <w:r w:rsidRPr="00244E34">
              <w:rPr>
                <w:rFonts w:eastAsia="Calibri"/>
                <w:sz w:val="22"/>
                <w:szCs w:val="22"/>
                <w:lang w:val="en-US" w:eastAsia="en-US"/>
              </w:rPr>
              <w:tab/>
              <w:t>Heap Spray</w:t>
            </w:r>
            <w:r w:rsidR="001962B2">
              <w:rPr>
                <w:rFonts w:eastAsia="Calibri"/>
                <w:sz w:val="22"/>
                <w:szCs w:val="22"/>
                <w:lang w:val="en-US" w:eastAsia="en-US"/>
              </w:rPr>
              <w:t>;</w:t>
            </w:r>
          </w:p>
          <w:p w:rsidR="00702532" w:rsidRPr="00C65E46" w:rsidRDefault="00702532" w:rsidP="00244E34">
            <w:pPr>
              <w:rPr>
                <w:rFonts w:eastAsia="Calibri"/>
                <w:sz w:val="22"/>
                <w:szCs w:val="22"/>
                <w:lang w:val="en-US" w:eastAsia="en-US"/>
              </w:rPr>
            </w:pPr>
            <w:r w:rsidRPr="00C65E46">
              <w:rPr>
                <w:rFonts w:eastAsia="Calibri"/>
                <w:sz w:val="22"/>
                <w:szCs w:val="22"/>
                <w:lang w:val="en-US" w:eastAsia="en-US"/>
              </w:rPr>
              <w:t>•</w:t>
            </w:r>
            <w:r w:rsidRPr="00C65E46">
              <w:rPr>
                <w:rFonts w:eastAsia="Calibri"/>
                <w:sz w:val="22"/>
                <w:szCs w:val="22"/>
                <w:lang w:val="en-US" w:eastAsia="en-US"/>
              </w:rPr>
              <w:tab/>
              <w:t>Hot Patch</w:t>
            </w:r>
            <w:r w:rsidR="001962B2" w:rsidRPr="00C65E46">
              <w:rPr>
                <w:rFonts w:eastAsia="Calibri"/>
                <w:sz w:val="22"/>
                <w:szCs w:val="22"/>
                <w:lang w:val="en-US" w:eastAsia="en-US"/>
              </w:rPr>
              <w:t>;</w:t>
            </w:r>
          </w:p>
          <w:p w:rsidR="00702532" w:rsidRPr="00C65E46" w:rsidRDefault="00702532" w:rsidP="00244E34">
            <w:pPr>
              <w:rPr>
                <w:rFonts w:eastAsia="Calibri"/>
                <w:sz w:val="22"/>
                <w:szCs w:val="22"/>
                <w:lang w:val="en-US" w:eastAsia="en-US"/>
              </w:rPr>
            </w:pPr>
            <w:r w:rsidRPr="00C65E46">
              <w:rPr>
                <w:rFonts w:eastAsia="Calibri"/>
                <w:sz w:val="22"/>
                <w:szCs w:val="22"/>
                <w:lang w:val="en-US" w:eastAsia="en-US"/>
              </w:rPr>
              <w:t>•</w:t>
            </w:r>
            <w:r w:rsidRPr="00C65E46">
              <w:rPr>
                <w:rFonts w:eastAsia="Calibri"/>
                <w:sz w:val="22"/>
                <w:szCs w:val="22"/>
                <w:lang w:val="en-US" w:eastAsia="en-US"/>
              </w:rPr>
              <w:tab/>
              <w:t>Null Dereference</w:t>
            </w:r>
            <w:r w:rsidR="001962B2" w:rsidRPr="00C65E46">
              <w:rPr>
                <w:rFonts w:eastAsia="Calibri"/>
                <w:sz w:val="22"/>
                <w:szCs w:val="22"/>
                <w:lang w:val="en-US" w:eastAsia="en-US"/>
              </w:rPr>
              <w:t>;</w:t>
            </w:r>
          </w:p>
          <w:p w:rsidR="00702532" w:rsidRPr="00244E34" w:rsidRDefault="00702532" w:rsidP="00244E34">
            <w:pPr>
              <w:rPr>
                <w:rFonts w:eastAsia="Calibri"/>
                <w:sz w:val="22"/>
                <w:szCs w:val="22"/>
                <w:lang w:eastAsia="en-US"/>
              </w:rPr>
            </w:pPr>
            <w:r w:rsidRPr="00244E34">
              <w:rPr>
                <w:rFonts w:eastAsia="Calibri"/>
                <w:sz w:val="22"/>
                <w:szCs w:val="22"/>
                <w:lang w:eastAsia="en-US"/>
              </w:rPr>
              <w:t>•</w:t>
            </w:r>
            <w:r w:rsidRPr="00244E34">
              <w:rPr>
                <w:rFonts w:eastAsia="Calibri"/>
                <w:sz w:val="22"/>
                <w:szCs w:val="22"/>
                <w:lang w:eastAsia="en-US"/>
              </w:rPr>
              <w:tab/>
              <w:t xml:space="preserve">wykorzystanie </w:t>
            </w:r>
            <w:proofErr w:type="spellStart"/>
            <w:r w:rsidRPr="00244E34">
              <w:rPr>
                <w:rFonts w:eastAsia="Calibri"/>
                <w:sz w:val="22"/>
                <w:szCs w:val="22"/>
                <w:lang w:eastAsia="en-US"/>
              </w:rPr>
              <w:t>wywołań</w:t>
            </w:r>
            <w:proofErr w:type="spellEnd"/>
            <w:r w:rsidRPr="00244E34">
              <w:rPr>
                <w:rFonts w:eastAsia="Calibri"/>
                <w:sz w:val="22"/>
                <w:szCs w:val="22"/>
                <w:lang w:eastAsia="en-US"/>
              </w:rPr>
              <w:t xml:space="preserve"> systemowych z bibliotek DLL</w:t>
            </w:r>
            <w:r w:rsidR="001962B2">
              <w:rPr>
                <w:rFonts w:eastAsia="Calibri"/>
                <w:sz w:val="22"/>
                <w:szCs w:val="22"/>
                <w:lang w:eastAsia="en-US"/>
              </w:rPr>
              <w:t>;</w:t>
            </w:r>
          </w:p>
          <w:p w:rsidR="00B577C8" w:rsidRPr="00244E34" w:rsidRDefault="00702532" w:rsidP="00533E43">
            <w:pPr>
              <w:rPr>
                <w:rFonts w:eastAsia="Calibri"/>
                <w:u w:val="single"/>
                <w:lang w:eastAsia="en-US"/>
              </w:rPr>
            </w:pPr>
            <w:r w:rsidRPr="00244E34">
              <w:rPr>
                <w:rFonts w:eastAsia="Calibri"/>
                <w:sz w:val="22"/>
                <w:szCs w:val="22"/>
                <w:lang w:eastAsia="en-US"/>
              </w:rPr>
              <w:t>•</w:t>
            </w:r>
            <w:r w:rsidRPr="00244E34">
              <w:rPr>
                <w:rFonts w:eastAsia="Calibri"/>
                <w:sz w:val="22"/>
                <w:szCs w:val="22"/>
                <w:lang w:eastAsia="en-US"/>
              </w:rPr>
              <w:tab/>
            </w:r>
            <w:proofErr w:type="spellStart"/>
            <w:r w:rsidRPr="00244E34">
              <w:rPr>
                <w:rFonts w:eastAsia="Calibri"/>
                <w:sz w:val="22"/>
                <w:szCs w:val="22"/>
                <w:lang w:eastAsia="en-US"/>
              </w:rPr>
              <w:t>fingerprinting</w:t>
            </w:r>
            <w:proofErr w:type="spellEnd"/>
            <w:r w:rsidRPr="00244E34">
              <w:rPr>
                <w:rFonts w:eastAsia="Calibri"/>
                <w:sz w:val="22"/>
                <w:szCs w:val="22"/>
                <w:lang w:eastAsia="en-US"/>
              </w:rPr>
              <w:t xml:space="preserve"> system</w:t>
            </w:r>
            <w:r w:rsidR="001962B2">
              <w:rPr>
                <w:rFonts w:eastAsia="Calibri"/>
                <w:sz w:val="22"/>
                <w:szCs w:val="22"/>
                <w:lang w:eastAsia="en-US"/>
              </w:rPr>
              <w:t>.</w:t>
            </w:r>
          </w:p>
        </w:tc>
      </w:tr>
      <w:tr w:rsidR="00B577C8" w:rsidRPr="000504F8" w:rsidTr="009D4F47">
        <w:tblPrEx>
          <w:tblCellMar>
            <w:left w:w="70" w:type="dxa"/>
            <w:right w:w="70" w:type="dxa"/>
          </w:tblCellMar>
          <w:tblLook w:val="0000" w:firstRow="0" w:lastRow="0" w:firstColumn="0" w:lastColumn="0" w:noHBand="0" w:noVBand="0"/>
        </w:tblPrEx>
        <w:trPr>
          <w:trHeight w:val="616"/>
        </w:trPr>
        <w:tc>
          <w:tcPr>
            <w:tcW w:w="483" w:type="dxa"/>
          </w:tcPr>
          <w:p w:rsidR="00FA1731" w:rsidRDefault="00FA1731" w:rsidP="00FA1731">
            <w:pPr>
              <w:spacing w:after="200"/>
              <w:jc w:val="right"/>
              <w:rPr>
                <w:rFonts w:eastAsia="Calibri"/>
                <w:lang w:eastAsia="en-US"/>
              </w:rPr>
            </w:pPr>
          </w:p>
          <w:p w:rsidR="00FA1731" w:rsidRDefault="00FA1731" w:rsidP="00FA1731">
            <w:pPr>
              <w:spacing w:after="200"/>
              <w:jc w:val="right"/>
              <w:rPr>
                <w:rFonts w:eastAsia="Calibri"/>
                <w:lang w:eastAsia="en-US"/>
              </w:rPr>
            </w:pPr>
          </w:p>
          <w:p w:rsidR="00FA1731" w:rsidRDefault="00FA1731" w:rsidP="00FA1731">
            <w:pPr>
              <w:spacing w:after="200"/>
              <w:jc w:val="right"/>
              <w:rPr>
                <w:rFonts w:eastAsia="Calibri"/>
                <w:lang w:eastAsia="en-US"/>
              </w:rPr>
            </w:pPr>
          </w:p>
          <w:p w:rsidR="00FA1731" w:rsidRDefault="00FA1731" w:rsidP="00FA1731">
            <w:pPr>
              <w:spacing w:after="200"/>
              <w:jc w:val="right"/>
              <w:rPr>
                <w:rFonts w:eastAsia="Calibri"/>
                <w:lang w:eastAsia="en-US"/>
              </w:rPr>
            </w:pPr>
          </w:p>
          <w:p w:rsidR="00B577C8" w:rsidRPr="00244E34" w:rsidRDefault="00702532" w:rsidP="00FA1731">
            <w:pPr>
              <w:spacing w:after="200"/>
              <w:jc w:val="right"/>
              <w:rPr>
                <w:rFonts w:eastAsia="Calibri"/>
                <w:lang w:eastAsia="en-US"/>
              </w:rPr>
            </w:pPr>
            <w:r w:rsidRPr="00244E34">
              <w:rPr>
                <w:rFonts w:eastAsia="Calibri"/>
                <w:lang w:eastAsia="en-US"/>
              </w:rPr>
              <w:t>4</w:t>
            </w:r>
          </w:p>
        </w:tc>
        <w:tc>
          <w:tcPr>
            <w:tcW w:w="2355" w:type="dxa"/>
          </w:tcPr>
          <w:p w:rsidR="00B577C8" w:rsidRPr="00244E34" w:rsidRDefault="00702532" w:rsidP="009D4F47">
            <w:pPr>
              <w:spacing w:line="276" w:lineRule="auto"/>
              <w:rPr>
                <w:rFonts w:eastAsia="Calibri"/>
                <w:sz w:val="22"/>
                <w:szCs w:val="22"/>
                <w:lang w:eastAsia="en-US"/>
              </w:rPr>
            </w:pPr>
            <w:r w:rsidRPr="00244E34">
              <w:rPr>
                <w:rFonts w:eastAsia="Calibri"/>
                <w:lang w:eastAsia="en-US"/>
              </w:rPr>
              <w:t>Funkcjonalność chmurowa (</w:t>
            </w:r>
            <w:proofErr w:type="spellStart"/>
            <w:r w:rsidRPr="00244E34">
              <w:rPr>
                <w:rFonts w:eastAsia="Calibri"/>
                <w:lang w:eastAsia="en-US"/>
              </w:rPr>
              <w:t>Kfc</w:t>
            </w:r>
            <w:proofErr w:type="spellEnd"/>
            <w:r w:rsidRPr="00244E34">
              <w:rPr>
                <w:rFonts w:eastAsia="Calibri"/>
                <w:lang w:eastAsia="en-US"/>
              </w:rPr>
              <w:t>)</w:t>
            </w:r>
          </w:p>
        </w:tc>
        <w:tc>
          <w:tcPr>
            <w:tcW w:w="1033" w:type="dxa"/>
          </w:tcPr>
          <w:p w:rsidR="00B577C8" w:rsidRPr="00244E34" w:rsidRDefault="00702532" w:rsidP="009D4F47">
            <w:pPr>
              <w:jc w:val="center"/>
              <w:rPr>
                <w:rFonts w:eastAsia="Calibri"/>
                <w:lang w:eastAsia="en-US"/>
              </w:rPr>
            </w:pPr>
            <w:r w:rsidRPr="00244E34">
              <w:rPr>
                <w:rFonts w:eastAsia="Calibri"/>
                <w:lang w:eastAsia="en-US"/>
              </w:rPr>
              <w:t>10</w:t>
            </w:r>
          </w:p>
        </w:tc>
        <w:tc>
          <w:tcPr>
            <w:tcW w:w="5651" w:type="dxa"/>
          </w:tcPr>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 xml:space="preserve">Rozwiązanie posiada opcję integracji z chmurowym środowiskiem wykrywania ataków typu APT (Advanced </w:t>
            </w:r>
            <w:proofErr w:type="spellStart"/>
            <w:r w:rsidRPr="00244E34">
              <w:rPr>
                <w:rFonts w:eastAsia="Calibri"/>
                <w:sz w:val="22"/>
                <w:szCs w:val="22"/>
                <w:lang w:eastAsia="en-US"/>
              </w:rPr>
              <w:t>Persistent</w:t>
            </w:r>
            <w:proofErr w:type="spellEnd"/>
            <w:r w:rsidRPr="00244E34">
              <w:rPr>
                <w:rFonts w:eastAsia="Calibri"/>
                <w:sz w:val="22"/>
                <w:szCs w:val="22"/>
                <w:lang w:eastAsia="en-US"/>
              </w:rPr>
              <w:t xml:space="preserve"> </w:t>
            </w:r>
            <w:proofErr w:type="spellStart"/>
            <w:r w:rsidRPr="00244E34">
              <w:rPr>
                <w:rFonts w:eastAsia="Calibri"/>
                <w:sz w:val="22"/>
                <w:szCs w:val="22"/>
                <w:lang w:eastAsia="en-US"/>
              </w:rPr>
              <w:t>Threat</w:t>
            </w:r>
            <w:proofErr w:type="spellEnd"/>
            <w:r w:rsidRPr="00244E34">
              <w:rPr>
                <w:rFonts w:eastAsia="Calibri"/>
                <w:sz w:val="22"/>
                <w:szCs w:val="22"/>
                <w:lang w:eastAsia="en-US"/>
              </w:rPr>
              <w:t>). Jednocześnie proponowane rozwiązanie musi zapewniać skuteczną ochronę przeciwko złośliwemu oprogramowaniu oraz atakom aplikacyjnym nawet jeśli nie posiada połączenia do środowiska chmurowego.</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 xml:space="preserve">W przypadku braku połączenia do symulacyjnego środowiska chmurowego proponowane rozwiązanie posiada możliwość uruchomienia analizy statycznej pliku opartej o algorytmy uczenia maszynowego które badając parametry analizowanego pliku i porównując je z parametrami innych, znanych plików złośliwych powinny móc wstępnie ocenić czy danych plik nosi znamiona pliku złośliwego i przypadku </w:t>
            </w:r>
            <w:r w:rsidRPr="00244E34">
              <w:rPr>
                <w:rFonts w:eastAsia="Calibri"/>
                <w:sz w:val="22"/>
                <w:szCs w:val="22"/>
                <w:lang w:eastAsia="en-US"/>
              </w:rPr>
              <w:lastRenderedPageBreak/>
              <w:t xml:space="preserve">pozytywnej weryfikacji zablokować jego uruchomienie. </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 xml:space="preserve">Rozwiązanie umożliwia manualny dostęp do chmurowego środowiska anty-APT przez interfejs webowy i interfejs API w celu ręcznej analizy próbek potencjalnie złośliwego kodu. </w:t>
            </w:r>
          </w:p>
          <w:p w:rsidR="00B577C8" w:rsidRPr="00244E34" w:rsidRDefault="00702532" w:rsidP="00533E43">
            <w:pPr>
              <w:rPr>
                <w:rFonts w:eastAsia="Calibri"/>
                <w:u w:val="single"/>
                <w:lang w:eastAsia="en-US"/>
              </w:rPr>
            </w:pPr>
            <w:r w:rsidRPr="00244E34">
              <w:rPr>
                <w:rFonts w:eastAsia="Calibri"/>
                <w:sz w:val="22"/>
                <w:szCs w:val="22"/>
                <w:lang w:eastAsia="en-US"/>
              </w:rPr>
              <w:t>Chmurowe środowisko anty-ATP musi być usługą zlokalizowaną i świadczoną z terenu Unii Europejskiej i spełniać regulacje w zakresie bezpieczeństwa przetwarzania danych.</w:t>
            </w:r>
          </w:p>
        </w:tc>
      </w:tr>
      <w:tr w:rsidR="009D4F47" w:rsidRPr="000504F8" w:rsidTr="009D4F47">
        <w:tblPrEx>
          <w:tblCellMar>
            <w:left w:w="70" w:type="dxa"/>
            <w:right w:w="70" w:type="dxa"/>
          </w:tblCellMar>
          <w:tblLook w:val="0000" w:firstRow="0" w:lastRow="0" w:firstColumn="0" w:lastColumn="0" w:noHBand="0" w:noVBand="0"/>
        </w:tblPrEx>
        <w:trPr>
          <w:trHeight w:val="616"/>
        </w:trPr>
        <w:tc>
          <w:tcPr>
            <w:tcW w:w="483" w:type="dxa"/>
          </w:tcPr>
          <w:p w:rsidR="009D4F47" w:rsidRPr="00244E34" w:rsidRDefault="009D4F47" w:rsidP="009D4F47">
            <w:pPr>
              <w:spacing w:after="200"/>
              <w:rPr>
                <w:rFonts w:eastAsia="Calibri"/>
                <w:lang w:eastAsia="en-US"/>
              </w:rPr>
            </w:pPr>
            <w:r w:rsidRPr="00244E34">
              <w:rPr>
                <w:rFonts w:eastAsia="Calibri"/>
                <w:lang w:eastAsia="en-US"/>
              </w:rPr>
              <w:lastRenderedPageBreak/>
              <w:t xml:space="preserve"> </w:t>
            </w:r>
          </w:p>
          <w:p w:rsidR="00FA1731" w:rsidRDefault="00FA1731" w:rsidP="00FA1731">
            <w:pPr>
              <w:spacing w:after="200"/>
              <w:jc w:val="right"/>
              <w:rPr>
                <w:rFonts w:eastAsia="Calibri"/>
                <w:lang w:eastAsia="en-US"/>
              </w:rPr>
            </w:pPr>
          </w:p>
          <w:p w:rsidR="00FA1731" w:rsidRDefault="00FA1731" w:rsidP="00FA1731">
            <w:pPr>
              <w:spacing w:after="200"/>
              <w:jc w:val="right"/>
              <w:rPr>
                <w:rFonts w:eastAsia="Calibri"/>
                <w:lang w:eastAsia="en-US"/>
              </w:rPr>
            </w:pPr>
          </w:p>
          <w:p w:rsidR="00FA1731" w:rsidRDefault="00FA1731" w:rsidP="00FA1731">
            <w:pPr>
              <w:spacing w:after="200"/>
              <w:jc w:val="right"/>
              <w:rPr>
                <w:rFonts w:eastAsia="Calibri"/>
                <w:lang w:eastAsia="en-US"/>
              </w:rPr>
            </w:pPr>
          </w:p>
          <w:p w:rsidR="00FA1731" w:rsidRDefault="00FA1731" w:rsidP="00FA1731">
            <w:pPr>
              <w:spacing w:after="200"/>
              <w:jc w:val="right"/>
              <w:rPr>
                <w:rFonts w:eastAsia="Calibri"/>
                <w:lang w:eastAsia="en-US"/>
              </w:rPr>
            </w:pPr>
          </w:p>
          <w:p w:rsidR="00662FB2" w:rsidRPr="00244E34" w:rsidRDefault="00702532" w:rsidP="00FA1731">
            <w:pPr>
              <w:spacing w:after="200"/>
              <w:jc w:val="right"/>
              <w:rPr>
                <w:rFonts w:eastAsia="Calibri"/>
                <w:lang w:eastAsia="en-US"/>
              </w:rPr>
            </w:pPr>
            <w:r w:rsidRPr="00244E34">
              <w:rPr>
                <w:rFonts w:eastAsia="Calibri"/>
                <w:lang w:eastAsia="en-US"/>
              </w:rPr>
              <w:t>5</w:t>
            </w:r>
          </w:p>
        </w:tc>
        <w:tc>
          <w:tcPr>
            <w:tcW w:w="2355" w:type="dxa"/>
          </w:tcPr>
          <w:p w:rsidR="009D4F47" w:rsidRPr="00244E34" w:rsidRDefault="009D4F47" w:rsidP="009D4F47">
            <w:pPr>
              <w:spacing w:line="276" w:lineRule="auto"/>
              <w:rPr>
                <w:rFonts w:eastAsia="Calibri"/>
                <w:sz w:val="22"/>
                <w:szCs w:val="22"/>
                <w:lang w:eastAsia="en-US"/>
              </w:rPr>
            </w:pPr>
          </w:p>
          <w:p w:rsidR="009D4F47" w:rsidRPr="00244E34" w:rsidRDefault="00702532" w:rsidP="00244E34">
            <w:pPr>
              <w:spacing w:line="276" w:lineRule="auto"/>
              <w:rPr>
                <w:rFonts w:eastAsia="Calibri"/>
                <w:u w:val="single"/>
                <w:lang w:eastAsia="en-US"/>
              </w:rPr>
            </w:pPr>
            <w:r w:rsidRPr="00244E34">
              <w:rPr>
                <w:rFonts w:eastAsia="Calibri"/>
                <w:sz w:val="22"/>
                <w:szCs w:val="22"/>
                <w:lang w:eastAsia="en-US"/>
              </w:rPr>
              <w:t>Inne funkcje (</w:t>
            </w:r>
            <w:proofErr w:type="spellStart"/>
            <w:r w:rsidRPr="00244E34">
              <w:rPr>
                <w:rFonts w:eastAsia="Calibri"/>
                <w:sz w:val="22"/>
                <w:szCs w:val="22"/>
                <w:lang w:eastAsia="en-US"/>
              </w:rPr>
              <w:t>Kif</w:t>
            </w:r>
            <w:proofErr w:type="spellEnd"/>
            <w:r w:rsidRPr="00244E34">
              <w:rPr>
                <w:rFonts w:eastAsia="Calibri"/>
                <w:sz w:val="22"/>
                <w:szCs w:val="22"/>
                <w:lang w:eastAsia="en-US"/>
              </w:rPr>
              <w:t>)</w:t>
            </w:r>
          </w:p>
        </w:tc>
        <w:tc>
          <w:tcPr>
            <w:tcW w:w="1033" w:type="dxa"/>
          </w:tcPr>
          <w:p w:rsidR="009D4F47" w:rsidRPr="00244E34" w:rsidRDefault="009D4F47" w:rsidP="009D4F47">
            <w:pPr>
              <w:jc w:val="center"/>
              <w:rPr>
                <w:rFonts w:eastAsia="Calibri"/>
                <w:lang w:eastAsia="en-US"/>
              </w:rPr>
            </w:pPr>
          </w:p>
          <w:p w:rsidR="009D4F47" w:rsidRPr="00244E34" w:rsidRDefault="00702532" w:rsidP="00244E34">
            <w:pPr>
              <w:jc w:val="center"/>
              <w:rPr>
                <w:rFonts w:eastAsia="Calibri"/>
                <w:u w:val="single"/>
                <w:lang w:eastAsia="en-US"/>
              </w:rPr>
            </w:pPr>
            <w:r w:rsidRPr="00244E34">
              <w:rPr>
                <w:rFonts w:eastAsia="Calibri"/>
                <w:lang w:eastAsia="en-US"/>
              </w:rPr>
              <w:t>10</w:t>
            </w:r>
          </w:p>
        </w:tc>
        <w:tc>
          <w:tcPr>
            <w:tcW w:w="5651" w:type="dxa"/>
          </w:tcPr>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Proponowane rozwiązanie umożliwia instalację wielu serwerów zarządzania w konfiguracji rozproszonej i zarządzanie nimi z poziomu pojedynczej konsoli.</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Proponowane rozwiązanie zapewnia ochronę procesów i aplikacji z możliwością dodawania do listy chronionych procesów aplikacji własnych.</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 xml:space="preserve">Proponowane rozwiązanie umożliwia zbieranie następujących informacji w celu przeprowadzenia późniejszej analizy: </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w:t>
            </w:r>
            <w:r w:rsidRPr="00244E34">
              <w:rPr>
                <w:rFonts w:eastAsia="Calibri"/>
                <w:sz w:val="22"/>
                <w:szCs w:val="22"/>
                <w:lang w:eastAsia="en-US"/>
              </w:rPr>
              <w:tab/>
              <w:t xml:space="preserve">Zrzut pamięci (Memory </w:t>
            </w:r>
            <w:proofErr w:type="spellStart"/>
            <w:r w:rsidRPr="00244E34">
              <w:rPr>
                <w:rFonts w:eastAsia="Calibri"/>
                <w:sz w:val="22"/>
                <w:szCs w:val="22"/>
                <w:lang w:eastAsia="en-US"/>
              </w:rPr>
              <w:t>Dump</w:t>
            </w:r>
            <w:proofErr w:type="spellEnd"/>
            <w:r w:rsidRPr="00244E34">
              <w:rPr>
                <w:rFonts w:eastAsia="Calibri"/>
                <w:sz w:val="22"/>
                <w:szCs w:val="22"/>
                <w:lang w:eastAsia="en-US"/>
              </w:rPr>
              <w:t>)</w:t>
            </w:r>
            <w:r w:rsidR="001962B2">
              <w:rPr>
                <w:rFonts w:eastAsia="Calibri"/>
                <w:sz w:val="22"/>
                <w:szCs w:val="22"/>
                <w:lang w:eastAsia="en-US"/>
              </w:rPr>
              <w:t>;</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w:t>
            </w:r>
            <w:r w:rsidRPr="00244E34">
              <w:rPr>
                <w:rFonts w:eastAsia="Calibri"/>
                <w:sz w:val="22"/>
                <w:szCs w:val="22"/>
                <w:lang w:eastAsia="en-US"/>
              </w:rPr>
              <w:tab/>
              <w:t>Otwarte pliki</w:t>
            </w:r>
            <w:r w:rsidR="001962B2">
              <w:rPr>
                <w:rFonts w:eastAsia="Calibri"/>
                <w:sz w:val="22"/>
                <w:szCs w:val="22"/>
                <w:lang w:eastAsia="en-US"/>
              </w:rPr>
              <w:t>;</w:t>
            </w:r>
            <w:r w:rsidRPr="00244E34">
              <w:rPr>
                <w:rFonts w:eastAsia="Calibri"/>
                <w:sz w:val="22"/>
                <w:szCs w:val="22"/>
                <w:lang w:eastAsia="en-US"/>
              </w:rPr>
              <w:t xml:space="preserve"> </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w:t>
            </w:r>
            <w:r w:rsidRPr="00244E34">
              <w:rPr>
                <w:rFonts w:eastAsia="Calibri"/>
                <w:sz w:val="22"/>
                <w:szCs w:val="22"/>
                <w:lang w:eastAsia="en-US"/>
              </w:rPr>
              <w:tab/>
              <w:t>Załadowane moduły</w:t>
            </w:r>
            <w:r w:rsidR="001962B2">
              <w:rPr>
                <w:rFonts w:eastAsia="Calibri"/>
                <w:sz w:val="22"/>
                <w:szCs w:val="22"/>
                <w:lang w:eastAsia="en-US"/>
              </w:rPr>
              <w:t>;</w:t>
            </w:r>
            <w:r w:rsidRPr="00244E34">
              <w:rPr>
                <w:rFonts w:eastAsia="Calibri"/>
                <w:sz w:val="22"/>
                <w:szCs w:val="22"/>
                <w:lang w:eastAsia="en-US"/>
              </w:rPr>
              <w:t xml:space="preserve"> </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w:t>
            </w:r>
            <w:r w:rsidRPr="00244E34">
              <w:rPr>
                <w:rFonts w:eastAsia="Calibri"/>
                <w:sz w:val="22"/>
                <w:szCs w:val="22"/>
                <w:lang w:eastAsia="en-US"/>
              </w:rPr>
              <w:tab/>
              <w:t>Otwarte URI</w:t>
            </w:r>
            <w:r w:rsidR="001962B2">
              <w:rPr>
                <w:rFonts w:eastAsia="Calibri"/>
                <w:sz w:val="22"/>
                <w:szCs w:val="22"/>
                <w:lang w:eastAsia="en-US"/>
              </w:rPr>
              <w:t>;</w:t>
            </w:r>
            <w:r w:rsidRPr="00244E34">
              <w:rPr>
                <w:rFonts w:eastAsia="Calibri"/>
                <w:sz w:val="22"/>
                <w:szCs w:val="22"/>
                <w:lang w:eastAsia="en-US"/>
              </w:rPr>
              <w:t xml:space="preserve"> </w:t>
            </w:r>
          </w:p>
          <w:p w:rsidR="00702532" w:rsidRPr="00244E34" w:rsidRDefault="00702532" w:rsidP="00244E34">
            <w:pPr>
              <w:spacing w:line="276" w:lineRule="auto"/>
              <w:rPr>
                <w:rFonts w:eastAsia="Calibri"/>
                <w:sz w:val="22"/>
                <w:szCs w:val="22"/>
                <w:lang w:eastAsia="en-US"/>
              </w:rPr>
            </w:pPr>
            <w:r w:rsidRPr="00244E34">
              <w:rPr>
                <w:rFonts w:eastAsia="Calibri"/>
                <w:sz w:val="22"/>
                <w:szCs w:val="22"/>
                <w:lang w:eastAsia="en-US"/>
              </w:rPr>
              <w:t>•</w:t>
            </w:r>
            <w:r w:rsidRPr="00244E34">
              <w:rPr>
                <w:rFonts w:eastAsia="Calibri"/>
                <w:sz w:val="22"/>
                <w:szCs w:val="22"/>
                <w:lang w:eastAsia="en-US"/>
              </w:rPr>
              <w:tab/>
              <w:t>Procesy nadrzędne</w:t>
            </w:r>
            <w:r w:rsidR="001962B2">
              <w:rPr>
                <w:rFonts w:eastAsia="Calibri"/>
                <w:sz w:val="22"/>
                <w:szCs w:val="22"/>
                <w:lang w:eastAsia="en-US"/>
              </w:rPr>
              <w:t>.</w:t>
            </w:r>
          </w:p>
          <w:p w:rsidR="009D4F47" w:rsidRPr="00244E34" w:rsidRDefault="00702532" w:rsidP="00244E34">
            <w:pPr>
              <w:spacing w:line="276" w:lineRule="auto"/>
              <w:rPr>
                <w:rFonts w:eastAsia="Calibri"/>
                <w:u w:val="single"/>
                <w:lang w:eastAsia="en-US"/>
              </w:rPr>
            </w:pPr>
            <w:r w:rsidRPr="00244E34">
              <w:rPr>
                <w:rFonts w:eastAsia="Calibri"/>
                <w:sz w:val="22"/>
                <w:szCs w:val="22"/>
                <w:lang w:eastAsia="en-US"/>
              </w:rPr>
              <w:t>Proponowane rozwiązanie umożliwia użycie usługi inteligentnego transferu w tle - BITS (</w:t>
            </w:r>
            <w:proofErr w:type="spellStart"/>
            <w:r w:rsidRPr="00244E34">
              <w:rPr>
                <w:rFonts w:eastAsia="Calibri"/>
                <w:sz w:val="22"/>
                <w:szCs w:val="22"/>
                <w:lang w:eastAsia="en-US"/>
              </w:rPr>
              <w:t>Background</w:t>
            </w:r>
            <w:proofErr w:type="spellEnd"/>
            <w:r w:rsidRPr="00244E34">
              <w:rPr>
                <w:rFonts w:eastAsia="Calibri"/>
                <w:sz w:val="22"/>
                <w:szCs w:val="22"/>
                <w:lang w:eastAsia="en-US"/>
              </w:rPr>
              <w:t xml:space="preserve"> </w:t>
            </w:r>
            <w:proofErr w:type="spellStart"/>
            <w:r w:rsidRPr="00244E34">
              <w:rPr>
                <w:rFonts w:eastAsia="Calibri"/>
                <w:sz w:val="22"/>
                <w:szCs w:val="22"/>
                <w:lang w:eastAsia="en-US"/>
              </w:rPr>
              <w:t>Intelligence</w:t>
            </w:r>
            <w:proofErr w:type="spellEnd"/>
            <w:r w:rsidRPr="00244E34">
              <w:rPr>
                <w:rFonts w:eastAsia="Calibri"/>
                <w:sz w:val="22"/>
                <w:szCs w:val="22"/>
                <w:lang w:eastAsia="en-US"/>
              </w:rPr>
              <w:t xml:space="preserve"> Transfer Service) przy wykorzystaniu </w:t>
            </w:r>
            <w:r w:rsidR="001962B2">
              <w:rPr>
                <w:rFonts w:eastAsia="Calibri"/>
                <w:sz w:val="22"/>
                <w:szCs w:val="22"/>
                <w:lang w:eastAsia="en-US"/>
              </w:rPr>
              <w:t>przeglądarki web oraz umożliwia</w:t>
            </w:r>
            <w:r w:rsidRPr="00244E34">
              <w:rPr>
                <w:rFonts w:eastAsia="Calibri"/>
                <w:sz w:val="22"/>
                <w:szCs w:val="22"/>
                <w:lang w:eastAsia="en-US"/>
              </w:rPr>
              <w:t xml:space="preserve"> przesyłanie danych powiązanych z dokumentacją dowodową za pomocą niewykorzystanego pasma sieciowego.</w:t>
            </w:r>
          </w:p>
        </w:tc>
      </w:tr>
    </w:tbl>
    <w:p w:rsidR="00485CA7" w:rsidRDefault="00485CA7" w:rsidP="009D4F47">
      <w:pPr>
        <w:spacing w:after="200" w:line="276" w:lineRule="auto"/>
        <w:rPr>
          <w:rFonts w:eastAsia="Calibri"/>
          <w:color w:val="FF0000"/>
          <w:u w:val="single"/>
          <w:lang w:eastAsia="en-US"/>
        </w:rPr>
      </w:pPr>
    </w:p>
    <w:p w:rsidR="00A40D85" w:rsidRPr="00532C28" w:rsidRDefault="00A40D85" w:rsidP="00A40D85">
      <w:pPr>
        <w:pStyle w:val="Akapitzlist"/>
        <w:numPr>
          <w:ilvl w:val="1"/>
          <w:numId w:val="6"/>
        </w:numPr>
        <w:jc w:val="both"/>
      </w:pPr>
      <w:r w:rsidRPr="00532C28">
        <w:t>Kryteria będą wyliczone wg następujących zasad:</w:t>
      </w:r>
    </w:p>
    <w:p w:rsidR="00A40D85" w:rsidRPr="00532C28" w:rsidRDefault="00A40D85" w:rsidP="00A40D85">
      <w:pPr>
        <w:ind w:left="540"/>
        <w:jc w:val="both"/>
      </w:pPr>
    </w:p>
    <w:p w:rsidR="00A40D85" w:rsidRPr="00532C28" w:rsidRDefault="00A40D85" w:rsidP="00A40D85">
      <w:pPr>
        <w:pStyle w:val="Akapitzlist"/>
        <w:numPr>
          <w:ilvl w:val="2"/>
          <w:numId w:val="6"/>
        </w:numPr>
        <w:ind w:left="567" w:firstLine="0"/>
        <w:jc w:val="both"/>
        <w:rPr>
          <w:b/>
        </w:rPr>
      </w:pPr>
      <w:r w:rsidRPr="00532C28">
        <w:rPr>
          <w:b/>
          <w:u w:val="single"/>
        </w:rPr>
        <w:t>Kryterium ceny</w:t>
      </w:r>
      <w:r>
        <w:rPr>
          <w:b/>
        </w:rPr>
        <w:t xml:space="preserve"> (</w:t>
      </w:r>
      <w:proofErr w:type="spellStart"/>
      <w:r w:rsidR="00F01D50">
        <w:rPr>
          <w:b/>
        </w:rPr>
        <w:t>Kc</w:t>
      </w:r>
      <w:proofErr w:type="spellEnd"/>
      <w:r w:rsidRPr="00532C28">
        <w:rPr>
          <w:b/>
        </w:rPr>
        <w:t xml:space="preserve">) </w:t>
      </w:r>
    </w:p>
    <w:p w:rsidR="00A40D85" w:rsidRDefault="00A40D85" w:rsidP="00A40D85">
      <w:pPr>
        <w:ind w:left="567"/>
        <w:jc w:val="both"/>
      </w:pPr>
    </w:p>
    <w:p w:rsidR="00A40D85" w:rsidRPr="006F6E8E" w:rsidRDefault="00A40D85" w:rsidP="00A40D85">
      <w:pPr>
        <w:ind w:left="567"/>
        <w:jc w:val="both"/>
        <w:rPr>
          <w:bCs/>
        </w:rPr>
      </w:pPr>
      <w:r>
        <w:rPr>
          <w:bCs/>
        </w:rPr>
        <w:t xml:space="preserve">                  n</w:t>
      </w:r>
      <w:r w:rsidRPr="006F6E8E">
        <w:rPr>
          <w:bCs/>
        </w:rPr>
        <w:t xml:space="preserve">ajniższa cena z ocenianych ofert </w:t>
      </w:r>
    </w:p>
    <w:p w:rsidR="00A40D85" w:rsidRPr="006F6E8E" w:rsidRDefault="00A40D85" w:rsidP="00A40D85">
      <w:pPr>
        <w:ind w:left="567"/>
        <w:jc w:val="both"/>
        <w:rPr>
          <w:bCs/>
        </w:rPr>
      </w:pPr>
      <w:proofErr w:type="spellStart"/>
      <w:r w:rsidRPr="006F6E8E">
        <w:rPr>
          <w:bCs/>
        </w:rPr>
        <w:t>Kc</w:t>
      </w:r>
      <w:proofErr w:type="spellEnd"/>
      <w:r w:rsidRPr="006F6E8E">
        <w:rPr>
          <w:bCs/>
        </w:rPr>
        <w:t xml:space="preserve"> =  ----------------------------------------------</w:t>
      </w:r>
      <w:r w:rsidR="001E57C6">
        <w:rPr>
          <w:bCs/>
        </w:rPr>
        <w:t>------</w:t>
      </w:r>
      <w:r w:rsidRPr="006F6E8E">
        <w:rPr>
          <w:bCs/>
        </w:rPr>
        <w:t xml:space="preserve">   x  </w:t>
      </w:r>
      <w:r>
        <w:rPr>
          <w:bCs/>
        </w:rPr>
        <w:t>6</w:t>
      </w:r>
      <w:r w:rsidRPr="006F6E8E">
        <w:rPr>
          <w:bCs/>
        </w:rPr>
        <w:t>0</w:t>
      </w:r>
    </w:p>
    <w:p w:rsidR="00A40D85" w:rsidRDefault="00A40D85" w:rsidP="00A40D85">
      <w:pPr>
        <w:ind w:left="567"/>
        <w:jc w:val="both"/>
        <w:rPr>
          <w:bCs/>
        </w:rPr>
      </w:pPr>
      <w:r w:rsidRPr="006F6E8E">
        <w:rPr>
          <w:bCs/>
        </w:rPr>
        <w:t xml:space="preserve">        </w:t>
      </w:r>
      <w:r>
        <w:rPr>
          <w:bCs/>
        </w:rPr>
        <w:t xml:space="preserve">                     cena oferty ocenianej </w:t>
      </w:r>
    </w:p>
    <w:p w:rsidR="00A40D85" w:rsidRPr="00D10A10" w:rsidRDefault="00A40D85" w:rsidP="00A40D85">
      <w:pPr>
        <w:ind w:left="567"/>
        <w:jc w:val="both"/>
        <w:rPr>
          <w:bCs/>
        </w:rPr>
      </w:pPr>
    </w:p>
    <w:p w:rsidR="00A40D85" w:rsidRDefault="00A40D85" w:rsidP="00A40D85">
      <w:pPr>
        <w:ind w:left="567"/>
        <w:jc w:val="both"/>
        <w:rPr>
          <w:bCs/>
          <w:u w:val="single"/>
        </w:rPr>
      </w:pPr>
      <w:r w:rsidRPr="00E91442">
        <w:rPr>
          <w:u w:val="single"/>
        </w:rPr>
        <w:t xml:space="preserve">Maksymalna liczba punktów jaką w tym kryterium otrzyma oferta wynosi </w:t>
      </w:r>
      <w:r>
        <w:rPr>
          <w:bCs/>
          <w:u w:val="single"/>
        </w:rPr>
        <w:t>6</w:t>
      </w:r>
      <w:r w:rsidRPr="00E91442">
        <w:rPr>
          <w:bCs/>
          <w:u w:val="single"/>
        </w:rPr>
        <w:t>0.</w:t>
      </w:r>
    </w:p>
    <w:p w:rsidR="007F093D" w:rsidRDefault="007F093D" w:rsidP="0089277D">
      <w:pPr>
        <w:jc w:val="both"/>
        <w:rPr>
          <w:bCs/>
          <w:u w:val="single"/>
        </w:rPr>
      </w:pPr>
    </w:p>
    <w:p w:rsidR="007F093D" w:rsidRPr="00244E34" w:rsidRDefault="007F093D" w:rsidP="0089277D">
      <w:pPr>
        <w:pStyle w:val="Akapitzlist"/>
        <w:numPr>
          <w:ilvl w:val="2"/>
          <w:numId w:val="6"/>
        </w:numPr>
        <w:spacing w:line="360" w:lineRule="auto"/>
        <w:jc w:val="both"/>
        <w:rPr>
          <w:b/>
          <w:bCs/>
          <w:u w:val="single"/>
        </w:rPr>
      </w:pPr>
      <w:r w:rsidRPr="00244E34">
        <w:rPr>
          <w:b/>
          <w:bCs/>
          <w:u w:val="single"/>
        </w:rPr>
        <w:t xml:space="preserve"> Kryterium </w:t>
      </w:r>
      <w:r w:rsidR="00AA016C">
        <w:rPr>
          <w:b/>
          <w:bCs/>
          <w:u w:val="single"/>
        </w:rPr>
        <w:t xml:space="preserve">Podstawowe </w:t>
      </w:r>
      <w:r w:rsidR="006504DC">
        <w:rPr>
          <w:b/>
          <w:bCs/>
          <w:u w:val="single"/>
        </w:rPr>
        <w:t>t</w:t>
      </w:r>
      <w:r w:rsidRPr="00244E34">
        <w:rPr>
          <w:b/>
          <w:bCs/>
          <w:u w:val="single"/>
        </w:rPr>
        <w:t xml:space="preserve">echniki </w:t>
      </w:r>
      <w:proofErr w:type="spellStart"/>
      <w:r w:rsidRPr="00244E34">
        <w:rPr>
          <w:b/>
          <w:bCs/>
          <w:u w:val="single"/>
        </w:rPr>
        <w:t>exploitacji</w:t>
      </w:r>
      <w:proofErr w:type="spellEnd"/>
      <w:r w:rsidRPr="00244E34">
        <w:rPr>
          <w:b/>
          <w:bCs/>
          <w:u w:val="single"/>
        </w:rPr>
        <w:t xml:space="preserve"> (</w:t>
      </w:r>
      <w:proofErr w:type="spellStart"/>
      <w:r w:rsidRPr="00244E34">
        <w:rPr>
          <w:b/>
          <w:bCs/>
          <w:u w:val="single"/>
        </w:rPr>
        <w:t>Kte</w:t>
      </w:r>
      <w:proofErr w:type="spellEnd"/>
      <w:r w:rsidRPr="00244E34">
        <w:rPr>
          <w:b/>
          <w:bCs/>
          <w:u w:val="single"/>
        </w:rPr>
        <w:t>)</w:t>
      </w:r>
    </w:p>
    <w:p w:rsidR="00F01D50" w:rsidRDefault="00673856" w:rsidP="0089277D">
      <w:pPr>
        <w:spacing w:line="360" w:lineRule="auto"/>
        <w:ind w:left="1277"/>
        <w:jc w:val="both"/>
        <w:rPr>
          <w:bCs/>
        </w:rPr>
      </w:pPr>
      <w:r w:rsidRPr="00244E34">
        <w:rPr>
          <w:bCs/>
        </w:rPr>
        <w:t xml:space="preserve">Jeżeli Wykonawca zaoferuje </w:t>
      </w:r>
      <w:r w:rsidR="00AA016C">
        <w:rPr>
          <w:bCs/>
        </w:rPr>
        <w:t xml:space="preserve">Podstawowe </w:t>
      </w:r>
      <w:r w:rsidR="00F401BE">
        <w:rPr>
          <w:bCs/>
        </w:rPr>
        <w:t>t</w:t>
      </w:r>
      <w:r>
        <w:rPr>
          <w:bCs/>
        </w:rPr>
        <w:t xml:space="preserve">echniki </w:t>
      </w:r>
      <w:proofErr w:type="spellStart"/>
      <w:r>
        <w:rPr>
          <w:bCs/>
        </w:rPr>
        <w:t>exp</w:t>
      </w:r>
      <w:r w:rsidR="000E51E7">
        <w:rPr>
          <w:bCs/>
        </w:rPr>
        <w:t>l</w:t>
      </w:r>
      <w:r>
        <w:rPr>
          <w:bCs/>
        </w:rPr>
        <w:t>oitacji</w:t>
      </w:r>
      <w:proofErr w:type="spellEnd"/>
      <w:r>
        <w:rPr>
          <w:bCs/>
        </w:rPr>
        <w:t xml:space="preserve"> zgodnie z pkt 12.1. </w:t>
      </w:r>
      <w:proofErr w:type="spellStart"/>
      <w:r>
        <w:rPr>
          <w:bCs/>
        </w:rPr>
        <w:t>ppkt</w:t>
      </w:r>
      <w:proofErr w:type="spellEnd"/>
      <w:r>
        <w:rPr>
          <w:bCs/>
        </w:rPr>
        <w:t xml:space="preserve"> 2 SIWZ otrzyma </w:t>
      </w:r>
      <w:r w:rsidR="006E5162">
        <w:rPr>
          <w:bCs/>
        </w:rPr>
        <w:t xml:space="preserve">5 </w:t>
      </w:r>
      <w:r>
        <w:rPr>
          <w:bCs/>
        </w:rPr>
        <w:t xml:space="preserve">pkt, a jeżeli nie zaoferuje </w:t>
      </w:r>
      <w:r w:rsidR="00AA016C">
        <w:rPr>
          <w:bCs/>
        </w:rPr>
        <w:t xml:space="preserve">Podstawowych </w:t>
      </w:r>
      <w:r w:rsidR="006504DC">
        <w:rPr>
          <w:bCs/>
        </w:rPr>
        <w:t>t</w:t>
      </w:r>
      <w:r>
        <w:rPr>
          <w:bCs/>
        </w:rPr>
        <w:t xml:space="preserve">echnik </w:t>
      </w:r>
      <w:proofErr w:type="spellStart"/>
      <w:r>
        <w:rPr>
          <w:bCs/>
        </w:rPr>
        <w:t>exploitacji</w:t>
      </w:r>
      <w:proofErr w:type="spellEnd"/>
      <w:r>
        <w:rPr>
          <w:bCs/>
        </w:rPr>
        <w:t xml:space="preserve"> </w:t>
      </w:r>
      <w:r w:rsidR="001962B2">
        <w:rPr>
          <w:bCs/>
        </w:rPr>
        <w:t xml:space="preserve">zgodnie z pkt 12.1. </w:t>
      </w:r>
      <w:proofErr w:type="spellStart"/>
      <w:r w:rsidR="001962B2">
        <w:rPr>
          <w:bCs/>
        </w:rPr>
        <w:t>ppkt</w:t>
      </w:r>
      <w:proofErr w:type="spellEnd"/>
      <w:r w:rsidR="001962B2">
        <w:rPr>
          <w:bCs/>
        </w:rPr>
        <w:t xml:space="preserve"> 2 SIWZ </w:t>
      </w:r>
      <w:r>
        <w:rPr>
          <w:bCs/>
        </w:rPr>
        <w:t xml:space="preserve">otrzyma 0 pkt. </w:t>
      </w:r>
    </w:p>
    <w:p w:rsidR="001962B2" w:rsidRPr="00616D71" w:rsidRDefault="001962B2" w:rsidP="0089277D">
      <w:pPr>
        <w:spacing w:line="360" w:lineRule="auto"/>
        <w:ind w:left="1277"/>
        <w:jc w:val="both"/>
        <w:rPr>
          <w:bCs/>
        </w:rPr>
      </w:pPr>
    </w:p>
    <w:p w:rsidR="007F093D" w:rsidRPr="0089277D" w:rsidRDefault="00616D71" w:rsidP="0089277D">
      <w:pPr>
        <w:pStyle w:val="Akapitzlist"/>
        <w:numPr>
          <w:ilvl w:val="2"/>
          <w:numId w:val="6"/>
        </w:numPr>
        <w:spacing w:after="200" w:line="276" w:lineRule="auto"/>
        <w:jc w:val="both"/>
        <w:rPr>
          <w:rFonts w:eastAsia="Calibri"/>
          <w:b/>
          <w:color w:val="000000" w:themeColor="text1"/>
          <w:u w:val="single"/>
          <w:lang w:eastAsia="en-US"/>
        </w:rPr>
      </w:pPr>
      <w:r w:rsidRPr="0089277D">
        <w:rPr>
          <w:rFonts w:eastAsia="Calibri"/>
          <w:b/>
          <w:color w:val="000000" w:themeColor="text1"/>
          <w:u w:val="single"/>
          <w:lang w:eastAsia="en-US"/>
        </w:rPr>
        <w:t xml:space="preserve">Kryterium </w:t>
      </w:r>
      <w:r w:rsidR="00AA016C">
        <w:rPr>
          <w:rFonts w:eastAsia="Calibri"/>
          <w:b/>
          <w:color w:val="000000" w:themeColor="text1"/>
          <w:u w:val="single"/>
          <w:lang w:eastAsia="en-US"/>
        </w:rPr>
        <w:t>Zaawansowane</w:t>
      </w:r>
      <w:r w:rsidR="007F093D" w:rsidRPr="0089277D">
        <w:rPr>
          <w:rFonts w:eastAsia="Calibri"/>
          <w:b/>
          <w:color w:val="000000" w:themeColor="text1"/>
          <w:u w:val="single"/>
          <w:lang w:eastAsia="en-US"/>
        </w:rPr>
        <w:t xml:space="preserve"> techniki </w:t>
      </w:r>
      <w:proofErr w:type="spellStart"/>
      <w:r w:rsidR="007F093D" w:rsidRPr="0089277D">
        <w:rPr>
          <w:rFonts w:eastAsia="Calibri"/>
          <w:b/>
          <w:color w:val="000000" w:themeColor="text1"/>
          <w:u w:val="single"/>
          <w:lang w:eastAsia="en-US"/>
        </w:rPr>
        <w:t>exploitacji</w:t>
      </w:r>
      <w:proofErr w:type="spellEnd"/>
      <w:r w:rsidR="007F093D" w:rsidRPr="0089277D">
        <w:rPr>
          <w:rFonts w:eastAsia="Calibri"/>
          <w:b/>
          <w:color w:val="000000" w:themeColor="text1"/>
          <w:u w:val="single"/>
          <w:lang w:eastAsia="en-US"/>
        </w:rPr>
        <w:t xml:space="preserve"> (</w:t>
      </w:r>
      <w:proofErr w:type="spellStart"/>
      <w:r w:rsidR="007F093D" w:rsidRPr="0089277D">
        <w:rPr>
          <w:rFonts w:eastAsia="Calibri"/>
          <w:b/>
          <w:color w:val="000000" w:themeColor="text1"/>
          <w:u w:val="single"/>
          <w:lang w:eastAsia="en-US"/>
        </w:rPr>
        <w:t>Kdte</w:t>
      </w:r>
      <w:proofErr w:type="spellEnd"/>
      <w:r w:rsidR="007F093D" w:rsidRPr="0089277D">
        <w:rPr>
          <w:rFonts w:eastAsia="Calibri"/>
          <w:b/>
          <w:color w:val="000000" w:themeColor="text1"/>
          <w:u w:val="single"/>
          <w:lang w:eastAsia="en-US"/>
        </w:rPr>
        <w:t>)</w:t>
      </w:r>
    </w:p>
    <w:p w:rsidR="001962B2" w:rsidRPr="0089277D" w:rsidRDefault="00616D71" w:rsidP="00CB4144">
      <w:pPr>
        <w:spacing w:after="200" w:line="276" w:lineRule="auto"/>
        <w:ind w:left="1277"/>
        <w:jc w:val="both"/>
        <w:rPr>
          <w:rFonts w:eastAsia="Calibri"/>
          <w:color w:val="000000" w:themeColor="text1"/>
          <w:lang w:eastAsia="en-US"/>
        </w:rPr>
      </w:pPr>
      <w:r w:rsidRPr="0089277D">
        <w:rPr>
          <w:rFonts w:eastAsia="Calibri"/>
          <w:color w:val="000000" w:themeColor="text1"/>
          <w:lang w:eastAsia="en-US"/>
        </w:rPr>
        <w:t xml:space="preserve">Jeżeli Wykonawca zaoferuje </w:t>
      </w:r>
      <w:r w:rsidR="00AA016C">
        <w:rPr>
          <w:rFonts w:eastAsia="Calibri"/>
          <w:color w:val="000000" w:themeColor="text1"/>
          <w:lang w:eastAsia="en-US"/>
        </w:rPr>
        <w:t>Zaawansowane</w:t>
      </w:r>
      <w:r w:rsidR="00AA016C" w:rsidRPr="0089277D">
        <w:rPr>
          <w:rFonts w:eastAsia="Calibri"/>
          <w:color w:val="000000" w:themeColor="text1"/>
          <w:lang w:eastAsia="en-US"/>
        </w:rPr>
        <w:t xml:space="preserve"> </w:t>
      </w:r>
      <w:r w:rsidRPr="0089277D">
        <w:rPr>
          <w:rFonts w:eastAsia="Calibri"/>
          <w:color w:val="000000" w:themeColor="text1"/>
          <w:lang w:eastAsia="en-US"/>
        </w:rPr>
        <w:t xml:space="preserve">techniki </w:t>
      </w:r>
      <w:proofErr w:type="spellStart"/>
      <w:r w:rsidRPr="0089277D">
        <w:rPr>
          <w:rFonts w:eastAsia="Calibri"/>
          <w:color w:val="000000" w:themeColor="text1"/>
          <w:lang w:eastAsia="en-US"/>
        </w:rPr>
        <w:t>expl</w:t>
      </w:r>
      <w:r w:rsidR="000E51E7">
        <w:rPr>
          <w:rFonts w:eastAsia="Calibri"/>
          <w:color w:val="000000" w:themeColor="text1"/>
          <w:lang w:eastAsia="en-US"/>
        </w:rPr>
        <w:t>o</w:t>
      </w:r>
      <w:r w:rsidRPr="0089277D">
        <w:rPr>
          <w:rFonts w:eastAsia="Calibri"/>
          <w:color w:val="000000" w:themeColor="text1"/>
          <w:lang w:eastAsia="en-US"/>
        </w:rPr>
        <w:t>itacji</w:t>
      </w:r>
      <w:proofErr w:type="spellEnd"/>
      <w:r w:rsidRPr="0089277D">
        <w:rPr>
          <w:rFonts w:eastAsia="Calibri"/>
          <w:color w:val="000000" w:themeColor="text1"/>
          <w:lang w:eastAsia="en-US"/>
        </w:rPr>
        <w:t xml:space="preserve"> zgodnie z pkt 12.1. </w:t>
      </w:r>
      <w:proofErr w:type="spellStart"/>
      <w:r w:rsidRPr="0089277D">
        <w:rPr>
          <w:rFonts w:eastAsia="Calibri"/>
          <w:color w:val="000000" w:themeColor="text1"/>
          <w:lang w:eastAsia="en-US"/>
        </w:rPr>
        <w:t>ppkt</w:t>
      </w:r>
      <w:proofErr w:type="spellEnd"/>
      <w:r w:rsidRPr="0089277D">
        <w:rPr>
          <w:rFonts w:eastAsia="Calibri"/>
          <w:color w:val="000000" w:themeColor="text1"/>
          <w:lang w:eastAsia="en-US"/>
        </w:rPr>
        <w:t xml:space="preserve"> 3 SIWZ otrzyma 1</w:t>
      </w:r>
      <w:r w:rsidR="006E5162">
        <w:rPr>
          <w:rFonts w:eastAsia="Calibri"/>
          <w:color w:val="000000" w:themeColor="text1"/>
          <w:lang w:eastAsia="en-US"/>
        </w:rPr>
        <w:t>5</w:t>
      </w:r>
      <w:r w:rsidRPr="0089277D">
        <w:rPr>
          <w:rFonts w:eastAsia="Calibri"/>
          <w:color w:val="000000" w:themeColor="text1"/>
          <w:lang w:eastAsia="en-US"/>
        </w:rPr>
        <w:t xml:space="preserve"> pkt, a jeżeli nie zaoferuje </w:t>
      </w:r>
      <w:r w:rsidR="00AA016C">
        <w:rPr>
          <w:rFonts w:eastAsia="Calibri"/>
          <w:color w:val="000000" w:themeColor="text1"/>
          <w:lang w:eastAsia="en-US"/>
        </w:rPr>
        <w:t>Zaawansowanych</w:t>
      </w:r>
      <w:r w:rsidRPr="0089277D">
        <w:rPr>
          <w:rFonts w:eastAsia="Calibri"/>
          <w:color w:val="000000" w:themeColor="text1"/>
          <w:lang w:eastAsia="en-US"/>
        </w:rPr>
        <w:t xml:space="preserve"> technik </w:t>
      </w:r>
      <w:proofErr w:type="spellStart"/>
      <w:r w:rsidRPr="0089277D">
        <w:rPr>
          <w:rFonts w:eastAsia="Calibri"/>
          <w:color w:val="000000" w:themeColor="text1"/>
          <w:lang w:eastAsia="en-US"/>
        </w:rPr>
        <w:t>exploitacji</w:t>
      </w:r>
      <w:proofErr w:type="spellEnd"/>
      <w:r w:rsidRPr="0089277D">
        <w:rPr>
          <w:rFonts w:eastAsia="Calibri"/>
          <w:color w:val="000000" w:themeColor="text1"/>
          <w:lang w:eastAsia="en-US"/>
        </w:rPr>
        <w:t xml:space="preserve"> </w:t>
      </w:r>
      <w:r w:rsidR="001962B2">
        <w:rPr>
          <w:rFonts w:eastAsia="Calibri"/>
          <w:color w:val="000000" w:themeColor="text1"/>
          <w:lang w:eastAsia="en-US"/>
        </w:rPr>
        <w:t xml:space="preserve">zgodnie z pkt 12.1. </w:t>
      </w:r>
      <w:proofErr w:type="spellStart"/>
      <w:r w:rsidR="001962B2">
        <w:rPr>
          <w:rFonts w:eastAsia="Calibri"/>
          <w:color w:val="000000" w:themeColor="text1"/>
          <w:lang w:eastAsia="en-US"/>
        </w:rPr>
        <w:t>ppkt</w:t>
      </w:r>
      <w:proofErr w:type="spellEnd"/>
      <w:r w:rsidR="001962B2">
        <w:rPr>
          <w:rFonts w:eastAsia="Calibri"/>
          <w:color w:val="000000" w:themeColor="text1"/>
          <w:lang w:eastAsia="en-US"/>
        </w:rPr>
        <w:t xml:space="preserve">. 3 SIWZ </w:t>
      </w:r>
      <w:r w:rsidRPr="0089277D">
        <w:rPr>
          <w:rFonts w:eastAsia="Calibri"/>
          <w:color w:val="000000" w:themeColor="text1"/>
          <w:lang w:eastAsia="en-US"/>
        </w:rPr>
        <w:t>otrzyma 0 pkt.</w:t>
      </w:r>
    </w:p>
    <w:p w:rsidR="007F093D" w:rsidRPr="0089277D" w:rsidRDefault="007F093D" w:rsidP="0089277D">
      <w:pPr>
        <w:pStyle w:val="Akapitzlist"/>
        <w:numPr>
          <w:ilvl w:val="2"/>
          <w:numId w:val="6"/>
        </w:numPr>
        <w:spacing w:after="200" w:line="276" w:lineRule="auto"/>
        <w:jc w:val="both"/>
        <w:rPr>
          <w:rFonts w:eastAsia="Calibri"/>
          <w:b/>
          <w:color w:val="000000" w:themeColor="text1"/>
          <w:u w:val="single"/>
          <w:lang w:eastAsia="en-US"/>
        </w:rPr>
      </w:pPr>
      <w:r w:rsidRPr="0089277D">
        <w:rPr>
          <w:rFonts w:eastAsia="Calibri"/>
          <w:b/>
          <w:color w:val="000000" w:themeColor="text1"/>
          <w:u w:val="single"/>
          <w:lang w:eastAsia="en-US"/>
        </w:rPr>
        <w:lastRenderedPageBreak/>
        <w:t xml:space="preserve">Kryterium </w:t>
      </w:r>
      <w:r w:rsidR="00616D71" w:rsidRPr="0089277D">
        <w:rPr>
          <w:rFonts w:eastAsia="Calibri"/>
          <w:b/>
          <w:color w:val="000000" w:themeColor="text1"/>
          <w:u w:val="single"/>
          <w:lang w:eastAsia="en-US"/>
        </w:rPr>
        <w:t>F</w:t>
      </w:r>
      <w:r w:rsidRPr="0089277D">
        <w:rPr>
          <w:rFonts w:eastAsia="Calibri"/>
          <w:b/>
          <w:color w:val="000000" w:themeColor="text1"/>
          <w:u w:val="single"/>
          <w:lang w:eastAsia="en-US"/>
        </w:rPr>
        <w:t>unkcjonalność chmurowa (</w:t>
      </w:r>
      <w:proofErr w:type="spellStart"/>
      <w:r w:rsidRPr="0089277D">
        <w:rPr>
          <w:rFonts w:eastAsia="Calibri"/>
          <w:b/>
          <w:color w:val="000000" w:themeColor="text1"/>
          <w:u w:val="single"/>
          <w:lang w:eastAsia="en-US"/>
        </w:rPr>
        <w:t>Kfc</w:t>
      </w:r>
      <w:proofErr w:type="spellEnd"/>
      <w:r w:rsidRPr="0089277D">
        <w:rPr>
          <w:rFonts w:eastAsia="Calibri"/>
          <w:b/>
          <w:color w:val="000000" w:themeColor="text1"/>
          <w:u w:val="single"/>
          <w:lang w:eastAsia="en-US"/>
        </w:rPr>
        <w:t>)</w:t>
      </w:r>
    </w:p>
    <w:p w:rsidR="00616D71" w:rsidRPr="0089277D" w:rsidRDefault="00616D71" w:rsidP="0089277D">
      <w:pPr>
        <w:spacing w:after="200" w:line="276" w:lineRule="auto"/>
        <w:ind w:left="1277"/>
        <w:jc w:val="both"/>
        <w:rPr>
          <w:rFonts w:eastAsia="Calibri"/>
          <w:color w:val="000000" w:themeColor="text1"/>
          <w:lang w:eastAsia="en-US"/>
        </w:rPr>
      </w:pPr>
      <w:r w:rsidRPr="0089277D">
        <w:rPr>
          <w:rFonts w:eastAsia="Calibri"/>
          <w:color w:val="000000" w:themeColor="text1"/>
          <w:lang w:eastAsia="en-US"/>
        </w:rPr>
        <w:t xml:space="preserve">Jeżeli Wykonawca zaoferuje Funkcjonalność chmurową zgodnie z pkt 12.1. </w:t>
      </w:r>
      <w:proofErr w:type="spellStart"/>
      <w:r w:rsidRPr="0089277D">
        <w:rPr>
          <w:rFonts w:eastAsia="Calibri"/>
          <w:color w:val="000000" w:themeColor="text1"/>
          <w:lang w:eastAsia="en-US"/>
        </w:rPr>
        <w:t>ppkt</w:t>
      </w:r>
      <w:proofErr w:type="spellEnd"/>
      <w:r w:rsidRPr="0089277D">
        <w:rPr>
          <w:rFonts w:eastAsia="Calibri"/>
          <w:color w:val="000000" w:themeColor="text1"/>
          <w:lang w:eastAsia="en-US"/>
        </w:rPr>
        <w:t xml:space="preserve"> 4 SIWZ otrzyma 10 pkt, a jeżeli nie zaoferuje  Funkcjonalności chmurowej </w:t>
      </w:r>
      <w:r w:rsidR="001962B2">
        <w:rPr>
          <w:rFonts w:eastAsia="Calibri"/>
          <w:color w:val="000000" w:themeColor="text1"/>
          <w:lang w:eastAsia="en-US"/>
        </w:rPr>
        <w:t xml:space="preserve">zgodnie z pkt 12.1. </w:t>
      </w:r>
      <w:proofErr w:type="spellStart"/>
      <w:r w:rsidR="001962B2">
        <w:rPr>
          <w:rFonts w:eastAsia="Calibri"/>
          <w:color w:val="000000" w:themeColor="text1"/>
          <w:lang w:eastAsia="en-US"/>
        </w:rPr>
        <w:t>ppkt</w:t>
      </w:r>
      <w:proofErr w:type="spellEnd"/>
      <w:r w:rsidR="001962B2">
        <w:rPr>
          <w:rFonts w:eastAsia="Calibri"/>
          <w:color w:val="000000" w:themeColor="text1"/>
          <w:lang w:eastAsia="en-US"/>
        </w:rPr>
        <w:t xml:space="preserve"> 4 SIWZ </w:t>
      </w:r>
      <w:r w:rsidRPr="0089277D">
        <w:rPr>
          <w:rFonts w:eastAsia="Calibri"/>
          <w:color w:val="000000" w:themeColor="text1"/>
          <w:lang w:eastAsia="en-US"/>
        </w:rPr>
        <w:t>otrzyma 0 pkt.</w:t>
      </w:r>
    </w:p>
    <w:p w:rsidR="007F093D" w:rsidRPr="0089277D" w:rsidRDefault="007F093D" w:rsidP="00244E34">
      <w:pPr>
        <w:pStyle w:val="Akapitzlist"/>
        <w:numPr>
          <w:ilvl w:val="2"/>
          <w:numId w:val="6"/>
        </w:numPr>
        <w:spacing w:after="200" w:line="276" w:lineRule="auto"/>
        <w:rPr>
          <w:rFonts w:eastAsia="Calibri"/>
          <w:b/>
          <w:color w:val="000000" w:themeColor="text1"/>
          <w:u w:val="single"/>
          <w:lang w:eastAsia="en-US"/>
        </w:rPr>
      </w:pPr>
      <w:r w:rsidRPr="0089277D">
        <w:rPr>
          <w:rFonts w:eastAsia="Calibri"/>
          <w:b/>
          <w:color w:val="000000" w:themeColor="text1"/>
          <w:u w:val="single"/>
          <w:lang w:eastAsia="en-US"/>
        </w:rPr>
        <w:t>Kryterium inne funkcje (</w:t>
      </w:r>
      <w:proofErr w:type="spellStart"/>
      <w:r w:rsidRPr="0089277D">
        <w:rPr>
          <w:rFonts w:eastAsia="Calibri"/>
          <w:b/>
          <w:color w:val="000000" w:themeColor="text1"/>
          <w:u w:val="single"/>
          <w:lang w:eastAsia="en-US"/>
        </w:rPr>
        <w:t>Kif</w:t>
      </w:r>
      <w:proofErr w:type="spellEnd"/>
      <w:r w:rsidRPr="0089277D">
        <w:rPr>
          <w:rFonts w:eastAsia="Calibri"/>
          <w:b/>
          <w:color w:val="000000" w:themeColor="text1"/>
          <w:u w:val="single"/>
          <w:lang w:eastAsia="en-US"/>
        </w:rPr>
        <w:t>)</w:t>
      </w:r>
    </w:p>
    <w:p w:rsidR="000C64FF" w:rsidRDefault="00616D71" w:rsidP="0010794F">
      <w:pPr>
        <w:spacing w:line="276" w:lineRule="auto"/>
        <w:ind w:left="1277" w:firstLine="10"/>
        <w:jc w:val="both"/>
        <w:rPr>
          <w:rFonts w:eastAsia="Calibri"/>
          <w:color w:val="000000" w:themeColor="text1"/>
          <w:lang w:eastAsia="en-US"/>
        </w:rPr>
      </w:pPr>
      <w:r w:rsidRPr="0089277D">
        <w:rPr>
          <w:rFonts w:eastAsia="Calibri"/>
          <w:color w:val="000000" w:themeColor="text1"/>
          <w:lang w:eastAsia="en-US"/>
        </w:rPr>
        <w:t xml:space="preserve">Jeżeli Wykonawca zaoferuje Inne funkcje zgodnie z pkt 12.1. </w:t>
      </w:r>
      <w:proofErr w:type="spellStart"/>
      <w:r w:rsidRPr="0089277D">
        <w:rPr>
          <w:rFonts w:eastAsia="Calibri"/>
          <w:color w:val="000000" w:themeColor="text1"/>
          <w:lang w:eastAsia="en-US"/>
        </w:rPr>
        <w:t>ppkt</w:t>
      </w:r>
      <w:proofErr w:type="spellEnd"/>
      <w:r w:rsidRPr="0089277D">
        <w:rPr>
          <w:rFonts w:eastAsia="Calibri"/>
          <w:color w:val="000000" w:themeColor="text1"/>
          <w:lang w:eastAsia="en-US"/>
        </w:rPr>
        <w:t xml:space="preserve"> 5 SIWZ otrzyma </w:t>
      </w:r>
      <w:r w:rsidR="0089277D">
        <w:rPr>
          <w:rFonts w:eastAsia="Calibri"/>
          <w:color w:val="000000" w:themeColor="text1"/>
          <w:lang w:eastAsia="en-US"/>
        </w:rPr>
        <w:t xml:space="preserve">           </w:t>
      </w:r>
      <w:r w:rsidRPr="0089277D">
        <w:rPr>
          <w:rFonts w:eastAsia="Calibri"/>
          <w:color w:val="000000" w:themeColor="text1"/>
          <w:lang w:eastAsia="en-US"/>
        </w:rPr>
        <w:t xml:space="preserve">10 pkt, a jeżeli nie zaoferuje Innych funkcji </w:t>
      </w:r>
      <w:r w:rsidR="001962B2">
        <w:rPr>
          <w:rFonts w:eastAsia="Calibri"/>
          <w:color w:val="000000" w:themeColor="text1"/>
          <w:lang w:eastAsia="en-US"/>
        </w:rPr>
        <w:t xml:space="preserve">zgodnie z pkt 12.1. </w:t>
      </w:r>
      <w:proofErr w:type="spellStart"/>
      <w:r w:rsidR="001962B2">
        <w:rPr>
          <w:rFonts w:eastAsia="Calibri"/>
          <w:color w:val="000000" w:themeColor="text1"/>
          <w:lang w:eastAsia="en-US"/>
        </w:rPr>
        <w:t>ppt</w:t>
      </w:r>
      <w:proofErr w:type="spellEnd"/>
      <w:r w:rsidR="001962B2">
        <w:rPr>
          <w:rFonts w:eastAsia="Calibri"/>
          <w:color w:val="000000" w:themeColor="text1"/>
          <w:lang w:eastAsia="en-US"/>
        </w:rPr>
        <w:t xml:space="preserve"> 5 SIWZ </w:t>
      </w:r>
      <w:r w:rsidRPr="0089277D">
        <w:rPr>
          <w:rFonts w:eastAsia="Calibri"/>
          <w:color w:val="000000" w:themeColor="text1"/>
          <w:lang w:eastAsia="en-US"/>
        </w:rPr>
        <w:t xml:space="preserve">otrzyma </w:t>
      </w:r>
      <w:r w:rsidR="0010794F">
        <w:rPr>
          <w:rFonts w:eastAsia="Calibri"/>
          <w:color w:val="000000" w:themeColor="text1"/>
          <w:lang w:eastAsia="en-US"/>
        </w:rPr>
        <w:br/>
      </w:r>
      <w:r w:rsidRPr="0089277D">
        <w:rPr>
          <w:rFonts w:eastAsia="Calibri"/>
          <w:color w:val="000000" w:themeColor="text1"/>
          <w:lang w:eastAsia="en-US"/>
        </w:rPr>
        <w:t>0 pkt.</w:t>
      </w:r>
    </w:p>
    <w:p w:rsidR="0089277D" w:rsidRPr="0089277D" w:rsidRDefault="0089277D" w:rsidP="00244E34">
      <w:pPr>
        <w:ind w:left="567"/>
        <w:jc w:val="both"/>
        <w:rPr>
          <w:color w:val="000000" w:themeColor="text1"/>
        </w:rPr>
      </w:pPr>
    </w:p>
    <w:p w:rsidR="002033AC" w:rsidRPr="009C7904" w:rsidRDefault="00702532" w:rsidP="00244E34">
      <w:pPr>
        <w:pStyle w:val="Tekstpodstawowywcity"/>
        <w:numPr>
          <w:ilvl w:val="1"/>
          <w:numId w:val="6"/>
        </w:numPr>
        <w:spacing w:line="276" w:lineRule="auto"/>
        <w:ind w:left="567" w:hanging="567"/>
      </w:pPr>
      <w:r w:rsidRPr="00532C28">
        <w:t>Wskaźnik wynikowy (W) stano</w:t>
      </w:r>
      <w:r>
        <w:t>wi sumę punktów uzyskanych we wszystkich</w:t>
      </w:r>
      <w:r w:rsidRPr="00532C28">
        <w:t xml:space="preserve"> kryteriach oceny ofert, wg wzoru:</w:t>
      </w:r>
      <w:r w:rsidRPr="00702532">
        <w:rPr>
          <w:b/>
          <w:bCs/>
        </w:rPr>
        <w:t xml:space="preserve"> W = </w:t>
      </w:r>
      <w:proofErr w:type="spellStart"/>
      <w:r w:rsidRPr="00702532">
        <w:rPr>
          <w:b/>
          <w:bCs/>
        </w:rPr>
        <w:t>Kc</w:t>
      </w:r>
      <w:proofErr w:type="spellEnd"/>
      <w:r w:rsidRPr="00702532">
        <w:rPr>
          <w:b/>
          <w:bCs/>
          <w:vertAlign w:val="subscript"/>
        </w:rPr>
        <w:t xml:space="preserve"> </w:t>
      </w:r>
      <w:r w:rsidRPr="00490A05">
        <w:rPr>
          <w:b/>
          <w:bCs/>
        </w:rPr>
        <w:t xml:space="preserve">+ </w:t>
      </w:r>
      <w:proofErr w:type="spellStart"/>
      <w:r w:rsidRPr="00490A05">
        <w:rPr>
          <w:b/>
          <w:bCs/>
        </w:rPr>
        <w:t>Kte</w:t>
      </w:r>
      <w:proofErr w:type="spellEnd"/>
      <w:r w:rsidRPr="00490A05">
        <w:rPr>
          <w:b/>
          <w:bCs/>
        </w:rPr>
        <w:t xml:space="preserve"> + </w:t>
      </w:r>
      <w:proofErr w:type="spellStart"/>
      <w:r w:rsidRPr="00490A05">
        <w:rPr>
          <w:b/>
          <w:bCs/>
        </w:rPr>
        <w:t>Kdte</w:t>
      </w:r>
      <w:proofErr w:type="spellEnd"/>
      <w:r w:rsidRPr="00490A05">
        <w:rPr>
          <w:b/>
          <w:bCs/>
        </w:rPr>
        <w:t xml:space="preserve"> + </w:t>
      </w:r>
      <w:proofErr w:type="spellStart"/>
      <w:r w:rsidRPr="00490A05">
        <w:rPr>
          <w:b/>
          <w:bCs/>
        </w:rPr>
        <w:t>Kfc</w:t>
      </w:r>
      <w:proofErr w:type="spellEnd"/>
      <w:r w:rsidRPr="00490A05">
        <w:rPr>
          <w:b/>
          <w:bCs/>
        </w:rPr>
        <w:t xml:space="preserve"> + </w:t>
      </w:r>
      <w:proofErr w:type="spellStart"/>
      <w:r w:rsidRPr="00490A05">
        <w:rPr>
          <w:b/>
          <w:bCs/>
        </w:rPr>
        <w:t>Kif</w:t>
      </w:r>
      <w:proofErr w:type="spellEnd"/>
      <w:r w:rsidR="00485CA7" w:rsidRPr="00702532">
        <w:rPr>
          <w:b/>
        </w:rPr>
        <w:t xml:space="preserve"> </w:t>
      </w:r>
      <w:r w:rsidR="002033AC" w:rsidRPr="00532C28">
        <w:t>, przy czym wszystkie obliczenia dokonywane będą z dokładnością do dwóch miejsc po przecinku.</w:t>
      </w:r>
    </w:p>
    <w:p w:rsidR="00517FB1" w:rsidRPr="00532C28" w:rsidRDefault="00517FB1" w:rsidP="00DB739B">
      <w:pPr>
        <w:pStyle w:val="Tekstpodstawowywcity"/>
        <w:tabs>
          <w:tab w:val="num" w:pos="180"/>
        </w:tabs>
        <w:ind w:firstLine="0"/>
        <w:rPr>
          <w:b/>
          <w:bCs/>
        </w:rPr>
      </w:pPr>
      <w:bookmarkStart w:id="0" w:name="_GoBack"/>
      <w:bookmarkEnd w:id="0"/>
    </w:p>
    <w:p w:rsidR="0011020D" w:rsidRPr="00E379DC" w:rsidRDefault="002033AC" w:rsidP="00244E34">
      <w:pPr>
        <w:numPr>
          <w:ilvl w:val="0"/>
          <w:numId w:val="6"/>
        </w:numPr>
        <w:spacing w:line="276" w:lineRule="auto"/>
        <w:ind w:left="567" w:hanging="567"/>
        <w:jc w:val="both"/>
        <w:rPr>
          <w:b/>
          <w:bCs/>
          <w:u w:val="single"/>
        </w:rPr>
      </w:pPr>
      <w:r w:rsidRPr="00E379DC">
        <w:rPr>
          <w:b/>
          <w:bCs/>
          <w:u w:val="single"/>
        </w:rPr>
        <w:t>Informacje o formalnościach, jakie powinny zostać dopełnione po wyborze oferty w celu zawarcia umowy w sprawie zamówienia publicznego</w:t>
      </w:r>
    </w:p>
    <w:p w:rsidR="008A157A" w:rsidRDefault="00E13922" w:rsidP="00244E34">
      <w:pPr>
        <w:pStyle w:val="Akapitzlist"/>
        <w:numPr>
          <w:ilvl w:val="1"/>
          <w:numId w:val="6"/>
        </w:numPr>
        <w:spacing w:line="276" w:lineRule="auto"/>
        <w:ind w:left="709" w:hanging="709"/>
        <w:jc w:val="both"/>
      </w:pPr>
      <w:r w:rsidRPr="00E379DC">
        <w:t>Wykonawca przed podpisaniem umowy zobowiązany jest do</w:t>
      </w:r>
      <w:r w:rsidR="001E57C6">
        <w:t xml:space="preserve"> </w:t>
      </w:r>
      <w:r w:rsidR="008A157A" w:rsidRPr="00E379DC">
        <w:t>wniesienia zabezpieczenia należytego wykonania umowy, zgod</w:t>
      </w:r>
      <w:r w:rsidR="00192676" w:rsidRPr="00E379DC">
        <w:t>nie z postanowieniami pkt 14</w:t>
      </w:r>
      <w:r w:rsidR="008A157A" w:rsidRPr="00E379DC">
        <w:t xml:space="preserve"> SIWZ.</w:t>
      </w:r>
    </w:p>
    <w:p w:rsidR="004D5B57" w:rsidRPr="00532C28" w:rsidRDefault="004D5B57" w:rsidP="00FA30A8">
      <w:pPr>
        <w:pStyle w:val="Tekstpodstawowywcity"/>
        <w:numPr>
          <w:ilvl w:val="1"/>
          <w:numId w:val="6"/>
        </w:numPr>
        <w:suppressAutoHyphens/>
        <w:spacing w:line="276" w:lineRule="auto"/>
        <w:ind w:left="709" w:hanging="709"/>
        <w:rPr>
          <w:strike/>
        </w:rPr>
      </w:pPr>
      <w:r w:rsidRPr="00532C28">
        <w:t>Brak spełnienia wymogów określ</w:t>
      </w:r>
      <w:r w:rsidR="00192676">
        <w:t>o</w:t>
      </w:r>
      <w:r w:rsidRPr="00532C28">
        <w:t xml:space="preserve">nych w pkt </w:t>
      </w:r>
      <w:r w:rsidR="00192676">
        <w:t>13</w:t>
      </w:r>
      <w:r w:rsidR="00E075F1">
        <w:t>.</w:t>
      </w:r>
      <w:r w:rsidRPr="00532C28">
        <w:t>1, w wyznaczonym przez Zamawiającego terminie, będzie jednoznaczny z odmową podpisania umowy przez Wykonawcę</w:t>
      </w:r>
      <w:r w:rsidRPr="004814C7">
        <w:t>.</w:t>
      </w:r>
    </w:p>
    <w:p w:rsidR="002033AC" w:rsidRPr="00532C28" w:rsidRDefault="002D58E1" w:rsidP="00043680">
      <w:pPr>
        <w:pStyle w:val="Tekstpodstawowywcity"/>
        <w:tabs>
          <w:tab w:val="left" w:pos="426"/>
        </w:tabs>
        <w:suppressAutoHyphens/>
        <w:spacing w:line="276" w:lineRule="auto"/>
        <w:ind w:left="360" w:firstLine="0"/>
        <w:rPr>
          <w:b/>
          <w:bCs/>
        </w:rPr>
      </w:pPr>
      <w:r w:rsidRPr="00532C28">
        <w:rPr>
          <w:b/>
          <w:bCs/>
        </w:rPr>
        <w:t xml:space="preserve">     </w:t>
      </w:r>
    </w:p>
    <w:p w:rsidR="0011020D" w:rsidRPr="00B77787" w:rsidRDefault="002033AC" w:rsidP="00FA30A8">
      <w:pPr>
        <w:numPr>
          <w:ilvl w:val="0"/>
          <w:numId w:val="6"/>
        </w:numPr>
        <w:spacing w:line="276" w:lineRule="auto"/>
        <w:ind w:left="567" w:hanging="567"/>
        <w:jc w:val="both"/>
        <w:rPr>
          <w:b/>
          <w:bCs/>
          <w:u w:val="single"/>
        </w:rPr>
      </w:pPr>
      <w:r w:rsidRPr="00A7729C">
        <w:rPr>
          <w:b/>
          <w:bCs/>
          <w:u w:val="single"/>
        </w:rPr>
        <w:t>Wymagania dotycz</w:t>
      </w:r>
      <w:r w:rsidRPr="00A7729C">
        <w:rPr>
          <w:rFonts w:eastAsia="TimesNewRoman"/>
          <w:b/>
          <w:bCs/>
          <w:u w:val="single"/>
        </w:rPr>
        <w:t>ą</w:t>
      </w:r>
      <w:r w:rsidRPr="00A7729C">
        <w:rPr>
          <w:b/>
          <w:bCs/>
          <w:u w:val="single"/>
        </w:rPr>
        <w:t>ce zabezpieczenia należytego wykonania umowy</w:t>
      </w:r>
    </w:p>
    <w:p w:rsidR="00D10A10" w:rsidRPr="00532C28" w:rsidRDefault="002033AC" w:rsidP="00FA30A8">
      <w:pPr>
        <w:pStyle w:val="Tekstpodstawowywcity"/>
        <w:widowControl w:val="0"/>
        <w:numPr>
          <w:ilvl w:val="1"/>
          <w:numId w:val="6"/>
        </w:numPr>
        <w:spacing w:line="276" w:lineRule="auto"/>
        <w:ind w:left="567" w:hanging="567"/>
      </w:pPr>
      <w:r w:rsidRPr="00532C28">
        <w:t xml:space="preserve">Wybrany Wykonawca wniesie zabezpieczenie należytego wykonania umowy w wysokości </w:t>
      </w:r>
      <w:r w:rsidR="008F7ECB">
        <w:br/>
      </w:r>
      <w:r w:rsidR="004B63A1" w:rsidRPr="00540872">
        <w:rPr>
          <w:b/>
          <w:bCs/>
        </w:rPr>
        <w:t>5</w:t>
      </w:r>
      <w:r w:rsidR="00C073D3" w:rsidRPr="00540872">
        <w:rPr>
          <w:b/>
          <w:bCs/>
        </w:rPr>
        <w:t>%</w:t>
      </w:r>
      <w:r w:rsidR="00C073D3" w:rsidRPr="00532C28">
        <w:t xml:space="preserve"> </w:t>
      </w:r>
      <w:r w:rsidRPr="00532C28">
        <w:t>ceny całkowitej brutto podanej w ofercie, najpóźniej w dniu podpisania umowy.</w:t>
      </w:r>
    </w:p>
    <w:p w:rsidR="002033AC" w:rsidRPr="00532C28" w:rsidRDefault="002033AC" w:rsidP="00FA30A8">
      <w:pPr>
        <w:pStyle w:val="Tekstpodstawowywcity"/>
        <w:widowControl w:val="0"/>
        <w:numPr>
          <w:ilvl w:val="1"/>
          <w:numId w:val="6"/>
        </w:numPr>
        <w:spacing w:line="276" w:lineRule="auto"/>
        <w:ind w:left="567" w:hanging="567"/>
      </w:pPr>
      <w:r w:rsidRPr="00532C28">
        <w:t>Zabezpieczenie może być wnoszone według wyboru Wykonawcy w jednej lub w kilku następujących formach:</w:t>
      </w:r>
    </w:p>
    <w:p w:rsidR="002033AC" w:rsidRPr="00532C28" w:rsidRDefault="002033AC" w:rsidP="00FA30A8">
      <w:pPr>
        <w:pStyle w:val="Tekstpodstawowywcity"/>
        <w:numPr>
          <w:ilvl w:val="2"/>
          <w:numId w:val="6"/>
        </w:numPr>
        <w:spacing w:line="276" w:lineRule="auto"/>
        <w:ind w:left="1418" w:hanging="709"/>
      </w:pPr>
      <w:r w:rsidRPr="00532C28">
        <w:t>pieniądzu;</w:t>
      </w:r>
    </w:p>
    <w:p w:rsidR="002033AC" w:rsidRPr="00532C28" w:rsidRDefault="002033AC" w:rsidP="00FA30A8">
      <w:pPr>
        <w:pStyle w:val="Tekstpodstawowywcity"/>
        <w:numPr>
          <w:ilvl w:val="2"/>
          <w:numId w:val="6"/>
        </w:numPr>
        <w:spacing w:line="276" w:lineRule="auto"/>
        <w:ind w:left="1418" w:hanging="709"/>
      </w:pPr>
      <w:r w:rsidRPr="00532C28">
        <w:t>poręczeniach bankowych lub poręczeniach spółdzielczej kasy oszczędnościowo-kredytowej, z tym że zobowiązanie kasy jest zawsze zobowiązaniem pieniężnym;</w:t>
      </w:r>
    </w:p>
    <w:p w:rsidR="002033AC" w:rsidRPr="00532C28" w:rsidRDefault="002033AC" w:rsidP="00FA30A8">
      <w:pPr>
        <w:pStyle w:val="Tekstpodstawowywcity"/>
        <w:numPr>
          <w:ilvl w:val="2"/>
          <w:numId w:val="6"/>
        </w:numPr>
        <w:spacing w:line="276" w:lineRule="auto"/>
        <w:ind w:left="1418" w:hanging="709"/>
      </w:pPr>
      <w:r w:rsidRPr="00532C28">
        <w:t>gwarancjach bankowych;</w:t>
      </w:r>
    </w:p>
    <w:p w:rsidR="002033AC" w:rsidRPr="00532C28" w:rsidRDefault="002033AC" w:rsidP="00FA30A8">
      <w:pPr>
        <w:pStyle w:val="Tekstpodstawowywcity"/>
        <w:numPr>
          <w:ilvl w:val="2"/>
          <w:numId w:val="6"/>
        </w:numPr>
        <w:spacing w:line="276" w:lineRule="auto"/>
        <w:ind w:left="1418" w:hanging="709"/>
      </w:pPr>
      <w:r w:rsidRPr="00532C28">
        <w:t>gwarancjach ubezpieczeniowych;</w:t>
      </w:r>
    </w:p>
    <w:p w:rsidR="002033AC" w:rsidRPr="00532C28" w:rsidRDefault="002033AC" w:rsidP="00FA30A8">
      <w:pPr>
        <w:pStyle w:val="Tekstpodstawowywcity"/>
        <w:numPr>
          <w:ilvl w:val="2"/>
          <w:numId w:val="6"/>
        </w:numPr>
        <w:spacing w:line="276" w:lineRule="auto"/>
        <w:ind w:left="1418" w:hanging="709"/>
      </w:pPr>
      <w:r w:rsidRPr="00532C28">
        <w:t>poręczeniach udzielanych przez podmioty, o których mowa w art. 6b ust. 5 pkt 2 ustawy z dnia 9 listopada 2000r. o utworzeniu Polskiej Agencji Rozwoju Przedsiębiorczości.</w:t>
      </w:r>
    </w:p>
    <w:p w:rsidR="002033AC" w:rsidRPr="00532C28" w:rsidRDefault="002033AC" w:rsidP="00FA30A8">
      <w:pPr>
        <w:pStyle w:val="Tekstpodstawowywcity"/>
        <w:widowControl w:val="0"/>
        <w:numPr>
          <w:ilvl w:val="1"/>
          <w:numId w:val="6"/>
        </w:numPr>
        <w:spacing w:line="276" w:lineRule="auto"/>
        <w:ind w:left="567" w:hanging="567"/>
      </w:pPr>
      <w:r w:rsidRPr="00532C28">
        <w:t>Zabezpieczenie wnoszone w pieniądzu Wykonawca wpłaca przelewem na rachunek bankowy wskazany przez Zamawiającego.</w:t>
      </w:r>
    </w:p>
    <w:p w:rsidR="002033AC" w:rsidRPr="00532C28" w:rsidRDefault="002033AC" w:rsidP="00FA30A8">
      <w:pPr>
        <w:pStyle w:val="Tekstpodstawowywcity"/>
        <w:widowControl w:val="0"/>
        <w:numPr>
          <w:ilvl w:val="1"/>
          <w:numId w:val="6"/>
        </w:numPr>
        <w:spacing w:line="276" w:lineRule="auto"/>
        <w:ind w:left="567" w:hanging="567"/>
        <w:rPr>
          <w:spacing w:val="-1"/>
        </w:rPr>
      </w:pPr>
      <w:r w:rsidRPr="00532C28">
        <w:t>W przypadku wnoszenia zabezpieczenia należytego wykonania umowy w formie gwarancji ubezpieczeniowej lub bankowej:</w:t>
      </w:r>
    </w:p>
    <w:p w:rsidR="002033AC" w:rsidRPr="00532C28" w:rsidRDefault="002033AC" w:rsidP="00FA30A8">
      <w:pPr>
        <w:pStyle w:val="Akapitzlist"/>
        <w:numPr>
          <w:ilvl w:val="2"/>
          <w:numId w:val="6"/>
        </w:numPr>
        <w:shd w:val="clear" w:color="auto" w:fill="FFFFFF"/>
        <w:spacing w:line="276" w:lineRule="auto"/>
        <w:ind w:left="1418" w:hanging="709"/>
        <w:jc w:val="both"/>
      </w:pPr>
      <w:r w:rsidRPr="00532C28">
        <w:t>z jej treści winno wynikać, iż Gwarant gwarantuje nieodwołalnie i bezwarunkowo zapłatę wszelkich należności w wypadku niewykonania lub nienależytego wykonania umowy, w tym zapłatę należności z tytułu kar umownych na każde pisemne żądanie zgłoszone przez Zamawiającego (Beneficjenta).</w:t>
      </w:r>
    </w:p>
    <w:p w:rsidR="00ED0FE4" w:rsidRPr="0021054E" w:rsidRDefault="002033AC" w:rsidP="00FA30A8">
      <w:pPr>
        <w:pStyle w:val="Akapitzlist"/>
        <w:numPr>
          <w:ilvl w:val="2"/>
          <w:numId w:val="6"/>
        </w:numPr>
        <w:shd w:val="clear" w:color="auto" w:fill="FFFFFF"/>
        <w:spacing w:line="276" w:lineRule="auto"/>
        <w:ind w:left="1418" w:hanging="709"/>
        <w:jc w:val="both"/>
        <w:rPr>
          <w:spacing w:val="-1"/>
        </w:rPr>
      </w:pPr>
      <w:r w:rsidRPr="00532C28">
        <w:t>winna być podpisana przez upoważnionego przedstawiciela Gwaranta.</w:t>
      </w:r>
    </w:p>
    <w:p w:rsidR="0021054E" w:rsidRPr="004B63A1" w:rsidRDefault="00ED0FE4" w:rsidP="00FC006A">
      <w:pPr>
        <w:pStyle w:val="Akapitzlist"/>
        <w:numPr>
          <w:ilvl w:val="1"/>
          <w:numId w:val="6"/>
        </w:numPr>
        <w:shd w:val="clear" w:color="auto" w:fill="FFFFFF"/>
        <w:spacing w:line="276" w:lineRule="auto"/>
        <w:ind w:left="567" w:hanging="567"/>
        <w:jc w:val="both"/>
        <w:rPr>
          <w:spacing w:val="-1"/>
        </w:rPr>
      </w:pPr>
      <w:r w:rsidRPr="00CC46CB">
        <w:t xml:space="preserve">Zabezpieczenie należytego wykonania umowy zostanie zwolnione lub </w:t>
      </w:r>
      <w:r w:rsidRPr="007B63E5">
        <w:t>zwrócone</w:t>
      </w:r>
      <w:r w:rsidR="00FB2563">
        <w:t xml:space="preserve"> </w:t>
      </w:r>
      <w:r w:rsidR="004B63A1">
        <w:t>zgodnie z poniższymi zasadami:</w:t>
      </w:r>
    </w:p>
    <w:p w:rsidR="004B63A1" w:rsidRPr="00244E34" w:rsidRDefault="004B63A1" w:rsidP="00FA30A8">
      <w:pPr>
        <w:pStyle w:val="Akapitzlist"/>
        <w:numPr>
          <w:ilvl w:val="0"/>
          <w:numId w:val="19"/>
        </w:numPr>
        <w:shd w:val="clear" w:color="auto" w:fill="FFFFFF"/>
        <w:spacing w:line="276" w:lineRule="auto"/>
        <w:jc w:val="both"/>
        <w:rPr>
          <w:spacing w:val="-1"/>
        </w:rPr>
      </w:pPr>
      <w:r w:rsidRPr="00244E34">
        <w:rPr>
          <w:spacing w:val="-1"/>
        </w:rPr>
        <w:lastRenderedPageBreak/>
        <w:t>70% zabezpieczenia w terminie 30 dni od dnia podpisania protokołu odbioru dostawy,</w:t>
      </w:r>
    </w:p>
    <w:p w:rsidR="004B63A1" w:rsidRDefault="004B63A1" w:rsidP="00FA30A8">
      <w:pPr>
        <w:pStyle w:val="Akapitzlist"/>
        <w:numPr>
          <w:ilvl w:val="0"/>
          <w:numId w:val="19"/>
        </w:numPr>
        <w:shd w:val="clear" w:color="auto" w:fill="FFFFFF"/>
        <w:spacing w:line="276" w:lineRule="auto"/>
        <w:jc w:val="both"/>
        <w:rPr>
          <w:spacing w:val="-1"/>
        </w:rPr>
      </w:pPr>
      <w:r>
        <w:rPr>
          <w:spacing w:val="-1"/>
        </w:rPr>
        <w:t>kwota pozostawiona na pokrycie roszczeń z tytułu rękojmi w wysokości 30% nie później niż w 15 dniu po upływie okresu rękojmi za wady</w:t>
      </w:r>
      <w:r w:rsidR="00533E43">
        <w:rPr>
          <w:spacing w:val="-1"/>
        </w:rPr>
        <w:t>.</w:t>
      </w:r>
      <w:r>
        <w:rPr>
          <w:spacing w:val="-1"/>
        </w:rPr>
        <w:t xml:space="preserve"> </w:t>
      </w:r>
    </w:p>
    <w:p w:rsidR="00043680" w:rsidRPr="0021054E" w:rsidRDefault="00043680" w:rsidP="0021054E">
      <w:pPr>
        <w:pStyle w:val="Akapitzlist"/>
        <w:shd w:val="clear" w:color="auto" w:fill="FFFFFF"/>
        <w:spacing w:line="276" w:lineRule="auto"/>
        <w:ind w:left="567"/>
        <w:jc w:val="both"/>
        <w:rPr>
          <w:spacing w:val="-1"/>
        </w:rPr>
      </w:pPr>
    </w:p>
    <w:p w:rsidR="0011020D" w:rsidRPr="00B77787" w:rsidRDefault="002033AC" w:rsidP="00FA30A8">
      <w:pPr>
        <w:numPr>
          <w:ilvl w:val="0"/>
          <w:numId w:val="6"/>
        </w:numPr>
        <w:spacing w:line="276" w:lineRule="auto"/>
        <w:ind w:left="567" w:hanging="567"/>
        <w:jc w:val="both"/>
        <w:rPr>
          <w:b/>
          <w:bCs/>
          <w:u w:val="single"/>
        </w:rPr>
      </w:pPr>
      <w:r w:rsidRPr="0011020D">
        <w:rPr>
          <w:b/>
          <w:bCs/>
          <w:u w:val="single"/>
        </w:rPr>
        <w:t>Wzór umowy</w:t>
      </w:r>
    </w:p>
    <w:p w:rsidR="00ED0FE4" w:rsidRDefault="002033AC" w:rsidP="00FA30A8">
      <w:pPr>
        <w:pStyle w:val="Tekstpodstawowywcity"/>
        <w:numPr>
          <w:ilvl w:val="1"/>
          <w:numId w:val="6"/>
        </w:numPr>
        <w:spacing w:line="276" w:lineRule="auto"/>
        <w:ind w:left="567" w:hanging="567"/>
      </w:pPr>
      <w:r w:rsidRPr="00532C28">
        <w:t>Umowa zostanie zawarta wedł</w:t>
      </w:r>
      <w:r w:rsidR="0010794F">
        <w:t>ug wzoru zamieszczonego w Rozdziale</w:t>
      </w:r>
      <w:r w:rsidR="00E959CA" w:rsidRPr="00532C28">
        <w:t xml:space="preserve"> I</w:t>
      </w:r>
      <w:r w:rsidRPr="00532C28">
        <w:t>I</w:t>
      </w:r>
      <w:r w:rsidR="003924E9">
        <w:t>I</w:t>
      </w:r>
      <w:r w:rsidRPr="00532C28">
        <w:t xml:space="preserve"> </w:t>
      </w:r>
      <w:r w:rsidR="0010794F">
        <w:t xml:space="preserve">SIWZ </w:t>
      </w:r>
      <w:r w:rsidRPr="00532C28">
        <w:t xml:space="preserve">– Wzór </w:t>
      </w:r>
      <w:r w:rsidR="00517B9D">
        <w:t xml:space="preserve">  </w:t>
      </w:r>
      <w:r w:rsidRPr="00FC7D48">
        <w:t>umowy</w:t>
      </w:r>
      <w:r w:rsidR="00ED0FE4">
        <w:t xml:space="preserve">. </w:t>
      </w:r>
    </w:p>
    <w:p w:rsidR="00192676" w:rsidRDefault="00192676" w:rsidP="00192676">
      <w:pPr>
        <w:pStyle w:val="Akapitzlist"/>
        <w:widowControl w:val="0"/>
        <w:shd w:val="clear" w:color="auto" w:fill="FFFFFF"/>
        <w:tabs>
          <w:tab w:val="left" w:pos="2074"/>
        </w:tabs>
        <w:suppressAutoHyphens/>
        <w:autoSpaceDE w:val="0"/>
        <w:autoSpaceDN w:val="0"/>
        <w:adjustRightInd w:val="0"/>
        <w:spacing w:line="276" w:lineRule="auto"/>
        <w:ind w:left="720"/>
        <w:jc w:val="both"/>
        <w:rPr>
          <w:lang w:eastAsia="ar-SA"/>
        </w:rPr>
      </w:pPr>
    </w:p>
    <w:p w:rsidR="00A77C7C" w:rsidRPr="00B77787" w:rsidRDefault="002033AC" w:rsidP="00FA30A8">
      <w:pPr>
        <w:pStyle w:val="Akapitzlist"/>
        <w:widowControl w:val="0"/>
        <w:numPr>
          <w:ilvl w:val="0"/>
          <w:numId w:val="6"/>
        </w:numPr>
        <w:suppressAutoHyphens/>
        <w:spacing w:line="276" w:lineRule="auto"/>
        <w:ind w:left="567" w:hanging="567"/>
        <w:jc w:val="both"/>
        <w:outlineLvl w:val="4"/>
        <w:rPr>
          <w:b/>
          <w:bCs/>
          <w:u w:val="single"/>
          <w:lang w:eastAsia="ar-SA"/>
        </w:rPr>
      </w:pPr>
      <w:r w:rsidRPr="0011020D">
        <w:rPr>
          <w:b/>
          <w:bCs/>
          <w:u w:val="single"/>
          <w:lang w:eastAsia="ar-SA"/>
        </w:rPr>
        <w:t>Informacja o podwykonawcach</w:t>
      </w:r>
    </w:p>
    <w:p w:rsidR="002033AC" w:rsidRPr="00532C28" w:rsidRDefault="00BC3E4F" w:rsidP="00FA30A8">
      <w:pPr>
        <w:pStyle w:val="Tekstpodstawowywcity"/>
        <w:numPr>
          <w:ilvl w:val="1"/>
          <w:numId w:val="6"/>
        </w:numPr>
        <w:spacing w:line="276" w:lineRule="auto"/>
        <w:ind w:left="567" w:hanging="567"/>
      </w:pPr>
      <w:r>
        <w:t xml:space="preserve"> </w:t>
      </w:r>
      <w:r w:rsidR="002033AC" w:rsidRPr="00532C28">
        <w:t>Zamawiający dopuszcza udział podwykonawców w realizacji zamówienia.</w:t>
      </w:r>
    </w:p>
    <w:p w:rsidR="00541024" w:rsidRPr="009E7DD1" w:rsidRDefault="00541024" w:rsidP="00541024">
      <w:pPr>
        <w:pStyle w:val="Tekstpodstawowywcity"/>
        <w:numPr>
          <w:ilvl w:val="1"/>
          <w:numId w:val="6"/>
        </w:numPr>
        <w:spacing w:line="276" w:lineRule="auto"/>
        <w:ind w:left="709" w:hanging="709"/>
      </w:pPr>
      <w:r w:rsidRPr="009E7DD1">
        <w:t xml:space="preserve">Zamawiający żąda wskazania przez Wykonawcę </w:t>
      </w:r>
      <w:r w:rsidRPr="00EE39CE">
        <w:t>w JEDZ</w:t>
      </w:r>
      <w:r>
        <w:t xml:space="preserve"> </w:t>
      </w:r>
      <w:r w:rsidRPr="009E7DD1">
        <w:t>części zamówienia, których wykonanie z</w:t>
      </w:r>
      <w:r w:rsidR="00BC3E4F">
        <w:t>amierza powierzyć podwykonawcom</w:t>
      </w:r>
      <w:r w:rsidRPr="009E7DD1">
        <w:t xml:space="preserve"> i podania przez Wykonawcę firm podwykonawców. </w:t>
      </w:r>
    </w:p>
    <w:p w:rsidR="00541024" w:rsidRPr="007C6313" w:rsidRDefault="00541024" w:rsidP="00541024">
      <w:pPr>
        <w:pStyle w:val="Tekstpodstawowywcity"/>
        <w:numPr>
          <w:ilvl w:val="1"/>
          <w:numId w:val="6"/>
        </w:numPr>
        <w:spacing w:line="276" w:lineRule="auto"/>
        <w:ind w:left="709" w:hanging="709"/>
      </w:pPr>
      <w:r w:rsidRPr="007C6313">
        <w:t xml:space="preserve">Jeżeli w trakcie realizacji zamówienia nastąpi zmiana albo rezygnacja z podwykonawcy, na którego zasoby </w:t>
      </w:r>
      <w:r>
        <w:t>Wykonawca</w:t>
      </w:r>
      <w:r w:rsidRPr="007C6313">
        <w:t xml:space="preserve"> powoływał się, na zasadach określonych w art. 26 ust. 2b ustawy Prawo zamówień publicznych, w celu wykazania spełniania warunków udziału w postępowaniu, o których mowa w SI</w:t>
      </w:r>
      <w:r>
        <w:t>W</w:t>
      </w:r>
      <w:r w:rsidRPr="007C6313">
        <w:t xml:space="preserve">Z, </w:t>
      </w:r>
      <w:r>
        <w:t>Wykonawca</w:t>
      </w:r>
      <w:r w:rsidRPr="007C6313">
        <w:t xml:space="preserve"> jest obowiązany wykazać Zamawiającemu, iż proponowany inny podwykonawca lub wykonawca samodzielnie spełnia je w stopniu nie mniejszym niż wymagany w trakcie postępowania o udzielenie zamówienia.</w:t>
      </w:r>
    </w:p>
    <w:p w:rsidR="00E4610D" w:rsidRDefault="00E4610D" w:rsidP="00D11347">
      <w:pPr>
        <w:pStyle w:val="Tekstpodstawowywcity"/>
        <w:spacing w:line="276" w:lineRule="auto"/>
        <w:ind w:firstLine="0"/>
      </w:pPr>
    </w:p>
    <w:p w:rsidR="0011020D" w:rsidRPr="00475C6D" w:rsidRDefault="002033AC" w:rsidP="00FA30A8">
      <w:pPr>
        <w:pStyle w:val="Akapitzlist"/>
        <w:widowControl w:val="0"/>
        <w:numPr>
          <w:ilvl w:val="0"/>
          <w:numId w:val="6"/>
        </w:numPr>
        <w:suppressAutoHyphens/>
        <w:spacing w:line="276" w:lineRule="auto"/>
        <w:ind w:left="567" w:hanging="567"/>
        <w:jc w:val="both"/>
        <w:outlineLvl w:val="4"/>
        <w:rPr>
          <w:b/>
          <w:bCs/>
          <w:u w:val="single"/>
          <w:lang w:eastAsia="ar-SA"/>
        </w:rPr>
      </w:pPr>
      <w:r w:rsidRPr="00475C6D">
        <w:rPr>
          <w:b/>
          <w:bCs/>
          <w:u w:val="single"/>
          <w:lang w:eastAsia="ar-SA"/>
        </w:rPr>
        <w:t>Informacja o przewidywanych zamówieniach</w:t>
      </w:r>
      <w:r w:rsidR="00475C6D" w:rsidRPr="00475C6D">
        <w:rPr>
          <w:b/>
          <w:bCs/>
          <w:u w:val="single"/>
          <w:lang w:eastAsia="ar-SA"/>
        </w:rPr>
        <w:t>, o których mowa w art. 67 ust. 1 pkt 7 ustawy</w:t>
      </w:r>
    </w:p>
    <w:p w:rsidR="00475C6D" w:rsidRDefault="00475C6D" w:rsidP="009C7904">
      <w:pPr>
        <w:spacing w:line="276" w:lineRule="auto"/>
        <w:ind w:left="567"/>
        <w:jc w:val="both"/>
      </w:pPr>
      <w:r>
        <w:t xml:space="preserve">Zamawiający nie przewiduje możliwości udzielenia zamówień na podstawie art. 67 ust. 1 pkt 7) ustawy </w:t>
      </w:r>
      <w:proofErr w:type="spellStart"/>
      <w:r>
        <w:t>Pzp</w:t>
      </w:r>
      <w:proofErr w:type="spellEnd"/>
      <w:r>
        <w:t xml:space="preserve">. </w:t>
      </w:r>
    </w:p>
    <w:p w:rsidR="00D10A10" w:rsidRPr="00532C28" w:rsidRDefault="00D10A10" w:rsidP="00D11347">
      <w:pPr>
        <w:pStyle w:val="Tekstpodstawowy2"/>
        <w:tabs>
          <w:tab w:val="left" w:pos="360"/>
        </w:tabs>
        <w:spacing w:line="276" w:lineRule="auto"/>
      </w:pPr>
    </w:p>
    <w:p w:rsidR="0011020D" w:rsidRPr="00B77787" w:rsidRDefault="002033AC" w:rsidP="00FA30A8">
      <w:pPr>
        <w:pStyle w:val="Akapitzlist"/>
        <w:widowControl w:val="0"/>
        <w:numPr>
          <w:ilvl w:val="0"/>
          <w:numId w:val="6"/>
        </w:numPr>
        <w:suppressAutoHyphens/>
        <w:spacing w:line="276" w:lineRule="auto"/>
        <w:ind w:left="567" w:hanging="567"/>
        <w:jc w:val="both"/>
        <w:outlineLvl w:val="4"/>
        <w:rPr>
          <w:b/>
          <w:bCs/>
          <w:u w:val="single"/>
          <w:lang w:eastAsia="ar-SA"/>
        </w:rPr>
      </w:pPr>
      <w:r w:rsidRPr="0011020D">
        <w:rPr>
          <w:b/>
          <w:bCs/>
          <w:u w:val="single"/>
          <w:lang w:eastAsia="ar-SA"/>
        </w:rPr>
        <w:t xml:space="preserve">Pouczenie o środkach ochrony prawnej przysługujących Wykonawcy w toku postępowania o udzielenie zamówienia  </w:t>
      </w:r>
    </w:p>
    <w:p w:rsidR="00067021" w:rsidRDefault="002033AC" w:rsidP="007F19B6">
      <w:pPr>
        <w:pStyle w:val="Tekstpodstawowy"/>
        <w:spacing w:line="276" w:lineRule="auto"/>
        <w:ind w:left="567"/>
        <w:jc w:val="both"/>
        <w:rPr>
          <w:b w:val="0"/>
          <w:bCs w:val="0"/>
        </w:rPr>
      </w:pPr>
      <w:r w:rsidRPr="00532C28">
        <w:rPr>
          <w:b w:val="0"/>
          <w:bCs w:val="0"/>
        </w:rPr>
        <w:t>Wykonawcom, a także innym podmiotom, jeżeli mają lub mieli interes w uzyskaniu danego zamówienia oraz ponieśli lub mogą ponieść szkodę w wyniku naruszenia</w:t>
      </w:r>
      <w:r w:rsidR="00FB10A1">
        <w:rPr>
          <w:b w:val="0"/>
          <w:bCs w:val="0"/>
        </w:rPr>
        <w:t xml:space="preserve"> przez Zamawiającego przepisów u</w:t>
      </w:r>
      <w:r w:rsidRPr="00532C28">
        <w:rPr>
          <w:b w:val="0"/>
          <w:bCs w:val="0"/>
        </w:rPr>
        <w:t>stawy, przysługują środki odwoławcze zgodnie z działem VI – środki ochrony praw</w:t>
      </w:r>
      <w:r w:rsidR="00A914B3">
        <w:rPr>
          <w:b w:val="0"/>
          <w:bCs w:val="0"/>
        </w:rPr>
        <w:t>nej Prawa zamówień publicznych.</w:t>
      </w:r>
    </w:p>
    <w:p w:rsidR="00B905D1" w:rsidRDefault="00B905D1">
      <w:pPr>
        <w:rPr>
          <w:b/>
          <w:bCs/>
        </w:rPr>
      </w:pPr>
      <w:r>
        <w:rPr>
          <w:b/>
          <w:bCs/>
        </w:rPr>
        <w:br w:type="page"/>
      </w:r>
    </w:p>
    <w:p w:rsidR="00B565DE" w:rsidRPr="006A0743" w:rsidRDefault="002F142E" w:rsidP="00B565DE">
      <w:pPr>
        <w:pageBreakBefore/>
        <w:shd w:val="clear" w:color="auto" w:fill="FFFFFF"/>
        <w:jc w:val="right"/>
        <w:rPr>
          <w:spacing w:val="-2"/>
        </w:rPr>
      </w:pPr>
      <w:r w:rsidRPr="008D06F1">
        <w:rPr>
          <w:b/>
          <w:sz w:val="28"/>
          <w:szCs w:val="28"/>
          <w:lang w:eastAsia="ar-SA"/>
        </w:rPr>
        <w:lastRenderedPageBreak/>
        <w:t xml:space="preserve">                            </w:t>
      </w:r>
      <w:r w:rsidR="00B565DE">
        <w:rPr>
          <w:spacing w:val="-2"/>
        </w:rPr>
        <w:t>Załącznik nr 1</w:t>
      </w:r>
    </w:p>
    <w:p w:rsidR="00B565DE" w:rsidRPr="006A0743" w:rsidRDefault="00B565DE" w:rsidP="00B565DE">
      <w:pPr>
        <w:shd w:val="clear" w:color="auto" w:fill="FFFFFF"/>
        <w:jc w:val="right"/>
        <w:rPr>
          <w:spacing w:val="-2"/>
        </w:rPr>
      </w:pPr>
      <w:r w:rsidRPr="006A0743">
        <w:rPr>
          <w:spacing w:val="-2"/>
        </w:rPr>
        <w:t xml:space="preserve"> do Umowy nr …….</w:t>
      </w:r>
    </w:p>
    <w:p w:rsidR="00B565DE" w:rsidRPr="006A0743" w:rsidRDefault="00B565DE" w:rsidP="00B565DE">
      <w:pPr>
        <w:jc w:val="right"/>
        <w:rPr>
          <w:spacing w:val="-2"/>
        </w:rPr>
      </w:pPr>
      <w:r w:rsidRPr="006A0743">
        <w:rPr>
          <w:spacing w:val="-2"/>
        </w:rPr>
        <w:t>z dn. ………………..</w:t>
      </w:r>
    </w:p>
    <w:p w:rsidR="003E4BF3" w:rsidRPr="008D06F1" w:rsidRDefault="002F142E" w:rsidP="00D220E3">
      <w:pPr>
        <w:suppressAutoHyphens/>
        <w:overflowPunct w:val="0"/>
        <w:autoSpaceDE w:val="0"/>
        <w:autoSpaceDN w:val="0"/>
        <w:adjustRightInd w:val="0"/>
        <w:spacing w:line="23" w:lineRule="atLeast"/>
        <w:jc w:val="center"/>
        <w:rPr>
          <w:b/>
          <w:i/>
          <w:sz w:val="22"/>
          <w:szCs w:val="22"/>
          <w:lang w:eastAsia="ar-SA"/>
        </w:rPr>
      </w:pPr>
      <w:r w:rsidRPr="008D06F1">
        <w:rPr>
          <w:b/>
          <w:sz w:val="28"/>
          <w:szCs w:val="28"/>
          <w:lang w:eastAsia="ar-SA"/>
        </w:rPr>
        <w:t xml:space="preserve">                                                   </w:t>
      </w:r>
    </w:p>
    <w:p w:rsidR="002F142E" w:rsidRDefault="002F142E" w:rsidP="0021054E">
      <w:pPr>
        <w:autoSpaceDE w:val="0"/>
        <w:autoSpaceDN w:val="0"/>
        <w:adjustRightInd w:val="0"/>
        <w:ind w:right="99"/>
        <w:jc w:val="center"/>
        <w:rPr>
          <w:b/>
          <w:bCs/>
          <w:iCs/>
          <w:snapToGrid w:val="0"/>
        </w:rPr>
      </w:pPr>
    </w:p>
    <w:p w:rsidR="003E4BF3" w:rsidRPr="00D20703" w:rsidRDefault="003E4BF3" w:rsidP="0021054E">
      <w:pPr>
        <w:autoSpaceDE w:val="0"/>
        <w:autoSpaceDN w:val="0"/>
        <w:adjustRightInd w:val="0"/>
        <w:ind w:right="99"/>
        <w:jc w:val="center"/>
      </w:pPr>
      <w:r w:rsidRPr="00D20703">
        <w:rPr>
          <w:b/>
          <w:bCs/>
          <w:iCs/>
          <w:snapToGrid w:val="0"/>
        </w:rPr>
        <w:t xml:space="preserve">Rozdział II – Szczegółowy opis przedmiotu zamówienia </w:t>
      </w:r>
    </w:p>
    <w:p w:rsidR="003E4BF3" w:rsidRDefault="003E4BF3" w:rsidP="003E4BF3">
      <w:pPr>
        <w:autoSpaceDE w:val="0"/>
        <w:autoSpaceDN w:val="0"/>
        <w:adjustRightInd w:val="0"/>
        <w:ind w:right="99"/>
        <w:rPr>
          <w:sz w:val="20"/>
          <w:szCs w:val="20"/>
        </w:rPr>
      </w:pPr>
    </w:p>
    <w:p w:rsidR="006A0743" w:rsidRPr="00D20703" w:rsidRDefault="006A0743" w:rsidP="006A0743">
      <w:pPr>
        <w:keepNext/>
        <w:spacing w:before="240" w:after="60"/>
        <w:jc w:val="center"/>
        <w:outlineLvl w:val="0"/>
        <w:rPr>
          <w:b/>
          <w:bCs/>
          <w:color w:val="00000A"/>
          <w:sz w:val="22"/>
          <w:szCs w:val="22"/>
          <w:lang w:eastAsia="en-US"/>
        </w:rPr>
      </w:pPr>
      <w:r w:rsidRPr="00D20703">
        <w:rPr>
          <w:b/>
          <w:bCs/>
          <w:color w:val="00000A"/>
          <w:sz w:val="22"/>
          <w:szCs w:val="22"/>
          <w:lang w:eastAsia="en-US"/>
        </w:rPr>
        <w:t>Zakup licencji – rozbudowa oprogramowania</w:t>
      </w:r>
    </w:p>
    <w:p w:rsidR="006A0743" w:rsidRPr="00D20703" w:rsidRDefault="006A0743" w:rsidP="006A0743">
      <w:pPr>
        <w:keepNext/>
        <w:spacing w:before="240" w:after="60"/>
        <w:jc w:val="center"/>
        <w:outlineLvl w:val="0"/>
        <w:rPr>
          <w:b/>
          <w:bCs/>
          <w:color w:val="00000A"/>
          <w:sz w:val="22"/>
          <w:szCs w:val="22"/>
          <w:lang w:eastAsia="en-US"/>
        </w:rPr>
      </w:pPr>
      <w:r w:rsidRPr="00D20703">
        <w:rPr>
          <w:b/>
          <w:bCs/>
          <w:color w:val="00000A"/>
          <w:sz w:val="22"/>
          <w:szCs w:val="22"/>
          <w:lang w:eastAsia="en-US"/>
        </w:rPr>
        <w:t>Systemu ochrony stacji końcowych użytkowników i serwerów</w:t>
      </w:r>
    </w:p>
    <w:p w:rsidR="006A0743" w:rsidRPr="006A0743" w:rsidRDefault="006A0743" w:rsidP="006A0743">
      <w:pPr>
        <w:keepNext/>
        <w:spacing w:before="240" w:after="60"/>
        <w:jc w:val="center"/>
        <w:outlineLvl w:val="0"/>
        <w:rPr>
          <w:b/>
          <w:bCs/>
          <w:color w:val="00000A"/>
          <w:lang w:eastAsia="en-US"/>
        </w:rPr>
      </w:pPr>
    </w:p>
    <w:p w:rsidR="006A0743" w:rsidRPr="006A0743" w:rsidRDefault="006A0743" w:rsidP="006A0743">
      <w:pPr>
        <w:spacing w:after="200" w:line="276" w:lineRule="auto"/>
        <w:rPr>
          <w:rFonts w:eastAsia="Calibri"/>
          <w:u w:val="single"/>
          <w:lang w:eastAsia="en-US"/>
        </w:rPr>
      </w:pPr>
      <w:r w:rsidRPr="006A0743">
        <w:rPr>
          <w:rFonts w:eastAsia="Calibri"/>
          <w:u w:val="single"/>
          <w:lang w:eastAsia="en-US"/>
        </w:rPr>
        <w:t>OPIS FUNKCJONALNY</w:t>
      </w:r>
    </w:p>
    <w:p w:rsidR="006A0743" w:rsidRPr="006A0743" w:rsidRDefault="006A0743" w:rsidP="00FA30A8">
      <w:pPr>
        <w:keepNext/>
        <w:numPr>
          <w:ilvl w:val="0"/>
          <w:numId w:val="15"/>
        </w:numPr>
        <w:spacing w:before="240" w:after="60" w:line="276" w:lineRule="auto"/>
        <w:outlineLvl w:val="0"/>
        <w:rPr>
          <w:b/>
          <w:bCs/>
          <w:color w:val="00000A"/>
          <w:lang w:eastAsia="en-US"/>
        </w:rPr>
      </w:pPr>
      <w:r w:rsidRPr="006A0743">
        <w:rPr>
          <w:b/>
          <w:bCs/>
          <w:color w:val="00000A"/>
          <w:lang w:eastAsia="en-US"/>
        </w:rPr>
        <w:t>Wymagania funkcjonalne dla zaawansowanego systemu ochrony stacji końcowych użytkowników i serwerów</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Oprogramowanie dla stacji końcowych i serwerów</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Oferta powinna przedstawiać propozycję rozwiązania do ochrony 3400 stacji końcowych użytkowników oraz 100 serwerów terminali Windows 2008 R2 wraz z pracującymi na nich użytkownikami w ilości 3000 użytkowników pracujących jednocześnie.</w:t>
      </w:r>
    </w:p>
    <w:p w:rsidR="006A0743" w:rsidRPr="006A0743" w:rsidRDefault="006A0743" w:rsidP="006A0743">
      <w:pPr>
        <w:tabs>
          <w:tab w:val="left" w:pos="1560"/>
        </w:tabs>
        <w:spacing w:before="60" w:after="60"/>
        <w:ind w:left="1615"/>
        <w:jc w:val="both"/>
        <w:outlineLvl w:val="2"/>
        <w:rPr>
          <w:lang w:eastAsia="en-US"/>
        </w:rPr>
      </w:pPr>
      <w:r w:rsidRPr="006A0743">
        <w:rPr>
          <w:lang w:eastAsia="en-US"/>
        </w:rPr>
        <w:t xml:space="preserve">Użytkownik stacji końcowej nie jest tym samum użytkownikiem co użytkownik serwera terminali.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współegzystować z istniejącymi w organizacji rozwiązaniami zabezpieczeń stacji końcowych (np. </w:t>
      </w:r>
      <w:proofErr w:type="spellStart"/>
      <w:r w:rsidRPr="006A0743">
        <w:rPr>
          <w:lang w:eastAsia="en-US"/>
        </w:rPr>
        <w:t>AntyVirus</w:t>
      </w:r>
      <w:proofErr w:type="spellEnd"/>
      <w:r w:rsidRPr="006A0743">
        <w:rPr>
          <w:lang w:eastAsia="en-US"/>
        </w:rPr>
        <w:t>, HIPS, itp.) w zakresie ochrony przed atakami aplikacyjnymi oraz złośliwymi kodami wykonywalnymi.</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Zarządzanie</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być zarządzane poprzez graficzny interfejs użytkownika typu Web (Web GUI).</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posiadać 3-warstwową architekturę składającą się z konsoli, serwera zarządzania oraz serwera bazy danych. Rozwiązanie musi umożliwiać instalację i uruchomieni</w:t>
      </w:r>
      <w:r w:rsidR="00F62C94">
        <w:rPr>
          <w:lang w:eastAsia="en-US"/>
        </w:rPr>
        <w:t>e</w:t>
      </w:r>
      <w:r w:rsidRPr="006A0743">
        <w:rPr>
          <w:lang w:eastAsia="en-US"/>
        </w:rPr>
        <w:t xml:space="preserve"> wszystkich trzech komponentów na jednym serwerze sprzętowym lub instalację rozproszoną.</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umożliwiać eksport logów w standardzie </w:t>
      </w:r>
      <w:proofErr w:type="spellStart"/>
      <w:r w:rsidRPr="006A0743">
        <w:rPr>
          <w:lang w:eastAsia="en-US"/>
        </w:rPr>
        <w:t>syslog</w:t>
      </w:r>
      <w:proofErr w:type="spellEnd"/>
      <w:r w:rsidRPr="006A0743">
        <w:rPr>
          <w:lang w:eastAsia="en-US"/>
        </w:rPr>
        <w:t xml:space="preserve"> do dowolnego zewnętrznego systemu zarządzania logów.</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być rozwiązaniem programowym działającym na systemie operacyjnym Windows Server 2016.</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dawać możliwość uruchomienia w środowisku </w:t>
      </w:r>
      <w:proofErr w:type="spellStart"/>
      <w:r w:rsidRPr="006A0743">
        <w:rPr>
          <w:lang w:eastAsia="en-US"/>
        </w:rPr>
        <w:t>zwirtualizowanym</w:t>
      </w:r>
      <w:proofErr w:type="spellEnd"/>
      <w:r w:rsidRPr="006A0743">
        <w:rPr>
          <w:lang w:eastAsia="en-US"/>
        </w:rPr>
        <w:t xml:space="preserve"> (np. </w:t>
      </w:r>
      <w:proofErr w:type="spellStart"/>
      <w:r w:rsidRPr="006A0743">
        <w:rPr>
          <w:lang w:eastAsia="en-US"/>
        </w:rPr>
        <w:t>VMWare</w:t>
      </w:r>
      <w:proofErr w:type="spellEnd"/>
      <w:r w:rsidRPr="006A0743">
        <w:rPr>
          <w:lang w:eastAsia="en-US"/>
        </w:rPr>
        <w:t>).</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 xml:space="preserve">Zapobieganie atakom aplikacyjnym typu </w:t>
      </w:r>
      <w:proofErr w:type="spellStart"/>
      <w:r w:rsidRPr="006A0743">
        <w:rPr>
          <w:lang w:eastAsia="en-US"/>
        </w:rPr>
        <w:t>exploit</w:t>
      </w:r>
      <w:proofErr w:type="spellEnd"/>
      <w:r w:rsidRPr="006A0743">
        <w:rPr>
          <w:lang w:eastAsia="en-US"/>
        </w:rPr>
        <w:t>.</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oferować funkcję monitorowania i uczenia się środowiska aplikacyjnego Zamawiającego (tj. rozpoznania procesów i aplikacji </w:t>
      </w:r>
      <w:r w:rsidRPr="006A0743">
        <w:rPr>
          <w:lang w:eastAsia="en-US"/>
        </w:rPr>
        <w:lastRenderedPageBreak/>
        <w:t xml:space="preserve">działających na stacjach końcowych użytkowników) celem uruchomienia wdrożenia pilotażowego.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zapewniać możliwości monitorowania i zapobiegania atakom poprzez blokowani</w:t>
      </w:r>
      <w:r w:rsidR="00F62C94">
        <w:rPr>
          <w:lang w:eastAsia="en-US"/>
        </w:rPr>
        <w:t>e</w:t>
      </w:r>
      <w:r w:rsidRPr="006A0743">
        <w:rPr>
          <w:lang w:eastAsia="en-US"/>
        </w:rPr>
        <w:t xml:space="preserve"> szeregu technik ataków bez konieczności połączenia do serwera zarządzania i/lub usługi chmurowej i nie bazując na metodzie sygnaturowej.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W sytuacji wykrycia techniki ataku ukierunkowanej na podatną aplikację, celem zablokowania ataku proponowane rozwiązanie musi zatrzymać proces atakowanej aplikacji, zebrać pełen zestaw danych dowodowych (takich jak nazwa atakowanego procesu, źródło pochodzenia pliku, znacznik czasowy, zrzut pamięci, wersja systemu operacyjnego, tożsamość użytkownika, wersja podatnej aplikacji, itp.) oraz zakończyć działanie tylko tego konkretnego procesu.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wykorzystywać moduły zapobiegania i blokowania technik ataków. Jego działanie nie może być oparte o metodę sygnaturową, </w:t>
      </w:r>
      <w:proofErr w:type="spellStart"/>
      <w:r w:rsidRPr="006A0743">
        <w:rPr>
          <w:lang w:eastAsia="en-US"/>
        </w:rPr>
        <w:t>reputacyjną</w:t>
      </w:r>
      <w:proofErr w:type="spellEnd"/>
      <w:r w:rsidRPr="006A0743">
        <w:rPr>
          <w:lang w:eastAsia="en-US"/>
        </w:rPr>
        <w:t xml:space="preserve"> lub analizę heurystyczną pliku. Musi istnieć możliwość zastosowania modułów blokowania technik ataków zarówno dla powszechnie znanych i popularnych aplikacji jak również aplikacji własnych.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nie może znacząco obciążać zasobów sprzętowych komputera nosiciela, tj. zajętość pamięci RAM nie więcej niż 60MB i zajętość przestrzeni dyskowej nie więcej niż 60MB. Wymagania te dotyczą oprogramowania agenta zainstalowanego na systemie końcowym z wszystkimi wbudowanymi w rozwiązanie silnikami detekcyjnymi (Zamawiający nie dopuszcza, aby osiągniecie tych parametrów wymuszało wyłączenie jakiegokolwiek komponentu, który obniżałby wartość ochrony zapewnianej przez rozwiązanie jako całości).</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nie może stosować technik analizy </w:t>
      </w:r>
      <w:proofErr w:type="spellStart"/>
      <w:r w:rsidRPr="006A0743">
        <w:rPr>
          <w:lang w:eastAsia="en-US"/>
        </w:rPr>
        <w:t>exploitów</w:t>
      </w:r>
      <w:proofErr w:type="spellEnd"/>
      <w:r w:rsidRPr="006A0743">
        <w:rPr>
          <w:lang w:eastAsia="en-US"/>
        </w:rPr>
        <w:t xml:space="preserve"> wykorzystujących zasoby sprzętowe, takich jak lokalne środowisko symulacyjne typu “</w:t>
      </w:r>
      <w:proofErr w:type="spellStart"/>
      <w:r w:rsidRPr="006A0743">
        <w:rPr>
          <w:lang w:eastAsia="en-US"/>
        </w:rPr>
        <w:t>sandbox</w:t>
      </w:r>
      <w:proofErr w:type="spellEnd"/>
      <w:r w:rsidRPr="006A0743">
        <w:rPr>
          <w:lang w:eastAsia="en-US"/>
        </w:rPr>
        <w:t xml:space="preserve">” lub </w:t>
      </w:r>
      <w:proofErr w:type="spellStart"/>
      <w:r w:rsidRPr="006A0743">
        <w:rPr>
          <w:lang w:eastAsia="en-US"/>
        </w:rPr>
        <w:t>zwirtualizowany</w:t>
      </w:r>
      <w:proofErr w:type="spellEnd"/>
      <w:r w:rsidRPr="006A0743">
        <w:rPr>
          <w:lang w:eastAsia="en-US"/>
        </w:rPr>
        <w:t xml:space="preserve"> kontener.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umożliwiać jednoczesną ochronę wszystkich aplikacji i procesów przed wszystkimi technikami ataków.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umożliwiać tworzenie wyjątków konfiguracyjnych dla określonych stacji końcowych i działających na nich procesów bezpośrednio z poziomu i na bazie zebranych po stronie konsoli zarządzającej logów. </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Zapobieganie złośliwym plikom wykonywalnym</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zapewniać ochronę przed uruchomieniem złośliwych plików wykonywalnych.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oferować funkcję monitorowania i uczenia się środowiska aplikacyjnego Zamawiającego (tj. rozpoznania procesów i aplikacji działających na stacjach końcowych użytkowników) celem uruchomienia wdrożenia pilotażowego.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umożliwiać pełną kontrolę i ustalanie restrykcji parametrów i sposobu uruchamiania plików wykonywalnych (np. dozwolone foldery źródłowe, ścieżki sieciowe, urządzenia zewnętrzne, możliwość </w:t>
      </w:r>
      <w:r w:rsidRPr="006A0743">
        <w:rPr>
          <w:lang w:eastAsia="en-US"/>
        </w:rPr>
        <w:lastRenderedPageBreak/>
        <w:t>uruchamianie plików nieposiadających podpisu cyfrowego wystawcy, możliwość tworzenia procesów potomnych, itp.)</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umożliwiać zapobieganie uruchamianiu złośliwego oprogramowania poprzez użycie modułów blokujących typowe zachowania złośliwych kodów wykonywalnych.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umożliwiać konfigurację globalnych list dozwolonych plików wykonywalnych w ramach organizacji.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umożliwiać tworzenie wyjątków konfiguracyjnych dla określonych stacji końcowych celem wykluczenia ich z ogólnych reguł ochrony bezpośrednio z poziomu i na bazie zebranych po stronie konsoli zarządzającej logów</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Wykrywania nieznanych złośliwych kodów wykonywalnych</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posiadać możliwość weryfikacji w chmurowym środowisku anty-APT czy dany plik jest złośliwy, czy nieszkodliwy na bazie skrótu cyfrowego pliku.</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posiadać możliwość wysłania poprzez serwer zarządzania potencjalnie złośliwego pliku do analizy w chmurowym środowisku anty-APT.</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posiadać możliwość wglądu w raport wynikowy analizy pliku w środowisku chmurowym anty-APT bezpośrednio z poziomu stacji zarządzania oprogramowaniem zabezpieczeń stacji końcowych.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nie musi analizować w środowisku chmurowym plików, które były w nim analizowane uprzednio. Powinien działać mechanizm powiadamiania, iż dany plik był już wcześniej poddawany analizie.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posiadać możliwość zapobiegania nieznanym złośliwym plikom wykonywalnym poprzez zastosowanie chmurowego środowiska anty-APT typu “</w:t>
      </w:r>
      <w:proofErr w:type="spellStart"/>
      <w:r w:rsidRPr="006A0743">
        <w:rPr>
          <w:lang w:eastAsia="en-US"/>
        </w:rPr>
        <w:t>sandbox</w:t>
      </w:r>
      <w:proofErr w:type="spellEnd"/>
      <w:r w:rsidRPr="006A0743">
        <w:rPr>
          <w:lang w:eastAsia="en-US"/>
        </w:rPr>
        <w:t xml:space="preserve">”. Dodatkowo powinna istnieć możliwość przedstawienia wyniku analizy pliku wraz z pełnym raportem z analizy.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posiadać możliwość ręcznego dostrojenia lub nadpisania werdyktu będącego wynikiem analizy w środowisku chmurowym dla konkretnego skrótu cyfrowego pliku.</w:t>
      </w:r>
    </w:p>
    <w:p w:rsidR="006A0743" w:rsidRPr="006A0743" w:rsidRDefault="006A0743" w:rsidP="00FA30A8">
      <w:pPr>
        <w:numPr>
          <w:ilvl w:val="2"/>
          <w:numId w:val="15"/>
        </w:numPr>
        <w:tabs>
          <w:tab w:val="left" w:pos="1560"/>
        </w:tabs>
        <w:spacing w:before="60" w:after="60" w:line="276" w:lineRule="auto"/>
        <w:jc w:val="both"/>
        <w:outlineLvl w:val="2"/>
        <w:rPr>
          <w:rFonts w:eastAsia="Calibri"/>
          <w:lang w:eastAsia="en-US"/>
        </w:rPr>
      </w:pPr>
      <w:r w:rsidRPr="006A0743">
        <w:rPr>
          <w:lang w:eastAsia="en-US"/>
        </w:rPr>
        <w:t xml:space="preserve">Proponowane rozwiązanie musi posiadać możliwość zablokowania uruchomienia pliku wykonywalnego, jeśli skrót cyfrowy pliku jest nieznany, tj. plik ten nie był uprzednio analizowany w środowisku chmurowym anty-APT producenta.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Proponowane rozwiązanie musi posiadać możliwość zablokowania uruchomienia pliku wykonywalnego, jeśli stacja końcowa nie może skomunikować się z symulacyjnym środowiskiem chmurowym, a skrót cyfrowy pliku jest nieznany lokalnie w bazie serwera zarządzania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Chmurowe środowisko anty-ATP musi pochodzić od tego samego producenta co sam system ochrony stacji. </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Raportowanie</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lastRenderedPageBreak/>
        <w:t xml:space="preserve"> Proponowane rozwiązanie musi posiadać wbudowane pulpity raportów (ang. Dashboard) do monitorowania poziomu i stanu bezpieczeństwa przedsiębiorstwa: </w:t>
      </w:r>
    </w:p>
    <w:p w:rsidR="006A0743" w:rsidRPr="006A0743" w:rsidRDefault="006A0743" w:rsidP="00FA30A8">
      <w:pPr>
        <w:numPr>
          <w:ilvl w:val="0"/>
          <w:numId w:val="16"/>
        </w:numPr>
        <w:tabs>
          <w:tab w:val="left" w:pos="1560"/>
        </w:tabs>
        <w:spacing w:before="60" w:after="60" w:line="276" w:lineRule="auto"/>
        <w:ind w:hanging="668"/>
        <w:jc w:val="both"/>
        <w:outlineLvl w:val="2"/>
        <w:rPr>
          <w:lang w:eastAsia="en-US"/>
        </w:rPr>
      </w:pPr>
      <w:r w:rsidRPr="006A0743">
        <w:rPr>
          <w:lang w:eastAsia="en-US"/>
        </w:rPr>
        <w:t xml:space="preserve">Pulpit Stanu Komponentów Systemu </w:t>
      </w:r>
    </w:p>
    <w:p w:rsidR="006A0743" w:rsidRPr="006A0743" w:rsidRDefault="006A0743" w:rsidP="00FA30A8">
      <w:pPr>
        <w:numPr>
          <w:ilvl w:val="0"/>
          <w:numId w:val="16"/>
        </w:numPr>
        <w:tabs>
          <w:tab w:val="left" w:pos="1560"/>
        </w:tabs>
        <w:spacing w:before="60" w:after="60" w:line="276" w:lineRule="auto"/>
        <w:ind w:hanging="668"/>
        <w:jc w:val="both"/>
        <w:outlineLvl w:val="2"/>
        <w:rPr>
          <w:lang w:eastAsia="en-US"/>
        </w:rPr>
      </w:pPr>
      <w:r w:rsidRPr="006A0743">
        <w:rPr>
          <w:lang w:eastAsia="en-US"/>
        </w:rPr>
        <w:t xml:space="preserve">Pulpit Zdarzeń Bezpieczeństwa </w:t>
      </w:r>
    </w:p>
    <w:p w:rsidR="006A0743" w:rsidRPr="006A0743" w:rsidRDefault="006A0743" w:rsidP="00FA30A8">
      <w:pPr>
        <w:numPr>
          <w:ilvl w:val="0"/>
          <w:numId w:val="16"/>
        </w:numPr>
        <w:tabs>
          <w:tab w:val="left" w:pos="1560"/>
        </w:tabs>
        <w:spacing w:before="60" w:after="60" w:line="276" w:lineRule="auto"/>
        <w:ind w:hanging="668"/>
        <w:jc w:val="both"/>
        <w:outlineLvl w:val="2"/>
        <w:rPr>
          <w:lang w:eastAsia="en-US"/>
        </w:rPr>
      </w:pPr>
      <w:r w:rsidRPr="006A0743">
        <w:rPr>
          <w:lang w:eastAsia="en-US"/>
        </w:rPr>
        <w:t xml:space="preserve">Pulpit Szczegółowego Dziennika Zagrożeń </w:t>
      </w:r>
    </w:p>
    <w:p w:rsidR="006A0743" w:rsidRPr="006A0743" w:rsidRDefault="006A0743" w:rsidP="00FA30A8">
      <w:pPr>
        <w:numPr>
          <w:ilvl w:val="0"/>
          <w:numId w:val="16"/>
        </w:numPr>
        <w:tabs>
          <w:tab w:val="left" w:pos="1560"/>
        </w:tabs>
        <w:spacing w:before="60" w:after="60" w:line="276" w:lineRule="auto"/>
        <w:ind w:hanging="668"/>
        <w:jc w:val="both"/>
        <w:outlineLvl w:val="2"/>
        <w:rPr>
          <w:lang w:eastAsia="en-US"/>
        </w:rPr>
      </w:pPr>
      <w:r w:rsidRPr="006A0743">
        <w:rPr>
          <w:lang w:eastAsia="en-US"/>
        </w:rPr>
        <w:t xml:space="preserve">Pulpit Szczegółowego Dziennika Błędów Bezpieczeństwa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posiadać wbudowane pulpity raportów (ang. Dashboard) do monitorowania stanu poszczególnych stacji końcowych w przedsiębiorstwie:</w:t>
      </w:r>
    </w:p>
    <w:p w:rsidR="006A0743" w:rsidRPr="006A0743" w:rsidRDefault="006A0743" w:rsidP="00FA30A8">
      <w:pPr>
        <w:numPr>
          <w:ilvl w:val="0"/>
          <w:numId w:val="17"/>
        </w:numPr>
        <w:tabs>
          <w:tab w:val="left" w:pos="1560"/>
        </w:tabs>
        <w:spacing w:before="60" w:after="60" w:line="276" w:lineRule="auto"/>
        <w:jc w:val="both"/>
        <w:outlineLvl w:val="2"/>
        <w:rPr>
          <w:lang w:eastAsia="en-US"/>
        </w:rPr>
      </w:pPr>
      <w:r w:rsidRPr="006A0743">
        <w:rPr>
          <w:lang w:eastAsia="en-US"/>
        </w:rPr>
        <w:t xml:space="preserve">   Pulpit Szczegółowego Stanu/Statusu Stacji Końcowych </w:t>
      </w:r>
    </w:p>
    <w:p w:rsidR="006A0743" w:rsidRPr="006A0743" w:rsidRDefault="006A0743" w:rsidP="00FA30A8">
      <w:pPr>
        <w:numPr>
          <w:ilvl w:val="0"/>
          <w:numId w:val="17"/>
        </w:numPr>
        <w:tabs>
          <w:tab w:val="left" w:pos="1560"/>
        </w:tabs>
        <w:spacing w:before="60" w:after="60" w:line="276" w:lineRule="auto"/>
        <w:jc w:val="both"/>
        <w:outlineLvl w:val="2"/>
        <w:rPr>
          <w:lang w:eastAsia="en-US"/>
        </w:rPr>
      </w:pPr>
      <w:r w:rsidRPr="006A0743">
        <w:rPr>
          <w:lang w:eastAsia="en-US"/>
        </w:rPr>
        <w:t xml:space="preserve">   Pulpit Historii Reguł Bezpieczeństwa Stacji Końcowych</w:t>
      </w:r>
    </w:p>
    <w:p w:rsidR="006A0743" w:rsidRPr="006A0743" w:rsidRDefault="006A0743" w:rsidP="00FA30A8">
      <w:pPr>
        <w:numPr>
          <w:ilvl w:val="0"/>
          <w:numId w:val="17"/>
        </w:numPr>
        <w:tabs>
          <w:tab w:val="left" w:pos="1560"/>
        </w:tabs>
        <w:spacing w:before="60" w:after="60" w:line="276" w:lineRule="auto"/>
        <w:jc w:val="both"/>
        <w:outlineLvl w:val="2"/>
        <w:rPr>
          <w:lang w:eastAsia="en-US"/>
        </w:rPr>
      </w:pPr>
      <w:r w:rsidRPr="006A0743">
        <w:rPr>
          <w:lang w:eastAsia="en-US"/>
        </w:rPr>
        <w:t xml:space="preserve">  </w:t>
      </w:r>
      <w:r w:rsidRPr="006A0743">
        <w:rPr>
          <w:lang w:eastAsia="en-US"/>
        </w:rPr>
        <w:tab/>
        <w:t>Pulpit Zmian Reguł Bezpieczeństwa Stacji Końcowych</w:t>
      </w:r>
    </w:p>
    <w:p w:rsidR="006A0743" w:rsidRPr="006A0743" w:rsidRDefault="006A0743" w:rsidP="00FA30A8">
      <w:pPr>
        <w:numPr>
          <w:ilvl w:val="0"/>
          <w:numId w:val="17"/>
        </w:numPr>
        <w:tabs>
          <w:tab w:val="left" w:pos="1560"/>
        </w:tabs>
        <w:spacing w:before="60" w:after="60" w:line="276" w:lineRule="auto"/>
        <w:jc w:val="both"/>
        <w:outlineLvl w:val="2"/>
        <w:rPr>
          <w:lang w:eastAsia="en-US"/>
        </w:rPr>
      </w:pPr>
      <w:r w:rsidRPr="006A0743">
        <w:rPr>
          <w:lang w:eastAsia="en-US"/>
        </w:rPr>
        <w:t xml:space="preserve">   Pulpit Historii Stanu Serwisu Stacji Końcowych</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Proponowane rozwiązanie musi wyświetlać informacje, za pomocą przeglądarki www, na temat wykrytych zagrożeń i złośliwego oprogramowania oraz umożliwiać eksport dziennika zdarzeń zagrożeń i stanu stacji końcowych w formacie CSV.</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Dokumentacja dowodowa (</w:t>
      </w:r>
      <w:proofErr w:type="spellStart"/>
      <w:r w:rsidRPr="006A0743">
        <w:rPr>
          <w:lang w:eastAsia="en-US"/>
        </w:rPr>
        <w:t>Forensics</w:t>
      </w:r>
      <w:proofErr w:type="spellEnd"/>
      <w:r w:rsidRPr="006A0743">
        <w:rPr>
          <w:lang w:eastAsia="en-US"/>
        </w:rPr>
        <w:t>)</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Zaproponowane rozwiązanie musi umożliwiać zbieranie dokumentacji dowodowej i danych ze stacji końcowych w jednym centralnym punkcie.</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Zaproponowane rozwiązanie musi dawać możliwość dostosowania polityk powiązanych z dokumentacją dowodową w ramach serwera zarządzającego, w celu zdefiniowania jaki typ danych powinien zostać zebrany w przypadku wystąpienia incydentu. </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Zaproponowane rozwiązanie musi mieć możliwość wyświetlenia wysokopoziomowych informacji systemowych na temat stacji końcowej po wykryciu zagrożenia oraz zapewnić możliwość zebrania danych odnoszących się do zastosowanego mechanizmu ochrony celem dalszej analizy i śledztwa.</w:t>
      </w:r>
    </w:p>
    <w:p w:rsidR="006A0743" w:rsidRPr="006A0743" w:rsidRDefault="006A0743" w:rsidP="00FA30A8">
      <w:pPr>
        <w:numPr>
          <w:ilvl w:val="2"/>
          <w:numId w:val="15"/>
        </w:numPr>
        <w:tabs>
          <w:tab w:val="left" w:pos="1560"/>
        </w:tabs>
        <w:spacing w:before="60" w:after="60" w:line="276" w:lineRule="auto"/>
        <w:jc w:val="both"/>
        <w:outlineLvl w:val="2"/>
        <w:rPr>
          <w:lang w:eastAsia="en-US"/>
        </w:rPr>
      </w:pPr>
      <w:r w:rsidRPr="006A0743">
        <w:rPr>
          <w:lang w:eastAsia="en-US"/>
        </w:rPr>
        <w:t xml:space="preserve">Zaproponowane rozwiązanie musi umożliwiać automatyczne tworzenie wyjątków odnośnie reguł oraz skrótów cyfrowych bezpośrednio z raportu dotyczącego wykrytego zagrożenia w celu umożliwienia uruchomienia danego procesu na poszczególnych stacjach końcowych. </w:t>
      </w:r>
    </w:p>
    <w:p w:rsidR="006A0743" w:rsidRPr="006A0743" w:rsidRDefault="006A0743" w:rsidP="00FA30A8">
      <w:pPr>
        <w:numPr>
          <w:ilvl w:val="1"/>
          <w:numId w:val="15"/>
        </w:numPr>
        <w:spacing w:before="240" w:after="60" w:line="276" w:lineRule="auto"/>
        <w:jc w:val="both"/>
        <w:outlineLvl w:val="1"/>
        <w:rPr>
          <w:lang w:eastAsia="en-US"/>
        </w:rPr>
      </w:pPr>
      <w:r w:rsidRPr="006A0743">
        <w:rPr>
          <w:lang w:eastAsia="en-US"/>
        </w:rPr>
        <w:t>Wspierane systemy operacyjne</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Vista</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7</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Embedded 7</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8.1</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Embedded 8.1 Pro</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10 Enterprise</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10 Fall Creators Update 1709</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lastRenderedPageBreak/>
        <w:t>Windows Server 2003 (32-bit) (SP2 and later)</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Server Core option (Windows Server 2012, 2012 R2, and 2016 only)</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Server 2008, Windows Server 2008 R2</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Server 2012, Windows Server 2012 R2</w:t>
      </w:r>
    </w:p>
    <w:p w:rsidR="006A0743" w:rsidRPr="006A0743" w:rsidRDefault="006A0743" w:rsidP="00FA30A8">
      <w:pPr>
        <w:numPr>
          <w:ilvl w:val="2"/>
          <w:numId w:val="15"/>
        </w:numPr>
        <w:tabs>
          <w:tab w:val="left" w:pos="1560"/>
        </w:tabs>
        <w:spacing w:before="60" w:after="60" w:line="276" w:lineRule="auto"/>
        <w:jc w:val="both"/>
        <w:outlineLvl w:val="2"/>
        <w:rPr>
          <w:lang w:val="en-US" w:eastAsia="en-US"/>
        </w:rPr>
      </w:pPr>
      <w:r w:rsidRPr="006A0743">
        <w:rPr>
          <w:lang w:val="en-US" w:eastAsia="en-US"/>
        </w:rPr>
        <w:t>Windows Server 2016</w:t>
      </w:r>
    </w:p>
    <w:p w:rsidR="006A0743" w:rsidRPr="006A0743" w:rsidRDefault="006A0743" w:rsidP="006A0743">
      <w:pPr>
        <w:spacing w:after="200" w:line="276" w:lineRule="auto"/>
        <w:rPr>
          <w:rFonts w:eastAsia="Calibri"/>
          <w:highlight w:val="red"/>
          <w:lang w:eastAsia="en-US"/>
        </w:rPr>
      </w:pPr>
    </w:p>
    <w:p w:rsidR="003E4BF3" w:rsidRDefault="003E4BF3" w:rsidP="003E4BF3">
      <w:pPr>
        <w:autoSpaceDE w:val="0"/>
        <w:autoSpaceDN w:val="0"/>
        <w:adjustRightInd w:val="0"/>
        <w:ind w:right="99"/>
        <w:rPr>
          <w:sz w:val="20"/>
          <w:szCs w:val="20"/>
        </w:rPr>
      </w:pPr>
    </w:p>
    <w:p w:rsidR="003E4BF3" w:rsidRDefault="003E4BF3" w:rsidP="00D220E3">
      <w:pPr>
        <w:suppressAutoHyphens/>
        <w:overflowPunct w:val="0"/>
        <w:autoSpaceDE w:val="0"/>
        <w:autoSpaceDN w:val="0"/>
        <w:adjustRightInd w:val="0"/>
        <w:spacing w:line="23" w:lineRule="atLeast"/>
        <w:jc w:val="center"/>
        <w:rPr>
          <w:b/>
          <w:sz w:val="28"/>
          <w:szCs w:val="28"/>
          <w:u w:val="single"/>
          <w:lang w:eastAsia="ar-SA"/>
        </w:rPr>
      </w:pPr>
    </w:p>
    <w:p w:rsidR="003E4BF3" w:rsidRDefault="003E4BF3" w:rsidP="00D220E3">
      <w:pPr>
        <w:suppressAutoHyphens/>
        <w:overflowPunct w:val="0"/>
        <w:autoSpaceDE w:val="0"/>
        <w:autoSpaceDN w:val="0"/>
        <w:adjustRightInd w:val="0"/>
        <w:spacing w:line="23" w:lineRule="atLeast"/>
        <w:jc w:val="center"/>
        <w:rPr>
          <w:b/>
          <w:sz w:val="28"/>
          <w:szCs w:val="28"/>
          <w:u w:val="single"/>
          <w:lang w:eastAsia="ar-SA"/>
        </w:rPr>
      </w:pPr>
    </w:p>
    <w:p w:rsidR="003E4BF3" w:rsidRDefault="003E4BF3" w:rsidP="00D220E3">
      <w:pPr>
        <w:suppressAutoHyphens/>
        <w:overflowPunct w:val="0"/>
        <w:autoSpaceDE w:val="0"/>
        <w:autoSpaceDN w:val="0"/>
        <w:adjustRightInd w:val="0"/>
        <w:spacing w:line="23" w:lineRule="atLeast"/>
        <w:jc w:val="center"/>
        <w:rPr>
          <w:b/>
          <w:sz w:val="28"/>
          <w:szCs w:val="28"/>
          <w:u w:val="single"/>
          <w:lang w:eastAsia="ar-SA"/>
        </w:rPr>
      </w:pPr>
    </w:p>
    <w:p w:rsidR="003E4BF3" w:rsidRDefault="003E4BF3" w:rsidP="00D220E3">
      <w:pPr>
        <w:suppressAutoHyphens/>
        <w:overflowPunct w:val="0"/>
        <w:autoSpaceDE w:val="0"/>
        <w:autoSpaceDN w:val="0"/>
        <w:adjustRightInd w:val="0"/>
        <w:spacing w:line="23" w:lineRule="atLeast"/>
        <w:jc w:val="center"/>
        <w:rPr>
          <w:b/>
          <w:sz w:val="28"/>
          <w:szCs w:val="28"/>
          <w:u w:val="single"/>
          <w:lang w:eastAsia="ar-SA"/>
        </w:rPr>
      </w:pPr>
    </w:p>
    <w:p w:rsidR="003E4BF3" w:rsidRDefault="003E4BF3" w:rsidP="00D220E3">
      <w:pPr>
        <w:suppressAutoHyphens/>
        <w:overflowPunct w:val="0"/>
        <w:autoSpaceDE w:val="0"/>
        <w:autoSpaceDN w:val="0"/>
        <w:adjustRightInd w:val="0"/>
        <w:spacing w:line="23" w:lineRule="atLeast"/>
        <w:jc w:val="center"/>
        <w:rPr>
          <w:b/>
          <w:sz w:val="28"/>
          <w:szCs w:val="28"/>
          <w:u w:val="single"/>
          <w:lang w:eastAsia="ar-SA"/>
        </w:rPr>
      </w:pPr>
    </w:p>
    <w:p w:rsidR="003E4BF3" w:rsidRDefault="003E4BF3" w:rsidP="0021054E">
      <w:pPr>
        <w:suppressAutoHyphens/>
        <w:overflowPunct w:val="0"/>
        <w:autoSpaceDE w:val="0"/>
        <w:autoSpaceDN w:val="0"/>
        <w:adjustRightInd w:val="0"/>
        <w:spacing w:line="23" w:lineRule="atLeast"/>
        <w:rPr>
          <w:b/>
          <w:sz w:val="28"/>
          <w:szCs w:val="28"/>
          <w:u w:val="single"/>
          <w:lang w:eastAsia="ar-SA"/>
        </w:rPr>
      </w:pPr>
    </w:p>
    <w:p w:rsidR="006A0743" w:rsidRDefault="006A0743" w:rsidP="00D220E3">
      <w:pPr>
        <w:suppressAutoHyphens/>
        <w:overflowPunct w:val="0"/>
        <w:autoSpaceDE w:val="0"/>
        <w:autoSpaceDN w:val="0"/>
        <w:adjustRightInd w:val="0"/>
        <w:spacing w:line="23" w:lineRule="atLeast"/>
        <w:jc w:val="center"/>
        <w:rPr>
          <w:b/>
          <w:sz w:val="28"/>
          <w:szCs w:val="28"/>
          <w:u w:val="single"/>
          <w:lang w:eastAsia="ar-SA"/>
        </w:rPr>
      </w:pPr>
    </w:p>
    <w:p w:rsidR="006A0743" w:rsidRDefault="006A0743" w:rsidP="00D220E3">
      <w:pPr>
        <w:suppressAutoHyphens/>
        <w:overflowPunct w:val="0"/>
        <w:autoSpaceDE w:val="0"/>
        <w:autoSpaceDN w:val="0"/>
        <w:adjustRightInd w:val="0"/>
        <w:spacing w:line="23" w:lineRule="atLeast"/>
        <w:jc w:val="center"/>
        <w:rPr>
          <w:b/>
          <w:sz w:val="28"/>
          <w:szCs w:val="28"/>
          <w:u w:val="single"/>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FA7210" w:rsidRDefault="00FA7210" w:rsidP="00D220E3">
      <w:pPr>
        <w:suppressAutoHyphens/>
        <w:overflowPunct w:val="0"/>
        <w:autoSpaceDE w:val="0"/>
        <w:autoSpaceDN w:val="0"/>
        <w:adjustRightInd w:val="0"/>
        <w:spacing w:line="23" w:lineRule="atLeast"/>
        <w:jc w:val="center"/>
        <w:rPr>
          <w:b/>
          <w:lang w:eastAsia="ar-SA"/>
        </w:rPr>
      </w:pPr>
    </w:p>
    <w:p w:rsidR="004F5946" w:rsidRDefault="004F5946" w:rsidP="00D220E3">
      <w:pPr>
        <w:suppressAutoHyphens/>
        <w:overflowPunct w:val="0"/>
        <w:autoSpaceDE w:val="0"/>
        <w:autoSpaceDN w:val="0"/>
        <w:adjustRightInd w:val="0"/>
        <w:rPr>
          <w:b/>
          <w:lang w:eastAsia="ar-SA"/>
        </w:rPr>
      </w:pPr>
    </w:p>
    <w:p w:rsidR="00D26BB0" w:rsidRDefault="00D26BB0" w:rsidP="00D220E3">
      <w:pPr>
        <w:suppressAutoHyphens/>
        <w:overflowPunct w:val="0"/>
        <w:autoSpaceDE w:val="0"/>
        <w:autoSpaceDN w:val="0"/>
        <w:adjustRightInd w:val="0"/>
        <w:rPr>
          <w:b/>
          <w:u w:val="single"/>
          <w:lang w:eastAsia="ar-SA"/>
        </w:rPr>
      </w:pPr>
    </w:p>
    <w:p w:rsidR="004F5946" w:rsidRDefault="004F5946" w:rsidP="004F5946">
      <w:pPr>
        <w:suppressAutoHyphens/>
        <w:overflowPunct w:val="0"/>
        <w:autoSpaceDE w:val="0"/>
        <w:autoSpaceDN w:val="0"/>
        <w:adjustRightInd w:val="0"/>
        <w:spacing w:line="23" w:lineRule="atLeast"/>
        <w:jc w:val="center"/>
        <w:rPr>
          <w:b/>
          <w:lang w:eastAsia="ar-SA"/>
        </w:rPr>
      </w:pPr>
    </w:p>
    <w:p w:rsidR="004F5946" w:rsidRPr="0019115C" w:rsidRDefault="004F5946" w:rsidP="004F5946">
      <w:pPr>
        <w:suppressAutoHyphens/>
        <w:overflowPunct w:val="0"/>
        <w:autoSpaceDE w:val="0"/>
        <w:autoSpaceDN w:val="0"/>
        <w:adjustRightInd w:val="0"/>
        <w:spacing w:line="23" w:lineRule="atLeast"/>
        <w:jc w:val="center"/>
        <w:rPr>
          <w:b/>
          <w:lang w:eastAsia="ar-SA"/>
        </w:rPr>
      </w:pPr>
      <w:r w:rsidRPr="0019115C">
        <w:rPr>
          <w:b/>
          <w:lang w:eastAsia="ar-SA"/>
        </w:rPr>
        <w:lastRenderedPageBreak/>
        <w:t xml:space="preserve">Rozdział III– Wzór umowy </w:t>
      </w:r>
    </w:p>
    <w:p w:rsidR="004F5946" w:rsidRDefault="004F5946" w:rsidP="004F5946">
      <w:pPr>
        <w:suppressAutoHyphens/>
        <w:overflowPunct w:val="0"/>
        <w:autoSpaceDE w:val="0"/>
        <w:autoSpaceDN w:val="0"/>
        <w:adjustRightInd w:val="0"/>
        <w:rPr>
          <w:b/>
          <w:u w:val="single"/>
          <w:lang w:eastAsia="ar-SA"/>
        </w:rPr>
      </w:pPr>
    </w:p>
    <w:p w:rsidR="004F5946" w:rsidRDefault="004F5946" w:rsidP="004F5946">
      <w:pPr>
        <w:tabs>
          <w:tab w:val="left" w:pos="2268"/>
        </w:tabs>
        <w:spacing w:line="276" w:lineRule="auto"/>
        <w:jc w:val="center"/>
        <w:rPr>
          <w:b/>
        </w:rPr>
      </w:pPr>
    </w:p>
    <w:p w:rsidR="004F5946" w:rsidRPr="006A0743" w:rsidRDefault="004F5946" w:rsidP="004F5946">
      <w:pPr>
        <w:tabs>
          <w:tab w:val="left" w:pos="2268"/>
        </w:tabs>
        <w:spacing w:line="276" w:lineRule="auto"/>
        <w:jc w:val="center"/>
        <w:rPr>
          <w:b/>
        </w:rPr>
      </w:pPr>
      <w:r w:rsidRPr="006A0743">
        <w:rPr>
          <w:b/>
        </w:rPr>
        <w:t>Umowa nr …………….</w:t>
      </w:r>
    </w:p>
    <w:p w:rsidR="004F5946" w:rsidRPr="006A0743" w:rsidRDefault="004F5946" w:rsidP="004F5946">
      <w:pPr>
        <w:suppressAutoHyphens/>
        <w:spacing w:line="276" w:lineRule="auto"/>
        <w:jc w:val="both"/>
      </w:pPr>
      <w:r w:rsidRPr="006A0743">
        <w:t>zawarta w dniu ................................................... w Warszawie pomiędzy:</w:t>
      </w:r>
    </w:p>
    <w:p w:rsidR="004F5946" w:rsidRPr="006A0743" w:rsidRDefault="004F5946" w:rsidP="004F5946">
      <w:pPr>
        <w:suppressAutoHyphens/>
        <w:spacing w:line="276" w:lineRule="auto"/>
        <w:jc w:val="both"/>
      </w:pPr>
      <w:r w:rsidRPr="006A0743">
        <w:rPr>
          <w:b/>
        </w:rPr>
        <w:t xml:space="preserve">Skarbem Państwa - Kasą Rolniczego Ubezpieczenia Społecznego - Centrala </w:t>
      </w:r>
      <w:r w:rsidRPr="006A0743">
        <w:t>z siedzibą                     w Warszawie, Al. Niepodległości 190, 00-608 Warszawa, NIP  526-00-13-054, REGON 012513262 zwaną w dalszej części Umowy „</w:t>
      </w:r>
      <w:r w:rsidRPr="006A0743">
        <w:rPr>
          <w:b/>
        </w:rPr>
        <w:t>Zamawiającym”,</w:t>
      </w:r>
    </w:p>
    <w:p w:rsidR="004F5946" w:rsidRPr="006A0743" w:rsidRDefault="004F5946" w:rsidP="004F5946">
      <w:pPr>
        <w:suppressAutoHyphens/>
        <w:spacing w:after="120" w:line="276" w:lineRule="auto"/>
        <w:jc w:val="both"/>
      </w:pPr>
      <w:r w:rsidRPr="006A0743">
        <w:t xml:space="preserve">reprezentowanym przez  </w:t>
      </w:r>
    </w:p>
    <w:p w:rsidR="004F5946" w:rsidRPr="006A0743" w:rsidRDefault="004F5946" w:rsidP="004F5946">
      <w:pPr>
        <w:suppressAutoHyphens/>
        <w:spacing w:after="120" w:line="276" w:lineRule="auto"/>
        <w:jc w:val="both"/>
      </w:pPr>
      <w:r w:rsidRPr="006A0743">
        <w:t>Pana………….</w:t>
      </w:r>
    </w:p>
    <w:p w:rsidR="004F5946" w:rsidRPr="006A0743" w:rsidRDefault="004F5946" w:rsidP="004F5946">
      <w:pPr>
        <w:suppressAutoHyphens/>
        <w:spacing w:after="120" w:line="276" w:lineRule="auto"/>
        <w:jc w:val="both"/>
      </w:pPr>
      <w:r w:rsidRPr="006A0743">
        <w:t>na podstawie pełnomocnictwa udzielonego przez Prezesa Kasy Rolniczego Ubezpieczenia Społecznego Nr …………..</w:t>
      </w:r>
    </w:p>
    <w:p w:rsidR="004F5946" w:rsidRPr="006A0743" w:rsidRDefault="004F5946" w:rsidP="004F5946">
      <w:pPr>
        <w:suppressAutoHyphens/>
        <w:spacing w:line="276" w:lineRule="auto"/>
        <w:jc w:val="both"/>
        <w:rPr>
          <w:bCs/>
        </w:rPr>
      </w:pPr>
      <w:r w:rsidRPr="006A0743">
        <w:rPr>
          <w:bCs/>
        </w:rPr>
        <w:t>a</w:t>
      </w:r>
    </w:p>
    <w:p w:rsidR="004F5946" w:rsidRPr="006A0743" w:rsidRDefault="004F5946" w:rsidP="004F5946">
      <w:pPr>
        <w:spacing w:line="276" w:lineRule="auto"/>
        <w:jc w:val="both"/>
      </w:pPr>
      <w:r w:rsidRPr="006A0743">
        <w:t>……………………………………….</w:t>
      </w:r>
    </w:p>
    <w:p w:rsidR="004F5946" w:rsidRPr="006A0743" w:rsidRDefault="004F5946" w:rsidP="004F5946">
      <w:pPr>
        <w:spacing w:after="240" w:line="276" w:lineRule="auto"/>
        <w:jc w:val="both"/>
      </w:pPr>
      <w:r w:rsidRPr="006A0743">
        <w:t xml:space="preserve">zwanym dalej </w:t>
      </w:r>
      <w:r w:rsidRPr="006A0743">
        <w:rPr>
          <w:b/>
        </w:rPr>
        <w:t>„Wykonawcą”</w:t>
      </w:r>
      <w:r>
        <w:rPr>
          <w:b/>
        </w:rPr>
        <w:t>,</w:t>
      </w:r>
    </w:p>
    <w:p w:rsidR="004F5946" w:rsidRPr="006A0743" w:rsidRDefault="004F5946" w:rsidP="004F5946">
      <w:pPr>
        <w:shd w:val="clear" w:color="auto" w:fill="FFFFFF"/>
        <w:spacing w:after="240" w:line="276" w:lineRule="auto"/>
        <w:jc w:val="both"/>
        <w:rPr>
          <w:b/>
          <w:bCs/>
          <w:lang w:eastAsia="ar-SA"/>
        </w:rPr>
      </w:pPr>
      <w:r w:rsidRPr="006A0743">
        <w:t>została zawarta Umowa będąca wynikiem przeprowadzenia postępowania o udzielenie zamówienia publicznego w trybie przetargu nieograniczonego zgodnie z przepisami ustawy z dnia 29 stycznia 2004 r. Prawo zamówień publicznych (</w:t>
      </w:r>
      <w:proofErr w:type="spellStart"/>
      <w:r w:rsidRPr="006A0743">
        <w:t>t.j</w:t>
      </w:r>
      <w:proofErr w:type="spellEnd"/>
      <w:r w:rsidRPr="006A0743">
        <w:t xml:space="preserve">. Dz. </w:t>
      </w:r>
      <w:proofErr w:type="spellStart"/>
      <w:r w:rsidRPr="006A0743">
        <w:t>U.z</w:t>
      </w:r>
      <w:proofErr w:type="spellEnd"/>
      <w:r w:rsidRPr="006A0743">
        <w:t xml:space="preserve"> 2017 r., poz. 1579 z </w:t>
      </w:r>
      <w:proofErr w:type="spellStart"/>
      <w:r w:rsidRPr="006A0743">
        <w:t>późn</w:t>
      </w:r>
      <w:proofErr w:type="spellEnd"/>
      <w:r w:rsidRPr="006A0743">
        <w:t>. zm.) o następującej treści:</w:t>
      </w:r>
    </w:p>
    <w:p w:rsidR="004F5946" w:rsidRPr="006A0743" w:rsidRDefault="004F5946" w:rsidP="004F5946">
      <w:pPr>
        <w:spacing w:line="276" w:lineRule="auto"/>
        <w:jc w:val="center"/>
        <w:rPr>
          <w:b/>
        </w:rPr>
      </w:pPr>
      <w:r w:rsidRPr="006A0743">
        <w:rPr>
          <w:b/>
          <w:bCs/>
        </w:rPr>
        <w:t>§ 1</w:t>
      </w:r>
      <w:r w:rsidRPr="006A0743">
        <w:rPr>
          <w:b/>
          <w:highlight w:val="yellow"/>
        </w:rPr>
        <w:t xml:space="preserve"> </w:t>
      </w:r>
    </w:p>
    <w:p w:rsidR="004F5946" w:rsidRPr="006A0743" w:rsidRDefault="004F5946" w:rsidP="004F5946">
      <w:pPr>
        <w:spacing w:line="276" w:lineRule="auto"/>
        <w:jc w:val="center"/>
        <w:rPr>
          <w:b/>
        </w:rPr>
      </w:pPr>
      <w:r w:rsidRPr="006A0743">
        <w:rPr>
          <w:b/>
        </w:rPr>
        <w:t>PRZEDMIOT UMOWY</w:t>
      </w:r>
    </w:p>
    <w:p w:rsidR="004F5946" w:rsidRPr="00080FDD" w:rsidRDefault="004F5946" w:rsidP="00BC6612">
      <w:pPr>
        <w:widowControl w:val="0"/>
        <w:numPr>
          <w:ilvl w:val="0"/>
          <w:numId w:val="9"/>
        </w:numPr>
        <w:shd w:val="clear" w:color="auto" w:fill="FFFFFF"/>
        <w:suppressAutoHyphens/>
        <w:autoSpaceDE w:val="0"/>
        <w:spacing w:line="276" w:lineRule="auto"/>
        <w:contextualSpacing/>
        <w:jc w:val="both"/>
        <w:rPr>
          <w:spacing w:val="-2"/>
        </w:rPr>
      </w:pPr>
      <w:r w:rsidRPr="006A0743">
        <w:t>Przedmiotem umowy jest</w:t>
      </w:r>
      <w:r>
        <w:t xml:space="preserve"> </w:t>
      </w:r>
      <w:r w:rsidR="00FD7851">
        <w:rPr>
          <w:spacing w:val="-2"/>
        </w:rPr>
        <w:t>zakup licencji - rozbudowa</w:t>
      </w:r>
      <w:r w:rsidRPr="00080FDD">
        <w:rPr>
          <w:spacing w:val="-2"/>
        </w:rPr>
        <w:t xml:space="preserve"> oprogramowania</w:t>
      </w:r>
      <w:r w:rsidR="00BC6612" w:rsidRPr="00BC6612">
        <w:rPr>
          <w:spacing w:val="-2"/>
        </w:rPr>
        <w:t xml:space="preserve"> systemu ochrony stacji końcowych użytkowników i serwerów </w:t>
      </w:r>
      <w:r w:rsidR="00583192">
        <w:rPr>
          <w:spacing w:val="-2"/>
        </w:rPr>
        <w:t>…………</w:t>
      </w:r>
      <w:r w:rsidR="00BC6612">
        <w:rPr>
          <w:spacing w:val="-2"/>
        </w:rPr>
        <w:t>………….</w:t>
      </w:r>
      <w:r w:rsidR="00583192">
        <w:rPr>
          <w:spacing w:val="-2"/>
        </w:rPr>
        <w:t>(nazwa oprogramowania)</w:t>
      </w:r>
      <w:r w:rsidRPr="00080FDD">
        <w:rPr>
          <w:spacing w:val="-2"/>
        </w:rPr>
        <w:t xml:space="preserve"> wraz z pięcioletnim wsparciem technicznym producenta</w:t>
      </w:r>
      <w:r w:rsidR="00583192">
        <w:rPr>
          <w:spacing w:val="-2"/>
        </w:rPr>
        <w:t>, liczonym od dnia udzielenia licencji</w:t>
      </w:r>
      <w:r w:rsidRPr="00080FDD">
        <w:rPr>
          <w:spacing w:val="-2"/>
        </w:rPr>
        <w:t xml:space="preserve">, w tym: </w:t>
      </w:r>
    </w:p>
    <w:p w:rsidR="004F5946" w:rsidRPr="006A0743" w:rsidRDefault="004F5946" w:rsidP="004F5946">
      <w:pPr>
        <w:numPr>
          <w:ilvl w:val="0"/>
          <w:numId w:val="44"/>
        </w:numPr>
        <w:spacing w:line="276" w:lineRule="auto"/>
        <w:ind w:left="1134" w:hanging="283"/>
        <w:contextualSpacing/>
        <w:jc w:val="both"/>
        <w:rPr>
          <w:spacing w:val="-2"/>
        </w:rPr>
      </w:pPr>
      <w:r w:rsidRPr="006A0743">
        <w:rPr>
          <w:spacing w:val="-2"/>
        </w:rPr>
        <w:t>wsparcie</w:t>
      </w:r>
      <w:r>
        <w:rPr>
          <w:spacing w:val="-2"/>
        </w:rPr>
        <w:t>m</w:t>
      </w:r>
      <w:r w:rsidRPr="006A0743">
        <w:rPr>
          <w:spacing w:val="-2"/>
        </w:rPr>
        <w:t xml:space="preserve"> techniczn</w:t>
      </w:r>
      <w:r>
        <w:rPr>
          <w:spacing w:val="-2"/>
        </w:rPr>
        <w:t>ym</w:t>
      </w:r>
      <w:r w:rsidRPr="006A0743">
        <w:rPr>
          <w:spacing w:val="-2"/>
        </w:rPr>
        <w:t xml:space="preserve"> świadczon</w:t>
      </w:r>
      <w:r>
        <w:rPr>
          <w:spacing w:val="-2"/>
        </w:rPr>
        <w:t>ym</w:t>
      </w:r>
      <w:r w:rsidRPr="006A0743">
        <w:rPr>
          <w:spacing w:val="-2"/>
        </w:rPr>
        <w:t xml:space="preserve"> telefonicznie i automatyczny</w:t>
      </w:r>
      <w:r>
        <w:rPr>
          <w:spacing w:val="-2"/>
        </w:rPr>
        <w:t>m</w:t>
      </w:r>
      <w:r w:rsidRPr="006A0743">
        <w:rPr>
          <w:spacing w:val="-2"/>
        </w:rPr>
        <w:t xml:space="preserve"> system</w:t>
      </w:r>
      <w:r>
        <w:rPr>
          <w:spacing w:val="-2"/>
        </w:rPr>
        <w:t>em</w:t>
      </w:r>
      <w:r w:rsidRPr="006A0743">
        <w:rPr>
          <w:spacing w:val="-2"/>
        </w:rPr>
        <w:t xml:space="preserve"> obsługi zgłoszeń przez autoryzowany ośrodek serwisowy producenta oferowanego rozwiązania,</w:t>
      </w:r>
    </w:p>
    <w:p w:rsidR="004F5946" w:rsidRPr="006A0743" w:rsidRDefault="004F5946" w:rsidP="004F5946">
      <w:pPr>
        <w:numPr>
          <w:ilvl w:val="0"/>
          <w:numId w:val="44"/>
        </w:numPr>
        <w:spacing w:line="276" w:lineRule="auto"/>
        <w:ind w:left="1134" w:hanging="283"/>
        <w:contextualSpacing/>
        <w:jc w:val="both"/>
        <w:rPr>
          <w:spacing w:val="-2"/>
        </w:rPr>
      </w:pPr>
      <w:r w:rsidRPr="006A0743">
        <w:rPr>
          <w:spacing w:val="-2"/>
        </w:rPr>
        <w:t>dostęp</w:t>
      </w:r>
      <w:r>
        <w:rPr>
          <w:spacing w:val="-2"/>
        </w:rPr>
        <w:t>em</w:t>
      </w:r>
      <w:r w:rsidRPr="006A0743">
        <w:rPr>
          <w:spacing w:val="-2"/>
        </w:rPr>
        <w:t xml:space="preserve"> do nowych wersji oprogramowania, do baz wiedzy, przewodników konfiguracyjnych i narzędzi diagnostycznych</w:t>
      </w:r>
      <w:r>
        <w:rPr>
          <w:spacing w:val="-2"/>
        </w:rPr>
        <w:t>.</w:t>
      </w:r>
    </w:p>
    <w:p w:rsidR="004F5946" w:rsidRPr="006A0743" w:rsidRDefault="004F5946" w:rsidP="004F5946">
      <w:pPr>
        <w:widowControl w:val="0"/>
        <w:numPr>
          <w:ilvl w:val="0"/>
          <w:numId w:val="9"/>
        </w:numPr>
        <w:shd w:val="clear" w:color="auto" w:fill="FFFFFF"/>
        <w:suppressAutoHyphens/>
        <w:autoSpaceDE w:val="0"/>
        <w:spacing w:line="276" w:lineRule="auto"/>
        <w:ind w:left="426" w:hanging="426"/>
        <w:jc w:val="both"/>
      </w:pPr>
      <w:r w:rsidRPr="006A0743">
        <w:t xml:space="preserve">Szczegółowy opis przedmiotu umowy znajduje się w Załączniku nr 1 do umowy. </w:t>
      </w:r>
    </w:p>
    <w:p w:rsidR="004F5946" w:rsidRPr="006A0743" w:rsidRDefault="004F5946" w:rsidP="004F5946">
      <w:pPr>
        <w:shd w:val="clear" w:color="auto" w:fill="FFFFFF"/>
        <w:spacing w:line="276" w:lineRule="auto"/>
        <w:ind w:left="19"/>
        <w:jc w:val="center"/>
        <w:rPr>
          <w:b/>
        </w:rPr>
      </w:pPr>
    </w:p>
    <w:p w:rsidR="004F5946" w:rsidRPr="006A0743" w:rsidRDefault="004F5946" w:rsidP="004F5946">
      <w:pPr>
        <w:shd w:val="clear" w:color="auto" w:fill="FFFFFF"/>
        <w:spacing w:line="276" w:lineRule="auto"/>
        <w:ind w:left="19"/>
        <w:jc w:val="center"/>
        <w:rPr>
          <w:b/>
        </w:rPr>
      </w:pPr>
      <w:r w:rsidRPr="006A0743">
        <w:rPr>
          <w:b/>
        </w:rPr>
        <w:t>§ 2</w:t>
      </w:r>
    </w:p>
    <w:p w:rsidR="004F5946" w:rsidRPr="006A0743" w:rsidRDefault="004F5946" w:rsidP="004F5946">
      <w:pPr>
        <w:shd w:val="clear" w:color="auto" w:fill="FFFFFF"/>
        <w:spacing w:line="276" w:lineRule="auto"/>
        <w:ind w:left="19"/>
        <w:jc w:val="center"/>
        <w:rPr>
          <w:b/>
        </w:rPr>
      </w:pPr>
      <w:r w:rsidRPr="006A0743">
        <w:rPr>
          <w:b/>
        </w:rPr>
        <w:t>WYNAGRODZENIE I ZASADY PŁATNOŚCI</w:t>
      </w:r>
    </w:p>
    <w:p w:rsidR="004F5946" w:rsidRPr="006A0743" w:rsidRDefault="004F5946" w:rsidP="004F5946">
      <w:pPr>
        <w:widowControl w:val="0"/>
        <w:numPr>
          <w:ilvl w:val="0"/>
          <w:numId w:val="26"/>
        </w:numPr>
        <w:shd w:val="clear" w:color="auto" w:fill="FFFFFF"/>
        <w:suppressAutoHyphens/>
        <w:autoSpaceDE w:val="0"/>
        <w:spacing w:line="276" w:lineRule="auto"/>
        <w:ind w:left="426" w:hanging="426"/>
        <w:jc w:val="both"/>
      </w:pPr>
      <w:r w:rsidRPr="006A0743">
        <w:t>Całkowite wynagrodzenie Wykonawcy za realizację przedmiotu umowy wynosi: ……… zł netto  + VAT …. % = ………….. zł brutto (słownie: ………………. zł brutto).</w:t>
      </w:r>
    </w:p>
    <w:p w:rsidR="004F5946" w:rsidRDefault="004F5946" w:rsidP="004F5946">
      <w:pPr>
        <w:widowControl w:val="0"/>
        <w:numPr>
          <w:ilvl w:val="0"/>
          <w:numId w:val="26"/>
        </w:numPr>
        <w:shd w:val="clear" w:color="auto" w:fill="FFFFFF"/>
        <w:suppressAutoHyphens/>
        <w:autoSpaceDE w:val="0"/>
        <w:spacing w:line="276" w:lineRule="auto"/>
        <w:ind w:left="426" w:hanging="426"/>
        <w:jc w:val="both"/>
      </w:pPr>
      <w:r>
        <w:t xml:space="preserve">Kwota, o której mowa w ust. 1 niniejszego paragrafu jest ostateczna i nie może ulec zwiększeniu w trakcie realizacji umowy. </w:t>
      </w:r>
      <w:r w:rsidRPr="006A0743">
        <w:t>Cena zawiera wszystkie koszty Wykonawcy tj. w szczególności: opłaty celne, podatki,  dostawy, transportu, ubezpieczenia i </w:t>
      </w:r>
      <w:r w:rsidRPr="006A0743" w:rsidDel="00F87DE2">
        <w:t xml:space="preserve"> </w:t>
      </w:r>
      <w:r w:rsidRPr="006A0743">
        <w:t>oprogramowania wraz z dokumentacją techniczną i instrukcjami obsługi</w:t>
      </w:r>
      <w:r>
        <w:t>, koszty wsparcia</w:t>
      </w:r>
      <w:r w:rsidRPr="006A0743">
        <w:t>.</w:t>
      </w:r>
      <w:r>
        <w:t xml:space="preserve"> </w:t>
      </w:r>
    </w:p>
    <w:p w:rsidR="004F5946" w:rsidRPr="004F5946" w:rsidRDefault="004F5946" w:rsidP="004F5946">
      <w:pPr>
        <w:widowControl w:val="0"/>
        <w:numPr>
          <w:ilvl w:val="0"/>
          <w:numId w:val="26"/>
        </w:numPr>
        <w:shd w:val="clear" w:color="auto" w:fill="FFFFFF"/>
        <w:suppressAutoHyphens/>
        <w:autoSpaceDE w:val="0"/>
        <w:spacing w:line="276" w:lineRule="auto"/>
        <w:ind w:left="426" w:hanging="426"/>
        <w:jc w:val="both"/>
      </w:pPr>
      <w:r w:rsidRPr="006A0743">
        <w:t>Zapłata wynagrodzenia za przedmiot umowy nastąpi na podstawie faktury VAT wystawionej na</w:t>
      </w:r>
      <w:r>
        <w:t xml:space="preserve"> Kasę</w:t>
      </w:r>
      <w:r w:rsidRPr="00677A82">
        <w:t xml:space="preserve"> Rolniczego Ubezpieczenia Społecznego</w:t>
      </w:r>
      <w:r>
        <w:t xml:space="preserve"> </w:t>
      </w:r>
      <w:r w:rsidRPr="00677A82">
        <w:t>Al. Niepodległości 190, 00-608 Warszawa</w:t>
      </w:r>
      <w:r w:rsidRPr="006A0743">
        <w:t>. Podstawą wystawienia faktury będzie oryginał protokołu odbioru sporządzony wg wzoru stanowiącego Załącznik nr 2 do niniejszej umowy</w:t>
      </w:r>
      <w:r>
        <w:t>,</w:t>
      </w:r>
      <w:r w:rsidRPr="006A0743">
        <w:t xml:space="preserve"> </w:t>
      </w:r>
      <w:r w:rsidRPr="007373C2">
        <w:t>podpisany bez zastrzeżeń przez upoważnione do odbioru osoby po stronie Zamawiającego</w:t>
      </w:r>
      <w:r w:rsidRPr="004F5946">
        <w:rPr>
          <w:i/>
        </w:rPr>
        <w:t>.</w:t>
      </w:r>
    </w:p>
    <w:p w:rsidR="004F5946" w:rsidRPr="007373C2" w:rsidRDefault="004F5946" w:rsidP="004F5946">
      <w:pPr>
        <w:widowControl w:val="0"/>
        <w:numPr>
          <w:ilvl w:val="0"/>
          <w:numId w:val="26"/>
        </w:numPr>
        <w:shd w:val="clear" w:color="auto" w:fill="FFFFFF"/>
        <w:suppressAutoHyphens/>
        <w:autoSpaceDE w:val="0"/>
        <w:spacing w:line="276" w:lineRule="auto"/>
        <w:ind w:left="426" w:hanging="426"/>
        <w:jc w:val="both"/>
      </w:pPr>
      <w:r w:rsidRPr="007373C2">
        <w:lastRenderedPageBreak/>
        <w:t xml:space="preserve">Wynagrodzenie zostanie przelane na rachunek bankowy Wykonawcy wskazany w fakturze w ciągu 21 dni od daty otrzymania </w:t>
      </w:r>
      <w:r>
        <w:t xml:space="preserve">przez Zamawiającego </w:t>
      </w:r>
      <w:r w:rsidRPr="007373C2">
        <w:t>prawidłowo wystawionej faktury VAT wraz z oryginałem protokołu odbioru</w:t>
      </w:r>
      <w:r>
        <w:t>, o którym mowa w ust. 3.</w:t>
      </w:r>
    </w:p>
    <w:p w:rsidR="004F5946" w:rsidRPr="006A0743" w:rsidRDefault="004F5946" w:rsidP="004F5946">
      <w:pPr>
        <w:widowControl w:val="0"/>
        <w:numPr>
          <w:ilvl w:val="0"/>
          <w:numId w:val="26"/>
        </w:numPr>
        <w:shd w:val="clear" w:color="auto" w:fill="FFFFFF"/>
        <w:suppressAutoHyphens/>
        <w:autoSpaceDE w:val="0"/>
        <w:spacing w:line="276" w:lineRule="auto"/>
        <w:ind w:left="426" w:hanging="426"/>
        <w:jc w:val="both"/>
      </w:pPr>
      <w:r w:rsidRPr="006A0743">
        <w:t>Za dzień zapłaty wynagrodzenia przyjmuje się dzień obciążenia rachunku bankowego Zamawiającego należną Wykonawcy kwotą.</w:t>
      </w:r>
    </w:p>
    <w:p w:rsidR="004F5946" w:rsidRPr="006A0743" w:rsidRDefault="004F5946" w:rsidP="004F5946">
      <w:pPr>
        <w:widowControl w:val="0"/>
        <w:numPr>
          <w:ilvl w:val="0"/>
          <w:numId w:val="26"/>
        </w:numPr>
        <w:shd w:val="clear" w:color="auto" w:fill="FFFFFF"/>
        <w:suppressAutoHyphens/>
        <w:autoSpaceDE w:val="0"/>
        <w:spacing w:line="276" w:lineRule="auto"/>
        <w:ind w:left="426" w:hanging="426"/>
        <w:jc w:val="both"/>
      </w:pPr>
      <w:r w:rsidRPr="006A0743">
        <w:t>Zamawiający nie wyraża zgody na cesję wierzytelności wynikających z niniejszej umowy.</w:t>
      </w:r>
    </w:p>
    <w:p w:rsidR="004F5946" w:rsidRPr="006A0743" w:rsidRDefault="004F5946" w:rsidP="004F5946">
      <w:pPr>
        <w:shd w:val="clear" w:color="auto" w:fill="FFFFFF"/>
        <w:spacing w:line="276" w:lineRule="auto"/>
        <w:ind w:right="10"/>
        <w:rPr>
          <w:b/>
        </w:rPr>
      </w:pPr>
    </w:p>
    <w:p w:rsidR="004F5946" w:rsidRPr="006A0743" w:rsidRDefault="004F5946" w:rsidP="004F5946">
      <w:pPr>
        <w:shd w:val="clear" w:color="auto" w:fill="FFFFFF"/>
        <w:spacing w:line="276" w:lineRule="auto"/>
        <w:ind w:right="10"/>
        <w:jc w:val="center"/>
        <w:rPr>
          <w:b/>
        </w:rPr>
      </w:pPr>
      <w:r w:rsidRPr="006A0743">
        <w:rPr>
          <w:b/>
        </w:rPr>
        <w:t>§ 3</w:t>
      </w:r>
    </w:p>
    <w:p w:rsidR="004F5946" w:rsidRDefault="004F5946" w:rsidP="004F5946">
      <w:pPr>
        <w:shd w:val="clear" w:color="auto" w:fill="FFFFFF"/>
        <w:spacing w:line="276" w:lineRule="auto"/>
        <w:ind w:right="10"/>
        <w:jc w:val="center"/>
        <w:rPr>
          <w:b/>
        </w:rPr>
      </w:pPr>
      <w:r w:rsidRPr="006A0743">
        <w:rPr>
          <w:b/>
        </w:rPr>
        <w:t>DOSTAWA OPROGRAMOWANIA</w:t>
      </w:r>
    </w:p>
    <w:p w:rsidR="004F5946" w:rsidRPr="006A0743" w:rsidRDefault="004F5946" w:rsidP="004F5946">
      <w:pPr>
        <w:shd w:val="clear" w:color="auto" w:fill="FFFFFF"/>
        <w:spacing w:line="276" w:lineRule="auto"/>
        <w:ind w:right="10"/>
        <w:jc w:val="center"/>
        <w:rPr>
          <w:b/>
        </w:rPr>
      </w:pPr>
    </w:p>
    <w:p w:rsidR="004F5946" w:rsidRDefault="004F5946" w:rsidP="004F5946">
      <w:pPr>
        <w:widowControl w:val="0"/>
        <w:numPr>
          <w:ilvl w:val="0"/>
          <w:numId w:val="11"/>
        </w:numPr>
        <w:shd w:val="clear" w:color="auto" w:fill="FFFFFF"/>
        <w:tabs>
          <w:tab w:val="clear" w:pos="360"/>
          <w:tab w:val="num" w:pos="426"/>
        </w:tabs>
        <w:suppressAutoHyphens/>
        <w:autoSpaceDE w:val="0"/>
        <w:spacing w:line="276" w:lineRule="auto"/>
        <w:ind w:left="426" w:hanging="426"/>
        <w:jc w:val="both"/>
      </w:pPr>
      <w:r w:rsidRPr="006A0743">
        <w:t xml:space="preserve">Wykonawca w terminie do </w:t>
      </w:r>
      <w:r>
        <w:t xml:space="preserve">7 dni od dnia podpisania umowy </w:t>
      </w:r>
      <w:r w:rsidRPr="006A0743">
        <w:t>zobowiązuje się dostarczyć</w:t>
      </w:r>
      <w:r>
        <w:t xml:space="preserve">,  do siedziby Zamawiającego lub na adres mailowy: </w:t>
      </w:r>
      <w:hyperlink r:id="rId13" w:history="1">
        <w:r w:rsidRPr="002A21AD">
          <w:rPr>
            <w:rStyle w:val="Hipercze"/>
          </w:rPr>
          <w:t>sekretariat.it@krus.gov.pl</w:t>
        </w:r>
      </w:hyperlink>
      <w:r>
        <w:t xml:space="preserve"> dokument wystawiony przez producenta oprogramowania, potwierdzający zakupienie dla Zamawiającego przedmiotu umowy,</w:t>
      </w:r>
      <w:r w:rsidRPr="00983ECC">
        <w:t xml:space="preserve"> </w:t>
      </w:r>
      <w:r>
        <w:t>o którym  mowa w §1 umowy.</w:t>
      </w:r>
    </w:p>
    <w:p w:rsidR="004F5946" w:rsidRDefault="004F5946" w:rsidP="004F5946">
      <w:pPr>
        <w:widowControl w:val="0"/>
        <w:numPr>
          <w:ilvl w:val="0"/>
          <w:numId w:val="11"/>
        </w:numPr>
        <w:shd w:val="clear" w:color="auto" w:fill="FFFFFF"/>
        <w:tabs>
          <w:tab w:val="clear" w:pos="360"/>
          <w:tab w:val="num" w:pos="426"/>
        </w:tabs>
        <w:suppressAutoHyphens/>
        <w:autoSpaceDE w:val="0"/>
        <w:spacing w:line="276" w:lineRule="auto"/>
        <w:ind w:left="426" w:hanging="426"/>
        <w:jc w:val="both"/>
      </w:pPr>
      <w:r>
        <w:t xml:space="preserve">Zamawiający, przed podpisaniem protokołu odbioru w ciągu 2 dni od dostawy oprogramowania sprawdzi, czy zaoferowane licencje i wsparcie są przypisane do konta Zamawiającego na stronie producenta. </w:t>
      </w:r>
    </w:p>
    <w:p w:rsidR="004F5946" w:rsidRPr="006A0743" w:rsidRDefault="004F5946" w:rsidP="004F5946">
      <w:pPr>
        <w:widowControl w:val="0"/>
        <w:numPr>
          <w:ilvl w:val="0"/>
          <w:numId w:val="11"/>
        </w:numPr>
        <w:shd w:val="clear" w:color="auto" w:fill="FFFFFF"/>
        <w:tabs>
          <w:tab w:val="clear" w:pos="360"/>
          <w:tab w:val="num" w:pos="426"/>
        </w:tabs>
        <w:suppressAutoHyphens/>
        <w:autoSpaceDE w:val="0"/>
        <w:spacing w:line="276" w:lineRule="auto"/>
        <w:ind w:left="426" w:hanging="426"/>
        <w:jc w:val="both"/>
      </w:pPr>
      <w:r w:rsidRPr="006A0743">
        <w:t>Potwierdzeniem dostawy będzie podpisany bez zastrzeżeń przez przedstawicieli Zamawiającego i Wykonawcy protokół odbioru, którego wzór stanowi Załącznik nr 2 do umowy.</w:t>
      </w:r>
    </w:p>
    <w:p w:rsidR="004F5946" w:rsidRPr="006A0743" w:rsidRDefault="004F5946" w:rsidP="004F5946">
      <w:pPr>
        <w:widowControl w:val="0"/>
        <w:shd w:val="clear" w:color="auto" w:fill="FFFFFF"/>
        <w:suppressAutoHyphens/>
        <w:autoSpaceDE w:val="0"/>
        <w:spacing w:line="276" w:lineRule="auto"/>
        <w:ind w:left="360"/>
        <w:jc w:val="both"/>
      </w:pPr>
      <w:r w:rsidRPr="006A0743">
        <w:t xml:space="preserve">   </w:t>
      </w:r>
    </w:p>
    <w:p w:rsidR="004F5946" w:rsidRPr="006A0743" w:rsidRDefault="004F5946" w:rsidP="004F5946">
      <w:pPr>
        <w:shd w:val="clear" w:color="auto" w:fill="FFFFFF"/>
        <w:spacing w:line="276" w:lineRule="auto"/>
        <w:ind w:left="426" w:hanging="426"/>
        <w:jc w:val="center"/>
        <w:rPr>
          <w:b/>
        </w:rPr>
      </w:pPr>
      <w:r w:rsidRPr="006A0743">
        <w:rPr>
          <w:b/>
        </w:rPr>
        <w:t>§ 4</w:t>
      </w:r>
    </w:p>
    <w:p w:rsidR="004F5946" w:rsidRPr="008503E9" w:rsidRDefault="004F5946" w:rsidP="004F5946">
      <w:pPr>
        <w:shd w:val="clear" w:color="auto" w:fill="FFFFFF"/>
        <w:spacing w:line="276" w:lineRule="auto"/>
        <w:jc w:val="center"/>
        <w:rPr>
          <w:b/>
        </w:rPr>
      </w:pPr>
      <w:r w:rsidRPr="008503E9">
        <w:rPr>
          <w:b/>
        </w:rPr>
        <w:t>KARY UMOWNE</w:t>
      </w:r>
    </w:p>
    <w:p w:rsidR="004F5946" w:rsidRPr="00A40D85" w:rsidRDefault="004F5946" w:rsidP="004F5946">
      <w:pPr>
        <w:pStyle w:val="Akapitzlist"/>
        <w:widowControl w:val="0"/>
        <w:numPr>
          <w:ilvl w:val="3"/>
          <w:numId w:val="45"/>
        </w:numPr>
        <w:shd w:val="clear" w:color="auto" w:fill="FFFFFF"/>
        <w:suppressAutoHyphens/>
        <w:autoSpaceDE w:val="0"/>
        <w:spacing w:line="276" w:lineRule="auto"/>
        <w:ind w:left="426" w:hanging="426"/>
        <w:jc w:val="both"/>
      </w:pPr>
      <w:r w:rsidRPr="006A0743">
        <w:t xml:space="preserve">Za każdy dzień opóźnienia w dostawie </w:t>
      </w:r>
      <w:r>
        <w:t>przedmiotu umowy</w:t>
      </w:r>
      <w:r w:rsidRPr="006A0743">
        <w:t xml:space="preserve">, w odniesieniu do terminu wskazanego w § 3 ust. 1, Wykonawca zapłaci Zamawiającemu karę umowną w wysokości 0,5% wynagrodzenia całkowitego brutto, </w:t>
      </w:r>
      <w:r w:rsidRPr="00A40D85">
        <w:t>określonego w § 2 ust. 1 niniejszej umowy.</w:t>
      </w:r>
    </w:p>
    <w:p w:rsidR="004F5946" w:rsidRPr="006A0743" w:rsidRDefault="004F5946" w:rsidP="004F5946">
      <w:pPr>
        <w:pStyle w:val="Akapitzlist"/>
        <w:widowControl w:val="0"/>
        <w:numPr>
          <w:ilvl w:val="3"/>
          <w:numId w:val="45"/>
        </w:numPr>
        <w:shd w:val="clear" w:color="auto" w:fill="FFFFFF"/>
        <w:tabs>
          <w:tab w:val="left" w:pos="284"/>
          <w:tab w:val="left" w:pos="426"/>
        </w:tabs>
        <w:suppressAutoHyphens/>
        <w:autoSpaceDE w:val="0"/>
        <w:spacing w:line="276" w:lineRule="auto"/>
        <w:ind w:left="426" w:hanging="426"/>
        <w:jc w:val="both"/>
      </w:pPr>
      <w:r>
        <w:t xml:space="preserve">  </w:t>
      </w:r>
      <w:r w:rsidRPr="006A0743">
        <w:t>W przypadku odstąpienia od umowy przez Wykonawcę lub Zamawiającego z przyczyn leżących po stronie Wykonawcy, Wykonawca zapłaci Zamawiającemu karę umowną w wysokości 10% całkowitego wynagrodzenia brutto, o którym mowa w § 2 ust. 1 niniejszej umowy.</w:t>
      </w:r>
    </w:p>
    <w:p w:rsidR="004F5946" w:rsidRPr="006A0743" w:rsidRDefault="004F5946" w:rsidP="004F5946">
      <w:pPr>
        <w:pStyle w:val="Akapitzlist"/>
        <w:widowControl w:val="0"/>
        <w:numPr>
          <w:ilvl w:val="3"/>
          <w:numId w:val="45"/>
        </w:numPr>
        <w:shd w:val="clear" w:color="auto" w:fill="FFFFFF"/>
        <w:tabs>
          <w:tab w:val="left" w:pos="426"/>
        </w:tabs>
        <w:suppressAutoHyphens/>
        <w:autoSpaceDE w:val="0"/>
        <w:spacing w:line="276" w:lineRule="auto"/>
        <w:ind w:left="426" w:hanging="426"/>
        <w:jc w:val="both"/>
      </w:pPr>
      <w:r w:rsidRPr="006A0743">
        <w:t>Strony mogą dochodzić odszkodowania przewyższającego wysokość kar umownych na zasadach ogólnych.</w:t>
      </w:r>
    </w:p>
    <w:p w:rsidR="004F5946" w:rsidRPr="006A0743" w:rsidRDefault="004F5946" w:rsidP="004F5946">
      <w:pPr>
        <w:widowControl w:val="0"/>
        <w:numPr>
          <w:ilvl w:val="3"/>
          <w:numId w:val="45"/>
        </w:numPr>
        <w:shd w:val="clear" w:color="auto" w:fill="FFFFFF"/>
        <w:tabs>
          <w:tab w:val="left" w:pos="426"/>
        </w:tabs>
        <w:suppressAutoHyphens/>
        <w:autoSpaceDE w:val="0"/>
        <w:spacing w:line="276" w:lineRule="auto"/>
        <w:ind w:left="426" w:hanging="426"/>
        <w:jc w:val="both"/>
      </w:pPr>
      <w:r w:rsidRPr="006A0743">
        <w:t xml:space="preserve">Wykonawca wyraża zgodę na potrącenie kar umownych z należnego mu wynagrodzenia. </w:t>
      </w:r>
    </w:p>
    <w:p w:rsidR="004F5946" w:rsidRPr="006A0743" w:rsidRDefault="004F5946" w:rsidP="004F5946">
      <w:pPr>
        <w:widowControl w:val="0"/>
        <w:tabs>
          <w:tab w:val="left" w:pos="426"/>
        </w:tabs>
        <w:spacing w:line="276" w:lineRule="auto"/>
        <w:ind w:hanging="720"/>
        <w:jc w:val="both"/>
      </w:pPr>
    </w:p>
    <w:p w:rsidR="004F5946" w:rsidRPr="006A0743" w:rsidRDefault="004F5946" w:rsidP="004F5946">
      <w:pPr>
        <w:shd w:val="clear" w:color="auto" w:fill="FFFFFF"/>
        <w:spacing w:line="276" w:lineRule="auto"/>
        <w:ind w:left="5"/>
        <w:jc w:val="center"/>
        <w:rPr>
          <w:b/>
        </w:rPr>
      </w:pPr>
      <w:r w:rsidRPr="006A0743">
        <w:rPr>
          <w:b/>
        </w:rPr>
        <w:t>§ 5</w:t>
      </w:r>
    </w:p>
    <w:p w:rsidR="004F5946" w:rsidRPr="006A0743" w:rsidRDefault="004F5946" w:rsidP="004F5946">
      <w:pPr>
        <w:shd w:val="clear" w:color="auto" w:fill="FFFFFF"/>
        <w:spacing w:line="276" w:lineRule="auto"/>
        <w:ind w:left="5"/>
        <w:jc w:val="center"/>
        <w:rPr>
          <w:b/>
        </w:rPr>
      </w:pPr>
      <w:r w:rsidRPr="006A0743">
        <w:rPr>
          <w:b/>
        </w:rPr>
        <w:t>ZABEZPIECZENIE NALEŻYTEGO WYKONANIA UMOWY</w:t>
      </w:r>
    </w:p>
    <w:p w:rsidR="004F5946" w:rsidRPr="006A0743" w:rsidRDefault="004F5946" w:rsidP="004F5946">
      <w:pPr>
        <w:numPr>
          <w:ilvl w:val="3"/>
          <w:numId w:val="8"/>
        </w:numPr>
        <w:tabs>
          <w:tab w:val="num" w:pos="426"/>
        </w:tabs>
        <w:spacing w:line="276" w:lineRule="auto"/>
        <w:ind w:left="426" w:hanging="426"/>
        <w:jc w:val="both"/>
        <w:rPr>
          <w:spacing w:val="6"/>
          <w:lang w:eastAsia="en-US"/>
        </w:rPr>
      </w:pPr>
      <w:r w:rsidRPr="006A0743">
        <w:rPr>
          <w:lang w:eastAsia="en-US"/>
        </w:rPr>
        <w:t xml:space="preserve">Wykonawca tytułem  zabezpieczenia należytego wykonania umowy wniósł zabezpieczenie w wysokości </w:t>
      </w:r>
      <w:r w:rsidRPr="006A0743">
        <w:rPr>
          <w:u w:val="dotted"/>
          <w:lang w:eastAsia="en-US"/>
        </w:rPr>
        <w:t xml:space="preserve"> 5%</w:t>
      </w:r>
      <w:r w:rsidRPr="006A0743">
        <w:rPr>
          <w:lang w:eastAsia="en-US"/>
        </w:rPr>
        <w:t xml:space="preserve"> ceny całkowitej brutto podanej w ofercie, tj. w wysokości      ……….   zł</w:t>
      </w:r>
      <w:r w:rsidRPr="006A0743">
        <w:rPr>
          <w:lang w:eastAsia="en-US"/>
        </w:rPr>
        <w:br/>
        <w:t xml:space="preserve"> ( słownie:………………………………….) </w:t>
      </w:r>
      <w:r w:rsidRPr="006A0743">
        <w:rPr>
          <w:spacing w:val="6"/>
          <w:lang w:eastAsia="en-US"/>
        </w:rPr>
        <w:t>w formie ……………...</w:t>
      </w:r>
    </w:p>
    <w:p w:rsidR="004F5946" w:rsidRPr="006A0743" w:rsidRDefault="004F5946" w:rsidP="004F5946">
      <w:pPr>
        <w:numPr>
          <w:ilvl w:val="0"/>
          <w:numId w:val="8"/>
        </w:numPr>
        <w:tabs>
          <w:tab w:val="num" w:pos="426"/>
        </w:tabs>
        <w:spacing w:line="276" w:lineRule="auto"/>
        <w:ind w:left="426" w:hanging="426"/>
        <w:jc w:val="both"/>
        <w:rPr>
          <w:spacing w:val="-1"/>
        </w:rPr>
      </w:pPr>
      <w:r w:rsidRPr="006A0743">
        <w:rPr>
          <w:iCs/>
        </w:rPr>
        <w:t>Z</w:t>
      </w:r>
      <w:r w:rsidRPr="006A0743">
        <w:t>abezpieczenie należytego wykonania umowy zostanie zwolnione lub zwrócone zgodnie z poniższymi zasadami:</w:t>
      </w:r>
    </w:p>
    <w:p w:rsidR="004F5946" w:rsidRPr="006A0743" w:rsidRDefault="004F5946" w:rsidP="004F5946">
      <w:pPr>
        <w:widowControl w:val="0"/>
        <w:numPr>
          <w:ilvl w:val="0"/>
          <w:numId w:val="7"/>
        </w:numPr>
        <w:shd w:val="clear" w:color="auto" w:fill="FFFFFF"/>
        <w:tabs>
          <w:tab w:val="clear" w:pos="1464"/>
          <w:tab w:val="num" w:pos="1134"/>
        </w:tabs>
        <w:suppressAutoHyphens/>
        <w:autoSpaceDE w:val="0"/>
        <w:spacing w:line="276" w:lineRule="auto"/>
        <w:ind w:left="1134" w:hanging="283"/>
        <w:jc w:val="both"/>
      </w:pPr>
      <w:r w:rsidRPr="006A0743">
        <w:t xml:space="preserve">70% zabezpieczenia w terminie 30 dni od dnia podpisania protokołu odbioru </w:t>
      </w:r>
      <w:r w:rsidRPr="007373C2">
        <w:t>dostawy,</w:t>
      </w:r>
    </w:p>
    <w:p w:rsidR="004F5946" w:rsidRPr="006A0743" w:rsidRDefault="004F5946" w:rsidP="004F5946">
      <w:pPr>
        <w:widowControl w:val="0"/>
        <w:numPr>
          <w:ilvl w:val="0"/>
          <w:numId w:val="7"/>
        </w:numPr>
        <w:shd w:val="clear" w:color="auto" w:fill="FFFFFF"/>
        <w:tabs>
          <w:tab w:val="clear" w:pos="1464"/>
          <w:tab w:val="num" w:pos="1134"/>
        </w:tabs>
        <w:suppressAutoHyphens/>
        <w:autoSpaceDE w:val="0"/>
        <w:spacing w:line="276" w:lineRule="auto"/>
        <w:ind w:left="1134" w:hanging="283"/>
        <w:jc w:val="both"/>
      </w:pPr>
      <w:r w:rsidRPr="006A0743">
        <w:t>kwota pozostawiona na pokrycie roszczeń z tytułu rękojmi w wysokości 30% nie później niż w 15 dniu po upływie okresu rękojmi za wady</w:t>
      </w:r>
      <w:r>
        <w:t xml:space="preserve"> funkcjonowania oprogramowania</w:t>
      </w:r>
      <w:r w:rsidRPr="006A0743">
        <w:t>.</w:t>
      </w:r>
    </w:p>
    <w:p w:rsidR="004F5946" w:rsidRPr="006A0743" w:rsidRDefault="004F5946" w:rsidP="004F5946">
      <w:pPr>
        <w:widowControl w:val="0"/>
        <w:numPr>
          <w:ilvl w:val="0"/>
          <w:numId w:val="8"/>
        </w:numPr>
        <w:shd w:val="clear" w:color="auto" w:fill="FFFFFF"/>
        <w:suppressAutoHyphens/>
        <w:autoSpaceDE w:val="0"/>
        <w:spacing w:line="276" w:lineRule="auto"/>
        <w:jc w:val="both"/>
      </w:pPr>
      <w:r w:rsidRPr="006A0743">
        <w:t xml:space="preserve">Zabezpieczenie należytego wykonania umowy zostanie zwrócone po potrąceniu przez </w:t>
      </w:r>
      <w:r w:rsidRPr="006A0743">
        <w:lastRenderedPageBreak/>
        <w:t>Zamawiającego ewentualnych zobowiązań Wykonawcy względem Zamawiającego.</w:t>
      </w:r>
    </w:p>
    <w:p w:rsidR="004F5946" w:rsidRPr="006A0743" w:rsidRDefault="004F5946" w:rsidP="004F5946">
      <w:pPr>
        <w:widowControl w:val="0"/>
        <w:shd w:val="clear" w:color="auto" w:fill="FFFFFF"/>
        <w:suppressAutoHyphens/>
        <w:autoSpaceDE w:val="0"/>
        <w:spacing w:line="276" w:lineRule="auto"/>
        <w:jc w:val="both"/>
      </w:pPr>
    </w:p>
    <w:p w:rsidR="004F5946" w:rsidRDefault="004F5946" w:rsidP="004F5946">
      <w:pPr>
        <w:suppressAutoHyphens/>
        <w:jc w:val="center"/>
        <w:rPr>
          <w:b/>
          <w:lang w:eastAsia="ar-SA"/>
        </w:rPr>
      </w:pPr>
    </w:p>
    <w:p w:rsidR="004F5946" w:rsidRDefault="004F5946" w:rsidP="004F5946">
      <w:pPr>
        <w:suppressAutoHyphens/>
        <w:jc w:val="center"/>
        <w:rPr>
          <w:b/>
          <w:lang w:eastAsia="ar-SA"/>
        </w:rPr>
      </w:pPr>
    </w:p>
    <w:p w:rsidR="004F5946" w:rsidRPr="006A0743" w:rsidRDefault="004F5946" w:rsidP="004F5946">
      <w:pPr>
        <w:suppressAutoHyphens/>
        <w:jc w:val="center"/>
        <w:rPr>
          <w:b/>
          <w:lang w:eastAsia="ar-SA"/>
        </w:rPr>
      </w:pPr>
      <w:r w:rsidRPr="006A0743">
        <w:rPr>
          <w:b/>
          <w:lang w:eastAsia="ar-SA"/>
        </w:rPr>
        <w:t xml:space="preserve">§ </w:t>
      </w:r>
      <w:r>
        <w:rPr>
          <w:b/>
          <w:lang w:eastAsia="ar-SA"/>
        </w:rPr>
        <w:t>6</w:t>
      </w:r>
    </w:p>
    <w:p w:rsidR="004F5946" w:rsidRPr="006A0743" w:rsidRDefault="004F5946" w:rsidP="004F5946">
      <w:pPr>
        <w:suppressAutoHyphens/>
        <w:jc w:val="center"/>
        <w:rPr>
          <w:rFonts w:eastAsia="Batang"/>
          <w:bCs/>
          <w:color w:val="000000"/>
          <w:spacing w:val="4"/>
        </w:rPr>
      </w:pPr>
      <w:r w:rsidRPr="006A0743">
        <w:rPr>
          <w:b/>
          <w:lang w:eastAsia="ar-SA"/>
        </w:rPr>
        <w:t xml:space="preserve">PRAWA AUTORSKIE </w:t>
      </w:r>
      <w:r>
        <w:rPr>
          <w:b/>
          <w:lang w:eastAsia="ar-SA"/>
        </w:rPr>
        <w:t>I PRAWA POKREWNE</w:t>
      </w:r>
    </w:p>
    <w:p w:rsidR="004F5946" w:rsidRPr="006A0743" w:rsidRDefault="004F5946" w:rsidP="004F5946">
      <w:pPr>
        <w:numPr>
          <w:ilvl w:val="0"/>
          <w:numId w:val="20"/>
        </w:numPr>
        <w:autoSpaceDE w:val="0"/>
        <w:autoSpaceDN w:val="0"/>
        <w:adjustRightInd w:val="0"/>
        <w:spacing w:line="276" w:lineRule="auto"/>
        <w:jc w:val="both"/>
        <w:rPr>
          <w:color w:val="000000"/>
        </w:rPr>
      </w:pPr>
      <w:r w:rsidRPr="006A0743">
        <w:rPr>
          <w:color w:val="000000"/>
        </w:rPr>
        <w:t xml:space="preserve">Wykonawca gwarantuje, że realizacja niniejszej umowy nie spowoduje naruszenia czyichkolwiek praw autorskich, znaków handlowych, towarowych, patentów, rozwiązań konstrukcyjnych oraz innych praw chronionych. </w:t>
      </w:r>
    </w:p>
    <w:p w:rsidR="004F5946" w:rsidRPr="006A0743" w:rsidRDefault="004F5946" w:rsidP="004F5946">
      <w:pPr>
        <w:numPr>
          <w:ilvl w:val="0"/>
          <w:numId w:val="20"/>
        </w:numPr>
        <w:autoSpaceDE w:val="0"/>
        <w:autoSpaceDN w:val="0"/>
        <w:adjustRightInd w:val="0"/>
        <w:spacing w:line="276" w:lineRule="auto"/>
        <w:jc w:val="both"/>
        <w:rPr>
          <w:color w:val="000000"/>
        </w:rPr>
      </w:pPr>
      <w:r w:rsidRPr="006A0743">
        <w:rPr>
          <w:color w:val="000000"/>
        </w:rPr>
        <w:t xml:space="preserve">Wykonawca przyjmuje na siebie wszelką odpowiedzialność za naruszenie praw osób trzecich w związku z realizacją Umowy, dotyczącą w szczególności naruszenia czyichkolwiek praw autorskich. </w:t>
      </w:r>
    </w:p>
    <w:p w:rsidR="004F5946" w:rsidRPr="0010794F" w:rsidRDefault="004F5946" w:rsidP="004F5946">
      <w:pPr>
        <w:numPr>
          <w:ilvl w:val="0"/>
          <w:numId w:val="20"/>
        </w:numPr>
        <w:autoSpaceDE w:val="0"/>
        <w:autoSpaceDN w:val="0"/>
        <w:adjustRightInd w:val="0"/>
        <w:spacing w:line="276" w:lineRule="auto"/>
        <w:jc w:val="both"/>
        <w:rPr>
          <w:color w:val="000000"/>
        </w:rPr>
      </w:pPr>
      <w:r>
        <w:rPr>
          <w:color w:val="000000"/>
        </w:rPr>
        <w:t xml:space="preserve">Wykonawca zapewnia, że w ramach licencji na oprogramowanie określone </w:t>
      </w:r>
      <w:r w:rsidRPr="0010794F">
        <w:rPr>
          <w:color w:val="000000"/>
        </w:rPr>
        <w:t xml:space="preserve"> w §</w:t>
      </w:r>
      <w:r>
        <w:rPr>
          <w:color w:val="000000"/>
        </w:rPr>
        <w:t xml:space="preserve"> </w:t>
      </w:r>
      <w:r w:rsidRPr="0010794F">
        <w:rPr>
          <w:color w:val="000000"/>
        </w:rPr>
        <w:t xml:space="preserve">1 </w:t>
      </w:r>
      <w:r>
        <w:rPr>
          <w:color w:val="000000"/>
        </w:rPr>
        <w:t>umowy,</w:t>
      </w:r>
      <w:r w:rsidRPr="0010794F" w:rsidDel="006D5110">
        <w:rPr>
          <w:color w:val="000000"/>
        </w:rPr>
        <w:t xml:space="preserve"> </w:t>
      </w:r>
      <w:r w:rsidRPr="0010794F">
        <w:rPr>
          <w:color w:val="000000"/>
        </w:rPr>
        <w:t>Zamawiającemu</w:t>
      </w:r>
      <w:r w:rsidRPr="0010794F" w:rsidDel="006D5110">
        <w:rPr>
          <w:color w:val="000000"/>
        </w:rPr>
        <w:t xml:space="preserve"> </w:t>
      </w:r>
      <w:r>
        <w:rPr>
          <w:color w:val="000000"/>
        </w:rPr>
        <w:t xml:space="preserve">zostanie </w:t>
      </w:r>
      <w:r w:rsidRPr="0010794F">
        <w:rPr>
          <w:color w:val="000000"/>
        </w:rPr>
        <w:t>udziel</w:t>
      </w:r>
      <w:r>
        <w:rPr>
          <w:color w:val="000000"/>
        </w:rPr>
        <w:t>one</w:t>
      </w:r>
      <w:r w:rsidRPr="0010794F">
        <w:rPr>
          <w:color w:val="000000"/>
        </w:rPr>
        <w:t xml:space="preserve"> </w:t>
      </w:r>
      <w:r>
        <w:rPr>
          <w:color w:val="000000"/>
        </w:rPr>
        <w:t xml:space="preserve"> przez producenta oprogramowania, </w:t>
      </w:r>
      <w:r w:rsidRPr="0010794F">
        <w:rPr>
          <w:color w:val="000000"/>
        </w:rPr>
        <w:t>praw</w:t>
      </w:r>
      <w:r>
        <w:rPr>
          <w:color w:val="000000"/>
        </w:rPr>
        <w:t>o</w:t>
      </w:r>
      <w:r w:rsidRPr="0010794F">
        <w:rPr>
          <w:color w:val="000000"/>
        </w:rPr>
        <w:t xml:space="preserve"> do korzystania z oprogramowania na czas nieokreślony</w:t>
      </w:r>
      <w:r>
        <w:rPr>
          <w:color w:val="000000"/>
        </w:rPr>
        <w:t>,</w:t>
      </w:r>
      <w:r w:rsidRPr="0010794F">
        <w:rPr>
          <w:color w:val="000000"/>
        </w:rPr>
        <w:t xml:space="preserve"> na </w:t>
      </w:r>
      <w:r>
        <w:rPr>
          <w:color w:val="000000"/>
        </w:rPr>
        <w:t xml:space="preserve">następujących </w:t>
      </w:r>
      <w:r w:rsidRPr="0010794F">
        <w:rPr>
          <w:color w:val="000000"/>
        </w:rPr>
        <w:t xml:space="preserve">polach eksploatacji: </w:t>
      </w:r>
    </w:p>
    <w:p w:rsidR="004F5946" w:rsidRPr="006A0743" w:rsidRDefault="004F5946" w:rsidP="004F5946">
      <w:pPr>
        <w:numPr>
          <w:ilvl w:val="0"/>
          <w:numId w:val="21"/>
        </w:numPr>
        <w:spacing w:line="276" w:lineRule="auto"/>
        <w:ind w:left="1134" w:hanging="425"/>
        <w:jc w:val="both"/>
      </w:pPr>
      <w:r w:rsidRPr="006A0743">
        <w:t>prawo do korzystania z wszystkich funkcjonalności dostarczonego oprogramowania w dowolny sposób w liczbie kopii/stanowisk/ serwerów/ użytkowników charakterystycznej dla dostarczonego oprogramowania zgodnie z opublikowanymi przez producenta warunkami licencyjnymi,</w:t>
      </w:r>
    </w:p>
    <w:p w:rsidR="004F5946" w:rsidRPr="006A0743" w:rsidRDefault="004F5946" w:rsidP="004F5946">
      <w:pPr>
        <w:numPr>
          <w:ilvl w:val="0"/>
          <w:numId w:val="21"/>
        </w:numPr>
        <w:spacing w:line="276" w:lineRule="auto"/>
        <w:ind w:left="1134"/>
        <w:jc w:val="both"/>
      </w:pPr>
      <w:r w:rsidRPr="006A0743">
        <w:t>prawo do instalowania dostarczonego oprogramowania w liczbie kopii/ stanowisk/ serwerów/użytkowników charakterystycznej dla dostarczonego oprogramowania zgodnie z opublikowanymi przez producenta warunkami licencyjnymi,</w:t>
      </w:r>
    </w:p>
    <w:p w:rsidR="004F5946" w:rsidRPr="006A0743" w:rsidRDefault="004F5946" w:rsidP="004F5946">
      <w:pPr>
        <w:numPr>
          <w:ilvl w:val="0"/>
          <w:numId w:val="21"/>
        </w:numPr>
        <w:spacing w:line="276" w:lineRule="auto"/>
        <w:ind w:left="1134"/>
        <w:jc w:val="both"/>
      </w:pPr>
      <w:r w:rsidRPr="006A0743">
        <w:t>prawo do instalowania wszelkich poprawek opublikowanych na stronach producenta oprogramowania; oraz polach eksploatacji określonych w opublikowanych przez producenta warunkach licencyjnych.</w:t>
      </w:r>
    </w:p>
    <w:p w:rsidR="004F5946" w:rsidRPr="006A0743" w:rsidRDefault="004F5946" w:rsidP="004F5946">
      <w:pPr>
        <w:overflowPunct w:val="0"/>
        <w:autoSpaceDE w:val="0"/>
        <w:autoSpaceDN w:val="0"/>
        <w:adjustRightInd w:val="0"/>
        <w:spacing w:line="276" w:lineRule="auto"/>
        <w:jc w:val="center"/>
        <w:rPr>
          <w:b/>
          <w:color w:val="000000"/>
        </w:rPr>
      </w:pPr>
    </w:p>
    <w:p w:rsidR="004F5946" w:rsidRPr="006A0743" w:rsidRDefault="004F5946" w:rsidP="004F5946">
      <w:pPr>
        <w:overflowPunct w:val="0"/>
        <w:autoSpaceDE w:val="0"/>
        <w:autoSpaceDN w:val="0"/>
        <w:adjustRightInd w:val="0"/>
        <w:spacing w:line="276" w:lineRule="auto"/>
        <w:jc w:val="center"/>
        <w:rPr>
          <w:b/>
          <w:color w:val="000000"/>
        </w:rPr>
      </w:pPr>
      <w:r w:rsidRPr="006A0743">
        <w:rPr>
          <w:b/>
          <w:color w:val="000000"/>
        </w:rPr>
        <w:t xml:space="preserve">§ </w:t>
      </w:r>
      <w:r>
        <w:rPr>
          <w:b/>
          <w:color w:val="000000"/>
        </w:rPr>
        <w:t>7</w:t>
      </w:r>
    </w:p>
    <w:p w:rsidR="004F5946" w:rsidRPr="006A0743" w:rsidRDefault="004F5946" w:rsidP="004F5946">
      <w:pPr>
        <w:overflowPunct w:val="0"/>
        <w:autoSpaceDE w:val="0"/>
        <w:autoSpaceDN w:val="0"/>
        <w:adjustRightInd w:val="0"/>
        <w:spacing w:line="276" w:lineRule="auto"/>
        <w:jc w:val="center"/>
        <w:rPr>
          <w:b/>
          <w:color w:val="000000"/>
        </w:rPr>
      </w:pPr>
      <w:r w:rsidRPr="006A0743">
        <w:rPr>
          <w:b/>
          <w:color w:val="000000"/>
        </w:rPr>
        <w:t>PODWYKONAWCY</w:t>
      </w:r>
    </w:p>
    <w:p w:rsidR="004F5946" w:rsidRPr="006A0743" w:rsidRDefault="004F5946" w:rsidP="004F5946">
      <w:pPr>
        <w:spacing w:line="276" w:lineRule="auto"/>
        <w:jc w:val="center"/>
        <w:rPr>
          <w:i/>
        </w:rPr>
      </w:pPr>
      <w:r w:rsidRPr="006A0743" w:rsidDel="005F40A1">
        <w:rPr>
          <w:b/>
          <w:color w:val="000000"/>
        </w:rPr>
        <w:t xml:space="preserve"> </w:t>
      </w:r>
      <w:r w:rsidRPr="006A0743">
        <w:rPr>
          <w:i/>
        </w:rPr>
        <w:t>(zostanie wypełnione opcjonalnie)</w:t>
      </w:r>
    </w:p>
    <w:p w:rsidR="004F5946" w:rsidRPr="006A0743" w:rsidRDefault="004F5946" w:rsidP="004F5946">
      <w:pPr>
        <w:overflowPunct w:val="0"/>
        <w:autoSpaceDE w:val="0"/>
        <w:autoSpaceDN w:val="0"/>
        <w:adjustRightInd w:val="0"/>
        <w:spacing w:line="276" w:lineRule="auto"/>
        <w:jc w:val="center"/>
        <w:rPr>
          <w:b/>
          <w:i/>
        </w:rPr>
      </w:pPr>
      <w:r w:rsidRPr="006A0743">
        <w:rPr>
          <w:b/>
          <w:i/>
        </w:rPr>
        <w:t>(dotyczy przypadku, gdy Wykonawca korzysta z Podwykonawców)</w:t>
      </w:r>
    </w:p>
    <w:p w:rsidR="004F5946" w:rsidRPr="006A0743" w:rsidRDefault="004F5946" w:rsidP="004F5946">
      <w:pPr>
        <w:numPr>
          <w:ilvl w:val="0"/>
          <w:numId w:val="24"/>
        </w:numPr>
        <w:overflowPunct w:val="0"/>
        <w:autoSpaceDE w:val="0"/>
        <w:autoSpaceDN w:val="0"/>
        <w:adjustRightInd w:val="0"/>
        <w:spacing w:line="276" w:lineRule="auto"/>
        <w:jc w:val="both"/>
      </w:pPr>
      <w:r w:rsidRPr="006A0743">
        <w:t>Wykonawca ma prawo korzystania z usług Podwykonawców w trakcie realizacji niniejszej umowy.</w:t>
      </w:r>
    </w:p>
    <w:p w:rsidR="004F5946" w:rsidRPr="006A0743" w:rsidRDefault="004F5946" w:rsidP="004F5946">
      <w:pPr>
        <w:overflowPunct w:val="0"/>
        <w:autoSpaceDE w:val="0"/>
        <w:autoSpaceDN w:val="0"/>
        <w:adjustRightInd w:val="0"/>
        <w:spacing w:line="276" w:lineRule="auto"/>
        <w:jc w:val="both"/>
      </w:pPr>
      <w:r w:rsidRPr="006A0743">
        <w:t xml:space="preserve">            W takim przypadku Wykonawca będzie korzystał z następujących Podwykonawców:</w:t>
      </w:r>
    </w:p>
    <w:p w:rsidR="004F5946" w:rsidRPr="006A0743" w:rsidRDefault="004F5946" w:rsidP="004F5946">
      <w:pPr>
        <w:numPr>
          <w:ilvl w:val="0"/>
          <w:numId w:val="12"/>
        </w:numPr>
        <w:overflowPunct w:val="0"/>
        <w:autoSpaceDE w:val="0"/>
        <w:autoSpaceDN w:val="0"/>
        <w:adjustRightInd w:val="0"/>
        <w:spacing w:line="276" w:lineRule="auto"/>
        <w:ind w:left="851" w:hanging="142"/>
        <w:jc w:val="both"/>
      </w:pPr>
      <w:r w:rsidRPr="006A0743">
        <w:t>……………………………………….. w zakresie……………………………</w:t>
      </w:r>
    </w:p>
    <w:p w:rsidR="004F5946" w:rsidRPr="006A0743" w:rsidRDefault="004F5946" w:rsidP="004F5946">
      <w:pPr>
        <w:numPr>
          <w:ilvl w:val="0"/>
          <w:numId w:val="12"/>
        </w:numPr>
        <w:overflowPunct w:val="0"/>
        <w:autoSpaceDE w:val="0"/>
        <w:autoSpaceDN w:val="0"/>
        <w:adjustRightInd w:val="0"/>
        <w:spacing w:line="276" w:lineRule="auto"/>
        <w:ind w:left="851" w:hanging="142"/>
        <w:jc w:val="both"/>
      </w:pPr>
      <w:r w:rsidRPr="006A0743">
        <w:t>……………………………………….. w zakresie ……………………………</w:t>
      </w:r>
    </w:p>
    <w:p w:rsidR="004F5946" w:rsidRPr="006A0743" w:rsidRDefault="004F5946" w:rsidP="004F5946">
      <w:pPr>
        <w:numPr>
          <w:ilvl w:val="0"/>
          <w:numId w:val="24"/>
        </w:numPr>
        <w:spacing w:line="276" w:lineRule="auto"/>
        <w:jc w:val="both"/>
      </w:pPr>
      <w:r w:rsidRPr="006A0743">
        <w:t>Jeżeli w trakcie realizacji zamówienia nastąpi zmiana albo rezygnacja z podwykonawcy, na którego zasoby Wykonawca powoływał się, na zasadach określonych w art. 26 ust. 2b ustawy Prawo zamówień publicznych, w celu wykazania spełniania warunków udziału w postępowaniu, o których mowa w SIWZ, Wykonawca jest obowiązany wykazać Zamawiającemu, iż proponowany inny podwykonawca lub wykonawca samodzielnie spełnia je w stopniu nie mniejszym niż wymagany w trakcie postępowania o udzielenie zamówienia.</w:t>
      </w:r>
    </w:p>
    <w:p w:rsidR="004F5946" w:rsidRPr="006A0743" w:rsidRDefault="004F5946" w:rsidP="004F5946">
      <w:pPr>
        <w:overflowPunct w:val="0"/>
        <w:autoSpaceDE w:val="0"/>
        <w:autoSpaceDN w:val="0"/>
        <w:adjustRightInd w:val="0"/>
        <w:spacing w:line="276" w:lineRule="auto"/>
        <w:jc w:val="both"/>
      </w:pPr>
    </w:p>
    <w:p w:rsidR="004F5946" w:rsidRPr="006A0743" w:rsidRDefault="004F5946" w:rsidP="004F5946">
      <w:pPr>
        <w:overflowPunct w:val="0"/>
        <w:autoSpaceDE w:val="0"/>
        <w:autoSpaceDN w:val="0"/>
        <w:adjustRightInd w:val="0"/>
        <w:spacing w:line="276" w:lineRule="auto"/>
        <w:jc w:val="center"/>
        <w:rPr>
          <w:b/>
          <w:i/>
        </w:rPr>
      </w:pPr>
      <w:r w:rsidRPr="006A0743">
        <w:rPr>
          <w:b/>
          <w:i/>
        </w:rPr>
        <w:t>(dotyczy przypadku, gdy Wykonawca nie korzysta z Podwykonawców)</w:t>
      </w:r>
    </w:p>
    <w:p w:rsidR="004F5946" w:rsidRPr="006A0743" w:rsidRDefault="004F5946" w:rsidP="004F5946">
      <w:pPr>
        <w:overflowPunct w:val="0"/>
        <w:autoSpaceDE w:val="0"/>
        <w:autoSpaceDN w:val="0"/>
        <w:adjustRightInd w:val="0"/>
        <w:spacing w:line="276" w:lineRule="auto"/>
        <w:jc w:val="both"/>
      </w:pPr>
      <w:r w:rsidRPr="006A0743">
        <w:t>Zgodnie z oświadczeniem złożonym w JEDZ Wykonawca nie będzie korzystał z Podwykonawców.</w:t>
      </w:r>
    </w:p>
    <w:p w:rsidR="004F5946" w:rsidRPr="006A0743" w:rsidRDefault="004F5946" w:rsidP="004F5946">
      <w:pPr>
        <w:overflowPunct w:val="0"/>
        <w:autoSpaceDE w:val="0"/>
        <w:autoSpaceDN w:val="0"/>
        <w:adjustRightInd w:val="0"/>
        <w:spacing w:line="276" w:lineRule="auto"/>
        <w:jc w:val="both"/>
      </w:pPr>
    </w:p>
    <w:p w:rsidR="004F5946" w:rsidRDefault="004F5946" w:rsidP="004F5946">
      <w:pPr>
        <w:shd w:val="clear" w:color="auto" w:fill="FFFFFF"/>
        <w:spacing w:line="276" w:lineRule="auto"/>
        <w:ind w:right="48"/>
        <w:jc w:val="center"/>
        <w:rPr>
          <w:b/>
        </w:rPr>
      </w:pPr>
    </w:p>
    <w:p w:rsidR="004F5946" w:rsidRDefault="004F5946" w:rsidP="004F5946">
      <w:pPr>
        <w:shd w:val="clear" w:color="auto" w:fill="FFFFFF"/>
        <w:spacing w:line="276" w:lineRule="auto"/>
        <w:ind w:right="48"/>
        <w:jc w:val="center"/>
        <w:rPr>
          <w:b/>
        </w:rPr>
      </w:pPr>
    </w:p>
    <w:p w:rsidR="004F5946" w:rsidRDefault="004F5946" w:rsidP="004F5946">
      <w:pPr>
        <w:shd w:val="clear" w:color="auto" w:fill="FFFFFF"/>
        <w:spacing w:line="276" w:lineRule="auto"/>
        <w:ind w:right="48"/>
        <w:jc w:val="center"/>
        <w:rPr>
          <w:b/>
        </w:rPr>
      </w:pPr>
    </w:p>
    <w:p w:rsidR="004F5946" w:rsidRDefault="004F5946" w:rsidP="004F5946">
      <w:pPr>
        <w:shd w:val="clear" w:color="auto" w:fill="FFFFFF"/>
        <w:spacing w:line="276" w:lineRule="auto"/>
        <w:ind w:right="48"/>
        <w:jc w:val="center"/>
        <w:rPr>
          <w:b/>
        </w:rPr>
      </w:pPr>
    </w:p>
    <w:p w:rsidR="004F5946" w:rsidRPr="006A0743" w:rsidRDefault="004F5946" w:rsidP="004F5946">
      <w:pPr>
        <w:shd w:val="clear" w:color="auto" w:fill="FFFFFF"/>
        <w:spacing w:line="276" w:lineRule="auto"/>
        <w:ind w:right="48"/>
        <w:jc w:val="center"/>
        <w:rPr>
          <w:b/>
        </w:rPr>
      </w:pPr>
      <w:r w:rsidRPr="006A0743">
        <w:rPr>
          <w:b/>
        </w:rPr>
        <w:t xml:space="preserve">§ </w:t>
      </w:r>
      <w:r>
        <w:rPr>
          <w:b/>
        </w:rPr>
        <w:t>8</w:t>
      </w:r>
    </w:p>
    <w:p w:rsidR="004F5946" w:rsidRPr="006A0743" w:rsidRDefault="004F5946" w:rsidP="004F5946">
      <w:pPr>
        <w:shd w:val="clear" w:color="auto" w:fill="FFFFFF"/>
        <w:spacing w:line="276" w:lineRule="auto"/>
        <w:ind w:right="48"/>
        <w:jc w:val="center"/>
        <w:rPr>
          <w:b/>
        </w:rPr>
      </w:pPr>
      <w:r w:rsidRPr="006A0743">
        <w:rPr>
          <w:b/>
        </w:rPr>
        <w:t>ODSTĄPIENIE</w:t>
      </w:r>
      <w:r>
        <w:rPr>
          <w:b/>
        </w:rPr>
        <w:t xml:space="preserve"> OD UMOWY</w:t>
      </w:r>
    </w:p>
    <w:p w:rsidR="004F5946" w:rsidRPr="006A0743" w:rsidRDefault="004F5946" w:rsidP="004F5946">
      <w:pPr>
        <w:numPr>
          <w:ilvl w:val="0"/>
          <w:numId w:val="10"/>
        </w:numPr>
        <w:overflowPunct w:val="0"/>
        <w:autoSpaceDE w:val="0"/>
        <w:autoSpaceDN w:val="0"/>
        <w:adjustRightInd w:val="0"/>
        <w:spacing w:line="276" w:lineRule="auto"/>
        <w:ind w:left="426" w:hanging="426"/>
        <w:jc w:val="both"/>
        <w:rPr>
          <w:color w:val="000000"/>
        </w:rPr>
      </w:pPr>
      <w:r w:rsidRPr="006A0743">
        <w:rPr>
          <w:color w:val="000000"/>
        </w:rPr>
        <w:t xml:space="preserve">Oprócz przypadków przewidzianych w ustawie z dnia 23 kwietnia 1964 r. Kodeks cywilny </w:t>
      </w:r>
      <w:r>
        <w:rPr>
          <w:bCs/>
        </w:rPr>
        <w:t>(</w:t>
      </w:r>
      <w:proofErr w:type="spellStart"/>
      <w:r>
        <w:rPr>
          <w:bCs/>
        </w:rPr>
        <w:t>t.j</w:t>
      </w:r>
      <w:proofErr w:type="spellEnd"/>
      <w:r>
        <w:rPr>
          <w:bCs/>
        </w:rPr>
        <w:t>. Dz. U. z 2018r. poz. 1025</w:t>
      </w:r>
      <w:r w:rsidRPr="006A0743">
        <w:rPr>
          <w:bCs/>
        </w:rPr>
        <w:t xml:space="preserve"> z </w:t>
      </w:r>
      <w:proofErr w:type="spellStart"/>
      <w:r w:rsidRPr="006A0743">
        <w:rPr>
          <w:bCs/>
        </w:rPr>
        <w:t>późn</w:t>
      </w:r>
      <w:proofErr w:type="spellEnd"/>
      <w:r w:rsidRPr="006A0743">
        <w:rPr>
          <w:bCs/>
        </w:rPr>
        <w:t xml:space="preserve">. zm.), </w:t>
      </w:r>
      <w:r w:rsidRPr="006A0743">
        <w:rPr>
          <w:color w:val="000000"/>
        </w:rPr>
        <w:t>Zamawiającemu przysługuje prawo do odstąpienia od umowy:</w:t>
      </w:r>
    </w:p>
    <w:p w:rsidR="004F5946" w:rsidRPr="006A0743" w:rsidRDefault="004F5946" w:rsidP="004F5946">
      <w:pPr>
        <w:numPr>
          <w:ilvl w:val="0"/>
          <w:numId w:val="25"/>
        </w:numPr>
        <w:tabs>
          <w:tab w:val="left" w:pos="1134"/>
        </w:tabs>
        <w:overflowPunct w:val="0"/>
        <w:autoSpaceDE w:val="0"/>
        <w:autoSpaceDN w:val="0"/>
        <w:adjustRightInd w:val="0"/>
        <w:spacing w:line="276" w:lineRule="auto"/>
        <w:ind w:left="1134" w:hanging="283"/>
        <w:jc w:val="both"/>
        <w:rPr>
          <w:color w:val="000000"/>
        </w:rPr>
      </w:pPr>
      <w:r w:rsidRPr="006A0743">
        <w:rPr>
          <w:color w:val="000000"/>
        </w:rPr>
        <w:t xml:space="preserve">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bezpieczeństwa publicznemu. Odstąpienie od umowy w tym wypadku może nastąpić w terminie 30 dni od dnia powzięcia wiadomości o tych okolicznościach. W takim przypadku Wykonawca może żądać wyłącznie wynagrodzenia należnego z tytułu wykonania części umowy; </w:t>
      </w:r>
    </w:p>
    <w:p w:rsidR="004F5946" w:rsidRPr="006A0743" w:rsidRDefault="004F5946" w:rsidP="004F5946">
      <w:pPr>
        <w:numPr>
          <w:ilvl w:val="0"/>
          <w:numId w:val="25"/>
        </w:numPr>
        <w:shd w:val="clear" w:color="auto" w:fill="FFFFFF"/>
        <w:tabs>
          <w:tab w:val="left" w:pos="1134"/>
        </w:tabs>
        <w:spacing w:line="276" w:lineRule="auto"/>
        <w:ind w:left="1134" w:right="48" w:hanging="283"/>
        <w:jc w:val="both"/>
        <w:rPr>
          <w:rFonts w:eastAsia="Calibri"/>
          <w:lang w:eastAsia="en-US"/>
        </w:rPr>
      </w:pPr>
      <w:r w:rsidRPr="006A0743">
        <w:rPr>
          <w:rFonts w:eastAsia="Calibri"/>
          <w:lang w:eastAsia="en-US"/>
        </w:rPr>
        <w:t>gdy opóźnienie w wykonaniu przedmiotu umowy przekroczy 10 dni kalendarzowych, w odniesieniu do terminu określonego w § 3 ust. 1. Odstąpienie od umowy może nastąpić w terminie 21 dni po przekroczeniu powyższego terminu.</w:t>
      </w:r>
    </w:p>
    <w:p w:rsidR="004F5946" w:rsidRPr="006A0743" w:rsidRDefault="004F5946" w:rsidP="004F5946">
      <w:pPr>
        <w:numPr>
          <w:ilvl w:val="0"/>
          <w:numId w:val="10"/>
        </w:numPr>
        <w:spacing w:line="276" w:lineRule="auto"/>
        <w:ind w:left="426" w:hanging="426"/>
        <w:rPr>
          <w:rFonts w:eastAsia="Calibri"/>
          <w:lang w:eastAsia="en-US"/>
        </w:rPr>
      </w:pPr>
      <w:r w:rsidRPr="006A0743">
        <w:rPr>
          <w:rFonts w:eastAsia="Calibri"/>
          <w:lang w:eastAsia="en-US"/>
        </w:rPr>
        <w:t xml:space="preserve">Odstąpienie od umowy następuje z dniem pisemnego zawiadomienia Wykonawcy o przyczynie odstąpienia od umowy. </w:t>
      </w:r>
    </w:p>
    <w:p w:rsidR="004F5946" w:rsidRPr="006A0743" w:rsidRDefault="004F5946" w:rsidP="004F5946">
      <w:pPr>
        <w:spacing w:line="276" w:lineRule="auto"/>
        <w:rPr>
          <w:rFonts w:eastAsia="Calibri"/>
          <w:lang w:eastAsia="en-US"/>
        </w:rPr>
      </w:pPr>
    </w:p>
    <w:p w:rsidR="004F5946" w:rsidRPr="006A0743" w:rsidRDefault="004F5946" w:rsidP="004F5946">
      <w:pPr>
        <w:shd w:val="clear" w:color="auto" w:fill="FFFFFF"/>
        <w:spacing w:line="276" w:lineRule="auto"/>
        <w:contextualSpacing/>
        <w:jc w:val="center"/>
        <w:rPr>
          <w:rFonts w:eastAsia="Calibri"/>
          <w:b/>
          <w:lang w:eastAsia="en-US"/>
        </w:rPr>
      </w:pPr>
      <w:r w:rsidRPr="006A0743">
        <w:rPr>
          <w:rFonts w:eastAsia="Calibri"/>
          <w:b/>
          <w:lang w:eastAsia="en-US"/>
        </w:rPr>
        <w:t xml:space="preserve">§ </w:t>
      </w:r>
      <w:r>
        <w:rPr>
          <w:rFonts w:eastAsia="Calibri"/>
          <w:b/>
          <w:lang w:eastAsia="en-US"/>
        </w:rPr>
        <w:t>9</w:t>
      </w:r>
    </w:p>
    <w:p w:rsidR="004F5946" w:rsidRPr="006A0743" w:rsidRDefault="004F5946" w:rsidP="004F5946">
      <w:pPr>
        <w:shd w:val="clear" w:color="auto" w:fill="FFFFFF"/>
        <w:spacing w:line="276" w:lineRule="auto"/>
        <w:jc w:val="center"/>
        <w:rPr>
          <w:b/>
        </w:rPr>
      </w:pPr>
      <w:r w:rsidRPr="006A0743">
        <w:rPr>
          <w:b/>
        </w:rPr>
        <w:t>POSTANOWIENIA KOŃCOWE</w:t>
      </w:r>
    </w:p>
    <w:p w:rsidR="004F5946" w:rsidRPr="00DD22F3" w:rsidRDefault="004F5946" w:rsidP="004F5946">
      <w:pPr>
        <w:pStyle w:val="Akapitzlist"/>
        <w:numPr>
          <w:ilvl w:val="3"/>
          <w:numId w:val="46"/>
        </w:numPr>
        <w:tabs>
          <w:tab w:val="left" w:pos="426"/>
        </w:tabs>
        <w:overflowPunct w:val="0"/>
        <w:autoSpaceDE w:val="0"/>
        <w:autoSpaceDN w:val="0"/>
        <w:adjustRightInd w:val="0"/>
        <w:spacing w:line="276" w:lineRule="auto"/>
        <w:ind w:hanging="2880"/>
        <w:jc w:val="both"/>
        <w:rPr>
          <w:color w:val="000000"/>
        </w:rPr>
      </w:pPr>
      <w:r w:rsidRPr="00DD22F3">
        <w:rPr>
          <w:color w:val="000000"/>
        </w:rPr>
        <w:t>Integralną część umowy stanowią wymienione w jej treści załączniki.</w:t>
      </w:r>
    </w:p>
    <w:p w:rsidR="004F5946" w:rsidRDefault="004F5946" w:rsidP="004F5946">
      <w:pPr>
        <w:pStyle w:val="Akapitzlist"/>
        <w:numPr>
          <w:ilvl w:val="0"/>
          <w:numId w:val="46"/>
        </w:numPr>
        <w:overflowPunct w:val="0"/>
        <w:autoSpaceDE w:val="0"/>
        <w:autoSpaceDN w:val="0"/>
        <w:adjustRightInd w:val="0"/>
        <w:spacing w:line="276" w:lineRule="auto"/>
        <w:ind w:left="426" w:hanging="426"/>
        <w:jc w:val="both"/>
      </w:pPr>
      <w:r w:rsidRPr="00DD22F3">
        <w:rPr>
          <w:color w:val="000000"/>
        </w:rPr>
        <w:t>W sprawach nieuregulowanych niniejszą umową mają zastosowanie przepisy ustawy z dnia 29 stycznia 2004 r. – Prawo zamówień publicznych (</w:t>
      </w:r>
      <w:proofErr w:type="spellStart"/>
      <w:r w:rsidRPr="00DD22F3">
        <w:rPr>
          <w:color w:val="000000"/>
        </w:rPr>
        <w:t>t.j</w:t>
      </w:r>
      <w:proofErr w:type="spellEnd"/>
      <w:r w:rsidRPr="00DD22F3">
        <w:rPr>
          <w:color w:val="000000"/>
        </w:rPr>
        <w:t xml:space="preserve">. Dz. U. z 2017r.  poz. 1579 z </w:t>
      </w:r>
      <w:proofErr w:type="spellStart"/>
      <w:r w:rsidRPr="00DD22F3">
        <w:rPr>
          <w:color w:val="000000"/>
        </w:rPr>
        <w:t>późn</w:t>
      </w:r>
      <w:proofErr w:type="spellEnd"/>
      <w:r w:rsidRPr="00DD22F3">
        <w:rPr>
          <w:color w:val="000000"/>
        </w:rPr>
        <w:t>. zm.) oraz ustawy z dnia 23 kwietnia 1964 r. – Kodeks cywilny (</w:t>
      </w:r>
      <w:proofErr w:type="spellStart"/>
      <w:r w:rsidRPr="00DD22F3">
        <w:rPr>
          <w:color w:val="000000"/>
        </w:rPr>
        <w:t>t.j</w:t>
      </w:r>
      <w:proofErr w:type="spellEnd"/>
      <w:r w:rsidRPr="00DD22F3">
        <w:rPr>
          <w:color w:val="000000"/>
        </w:rPr>
        <w:t xml:space="preserve">. </w:t>
      </w:r>
      <w:r w:rsidRPr="006A0743">
        <w:t>Dz. U z 201</w:t>
      </w:r>
      <w:r>
        <w:t>8</w:t>
      </w:r>
      <w:r w:rsidRPr="006A0743">
        <w:t xml:space="preserve"> r. poz. </w:t>
      </w:r>
      <w:r>
        <w:t>1025</w:t>
      </w:r>
      <w:r w:rsidRPr="006A0743">
        <w:t xml:space="preserve"> z </w:t>
      </w:r>
      <w:proofErr w:type="spellStart"/>
      <w:r w:rsidRPr="006A0743">
        <w:t>późn</w:t>
      </w:r>
      <w:proofErr w:type="spellEnd"/>
      <w:r w:rsidRPr="006A0743">
        <w:t xml:space="preserve">. zm.). </w:t>
      </w:r>
    </w:p>
    <w:p w:rsidR="004F5946" w:rsidRPr="006A0743" w:rsidRDefault="004F5946" w:rsidP="004F5946">
      <w:pPr>
        <w:numPr>
          <w:ilvl w:val="0"/>
          <w:numId w:val="46"/>
        </w:numPr>
        <w:overflowPunct w:val="0"/>
        <w:autoSpaceDE w:val="0"/>
        <w:autoSpaceDN w:val="0"/>
        <w:adjustRightInd w:val="0"/>
        <w:spacing w:line="276" w:lineRule="auto"/>
        <w:ind w:left="426" w:hanging="426"/>
        <w:jc w:val="both"/>
        <w:rPr>
          <w:color w:val="000000"/>
        </w:rPr>
      </w:pPr>
      <w:r w:rsidRPr="006A0743">
        <w:rPr>
          <w:spacing w:val="-1"/>
        </w:rPr>
        <w:t>Strony zobowiązują się do polubownego rozwiązywania sporów wynikłych na tle realizacji umowy. W przypadku nieosiągnięcia porozumienia spory będą rozwiązywane przez sąd powszechny właściwy miejscowo dla siedziby Zamawiającego.</w:t>
      </w:r>
    </w:p>
    <w:p w:rsidR="004F5946" w:rsidRPr="006A0743" w:rsidRDefault="004F5946" w:rsidP="004F5946">
      <w:pPr>
        <w:numPr>
          <w:ilvl w:val="0"/>
          <w:numId w:val="46"/>
        </w:numPr>
        <w:suppressAutoHyphens/>
        <w:overflowPunct w:val="0"/>
        <w:autoSpaceDE w:val="0"/>
        <w:autoSpaceDN w:val="0"/>
        <w:adjustRightInd w:val="0"/>
        <w:spacing w:line="276" w:lineRule="auto"/>
        <w:ind w:left="426" w:hanging="426"/>
        <w:jc w:val="both"/>
        <w:textAlignment w:val="baseline"/>
        <w:rPr>
          <w:lang w:eastAsia="ar-SA"/>
        </w:rPr>
      </w:pPr>
      <w:r w:rsidRPr="006A0743">
        <w:rPr>
          <w:color w:val="000000"/>
          <w:spacing w:val="-2"/>
          <w:lang w:eastAsia="ar-SA"/>
        </w:rPr>
        <w:t xml:space="preserve">Wszelkie zmiany postanowień umowy wymagają formy pisemnej w postaci aneksu, pod rygorem nieważności zmiany. </w:t>
      </w:r>
    </w:p>
    <w:p w:rsidR="004F5946" w:rsidRPr="006A0743" w:rsidRDefault="004F5946" w:rsidP="004F5946">
      <w:pPr>
        <w:numPr>
          <w:ilvl w:val="0"/>
          <w:numId w:val="46"/>
        </w:numPr>
        <w:spacing w:line="276" w:lineRule="auto"/>
        <w:ind w:left="426" w:hanging="426"/>
        <w:rPr>
          <w:lang w:eastAsia="ar-SA"/>
        </w:rPr>
      </w:pPr>
      <w:r w:rsidRPr="006A0743">
        <w:rPr>
          <w:lang w:eastAsia="ar-SA"/>
        </w:rPr>
        <w:t>Umowę sporządzono w dwóch jednobrzmiących egzemplarzach, po jednym dla każdej ze stron.</w:t>
      </w:r>
    </w:p>
    <w:p w:rsidR="004F5946" w:rsidRPr="006A0743" w:rsidRDefault="004F5946" w:rsidP="004F5946">
      <w:pPr>
        <w:suppressAutoHyphens/>
        <w:overflowPunct w:val="0"/>
        <w:autoSpaceDE w:val="0"/>
        <w:autoSpaceDN w:val="0"/>
        <w:adjustRightInd w:val="0"/>
        <w:spacing w:line="276" w:lineRule="auto"/>
        <w:ind w:left="283"/>
        <w:jc w:val="both"/>
        <w:textAlignment w:val="baseline"/>
        <w:rPr>
          <w:lang w:eastAsia="ar-SA"/>
        </w:rPr>
      </w:pPr>
    </w:p>
    <w:p w:rsidR="004F5946" w:rsidRPr="006A0743" w:rsidRDefault="004F5946" w:rsidP="004F5946">
      <w:pPr>
        <w:shd w:val="clear" w:color="auto" w:fill="FFFFFF"/>
        <w:spacing w:line="276" w:lineRule="auto"/>
        <w:ind w:right="45"/>
        <w:jc w:val="both"/>
      </w:pPr>
      <w:r w:rsidRPr="006A0743">
        <w:t>Wykaz załączników:</w:t>
      </w:r>
    </w:p>
    <w:p w:rsidR="004F5946" w:rsidRPr="006A0743" w:rsidRDefault="004F5946" w:rsidP="004F5946">
      <w:pPr>
        <w:shd w:val="clear" w:color="auto" w:fill="FFFFFF"/>
        <w:spacing w:line="276" w:lineRule="auto"/>
        <w:ind w:right="45"/>
        <w:jc w:val="both"/>
      </w:pPr>
      <w:r w:rsidRPr="006A0743">
        <w:t>Załącznik nr 1 – Szczegółowy opis przedmiotu zamówienia.</w:t>
      </w:r>
    </w:p>
    <w:p w:rsidR="004F5946" w:rsidRPr="006A0743" w:rsidRDefault="004F5946" w:rsidP="004F5946">
      <w:pPr>
        <w:shd w:val="clear" w:color="auto" w:fill="FFFFFF"/>
        <w:spacing w:line="276" w:lineRule="auto"/>
        <w:jc w:val="both"/>
        <w:rPr>
          <w:bCs/>
        </w:rPr>
      </w:pPr>
      <w:r w:rsidRPr="006A0743">
        <w:rPr>
          <w:bCs/>
        </w:rPr>
        <w:t>Załącznik nr 2 – Wzór protokołu odbioru.</w:t>
      </w:r>
    </w:p>
    <w:p w:rsidR="006A0743" w:rsidRPr="00014B7D" w:rsidRDefault="004F5946" w:rsidP="00014B7D">
      <w:pPr>
        <w:shd w:val="clear" w:color="auto" w:fill="FFFFFF"/>
        <w:tabs>
          <w:tab w:val="left" w:pos="6504"/>
        </w:tabs>
        <w:spacing w:line="276" w:lineRule="auto"/>
        <w:rPr>
          <w:b/>
          <w:bCs/>
          <w:spacing w:val="-3"/>
        </w:rPr>
      </w:pPr>
      <w:r w:rsidRPr="006A0743">
        <w:rPr>
          <w:b/>
          <w:bCs/>
          <w:spacing w:val="-4"/>
        </w:rPr>
        <w:t>Zamawiający:</w:t>
      </w:r>
      <w:r w:rsidRPr="006A0743">
        <w:rPr>
          <w:b/>
          <w:bCs/>
        </w:rPr>
        <w:tab/>
      </w:r>
      <w:r w:rsidRPr="006A0743">
        <w:rPr>
          <w:b/>
          <w:bCs/>
          <w:spacing w:val="-3"/>
        </w:rPr>
        <w:t>Wykonawca:</w:t>
      </w:r>
    </w:p>
    <w:p w:rsidR="006A0743" w:rsidRPr="006A0743" w:rsidRDefault="006A0743" w:rsidP="00014B7D">
      <w:pPr>
        <w:pageBreakBefore/>
        <w:shd w:val="clear" w:color="auto" w:fill="FFFFFF"/>
        <w:jc w:val="right"/>
        <w:rPr>
          <w:spacing w:val="-2"/>
        </w:rPr>
      </w:pPr>
      <w:r w:rsidRPr="006A0743">
        <w:rPr>
          <w:spacing w:val="-2"/>
        </w:rPr>
        <w:lastRenderedPageBreak/>
        <w:t>Załącznik nr 2</w:t>
      </w:r>
    </w:p>
    <w:p w:rsidR="006A0743" w:rsidRPr="006A0743" w:rsidRDefault="006A0743" w:rsidP="006A0743">
      <w:pPr>
        <w:shd w:val="clear" w:color="auto" w:fill="FFFFFF"/>
        <w:jc w:val="right"/>
        <w:rPr>
          <w:spacing w:val="-2"/>
        </w:rPr>
      </w:pPr>
      <w:r w:rsidRPr="006A0743">
        <w:rPr>
          <w:spacing w:val="-2"/>
        </w:rPr>
        <w:t xml:space="preserve"> do Umowy nr …….</w:t>
      </w:r>
    </w:p>
    <w:p w:rsidR="006A0743" w:rsidRPr="006A0743" w:rsidRDefault="006A0743" w:rsidP="006A0743">
      <w:pPr>
        <w:jc w:val="right"/>
        <w:rPr>
          <w:spacing w:val="-2"/>
        </w:rPr>
      </w:pPr>
      <w:r w:rsidRPr="006A0743">
        <w:rPr>
          <w:spacing w:val="-2"/>
        </w:rPr>
        <w:t>z dn. ………………..</w:t>
      </w:r>
    </w:p>
    <w:p w:rsidR="006A0743" w:rsidRPr="006A0743" w:rsidRDefault="006A0743" w:rsidP="006A0743">
      <w:pPr>
        <w:jc w:val="right"/>
        <w:rPr>
          <w:spacing w:val="-2"/>
        </w:rPr>
      </w:pPr>
    </w:p>
    <w:p w:rsidR="006A0743" w:rsidRPr="006A0743" w:rsidRDefault="006A0743" w:rsidP="006A0743">
      <w:pPr>
        <w:jc w:val="right"/>
        <w:rPr>
          <w:spacing w:val="-2"/>
        </w:rPr>
      </w:pPr>
    </w:p>
    <w:p w:rsidR="006A0743" w:rsidRPr="006A0743" w:rsidRDefault="006A0743" w:rsidP="006A0743">
      <w:pPr>
        <w:shd w:val="clear" w:color="auto" w:fill="FFFFFF"/>
        <w:spacing w:before="571"/>
        <w:ind w:left="5098"/>
        <w:jc w:val="right"/>
        <w:rPr>
          <w:spacing w:val="-3"/>
        </w:rPr>
      </w:pPr>
      <w:r w:rsidRPr="006A0743">
        <w:t>Miejscowość dnia ……………………..</w:t>
      </w:r>
      <w:r w:rsidRPr="006A0743">
        <w:tab/>
      </w:r>
    </w:p>
    <w:p w:rsidR="006A0743" w:rsidRPr="006A0743" w:rsidRDefault="006A0743" w:rsidP="006A0743">
      <w:pPr>
        <w:shd w:val="clear" w:color="auto" w:fill="FFFFFF"/>
        <w:spacing w:before="562"/>
        <w:ind w:left="149"/>
        <w:jc w:val="center"/>
        <w:rPr>
          <w:b/>
          <w:bCs/>
          <w:u w:val="single"/>
        </w:rPr>
      </w:pPr>
      <w:r w:rsidRPr="006A0743">
        <w:rPr>
          <w:b/>
          <w:bCs/>
          <w:u w:val="single"/>
        </w:rPr>
        <w:t>Wzór</w:t>
      </w:r>
    </w:p>
    <w:p w:rsidR="006A0743" w:rsidRPr="006A0743" w:rsidRDefault="006A0743" w:rsidP="006A0743">
      <w:pPr>
        <w:shd w:val="clear" w:color="auto" w:fill="FFFFFF"/>
        <w:spacing w:before="562"/>
        <w:ind w:left="149"/>
        <w:jc w:val="center"/>
        <w:rPr>
          <w:b/>
          <w:bCs/>
        </w:rPr>
      </w:pPr>
      <w:r w:rsidRPr="006A0743">
        <w:rPr>
          <w:b/>
          <w:bCs/>
        </w:rPr>
        <w:t>Protokół odbioru</w:t>
      </w:r>
    </w:p>
    <w:p w:rsidR="006A0743" w:rsidRPr="006A0743" w:rsidRDefault="006A0743" w:rsidP="006A0743">
      <w:pPr>
        <w:shd w:val="clear" w:color="auto" w:fill="FFFFFF"/>
        <w:spacing w:before="274" w:line="274" w:lineRule="exact"/>
        <w:jc w:val="both"/>
      </w:pPr>
      <w:r w:rsidRPr="006A0743">
        <w:t>W dniu w  siedzibie</w:t>
      </w:r>
      <w:r w:rsidRPr="006A0743">
        <w:tab/>
        <w:t xml:space="preserve">…………….…………………… dokonano odbioru </w:t>
      </w:r>
      <w:r w:rsidRPr="00A40D85">
        <w:t>ilościo</w:t>
      </w:r>
      <w:r w:rsidRPr="000C326F">
        <w:t>w</w:t>
      </w:r>
      <w:r w:rsidR="00A67488" w:rsidRPr="00244E34">
        <w:t>ego</w:t>
      </w:r>
      <w:r w:rsidRPr="000C326F">
        <w:t xml:space="preserve"> </w:t>
      </w:r>
      <w:r w:rsidR="00A67488" w:rsidRPr="000C326F">
        <w:t>oprogramowania</w:t>
      </w:r>
      <w:r w:rsidR="00A67488">
        <w:t xml:space="preserve"> </w:t>
      </w:r>
      <w:r w:rsidRPr="006A0743">
        <w:t xml:space="preserve"> w ramach umowy nr ……………………………..……. z dnia …………………………………………….</w:t>
      </w:r>
    </w:p>
    <w:p w:rsidR="006A0743" w:rsidRPr="006A0743" w:rsidRDefault="006A0743" w:rsidP="006A0743">
      <w:pPr>
        <w:spacing w:after="274" w:line="1" w:lineRule="exact"/>
      </w:pPr>
    </w:p>
    <w:tbl>
      <w:tblPr>
        <w:tblW w:w="9540" w:type="dxa"/>
        <w:tblInd w:w="40" w:type="dxa"/>
        <w:tblLayout w:type="fixed"/>
        <w:tblCellMar>
          <w:left w:w="40" w:type="dxa"/>
          <w:right w:w="40" w:type="dxa"/>
        </w:tblCellMar>
        <w:tblLook w:val="0000" w:firstRow="0" w:lastRow="0" w:firstColumn="0" w:lastColumn="0" w:noHBand="0" w:noVBand="0"/>
      </w:tblPr>
      <w:tblGrid>
        <w:gridCol w:w="540"/>
        <w:gridCol w:w="3096"/>
        <w:gridCol w:w="3077"/>
        <w:gridCol w:w="2827"/>
      </w:tblGrid>
      <w:tr w:rsidR="006A0743" w:rsidRPr="006A0743" w:rsidTr="00A13676">
        <w:trPr>
          <w:trHeight w:hRule="exact" w:val="331"/>
        </w:trPr>
        <w:tc>
          <w:tcPr>
            <w:tcW w:w="540" w:type="dxa"/>
            <w:tcBorders>
              <w:top w:val="single" w:sz="4" w:space="0" w:color="000000"/>
              <w:left w:val="single" w:sz="4" w:space="0" w:color="000000"/>
              <w:bottom w:val="single" w:sz="4" w:space="0" w:color="000000"/>
            </w:tcBorders>
          </w:tcPr>
          <w:p w:rsidR="006A0743" w:rsidRPr="0010794F" w:rsidRDefault="0010794F" w:rsidP="006A0743">
            <w:pPr>
              <w:shd w:val="clear" w:color="auto" w:fill="FFFFFF"/>
              <w:snapToGrid w:val="0"/>
              <w:ind w:left="14"/>
              <w:jc w:val="center"/>
            </w:pPr>
            <w:r>
              <w:t>L</w:t>
            </w:r>
            <w:r w:rsidR="006A0743" w:rsidRPr="0010794F">
              <w:t>p.</w:t>
            </w:r>
          </w:p>
        </w:tc>
        <w:tc>
          <w:tcPr>
            <w:tcW w:w="3096" w:type="dxa"/>
            <w:tcBorders>
              <w:top w:val="single" w:sz="4" w:space="0" w:color="000000"/>
              <w:left w:val="single" w:sz="4" w:space="0" w:color="000000"/>
              <w:bottom w:val="single" w:sz="4" w:space="0" w:color="000000"/>
            </w:tcBorders>
          </w:tcPr>
          <w:p w:rsidR="006A0743" w:rsidRPr="0010794F" w:rsidRDefault="0010794F" w:rsidP="006A0743">
            <w:pPr>
              <w:shd w:val="clear" w:color="auto" w:fill="FFFFFF"/>
              <w:snapToGrid w:val="0"/>
              <w:ind w:left="14"/>
              <w:jc w:val="center"/>
            </w:pPr>
            <w:r w:rsidRPr="0010794F">
              <w:t>Nazwa oprogramowania</w:t>
            </w:r>
          </w:p>
        </w:tc>
        <w:tc>
          <w:tcPr>
            <w:tcW w:w="3077" w:type="dxa"/>
            <w:tcBorders>
              <w:top w:val="single" w:sz="4" w:space="0" w:color="000000"/>
              <w:left w:val="single" w:sz="4" w:space="0" w:color="000000"/>
              <w:bottom w:val="single" w:sz="4" w:space="0" w:color="000000"/>
            </w:tcBorders>
          </w:tcPr>
          <w:p w:rsidR="006A0743" w:rsidRPr="0010794F" w:rsidRDefault="0010794F" w:rsidP="006A0743">
            <w:pPr>
              <w:shd w:val="clear" w:color="auto" w:fill="FFFFFF"/>
              <w:snapToGrid w:val="0"/>
              <w:ind w:left="5"/>
              <w:jc w:val="center"/>
            </w:pPr>
            <w:r w:rsidRPr="0010794F">
              <w:t>Ilość</w:t>
            </w:r>
          </w:p>
        </w:tc>
        <w:tc>
          <w:tcPr>
            <w:tcW w:w="2827" w:type="dxa"/>
            <w:tcBorders>
              <w:top w:val="single" w:sz="4" w:space="0" w:color="000000"/>
              <w:left w:val="single" w:sz="4" w:space="0" w:color="000000"/>
              <w:bottom w:val="single" w:sz="4" w:space="0" w:color="000000"/>
              <w:right w:val="single" w:sz="4" w:space="0" w:color="000000"/>
            </w:tcBorders>
          </w:tcPr>
          <w:p w:rsidR="006A0743" w:rsidRPr="006A0743" w:rsidRDefault="006A0743" w:rsidP="006A0743">
            <w:pPr>
              <w:shd w:val="clear" w:color="auto" w:fill="FFFFFF"/>
              <w:snapToGrid w:val="0"/>
              <w:jc w:val="center"/>
            </w:pPr>
            <w:r w:rsidRPr="0010794F">
              <w:t>uwagi</w:t>
            </w:r>
          </w:p>
        </w:tc>
      </w:tr>
      <w:tr w:rsidR="006A0743" w:rsidRPr="006A0743" w:rsidTr="00A13676">
        <w:trPr>
          <w:trHeight w:hRule="exact" w:val="298"/>
        </w:trPr>
        <w:tc>
          <w:tcPr>
            <w:tcW w:w="540" w:type="dxa"/>
            <w:tcBorders>
              <w:top w:val="single" w:sz="4" w:space="0" w:color="000000"/>
              <w:left w:val="single" w:sz="4" w:space="0" w:color="000000"/>
              <w:bottom w:val="single" w:sz="4" w:space="0" w:color="000000"/>
            </w:tcBorders>
          </w:tcPr>
          <w:p w:rsidR="006A0743" w:rsidRPr="006A0743" w:rsidRDefault="006A0743" w:rsidP="006A0743">
            <w:pPr>
              <w:shd w:val="clear" w:color="auto" w:fill="FFFFFF"/>
              <w:snapToGrid w:val="0"/>
              <w:jc w:val="center"/>
            </w:pPr>
            <w:r w:rsidRPr="006A0743">
              <w:t>1</w:t>
            </w:r>
          </w:p>
        </w:tc>
        <w:tc>
          <w:tcPr>
            <w:tcW w:w="3096" w:type="dxa"/>
            <w:tcBorders>
              <w:top w:val="single" w:sz="4" w:space="0" w:color="000000"/>
              <w:left w:val="single" w:sz="4" w:space="0" w:color="000000"/>
              <w:bottom w:val="single" w:sz="4" w:space="0" w:color="000000"/>
            </w:tcBorders>
          </w:tcPr>
          <w:p w:rsidR="006A0743" w:rsidRPr="006A0743" w:rsidRDefault="006A0743" w:rsidP="006A0743">
            <w:pPr>
              <w:shd w:val="clear" w:color="auto" w:fill="FFFFFF"/>
              <w:snapToGrid w:val="0"/>
            </w:pPr>
          </w:p>
        </w:tc>
        <w:tc>
          <w:tcPr>
            <w:tcW w:w="3077" w:type="dxa"/>
            <w:tcBorders>
              <w:top w:val="single" w:sz="4" w:space="0" w:color="000000"/>
              <w:left w:val="single" w:sz="4" w:space="0" w:color="000000"/>
              <w:bottom w:val="single" w:sz="4" w:space="0" w:color="000000"/>
            </w:tcBorders>
          </w:tcPr>
          <w:p w:rsidR="006A0743" w:rsidRPr="006A0743" w:rsidRDefault="006A0743" w:rsidP="006A0743">
            <w:pPr>
              <w:shd w:val="clear" w:color="auto" w:fill="FFFFFF"/>
              <w:snapToGrid w:val="0"/>
            </w:pPr>
          </w:p>
        </w:tc>
        <w:tc>
          <w:tcPr>
            <w:tcW w:w="2827" w:type="dxa"/>
            <w:tcBorders>
              <w:top w:val="single" w:sz="4" w:space="0" w:color="000000"/>
              <w:left w:val="single" w:sz="4" w:space="0" w:color="000000"/>
              <w:bottom w:val="single" w:sz="4" w:space="0" w:color="000000"/>
              <w:right w:val="single" w:sz="4" w:space="0" w:color="000000"/>
            </w:tcBorders>
          </w:tcPr>
          <w:p w:rsidR="006A0743" w:rsidRPr="006A0743" w:rsidRDefault="006A0743" w:rsidP="006A0743">
            <w:pPr>
              <w:shd w:val="clear" w:color="auto" w:fill="FFFFFF"/>
              <w:snapToGrid w:val="0"/>
            </w:pPr>
          </w:p>
        </w:tc>
      </w:tr>
      <w:tr w:rsidR="006A0743" w:rsidRPr="006A0743" w:rsidTr="00A13676">
        <w:trPr>
          <w:trHeight w:hRule="exact" w:val="293"/>
        </w:trPr>
        <w:tc>
          <w:tcPr>
            <w:tcW w:w="540" w:type="dxa"/>
            <w:tcBorders>
              <w:top w:val="single" w:sz="4" w:space="0" w:color="000000"/>
              <w:left w:val="single" w:sz="4" w:space="0" w:color="000000"/>
              <w:bottom w:val="single" w:sz="4" w:space="0" w:color="000000"/>
            </w:tcBorders>
          </w:tcPr>
          <w:p w:rsidR="006A0743" w:rsidRPr="006A0743" w:rsidRDefault="006A0743" w:rsidP="006A0743">
            <w:pPr>
              <w:shd w:val="clear" w:color="auto" w:fill="FFFFFF"/>
              <w:snapToGrid w:val="0"/>
              <w:jc w:val="center"/>
            </w:pPr>
            <w:r w:rsidRPr="006A0743">
              <w:t>2</w:t>
            </w:r>
          </w:p>
        </w:tc>
        <w:tc>
          <w:tcPr>
            <w:tcW w:w="3096" w:type="dxa"/>
            <w:tcBorders>
              <w:top w:val="single" w:sz="4" w:space="0" w:color="000000"/>
              <w:left w:val="single" w:sz="4" w:space="0" w:color="000000"/>
              <w:bottom w:val="single" w:sz="4" w:space="0" w:color="000000"/>
            </w:tcBorders>
          </w:tcPr>
          <w:p w:rsidR="006A0743" w:rsidRPr="006A0743" w:rsidRDefault="006A0743" w:rsidP="006A0743">
            <w:pPr>
              <w:shd w:val="clear" w:color="auto" w:fill="FFFFFF"/>
              <w:snapToGrid w:val="0"/>
              <w:rPr>
                <w:b/>
              </w:rPr>
            </w:pPr>
          </w:p>
        </w:tc>
        <w:tc>
          <w:tcPr>
            <w:tcW w:w="3077" w:type="dxa"/>
            <w:tcBorders>
              <w:top w:val="single" w:sz="4" w:space="0" w:color="000000"/>
              <w:left w:val="single" w:sz="4" w:space="0" w:color="000000"/>
              <w:bottom w:val="single" w:sz="4" w:space="0" w:color="000000"/>
            </w:tcBorders>
          </w:tcPr>
          <w:p w:rsidR="006A0743" w:rsidRPr="006A0743" w:rsidRDefault="006A0743" w:rsidP="006A0743">
            <w:pPr>
              <w:shd w:val="clear" w:color="auto" w:fill="FFFFFF"/>
              <w:snapToGrid w:val="0"/>
              <w:rPr>
                <w:b/>
              </w:rPr>
            </w:pPr>
          </w:p>
        </w:tc>
        <w:tc>
          <w:tcPr>
            <w:tcW w:w="2827" w:type="dxa"/>
            <w:tcBorders>
              <w:top w:val="single" w:sz="4" w:space="0" w:color="000000"/>
              <w:left w:val="single" w:sz="4" w:space="0" w:color="000000"/>
              <w:bottom w:val="single" w:sz="4" w:space="0" w:color="000000"/>
              <w:right w:val="single" w:sz="4" w:space="0" w:color="000000"/>
            </w:tcBorders>
          </w:tcPr>
          <w:p w:rsidR="006A0743" w:rsidRPr="006A0743" w:rsidRDefault="006A0743" w:rsidP="006A0743">
            <w:pPr>
              <w:shd w:val="clear" w:color="auto" w:fill="FFFFFF"/>
              <w:snapToGrid w:val="0"/>
              <w:rPr>
                <w:b/>
              </w:rPr>
            </w:pPr>
          </w:p>
        </w:tc>
      </w:tr>
    </w:tbl>
    <w:p w:rsidR="006A0743" w:rsidRPr="006A0743" w:rsidRDefault="006A0743" w:rsidP="006A0743">
      <w:pPr>
        <w:shd w:val="clear" w:color="auto" w:fill="FFFFFF"/>
        <w:ind w:left="130"/>
      </w:pPr>
    </w:p>
    <w:p w:rsidR="006A0743" w:rsidRPr="006A0743" w:rsidRDefault="006A0743" w:rsidP="006A0743">
      <w:pPr>
        <w:shd w:val="clear" w:color="auto" w:fill="FFFFFF"/>
        <w:ind w:left="130"/>
      </w:pPr>
    </w:p>
    <w:p w:rsidR="006A0743" w:rsidRPr="006A0743" w:rsidRDefault="006A0743" w:rsidP="006A0743">
      <w:pPr>
        <w:shd w:val="clear" w:color="auto" w:fill="FFFFFF"/>
        <w:ind w:left="130"/>
      </w:pPr>
      <w:r w:rsidRPr="006A0743">
        <w:t>Dostawa została przyjęta (nieprzyjęta)* ze względu na ............................................................</w:t>
      </w:r>
    </w:p>
    <w:p w:rsidR="006A0743" w:rsidRPr="006A0743" w:rsidRDefault="006A0743" w:rsidP="006A0743">
      <w:pPr>
        <w:shd w:val="clear" w:color="auto" w:fill="FFFFFF"/>
        <w:ind w:left="130"/>
      </w:pPr>
      <w:r w:rsidRPr="006A0743">
        <w:t>.....................................................................................................................................................</w:t>
      </w:r>
    </w:p>
    <w:p w:rsidR="006A0743" w:rsidRPr="006A0743" w:rsidRDefault="006A0743" w:rsidP="006A0743">
      <w:pPr>
        <w:shd w:val="clear" w:color="auto" w:fill="FFFFFF"/>
        <w:ind w:left="130"/>
      </w:pPr>
      <w:r w:rsidRPr="006A0743">
        <w:t>.....................................................................................................................................................</w:t>
      </w:r>
    </w:p>
    <w:p w:rsidR="006A0743" w:rsidRPr="006A0743" w:rsidRDefault="006A0743" w:rsidP="006A0743">
      <w:pPr>
        <w:shd w:val="clear" w:color="auto" w:fill="FFFFFF"/>
        <w:ind w:left="130"/>
      </w:pPr>
      <w:r w:rsidRPr="006A0743">
        <w:t>.....................................................................................................................................................</w:t>
      </w:r>
    </w:p>
    <w:p w:rsidR="006A0743" w:rsidRDefault="006A0743" w:rsidP="006A0743">
      <w:pPr>
        <w:shd w:val="clear" w:color="auto" w:fill="FFFFFF"/>
        <w:ind w:left="130"/>
      </w:pPr>
    </w:p>
    <w:p w:rsidR="00F62C94" w:rsidRPr="006A0743" w:rsidRDefault="00F62C94" w:rsidP="006A0743">
      <w:pPr>
        <w:shd w:val="clear" w:color="auto" w:fill="FFFFFF"/>
        <w:ind w:left="130"/>
      </w:pPr>
      <w:r>
        <w:t>Instalacja oprogramowania została dokonana w dniu …………………</w:t>
      </w:r>
    </w:p>
    <w:p w:rsidR="006A0743" w:rsidRPr="006A0743" w:rsidRDefault="006A0743" w:rsidP="006A0743">
      <w:pPr>
        <w:shd w:val="clear" w:color="auto" w:fill="FFFFFF"/>
        <w:ind w:left="130"/>
      </w:pPr>
    </w:p>
    <w:p w:rsidR="006A0743" w:rsidRPr="006A0743" w:rsidRDefault="006A0743" w:rsidP="006A0743">
      <w:pPr>
        <w:shd w:val="clear" w:color="auto" w:fill="FFFFFF"/>
        <w:ind w:left="130"/>
      </w:pPr>
    </w:p>
    <w:p w:rsidR="006A0743" w:rsidRPr="006A0743" w:rsidRDefault="006A0743" w:rsidP="006A0743">
      <w:pPr>
        <w:shd w:val="clear" w:color="auto" w:fill="FFFFFF"/>
        <w:ind w:left="130"/>
      </w:pPr>
      <w:r w:rsidRPr="006A0743">
        <w:t xml:space="preserve">Wykonawca </w:t>
      </w:r>
      <w:r w:rsidRPr="006A0743">
        <w:tab/>
      </w:r>
      <w:r w:rsidRPr="006A0743">
        <w:tab/>
      </w:r>
      <w:r w:rsidRPr="006A0743">
        <w:tab/>
      </w:r>
      <w:r w:rsidRPr="006A0743">
        <w:tab/>
      </w:r>
      <w:r w:rsidRPr="006A0743">
        <w:tab/>
      </w:r>
      <w:r w:rsidRPr="006A0743">
        <w:tab/>
      </w:r>
      <w:r w:rsidRPr="006A0743">
        <w:tab/>
      </w:r>
      <w:r w:rsidRPr="006A0743">
        <w:tab/>
      </w:r>
      <w:r w:rsidRPr="006A0743">
        <w:tab/>
        <w:t xml:space="preserve">     Zamawiający</w:t>
      </w:r>
    </w:p>
    <w:p w:rsidR="006A0743" w:rsidRPr="006A0743" w:rsidRDefault="006A0743" w:rsidP="006A0743">
      <w:pPr>
        <w:shd w:val="clear" w:color="auto" w:fill="FFFFFF"/>
        <w:spacing w:before="5"/>
        <w:rPr>
          <w:spacing w:val="-3"/>
        </w:rPr>
      </w:pPr>
    </w:p>
    <w:p w:rsidR="006A0743" w:rsidRPr="006A0743" w:rsidRDefault="006A0743" w:rsidP="006A0743">
      <w:pPr>
        <w:shd w:val="clear" w:color="auto" w:fill="FFFFFF"/>
        <w:spacing w:before="5"/>
        <w:rPr>
          <w:spacing w:val="-3"/>
        </w:rPr>
      </w:pPr>
    </w:p>
    <w:p w:rsidR="006A0743" w:rsidRPr="006A0743" w:rsidRDefault="006A0743" w:rsidP="006A0743">
      <w:pPr>
        <w:shd w:val="clear" w:color="auto" w:fill="FFFFFF"/>
        <w:spacing w:before="5"/>
        <w:rPr>
          <w:spacing w:val="-3"/>
        </w:rPr>
      </w:pPr>
      <w:r w:rsidRPr="006A0743">
        <w:rPr>
          <w:spacing w:val="-3"/>
        </w:rPr>
        <w:t>.................................</w:t>
      </w:r>
      <w:r w:rsidRPr="006A0743">
        <w:rPr>
          <w:spacing w:val="-3"/>
        </w:rPr>
        <w:tab/>
      </w:r>
      <w:r w:rsidRPr="006A0743">
        <w:rPr>
          <w:spacing w:val="-3"/>
        </w:rPr>
        <w:tab/>
      </w:r>
      <w:r w:rsidRPr="006A0743">
        <w:rPr>
          <w:spacing w:val="-3"/>
        </w:rPr>
        <w:tab/>
      </w:r>
      <w:r w:rsidRPr="006A0743">
        <w:rPr>
          <w:spacing w:val="-3"/>
        </w:rPr>
        <w:tab/>
      </w:r>
      <w:r w:rsidRPr="006A0743">
        <w:rPr>
          <w:spacing w:val="-3"/>
        </w:rPr>
        <w:tab/>
      </w:r>
      <w:r w:rsidRPr="006A0743">
        <w:rPr>
          <w:spacing w:val="-3"/>
        </w:rPr>
        <w:tab/>
      </w:r>
      <w:r w:rsidRPr="006A0743">
        <w:rPr>
          <w:spacing w:val="-3"/>
        </w:rPr>
        <w:tab/>
      </w:r>
      <w:r w:rsidRPr="006A0743">
        <w:rPr>
          <w:spacing w:val="-3"/>
        </w:rPr>
        <w:tab/>
        <w:t xml:space="preserve">  ................................</w:t>
      </w:r>
    </w:p>
    <w:p w:rsidR="006A0743" w:rsidRPr="006A0743" w:rsidRDefault="006A0743" w:rsidP="006A0743">
      <w:pPr>
        <w:shd w:val="clear" w:color="auto" w:fill="FFFFFF"/>
        <w:spacing w:before="5"/>
      </w:pPr>
    </w:p>
    <w:p w:rsidR="006A0743" w:rsidRPr="006A0743" w:rsidRDefault="006A0743" w:rsidP="006A0743">
      <w:pPr>
        <w:spacing w:line="1" w:lineRule="exact"/>
      </w:pPr>
    </w:p>
    <w:p w:rsidR="006A0743" w:rsidRPr="006A0743" w:rsidRDefault="006A0743" w:rsidP="006A0743">
      <w:pPr>
        <w:rPr>
          <w:i/>
        </w:rPr>
      </w:pPr>
    </w:p>
    <w:p w:rsidR="006A0743" w:rsidRPr="006A0743" w:rsidRDefault="006A0743" w:rsidP="006A0743">
      <w:pPr>
        <w:rPr>
          <w:i/>
        </w:rPr>
      </w:pPr>
    </w:p>
    <w:p w:rsidR="006A0743" w:rsidRPr="006A0743" w:rsidRDefault="006A0743" w:rsidP="006A0743">
      <w:pPr>
        <w:rPr>
          <w:i/>
        </w:rPr>
      </w:pPr>
    </w:p>
    <w:p w:rsidR="006A0743" w:rsidRPr="006A0743" w:rsidRDefault="006A0743" w:rsidP="006A0743">
      <w:pPr>
        <w:rPr>
          <w:i/>
        </w:rPr>
      </w:pPr>
    </w:p>
    <w:p w:rsidR="006A0743" w:rsidRPr="006A0743" w:rsidRDefault="006A0743" w:rsidP="006A0743">
      <w:pPr>
        <w:suppressAutoHyphens/>
        <w:rPr>
          <w:lang w:eastAsia="ar-SA"/>
        </w:rPr>
      </w:pPr>
    </w:p>
    <w:p w:rsidR="006A0743" w:rsidRPr="006A0743" w:rsidRDefault="006A0743" w:rsidP="006A0743">
      <w:pPr>
        <w:suppressAutoHyphens/>
        <w:rPr>
          <w:lang w:eastAsia="ar-SA"/>
        </w:rPr>
      </w:pPr>
    </w:p>
    <w:p w:rsidR="006A0743" w:rsidRPr="006A0743" w:rsidRDefault="006A0743" w:rsidP="006A0743">
      <w:pPr>
        <w:suppressAutoHyphens/>
        <w:rPr>
          <w:lang w:eastAsia="ar-SA"/>
        </w:rPr>
      </w:pPr>
    </w:p>
    <w:p w:rsidR="006A0743" w:rsidRPr="006A0743" w:rsidRDefault="006A0743" w:rsidP="006A0743"/>
    <w:p w:rsidR="00D220E3" w:rsidRPr="006A0743" w:rsidRDefault="00D220E3" w:rsidP="006A0743">
      <w:pPr>
        <w:rPr>
          <w:lang w:eastAsia="ar-SA"/>
        </w:rPr>
      </w:pPr>
    </w:p>
    <w:p w:rsidR="002F2FD4" w:rsidRDefault="002F2FD4" w:rsidP="002F2FD4">
      <w:pPr>
        <w:pStyle w:val="Tekstpodstawowy"/>
        <w:jc w:val="left"/>
        <w:rPr>
          <w:b w:val="0"/>
          <w:bCs w:val="0"/>
          <w:i/>
        </w:rPr>
      </w:pPr>
    </w:p>
    <w:p w:rsidR="006A0743" w:rsidRDefault="006A0743" w:rsidP="002F2FD4">
      <w:pPr>
        <w:pStyle w:val="Tekstpodstawowy"/>
        <w:jc w:val="left"/>
        <w:rPr>
          <w:u w:val="single"/>
        </w:rPr>
      </w:pPr>
    </w:p>
    <w:p w:rsidR="003E4BF3" w:rsidRDefault="003E4BF3" w:rsidP="002F2FD4">
      <w:pPr>
        <w:pStyle w:val="Tekstpodstawowy"/>
        <w:jc w:val="left"/>
        <w:rPr>
          <w:u w:val="single"/>
        </w:rPr>
      </w:pPr>
    </w:p>
    <w:p w:rsidR="003E4BF3" w:rsidRDefault="003E4BF3" w:rsidP="002F2FD4">
      <w:pPr>
        <w:pStyle w:val="Tekstpodstawowy"/>
        <w:jc w:val="left"/>
        <w:rPr>
          <w:u w:val="single"/>
        </w:rPr>
      </w:pPr>
    </w:p>
    <w:p w:rsidR="003E4BF3" w:rsidRDefault="003E4BF3" w:rsidP="002F2FD4">
      <w:pPr>
        <w:pStyle w:val="Tekstpodstawowy"/>
        <w:jc w:val="left"/>
        <w:rPr>
          <w:u w:val="single"/>
        </w:rPr>
      </w:pPr>
    </w:p>
    <w:p w:rsidR="00BB04B5" w:rsidRDefault="00BB04B5" w:rsidP="002F2FD4">
      <w:pPr>
        <w:pStyle w:val="Tekstpodstawowy"/>
        <w:jc w:val="left"/>
        <w:rPr>
          <w:u w:val="single"/>
        </w:rPr>
      </w:pPr>
    </w:p>
    <w:p w:rsidR="003E4BF3" w:rsidRDefault="003E4BF3" w:rsidP="002F2FD4">
      <w:pPr>
        <w:pStyle w:val="Tekstpodstawowy"/>
        <w:jc w:val="left"/>
        <w:rPr>
          <w:u w:val="single"/>
        </w:rPr>
      </w:pPr>
    </w:p>
    <w:p w:rsidR="002033AC" w:rsidRPr="0019115C" w:rsidRDefault="00EF411F" w:rsidP="008F785B">
      <w:pPr>
        <w:pStyle w:val="Tekstpodstawowy"/>
      </w:pPr>
      <w:r w:rsidRPr="0019115C">
        <w:t>Rozdział I</w:t>
      </w:r>
      <w:r w:rsidR="003E4BF3" w:rsidRPr="0019115C">
        <w:t>V</w:t>
      </w:r>
      <w:r w:rsidR="002033AC" w:rsidRPr="0019115C">
        <w:t xml:space="preserve"> – Formularz oferty i Załączniki do SIWZ</w:t>
      </w:r>
    </w:p>
    <w:p w:rsidR="002033AC" w:rsidRPr="00532C28" w:rsidRDefault="002033AC" w:rsidP="00911516">
      <w:pPr>
        <w:pStyle w:val="Tekstpodstawowy"/>
        <w:jc w:val="left"/>
      </w:pPr>
    </w:p>
    <w:p w:rsidR="002033AC" w:rsidRPr="00532C28" w:rsidRDefault="002033AC" w:rsidP="009D3E52">
      <w:pPr>
        <w:pStyle w:val="Tekstpodstawowy"/>
        <w:rPr>
          <w:u w:val="single"/>
        </w:rPr>
      </w:pPr>
      <w:r w:rsidRPr="00532C28">
        <w:rPr>
          <w:u w:val="single"/>
        </w:rPr>
        <w:t xml:space="preserve">Formularz oferty </w:t>
      </w:r>
    </w:p>
    <w:p w:rsidR="002033AC" w:rsidRPr="00532C28" w:rsidRDefault="002033AC" w:rsidP="009D3E52">
      <w:pPr>
        <w:pStyle w:val="Tekstpodstawowy"/>
      </w:pP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Nazwa (Firma) Wykonawcy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siedziby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Adres do korespondencji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Osoba do kontaktów - ……………………………………………………………;</w:t>
      </w:r>
    </w:p>
    <w:p w:rsidR="002033AC" w:rsidRPr="00532C28" w:rsidRDefault="002033AC" w:rsidP="009D3E52">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 xml:space="preserve">Tel. - ......................................................; fax - ......................................................;       </w:t>
      </w:r>
    </w:p>
    <w:p w:rsidR="002033AC" w:rsidRPr="00D353F6" w:rsidRDefault="002033AC" w:rsidP="00D353F6">
      <w:pPr>
        <w:autoSpaceDE w:val="0"/>
        <w:autoSpaceDN w:val="0"/>
        <w:adjustRightInd w:val="0"/>
        <w:rPr>
          <w:rFonts w:ascii="TTE1DDBDA0t00" w:hAnsi="TTE1DDBDA0t00" w:cs="TTE1DDBDA0t00"/>
          <w:sz w:val="22"/>
          <w:szCs w:val="22"/>
        </w:rPr>
      </w:pPr>
      <w:r w:rsidRPr="00532C28">
        <w:rPr>
          <w:rFonts w:ascii="TTE1DDBDA0t00" w:hAnsi="TTE1DDBDA0t00" w:cs="TTE1DDBDA0t00"/>
          <w:sz w:val="22"/>
          <w:szCs w:val="22"/>
        </w:rPr>
        <w:t>E-mail: ................................</w:t>
      </w:r>
      <w:r w:rsidR="00D353F6">
        <w:rPr>
          <w:rFonts w:ascii="TTE1DDBDA0t00" w:hAnsi="TTE1DDBDA0t00" w:cs="TTE1DDBDA0t00"/>
          <w:sz w:val="22"/>
          <w:szCs w:val="22"/>
        </w:rPr>
        <w:t>..............................;</w:t>
      </w:r>
    </w:p>
    <w:p w:rsidR="00D87576" w:rsidRPr="00532C28" w:rsidRDefault="00D87576" w:rsidP="00D220E3">
      <w:pPr>
        <w:pStyle w:val="Tekstpodstawowy"/>
        <w:jc w:val="left"/>
        <w:rPr>
          <w:i/>
          <w:iCs/>
        </w:rPr>
      </w:pPr>
    </w:p>
    <w:p w:rsidR="00D220E3" w:rsidRPr="009D3E52" w:rsidRDefault="00D220E3" w:rsidP="00D220E3">
      <w:pPr>
        <w:shd w:val="clear" w:color="auto" w:fill="FFFFFF"/>
        <w:suppressAutoHyphens/>
        <w:spacing w:line="299" w:lineRule="exact"/>
        <w:ind w:left="4994" w:right="1426"/>
        <w:rPr>
          <w:b/>
          <w:bCs/>
          <w:spacing w:val="-1"/>
          <w:lang w:eastAsia="ar-SA"/>
        </w:rPr>
      </w:pPr>
      <w:r w:rsidRPr="009D3E52">
        <w:rPr>
          <w:b/>
          <w:bCs/>
          <w:spacing w:val="-2"/>
          <w:lang w:eastAsia="ar-SA"/>
        </w:rPr>
        <w:t xml:space="preserve">Kasa Rolniczego Ubezpieczenia </w:t>
      </w:r>
      <w:r w:rsidRPr="009D3E52">
        <w:rPr>
          <w:b/>
          <w:bCs/>
          <w:spacing w:val="-1"/>
          <w:lang w:eastAsia="ar-SA"/>
        </w:rPr>
        <w:t xml:space="preserve">Społecznego - Centrala </w:t>
      </w:r>
    </w:p>
    <w:p w:rsidR="00D220E3" w:rsidRPr="009D3E52" w:rsidRDefault="00D220E3" w:rsidP="00D220E3">
      <w:pPr>
        <w:shd w:val="clear" w:color="auto" w:fill="FFFFFF"/>
        <w:suppressAutoHyphens/>
        <w:spacing w:line="299" w:lineRule="exact"/>
        <w:ind w:left="4994" w:right="1426"/>
        <w:rPr>
          <w:lang w:eastAsia="ar-SA"/>
        </w:rPr>
      </w:pPr>
      <w:r w:rsidRPr="009D3E52">
        <w:rPr>
          <w:lang w:eastAsia="ar-SA"/>
        </w:rPr>
        <w:t xml:space="preserve">Al. </w:t>
      </w:r>
      <w:r w:rsidRPr="009D3E52">
        <w:rPr>
          <w:spacing w:val="-1"/>
          <w:lang w:eastAsia="ar-SA"/>
        </w:rPr>
        <w:t>Niepodległości</w:t>
      </w:r>
      <w:r w:rsidRPr="009D3E52">
        <w:rPr>
          <w:lang w:eastAsia="ar-SA"/>
        </w:rPr>
        <w:t xml:space="preserve"> 190 </w:t>
      </w:r>
    </w:p>
    <w:p w:rsidR="00D220E3" w:rsidRDefault="00D220E3" w:rsidP="00D220E3">
      <w:pPr>
        <w:shd w:val="clear" w:color="auto" w:fill="FFFFFF"/>
        <w:suppressAutoHyphens/>
        <w:spacing w:line="299" w:lineRule="exact"/>
        <w:ind w:left="4994" w:right="1426"/>
        <w:rPr>
          <w:spacing w:val="-1"/>
          <w:u w:val="single"/>
          <w:lang w:eastAsia="ar-SA"/>
        </w:rPr>
      </w:pPr>
      <w:r w:rsidRPr="009D3E52">
        <w:rPr>
          <w:spacing w:val="-1"/>
          <w:u w:val="single"/>
          <w:lang w:eastAsia="ar-SA"/>
        </w:rPr>
        <w:t>00-608 Warszawa</w:t>
      </w:r>
    </w:p>
    <w:p w:rsidR="00D220E3" w:rsidRDefault="00D220E3" w:rsidP="00D220E3">
      <w:pPr>
        <w:shd w:val="clear" w:color="auto" w:fill="FFFFFF"/>
        <w:suppressAutoHyphens/>
        <w:spacing w:line="299" w:lineRule="exact"/>
        <w:ind w:left="4994" w:right="1426"/>
        <w:rPr>
          <w:spacing w:val="-1"/>
          <w:u w:val="single"/>
          <w:lang w:eastAsia="ar-SA"/>
        </w:rPr>
      </w:pPr>
    </w:p>
    <w:p w:rsidR="00D220E3" w:rsidRPr="009D3E52" w:rsidRDefault="00D220E3" w:rsidP="00D220E3">
      <w:pPr>
        <w:shd w:val="clear" w:color="auto" w:fill="FFFFFF"/>
        <w:suppressAutoHyphens/>
        <w:spacing w:line="299" w:lineRule="exact"/>
        <w:ind w:left="4994" w:right="1426"/>
        <w:rPr>
          <w:spacing w:val="-1"/>
          <w:u w:val="single"/>
          <w:lang w:eastAsia="ar-SA"/>
        </w:rPr>
      </w:pPr>
    </w:p>
    <w:p w:rsidR="00D220E3" w:rsidRPr="00170618" w:rsidRDefault="00D220E3" w:rsidP="00846A7F">
      <w:pPr>
        <w:pStyle w:val="Akapitzlist"/>
        <w:widowControl w:val="0"/>
        <w:numPr>
          <w:ilvl w:val="0"/>
          <w:numId w:val="14"/>
        </w:numPr>
        <w:shd w:val="clear" w:color="auto" w:fill="FFFFFF"/>
        <w:suppressAutoHyphens/>
        <w:autoSpaceDE w:val="0"/>
        <w:autoSpaceDN w:val="0"/>
        <w:adjustRightInd w:val="0"/>
        <w:jc w:val="both"/>
        <w:rPr>
          <w:b/>
          <w:bCs/>
          <w:lang w:eastAsia="ar-SA"/>
        </w:rPr>
      </w:pPr>
      <w:r w:rsidRPr="00D86560">
        <w:rPr>
          <w:lang w:eastAsia="ar-SA"/>
        </w:rPr>
        <w:t>W odpowiedzi na ogłoszenie o przetargu nieograniczony</w:t>
      </w:r>
      <w:r>
        <w:rPr>
          <w:lang w:eastAsia="ar-SA"/>
        </w:rPr>
        <w:t xml:space="preserve">m </w:t>
      </w:r>
      <w:r w:rsidRPr="00D86560">
        <w:rPr>
          <w:lang w:eastAsia="ar-SA"/>
        </w:rPr>
        <w:t>na</w:t>
      </w:r>
      <w:r>
        <w:rPr>
          <w:lang w:eastAsia="ar-SA"/>
        </w:rPr>
        <w:t xml:space="preserve"> </w:t>
      </w:r>
      <w:r w:rsidR="006E1DEF">
        <w:rPr>
          <w:b/>
          <w:bCs/>
          <w:lang w:eastAsia="ar-SA"/>
        </w:rPr>
        <w:t>zakup licencji</w:t>
      </w:r>
      <w:r w:rsidR="0069734A">
        <w:rPr>
          <w:b/>
          <w:bCs/>
          <w:lang w:eastAsia="ar-SA"/>
        </w:rPr>
        <w:t xml:space="preserve"> </w:t>
      </w:r>
      <w:r w:rsidR="006A0743">
        <w:rPr>
          <w:b/>
          <w:bCs/>
          <w:lang w:eastAsia="ar-SA"/>
        </w:rPr>
        <w:t>- rozbudowa  oprogramowania</w:t>
      </w:r>
      <w:r w:rsidR="00846A7F">
        <w:rPr>
          <w:b/>
          <w:bCs/>
          <w:lang w:eastAsia="ar-SA"/>
        </w:rPr>
        <w:t xml:space="preserve"> </w:t>
      </w:r>
      <w:r w:rsidR="00846A7F" w:rsidRPr="00846A7F">
        <w:rPr>
          <w:b/>
          <w:bCs/>
          <w:lang w:eastAsia="ar-SA"/>
        </w:rPr>
        <w:t>ochrony stacji końcowych użytkowników i serwerów</w:t>
      </w:r>
      <w:r w:rsidRPr="00170618">
        <w:rPr>
          <w:b/>
          <w:bCs/>
          <w:lang w:eastAsia="ar-SA"/>
        </w:rPr>
        <w:t>,</w:t>
      </w:r>
      <w:r>
        <w:rPr>
          <w:lang w:eastAsia="ar-SA"/>
        </w:rPr>
        <w:t xml:space="preserve"> </w:t>
      </w:r>
      <w:r w:rsidRPr="00170618">
        <w:rPr>
          <w:color w:val="000000"/>
        </w:rPr>
        <w:t xml:space="preserve"> </w:t>
      </w:r>
      <w:r w:rsidRPr="005002DD">
        <w:rPr>
          <w:lang w:eastAsia="ar-SA"/>
        </w:rPr>
        <w:t xml:space="preserve">oferujemy </w:t>
      </w:r>
      <w:r w:rsidR="006E1DEF">
        <w:rPr>
          <w:lang w:eastAsia="ar-SA"/>
        </w:rPr>
        <w:t xml:space="preserve">dostarczenie </w:t>
      </w:r>
      <w:r w:rsidR="003E4BF3">
        <w:rPr>
          <w:lang w:eastAsia="ar-SA"/>
        </w:rPr>
        <w:t>przedmiotu zamówienia</w:t>
      </w:r>
      <w:r w:rsidR="000C326F">
        <w:rPr>
          <w:lang w:eastAsia="ar-SA"/>
        </w:rPr>
        <w:t xml:space="preserve">: ……………………….. </w:t>
      </w:r>
      <w:r w:rsidR="00BB04B5">
        <w:rPr>
          <w:i/>
          <w:u w:val="single"/>
          <w:lang w:eastAsia="ar-SA"/>
        </w:rPr>
        <w:t>(należy wpisać</w:t>
      </w:r>
      <w:r w:rsidR="000C326F" w:rsidRPr="00BB04B5">
        <w:rPr>
          <w:i/>
          <w:u w:val="single"/>
          <w:lang w:eastAsia="ar-SA"/>
        </w:rPr>
        <w:t xml:space="preserve"> nazwę oferowanego oprogramowania</w:t>
      </w:r>
      <w:r w:rsidR="00BB04B5" w:rsidRPr="00BB04B5">
        <w:rPr>
          <w:i/>
          <w:u w:val="single"/>
          <w:lang w:eastAsia="ar-SA"/>
        </w:rPr>
        <w:t xml:space="preserve"> oraz nazwę jego producenta</w:t>
      </w:r>
      <w:r w:rsidR="000C326F" w:rsidRPr="00BB04B5">
        <w:rPr>
          <w:i/>
          <w:u w:val="single"/>
          <w:lang w:eastAsia="ar-SA"/>
        </w:rPr>
        <w:t>)</w:t>
      </w:r>
      <w:r w:rsidR="006A0743">
        <w:rPr>
          <w:lang w:eastAsia="ar-SA"/>
        </w:rPr>
        <w:t xml:space="preserve"> </w:t>
      </w:r>
      <w:r w:rsidR="00603AF5" w:rsidRPr="00603AF5">
        <w:rPr>
          <w:bCs/>
          <w:lang w:eastAsia="ar-SA"/>
        </w:rPr>
        <w:t>na następujących warunkach:</w:t>
      </w:r>
    </w:p>
    <w:p w:rsidR="00D220E3" w:rsidRPr="00BE76B6" w:rsidRDefault="00D220E3" w:rsidP="004B3E61">
      <w:pPr>
        <w:tabs>
          <w:tab w:val="num" w:pos="360"/>
        </w:tabs>
        <w:suppressAutoHyphens/>
        <w:ind w:left="284" w:hanging="284"/>
        <w:jc w:val="both"/>
        <w:rPr>
          <w:b/>
          <w:bCs/>
          <w:lang w:eastAsia="ar-SA"/>
        </w:rPr>
      </w:pPr>
    </w:p>
    <w:p w:rsidR="00711CB2" w:rsidRDefault="00711CB2" w:rsidP="004B3E61">
      <w:pPr>
        <w:shd w:val="clear" w:color="auto" w:fill="FFFFFF"/>
        <w:ind w:left="284" w:hanging="284"/>
        <w:jc w:val="both"/>
        <w:rPr>
          <w:b/>
          <w:bCs/>
        </w:rPr>
      </w:pPr>
    </w:p>
    <w:p w:rsidR="00D220E3" w:rsidRDefault="007C59CC" w:rsidP="007C59CC">
      <w:pPr>
        <w:shd w:val="clear" w:color="auto" w:fill="FFFFFF"/>
        <w:ind w:hanging="284"/>
        <w:jc w:val="both"/>
        <w:rPr>
          <w:b/>
          <w:bCs/>
        </w:rPr>
      </w:pPr>
      <w:r>
        <w:rPr>
          <w:b/>
          <w:bCs/>
        </w:rPr>
        <w:t xml:space="preserve">    </w:t>
      </w:r>
      <w:r w:rsidR="00D220E3" w:rsidRPr="006E1DEF">
        <w:rPr>
          <w:b/>
          <w:bCs/>
        </w:rPr>
        <w:t>Wynagrodzenie całkowite za wykonanie pr</w:t>
      </w:r>
      <w:r w:rsidR="006A0743">
        <w:rPr>
          <w:b/>
          <w:bCs/>
        </w:rPr>
        <w:t>zedmiotu zamówienia</w:t>
      </w:r>
      <w:r w:rsidR="00D220E3" w:rsidRPr="006E1DEF">
        <w:rPr>
          <w:b/>
          <w:bCs/>
        </w:rPr>
        <w:t xml:space="preserve"> wynosi …………………………….. PLN brutto  (słownie:…………………………..)</w:t>
      </w:r>
      <w:r w:rsidR="006E1DEF">
        <w:rPr>
          <w:b/>
          <w:bCs/>
        </w:rPr>
        <w:t xml:space="preserve">, w tym podatek VAT </w:t>
      </w:r>
      <w:r w:rsidR="006E1DEF" w:rsidRPr="00701244">
        <w:rPr>
          <w:b/>
          <w:bCs/>
        </w:rPr>
        <w:t xml:space="preserve">(……%). </w:t>
      </w:r>
    </w:p>
    <w:p w:rsidR="00790931" w:rsidRDefault="00790931" w:rsidP="007228D1">
      <w:pPr>
        <w:shd w:val="clear" w:color="auto" w:fill="FFFFFF"/>
        <w:jc w:val="both"/>
        <w:rPr>
          <w:spacing w:val="-1"/>
        </w:rPr>
      </w:pPr>
    </w:p>
    <w:p w:rsidR="006B2F08" w:rsidRDefault="00673856" w:rsidP="00244E34">
      <w:pPr>
        <w:pStyle w:val="Akapitzlist"/>
        <w:numPr>
          <w:ilvl w:val="1"/>
          <w:numId w:val="14"/>
        </w:numPr>
        <w:shd w:val="clear" w:color="auto" w:fill="FFFFFF"/>
        <w:jc w:val="both"/>
        <w:rPr>
          <w:spacing w:val="-1"/>
        </w:rPr>
      </w:pPr>
      <w:r w:rsidRPr="00244E34">
        <w:rPr>
          <w:spacing w:val="-1"/>
        </w:rPr>
        <w:t xml:space="preserve">Oferujemy/Nie oferujemy* </w:t>
      </w:r>
      <w:r w:rsidR="00F401BE">
        <w:rPr>
          <w:spacing w:val="-1"/>
        </w:rPr>
        <w:t>Podstawowe t</w:t>
      </w:r>
      <w:r w:rsidRPr="00244E34">
        <w:rPr>
          <w:spacing w:val="-1"/>
        </w:rPr>
        <w:t>echnik</w:t>
      </w:r>
      <w:r w:rsidR="006B5F92" w:rsidRPr="00244E34">
        <w:rPr>
          <w:spacing w:val="-1"/>
        </w:rPr>
        <w:t xml:space="preserve"> </w:t>
      </w:r>
      <w:proofErr w:type="spellStart"/>
      <w:r w:rsidRPr="00244E34">
        <w:rPr>
          <w:spacing w:val="-1"/>
        </w:rPr>
        <w:t>expl</w:t>
      </w:r>
      <w:r w:rsidR="0096050D">
        <w:rPr>
          <w:spacing w:val="-1"/>
        </w:rPr>
        <w:t>o</w:t>
      </w:r>
      <w:r w:rsidRPr="00244E34">
        <w:rPr>
          <w:spacing w:val="-1"/>
        </w:rPr>
        <w:t>itacji</w:t>
      </w:r>
      <w:proofErr w:type="spellEnd"/>
      <w:r w:rsidRPr="00244E34">
        <w:rPr>
          <w:spacing w:val="-1"/>
        </w:rPr>
        <w:t xml:space="preserve"> </w:t>
      </w:r>
      <w:r w:rsidR="006B5F92" w:rsidRPr="00244E34">
        <w:rPr>
          <w:spacing w:val="-1"/>
        </w:rPr>
        <w:t xml:space="preserve">zgodnie z pkt 12.1. </w:t>
      </w:r>
      <w:proofErr w:type="spellStart"/>
      <w:r w:rsidR="006B5F92" w:rsidRPr="00244E34">
        <w:rPr>
          <w:spacing w:val="-1"/>
        </w:rPr>
        <w:t>ppkt</w:t>
      </w:r>
      <w:proofErr w:type="spellEnd"/>
      <w:r w:rsidR="006B5F92" w:rsidRPr="00244E34">
        <w:rPr>
          <w:spacing w:val="-1"/>
        </w:rPr>
        <w:t xml:space="preserve"> 2 SIWZ</w:t>
      </w:r>
      <w:r w:rsidR="00506856">
        <w:rPr>
          <w:spacing w:val="-1"/>
        </w:rPr>
        <w:t xml:space="preserve"> (prosimy podać ilość oraz nazwy Technik </w:t>
      </w:r>
      <w:proofErr w:type="spellStart"/>
      <w:r w:rsidR="00506856">
        <w:rPr>
          <w:spacing w:val="-1"/>
        </w:rPr>
        <w:t>expl</w:t>
      </w:r>
      <w:r w:rsidR="0096050D">
        <w:rPr>
          <w:spacing w:val="-1"/>
        </w:rPr>
        <w:t>o</w:t>
      </w:r>
      <w:r w:rsidR="00506856">
        <w:rPr>
          <w:spacing w:val="-1"/>
        </w:rPr>
        <w:t>itacji</w:t>
      </w:r>
      <w:proofErr w:type="spellEnd"/>
      <w:r w:rsidR="00506856">
        <w:rPr>
          <w:spacing w:val="-1"/>
        </w:rPr>
        <w:t>)</w:t>
      </w:r>
    </w:p>
    <w:p w:rsidR="006B2F08" w:rsidRDefault="00540872" w:rsidP="00244E34">
      <w:pPr>
        <w:pStyle w:val="Akapitzlist"/>
        <w:shd w:val="clear" w:color="auto" w:fill="FFFFFF"/>
        <w:ind w:left="720"/>
        <w:jc w:val="both"/>
        <w:rPr>
          <w:spacing w:val="-1"/>
          <w:sz w:val="20"/>
          <w:szCs w:val="20"/>
        </w:rPr>
      </w:pPr>
      <w:r>
        <w:rPr>
          <w:spacing w:val="-1"/>
          <w:sz w:val="20"/>
          <w:szCs w:val="20"/>
        </w:rPr>
        <w:t>*</w:t>
      </w:r>
      <w:r w:rsidR="006B2F08" w:rsidRPr="00862F3E">
        <w:rPr>
          <w:spacing w:val="-1"/>
          <w:sz w:val="20"/>
          <w:szCs w:val="20"/>
        </w:rPr>
        <w:t xml:space="preserve">niepotrzebne skreślić. W przypadku nie wskazania żadnej z opcji lub skreślenia obydwu opcji </w:t>
      </w:r>
      <w:r w:rsidR="006B2F08">
        <w:rPr>
          <w:spacing w:val="-1"/>
          <w:sz w:val="20"/>
          <w:szCs w:val="20"/>
        </w:rPr>
        <w:t xml:space="preserve">Wykonawca otrzyma 0 pkt. </w:t>
      </w:r>
      <w:r w:rsidR="006B2F08" w:rsidRPr="00862F3E">
        <w:rPr>
          <w:spacing w:val="-1"/>
          <w:sz w:val="20"/>
          <w:szCs w:val="20"/>
        </w:rPr>
        <w:t xml:space="preserve"> </w:t>
      </w:r>
    </w:p>
    <w:p w:rsidR="006B5F92" w:rsidRPr="00244E34" w:rsidRDefault="006B5F92" w:rsidP="00244E34">
      <w:pPr>
        <w:pStyle w:val="Akapitzlist"/>
        <w:shd w:val="clear" w:color="auto" w:fill="FFFFFF"/>
        <w:ind w:left="720"/>
        <w:jc w:val="both"/>
        <w:rPr>
          <w:spacing w:val="-1"/>
        </w:rPr>
      </w:pPr>
    </w:p>
    <w:p w:rsidR="006B5F92" w:rsidRDefault="006B5F92" w:rsidP="00506856">
      <w:pPr>
        <w:pStyle w:val="Akapitzlist"/>
        <w:numPr>
          <w:ilvl w:val="1"/>
          <w:numId w:val="14"/>
        </w:numPr>
        <w:shd w:val="clear" w:color="auto" w:fill="FFFFFF"/>
        <w:jc w:val="both"/>
        <w:rPr>
          <w:spacing w:val="-1"/>
        </w:rPr>
      </w:pPr>
      <w:r w:rsidRPr="00244E34">
        <w:rPr>
          <w:spacing w:val="-1"/>
        </w:rPr>
        <w:t xml:space="preserve">Oferujemy/Nie oferujemy* </w:t>
      </w:r>
      <w:r w:rsidR="00F401BE">
        <w:rPr>
          <w:spacing w:val="-1"/>
        </w:rPr>
        <w:t>Zaawansowane</w:t>
      </w:r>
      <w:r w:rsidRPr="00244E34">
        <w:rPr>
          <w:spacing w:val="-1"/>
        </w:rPr>
        <w:t xml:space="preserve"> techniki </w:t>
      </w:r>
      <w:proofErr w:type="spellStart"/>
      <w:r w:rsidRPr="00244E34">
        <w:rPr>
          <w:spacing w:val="-1"/>
        </w:rPr>
        <w:t>expl</w:t>
      </w:r>
      <w:r w:rsidR="0096050D">
        <w:rPr>
          <w:spacing w:val="-1"/>
        </w:rPr>
        <w:t>o</w:t>
      </w:r>
      <w:r w:rsidRPr="00244E34">
        <w:rPr>
          <w:spacing w:val="-1"/>
        </w:rPr>
        <w:t>itacji</w:t>
      </w:r>
      <w:proofErr w:type="spellEnd"/>
      <w:r w:rsidRPr="00244E34">
        <w:rPr>
          <w:spacing w:val="-1"/>
        </w:rPr>
        <w:t xml:space="preserve"> zgodnie z pkt 12.1. </w:t>
      </w:r>
      <w:proofErr w:type="spellStart"/>
      <w:r w:rsidRPr="00244E34">
        <w:rPr>
          <w:spacing w:val="-1"/>
        </w:rPr>
        <w:t>ppkt</w:t>
      </w:r>
      <w:proofErr w:type="spellEnd"/>
      <w:r w:rsidRPr="00244E34">
        <w:rPr>
          <w:spacing w:val="-1"/>
        </w:rPr>
        <w:t xml:space="preserve"> 3 SIWZ</w:t>
      </w:r>
      <w:r w:rsidR="00506856">
        <w:t xml:space="preserve"> </w:t>
      </w:r>
      <w:r w:rsidR="00506856" w:rsidRPr="00506856">
        <w:rPr>
          <w:spacing w:val="-1"/>
        </w:rPr>
        <w:t xml:space="preserve">(prosimy podać ilość oraz nazwy </w:t>
      </w:r>
      <w:r w:rsidR="00506856">
        <w:rPr>
          <w:spacing w:val="-1"/>
        </w:rPr>
        <w:t>Zaawansowanych t</w:t>
      </w:r>
      <w:r w:rsidR="00506856" w:rsidRPr="00506856">
        <w:rPr>
          <w:spacing w:val="-1"/>
        </w:rPr>
        <w:t xml:space="preserve">echnik </w:t>
      </w:r>
      <w:proofErr w:type="spellStart"/>
      <w:r w:rsidR="00506856" w:rsidRPr="00506856">
        <w:rPr>
          <w:spacing w:val="-1"/>
        </w:rPr>
        <w:t>expl</w:t>
      </w:r>
      <w:r w:rsidR="0096050D">
        <w:rPr>
          <w:spacing w:val="-1"/>
        </w:rPr>
        <w:t>o</w:t>
      </w:r>
      <w:r w:rsidR="00506856" w:rsidRPr="00506856">
        <w:rPr>
          <w:spacing w:val="-1"/>
        </w:rPr>
        <w:t>itacji</w:t>
      </w:r>
      <w:proofErr w:type="spellEnd"/>
      <w:r w:rsidR="00506856">
        <w:rPr>
          <w:spacing w:val="-1"/>
        </w:rPr>
        <w:t>)</w:t>
      </w:r>
    </w:p>
    <w:p w:rsidR="006B2F08" w:rsidRDefault="00540872" w:rsidP="00244E34">
      <w:pPr>
        <w:pStyle w:val="Akapitzlist"/>
        <w:shd w:val="clear" w:color="auto" w:fill="FFFFFF"/>
        <w:ind w:left="720"/>
        <w:jc w:val="both"/>
        <w:rPr>
          <w:spacing w:val="-1"/>
          <w:sz w:val="20"/>
          <w:szCs w:val="20"/>
        </w:rPr>
      </w:pPr>
      <w:r>
        <w:rPr>
          <w:spacing w:val="-1"/>
          <w:sz w:val="20"/>
          <w:szCs w:val="20"/>
        </w:rPr>
        <w:t>*</w:t>
      </w:r>
      <w:r w:rsidR="006B2F08" w:rsidRPr="00862F3E">
        <w:rPr>
          <w:spacing w:val="-1"/>
          <w:sz w:val="20"/>
          <w:szCs w:val="20"/>
        </w:rPr>
        <w:t xml:space="preserve">niepotrzebne skreślić. W przypadku nie wskazania żadnej z opcji lub skreślenia obydwu opcji </w:t>
      </w:r>
      <w:r w:rsidR="006B2F08">
        <w:rPr>
          <w:spacing w:val="-1"/>
          <w:sz w:val="20"/>
          <w:szCs w:val="20"/>
        </w:rPr>
        <w:t xml:space="preserve">Wykonawca otrzyma 0 pkt. </w:t>
      </w:r>
      <w:r w:rsidR="006B2F08" w:rsidRPr="00862F3E">
        <w:rPr>
          <w:spacing w:val="-1"/>
          <w:sz w:val="20"/>
          <w:szCs w:val="20"/>
        </w:rPr>
        <w:t xml:space="preserve"> </w:t>
      </w:r>
    </w:p>
    <w:p w:rsidR="006B2F08" w:rsidRPr="00244E34" w:rsidRDefault="006B2F08" w:rsidP="00244E34">
      <w:pPr>
        <w:pStyle w:val="Akapitzlist"/>
        <w:shd w:val="clear" w:color="auto" w:fill="FFFFFF"/>
        <w:ind w:left="720"/>
        <w:jc w:val="both"/>
        <w:rPr>
          <w:spacing w:val="-1"/>
        </w:rPr>
      </w:pPr>
    </w:p>
    <w:p w:rsidR="006B2F08" w:rsidRDefault="006B5F92" w:rsidP="00244E34">
      <w:pPr>
        <w:pStyle w:val="Akapitzlist"/>
        <w:numPr>
          <w:ilvl w:val="1"/>
          <w:numId w:val="14"/>
        </w:numPr>
        <w:shd w:val="clear" w:color="auto" w:fill="FFFFFF"/>
        <w:jc w:val="both"/>
        <w:rPr>
          <w:spacing w:val="-1"/>
        </w:rPr>
      </w:pPr>
      <w:r w:rsidRPr="00244E34">
        <w:rPr>
          <w:spacing w:val="-1"/>
        </w:rPr>
        <w:t xml:space="preserve">Oferujemy/Nie oferujemy* </w:t>
      </w:r>
      <w:r w:rsidR="00B52D28" w:rsidRPr="00244E34">
        <w:rPr>
          <w:spacing w:val="-1"/>
        </w:rPr>
        <w:t xml:space="preserve">Funkcjonalność chmurową zgodnie z pkt 12.1. </w:t>
      </w:r>
      <w:proofErr w:type="spellStart"/>
      <w:r w:rsidR="00B52D28" w:rsidRPr="00244E34">
        <w:rPr>
          <w:spacing w:val="-1"/>
        </w:rPr>
        <w:t>ppkt</w:t>
      </w:r>
      <w:proofErr w:type="spellEnd"/>
      <w:r w:rsidR="00B52D28" w:rsidRPr="00244E34">
        <w:rPr>
          <w:spacing w:val="-1"/>
        </w:rPr>
        <w:t xml:space="preserve"> 4 SIWZ</w:t>
      </w:r>
      <w:r w:rsidR="001E57C6" w:rsidRPr="00244E34">
        <w:rPr>
          <w:spacing w:val="-1"/>
        </w:rPr>
        <w:t>.</w:t>
      </w:r>
    </w:p>
    <w:p w:rsidR="006B2F08" w:rsidRDefault="00540872" w:rsidP="00244E34">
      <w:pPr>
        <w:pStyle w:val="Akapitzlist"/>
        <w:shd w:val="clear" w:color="auto" w:fill="FFFFFF"/>
        <w:ind w:left="720"/>
        <w:jc w:val="both"/>
        <w:rPr>
          <w:spacing w:val="-1"/>
          <w:sz w:val="20"/>
          <w:szCs w:val="20"/>
        </w:rPr>
      </w:pPr>
      <w:r>
        <w:rPr>
          <w:spacing w:val="-1"/>
          <w:sz w:val="20"/>
          <w:szCs w:val="20"/>
        </w:rPr>
        <w:t xml:space="preserve">* </w:t>
      </w:r>
      <w:r w:rsidR="006B2F08" w:rsidRPr="00862F3E">
        <w:rPr>
          <w:spacing w:val="-1"/>
          <w:sz w:val="20"/>
          <w:szCs w:val="20"/>
        </w:rPr>
        <w:t xml:space="preserve">niepotrzebne skreślić. W przypadku nie wskazania żadnej z opcji lub skreślenia obydwu opcji </w:t>
      </w:r>
      <w:r w:rsidR="006B2F08">
        <w:rPr>
          <w:spacing w:val="-1"/>
          <w:sz w:val="20"/>
          <w:szCs w:val="20"/>
        </w:rPr>
        <w:t xml:space="preserve">Wykonawca otrzyma 0 pkt. </w:t>
      </w:r>
      <w:r w:rsidR="006B2F08" w:rsidRPr="00862F3E">
        <w:rPr>
          <w:spacing w:val="-1"/>
          <w:sz w:val="20"/>
          <w:szCs w:val="20"/>
        </w:rPr>
        <w:t xml:space="preserve"> </w:t>
      </w:r>
    </w:p>
    <w:p w:rsidR="00B52D28" w:rsidRPr="00244E34" w:rsidRDefault="00B52D28" w:rsidP="00244E34">
      <w:pPr>
        <w:pStyle w:val="Akapitzlist"/>
        <w:shd w:val="clear" w:color="auto" w:fill="FFFFFF"/>
        <w:ind w:left="720"/>
        <w:jc w:val="both"/>
        <w:rPr>
          <w:spacing w:val="-1"/>
        </w:rPr>
      </w:pPr>
    </w:p>
    <w:p w:rsidR="001E57C6" w:rsidRPr="00244E34" w:rsidRDefault="00B52D28" w:rsidP="00244E34">
      <w:pPr>
        <w:pStyle w:val="Akapitzlist"/>
        <w:numPr>
          <w:ilvl w:val="1"/>
          <w:numId w:val="14"/>
        </w:numPr>
        <w:shd w:val="clear" w:color="auto" w:fill="FFFFFF"/>
        <w:jc w:val="both"/>
        <w:rPr>
          <w:spacing w:val="-1"/>
        </w:rPr>
      </w:pPr>
      <w:r w:rsidRPr="00244E34">
        <w:rPr>
          <w:spacing w:val="-1"/>
        </w:rPr>
        <w:t xml:space="preserve">Oferujemy/Nie oferujemy* Inne funkcje zgodnie z pkt 12.1. </w:t>
      </w:r>
      <w:proofErr w:type="spellStart"/>
      <w:r w:rsidRPr="00244E34">
        <w:rPr>
          <w:spacing w:val="-1"/>
        </w:rPr>
        <w:t>ppkt</w:t>
      </w:r>
      <w:proofErr w:type="spellEnd"/>
      <w:r w:rsidRPr="00244E34">
        <w:rPr>
          <w:spacing w:val="-1"/>
        </w:rPr>
        <w:t xml:space="preserve"> 5 SIWZ.</w:t>
      </w:r>
    </w:p>
    <w:p w:rsidR="00673856" w:rsidRPr="00244E34" w:rsidRDefault="001E57C6" w:rsidP="00244E34">
      <w:pPr>
        <w:pStyle w:val="Akapitzlist"/>
        <w:shd w:val="clear" w:color="auto" w:fill="FFFFFF"/>
        <w:ind w:left="851" w:hanging="131"/>
        <w:jc w:val="both"/>
        <w:rPr>
          <w:spacing w:val="-1"/>
          <w:sz w:val="20"/>
          <w:szCs w:val="20"/>
        </w:rPr>
      </w:pPr>
      <w:r w:rsidRPr="00244E34">
        <w:rPr>
          <w:spacing w:val="-1"/>
          <w:sz w:val="20"/>
          <w:szCs w:val="20"/>
        </w:rPr>
        <w:t>*</w:t>
      </w:r>
      <w:r w:rsidR="006B2F08">
        <w:rPr>
          <w:spacing w:val="-1"/>
          <w:sz w:val="20"/>
          <w:szCs w:val="20"/>
        </w:rPr>
        <w:t xml:space="preserve"> </w:t>
      </w:r>
      <w:r w:rsidRPr="00244E34">
        <w:rPr>
          <w:spacing w:val="-1"/>
          <w:sz w:val="20"/>
          <w:szCs w:val="20"/>
        </w:rPr>
        <w:t xml:space="preserve">niepotrzebne skreślić. W przypadku nie wskazania żadnej z opcji lub skreślenia obydwu opcji </w:t>
      </w:r>
      <w:r>
        <w:rPr>
          <w:spacing w:val="-1"/>
          <w:sz w:val="20"/>
          <w:szCs w:val="20"/>
        </w:rPr>
        <w:t xml:space="preserve">Wykonawca otrzyma 0 pkt. </w:t>
      </w:r>
      <w:r w:rsidRPr="00244E34">
        <w:rPr>
          <w:spacing w:val="-1"/>
          <w:sz w:val="20"/>
          <w:szCs w:val="20"/>
        </w:rPr>
        <w:t xml:space="preserve"> </w:t>
      </w:r>
    </w:p>
    <w:p w:rsidR="00711CB2" w:rsidRPr="0021054E" w:rsidRDefault="00711CB2" w:rsidP="00711CB2">
      <w:pPr>
        <w:shd w:val="clear" w:color="auto" w:fill="FFFFFF"/>
        <w:ind w:left="284" w:hanging="284"/>
        <w:jc w:val="both"/>
        <w:rPr>
          <w:spacing w:val="-1"/>
        </w:rPr>
      </w:pPr>
      <w:r>
        <w:rPr>
          <w:spacing w:val="-1"/>
        </w:rPr>
        <w:t xml:space="preserve">  </w:t>
      </w:r>
    </w:p>
    <w:p w:rsidR="00170618" w:rsidRPr="00984FE7" w:rsidRDefault="00170618" w:rsidP="00FA30A8">
      <w:pPr>
        <w:pStyle w:val="Akapitzlist"/>
        <w:numPr>
          <w:ilvl w:val="0"/>
          <w:numId w:val="14"/>
        </w:numPr>
        <w:suppressAutoHyphens/>
        <w:ind w:left="426" w:hanging="426"/>
        <w:jc w:val="both"/>
        <w:rPr>
          <w:lang w:eastAsia="zh-CN"/>
        </w:rPr>
      </w:pPr>
      <w:r w:rsidRPr="00984FE7">
        <w:rPr>
          <w:lang w:eastAsia="zh-CN"/>
        </w:rPr>
        <w:t xml:space="preserve">Oświadczamy, że: </w:t>
      </w:r>
    </w:p>
    <w:p w:rsidR="00170618" w:rsidRPr="00984FE7" w:rsidRDefault="00170618" w:rsidP="00FA30A8">
      <w:pPr>
        <w:numPr>
          <w:ilvl w:val="1"/>
          <w:numId w:val="14"/>
        </w:numPr>
        <w:suppressAutoHyphens/>
        <w:ind w:left="993" w:hanging="426"/>
        <w:jc w:val="both"/>
        <w:rPr>
          <w:lang w:eastAsia="zh-CN"/>
        </w:rPr>
      </w:pPr>
      <w:r w:rsidRPr="00984FE7">
        <w:rPr>
          <w:lang w:eastAsia="zh-CN"/>
        </w:rPr>
        <w:t xml:space="preserve"> złożona przez nas oferta …………. </w:t>
      </w:r>
      <w:r w:rsidRPr="00984FE7">
        <w:rPr>
          <w:b/>
          <w:bCs/>
          <w:u w:val="single"/>
          <w:lang w:eastAsia="zh-CN"/>
        </w:rPr>
        <w:t>(wpisać: powoduje lub nie powoduje)</w:t>
      </w:r>
      <w:r w:rsidRPr="00984FE7">
        <w:rPr>
          <w:b/>
          <w:bCs/>
          <w:lang w:eastAsia="zh-CN"/>
        </w:rPr>
        <w:t xml:space="preserve">* </w:t>
      </w:r>
      <w:r w:rsidRPr="00984FE7">
        <w:rPr>
          <w:lang w:eastAsia="zh-CN"/>
        </w:rPr>
        <w:t xml:space="preserve">powstanie u Zamawiającego obowiązku podatkowego zgodnie z przepisami o podatku od towarów i usług  dla: </w:t>
      </w:r>
    </w:p>
    <w:p w:rsidR="00170618" w:rsidRPr="00984FE7" w:rsidRDefault="00170618" w:rsidP="00170618">
      <w:pPr>
        <w:suppressAutoHyphens/>
        <w:ind w:firstLine="567"/>
        <w:jc w:val="both"/>
        <w:rPr>
          <w:lang w:eastAsia="zh-CN"/>
        </w:rPr>
      </w:pPr>
      <w:r w:rsidRPr="00984FE7">
        <w:rPr>
          <w:lang w:eastAsia="zh-CN"/>
        </w:rPr>
        <w:t xml:space="preserve">      ……………………………………….……………..............................</w:t>
      </w:r>
      <w:r>
        <w:rPr>
          <w:lang w:eastAsia="zh-CN"/>
        </w:rPr>
        <w:t>........................</w:t>
      </w:r>
    </w:p>
    <w:p w:rsidR="00170618" w:rsidRPr="00984FE7" w:rsidRDefault="00170618" w:rsidP="00170618">
      <w:pPr>
        <w:suppressAutoHyphens/>
        <w:jc w:val="both"/>
        <w:rPr>
          <w:lang w:eastAsia="zh-CN"/>
        </w:rPr>
      </w:pPr>
      <w:r w:rsidRPr="00984FE7">
        <w:rPr>
          <w:lang w:eastAsia="zh-CN"/>
        </w:rPr>
        <w:lastRenderedPageBreak/>
        <w:t xml:space="preserve">                                                </w:t>
      </w:r>
      <w:r w:rsidRPr="00984FE7">
        <w:rPr>
          <w:vertAlign w:val="superscript"/>
          <w:lang w:eastAsia="zh-CN"/>
        </w:rPr>
        <w:t>(wskazać nazwę (rodzaj) towaru lub usługi)</w:t>
      </w:r>
      <w:r w:rsidRPr="00984FE7">
        <w:rPr>
          <w:lang w:eastAsia="zh-CN"/>
        </w:rPr>
        <w:t xml:space="preserve"> </w:t>
      </w:r>
    </w:p>
    <w:p w:rsidR="00170618" w:rsidRPr="00984FE7" w:rsidRDefault="00170618" w:rsidP="00170618">
      <w:pPr>
        <w:suppressAutoHyphens/>
        <w:jc w:val="both"/>
        <w:rPr>
          <w:lang w:eastAsia="zh-CN"/>
        </w:rPr>
      </w:pPr>
      <w:r w:rsidRPr="00984FE7">
        <w:rPr>
          <w:lang w:eastAsia="zh-CN"/>
        </w:rPr>
        <w:t xml:space="preserve">      </w:t>
      </w:r>
      <w:r w:rsidRPr="00984FE7">
        <w:rPr>
          <w:lang w:eastAsia="zh-CN"/>
        </w:rPr>
        <w:tab/>
        <w:t xml:space="preserve">    o wartości …………………………………………</w:t>
      </w:r>
      <w:r w:rsidRPr="00984FE7">
        <w:rPr>
          <w:sz w:val="18"/>
          <w:szCs w:val="18"/>
          <w:lang w:eastAsia="zh-CN"/>
        </w:rPr>
        <w:t xml:space="preserve"> (wskazać wartość bez kwoty podatku). </w:t>
      </w:r>
    </w:p>
    <w:p w:rsidR="00170618" w:rsidRDefault="00170618" w:rsidP="00170618">
      <w:pPr>
        <w:suppressAutoHyphens/>
        <w:jc w:val="both"/>
        <w:rPr>
          <w:b/>
          <w:bCs/>
        </w:rPr>
      </w:pPr>
    </w:p>
    <w:p w:rsidR="006B2F08" w:rsidRPr="00984FE7" w:rsidRDefault="006B2F08" w:rsidP="00170618">
      <w:pPr>
        <w:suppressAutoHyphens/>
        <w:jc w:val="both"/>
        <w:rPr>
          <w:b/>
          <w:bCs/>
        </w:rPr>
      </w:pPr>
    </w:p>
    <w:p w:rsidR="00170618" w:rsidRPr="00984FE7" w:rsidRDefault="00170618" w:rsidP="00170618">
      <w:pPr>
        <w:suppressAutoHyphens/>
        <w:ind w:left="993"/>
        <w:jc w:val="both"/>
        <w:rPr>
          <w:b/>
          <w:bCs/>
        </w:rPr>
      </w:pPr>
      <w:r w:rsidRPr="00984FE7">
        <w:rPr>
          <w:b/>
          <w:bCs/>
        </w:rPr>
        <w:t>UWAGA!</w:t>
      </w:r>
    </w:p>
    <w:p w:rsidR="00170618" w:rsidRPr="00984FE7" w:rsidRDefault="00170618" w:rsidP="00170618">
      <w:pPr>
        <w:ind w:left="992"/>
        <w:jc w:val="both"/>
        <w:rPr>
          <w:b/>
          <w:bCs/>
          <w:lang w:eastAsia="zh-CN"/>
        </w:rPr>
      </w:pPr>
      <w:r w:rsidRPr="00984FE7">
        <w:rPr>
          <w:b/>
        </w:rPr>
        <w:t>Mechanizm odwrotnego obciążenia polega na przeniesieniu obowiązku rozliczania podatku VAT z Wykonawcy na Zamawiającego, zgodnie z postanowieniami</w:t>
      </w:r>
      <w:r w:rsidRPr="00984FE7">
        <w:rPr>
          <w:b/>
          <w:bCs/>
          <w:lang w:eastAsia="zh-CN"/>
        </w:rPr>
        <w:t xml:space="preserve"> ustawy z dnia 11 marca 2004 roku o podatku od towarów i usług. </w:t>
      </w:r>
    </w:p>
    <w:p w:rsidR="00170618" w:rsidRPr="00984FE7" w:rsidRDefault="00170618" w:rsidP="00170618">
      <w:pPr>
        <w:suppressAutoHyphens/>
        <w:ind w:left="993"/>
        <w:jc w:val="both"/>
        <w:rPr>
          <w:b/>
          <w:bCs/>
          <w:lang w:eastAsia="zh-CN"/>
        </w:rPr>
      </w:pPr>
    </w:p>
    <w:p w:rsidR="00170618" w:rsidRPr="00984FE7" w:rsidRDefault="00170618" w:rsidP="00FA30A8">
      <w:pPr>
        <w:numPr>
          <w:ilvl w:val="1"/>
          <w:numId w:val="14"/>
        </w:numPr>
        <w:suppressAutoHyphens/>
        <w:ind w:left="993" w:hanging="426"/>
        <w:jc w:val="both"/>
        <w:rPr>
          <w:lang w:eastAsia="ar-SA"/>
        </w:rPr>
      </w:pPr>
      <w:r w:rsidRPr="00984FE7">
        <w:rPr>
          <w:lang w:eastAsia="ar-SA"/>
        </w:rPr>
        <w:t>oferowany przez nas przedmiot zamówienia spełnia wszystkie wymagania określone przez Zamawiającego w SIWZ i zobowiązujemy się zrealizować przedmiot zamówienia na warunkach określonych w SIWZ;</w:t>
      </w:r>
    </w:p>
    <w:p w:rsidR="00170618" w:rsidRPr="00984FE7" w:rsidRDefault="00170618" w:rsidP="00FA30A8">
      <w:pPr>
        <w:numPr>
          <w:ilvl w:val="1"/>
          <w:numId w:val="14"/>
        </w:numPr>
        <w:suppressAutoHyphens/>
        <w:ind w:left="993" w:hanging="426"/>
        <w:jc w:val="both"/>
        <w:rPr>
          <w:lang w:eastAsia="ar-SA"/>
        </w:rPr>
      </w:pPr>
      <w:r w:rsidRPr="00984FE7">
        <w:rPr>
          <w:lang w:eastAsia="ar-SA"/>
        </w:rPr>
        <w:t>podane wyżej ceny są ostateczne i zawie</w:t>
      </w:r>
      <w:r w:rsidR="006E1DEF">
        <w:rPr>
          <w:lang w:eastAsia="ar-SA"/>
        </w:rPr>
        <w:t>rają wszystkie koszty Wykonawcy;</w:t>
      </w:r>
    </w:p>
    <w:p w:rsidR="00170618" w:rsidRPr="00984FE7" w:rsidRDefault="00170618" w:rsidP="00FA30A8">
      <w:pPr>
        <w:numPr>
          <w:ilvl w:val="1"/>
          <w:numId w:val="14"/>
        </w:numPr>
        <w:suppressAutoHyphens/>
        <w:ind w:left="993" w:hanging="426"/>
        <w:jc w:val="both"/>
        <w:rPr>
          <w:lang w:eastAsia="ar-SA"/>
        </w:rPr>
      </w:pPr>
      <w:r w:rsidRPr="00984FE7">
        <w:rPr>
          <w:lang w:eastAsia="ar-SA"/>
        </w:rPr>
        <w:t>akceptujemy warunki płat</w:t>
      </w:r>
      <w:r w:rsidR="006E1DEF">
        <w:rPr>
          <w:lang w:eastAsia="ar-SA"/>
        </w:rPr>
        <w:t>ności określone we Wzorze umowy;</w:t>
      </w:r>
    </w:p>
    <w:p w:rsidR="00170618" w:rsidRPr="00984FE7" w:rsidRDefault="00170618" w:rsidP="00FA30A8">
      <w:pPr>
        <w:numPr>
          <w:ilvl w:val="1"/>
          <w:numId w:val="14"/>
        </w:numPr>
        <w:tabs>
          <w:tab w:val="left" w:pos="284"/>
        </w:tabs>
        <w:suppressAutoHyphens/>
        <w:ind w:left="993" w:hanging="426"/>
        <w:jc w:val="both"/>
        <w:rPr>
          <w:lang w:eastAsia="ar-SA"/>
        </w:rPr>
      </w:pPr>
      <w:r w:rsidRPr="00984FE7">
        <w:rPr>
          <w:lang w:eastAsia="ar-SA"/>
        </w:rPr>
        <w:t xml:space="preserve">zapoznaliśmy się ze SIWZ, w tym z wzorem umowy, nie wnosimy zastrzeżeń </w:t>
      </w:r>
      <w:r w:rsidR="006E1DEF">
        <w:rPr>
          <w:lang w:eastAsia="ar-SA"/>
        </w:rPr>
        <w:br/>
      </w:r>
      <w:r w:rsidRPr="00984FE7">
        <w:rPr>
          <w:lang w:eastAsia="ar-SA"/>
        </w:rPr>
        <w:t xml:space="preserve">i zobowiązujemy się do stosowania określonych warunków oraz w przypadku wyboru naszej oferty - do zawarcia umowy zgodnej ze złożoną ofertą oraz postanowieniami SIWZ, w miejscu i terminie wyznaczonym przez Zamawiającego; </w:t>
      </w:r>
    </w:p>
    <w:p w:rsidR="00170618" w:rsidRPr="00984FE7" w:rsidRDefault="00170618" w:rsidP="00FA30A8">
      <w:pPr>
        <w:numPr>
          <w:ilvl w:val="1"/>
          <w:numId w:val="14"/>
        </w:numPr>
        <w:tabs>
          <w:tab w:val="left" w:pos="284"/>
        </w:tabs>
        <w:suppressAutoHyphens/>
        <w:ind w:left="993" w:hanging="426"/>
        <w:jc w:val="both"/>
        <w:rPr>
          <w:lang w:eastAsia="ar-SA"/>
        </w:rPr>
      </w:pPr>
      <w:r w:rsidRPr="00984FE7">
        <w:rPr>
          <w:lang w:eastAsia="ar-SA"/>
        </w:rPr>
        <w:t xml:space="preserve">uważamy się za związanych niniejszą ofertą na czas wskazany w SIWZ, tj. przez okres </w:t>
      </w:r>
      <w:r w:rsidRPr="00984FE7">
        <w:rPr>
          <w:b/>
          <w:bCs/>
          <w:lang w:eastAsia="ar-SA"/>
        </w:rPr>
        <w:t>60 dni</w:t>
      </w:r>
      <w:r w:rsidRPr="00984FE7">
        <w:rPr>
          <w:lang w:eastAsia="ar-SA"/>
        </w:rPr>
        <w:t xml:space="preserve"> od upływu terminu składania ofert;</w:t>
      </w:r>
    </w:p>
    <w:p w:rsidR="00170618" w:rsidRDefault="00170618" w:rsidP="00FA30A8">
      <w:pPr>
        <w:numPr>
          <w:ilvl w:val="1"/>
          <w:numId w:val="14"/>
        </w:numPr>
        <w:suppressAutoHyphens/>
        <w:ind w:left="993" w:hanging="426"/>
        <w:jc w:val="both"/>
        <w:rPr>
          <w:lang w:eastAsia="ar-SA"/>
        </w:rPr>
      </w:pPr>
      <w:r w:rsidRPr="00984FE7">
        <w:rPr>
          <w:lang w:eastAsia="ar-SA"/>
        </w:rPr>
        <w:t>deklarujemy wniesienie zabezpieczenia należytego wykonania umowy w wysokości</w:t>
      </w:r>
      <w:r>
        <w:rPr>
          <w:b/>
          <w:bCs/>
          <w:lang w:eastAsia="ar-SA"/>
        </w:rPr>
        <w:t xml:space="preserve"> </w:t>
      </w:r>
      <w:r w:rsidR="00750EDC">
        <w:rPr>
          <w:b/>
          <w:bCs/>
          <w:lang w:eastAsia="ar-SA"/>
        </w:rPr>
        <w:t>5</w:t>
      </w:r>
      <w:r w:rsidRPr="00D313C8">
        <w:rPr>
          <w:b/>
          <w:bCs/>
          <w:lang w:eastAsia="ar-SA"/>
        </w:rPr>
        <w:t>%</w:t>
      </w:r>
      <w:r w:rsidRPr="00984FE7">
        <w:rPr>
          <w:lang w:eastAsia="ar-SA"/>
        </w:rPr>
        <w:t xml:space="preserve"> ceny całkowitej brutto podanej w ofercie.</w:t>
      </w:r>
    </w:p>
    <w:p w:rsidR="00971256" w:rsidRPr="00984FE7" w:rsidRDefault="00971256" w:rsidP="00BB04B5">
      <w:pPr>
        <w:pStyle w:val="Akapitzlist"/>
        <w:numPr>
          <w:ilvl w:val="1"/>
          <w:numId w:val="14"/>
        </w:numPr>
        <w:ind w:left="993"/>
        <w:jc w:val="both"/>
        <w:rPr>
          <w:lang w:eastAsia="ar-SA"/>
        </w:rPr>
      </w:pPr>
      <w:r>
        <w:rPr>
          <w:lang w:eastAsia="ar-SA"/>
        </w:rPr>
        <w:t xml:space="preserve"> </w:t>
      </w:r>
      <w:r w:rsidRPr="00971256">
        <w:rPr>
          <w:lang w:eastAsia="ar-SA"/>
        </w:rPr>
        <w:t>wype</w:t>
      </w:r>
      <w:r>
        <w:rPr>
          <w:lang w:eastAsia="ar-SA"/>
        </w:rPr>
        <w:t>łniliśmy</w:t>
      </w:r>
      <w:r w:rsidRPr="00971256">
        <w:rPr>
          <w:lang w:eastAsia="ar-SA"/>
        </w:rPr>
        <w:t xml:space="preserve"> obowiązki informacyjne przewidziane w art. 13 lub art. 14 RODO</w:t>
      </w:r>
      <w:r w:rsidRPr="00244E34">
        <w:rPr>
          <w:vertAlign w:val="superscript"/>
          <w:lang w:eastAsia="ar-SA"/>
        </w:rPr>
        <w:t>1</w:t>
      </w:r>
      <w:r w:rsidRPr="00971256">
        <w:rPr>
          <w:lang w:eastAsia="ar-SA"/>
        </w:rPr>
        <w:t xml:space="preserve"> wobec osób fizycznych, od których dane osobowe bezpo</w:t>
      </w:r>
      <w:r>
        <w:rPr>
          <w:lang w:eastAsia="ar-SA"/>
        </w:rPr>
        <w:t>średnio lub pośrednio pozyskaliśmy</w:t>
      </w:r>
      <w:r w:rsidRPr="00971256">
        <w:rPr>
          <w:lang w:eastAsia="ar-SA"/>
        </w:rPr>
        <w:t xml:space="preserve"> w celu ubiegania się o udzielenie niniejszego zamówienia</w:t>
      </w:r>
      <w:r w:rsidRPr="00244E34">
        <w:rPr>
          <w:vertAlign w:val="superscript"/>
          <w:lang w:eastAsia="ar-SA"/>
        </w:rPr>
        <w:t>2</w:t>
      </w:r>
      <w:r w:rsidRPr="00971256">
        <w:rPr>
          <w:lang w:eastAsia="ar-SA"/>
        </w:rPr>
        <w:t>.</w:t>
      </w:r>
    </w:p>
    <w:p w:rsidR="00170618" w:rsidRPr="00984FE7" w:rsidRDefault="00170618" w:rsidP="00170618">
      <w:pPr>
        <w:suppressAutoHyphens/>
        <w:jc w:val="both"/>
        <w:rPr>
          <w:b/>
          <w:vertAlign w:val="superscript"/>
          <w:lang w:eastAsia="ar-SA"/>
        </w:rPr>
      </w:pPr>
    </w:p>
    <w:p w:rsidR="00170618" w:rsidRPr="00984FE7" w:rsidRDefault="00170618" w:rsidP="00FA30A8">
      <w:pPr>
        <w:numPr>
          <w:ilvl w:val="0"/>
          <w:numId w:val="14"/>
        </w:numPr>
        <w:ind w:left="426" w:hanging="426"/>
        <w:rPr>
          <w:b/>
          <w:lang w:eastAsia="ar-SA"/>
        </w:rPr>
      </w:pPr>
      <w:r w:rsidRPr="00984FE7">
        <w:rPr>
          <w:b/>
          <w:bCs/>
          <w:lang w:eastAsia="ar-SA"/>
        </w:rPr>
        <w:t xml:space="preserve">Informacje o oświadczeniach lub dokumentach ogólnodostępnych:  </w:t>
      </w:r>
    </w:p>
    <w:p w:rsidR="00170618" w:rsidRPr="00984FE7" w:rsidRDefault="00170618" w:rsidP="00170618">
      <w:pPr>
        <w:numPr>
          <w:ilvl w:val="0"/>
          <w:numId w:val="5"/>
        </w:numPr>
        <w:rPr>
          <w:b/>
          <w:lang w:eastAsia="ar-SA"/>
        </w:rPr>
      </w:pPr>
      <w:r w:rsidRPr="00984FE7">
        <w:rPr>
          <w:b/>
          <w:bCs/>
          <w:lang w:eastAsia="ar-SA"/>
        </w:rPr>
        <w:t>Nazwa dokumentu/oświadczenia* ……………………………………………………… Adres strony internetowej: ………………………………………………………………</w:t>
      </w:r>
    </w:p>
    <w:p w:rsidR="00170618" w:rsidRPr="00984FE7" w:rsidRDefault="00170618" w:rsidP="00170618">
      <w:pPr>
        <w:numPr>
          <w:ilvl w:val="0"/>
          <w:numId w:val="5"/>
        </w:numPr>
        <w:rPr>
          <w:b/>
          <w:lang w:eastAsia="ar-SA"/>
        </w:rPr>
      </w:pPr>
      <w:r w:rsidRPr="00984FE7">
        <w:rPr>
          <w:b/>
          <w:bCs/>
          <w:lang w:eastAsia="ar-SA"/>
        </w:rPr>
        <w:t>Nazwa dokumentu/oświadczenia* ……………………………………………………… Adres strony internetowej: ………………………………………………………………</w:t>
      </w:r>
    </w:p>
    <w:p w:rsidR="00170618" w:rsidRPr="00984FE7" w:rsidRDefault="00170618" w:rsidP="00CA2642">
      <w:pPr>
        <w:numPr>
          <w:ilvl w:val="0"/>
          <w:numId w:val="5"/>
        </w:numPr>
        <w:rPr>
          <w:lang w:eastAsia="ar-SA"/>
        </w:rPr>
      </w:pPr>
      <w:r w:rsidRPr="00984FE7">
        <w:rPr>
          <w:b/>
          <w:bCs/>
          <w:lang w:eastAsia="ar-SA"/>
        </w:rPr>
        <w:t>Nazwa dokumentu/oświadczenia* ……………………………………………………… Adres strony internetowej: ………………………………………………………………</w:t>
      </w:r>
    </w:p>
    <w:p w:rsidR="00170618" w:rsidRPr="00984FE7" w:rsidRDefault="00170618" w:rsidP="00170618">
      <w:pPr>
        <w:suppressAutoHyphens/>
        <w:jc w:val="both"/>
        <w:rPr>
          <w:b/>
          <w:bCs/>
          <w:sz w:val="20"/>
          <w:szCs w:val="20"/>
          <w:lang w:eastAsia="ar-SA"/>
        </w:rPr>
      </w:pPr>
    </w:p>
    <w:p w:rsidR="00F401BE" w:rsidRPr="00C65E46" w:rsidRDefault="00F401BE" w:rsidP="00C65E46">
      <w:pPr>
        <w:pStyle w:val="Akapitzlist"/>
        <w:numPr>
          <w:ilvl w:val="0"/>
          <w:numId w:val="14"/>
        </w:numPr>
        <w:tabs>
          <w:tab w:val="left" w:pos="426"/>
        </w:tabs>
        <w:spacing w:line="288" w:lineRule="auto"/>
        <w:ind w:left="426" w:hanging="426"/>
        <w:contextualSpacing/>
        <w:jc w:val="both"/>
        <w:rPr>
          <w:b/>
          <w:bCs/>
          <w:snapToGrid w:val="0"/>
        </w:rPr>
      </w:pPr>
      <w:r w:rsidRPr="00C65E46">
        <w:rPr>
          <w:b/>
          <w:bCs/>
          <w:snapToGrid w:val="0"/>
        </w:rPr>
        <w:t xml:space="preserve">Hasło dostępu do JEDZ złożonego w formie dokumentu elektronicznego, podpisanego kwalifikowanym podpisem elektronicznym:  …………………….. </w:t>
      </w:r>
    </w:p>
    <w:p w:rsidR="00976EAE" w:rsidRDefault="00976EAE" w:rsidP="00170618">
      <w:pPr>
        <w:suppressAutoHyphens/>
        <w:jc w:val="both"/>
        <w:rPr>
          <w:lang w:eastAsia="ar-SA"/>
        </w:rPr>
      </w:pPr>
    </w:p>
    <w:p w:rsidR="00976EAE" w:rsidRDefault="00976EAE" w:rsidP="00170618">
      <w:pPr>
        <w:suppressAutoHyphens/>
        <w:jc w:val="both"/>
        <w:rPr>
          <w:lang w:eastAsia="ar-SA"/>
        </w:rPr>
      </w:pPr>
    </w:p>
    <w:p w:rsidR="00976EAE" w:rsidRDefault="00976EAE" w:rsidP="00170618">
      <w:pPr>
        <w:suppressAutoHyphens/>
        <w:jc w:val="both"/>
        <w:rPr>
          <w:lang w:eastAsia="ar-SA"/>
        </w:rPr>
      </w:pPr>
    </w:p>
    <w:p w:rsidR="00976EAE" w:rsidRDefault="00976EAE" w:rsidP="00170618">
      <w:pPr>
        <w:suppressAutoHyphens/>
        <w:jc w:val="both"/>
        <w:rPr>
          <w:lang w:eastAsia="ar-SA"/>
        </w:rPr>
      </w:pPr>
    </w:p>
    <w:p w:rsidR="00976EAE" w:rsidRPr="00984FE7" w:rsidRDefault="00976EAE" w:rsidP="00170618">
      <w:pPr>
        <w:suppressAutoHyphens/>
        <w:jc w:val="both"/>
        <w:rPr>
          <w:lang w:eastAsia="ar-SA"/>
        </w:rPr>
      </w:pPr>
    </w:p>
    <w:p w:rsidR="00170618" w:rsidRPr="00984FE7" w:rsidRDefault="00170618" w:rsidP="00170618">
      <w:pPr>
        <w:suppressAutoHyphens/>
        <w:jc w:val="both"/>
        <w:rPr>
          <w:lang w:eastAsia="ar-SA"/>
        </w:rPr>
      </w:pPr>
      <w:r w:rsidRPr="00984FE7">
        <w:rPr>
          <w:lang w:eastAsia="ar-SA"/>
        </w:rPr>
        <w:t>......................................... , dnia ..........................           …………………………………</w:t>
      </w:r>
    </w:p>
    <w:p w:rsidR="00170618" w:rsidRPr="00984FE7" w:rsidRDefault="00170618" w:rsidP="00170618">
      <w:pPr>
        <w:suppressAutoHyphens/>
        <w:ind w:left="5040"/>
        <w:rPr>
          <w:i/>
          <w:iCs/>
          <w:lang w:eastAsia="ar-SA"/>
        </w:rPr>
      </w:pPr>
      <w:r w:rsidRPr="00984FE7">
        <w:rPr>
          <w:i/>
          <w:iCs/>
          <w:lang w:eastAsia="ar-SA"/>
        </w:rPr>
        <w:t>/pieczęć i podpis osoby/osób upoważnionej/</w:t>
      </w:r>
      <w:proofErr w:type="spellStart"/>
      <w:r w:rsidRPr="00984FE7">
        <w:rPr>
          <w:i/>
          <w:iCs/>
          <w:lang w:eastAsia="ar-SA"/>
        </w:rPr>
        <w:t>ych</w:t>
      </w:r>
      <w:proofErr w:type="spellEnd"/>
    </w:p>
    <w:p w:rsidR="007F6162" w:rsidRPr="007C59CC" w:rsidRDefault="00170618" w:rsidP="007C59CC">
      <w:pPr>
        <w:suppressAutoHyphens/>
        <w:ind w:left="5580"/>
        <w:rPr>
          <w:i/>
          <w:iCs/>
          <w:lang w:eastAsia="ar-SA"/>
        </w:rPr>
      </w:pPr>
      <w:r w:rsidRPr="00984FE7">
        <w:rPr>
          <w:i/>
          <w:iCs/>
          <w:lang w:eastAsia="ar-SA"/>
        </w:rPr>
        <w:tab/>
        <w:t xml:space="preserve">  do reprezentowania Wykonawcy/       </w:t>
      </w:r>
    </w:p>
    <w:p w:rsidR="00517FB1" w:rsidRDefault="00517FB1" w:rsidP="00B6179A">
      <w:pPr>
        <w:jc w:val="right"/>
        <w:rPr>
          <w:b/>
          <w:bCs/>
          <w:i/>
          <w:iCs/>
          <w:snapToGrid w:val="0"/>
        </w:rPr>
      </w:pPr>
    </w:p>
    <w:p w:rsidR="00517FB1" w:rsidRDefault="00517FB1" w:rsidP="00B6179A">
      <w:pPr>
        <w:jc w:val="right"/>
        <w:rPr>
          <w:b/>
          <w:bCs/>
          <w:i/>
          <w:iCs/>
          <w:snapToGrid w:val="0"/>
        </w:rPr>
      </w:pPr>
    </w:p>
    <w:p w:rsidR="001703CC" w:rsidRPr="00D97B6A" w:rsidRDefault="001703CC" w:rsidP="00C65E46">
      <w:pPr>
        <w:spacing w:line="276" w:lineRule="auto"/>
        <w:rPr>
          <w:bCs/>
          <w:i/>
          <w:color w:val="000000" w:themeColor="text1"/>
        </w:rPr>
      </w:pPr>
    </w:p>
    <w:p w:rsidR="001703CC" w:rsidRPr="00E74DD9" w:rsidRDefault="001703CC" w:rsidP="001703CC">
      <w:pPr>
        <w:jc w:val="both"/>
        <w:rPr>
          <w:rFonts w:asciiTheme="minorHAnsi" w:eastAsiaTheme="minorHAnsi" w:hAnsiTheme="minorHAnsi" w:cstheme="minorBidi"/>
          <w:sz w:val="20"/>
          <w:szCs w:val="20"/>
          <w:lang w:eastAsia="en-US"/>
        </w:rPr>
      </w:pPr>
      <w:r w:rsidRPr="00E74DD9">
        <w:rPr>
          <w:rFonts w:asciiTheme="minorHAnsi" w:eastAsiaTheme="minorHAnsi" w:hAnsiTheme="minorHAnsi" w:cstheme="minorBidi"/>
          <w:sz w:val="16"/>
          <w:szCs w:val="16"/>
          <w:vertAlign w:val="superscript"/>
          <w:lang w:eastAsia="en-US"/>
        </w:rPr>
        <w:footnoteRef/>
      </w:r>
      <w:r w:rsidRPr="00E74DD9">
        <w:rPr>
          <w:rFonts w:asciiTheme="minorHAnsi" w:eastAsiaTheme="minorHAnsi" w:hAnsiTheme="minorHAnsi" w:cstheme="minorBidi"/>
          <w:sz w:val="16"/>
          <w:szCs w:val="16"/>
          <w:lang w:eastAsia="en-US"/>
        </w:rPr>
        <w:t xml:space="preserve"> </w:t>
      </w:r>
      <w:r w:rsidRPr="00E74DD9">
        <w:rPr>
          <w:rFonts w:ascii="Calibri" w:eastAsiaTheme="minorHAnsi" w:hAnsi="Calibri" w:cstheme="minorBidi"/>
          <w:sz w:val="16"/>
          <w:szCs w:val="16"/>
          <w:lang w:eastAsia="en-US"/>
        </w:rPr>
        <w:t xml:space="preserve">Rozporządzenie </w:t>
      </w:r>
      <w:r w:rsidRPr="00E74DD9">
        <w:rPr>
          <w:rFonts w:ascii="Calibri" w:eastAsiaTheme="minorHAnsi" w:hAnsi="Calibri" w:cs="Arial"/>
          <w:sz w:val="16"/>
          <w:szCs w:val="16"/>
          <w:lang w:eastAsia="en-US"/>
        </w:rPr>
        <w:t>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3E0B71" w:rsidRDefault="001703CC" w:rsidP="00244E34">
      <w:pPr>
        <w:jc w:val="both"/>
        <w:rPr>
          <w:b/>
          <w:bCs/>
          <w:i/>
          <w:iCs/>
          <w:snapToGrid w:val="0"/>
        </w:rPr>
      </w:pPr>
      <w:r>
        <w:rPr>
          <w:rFonts w:asciiTheme="minorHAnsi" w:eastAsiaTheme="minorHAnsi" w:hAnsiTheme="minorHAnsi" w:cstheme="minorBidi"/>
          <w:sz w:val="16"/>
          <w:szCs w:val="16"/>
          <w:vertAlign w:val="superscript"/>
          <w:lang w:eastAsia="en-US"/>
        </w:rPr>
        <w:t>2</w:t>
      </w:r>
      <w:r w:rsidRPr="00E74DD9">
        <w:rPr>
          <w:rFonts w:asciiTheme="minorHAnsi" w:eastAsiaTheme="minorHAnsi" w:hAnsiTheme="minorHAnsi" w:cstheme="minorBidi"/>
          <w:sz w:val="16"/>
          <w:szCs w:val="16"/>
          <w:lang w:eastAsia="en-US"/>
        </w:rPr>
        <w:t xml:space="preserve"> </w:t>
      </w:r>
      <w:r w:rsidRPr="00E74DD9">
        <w:rPr>
          <w:rFonts w:ascii="Calibri" w:eastAsiaTheme="minorHAnsi" w:hAnsi="Calibri" w:cstheme="minorBidi"/>
          <w:sz w:val="16"/>
          <w:szCs w:val="16"/>
          <w:lang w:eastAsia="en-US"/>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E0B71" w:rsidRDefault="003E0B71" w:rsidP="00B6179A">
      <w:pPr>
        <w:jc w:val="right"/>
        <w:rPr>
          <w:b/>
          <w:bCs/>
          <w:i/>
          <w:iCs/>
          <w:snapToGrid w:val="0"/>
        </w:rPr>
      </w:pPr>
    </w:p>
    <w:p w:rsidR="002C7AEA" w:rsidRDefault="002C7AEA" w:rsidP="00B6179A">
      <w:pPr>
        <w:jc w:val="right"/>
        <w:rPr>
          <w:b/>
          <w:bCs/>
          <w:i/>
          <w:iCs/>
          <w:snapToGrid w:val="0"/>
        </w:rPr>
      </w:pPr>
    </w:p>
    <w:p w:rsidR="002C7AEA" w:rsidRDefault="002C7AEA" w:rsidP="00B6179A">
      <w:pPr>
        <w:jc w:val="right"/>
        <w:rPr>
          <w:b/>
          <w:bCs/>
          <w:i/>
          <w:iCs/>
          <w:snapToGrid w:val="0"/>
        </w:rPr>
      </w:pPr>
    </w:p>
    <w:p w:rsidR="002033AC" w:rsidRPr="00532C28" w:rsidRDefault="00067021" w:rsidP="00B6179A">
      <w:pPr>
        <w:jc w:val="right"/>
        <w:rPr>
          <w:b/>
          <w:bCs/>
          <w:snapToGrid w:val="0"/>
        </w:rPr>
      </w:pPr>
      <w:r>
        <w:rPr>
          <w:b/>
          <w:bCs/>
          <w:i/>
          <w:iCs/>
          <w:snapToGrid w:val="0"/>
        </w:rPr>
        <w:t>Załącznik nr 1</w:t>
      </w:r>
      <w:r w:rsidR="002033AC" w:rsidRPr="00532C28">
        <w:rPr>
          <w:b/>
          <w:bCs/>
          <w:snapToGrid w:val="0"/>
        </w:rPr>
        <w:t xml:space="preserve"> </w:t>
      </w:r>
      <w:r w:rsidR="002033AC" w:rsidRPr="00532C28">
        <w:rPr>
          <w:b/>
          <w:bCs/>
          <w:i/>
          <w:iCs/>
        </w:rPr>
        <w:t>do SIWZ</w:t>
      </w:r>
    </w:p>
    <w:p w:rsidR="002033AC" w:rsidRPr="00532C28" w:rsidRDefault="002033AC" w:rsidP="003F4B1F">
      <w:pPr>
        <w:widowControl w:val="0"/>
        <w:jc w:val="both"/>
      </w:pPr>
    </w:p>
    <w:p w:rsidR="002033AC" w:rsidRPr="00532C28" w:rsidRDefault="002033AC" w:rsidP="003F4B1F">
      <w:pPr>
        <w:widowControl w:val="0"/>
        <w:jc w:val="both"/>
      </w:pPr>
    </w:p>
    <w:p w:rsidR="002033AC" w:rsidRPr="00532C28" w:rsidRDefault="002033AC" w:rsidP="003F4B1F">
      <w:pPr>
        <w:widowControl w:val="0"/>
        <w:jc w:val="both"/>
        <w:rPr>
          <w:i/>
          <w:iCs/>
        </w:rPr>
      </w:pPr>
    </w:p>
    <w:p w:rsidR="002033AC" w:rsidRPr="00532C28" w:rsidRDefault="002033AC" w:rsidP="003F4B1F">
      <w:pPr>
        <w:widowControl w:val="0"/>
        <w:jc w:val="both"/>
        <w:rPr>
          <w:i/>
          <w:iCs/>
        </w:rPr>
      </w:pPr>
      <w:r w:rsidRPr="00532C28">
        <w:rPr>
          <w:i/>
          <w:iCs/>
        </w:rPr>
        <w:t>……………………………………………</w:t>
      </w:r>
    </w:p>
    <w:p w:rsidR="002033AC" w:rsidRPr="00532C28" w:rsidRDefault="002033AC" w:rsidP="003F4B1F">
      <w:pPr>
        <w:widowControl w:val="0"/>
        <w:jc w:val="both"/>
        <w:rPr>
          <w:i/>
          <w:iCs/>
        </w:rPr>
      </w:pPr>
      <w:r w:rsidRPr="00532C28">
        <w:rPr>
          <w:i/>
          <w:iCs/>
        </w:rPr>
        <w:t>(pieczęć adresowa firmy Wykonawcy)</w:t>
      </w:r>
    </w:p>
    <w:p w:rsidR="002033AC" w:rsidRPr="00532C28" w:rsidRDefault="002033AC" w:rsidP="003F4B1F">
      <w:pPr>
        <w:widowControl w:val="0"/>
        <w:jc w:val="both"/>
      </w:pPr>
    </w:p>
    <w:p w:rsidR="002033AC" w:rsidRPr="00532C28" w:rsidRDefault="002033AC" w:rsidP="003F4B1F">
      <w:pPr>
        <w:widowControl w:val="0"/>
        <w:jc w:val="both"/>
        <w:rPr>
          <w:b/>
          <w:bCs/>
        </w:rPr>
      </w:pPr>
    </w:p>
    <w:p w:rsidR="002033AC" w:rsidRPr="00532C28" w:rsidRDefault="002033AC" w:rsidP="003F4B1F">
      <w:pPr>
        <w:widowControl w:val="0"/>
        <w:jc w:val="both"/>
        <w:rPr>
          <w:b/>
          <w:bCs/>
        </w:rPr>
      </w:pPr>
    </w:p>
    <w:p w:rsidR="002033AC" w:rsidRPr="00532C28" w:rsidRDefault="002033AC" w:rsidP="003F4B1F">
      <w:pPr>
        <w:widowControl w:val="0"/>
        <w:jc w:val="both"/>
        <w:rPr>
          <w:b/>
          <w:bCs/>
        </w:rPr>
      </w:pPr>
    </w:p>
    <w:p w:rsidR="002033AC" w:rsidRPr="00532C28" w:rsidRDefault="002033AC" w:rsidP="003F4B1F">
      <w:pPr>
        <w:widowControl w:val="0"/>
        <w:jc w:val="both"/>
        <w:rPr>
          <w:b/>
          <w:bCs/>
        </w:rPr>
      </w:pPr>
    </w:p>
    <w:p w:rsidR="002033AC" w:rsidRPr="00532C28" w:rsidRDefault="002033AC" w:rsidP="00DB00A2">
      <w:pPr>
        <w:widowControl w:val="0"/>
        <w:jc w:val="center"/>
        <w:rPr>
          <w:b/>
          <w:bCs/>
          <w:u w:val="single"/>
        </w:rPr>
      </w:pPr>
      <w:r w:rsidRPr="00DB00A2">
        <w:rPr>
          <w:b/>
          <w:bCs/>
          <w:u w:val="single"/>
        </w:rPr>
        <w:t>OŚWIADCZENIE</w:t>
      </w:r>
    </w:p>
    <w:p w:rsidR="002033AC" w:rsidRPr="00532C28" w:rsidRDefault="002033AC" w:rsidP="002530AE">
      <w:pPr>
        <w:widowControl w:val="0"/>
        <w:jc w:val="both"/>
      </w:pPr>
    </w:p>
    <w:p w:rsidR="002033AC" w:rsidRPr="00532C28" w:rsidRDefault="002033AC" w:rsidP="002530AE">
      <w:pPr>
        <w:widowControl w:val="0"/>
        <w:jc w:val="both"/>
      </w:pPr>
    </w:p>
    <w:p w:rsidR="002033AC" w:rsidRPr="00532C28" w:rsidRDefault="002033AC" w:rsidP="005002DD">
      <w:pPr>
        <w:widowControl w:val="0"/>
        <w:spacing w:line="235" w:lineRule="atLeast"/>
        <w:jc w:val="both"/>
      </w:pPr>
      <w:r w:rsidRPr="00532C28">
        <w:t>Przystępując do postępowania w sprawie ud</w:t>
      </w:r>
      <w:r w:rsidR="00B77787">
        <w:t>zielenia zamówienia publicznego – znak sprawy:</w:t>
      </w:r>
      <w:r w:rsidRPr="00532C28">
        <w:t xml:space="preserve"> </w:t>
      </w:r>
      <w:r w:rsidR="00B77787">
        <w:t>0000-ZP.261.</w:t>
      </w:r>
      <w:r w:rsidR="006A0743">
        <w:t>15</w:t>
      </w:r>
      <w:r w:rsidR="00B77787">
        <w:t>.201</w:t>
      </w:r>
      <w:r w:rsidR="006A0743">
        <w:t>8</w:t>
      </w:r>
      <w:r w:rsidRPr="00532C28">
        <w:t xml:space="preserve"> ja, niżej podpisany, reprezentując firmę, której nazwa jest wskazana w pieczęci nagłówkowej, jako upoważniony na piśmie lub wpisany w odpowiednich dokumentach rejestrowych, oświadczam, że:</w:t>
      </w:r>
    </w:p>
    <w:p w:rsidR="002033AC" w:rsidRPr="00532C28" w:rsidRDefault="002033AC" w:rsidP="00800A70">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nie należymy</w:t>
      </w:r>
      <w:r w:rsidRPr="00532C28">
        <w:t xml:space="preserve"> do grupy kapitałowej, o której mowa w art. 24 ust. </w:t>
      </w:r>
      <w:r w:rsidR="00DB00A2">
        <w:t>1</w:t>
      </w:r>
      <w:r w:rsidRPr="00532C28">
        <w:t xml:space="preserve"> pkt </w:t>
      </w:r>
      <w:r w:rsidR="00DB00A2">
        <w:t>23</w:t>
      </w:r>
      <w:r w:rsidRPr="00532C28">
        <w:t xml:space="preserve"> ustawy </w:t>
      </w:r>
      <w:proofErr w:type="spellStart"/>
      <w:r w:rsidRPr="00532C28">
        <w:t>Pzp</w:t>
      </w:r>
      <w:proofErr w:type="spellEnd"/>
      <w:r w:rsidRPr="00532C28">
        <w:t>.</w:t>
      </w:r>
    </w:p>
    <w:p w:rsidR="002033AC" w:rsidRPr="00532C28" w:rsidRDefault="002033AC" w:rsidP="002530AE">
      <w:pPr>
        <w:autoSpaceDE w:val="0"/>
        <w:autoSpaceDN w:val="0"/>
        <w:adjustRightInd w:val="0"/>
        <w:spacing w:before="100" w:beforeAutospacing="1"/>
        <w:jc w:val="both"/>
      </w:pPr>
    </w:p>
    <w:p w:rsidR="002033AC" w:rsidRPr="00532C28" w:rsidRDefault="002033AC" w:rsidP="00800A70">
      <w:pPr>
        <w:numPr>
          <w:ilvl w:val="0"/>
          <w:numId w:val="3"/>
        </w:numPr>
        <w:autoSpaceDE w:val="0"/>
        <w:autoSpaceDN w:val="0"/>
        <w:adjustRightInd w:val="0"/>
        <w:spacing w:before="100" w:beforeAutospacing="1"/>
        <w:ind w:left="284" w:hanging="284"/>
        <w:jc w:val="both"/>
      </w:pPr>
      <w:r w:rsidRPr="00532C28">
        <w:rPr>
          <w:b/>
          <w:bCs/>
        </w:rPr>
        <w:t>*</w:t>
      </w:r>
      <w:r w:rsidRPr="00532C28">
        <w:rPr>
          <w:u w:val="single"/>
        </w:rPr>
        <w:t>należymy</w:t>
      </w:r>
      <w:r w:rsidRPr="00532C28">
        <w:t xml:space="preserve"> do grupy kapitałowej</w:t>
      </w:r>
      <w:r w:rsidR="00DB00A2">
        <w:t>, o której mowa w art. 24 ust. 1 pkt 23</w:t>
      </w:r>
      <w:r w:rsidRPr="00532C28">
        <w:t xml:space="preserve"> ustawy </w:t>
      </w:r>
      <w:proofErr w:type="spellStart"/>
      <w:r w:rsidRPr="00532C28">
        <w:t>Pzp</w:t>
      </w:r>
      <w:proofErr w:type="spellEnd"/>
      <w:r w:rsidRPr="00532C28">
        <w:t>, w skład której wchodzą następujące podmioty:</w:t>
      </w:r>
    </w:p>
    <w:p w:rsidR="002033AC" w:rsidRPr="00532C28" w:rsidRDefault="002033AC" w:rsidP="00800A70">
      <w:pPr>
        <w:numPr>
          <w:ilvl w:val="0"/>
          <w:numId w:val="2"/>
        </w:numPr>
        <w:autoSpaceDE w:val="0"/>
        <w:autoSpaceDN w:val="0"/>
        <w:adjustRightInd w:val="0"/>
        <w:ind w:firstLine="131"/>
        <w:jc w:val="both"/>
      </w:pPr>
      <w:r w:rsidRPr="00532C28">
        <w:t>……</w:t>
      </w:r>
    </w:p>
    <w:p w:rsidR="002033AC" w:rsidRPr="00532C28" w:rsidRDefault="002033AC" w:rsidP="00800A70">
      <w:pPr>
        <w:numPr>
          <w:ilvl w:val="0"/>
          <w:numId w:val="2"/>
        </w:numPr>
        <w:autoSpaceDE w:val="0"/>
        <w:autoSpaceDN w:val="0"/>
        <w:adjustRightInd w:val="0"/>
        <w:ind w:firstLine="131"/>
        <w:jc w:val="both"/>
      </w:pPr>
      <w:r w:rsidRPr="00532C28">
        <w:t>……</w:t>
      </w:r>
    </w:p>
    <w:p w:rsidR="002033AC" w:rsidRPr="00532C28" w:rsidRDefault="002033AC" w:rsidP="00800A70">
      <w:pPr>
        <w:numPr>
          <w:ilvl w:val="0"/>
          <w:numId w:val="2"/>
        </w:numPr>
        <w:autoSpaceDE w:val="0"/>
        <w:autoSpaceDN w:val="0"/>
        <w:adjustRightInd w:val="0"/>
        <w:ind w:firstLine="131"/>
        <w:jc w:val="both"/>
      </w:pPr>
      <w:r w:rsidRPr="00532C28">
        <w:t>……</w:t>
      </w:r>
    </w:p>
    <w:p w:rsidR="002033AC" w:rsidRPr="00532C28" w:rsidRDefault="002033AC" w:rsidP="003F4B1F">
      <w:pPr>
        <w:autoSpaceDE w:val="0"/>
        <w:autoSpaceDN w:val="0"/>
        <w:adjustRightInd w:val="0"/>
        <w:jc w:val="both"/>
      </w:pPr>
    </w:p>
    <w:p w:rsidR="002033AC" w:rsidRPr="00532C28" w:rsidRDefault="002033AC" w:rsidP="003F4B1F">
      <w:pPr>
        <w:autoSpaceDE w:val="0"/>
        <w:autoSpaceDN w:val="0"/>
        <w:adjustRightInd w:val="0"/>
        <w:jc w:val="both"/>
      </w:pPr>
      <w:r w:rsidRPr="00532C28">
        <w:t xml:space="preserve">Miejscowość ....................................... dnia ........................................... </w:t>
      </w:r>
    </w:p>
    <w:p w:rsidR="002033AC" w:rsidRPr="00532C28" w:rsidRDefault="002033AC" w:rsidP="003F4B1F">
      <w:pPr>
        <w:autoSpaceDE w:val="0"/>
        <w:autoSpaceDN w:val="0"/>
        <w:adjustRightInd w:val="0"/>
        <w:jc w:val="both"/>
      </w:pPr>
    </w:p>
    <w:p w:rsidR="002033AC" w:rsidRPr="00532C28" w:rsidRDefault="002033AC" w:rsidP="003F4B1F">
      <w:pPr>
        <w:autoSpaceDE w:val="0"/>
        <w:autoSpaceDN w:val="0"/>
        <w:adjustRightInd w:val="0"/>
        <w:jc w:val="both"/>
      </w:pPr>
    </w:p>
    <w:p w:rsidR="002033AC" w:rsidRPr="00532C28" w:rsidRDefault="002033AC" w:rsidP="003F4B1F">
      <w:pPr>
        <w:autoSpaceDE w:val="0"/>
        <w:autoSpaceDN w:val="0"/>
        <w:adjustRightInd w:val="0"/>
        <w:jc w:val="both"/>
      </w:pPr>
      <w:r w:rsidRPr="00532C28">
        <w:t>.............................................................</w:t>
      </w:r>
    </w:p>
    <w:p w:rsidR="002033AC" w:rsidRPr="00532C28" w:rsidRDefault="002033AC" w:rsidP="003F4B1F">
      <w:pPr>
        <w:autoSpaceDE w:val="0"/>
        <w:autoSpaceDN w:val="0"/>
        <w:adjustRightInd w:val="0"/>
        <w:jc w:val="both"/>
      </w:pPr>
      <w:r w:rsidRPr="00532C28">
        <w:t>(pieczęć i podpis osoby uprawnionej do</w:t>
      </w:r>
    </w:p>
    <w:p w:rsidR="002033AC" w:rsidRPr="00532C28" w:rsidRDefault="002033AC" w:rsidP="003F4B1F">
      <w:pPr>
        <w:autoSpaceDE w:val="0"/>
        <w:autoSpaceDN w:val="0"/>
        <w:adjustRightInd w:val="0"/>
        <w:jc w:val="both"/>
      </w:pPr>
      <w:r w:rsidRPr="00532C28">
        <w:t>skład</w:t>
      </w:r>
      <w:r w:rsidR="00661C66">
        <w:t>ania oświadczeń woli w imieniu W</w:t>
      </w:r>
      <w:r w:rsidRPr="00532C28">
        <w:t>ykonawcy)</w:t>
      </w:r>
    </w:p>
    <w:p w:rsidR="002033AC" w:rsidRPr="00532C28" w:rsidRDefault="002033AC" w:rsidP="003F4B1F">
      <w:pPr>
        <w:autoSpaceDE w:val="0"/>
        <w:autoSpaceDN w:val="0"/>
        <w:adjustRightInd w:val="0"/>
        <w:jc w:val="both"/>
      </w:pPr>
    </w:p>
    <w:p w:rsidR="002033AC" w:rsidRPr="00532C28" w:rsidRDefault="002033AC" w:rsidP="003F4B1F">
      <w:pPr>
        <w:autoSpaceDE w:val="0"/>
        <w:autoSpaceDN w:val="0"/>
        <w:adjustRightInd w:val="0"/>
        <w:jc w:val="both"/>
      </w:pPr>
    </w:p>
    <w:p w:rsidR="006E1DEF" w:rsidRDefault="00F553F7" w:rsidP="00F553F7">
      <w:pPr>
        <w:autoSpaceDE w:val="0"/>
        <w:autoSpaceDN w:val="0"/>
        <w:adjustRightInd w:val="0"/>
        <w:ind w:right="99"/>
        <w:rPr>
          <w:sz w:val="20"/>
          <w:szCs w:val="20"/>
        </w:rPr>
      </w:pPr>
      <w:r>
        <w:t>*</w:t>
      </w:r>
      <w:r>
        <w:rPr>
          <w:sz w:val="20"/>
          <w:szCs w:val="20"/>
        </w:rPr>
        <w:t xml:space="preserve">niepotrzebne </w:t>
      </w:r>
      <w:r w:rsidR="006E1DEF">
        <w:rPr>
          <w:sz w:val="20"/>
          <w:szCs w:val="20"/>
        </w:rPr>
        <w:t>skreślić</w:t>
      </w: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5E3BF0" w:rsidRDefault="005E3BF0" w:rsidP="00F553F7">
      <w:pPr>
        <w:autoSpaceDE w:val="0"/>
        <w:autoSpaceDN w:val="0"/>
        <w:adjustRightInd w:val="0"/>
        <w:ind w:right="99"/>
        <w:rPr>
          <w:sz w:val="20"/>
          <w:szCs w:val="20"/>
        </w:rPr>
      </w:pPr>
    </w:p>
    <w:p w:rsidR="00FB61B7" w:rsidRDefault="00FB61B7" w:rsidP="00F553F7">
      <w:pPr>
        <w:autoSpaceDE w:val="0"/>
        <w:autoSpaceDN w:val="0"/>
        <w:adjustRightInd w:val="0"/>
        <w:ind w:right="99"/>
        <w:rPr>
          <w:sz w:val="20"/>
          <w:szCs w:val="20"/>
        </w:rPr>
      </w:pPr>
    </w:p>
    <w:p w:rsidR="001E57C6" w:rsidRDefault="001E57C6" w:rsidP="00F553F7">
      <w:pPr>
        <w:autoSpaceDE w:val="0"/>
        <w:autoSpaceDN w:val="0"/>
        <w:adjustRightInd w:val="0"/>
        <w:ind w:right="99"/>
        <w:rPr>
          <w:sz w:val="20"/>
          <w:szCs w:val="20"/>
        </w:rPr>
      </w:pPr>
    </w:p>
    <w:p w:rsidR="006B2F08" w:rsidRDefault="006B2F08" w:rsidP="00F553F7">
      <w:pPr>
        <w:autoSpaceDE w:val="0"/>
        <w:autoSpaceDN w:val="0"/>
        <w:adjustRightInd w:val="0"/>
        <w:ind w:right="99"/>
        <w:rPr>
          <w:sz w:val="20"/>
          <w:szCs w:val="20"/>
        </w:rPr>
      </w:pPr>
    </w:p>
    <w:p w:rsidR="0089108E" w:rsidRDefault="0089108E" w:rsidP="00F553F7">
      <w:pPr>
        <w:autoSpaceDE w:val="0"/>
        <w:autoSpaceDN w:val="0"/>
        <w:adjustRightInd w:val="0"/>
        <w:ind w:right="99"/>
        <w:rPr>
          <w:sz w:val="20"/>
          <w:szCs w:val="20"/>
        </w:rPr>
      </w:pPr>
    </w:p>
    <w:p w:rsidR="0089108E" w:rsidRPr="00621E6D" w:rsidRDefault="00621E6D" w:rsidP="00244E34">
      <w:pPr>
        <w:suppressAutoHyphens/>
        <w:spacing w:line="100" w:lineRule="atLeast"/>
        <w:jc w:val="right"/>
        <w:rPr>
          <w:b/>
          <w:i/>
          <w:iCs/>
        </w:rPr>
      </w:pPr>
      <w:r>
        <w:rPr>
          <w:b/>
          <w:i/>
          <w:iCs/>
        </w:rPr>
        <w:t>Załącznik</w:t>
      </w:r>
      <w:r w:rsidR="003C3119">
        <w:rPr>
          <w:b/>
          <w:i/>
          <w:iCs/>
        </w:rPr>
        <w:t>i</w:t>
      </w:r>
      <w:r>
        <w:rPr>
          <w:b/>
          <w:i/>
          <w:iCs/>
        </w:rPr>
        <w:t xml:space="preserve"> </w:t>
      </w:r>
      <w:r w:rsidR="0069734A" w:rsidRPr="00621E6D">
        <w:rPr>
          <w:b/>
          <w:i/>
          <w:iCs/>
        </w:rPr>
        <w:t xml:space="preserve"> nr 2 do SIWZ </w:t>
      </w:r>
    </w:p>
    <w:p w:rsidR="0089108E" w:rsidRPr="008E380A" w:rsidRDefault="0089108E" w:rsidP="0089108E">
      <w:pPr>
        <w:spacing w:before="120" w:after="120"/>
        <w:jc w:val="center"/>
        <w:rPr>
          <w:rFonts w:ascii="Arial" w:eastAsia="Calibri" w:hAnsi="Arial" w:cs="Arial"/>
          <w:b/>
          <w:caps/>
          <w:sz w:val="20"/>
          <w:szCs w:val="20"/>
          <w:lang w:eastAsia="en-GB"/>
        </w:rPr>
      </w:pPr>
      <w:r w:rsidRPr="008E380A">
        <w:rPr>
          <w:rFonts w:ascii="Arial" w:eastAsia="Calibri" w:hAnsi="Arial" w:cs="Arial"/>
          <w:b/>
          <w:caps/>
          <w:sz w:val="20"/>
          <w:szCs w:val="20"/>
          <w:lang w:eastAsia="en-GB"/>
        </w:rPr>
        <w:t>Standardowy formularz jednolitego europejskiego dokumentu zamówienia</w:t>
      </w:r>
    </w:p>
    <w:p w:rsidR="0089108E" w:rsidRPr="008E380A" w:rsidRDefault="0089108E" w:rsidP="0089108E">
      <w:pPr>
        <w:keepNext/>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I: Informacje dotyczące postępowania o udzielenie zamówienia oraz instytucji zamawiającej lub podmiotu zamawiającego</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w w:val="0"/>
          <w:sz w:val="20"/>
          <w:szCs w:val="20"/>
          <w:lang w:eastAsia="en-GB"/>
        </w:rPr>
        <w:t xml:space="preserve"> </w:t>
      </w:r>
      <w:r w:rsidRPr="008E380A">
        <w:rPr>
          <w:rFonts w:ascii="Arial" w:eastAsia="Calibri" w:hAnsi="Arial" w:cs="Arial"/>
          <w:b/>
          <w:i/>
          <w:w w:val="0"/>
          <w:sz w:val="20"/>
          <w:szCs w:val="2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8E380A">
        <w:rPr>
          <w:rFonts w:ascii="Arial" w:eastAsia="Calibri" w:hAnsi="Arial" w:cs="Arial"/>
          <w:b/>
          <w:i/>
          <w:w w:val="0"/>
          <w:sz w:val="20"/>
          <w:szCs w:val="20"/>
          <w:vertAlign w:val="superscript"/>
          <w:lang w:eastAsia="en-GB"/>
        </w:rPr>
        <w:footnoteReference w:id="1"/>
      </w:r>
      <w:r w:rsidRPr="008E380A">
        <w:rPr>
          <w:rFonts w:ascii="Arial" w:eastAsia="Calibri" w:hAnsi="Arial" w:cs="Arial"/>
          <w:b/>
          <w:i/>
          <w:w w:val="0"/>
          <w:sz w:val="20"/>
          <w:szCs w:val="20"/>
          <w:lang w:eastAsia="en-GB"/>
        </w:rPr>
        <w:t>.</w:t>
      </w:r>
      <w:r w:rsidRPr="008E380A">
        <w:rPr>
          <w:rFonts w:ascii="Arial" w:eastAsia="Calibri" w:hAnsi="Arial" w:cs="Arial"/>
          <w:b/>
          <w:w w:val="0"/>
          <w:sz w:val="20"/>
          <w:szCs w:val="20"/>
          <w:lang w:eastAsia="en-GB"/>
        </w:rPr>
        <w:t xml:space="preserve"> </w:t>
      </w:r>
      <w:r w:rsidRPr="008E380A">
        <w:rPr>
          <w:rFonts w:ascii="Arial" w:eastAsia="Calibri" w:hAnsi="Arial" w:cs="Arial"/>
          <w:b/>
          <w:sz w:val="20"/>
          <w:szCs w:val="20"/>
          <w:lang w:eastAsia="en-GB"/>
        </w:rPr>
        <w:t>Adres publikacyjny stosownego ogłoszenia</w:t>
      </w:r>
      <w:r w:rsidRPr="008E380A">
        <w:rPr>
          <w:rFonts w:ascii="Arial" w:eastAsia="Calibri" w:hAnsi="Arial" w:cs="Arial"/>
          <w:b/>
          <w:i/>
          <w:sz w:val="20"/>
          <w:szCs w:val="20"/>
          <w:vertAlign w:val="superscript"/>
          <w:lang w:eastAsia="en-GB"/>
        </w:rPr>
        <w:footnoteReference w:id="2"/>
      </w:r>
      <w:r w:rsidRPr="008E380A">
        <w:rPr>
          <w:rFonts w:ascii="Arial" w:eastAsia="Calibri" w:hAnsi="Arial" w:cs="Arial"/>
          <w:b/>
          <w:sz w:val="20"/>
          <w:szCs w:val="20"/>
          <w:lang w:eastAsia="en-GB"/>
        </w:rPr>
        <w:t xml:space="preserve"> w Dzienniku Urzędowym Unii Europejskiej:</w:t>
      </w:r>
    </w:p>
    <w:p w:rsidR="0089108E" w:rsidRPr="00244E34"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proofErr w:type="spellStart"/>
      <w:r w:rsidRPr="00244E34">
        <w:rPr>
          <w:rFonts w:ascii="Arial" w:eastAsia="Calibri" w:hAnsi="Arial" w:cs="Arial"/>
          <w:b/>
          <w:sz w:val="20"/>
          <w:szCs w:val="20"/>
          <w:lang w:eastAsia="en-GB"/>
        </w:rPr>
        <w:t>Dz.U</w:t>
      </w:r>
      <w:proofErr w:type="spellEnd"/>
      <w:r w:rsidRPr="00244E34">
        <w:rPr>
          <w:rFonts w:ascii="Arial" w:eastAsia="Calibri" w:hAnsi="Arial" w:cs="Arial"/>
          <w:b/>
          <w:sz w:val="20"/>
          <w:szCs w:val="20"/>
          <w:lang w:eastAsia="en-GB"/>
        </w:rPr>
        <w:t xml:space="preserve">. UE S </w:t>
      </w:r>
      <w:r w:rsidR="003545B3" w:rsidRPr="003545B3">
        <w:rPr>
          <w:rFonts w:ascii="Arial" w:eastAsia="Calibri" w:hAnsi="Arial" w:cs="Arial"/>
          <w:b/>
          <w:sz w:val="20"/>
          <w:szCs w:val="20"/>
          <w:lang w:eastAsia="en-GB"/>
        </w:rPr>
        <w:t>183, z dnia 22.09.2018</w:t>
      </w:r>
      <w:r w:rsidRPr="003545B3">
        <w:rPr>
          <w:rFonts w:ascii="Arial" w:eastAsia="Calibri" w:hAnsi="Arial" w:cs="Arial"/>
          <w:b/>
          <w:sz w:val="20"/>
          <w:szCs w:val="20"/>
          <w:lang w:eastAsia="en-GB"/>
        </w:rPr>
        <w:t xml:space="preserve">, strona </w:t>
      </w:r>
      <w:r w:rsidRPr="003545B3">
        <w:rPr>
          <w:rFonts w:ascii="Arial" w:hAnsi="Arial" w:cs="Arial"/>
          <w:b/>
          <w:sz w:val="20"/>
          <w:szCs w:val="20"/>
        </w:rPr>
        <w:t>http://ted.europa.eu/TED</w:t>
      </w:r>
      <w:r w:rsidRPr="003545B3">
        <w:rPr>
          <w:rFonts w:ascii="Arial" w:eastAsia="Calibri" w:hAnsi="Arial" w:cs="Arial"/>
          <w:b/>
          <w:sz w:val="20"/>
          <w:szCs w:val="20"/>
          <w:lang w:eastAsia="en-GB"/>
        </w:rPr>
        <w:t>,</w:t>
      </w:r>
      <w:r w:rsidRPr="00244E34">
        <w:rPr>
          <w:rFonts w:ascii="Arial" w:eastAsia="Calibri" w:hAnsi="Arial" w:cs="Arial"/>
          <w:b/>
          <w:sz w:val="20"/>
          <w:szCs w:val="20"/>
          <w:lang w:eastAsia="en-GB"/>
        </w:rPr>
        <w:t xml:space="preserve"> </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Numer </w:t>
      </w:r>
      <w:r w:rsidRPr="003545B3">
        <w:rPr>
          <w:rFonts w:ascii="Arial" w:eastAsia="Calibri" w:hAnsi="Arial" w:cs="Arial"/>
          <w:b/>
          <w:sz w:val="20"/>
          <w:szCs w:val="20"/>
          <w:lang w:eastAsia="en-GB"/>
        </w:rPr>
        <w:t xml:space="preserve">ogłoszenia w </w:t>
      </w:r>
      <w:proofErr w:type="spellStart"/>
      <w:r w:rsidRPr="003545B3">
        <w:rPr>
          <w:rFonts w:ascii="Arial" w:eastAsia="Calibri" w:hAnsi="Arial" w:cs="Arial"/>
          <w:b/>
          <w:sz w:val="20"/>
          <w:szCs w:val="20"/>
          <w:lang w:eastAsia="en-GB"/>
        </w:rPr>
        <w:t>Dz.U</w:t>
      </w:r>
      <w:proofErr w:type="spellEnd"/>
      <w:r w:rsidRPr="003545B3">
        <w:rPr>
          <w:rFonts w:ascii="Arial" w:eastAsia="Calibri" w:hAnsi="Arial" w:cs="Arial"/>
          <w:b/>
          <w:sz w:val="20"/>
          <w:szCs w:val="20"/>
          <w:lang w:eastAsia="en-GB"/>
        </w:rPr>
        <w:t xml:space="preserve">. S: 2018/S </w:t>
      </w:r>
      <w:r w:rsidR="003545B3" w:rsidRPr="003545B3">
        <w:rPr>
          <w:rFonts w:ascii="Arial" w:eastAsia="Calibri" w:hAnsi="Arial" w:cs="Arial"/>
          <w:b/>
          <w:sz w:val="20"/>
          <w:szCs w:val="20"/>
          <w:lang w:eastAsia="en-GB"/>
        </w:rPr>
        <w:t>183-413530</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 xml:space="preserve">Jeżeli nie opublikowano zaproszenia do ubiegania się o zamówienie w </w:t>
      </w:r>
      <w:proofErr w:type="spellStart"/>
      <w:r w:rsidRPr="008E380A">
        <w:rPr>
          <w:rFonts w:ascii="Arial" w:eastAsia="Calibri" w:hAnsi="Arial" w:cs="Arial"/>
          <w:b/>
          <w:w w:val="0"/>
          <w:sz w:val="20"/>
          <w:szCs w:val="20"/>
          <w:lang w:eastAsia="en-GB"/>
        </w:rPr>
        <w:t>Dz.U</w:t>
      </w:r>
      <w:proofErr w:type="spellEnd"/>
      <w:r w:rsidRPr="008E380A">
        <w:rPr>
          <w:rFonts w:ascii="Arial" w:eastAsia="Calibri" w:hAnsi="Arial" w:cs="Arial"/>
          <w:b/>
          <w:w w:val="0"/>
          <w:sz w:val="20"/>
          <w:szCs w:val="20"/>
          <w:lang w:eastAsia="en-GB"/>
        </w:rPr>
        <w:t>., instytucja zamawiająca lub podmiot zamawiający muszą wypełnić informacje umożliwiające jednoznaczne zidentyfikowanie postępowania o udzielenie zamówienia:</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Informacje na temat postępowania o udzielenie zamówienia</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sz w:val="20"/>
          <w:szCs w:val="20"/>
          <w:lang w:eastAsia="en-GB"/>
        </w:rPr>
      </w:pPr>
      <w:r w:rsidRPr="008E380A">
        <w:rPr>
          <w:rFonts w:ascii="Arial" w:eastAsia="Calibri" w:hAnsi="Arial" w:cs="Arial"/>
          <w:b/>
          <w:w w:val="0"/>
          <w:sz w:val="20"/>
          <w:szCs w:val="2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rPr>
          <w:trHeight w:val="349"/>
        </w:trPr>
        <w:tc>
          <w:tcPr>
            <w:tcW w:w="4644" w:type="dxa"/>
            <w:shd w:val="clear" w:color="auto" w:fill="auto"/>
          </w:tcPr>
          <w:p w:rsidR="0089108E" w:rsidRPr="008E380A" w:rsidRDefault="0089108E" w:rsidP="00A13676">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Tożsamość zamawiającego</w:t>
            </w:r>
            <w:r w:rsidRPr="008E380A">
              <w:rPr>
                <w:rFonts w:ascii="Arial" w:eastAsia="Calibri" w:hAnsi="Arial" w:cs="Arial"/>
                <w:b/>
                <w:i/>
                <w:sz w:val="20"/>
                <w:szCs w:val="20"/>
                <w:vertAlign w:val="superscript"/>
                <w:lang w:eastAsia="en-GB"/>
              </w:rPr>
              <w:footnoteReference w:id="3"/>
            </w:r>
          </w:p>
        </w:tc>
        <w:tc>
          <w:tcPr>
            <w:tcW w:w="4645" w:type="dxa"/>
            <w:shd w:val="clear" w:color="auto" w:fill="auto"/>
          </w:tcPr>
          <w:p w:rsidR="0089108E" w:rsidRPr="008E380A" w:rsidRDefault="0089108E" w:rsidP="00A13676">
            <w:pPr>
              <w:spacing w:before="120" w:after="120"/>
              <w:jc w:val="both"/>
              <w:rPr>
                <w:rFonts w:ascii="Arial" w:eastAsia="Calibri" w:hAnsi="Arial" w:cs="Arial"/>
                <w:b/>
                <w:i/>
                <w:sz w:val="20"/>
                <w:szCs w:val="20"/>
                <w:lang w:eastAsia="en-GB"/>
              </w:rPr>
            </w:pPr>
            <w:r w:rsidRPr="008E380A">
              <w:rPr>
                <w:rFonts w:ascii="Arial" w:eastAsia="Calibri" w:hAnsi="Arial" w:cs="Arial"/>
                <w:b/>
                <w:sz w:val="20"/>
                <w:szCs w:val="20"/>
                <w:lang w:eastAsia="en-GB"/>
              </w:rPr>
              <w:t>Odpowiedź:</w:t>
            </w:r>
          </w:p>
        </w:tc>
      </w:tr>
      <w:tr w:rsidR="0089108E" w:rsidRPr="008E380A" w:rsidTr="00A13676">
        <w:trPr>
          <w:trHeight w:val="349"/>
        </w:trPr>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Nazwa: </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 xml:space="preserve">Kasa Rolniczego Ubezpieczenia Społecznego </w:t>
            </w:r>
            <w:r w:rsidR="0096050D">
              <w:rPr>
                <w:rFonts w:ascii="Arial" w:eastAsia="Calibri" w:hAnsi="Arial" w:cs="Arial"/>
                <w:b/>
                <w:sz w:val="20"/>
                <w:szCs w:val="20"/>
                <w:lang w:eastAsia="en-GB"/>
              </w:rPr>
              <w:t>–</w:t>
            </w:r>
            <w:r w:rsidRPr="008E380A">
              <w:rPr>
                <w:rFonts w:ascii="Arial" w:eastAsia="Calibri" w:hAnsi="Arial" w:cs="Arial"/>
                <w:b/>
                <w:sz w:val="20"/>
                <w:szCs w:val="20"/>
                <w:lang w:eastAsia="en-GB"/>
              </w:rPr>
              <w:t xml:space="preserve"> Centrala</w:t>
            </w:r>
          </w:p>
        </w:tc>
      </w:tr>
      <w:tr w:rsidR="0089108E" w:rsidRPr="008E380A" w:rsidTr="00A13676">
        <w:trPr>
          <w:trHeight w:val="485"/>
        </w:trPr>
        <w:tc>
          <w:tcPr>
            <w:tcW w:w="4644" w:type="dxa"/>
            <w:shd w:val="clear" w:color="auto" w:fill="auto"/>
          </w:tcPr>
          <w:p w:rsidR="0089108E" w:rsidRPr="008E380A" w:rsidRDefault="0089108E" w:rsidP="00A13676">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Jakiego zamówienia dotyczy niniejszy dokument?</w:t>
            </w:r>
          </w:p>
        </w:tc>
        <w:tc>
          <w:tcPr>
            <w:tcW w:w="4645" w:type="dxa"/>
            <w:shd w:val="clear" w:color="auto" w:fill="auto"/>
          </w:tcPr>
          <w:p w:rsidR="0089108E" w:rsidRPr="008E380A" w:rsidRDefault="0089108E" w:rsidP="00A13676">
            <w:pPr>
              <w:spacing w:before="120" w:after="120"/>
              <w:jc w:val="both"/>
              <w:rPr>
                <w:rFonts w:ascii="Arial" w:eastAsia="Calibri" w:hAnsi="Arial" w:cs="Arial"/>
                <w:b/>
                <w:i/>
                <w:sz w:val="20"/>
                <w:szCs w:val="20"/>
                <w:lang w:eastAsia="en-GB"/>
              </w:rPr>
            </w:pPr>
            <w:r w:rsidRPr="008E380A">
              <w:rPr>
                <w:rFonts w:ascii="Arial" w:eastAsia="Calibri" w:hAnsi="Arial" w:cs="Arial"/>
                <w:b/>
                <w:i/>
                <w:sz w:val="20"/>
                <w:szCs w:val="20"/>
                <w:lang w:eastAsia="en-GB"/>
              </w:rPr>
              <w:t>Odpowiedź:</w:t>
            </w:r>
          </w:p>
        </w:tc>
      </w:tr>
      <w:tr w:rsidR="0089108E" w:rsidRPr="008E380A" w:rsidTr="00A13676">
        <w:trPr>
          <w:trHeight w:val="484"/>
        </w:trPr>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Tytuł lub krótki opis udzielanego zamówienia</w:t>
            </w:r>
            <w:r w:rsidRPr="008E380A">
              <w:rPr>
                <w:rFonts w:ascii="Arial" w:eastAsia="Calibri" w:hAnsi="Arial" w:cs="Arial"/>
                <w:sz w:val="20"/>
                <w:szCs w:val="20"/>
                <w:vertAlign w:val="superscript"/>
                <w:lang w:eastAsia="en-GB"/>
              </w:rPr>
              <w:footnoteReference w:id="4"/>
            </w:r>
            <w:r w:rsidRPr="008E380A">
              <w:rPr>
                <w:rFonts w:ascii="Arial" w:eastAsia="Calibri" w:hAnsi="Arial" w:cs="Arial"/>
                <w:sz w:val="20"/>
                <w:szCs w:val="20"/>
                <w:lang w:eastAsia="en-GB"/>
              </w:rPr>
              <w:t>:</w:t>
            </w:r>
          </w:p>
        </w:tc>
        <w:tc>
          <w:tcPr>
            <w:tcW w:w="4645" w:type="dxa"/>
            <w:shd w:val="clear" w:color="auto" w:fill="auto"/>
          </w:tcPr>
          <w:p w:rsidR="0089108E" w:rsidRPr="008E380A" w:rsidRDefault="00913643" w:rsidP="003545B3">
            <w:pPr>
              <w:tabs>
                <w:tab w:val="left" w:pos="2268"/>
              </w:tabs>
              <w:spacing w:line="276" w:lineRule="auto"/>
              <w:jc w:val="both"/>
              <w:rPr>
                <w:rFonts w:ascii="Arial" w:eastAsia="Calibri" w:hAnsi="Arial" w:cs="Arial"/>
                <w:b/>
                <w:sz w:val="20"/>
                <w:szCs w:val="20"/>
                <w:lang w:eastAsia="en-GB"/>
              </w:rPr>
            </w:pPr>
            <w:r>
              <w:rPr>
                <w:rFonts w:ascii="Arial" w:eastAsia="Calibri" w:hAnsi="Arial" w:cs="Arial"/>
                <w:b/>
                <w:sz w:val="20"/>
                <w:szCs w:val="20"/>
                <w:lang w:eastAsia="en-GB"/>
              </w:rPr>
              <w:t xml:space="preserve">Zakup licencji- rozbudowa oprogramowania </w:t>
            </w:r>
            <w:r w:rsidR="003545B3" w:rsidRPr="003545B3">
              <w:rPr>
                <w:rFonts w:ascii="Arial" w:eastAsia="Calibri" w:hAnsi="Arial" w:cs="Arial"/>
                <w:b/>
                <w:sz w:val="20"/>
                <w:szCs w:val="20"/>
                <w:lang w:eastAsia="en-GB"/>
              </w:rPr>
              <w:t>systemu ochrony stacji końcowych użytkowników i serwerów</w:t>
            </w:r>
          </w:p>
        </w:tc>
      </w:tr>
      <w:tr w:rsidR="0089108E" w:rsidRPr="008E380A" w:rsidTr="00A13676">
        <w:trPr>
          <w:trHeight w:val="484"/>
        </w:trPr>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referencyjny nadany sprawie przez instytucję zamawiającą lub podmiot zamawiający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r w:rsidRPr="008E380A">
              <w:rPr>
                <w:rFonts w:ascii="Arial" w:eastAsia="Calibri" w:hAnsi="Arial" w:cs="Arial"/>
                <w:sz w:val="20"/>
                <w:szCs w:val="20"/>
                <w:vertAlign w:val="superscript"/>
                <w:lang w:eastAsia="en-GB"/>
              </w:rPr>
              <w:footnoteReference w:id="5"/>
            </w:r>
            <w:r w:rsidRPr="008E380A">
              <w:rPr>
                <w:rFonts w:ascii="Arial" w:eastAsia="Calibri" w:hAnsi="Arial" w:cs="Arial"/>
                <w:sz w:val="20"/>
                <w:szCs w:val="20"/>
                <w:lang w:eastAsia="en-GB"/>
              </w:rPr>
              <w:t>:</w:t>
            </w:r>
          </w:p>
        </w:tc>
        <w:tc>
          <w:tcPr>
            <w:tcW w:w="4645" w:type="dxa"/>
            <w:shd w:val="clear" w:color="auto" w:fill="auto"/>
          </w:tcPr>
          <w:p w:rsidR="0089108E" w:rsidRPr="008E380A" w:rsidRDefault="00913643" w:rsidP="00A13676">
            <w:pPr>
              <w:spacing w:before="120" w:after="120"/>
              <w:jc w:val="both"/>
              <w:rPr>
                <w:rFonts w:ascii="Arial" w:eastAsia="Calibri" w:hAnsi="Arial" w:cs="Arial"/>
                <w:b/>
                <w:sz w:val="20"/>
                <w:szCs w:val="20"/>
                <w:lang w:eastAsia="en-GB"/>
              </w:rPr>
            </w:pPr>
            <w:r>
              <w:rPr>
                <w:rFonts w:ascii="Arial" w:eastAsia="Calibri" w:hAnsi="Arial" w:cs="Arial"/>
                <w:b/>
                <w:sz w:val="20"/>
                <w:szCs w:val="20"/>
                <w:lang w:eastAsia="en-GB"/>
              </w:rPr>
              <w:t>0000-ZP.261.15</w:t>
            </w:r>
            <w:r w:rsidR="0089108E">
              <w:rPr>
                <w:rFonts w:ascii="Arial" w:eastAsia="Calibri" w:hAnsi="Arial" w:cs="Arial"/>
                <w:b/>
                <w:sz w:val="20"/>
                <w:szCs w:val="20"/>
                <w:lang w:eastAsia="en-GB"/>
              </w:rPr>
              <w:t>.2018</w:t>
            </w:r>
          </w:p>
        </w:tc>
      </w:tr>
    </w:tbl>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Wszystkie pozostałe informacje we wszystkich sekcjach jednolitego europejskiego dokumentu zamówienia powinien wypełnić wykonawca</w:t>
      </w:r>
      <w:r w:rsidRPr="008E380A">
        <w:rPr>
          <w:rFonts w:ascii="Arial" w:eastAsia="Calibri" w:hAnsi="Arial" w:cs="Arial"/>
          <w:b/>
          <w:i/>
          <w:sz w:val="20"/>
          <w:szCs w:val="20"/>
          <w:lang w:eastAsia="en-GB"/>
        </w:rPr>
        <w:t>.</w:t>
      </w:r>
    </w:p>
    <w:p w:rsidR="0089108E" w:rsidRPr="008E380A" w:rsidRDefault="0089108E" w:rsidP="0089108E">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 Informacje dotyczące wykonawcy</w:t>
      </w:r>
    </w:p>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Identyfikacja:</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ind w:left="850" w:hanging="850"/>
              <w:jc w:val="both"/>
              <w:rPr>
                <w:rFonts w:ascii="Arial" w:eastAsia="Calibri" w:hAnsi="Arial" w:cs="Arial"/>
                <w:sz w:val="20"/>
                <w:szCs w:val="20"/>
                <w:lang w:eastAsia="en-GB"/>
              </w:rPr>
            </w:pPr>
            <w:r w:rsidRPr="008E380A">
              <w:rPr>
                <w:rFonts w:ascii="Arial" w:eastAsia="Calibri" w:hAnsi="Arial" w:cs="Arial"/>
                <w:sz w:val="20"/>
                <w:szCs w:val="20"/>
                <w:lang w:eastAsia="en-GB"/>
              </w:rPr>
              <w:t>Nazwa:</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89108E" w:rsidRPr="008E380A" w:rsidTr="00A13676">
        <w:trPr>
          <w:trHeight w:val="1372"/>
        </w:trPr>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Numer VAT, jeżeli dotyczy:</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numer VAT nie ma zastosowania, proszę podać inny krajowy numer identyfikacyjny, jeżeli jest wymagany i ma zastosowanie.</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Adres pocztowy: </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9108E" w:rsidRPr="008E380A" w:rsidTr="00A13676">
        <w:trPr>
          <w:trHeight w:val="2002"/>
        </w:trPr>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Osoba lub osoby wyznaczone do kontaktów</w:t>
            </w:r>
            <w:r w:rsidRPr="008E380A">
              <w:rPr>
                <w:rFonts w:ascii="Arial" w:eastAsia="Calibri" w:hAnsi="Arial" w:cs="Arial"/>
                <w:sz w:val="20"/>
                <w:szCs w:val="20"/>
                <w:vertAlign w:val="superscript"/>
                <w:lang w:eastAsia="en-GB"/>
              </w:rPr>
              <w:footnoteReference w:id="6"/>
            </w:r>
            <w:r w:rsidRPr="008E380A">
              <w:rPr>
                <w:rFonts w:ascii="Arial" w:eastAsia="Calibri" w:hAnsi="Arial" w:cs="Arial"/>
                <w:sz w:val="20"/>
                <w:szCs w:val="20"/>
                <w:lang w:eastAsia="en-GB"/>
              </w:rPr>
              <w:t>:</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internetowy (adres www) (</w:t>
            </w:r>
            <w:r w:rsidRPr="008E380A">
              <w:rPr>
                <w:rFonts w:ascii="Arial" w:eastAsia="Calibri" w:hAnsi="Arial" w:cs="Arial"/>
                <w:i/>
                <w:sz w:val="20"/>
                <w:szCs w:val="20"/>
                <w:lang w:eastAsia="en-GB"/>
              </w:rPr>
              <w:t>jeżeli dotyczy</w:t>
            </w:r>
            <w:r w:rsidRPr="008E380A">
              <w:rPr>
                <w:rFonts w:ascii="Arial" w:eastAsia="Calibri" w:hAnsi="Arial" w:cs="Arial"/>
                <w:sz w:val="20"/>
                <w:szCs w:val="20"/>
                <w:lang w:eastAsia="en-GB"/>
              </w:rPr>
              <w:t>):</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ogólne:</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jest mikroprzedsiębiorstwem bądź małym lub średnim przedsiębiorstwem</w:t>
            </w:r>
            <w:r w:rsidRPr="008E380A">
              <w:rPr>
                <w:rFonts w:ascii="Arial" w:eastAsia="Calibri" w:hAnsi="Arial" w:cs="Arial"/>
                <w:sz w:val="20"/>
                <w:szCs w:val="20"/>
                <w:vertAlign w:val="superscript"/>
                <w:lang w:eastAsia="en-GB"/>
              </w:rPr>
              <w:footnoteReference w:id="7"/>
            </w:r>
            <w:r w:rsidRPr="008E380A">
              <w:rPr>
                <w:rFonts w:ascii="Arial" w:eastAsia="Calibri" w:hAnsi="Arial" w:cs="Arial"/>
                <w:sz w:val="20"/>
                <w:szCs w:val="20"/>
                <w:lang w:eastAsia="en-GB"/>
              </w:rPr>
              <w:t>?</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b/>
                <w:sz w:val="20"/>
                <w:szCs w:val="20"/>
                <w:u w:val="single"/>
                <w:lang w:eastAsia="en-GB"/>
              </w:rPr>
              <w:t>Jedynie w przypadku gdy zamówienie jest zastrzeżone</w:t>
            </w:r>
            <w:r w:rsidRPr="008E380A">
              <w:rPr>
                <w:rFonts w:ascii="Arial" w:eastAsia="Calibri" w:hAnsi="Arial" w:cs="Arial"/>
                <w:b/>
                <w:sz w:val="20"/>
                <w:szCs w:val="20"/>
                <w:u w:val="single"/>
                <w:vertAlign w:val="superscript"/>
                <w:lang w:eastAsia="en-GB"/>
              </w:rPr>
              <w:footnoteReference w:id="8"/>
            </w:r>
            <w:r w:rsidRPr="008E380A">
              <w:rPr>
                <w:rFonts w:ascii="Arial" w:eastAsia="Calibri" w:hAnsi="Arial" w:cs="Arial"/>
                <w:b/>
                <w:sz w:val="20"/>
                <w:szCs w:val="20"/>
                <w:u w:val="single"/>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czy wykonawca jest zakładem pracy chronionej, „przedsiębiorstwem społecznym”</w:t>
            </w:r>
            <w:r w:rsidRPr="008E380A">
              <w:rPr>
                <w:rFonts w:ascii="Arial" w:eastAsia="Calibri" w:hAnsi="Arial" w:cs="Arial"/>
                <w:sz w:val="20"/>
                <w:szCs w:val="20"/>
                <w:vertAlign w:val="superscript"/>
                <w:lang w:eastAsia="en-GB"/>
              </w:rPr>
              <w:footnoteReference w:id="9"/>
            </w:r>
            <w:r w:rsidRPr="008E380A">
              <w:rPr>
                <w:rFonts w:ascii="Arial" w:eastAsia="Calibri" w:hAnsi="Arial" w:cs="Arial"/>
                <w:sz w:val="20"/>
                <w:szCs w:val="20"/>
                <w:lang w:eastAsia="en-GB"/>
              </w:rPr>
              <w:t xml:space="preserve"> lub czy będzie realizował zamówienie w ramach programów zatrudnienia chronionego?</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br/>
              <w:t xml:space="preserve">jaki jest odpowiedni odsetek pracowników niepełnosprawnych lub </w:t>
            </w:r>
            <w:proofErr w:type="spellStart"/>
            <w:r w:rsidRPr="008E380A">
              <w:rPr>
                <w:rFonts w:ascii="Arial" w:eastAsia="Calibri" w:hAnsi="Arial" w:cs="Arial"/>
                <w:sz w:val="20"/>
                <w:szCs w:val="20"/>
                <w:lang w:eastAsia="en-GB"/>
              </w:rPr>
              <w:t>defaworyzowanych</w:t>
            </w:r>
            <w:proofErr w:type="spellEnd"/>
            <w:r w:rsidRPr="008E380A">
              <w:rPr>
                <w:rFonts w:ascii="Arial" w:eastAsia="Calibri" w:hAnsi="Arial" w:cs="Arial"/>
                <w:sz w:val="20"/>
                <w:szCs w:val="20"/>
                <w:lang w:eastAsia="en-GB"/>
              </w:rPr>
              <w:t>?</w:t>
            </w:r>
            <w:r w:rsidRPr="008E380A">
              <w:rPr>
                <w:rFonts w:ascii="Arial" w:eastAsia="Calibri" w:hAnsi="Arial" w:cs="Arial"/>
                <w:sz w:val="20"/>
                <w:szCs w:val="20"/>
                <w:lang w:eastAsia="en-GB"/>
              </w:rPr>
              <w:br/>
              <w:t xml:space="preserve">Jeżeli jest to wymagane, proszę określić, do której kategorii lub których kategorii pracowników niepełnosprawnych lub </w:t>
            </w:r>
            <w:proofErr w:type="spellStart"/>
            <w:r w:rsidRPr="008E380A">
              <w:rPr>
                <w:rFonts w:ascii="Arial" w:eastAsia="Calibri" w:hAnsi="Arial" w:cs="Arial"/>
                <w:sz w:val="20"/>
                <w:szCs w:val="20"/>
                <w:lang w:eastAsia="en-GB"/>
              </w:rPr>
              <w:t>defaworyzowanych</w:t>
            </w:r>
            <w:proofErr w:type="spellEnd"/>
            <w:r w:rsidRPr="008E380A">
              <w:rPr>
                <w:rFonts w:ascii="Arial" w:eastAsia="Calibri" w:hAnsi="Arial" w:cs="Arial"/>
                <w:sz w:val="20"/>
                <w:szCs w:val="20"/>
                <w:lang w:eastAsia="en-GB"/>
              </w:rPr>
              <w:t xml:space="preserve"> należą dani pracownicy.</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 [] Nie dotyczy</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lastRenderedPageBreak/>
              <w:t>Jeżeli tak</w:t>
            </w:r>
            <w:r w:rsidRPr="008E380A">
              <w:rPr>
                <w:rFonts w:ascii="Arial" w:eastAsia="Calibri" w:hAnsi="Arial" w:cs="Arial"/>
                <w:sz w:val="20"/>
                <w:szCs w:val="20"/>
                <w:lang w:eastAsia="en-GB"/>
              </w:rPr>
              <w:t>:</w:t>
            </w:r>
          </w:p>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 Proszę podać nazwę wykazu lub zaświadczenia i odpowiedni numer rejestracyjny lub numer zaświadczenia, jeżeli dotyczy:</w:t>
            </w:r>
            <w:r w:rsidRPr="008E380A">
              <w:rPr>
                <w:rFonts w:ascii="Arial" w:eastAsia="Calibri" w:hAnsi="Arial" w:cs="Arial"/>
                <w:sz w:val="20"/>
                <w:szCs w:val="20"/>
                <w:lang w:eastAsia="en-GB"/>
              </w:rPr>
              <w:br/>
              <w:t>b) Jeżeli poświadczenie wpisu do wykazu lub wydania zaświadczenia jest dostępne w formie elektronicznej, proszę podać:</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Proszę podać dane referencyjne stanowiące podstawę wpisu do wykazu lub wydania zaświadczenia oraz, w stosownych przypadkach, klasyfikację nadaną w urzędowym wykazie</w:t>
            </w:r>
            <w:r w:rsidRPr="008E380A">
              <w:rPr>
                <w:rFonts w:ascii="Arial" w:eastAsia="Calibri" w:hAnsi="Arial" w:cs="Arial"/>
                <w:sz w:val="20"/>
                <w:szCs w:val="20"/>
                <w:vertAlign w:val="superscript"/>
                <w:lang w:eastAsia="en-GB"/>
              </w:rPr>
              <w:footnoteReference w:id="1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d) Czy wpis do wykazu lub wydane zaświadczenie obejmują wszystkie wymagane kryteria kwalifikacji?</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Jeżeli nie:</w:t>
            </w:r>
            <w:r w:rsidRPr="008E380A">
              <w:rPr>
                <w:rFonts w:ascii="Arial" w:eastAsia="Calibri" w:hAnsi="Arial" w:cs="Arial"/>
                <w:sz w:val="20"/>
                <w:szCs w:val="20"/>
                <w:lang w:eastAsia="en-GB"/>
              </w:rPr>
              <w:br/>
            </w:r>
            <w:r w:rsidRPr="008E380A">
              <w:rPr>
                <w:rFonts w:ascii="Arial" w:eastAsia="Calibri" w:hAnsi="Arial" w:cs="Arial"/>
                <w:b/>
                <w:w w:val="0"/>
                <w:sz w:val="20"/>
                <w:szCs w:val="20"/>
                <w:lang w:eastAsia="en-GB"/>
              </w:rPr>
              <w:t>Proszę dodatkowo uzupełnić brakujące informacje w części IV w sekcjach A, B, C lub D, w zależności od przypadku.</w:t>
            </w:r>
            <w:r w:rsidRPr="008E380A">
              <w:rPr>
                <w:rFonts w:ascii="Arial" w:eastAsia="Calibri" w:hAnsi="Arial" w:cs="Arial"/>
                <w:sz w:val="20"/>
                <w:szCs w:val="20"/>
                <w:lang w:eastAsia="en-GB"/>
              </w:rPr>
              <w:t xml:space="preserve">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WYŁĄCZNIE jeżeli jest to wymagane w stosownym ogłoszeniu lub dokumentach zamówienia:</w:t>
            </w:r>
            <w:r w:rsidRPr="008E380A">
              <w:rPr>
                <w:rFonts w:ascii="Arial" w:eastAsia="Calibri" w:hAnsi="Arial" w:cs="Arial"/>
                <w:b/>
                <w:i/>
                <w:sz w:val="20"/>
                <w:szCs w:val="20"/>
                <w:lang w:eastAsia="en-GB"/>
              </w:rPr>
              <w:br/>
            </w:r>
            <w:r w:rsidRPr="008E380A">
              <w:rPr>
                <w:rFonts w:ascii="Arial" w:eastAsia="Calibri" w:hAnsi="Arial" w:cs="Arial"/>
                <w:sz w:val="20"/>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8E380A">
              <w:rPr>
                <w:rFonts w:ascii="Arial" w:eastAsia="Calibri" w:hAnsi="Arial" w:cs="Arial"/>
                <w:sz w:val="20"/>
                <w:szCs w:val="20"/>
                <w:lang w:eastAsia="en-GB"/>
              </w:rPr>
              <w:br/>
              <w:t xml:space="preserve">Jeżeli odnośna dokumentacja jest dostępna w formie elektronicznej, proszę wskazać: </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rsidR="0089108E" w:rsidRPr="008E380A" w:rsidRDefault="0089108E" w:rsidP="00A13676">
            <w:pPr>
              <w:spacing w:before="120" w:after="120"/>
              <w:rPr>
                <w:rFonts w:ascii="Arial" w:eastAsia="Calibri" w:hAnsi="Arial" w:cs="Arial"/>
                <w:i/>
                <w:sz w:val="20"/>
                <w:szCs w:val="20"/>
                <w:lang w:eastAsia="en-GB"/>
              </w:rPr>
            </w:pPr>
            <w:r w:rsidRPr="008E380A">
              <w:rPr>
                <w:rFonts w:ascii="Arial" w:eastAsia="Calibri" w:hAnsi="Arial" w:cs="Arial"/>
                <w:sz w:val="20"/>
                <w:szCs w:val="20"/>
                <w:lang w:eastAsia="en-GB"/>
              </w:rP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b)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lang w:eastAsia="en-GB"/>
              </w:rPr>
              <w:br/>
              <w:t>c)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d)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e) []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Rodzaj uczestnictwa:</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bierze udział w postępowaniu o udzielenie zamówienia wspólnie z innymi wykonawcami</w:t>
            </w:r>
            <w:r w:rsidRPr="008E380A">
              <w:rPr>
                <w:rFonts w:ascii="Arial" w:eastAsia="Calibri" w:hAnsi="Arial" w:cs="Arial"/>
                <w:sz w:val="20"/>
                <w:szCs w:val="20"/>
                <w:vertAlign w:val="superscript"/>
                <w:lang w:eastAsia="en-GB"/>
              </w:rPr>
              <w:footnoteReference w:id="11"/>
            </w:r>
            <w:r w:rsidRPr="008E380A">
              <w:rPr>
                <w:rFonts w:ascii="Arial" w:eastAsia="Calibri" w:hAnsi="Arial" w:cs="Arial"/>
                <w:sz w:val="20"/>
                <w:szCs w:val="20"/>
                <w:lang w:eastAsia="en-GB"/>
              </w:rPr>
              <w:t>?</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9108E" w:rsidRPr="008E380A" w:rsidTr="00A13676">
        <w:tc>
          <w:tcPr>
            <w:tcW w:w="9289" w:type="dxa"/>
            <w:gridSpan w:val="2"/>
            <w:shd w:val="clear" w:color="auto" w:fill="BFBFBF"/>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tak, proszę dopilnować, aby pozostali uczestnicy przedstawili odrębne jednolite europejskie dokumenty zamówienia.</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Proszę wskazać rolę wykonawcy w grupie (lider, odpowiedzialny za określone zadania itd.):</w:t>
            </w:r>
            <w:r w:rsidRPr="008E380A">
              <w:rPr>
                <w:rFonts w:ascii="Arial" w:eastAsia="Calibri" w:hAnsi="Arial" w:cs="Arial"/>
                <w:sz w:val="20"/>
                <w:szCs w:val="20"/>
                <w:lang w:eastAsia="en-GB"/>
              </w:rPr>
              <w:br/>
              <w:t>b) Proszę wskazać pozostałych wykonawców biorących wspólnie udział w postępowaniu o udzielenie zamówienia:</w:t>
            </w:r>
            <w:r w:rsidRPr="008E380A">
              <w:rPr>
                <w:rFonts w:ascii="Arial" w:eastAsia="Calibri" w:hAnsi="Arial" w:cs="Arial"/>
                <w:sz w:val="20"/>
                <w:szCs w:val="20"/>
                <w:lang w:eastAsia="en-GB"/>
              </w:rPr>
              <w:br/>
              <w:t>c) W stosownych przypadkach nazwa grupy biorącej udział:</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Części</w:t>
            </w:r>
          </w:p>
        </w:tc>
        <w:tc>
          <w:tcPr>
            <w:tcW w:w="4645" w:type="dxa"/>
            <w:shd w:val="clear" w:color="auto" w:fill="auto"/>
          </w:tcPr>
          <w:p w:rsidR="0089108E" w:rsidRPr="008E380A" w:rsidRDefault="0089108E" w:rsidP="00A13676">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W stosownych przypadkach wskazanie części zamówienia, w odniesieniu do której (których) wykonawca zamierza złożyć ofertę.</w:t>
            </w:r>
          </w:p>
        </w:tc>
        <w:tc>
          <w:tcPr>
            <w:tcW w:w="4645" w:type="dxa"/>
            <w:shd w:val="clear" w:color="auto" w:fill="auto"/>
          </w:tcPr>
          <w:p w:rsidR="0089108E" w:rsidRPr="008E380A" w:rsidRDefault="0089108E" w:rsidP="00A13676">
            <w:pPr>
              <w:spacing w:before="120" w:after="120"/>
              <w:rPr>
                <w:rFonts w:ascii="Arial" w:eastAsia="Calibri" w:hAnsi="Arial" w:cs="Arial"/>
                <w:b/>
                <w:i/>
                <w:sz w:val="20"/>
                <w:szCs w:val="20"/>
                <w:lang w:eastAsia="en-GB"/>
              </w:rPr>
            </w:pPr>
            <w:r w:rsidRPr="008E380A">
              <w:rPr>
                <w:rFonts w:ascii="Arial" w:eastAsia="Calibri" w:hAnsi="Arial" w:cs="Arial"/>
                <w:sz w:val="20"/>
                <w:szCs w:val="20"/>
                <w:lang w:eastAsia="en-GB"/>
              </w:rPr>
              <w:t>[   ]</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Informacje na temat przedstawicieli wykonawcy</w:t>
      </w:r>
    </w:p>
    <w:p w:rsidR="0089108E" w:rsidRPr="008E380A" w:rsidRDefault="0089108E" w:rsidP="0089108E">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W stosownych przypadkach proszę podać imię i nazwisko (imiona i nazwiska) oraz adres(-y) osoby (osób) upoważnionej(-</w:t>
      </w:r>
      <w:proofErr w:type="spellStart"/>
      <w:r w:rsidRPr="008E380A">
        <w:rPr>
          <w:rFonts w:ascii="Arial" w:eastAsia="Calibri" w:hAnsi="Arial" w:cs="Arial"/>
          <w:i/>
          <w:sz w:val="20"/>
          <w:szCs w:val="20"/>
          <w:lang w:eastAsia="en-GB"/>
        </w:rPr>
        <w:t>ych</w:t>
      </w:r>
      <w:proofErr w:type="spellEnd"/>
      <w:r w:rsidRPr="008E380A">
        <w:rPr>
          <w:rFonts w:ascii="Arial" w:eastAsia="Calibri" w:hAnsi="Arial" w:cs="Arial"/>
          <w:i/>
          <w:sz w:val="20"/>
          <w:szCs w:val="20"/>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Osoby upoważnione do reprezentowania, o ile istnieją:</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Imię i nazwisko, </w:t>
            </w:r>
            <w:r w:rsidRPr="008E380A">
              <w:rPr>
                <w:rFonts w:ascii="Arial" w:eastAsia="Calibri" w:hAnsi="Arial" w:cs="Arial"/>
                <w:sz w:val="20"/>
                <w:szCs w:val="20"/>
                <w:lang w:eastAsia="en-GB"/>
              </w:rPr>
              <w:br/>
              <w:t xml:space="preserve">wraz z datą i miejscem urodzenia, jeżeli są wymagane: </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Stanowisko/Działający(-a) jako:</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pocztowy:</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Telefon:</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Adres e-mail:</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 razie potrzeby proszę podać szczegółowe informacje dotyczące przedstawicielstwa (jego form, zakresu, celu itd.):</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Zależność od innych podmiotów:</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bl>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przedstawić – </w:t>
      </w:r>
      <w:r w:rsidRPr="008E380A">
        <w:rPr>
          <w:rFonts w:ascii="Arial" w:eastAsia="Calibri" w:hAnsi="Arial" w:cs="Arial"/>
          <w:b/>
          <w:sz w:val="20"/>
          <w:szCs w:val="20"/>
          <w:lang w:eastAsia="en-GB"/>
        </w:rPr>
        <w:t>dla każdego</w:t>
      </w:r>
      <w:r w:rsidRPr="008E380A">
        <w:rPr>
          <w:rFonts w:ascii="Arial" w:eastAsia="Calibri" w:hAnsi="Arial" w:cs="Arial"/>
          <w:sz w:val="20"/>
          <w:szCs w:val="20"/>
          <w:lang w:eastAsia="en-GB"/>
        </w:rPr>
        <w:t xml:space="preserve"> z podmiotów, których to dotyczy – odrębny formularz jednolitego europejskiego dokumentu zamówienia zawierający informacje wymagane w </w:t>
      </w:r>
      <w:r w:rsidRPr="008E380A">
        <w:rPr>
          <w:rFonts w:ascii="Arial" w:eastAsia="Calibri" w:hAnsi="Arial" w:cs="Arial"/>
          <w:b/>
          <w:sz w:val="20"/>
          <w:szCs w:val="20"/>
          <w:lang w:eastAsia="en-GB"/>
        </w:rPr>
        <w:t>niniejszej części sekcja A i B oraz w części III</w:t>
      </w:r>
      <w:r w:rsidRPr="008E380A">
        <w:rPr>
          <w:rFonts w:ascii="Arial" w:eastAsia="Calibri" w:hAnsi="Arial" w:cs="Arial"/>
          <w:sz w:val="20"/>
          <w:szCs w:val="20"/>
          <w:lang w:eastAsia="en-GB"/>
        </w:rPr>
        <w:t xml:space="preserve">, należycie wypełniony i podpisany przez dane podmioty. </w:t>
      </w:r>
      <w:r w:rsidRPr="008E380A">
        <w:rPr>
          <w:rFonts w:ascii="Arial" w:eastAsia="Calibri" w:hAnsi="Arial" w:cs="Arial"/>
          <w:sz w:val="20"/>
          <w:szCs w:val="20"/>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8E380A">
        <w:rPr>
          <w:rFonts w:ascii="Arial" w:eastAsia="Calibri" w:hAnsi="Arial" w:cs="Arial"/>
          <w:sz w:val="20"/>
          <w:szCs w:val="20"/>
          <w:lang w:eastAsia="en-GB"/>
        </w:rPr>
        <w:br/>
        <w:t>O ile ma to znaczenie dla określonych zdolności, na których polega wykonawca, proszę dołączyć – dla każdego z podmiotów, których to dotyczy – informacje wymagane w częściach IV i V</w:t>
      </w:r>
      <w:r w:rsidRPr="008E380A">
        <w:rPr>
          <w:rFonts w:ascii="Arial" w:eastAsia="Calibri" w:hAnsi="Arial" w:cs="Arial"/>
          <w:sz w:val="20"/>
          <w:szCs w:val="20"/>
          <w:vertAlign w:val="superscript"/>
          <w:lang w:eastAsia="en-GB"/>
        </w:rPr>
        <w:footnoteReference w:id="12"/>
      </w:r>
      <w:r w:rsidRPr="008E380A">
        <w:rPr>
          <w:rFonts w:ascii="Arial" w:eastAsia="Calibri" w:hAnsi="Arial" w:cs="Arial"/>
          <w:sz w:val="20"/>
          <w:szCs w:val="20"/>
          <w:lang w:eastAsia="en-GB"/>
        </w:rPr>
        <w:t>.</w:t>
      </w:r>
    </w:p>
    <w:p w:rsidR="0089108E" w:rsidRPr="008E380A" w:rsidRDefault="0089108E" w:rsidP="0089108E">
      <w:pPr>
        <w:keepNext/>
        <w:spacing w:before="120" w:after="360"/>
        <w:jc w:val="center"/>
        <w:rPr>
          <w:rFonts w:ascii="Arial" w:eastAsia="Calibri" w:hAnsi="Arial" w:cs="Arial"/>
          <w:smallCaps/>
          <w:sz w:val="20"/>
          <w:szCs w:val="20"/>
          <w:u w:val="single"/>
          <w:lang w:eastAsia="en-GB"/>
        </w:rPr>
      </w:pPr>
      <w:r w:rsidRPr="008E380A">
        <w:rPr>
          <w:rFonts w:ascii="Arial" w:eastAsia="Calibri" w:hAnsi="Arial" w:cs="Arial"/>
          <w:smallCaps/>
          <w:sz w:val="20"/>
          <w:szCs w:val="20"/>
          <w:lang w:eastAsia="en-GB"/>
        </w:rPr>
        <w:t>D: Informacje dotyczące podwykonawców, na których zdolności wykonawca nie polega</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sz w:val="20"/>
          <w:szCs w:val="20"/>
          <w:lang w:eastAsia="en-GB"/>
        </w:rPr>
      </w:pPr>
      <w:r w:rsidRPr="008E380A">
        <w:rPr>
          <w:rFonts w:ascii="Arial" w:eastAsia="Calibri" w:hAnsi="Arial" w:cs="Arial"/>
          <w:b/>
          <w:sz w:val="20"/>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Podwykonawstwo:</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Czy wykonawca zamierza zlecić osobom trzecim podwykonawstwo jakiejkolwiek części zamówienia?</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t xml:space="preserve">Jeżeli </w:t>
            </w:r>
            <w:r w:rsidRPr="008E380A">
              <w:rPr>
                <w:rFonts w:ascii="Arial" w:eastAsia="Calibri" w:hAnsi="Arial" w:cs="Arial"/>
                <w:b/>
                <w:sz w:val="20"/>
                <w:szCs w:val="20"/>
                <w:lang w:eastAsia="en-GB"/>
              </w:rPr>
              <w:t>tak i o ile jest to wiadome</w:t>
            </w:r>
            <w:r w:rsidRPr="008E380A">
              <w:rPr>
                <w:rFonts w:ascii="Arial" w:eastAsia="Calibri" w:hAnsi="Arial" w:cs="Arial"/>
                <w:sz w:val="20"/>
                <w:szCs w:val="20"/>
                <w:lang w:eastAsia="en-GB"/>
              </w:rPr>
              <w:t xml:space="preserve">, proszę podać wykaz proponowanych podwykonawców: </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 xml:space="preserve">Jeżeli instytucja zamawiająca lub podmiot zamawiający wyraźnie żąda przedstawienia tych informacji </w:t>
      </w:r>
      <w:r w:rsidRPr="008E380A">
        <w:rPr>
          <w:rFonts w:ascii="Arial" w:eastAsia="Calibri" w:hAnsi="Arial" w:cs="Arial"/>
          <w:sz w:val="20"/>
          <w:szCs w:val="20"/>
          <w:lang w:eastAsia="en-GB"/>
        </w:rPr>
        <w:t xml:space="preserve">oprócz informacji </w:t>
      </w:r>
      <w:r w:rsidRPr="008E380A">
        <w:rPr>
          <w:rFonts w:ascii="Arial" w:eastAsia="Calibri" w:hAnsi="Arial" w:cs="Arial"/>
          <w:b/>
          <w:sz w:val="20"/>
          <w:szCs w:val="20"/>
          <w:lang w:eastAsia="en-GB"/>
        </w:rPr>
        <w:t>wymaganych w niniejszej sekcji, proszę przedstawić – dla każdego podwykonawcy (każdej kategorii podwykonawców), których to dotyczy – informacje wymagane w niniejszej części sekcja A i B oraz w części III.</w:t>
      </w:r>
    </w:p>
    <w:p w:rsidR="0089108E" w:rsidRPr="008E380A" w:rsidRDefault="0089108E" w:rsidP="0089108E">
      <w:pPr>
        <w:spacing w:after="160" w:line="259" w:lineRule="auto"/>
        <w:rPr>
          <w:rFonts w:ascii="Arial" w:eastAsia="Calibri" w:hAnsi="Arial" w:cs="Arial"/>
          <w:b/>
          <w:sz w:val="20"/>
          <w:szCs w:val="20"/>
          <w:lang w:eastAsia="en-GB"/>
        </w:rPr>
      </w:pPr>
      <w:r w:rsidRPr="008E380A">
        <w:rPr>
          <w:rFonts w:ascii="Arial" w:eastAsia="Calibri" w:hAnsi="Arial" w:cs="Arial"/>
          <w:sz w:val="20"/>
          <w:szCs w:val="20"/>
          <w:lang w:eastAsia="en-GB"/>
        </w:rPr>
        <w:br w:type="page"/>
      </w:r>
    </w:p>
    <w:p w:rsidR="0089108E" w:rsidRPr="008E380A" w:rsidRDefault="0089108E" w:rsidP="0089108E">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III: Podstawy wykluczenia</w:t>
      </w:r>
    </w:p>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Podstawy związane z wyrokami skazującymi za przestępstwo</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 art. 57 ust. 1 dyrektywy 2014/24/UE określono następujące powody wykluczenia:</w:t>
      </w:r>
    </w:p>
    <w:p w:rsidR="0089108E" w:rsidRPr="008E380A" w:rsidRDefault="0089108E" w:rsidP="00FA30A8">
      <w:pPr>
        <w:numPr>
          <w:ilvl w:val="0"/>
          <w:numId w:val="33"/>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udział w </w:t>
      </w:r>
      <w:r w:rsidRPr="008E380A">
        <w:rPr>
          <w:rFonts w:ascii="Arial" w:eastAsia="Calibri" w:hAnsi="Arial" w:cs="Arial"/>
          <w:b/>
          <w:sz w:val="20"/>
          <w:szCs w:val="20"/>
          <w:lang w:eastAsia="en-GB"/>
        </w:rPr>
        <w:t>organizacji przestępczej</w:t>
      </w:r>
      <w:r w:rsidRPr="008E380A">
        <w:rPr>
          <w:rFonts w:ascii="Arial" w:eastAsia="Calibri" w:hAnsi="Arial" w:cs="Arial"/>
          <w:b/>
          <w:sz w:val="20"/>
          <w:szCs w:val="20"/>
          <w:vertAlign w:val="superscript"/>
          <w:lang w:eastAsia="en-GB"/>
        </w:rPr>
        <w:footnoteReference w:id="13"/>
      </w:r>
      <w:r w:rsidRPr="008E380A">
        <w:rPr>
          <w:rFonts w:ascii="Arial" w:eastAsia="Calibri" w:hAnsi="Arial" w:cs="Arial"/>
          <w:sz w:val="20"/>
          <w:szCs w:val="20"/>
          <w:lang w:eastAsia="en-GB"/>
        </w:rPr>
        <w:t>;</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korupcja</w:t>
      </w:r>
      <w:r w:rsidRPr="008E380A">
        <w:rPr>
          <w:rFonts w:ascii="Arial" w:eastAsia="Calibri" w:hAnsi="Arial" w:cs="Arial"/>
          <w:b/>
          <w:sz w:val="20"/>
          <w:szCs w:val="20"/>
          <w:vertAlign w:val="superscript"/>
          <w:lang w:eastAsia="en-GB"/>
        </w:rPr>
        <w:footnoteReference w:id="14"/>
      </w:r>
      <w:r w:rsidRPr="008E380A">
        <w:rPr>
          <w:rFonts w:ascii="Arial" w:eastAsia="Calibri" w:hAnsi="Arial" w:cs="Arial"/>
          <w:sz w:val="20"/>
          <w:szCs w:val="20"/>
          <w:lang w:eastAsia="en-GB"/>
        </w:rPr>
        <w:t>;</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nadużycie finansowe</w:t>
      </w:r>
      <w:r w:rsidRPr="008E380A">
        <w:rPr>
          <w:rFonts w:ascii="Arial" w:eastAsia="Calibri" w:hAnsi="Arial" w:cs="Arial"/>
          <w:b/>
          <w:w w:val="0"/>
          <w:sz w:val="20"/>
          <w:szCs w:val="20"/>
          <w:vertAlign w:val="superscript"/>
          <w:lang w:eastAsia="en-GB"/>
        </w:rPr>
        <w:footnoteReference w:id="15"/>
      </w:r>
      <w:r w:rsidRPr="008E380A">
        <w:rPr>
          <w:rFonts w:ascii="Arial" w:eastAsia="Calibri" w:hAnsi="Arial" w:cs="Arial"/>
          <w:w w:val="0"/>
          <w:sz w:val="20"/>
          <w:szCs w:val="20"/>
          <w:lang w:eastAsia="en-GB"/>
        </w:rPr>
        <w:t>;</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przestępstwa terrorystyczne lub przestępstwa związane z działalnością terrorystyczną</w:t>
      </w:r>
      <w:r w:rsidRPr="008E380A">
        <w:rPr>
          <w:rFonts w:ascii="Arial" w:eastAsia="Calibri" w:hAnsi="Arial" w:cs="Arial"/>
          <w:b/>
          <w:w w:val="0"/>
          <w:sz w:val="20"/>
          <w:szCs w:val="20"/>
          <w:vertAlign w:val="superscript"/>
          <w:lang w:eastAsia="en-GB"/>
        </w:rPr>
        <w:footnoteReference w:id="16"/>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fr-BE"/>
        </w:rPr>
      </w:pPr>
      <w:r w:rsidRPr="008E380A">
        <w:rPr>
          <w:rFonts w:ascii="Arial" w:eastAsia="Calibri" w:hAnsi="Arial" w:cs="Arial"/>
          <w:b/>
          <w:w w:val="0"/>
          <w:sz w:val="20"/>
          <w:szCs w:val="20"/>
          <w:lang w:eastAsia="en-GB"/>
        </w:rPr>
        <w:t>pranie pieniędzy lub finansowanie terroryzmu</w:t>
      </w:r>
      <w:r w:rsidRPr="008E380A">
        <w:rPr>
          <w:rFonts w:ascii="Arial" w:eastAsia="Calibri" w:hAnsi="Arial" w:cs="Arial"/>
          <w:b/>
          <w:w w:val="0"/>
          <w:sz w:val="20"/>
          <w:szCs w:val="20"/>
          <w:vertAlign w:val="superscript"/>
          <w:lang w:eastAsia="en-GB"/>
        </w:rPr>
        <w:footnoteReference w:id="17"/>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sz w:val="20"/>
          <w:szCs w:val="20"/>
          <w:lang w:eastAsia="en-GB"/>
        </w:rPr>
      </w:pPr>
      <w:r w:rsidRPr="008E380A">
        <w:rPr>
          <w:rFonts w:ascii="Arial" w:eastAsia="Calibri" w:hAnsi="Arial" w:cs="Arial"/>
          <w:b/>
          <w:sz w:val="20"/>
          <w:szCs w:val="20"/>
          <w:lang w:eastAsia="en-GB"/>
        </w:rPr>
        <w:t>praca dzieci</w:t>
      </w:r>
      <w:r w:rsidRPr="008E380A">
        <w:rPr>
          <w:rFonts w:ascii="Arial" w:eastAsia="Calibri" w:hAnsi="Arial" w:cs="Arial"/>
          <w:sz w:val="20"/>
          <w:szCs w:val="20"/>
          <w:lang w:eastAsia="en-GB"/>
        </w:rPr>
        <w:t xml:space="preserve"> i inne formy </w:t>
      </w:r>
      <w:r w:rsidRPr="008E380A">
        <w:rPr>
          <w:rFonts w:ascii="Arial" w:eastAsia="Calibri" w:hAnsi="Arial" w:cs="Arial"/>
          <w:b/>
          <w:sz w:val="20"/>
          <w:szCs w:val="20"/>
          <w:lang w:eastAsia="en-GB"/>
        </w:rPr>
        <w:t>handlu ludźmi</w:t>
      </w:r>
      <w:r w:rsidRPr="008E380A">
        <w:rPr>
          <w:rFonts w:ascii="Arial" w:eastAsia="Calibri" w:hAnsi="Arial" w:cs="Arial"/>
          <w:b/>
          <w:sz w:val="20"/>
          <w:szCs w:val="20"/>
          <w:vertAlign w:val="superscript"/>
          <w:lang w:eastAsia="en-GB"/>
        </w:rPr>
        <w:footnoteReference w:id="18"/>
      </w:r>
      <w:r w:rsidRPr="008E380A">
        <w:rPr>
          <w:rFonts w:ascii="Arial" w:eastAsia="Calibri" w:hAnsi="Arial" w:cs="Arial"/>
          <w:sz w:val="20"/>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 stosunku do </w:t>
            </w:r>
            <w:r w:rsidRPr="008E380A">
              <w:rPr>
                <w:rFonts w:ascii="Arial" w:eastAsia="Calibri" w:hAnsi="Arial" w:cs="Arial"/>
                <w:b/>
                <w:sz w:val="20"/>
                <w:szCs w:val="20"/>
                <w:lang w:eastAsia="en-GB"/>
              </w:rPr>
              <w:t>samego wykonawcy</w:t>
            </w:r>
            <w:r w:rsidRPr="008E380A">
              <w:rPr>
                <w:rFonts w:ascii="Arial" w:eastAsia="Calibri" w:hAnsi="Arial" w:cs="Arial"/>
                <w:sz w:val="20"/>
                <w:szCs w:val="20"/>
                <w:lang w:eastAsia="en-GB"/>
              </w:rPr>
              <w:t xml:space="preserve"> bądź </w:t>
            </w:r>
            <w:r w:rsidRPr="008E380A">
              <w:rPr>
                <w:rFonts w:ascii="Arial" w:eastAsia="Calibri" w:hAnsi="Arial" w:cs="Arial"/>
                <w:b/>
                <w:sz w:val="20"/>
                <w:szCs w:val="20"/>
                <w:lang w:eastAsia="en-GB"/>
              </w:rPr>
              <w:t>jakiejkolwiek</w:t>
            </w:r>
            <w:r w:rsidRPr="008E380A">
              <w:rPr>
                <w:rFonts w:ascii="Arial" w:eastAsia="Calibri" w:hAnsi="Arial" w:cs="Arial"/>
                <w:sz w:val="20"/>
                <w:szCs w:val="20"/>
                <w:lang w:eastAsia="en-GB"/>
              </w:rPr>
              <w:t xml:space="preserve"> osoby będącej członkiem organów administracyjnych, zarządzających lub nadzorczych wykonawcy, lub posiadającej w przedsiębiorstwie wykonawcy uprawnienia do reprezentowania, uprawnienia decyzyjne lub kontrolne, </w:t>
            </w:r>
            <w:r w:rsidRPr="008E380A">
              <w:rPr>
                <w:rFonts w:ascii="Arial" w:eastAsia="Calibri" w:hAnsi="Arial" w:cs="Arial"/>
                <w:b/>
                <w:sz w:val="20"/>
                <w:szCs w:val="20"/>
                <w:lang w:eastAsia="en-GB"/>
              </w:rPr>
              <w:t>wydany został prawomocny wyrok</w:t>
            </w:r>
            <w:r w:rsidRPr="008E380A">
              <w:rPr>
                <w:rFonts w:ascii="Arial" w:eastAsia="Calibri" w:hAnsi="Arial" w:cs="Arial"/>
                <w:sz w:val="20"/>
                <w:szCs w:val="20"/>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jest dostępna w formie elektronicznej, proszę wskazać: (adres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19"/>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w:t>
            </w:r>
            <w:r w:rsidRPr="008E380A">
              <w:rPr>
                <w:rFonts w:ascii="Arial" w:eastAsia="Calibri" w:hAnsi="Arial" w:cs="Arial"/>
                <w:sz w:val="20"/>
                <w:szCs w:val="20"/>
                <w:vertAlign w:val="superscript"/>
                <w:lang w:eastAsia="en-GB"/>
              </w:rPr>
              <w:footnoteReference w:id="20"/>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t>a) datę wyroku, określić, których spośród punktów 1–6 on dotyczy, oraz podać powód(-ody) skazania;</w:t>
            </w:r>
            <w:r w:rsidRPr="008E380A">
              <w:rPr>
                <w:rFonts w:ascii="Arial" w:eastAsia="Calibri" w:hAnsi="Arial" w:cs="Arial"/>
                <w:sz w:val="20"/>
                <w:szCs w:val="20"/>
                <w:lang w:eastAsia="en-GB"/>
              </w:rPr>
              <w:br/>
              <w:t>b) wskazać, kto został skazany [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c) w zakresie, w jakim zostało to bezpośrednio ustalone w wyroku:</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data: [   ], punkt(-y): [   ], powód(-ody): [   ]</w:t>
            </w:r>
            <w:r w:rsidRPr="008E380A">
              <w:rPr>
                <w:rFonts w:ascii="Arial" w:eastAsia="Calibri" w:hAnsi="Arial" w:cs="Arial"/>
                <w:i/>
                <w:sz w:val="20"/>
                <w:szCs w:val="20"/>
                <w:vertAlign w:val="superscript"/>
                <w:lang w:eastAsia="en-GB"/>
              </w:rPr>
              <w:t xml:space="preserve">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t>c) długość okresu wykluczenia [……] oraz punkt(-y), którego(-</w:t>
            </w:r>
            <w:proofErr w:type="spellStart"/>
            <w:r w:rsidRPr="008E380A">
              <w:rPr>
                <w:rFonts w:ascii="Arial" w:eastAsia="Calibri" w:hAnsi="Arial" w:cs="Arial"/>
                <w:sz w:val="20"/>
                <w:szCs w:val="20"/>
                <w:lang w:eastAsia="en-GB"/>
              </w:rPr>
              <w:t>ych</w:t>
            </w:r>
            <w:proofErr w:type="spellEnd"/>
            <w:r w:rsidRPr="008E380A">
              <w:rPr>
                <w:rFonts w:ascii="Arial" w:eastAsia="Calibri" w:hAnsi="Arial" w:cs="Arial"/>
                <w:sz w:val="20"/>
                <w:szCs w:val="20"/>
                <w:lang w:eastAsia="en-GB"/>
              </w:rPr>
              <w:t>) to dotyczy.</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Jeżeli odnośna dokumentacja jest dostępna w formie elektronicznej, proszę wskazać: (adres internetowy, wydający urząd lub organ, dokładne </w:t>
            </w:r>
            <w:r w:rsidRPr="008E380A">
              <w:rPr>
                <w:rFonts w:ascii="Arial" w:eastAsia="Calibri" w:hAnsi="Arial" w:cs="Arial"/>
                <w:sz w:val="20"/>
                <w:szCs w:val="20"/>
                <w:lang w:eastAsia="en-GB"/>
              </w:rPr>
              <w:lastRenderedPageBreak/>
              <w:t>dane referencyjne dokumentacji): [……][……][……][……]</w:t>
            </w:r>
            <w:r w:rsidRPr="008E380A">
              <w:rPr>
                <w:rFonts w:ascii="Arial" w:eastAsia="Calibri" w:hAnsi="Arial" w:cs="Arial"/>
                <w:sz w:val="20"/>
                <w:szCs w:val="20"/>
                <w:vertAlign w:val="superscript"/>
                <w:lang w:eastAsia="en-GB"/>
              </w:rPr>
              <w:footnoteReference w:id="21"/>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lastRenderedPageBreak/>
              <w:t>W przypadku skazania, czy wykonawca przedsięwziął środki w celu wykazania swojej rzetelności pomimo istnienia odpowiedniej podstawy wykluczenia</w:t>
            </w:r>
            <w:r w:rsidRPr="008E380A">
              <w:rPr>
                <w:rFonts w:ascii="Arial" w:eastAsia="Calibri" w:hAnsi="Arial" w:cs="Arial"/>
                <w:sz w:val="20"/>
                <w:szCs w:val="20"/>
                <w:vertAlign w:val="superscript"/>
                <w:lang w:eastAsia="en-GB"/>
              </w:rPr>
              <w:footnoteReference w:id="22"/>
            </w:r>
            <w:r w:rsidRPr="008E380A">
              <w:rPr>
                <w:rFonts w:ascii="Arial" w:eastAsia="Calibri" w:hAnsi="Arial" w:cs="Arial"/>
                <w:sz w:val="20"/>
                <w:szCs w:val="20"/>
                <w:lang w:eastAsia="en-GB"/>
              </w:rPr>
              <w:t xml:space="preserve"> („samooczyszczenie”)?</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 Tak [] Nie </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w w:val="0"/>
                <w:sz w:val="20"/>
                <w:szCs w:val="20"/>
                <w:lang w:eastAsia="en-GB"/>
              </w:rPr>
              <w:t>, proszę opisać przedsięwzięte środki</w:t>
            </w:r>
            <w:r w:rsidRPr="008E380A">
              <w:rPr>
                <w:rFonts w:ascii="Arial" w:eastAsia="Calibri" w:hAnsi="Arial" w:cs="Arial"/>
                <w:w w:val="0"/>
                <w:sz w:val="20"/>
                <w:szCs w:val="20"/>
                <w:vertAlign w:val="superscript"/>
                <w:lang w:eastAsia="en-GB"/>
              </w:rPr>
              <w:footnoteReference w:id="23"/>
            </w:r>
            <w:r w:rsidRPr="008E380A">
              <w:rPr>
                <w:rFonts w:ascii="Arial" w:eastAsia="Calibri" w:hAnsi="Arial" w:cs="Arial"/>
                <w:w w:val="0"/>
                <w:sz w:val="20"/>
                <w:szCs w:val="20"/>
                <w:lang w:eastAsia="en-GB"/>
              </w:rPr>
              <w:t>:</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p>
        </w:tc>
      </w:tr>
    </w:tbl>
    <w:p w:rsidR="0089108E" w:rsidRPr="008E380A" w:rsidRDefault="0089108E" w:rsidP="0089108E">
      <w:pPr>
        <w:keepNext/>
        <w:spacing w:before="120" w:after="360"/>
        <w:jc w:val="center"/>
        <w:rPr>
          <w:rFonts w:ascii="Arial" w:eastAsia="Calibri" w:hAnsi="Arial" w:cs="Arial"/>
          <w:smallCaps/>
          <w:w w:val="0"/>
          <w:sz w:val="20"/>
          <w:szCs w:val="20"/>
          <w:lang w:eastAsia="en-GB"/>
        </w:rPr>
      </w:pPr>
      <w:r w:rsidRPr="008E380A">
        <w:rPr>
          <w:rFonts w:ascii="Arial" w:eastAsia="Calibri" w:hAnsi="Arial" w:cs="Arial"/>
          <w:smallCaps/>
          <w:w w:val="0"/>
          <w:sz w:val="2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2323"/>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Płatność podatków lub składek na ubezpieczenie społeczne:</w:t>
            </w:r>
          </w:p>
        </w:tc>
        <w:tc>
          <w:tcPr>
            <w:tcW w:w="4645" w:type="dxa"/>
            <w:gridSpan w:val="2"/>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wywiązał się ze wszystkich </w:t>
            </w:r>
            <w:r w:rsidRPr="008E380A">
              <w:rPr>
                <w:rFonts w:ascii="Arial" w:eastAsia="Calibri" w:hAnsi="Arial" w:cs="Arial"/>
                <w:b/>
                <w:sz w:val="20"/>
                <w:szCs w:val="20"/>
                <w:lang w:eastAsia="en-GB"/>
              </w:rPr>
              <w:t>obowiązków dotyczących płatności podatków lub składek na ubezpieczenie społeczne</w:t>
            </w:r>
            <w:r w:rsidRPr="008E380A">
              <w:rPr>
                <w:rFonts w:ascii="Arial" w:eastAsia="Calibri" w:hAnsi="Arial" w:cs="Arial"/>
                <w:sz w:val="20"/>
                <w:szCs w:val="20"/>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9108E" w:rsidRPr="008E380A" w:rsidTr="00A13676">
        <w:trPr>
          <w:trHeight w:val="470"/>
        </w:trPr>
        <w:tc>
          <w:tcPr>
            <w:tcW w:w="4644" w:type="dxa"/>
            <w:vMerge w:val="restart"/>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nie</w:t>
            </w:r>
            <w:r w:rsidRPr="008E380A">
              <w:rPr>
                <w:rFonts w:ascii="Arial" w:eastAsia="Calibri" w:hAnsi="Arial" w:cs="Arial"/>
                <w:sz w:val="20"/>
                <w:szCs w:val="20"/>
                <w:lang w:eastAsia="en-GB"/>
              </w:rPr>
              <w:t>, proszę wskazać:</w:t>
            </w:r>
            <w:r w:rsidRPr="008E380A">
              <w:rPr>
                <w:rFonts w:ascii="Arial" w:eastAsia="Calibri" w:hAnsi="Arial" w:cs="Arial"/>
                <w:sz w:val="20"/>
                <w:szCs w:val="20"/>
                <w:lang w:eastAsia="en-GB"/>
              </w:rPr>
              <w:br/>
              <w:t>a) państwo lub państwo członkowskie, którego to dotyczy;</w:t>
            </w:r>
            <w:r w:rsidRPr="008E380A">
              <w:rPr>
                <w:rFonts w:ascii="Arial" w:eastAsia="Calibri" w:hAnsi="Arial" w:cs="Arial"/>
                <w:sz w:val="20"/>
                <w:szCs w:val="20"/>
                <w:lang w:eastAsia="en-GB"/>
              </w:rPr>
              <w:br/>
              <w:t>b) jakiej kwoty to dotyczy?</w:t>
            </w:r>
            <w:r w:rsidRPr="008E380A">
              <w:rPr>
                <w:rFonts w:ascii="Arial" w:eastAsia="Calibri" w:hAnsi="Arial" w:cs="Arial"/>
                <w:sz w:val="20"/>
                <w:szCs w:val="20"/>
                <w:lang w:eastAsia="en-GB"/>
              </w:rPr>
              <w:br/>
              <w:t>c) w jaki sposób zostało ustalone to naruszenie obowiązków:</w:t>
            </w:r>
            <w:r w:rsidRPr="008E380A">
              <w:rPr>
                <w:rFonts w:ascii="Arial" w:eastAsia="Calibri" w:hAnsi="Arial" w:cs="Arial"/>
                <w:sz w:val="20"/>
                <w:szCs w:val="20"/>
                <w:lang w:eastAsia="en-GB"/>
              </w:rPr>
              <w:br/>
              <w:t xml:space="preserve">1) w trybie </w:t>
            </w:r>
            <w:r w:rsidRPr="008E380A">
              <w:rPr>
                <w:rFonts w:ascii="Arial" w:eastAsia="Calibri" w:hAnsi="Arial" w:cs="Arial"/>
                <w:b/>
                <w:sz w:val="20"/>
                <w:szCs w:val="20"/>
                <w:lang w:eastAsia="en-GB"/>
              </w:rPr>
              <w:t>decyzji</w:t>
            </w:r>
            <w:r w:rsidRPr="008E380A">
              <w:rPr>
                <w:rFonts w:ascii="Arial" w:eastAsia="Calibri" w:hAnsi="Arial" w:cs="Arial"/>
                <w:sz w:val="20"/>
                <w:szCs w:val="20"/>
                <w:lang w:eastAsia="en-GB"/>
              </w:rPr>
              <w:t xml:space="preserve"> sądowej lub administracyjnej:</w:t>
            </w:r>
          </w:p>
          <w:p w:rsidR="0089108E" w:rsidRPr="008E380A" w:rsidRDefault="0089108E" w:rsidP="00A13676">
            <w:pPr>
              <w:tabs>
                <w:tab w:val="num" w:pos="1417"/>
              </w:tabs>
              <w:spacing w:before="120" w:after="120"/>
              <w:ind w:left="1417" w:hanging="567"/>
              <w:jc w:val="both"/>
              <w:rPr>
                <w:rFonts w:ascii="Arial" w:eastAsia="Calibri" w:hAnsi="Arial" w:cs="Arial"/>
                <w:sz w:val="20"/>
                <w:szCs w:val="20"/>
                <w:lang w:eastAsia="en-GB"/>
              </w:rPr>
            </w:pPr>
            <w:r w:rsidRPr="008E380A">
              <w:rPr>
                <w:rFonts w:ascii="Arial" w:eastAsia="Calibri" w:hAnsi="Arial" w:cs="Arial"/>
                <w:sz w:val="20"/>
                <w:szCs w:val="20"/>
                <w:lang w:eastAsia="en-GB"/>
              </w:rPr>
              <w:t>Czy ta decyzja jest ostateczna i wiążąca?</w:t>
            </w:r>
          </w:p>
          <w:p w:rsidR="0089108E" w:rsidRPr="008E380A" w:rsidRDefault="0089108E" w:rsidP="00FA30A8">
            <w:pPr>
              <w:numPr>
                <w:ilvl w:val="0"/>
                <w:numId w:val="31"/>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Proszę podać datę wyroku lub decyzji.</w:t>
            </w:r>
          </w:p>
          <w:p w:rsidR="0089108E" w:rsidRPr="008E380A" w:rsidRDefault="0089108E" w:rsidP="00FA30A8">
            <w:pPr>
              <w:numPr>
                <w:ilvl w:val="0"/>
                <w:numId w:val="31"/>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przypadku wyroku, </w:t>
            </w:r>
            <w:r w:rsidRPr="008E380A">
              <w:rPr>
                <w:rFonts w:ascii="Arial" w:eastAsia="Calibri" w:hAnsi="Arial" w:cs="Arial"/>
                <w:b/>
                <w:sz w:val="20"/>
                <w:szCs w:val="20"/>
                <w:lang w:eastAsia="en-GB"/>
              </w:rPr>
              <w:t>o ile została w nim bezpośrednio określona</w:t>
            </w:r>
            <w:r w:rsidRPr="008E380A">
              <w:rPr>
                <w:rFonts w:ascii="Arial" w:eastAsia="Calibri" w:hAnsi="Arial" w:cs="Arial"/>
                <w:sz w:val="20"/>
                <w:szCs w:val="20"/>
                <w:lang w:eastAsia="en-GB"/>
              </w:rPr>
              <w:t>, długość okresu wykluczenia:</w:t>
            </w:r>
          </w:p>
          <w:p w:rsidR="0089108E" w:rsidRPr="008E380A" w:rsidRDefault="0089108E" w:rsidP="00A13676">
            <w:pPr>
              <w:spacing w:before="120" w:after="120"/>
              <w:jc w:val="both"/>
              <w:rPr>
                <w:rFonts w:ascii="Arial" w:eastAsia="Calibri" w:hAnsi="Arial" w:cs="Arial"/>
                <w:w w:val="0"/>
                <w:sz w:val="20"/>
                <w:szCs w:val="20"/>
                <w:lang w:eastAsia="en-GB"/>
              </w:rPr>
            </w:pPr>
            <w:r w:rsidRPr="008E380A">
              <w:rPr>
                <w:rFonts w:ascii="Arial" w:eastAsia="Calibri" w:hAnsi="Arial" w:cs="Arial"/>
                <w:sz w:val="20"/>
                <w:szCs w:val="20"/>
                <w:lang w:eastAsia="en-GB"/>
              </w:rPr>
              <w:t xml:space="preserve">2) w </w:t>
            </w:r>
            <w:r w:rsidRPr="008E380A">
              <w:rPr>
                <w:rFonts w:ascii="Arial" w:eastAsia="Calibri" w:hAnsi="Arial" w:cs="Arial"/>
                <w:b/>
                <w:sz w:val="20"/>
                <w:szCs w:val="20"/>
                <w:lang w:eastAsia="en-GB"/>
              </w:rPr>
              <w:t>inny sposób</w:t>
            </w:r>
            <w:r w:rsidRPr="008E380A">
              <w:rPr>
                <w:rFonts w:ascii="Arial" w:eastAsia="Calibri" w:hAnsi="Arial" w:cs="Arial"/>
                <w:sz w:val="20"/>
                <w:szCs w:val="20"/>
                <w:lang w:eastAsia="en-GB"/>
              </w:rPr>
              <w:t>? Proszę sprecyzować, w jaki:</w:t>
            </w:r>
          </w:p>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rsidR="0089108E" w:rsidRPr="008E380A" w:rsidRDefault="0089108E" w:rsidP="00A13676">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Podatki</w:t>
            </w:r>
          </w:p>
        </w:tc>
        <w:tc>
          <w:tcPr>
            <w:tcW w:w="2323" w:type="dxa"/>
            <w:shd w:val="clear" w:color="auto" w:fill="auto"/>
          </w:tcPr>
          <w:p w:rsidR="0089108E" w:rsidRPr="008E380A" w:rsidRDefault="0089108E" w:rsidP="00A13676">
            <w:pPr>
              <w:spacing w:before="120" w:after="120"/>
              <w:rPr>
                <w:rFonts w:ascii="Arial" w:eastAsia="Calibri" w:hAnsi="Arial" w:cs="Arial"/>
                <w:b/>
                <w:sz w:val="20"/>
                <w:szCs w:val="20"/>
                <w:lang w:eastAsia="en-GB"/>
              </w:rPr>
            </w:pPr>
            <w:r w:rsidRPr="008E380A">
              <w:rPr>
                <w:rFonts w:ascii="Arial" w:eastAsia="Calibri" w:hAnsi="Arial" w:cs="Arial"/>
                <w:b/>
                <w:sz w:val="20"/>
                <w:szCs w:val="20"/>
                <w:lang w:eastAsia="en-GB"/>
              </w:rPr>
              <w:t>Składki na ubezpieczenia społeczne</w:t>
            </w:r>
          </w:p>
        </w:tc>
      </w:tr>
      <w:tr w:rsidR="0089108E" w:rsidRPr="008E380A" w:rsidTr="00A13676">
        <w:trPr>
          <w:trHeight w:val="1977"/>
        </w:trPr>
        <w:tc>
          <w:tcPr>
            <w:tcW w:w="4644" w:type="dxa"/>
            <w:vMerge/>
            <w:shd w:val="clear" w:color="auto" w:fill="auto"/>
          </w:tcPr>
          <w:p w:rsidR="0089108E" w:rsidRPr="008E380A" w:rsidRDefault="0089108E" w:rsidP="00A13676">
            <w:pPr>
              <w:spacing w:before="120" w:after="120"/>
              <w:rPr>
                <w:rFonts w:ascii="Arial" w:eastAsia="Calibri" w:hAnsi="Arial" w:cs="Arial"/>
                <w:b/>
                <w:sz w:val="20"/>
                <w:szCs w:val="20"/>
                <w:lang w:eastAsia="en-GB"/>
              </w:rPr>
            </w:pPr>
          </w:p>
        </w:tc>
        <w:tc>
          <w:tcPr>
            <w:tcW w:w="2322"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rsidR="0089108E" w:rsidRPr="008E380A" w:rsidRDefault="0089108E" w:rsidP="00FA30A8">
            <w:pPr>
              <w:numPr>
                <w:ilvl w:val="0"/>
                <w:numId w:val="28"/>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rsidR="0089108E" w:rsidRPr="008E380A" w:rsidRDefault="0089108E" w:rsidP="00FA30A8">
            <w:pPr>
              <w:numPr>
                <w:ilvl w:val="0"/>
                <w:numId w:val="3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rsidR="0089108E" w:rsidRPr="008E380A" w:rsidRDefault="0089108E" w:rsidP="00FA30A8">
            <w:pPr>
              <w:numPr>
                <w:ilvl w:val="0"/>
                <w:numId w:val="3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rsidR="0089108E" w:rsidRPr="008E380A" w:rsidRDefault="0089108E" w:rsidP="00A13676">
            <w:pPr>
              <w:spacing w:before="120" w:after="120"/>
              <w:jc w:val="both"/>
              <w:rPr>
                <w:rFonts w:ascii="Arial" w:eastAsia="Calibri" w:hAnsi="Arial" w:cs="Arial"/>
                <w:sz w:val="20"/>
                <w:szCs w:val="20"/>
                <w:lang w:eastAsia="en-GB"/>
              </w:rPr>
            </w:pPr>
          </w:p>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c>
          <w:tcPr>
            <w:tcW w:w="2323"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br/>
              <w:t>a)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b) [……]</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c1) [] Tak [] Nie</w:t>
            </w:r>
          </w:p>
          <w:p w:rsidR="0089108E" w:rsidRPr="008E380A" w:rsidRDefault="0089108E" w:rsidP="00FA30A8">
            <w:pPr>
              <w:numPr>
                <w:ilvl w:val="0"/>
                <w:numId w:val="3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p w:rsidR="0089108E" w:rsidRPr="008E380A" w:rsidRDefault="0089108E" w:rsidP="00FA30A8">
            <w:pPr>
              <w:numPr>
                <w:ilvl w:val="0"/>
                <w:numId w:val="3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p>
          <w:p w:rsidR="0089108E" w:rsidRPr="008E380A" w:rsidRDefault="0089108E" w:rsidP="00FA30A8">
            <w:pPr>
              <w:numPr>
                <w:ilvl w:val="0"/>
                <w:numId w:val="30"/>
              </w:num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p>
          <w:p w:rsidR="0089108E" w:rsidRPr="008E380A" w:rsidRDefault="0089108E" w:rsidP="00A13676">
            <w:pPr>
              <w:spacing w:before="120" w:after="120"/>
              <w:rPr>
                <w:rFonts w:ascii="Arial" w:eastAsia="Calibri" w:hAnsi="Arial" w:cs="Arial"/>
                <w:w w:val="0"/>
                <w:sz w:val="20"/>
                <w:szCs w:val="20"/>
                <w:lang w:eastAsia="en-GB"/>
              </w:rPr>
            </w:pPr>
          </w:p>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c2) [ …]</w:t>
            </w:r>
            <w:r w:rsidRPr="008E380A">
              <w:rPr>
                <w:rFonts w:ascii="Arial" w:eastAsia="Calibri" w:hAnsi="Arial" w:cs="Arial"/>
                <w:w w:val="0"/>
                <w:sz w:val="20"/>
                <w:szCs w:val="20"/>
                <w:lang w:eastAsia="en-GB"/>
              </w:rPr>
              <w:br/>
            </w:r>
            <w:r w:rsidRPr="008E380A">
              <w:rPr>
                <w:rFonts w:ascii="Arial" w:eastAsia="Calibri" w:hAnsi="Arial" w:cs="Arial"/>
                <w:w w:val="0"/>
                <w:sz w:val="20"/>
                <w:szCs w:val="20"/>
                <w:lang w:eastAsia="en-GB"/>
              </w:rPr>
              <w:br/>
              <w:t>d) [] Tak [] Nie</w:t>
            </w:r>
            <w:r w:rsidRPr="008E380A">
              <w:rPr>
                <w:rFonts w:ascii="Arial" w:eastAsia="Calibri" w:hAnsi="Arial" w:cs="Arial"/>
                <w:w w:val="0"/>
                <w:sz w:val="20"/>
                <w:szCs w:val="20"/>
                <w:lang w:eastAsia="en-GB"/>
              </w:rPr>
              <w:br/>
            </w:r>
            <w:r w:rsidRPr="008E380A">
              <w:rPr>
                <w:rFonts w:ascii="Arial" w:eastAsia="Calibri" w:hAnsi="Arial" w:cs="Arial"/>
                <w:b/>
                <w:w w:val="0"/>
                <w:sz w:val="20"/>
                <w:szCs w:val="20"/>
                <w:lang w:eastAsia="en-GB"/>
              </w:rPr>
              <w:t>Jeżeli tak</w:t>
            </w:r>
            <w:r w:rsidRPr="008E380A">
              <w:rPr>
                <w:rFonts w:ascii="Arial" w:eastAsia="Calibri" w:hAnsi="Arial" w:cs="Arial"/>
                <w:w w:val="0"/>
                <w:sz w:val="20"/>
                <w:szCs w:val="20"/>
                <w:lang w:eastAsia="en-GB"/>
              </w:rPr>
              <w:t>, proszę podać szczegółowe informacje na ten temat: [……]</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Jeżeli odnośna dokumentacja dotycząca płatności podatków lub składek na ubezpieczenie społeczne jest dostępna w formie elektronicznej, proszę wskazać:</w:t>
            </w:r>
          </w:p>
        </w:tc>
        <w:tc>
          <w:tcPr>
            <w:tcW w:w="4645" w:type="dxa"/>
            <w:gridSpan w:val="2"/>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(adres internetowy, wydający urząd lub organ, dokładne dane referencyjne dokumentacji):</w:t>
            </w:r>
            <w:r w:rsidRPr="008E380A">
              <w:rPr>
                <w:rFonts w:ascii="Arial" w:eastAsia="Calibri" w:hAnsi="Arial" w:cs="Arial"/>
                <w:sz w:val="20"/>
                <w:szCs w:val="20"/>
                <w:vertAlign w:val="superscript"/>
                <w:lang w:eastAsia="en-GB"/>
              </w:rPr>
              <w:t xml:space="preserve"> </w:t>
            </w:r>
            <w:r w:rsidRPr="008E380A">
              <w:rPr>
                <w:rFonts w:ascii="Arial" w:eastAsia="Calibri" w:hAnsi="Arial" w:cs="Arial"/>
                <w:sz w:val="20"/>
                <w:szCs w:val="20"/>
                <w:vertAlign w:val="superscript"/>
                <w:lang w:eastAsia="en-GB"/>
              </w:rPr>
              <w:footnoteReference w:id="24"/>
            </w:r>
            <w:r w:rsidRPr="008E380A">
              <w:rPr>
                <w:rFonts w:ascii="Arial" w:eastAsia="Calibri" w:hAnsi="Arial" w:cs="Arial"/>
                <w:sz w:val="20"/>
                <w:szCs w:val="20"/>
                <w:vertAlign w:val="superscript"/>
                <w:lang w:eastAsia="en-GB"/>
              </w:rPr>
              <w:br/>
            </w:r>
            <w:r w:rsidRPr="008E380A">
              <w:rPr>
                <w:rFonts w:ascii="Arial" w:eastAsia="Calibri" w:hAnsi="Arial" w:cs="Arial"/>
                <w:sz w:val="20"/>
                <w:szCs w:val="20"/>
                <w:lang w:eastAsia="en-GB"/>
              </w:rPr>
              <w:t>[……][……][……]</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Podstawy związane z niewypłacalnością, konfliktem interesów lub wykroczeniami zawodowymi</w:t>
      </w:r>
      <w:r w:rsidRPr="008E380A">
        <w:rPr>
          <w:rFonts w:ascii="Arial" w:eastAsia="Calibri" w:hAnsi="Arial" w:cs="Arial"/>
          <w:smallCaps/>
          <w:sz w:val="20"/>
          <w:szCs w:val="20"/>
          <w:vertAlign w:val="superscript"/>
          <w:lang w:eastAsia="en-GB"/>
        </w:rPr>
        <w:footnoteReference w:id="25"/>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Informacje dotyczące ewentualnej niewypłacalności, konfliktu interesów lub wykroczeń zawodowych</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rPr>
          <w:trHeight w:val="406"/>
        </w:trPr>
        <w:tc>
          <w:tcPr>
            <w:tcW w:w="4644" w:type="dxa"/>
            <w:vMerge w:val="restart"/>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Czy wykonawca, </w:t>
            </w:r>
            <w:r w:rsidRPr="008E380A">
              <w:rPr>
                <w:rFonts w:ascii="Arial" w:eastAsia="Calibri" w:hAnsi="Arial" w:cs="Arial"/>
                <w:b/>
                <w:sz w:val="20"/>
                <w:szCs w:val="20"/>
                <w:lang w:eastAsia="en-GB"/>
              </w:rPr>
              <w:t>wedle własnej wiedzy</w:t>
            </w:r>
            <w:r w:rsidRPr="008E380A">
              <w:rPr>
                <w:rFonts w:ascii="Arial" w:eastAsia="Calibri" w:hAnsi="Arial" w:cs="Arial"/>
                <w:sz w:val="20"/>
                <w:szCs w:val="20"/>
                <w:lang w:eastAsia="en-GB"/>
              </w:rPr>
              <w:t xml:space="preserve">, naruszył </w:t>
            </w:r>
            <w:r w:rsidRPr="008E380A">
              <w:rPr>
                <w:rFonts w:ascii="Arial" w:eastAsia="Calibri" w:hAnsi="Arial" w:cs="Arial"/>
                <w:b/>
                <w:sz w:val="20"/>
                <w:szCs w:val="20"/>
                <w:lang w:eastAsia="en-GB"/>
              </w:rPr>
              <w:t>swoje obowiązki</w:t>
            </w:r>
            <w:r w:rsidRPr="008E380A">
              <w:rPr>
                <w:rFonts w:ascii="Arial" w:eastAsia="Calibri" w:hAnsi="Arial" w:cs="Arial"/>
                <w:sz w:val="20"/>
                <w:szCs w:val="20"/>
                <w:lang w:eastAsia="en-GB"/>
              </w:rPr>
              <w:t xml:space="preserve"> w dziedzinie </w:t>
            </w:r>
            <w:r w:rsidRPr="008E380A">
              <w:rPr>
                <w:rFonts w:ascii="Arial" w:eastAsia="Calibri" w:hAnsi="Arial" w:cs="Arial"/>
                <w:b/>
                <w:sz w:val="20"/>
                <w:szCs w:val="20"/>
                <w:lang w:eastAsia="en-GB"/>
              </w:rPr>
              <w:t>prawa środowiska, prawa socjalnego i prawa pracy</w:t>
            </w:r>
            <w:r w:rsidRPr="008E380A">
              <w:rPr>
                <w:rFonts w:ascii="Arial" w:eastAsia="Calibri" w:hAnsi="Arial" w:cs="Arial"/>
                <w:b/>
                <w:sz w:val="20"/>
                <w:szCs w:val="20"/>
                <w:vertAlign w:val="superscript"/>
                <w:lang w:eastAsia="en-GB"/>
              </w:rPr>
              <w:footnoteReference w:id="26"/>
            </w:r>
            <w:r w:rsidRPr="008E380A">
              <w:rPr>
                <w:rFonts w:ascii="Arial" w:eastAsia="Calibri" w:hAnsi="Arial" w:cs="Arial"/>
                <w:sz w:val="20"/>
                <w:szCs w:val="20"/>
                <w:lang w:eastAsia="en-GB"/>
              </w:rPr>
              <w:t>?</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Tak [] Nie</w:t>
            </w:r>
          </w:p>
        </w:tc>
      </w:tr>
      <w:tr w:rsidR="0089108E" w:rsidRPr="008E380A" w:rsidTr="00A13676">
        <w:trPr>
          <w:trHeight w:val="405"/>
        </w:trPr>
        <w:tc>
          <w:tcPr>
            <w:tcW w:w="4644" w:type="dxa"/>
            <w:vMerge/>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wykazania swojej rzetelności pomimo istnienia odpowiedniej podstawy wykluczenia („samooczyszczenie”)?</w:t>
            </w:r>
            <w:r w:rsidRPr="008E380A">
              <w:rPr>
                <w:rFonts w:ascii="Arial" w:eastAsia="Calibri" w:hAnsi="Arial" w:cs="Arial"/>
                <w:sz w:val="20"/>
                <w:szCs w:val="20"/>
                <w:lang w:eastAsia="en-GB"/>
              </w:rPr>
              <w:br/>
              <w:t>[]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b/>
                <w:strike/>
                <w:sz w:val="20"/>
                <w:szCs w:val="20"/>
                <w:lang w:eastAsia="en-GB"/>
              </w:rPr>
            </w:pPr>
            <w:r w:rsidRPr="008E380A">
              <w:rPr>
                <w:rFonts w:ascii="Arial" w:eastAsia="Calibri" w:hAnsi="Arial" w:cs="Arial"/>
                <w:strike/>
                <w:sz w:val="20"/>
                <w:szCs w:val="20"/>
                <w:lang w:eastAsia="en-GB"/>
              </w:rPr>
              <w:t>Czy wykonawca znajduje się w jednej z następujących sytuacji:</w:t>
            </w:r>
            <w:r w:rsidRPr="008E380A">
              <w:rPr>
                <w:rFonts w:ascii="Arial" w:eastAsia="Calibri" w:hAnsi="Arial" w:cs="Arial"/>
                <w:strike/>
                <w:sz w:val="20"/>
                <w:szCs w:val="20"/>
                <w:lang w:eastAsia="en-GB"/>
              </w:rPr>
              <w:br/>
              <w:t xml:space="preserve">a) </w:t>
            </w:r>
            <w:r w:rsidRPr="008E380A">
              <w:rPr>
                <w:rFonts w:ascii="Arial" w:eastAsia="Calibri" w:hAnsi="Arial" w:cs="Arial"/>
                <w:b/>
                <w:strike/>
                <w:sz w:val="20"/>
                <w:szCs w:val="20"/>
                <w:lang w:eastAsia="en-GB"/>
              </w:rPr>
              <w:t>zbankrutował</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 xml:space="preserve">b) </w:t>
            </w:r>
            <w:r w:rsidRPr="008E380A">
              <w:rPr>
                <w:rFonts w:ascii="Arial" w:eastAsia="Calibri" w:hAnsi="Arial" w:cs="Arial"/>
                <w:b/>
                <w:strike/>
                <w:sz w:val="20"/>
                <w:szCs w:val="20"/>
                <w:lang w:eastAsia="en-GB"/>
              </w:rPr>
              <w:t>prowadzone jest wobec niego postępowanie upadłościowe</w:t>
            </w:r>
            <w:r w:rsidRPr="008E380A">
              <w:rPr>
                <w:rFonts w:ascii="Arial" w:eastAsia="Calibri" w:hAnsi="Arial" w:cs="Arial"/>
                <w:strike/>
                <w:sz w:val="20"/>
                <w:szCs w:val="20"/>
                <w:lang w:eastAsia="en-GB"/>
              </w:rPr>
              <w:t xml:space="preserve"> lub likwidacyjne; lub</w:t>
            </w:r>
            <w:r w:rsidRPr="008E380A">
              <w:rPr>
                <w:rFonts w:ascii="Arial" w:eastAsia="Calibri" w:hAnsi="Arial" w:cs="Arial"/>
                <w:strike/>
                <w:sz w:val="20"/>
                <w:szCs w:val="20"/>
                <w:lang w:eastAsia="en-GB"/>
              </w:rPr>
              <w:br/>
              <w:t xml:space="preserve">c) zawarł </w:t>
            </w:r>
            <w:r w:rsidRPr="008E380A">
              <w:rPr>
                <w:rFonts w:ascii="Arial" w:eastAsia="Calibri" w:hAnsi="Arial" w:cs="Arial"/>
                <w:b/>
                <w:strike/>
                <w:sz w:val="20"/>
                <w:szCs w:val="20"/>
                <w:lang w:eastAsia="en-GB"/>
              </w:rPr>
              <w:t>układ z wierzycielami</w:t>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d) znajduje się w innej tego rodzaju sytuacji wynikającej z podobnej procedury przewidzianej w krajowych przepisach ustawowych i wykonawczych</w:t>
            </w:r>
            <w:r w:rsidRPr="008E380A">
              <w:rPr>
                <w:rFonts w:ascii="Arial" w:eastAsia="Calibri" w:hAnsi="Arial" w:cs="Arial"/>
                <w:strike/>
                <w:sz w:val="20"/>
                <w:szCs w:val="20"/>
                <w:vertAlign w:val="superscript"/>
                <w:lang w:eastAsia="en-GB"/>
              </w:rPr>
              <w:footnoteReference w:id="27"/>
            </w:r>
            <w:r w:rsidRPr="008E380A">
              <w:rPr>
                <w:rFonts w:ascii="Arial" w:eastAsia="Calibri" w:hAnsi="Arial" w:cs="Arial"/>
                <w:strike/>
                <w:sz w:val="20"/>
                <w:szCs w:val="20"/>
                <w:lang w:eastAsia="en-GB"/>
              </w:rPr>
              <w:t>; lub</w:t>
            </w:r>
            <w:r w:rsidRPr="008E380A">
              <w:rPr>
                <w:rFonts w:ascii="Arial" w:eastAsia="Calibri" w:hAnsi="Arial" w:cs="Arial"/>
                <w:strike/>
                <w:sz w:val="20"/>
                <w:szCs w:val="20"/>
                <w:lang w:eastAsia="en-GB"/>
              </w:rPr>
              <w:br/>
              <w:t>e) jego aktywami zarządza likwidator lub sąd; lub</w:t>
            </w:r>
            <w:r w:rsidRPr="008E380A">
              <w:rPr>
                <w:rFonts w:ascii="Arial" w:eastAsia="Calibri" w:hAnsi="Arial" w:cs="Arial"/>
                <w:strike/>
                <w:sz w:val="20"/>
                <w:szCs w:val="20"/>
                <w:lang w:eastAsia="en-GB"/>
              </w:rPr>
              <w:br/>
              <w:t>f) jego działalność gospodarcza jest zawieszona?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p>
          <w:p w:rsidR="0089108E" w:rsidRPr="008E380A" w:rsidRDefault="0089108E" w:rsidP="00FA30A8">
            <w:pPr>
              <w:numPr>
                <w:ilvl w:val="0"/>
                <w:numId w:val="3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szczegółowe informacje:</w:t>
            </w:r>
          </w:p>
          <w:p w:rsidR="0089108E" w:rsidRPr="008E380A" w:rsidRDefault="0089108E" w:rsidP="00FA30A8">
            <w:pPr>
              <w:numPr>
                <w:ilvl w:val="0"/>
                <w:numId w:val="3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Proszę podać powody, które pomimo powyższej sytuacji umożliwiają</w:t>
            </w:r>
            <w:r w:rsidRPr="008E380A">
              <w:rPr>
                <w:rFonts w:ascii="Arial" w:eastAsia="Calibri" w:hAnsi="Arial" w:cs="Arial"/>
                <w:sz w:val="20"/>
                <w:szCs w:val="20"/>
                <w:lang w:eastAsia="en-GB"/>
              </w:rPr>
              <w:t xml:space="preserve"> </w:t>
            </w:r>
            <w:r w:rsidRPr="008E380A">
              <w:rPr>
                <w:rFonts w:ascii="Arial" w:eastAsia="Calibri" w:hAnsi="Arial" w:cs="Arial"/>
                <w:strike/>
                <w:sz w:val="20"/>
                <w:szCs w:val="20"/>
                <w:lang w:eastAsia="en-GB"/>
              </w:rPr>
              <w:t>realizację zamówienia, z uwzględnieniem mających zastosowanie przepisów krajowych i środków dotyczących kontynuowania działalności gospodarczej</w:t>
            </w:r>
            <w:r w:rsidRPr="008E380A">
              <w:rPr>
                <w:rFonts w:ascii="Arial" w:eastAsia="Calibri" w:hAnsi="Arial" w:cs="Arial"/>
                <w:strike/>
                <w:sz w:val="20"/>
                <w:szCs w:val="20"/>
                <w:vertAlign w:val="superscript"/>
                <w:lang w:eastAsia="en-GB"/>
              </w:rPr>
              <w:footnoteReference w:id="28"/>
            </w:r>
            <w:r w:rsidRPr="008E380A">
              <w:rPr>
                <w:rFonts w:ascii="Arial" w:eastAsia="Calibri" w:hAnsi="Arial" w:cs="Arial"/>
                <w:strike/>
                <w:sz w:val="20"/>
                <w:szCs w:val="20"/>
                <w:lang w:eastAsia="en-GB"/>
              </w:rPr>
              <w:t>.</w:t>
            </w:r>
          </w:p>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rsidR="0089108E" w:rsidRPr="008E380A" w:rsidRDefault="0089108E" w:rsidP="00A13676">
            <w:pPr>
              <w:spacing w:before="120" w:after="120"/>
              <w:rPr>
                <w:rFonts w:ascii="Arial" w:eastAsia="Calibri" w:hAnsi="Arial" w:cs="Arial"/>
                <w:sz w:val="20"/>
                <w:szCs w:val="20"/>
                <w:lang w:eastAsia="en-GB"/>
              </w:rPr>
            </w:pPr>
          </w:p>
          <w:p w:rsidR="0089108E" w:rsidRPr="008E380A" w:rsidRDefault="0089108E" w:rsidP="00A13676">
            <w:pPr>
              <w:spacing w:before="120" w:after="120"/>
              <w:rPr>
                <w:rFonts w:ascii="Arial" w:eastAsia="Calibri" w:hAnsi="Arial" w:cs="Arial"/>
                <w:sz w:val="20"/>
                <w:szCs w:val="20"/>
                <w:lang w:eastAsia="en-GB"/>
              </w:rPr>
            </w:pPr>
          </w:p>
          <w:p w:rsidR="0089108E" w:rsidRPr="008E380A" w:rsidRDefault="0089108E" w:rsidP="00FA30A8">
            <w:pPr>
              <w:numPr>
                <w:ilvl w:val="0"/>
                <w:numId w:val="3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p w:rsidR="0089108E" w:rsidRPr="008E380A" w:rsidRDefault="0089108E" w:rsidP="00FA30A8">
            <w:pPr>
              <w:numPr>
                <w:ilvl w:val="0"/>
                <w:numId w:val="30"/>
              </w:num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p>
          <w:p w:rsidR="0089108E" w:rsidRPr="008E380A" w:rsidRDefault="0089108E" w:rsidP="00A13676">
            <w:pPr>
              <w:spacing w:before="120" w:after="120"/>
              <w:ind w:left="850"/>
              <w:jc w:val="both"/>
              <w:rPr>
                <w:rFonts w:ascii="Arial" w:eastAsia="Calibri" w:hAnsi="Arial" w:cs="Arial"/>
                <w:sz w:val="20"/>
                <w:szCs w:val="20"/>
                <w:lang w:eastAsia="en-GB"/>
              </w:rPr>
            </w:pPr>
          </w:p>
          <w:p w:rsidR="0089108E" w:rsidRPr="008E380A" w:rsidRDefault="0089108E" w:rsidP="00A13676">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89108E" w:rsidRPr="008E380A" w:rsidTr="00A13676">
        <w:trPr>
          <w:trHeight w:val="303"/>
        </w:trPr>
        <w:tc>
          <w:tcPr>
            <w:tcW w:w="4644" w:type="dxa"/>
            <w:vMerge w:val="restart"/>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Czy wykonawca jest winien </w:t>
            </w:r>
            <w:r w:rsidRPr="008E380A">
              <w:rPr>
                <w:rFonts w:ascii="Arial" w:eastAsia="Calibri" w:hAnsi="Arial" w:cs="Arial"/>
                <w:b/>
                <w:strike/>
                <w:sz w:val="20"/>
                <w:szCs w:val="20"/>
                <w:lang w:eastAsia="en-GB"/>
              </w:rPr>
              <w:t>poważnego wykroczenia zawodowego</w:t>
            </w:r>
            <w:r w:rsidRPr="008E380A">
              <w:rPr>
                <w:rFonts w:ascii="Arial" w:eastAsia="Calibri" w:hAnsi="Arial" w:cs="Arial"/>
                <w:b/>
                <w:strike/>
                <w:sz w:val="20"/>
                <w:szCs w:val="20"/>
                <w:vertAlign w:val="superscript"/>
                <w:lang w:eastAsia="en-GB"/>
              </w:rPr>
              <w:footnoteReference w:id="29"/>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t>Jeżeli tak, proszę podać szczegółowe informacje na ten temat:</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t xml:space="preserve"> [……]</w:t>
            </w:r>
          </w:p>
        </w:tc>
      </w:tr>
      <w:tr w:rsidR="0089108E" w:rsidRPr="008E380A" w:rsidTr="00A13676">
        <w:trPr>
          <w:trHeight w:val="303"/>
        </w:trPr>
        <w:tc>
          <w:tcPr>
            <w:tcW w:w="4644" w:type="dxa"/>
            <w:vMerge/>
            <w:shd w:val="clear" w:color="auto" w:fill="auto"/>
          </w:tcPr>
          <w:p w:rsidR="0089108E" w:rsidRPr="008E380A" w:rsidRDefault="0089108E" w:rsidP="00A13676">
            <w:pPr>
              <w:spacing w:before="120" w:after="120"/>
              <w:rPr>
                <w:rFonts w:ascii="Arial" w:eastAsia="Calibri" w:hAnsi="Arial" w:cs="Arial"/>
                <w:strike/>
                <w:sz w:val="20"/>
                <w:szCs w:val="20"/>
                <w:lang w:eastAsia="en-GB"/>
              </w:rPr>
            </w:pP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czy wykonawca przedsięwziął środki w celu samooczyszczenia? [] Tak [] Nie</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opisać przedsięwzięte środki: [……]</w:t>
            </w:r>
          </w:p>
        </w:tc>
      </w:tr>
      <w:tr w:rsidR="0089108E" w:rsidRPr="008E380A" w:rsidTr="00A13676">
        <w:trPr>
          <w:trHeight w:val="515"/>
        </w:trPr>
        <w:tc>
          <w:tcPr>
            <w:tcW w:w="4644" w:type="dxa"/>
            <w:vMerge w:val="restart"/>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w w:val="0"/>
                <w:sz w:val="20"/>
                <w:szCs w:val="20"/>
                <w:lang w:eastAsia="en-GB"/>
              </w:rPr>
              <w:t>Czy wykonawca</w:t>
            </w:r>
            <w:r w:rsidRPr="008E380A">
              <w:rPr>
                <w:rFonts w:ascii="Arial" w:eastAsia="Calibri" w:hAnsi="Arial" w:cs="Arial"/>
                <w:sz w:val="20"/>
                <w:szCs w:val="20"/>
                <w:lang w:eastAsia="en-GB"/>
              </w:rPr>
              <w:t xml:space="preserve"> zawarł z innymi wykonawcami </w:t>
            </w:r>
            <w:r w:rsidRPr="008E380A">
              <w:rPr>
                <w:rFonts w:ascii="Arial" w:eastAsia="Calibri" w:hAnsi="Arial" w:cs="Arial"/>
                <w:b/>
                <w:sz w:val="20"/>
                <w:szCs w:val="20"/>
                <w:lang w:eastAsia="en-GB"/>
              </w:rPr>
              <w:t>porozumienia mające na celu zakłócenie konkurencji</w:t>
            </w:r>
            <w:r w:rsidRPr="008E380A">
              <w:rPr>
                <w:rFonts w:ascii="Arial" w:eastAsia="Calibri" w:hAnsi="Arial" w:cs="Arial"/>
                <w:sz w:val="20"/>
                <w:szCs w:val="20"/>
                <w:lang w:eastAsia="en-GB"/>
              </w:rPr>
              <w:t>?</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89108E" w:rsidRPr="008E380A" w:rsidTr="00A13676">
        <w:trPr>
          <w:trHeight w:val="514"/>
        </w:trPr>
        <w:tc>
          <w:tcPr>
            <w:tcW w:w="4644" w:type="dxa"/>
            <w:vMerge/>
            <w:shd w:val="clear" w:color="auto" w:fill="auto"/>
          </w:tcPr>
          <w:p w:rsidR="0089108E" w:rsidRPr="008E380A" w:rsidRDefault="0089108E" w:rsidP="00A13676">
            <w:pPr>
              <w:spacing w:before="120" w:after="120"/>
              <w:rPr>
                <w:rFonts w:ascii="Arial" w:eastAsia="Calibri" w:hAnsi="Arial" w:cs="Arial"/>
                <w:w w:val="0"/>
                <w:sz w:val="20"/>
                <w:szCs w:val="20"/>
                <w:lang w:eastAsia="en-GB"/>
              </w:rPr>
            </w:pP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czy wykonawca przedsięwziął środki w celu samooczyszczenia? [] Tak [] Nie</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opisać przedsięwzięte środki: [……]</w:t>
            </w:r>
          </w:p>
        </w:tc>
      </w:tr>
      <w:tr w:rsidR="0089108E" w:rsidRPr="008E380A" w:rsidTr="00A13676">
        <w:trPr>
          <w:trHeight w:val="1316"/>
        </w:trPr>
        <w:tc>
          <w:tcPr>
            <w:tcW w:w="4644" w:type="dxa"/>
            <w:shd w:val="clear" w:color="auto" w:fill="auto"/>
          </w:tcPr>
          <w:p w:rsidR="0089108E" w:rsidRPr="008E380A" w:rsidRDefault="0089108E" w:rsidP="00A13676">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wie o jakimkolwiek </w:t>
            </w:r>
            <w:r w:rsidRPr="008E380A">
              <w:rPr>
                <w:rFonts w:ascii="Arial" w:eastAsia="Calibri" w:hAnsi="Arial" w:cs="Arial"/>
                <w:b/>
                <w:strike/>
                <w:sz w:val="20"/>
                <w:szCs w:val="20"/>
                <w:lang w:eastAsia="en-GB"/>
              </w:rPr>
              <w:t>konflikcie interesów</w:t>
            </w:r>
            <w:r w:rsidRPr="008E380A">
              <w:rPr>
                <w:rFonts w:ascii="Arial" w:eastAsia="Calibri" w:hAnsi="Arial" w:cs="Arial"/>
                <w:b/>
                <w:strike/>
                <w:sz w:val="20"/>
                <w:szCs w:val="20"/>
                <w:vertAlign w:val="superscript"/>
                <w:lang w:eastAsia="en-GB"/>
              </w:rPr>
              <w:footnoteReference w:id="30"/>
            </w:r>
            <w:r w:rsidRPr="008E380A">
              <w:rPr>
                <w:rFonts w:ascii="Arial" w:eastAsia="Calibri" w:hAnsi="Arial" w:cs="Arial"/>
                <w:strike/>
                <w:sz w:val="20"/>
                <w:szCs w:val="20"/>
                <w:lang w:eastAsia="en-GB"/>
              </w:rPr>
              <w:t xml:space="preserve"> spowodowanym jego udziałem w postępowaniu o udzielenie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tak</w:t>
            </w:r>
            <w:r w:rsidRPr="008E380A">
              <w:rPr>
                <w:rFonts w:ascii="Arial" w:eastAsia="Calibri" w:hAnsi="Arial" w:cs="Arial"/>
                <w:strike/>
                <w:sz w:val="20"/>
                <w:szCs w:val="20"/>
                <w:lang w:eastAsia="en-GB"/>
              </w:rPr>
              <w:t>, proszę podać szczegółowe informacje na ten temat:</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p>
        </w:tc>
      </w:tr>
      <w:tr w:rsidR="0089108E" w:rsidRPr="008E380A" w:rsidTr="00A13676">
        <w:trPr>
          <w:trHeight w:val="1544"/>
        </w:trPr>
        <w:tc>
          <w:tcPr>
            <w:tcW w:w="4644" w:type="dxa"/>
            <w:shd w:val="clear" w:color="auto" w:fill="auto"/>
          </w:tcPr>
          <w:p w:rsidR="0089108E" w:rsidRPr="008E380A" w:rsidRDefault="0089108E" w:rsidP="00A13676">
            <w:pPr>
              <w:spacing w:before="120" w:after="120"/>
              <w:rPr>
                <w:rFonts w:ascii="Arial" w:eastAsia="Calibri" w:hAnsi="Arial" w:cs="Arial"/>
                <w:w w:val="0"/>
                <w:sz w:val="20"/>
                <w:szCs w:val="20"/>
                <w:lang w:eastAsia="en-GB"/>
              </w:rPr>
            </w:pPr>
            <w:r w:rsidRPr="008E380A">
              <w:rPr>
                <w:rFonts w:ascii="Arial" w:eastAsia="Calibri" w:hAnsi="Arial" w:cs="Arial"/>
                <w:w w:val="0"/>
                <w:sz w:val="20"/>
                <w:szCs w:val="20"/>
                <w:lang w:eastAsia="en-GB"/>
              </w:rPr>
              <w:t xml:space="preserve">Czy wykonawca lub </w:t>
            </w:r>
            <w:r w:rsidRPr="008E380A">
              <w:rPr>
                <w:rFonts w:ascii="Arial" w:eastAsia="Calibri" w:hAnsi="Arial" w:cs="Arial"/>
                <w:sz w:val="20"/>
                <w:szCs w:val="20"/>
                <w:lang w:eastAsia="en-GB"/>
              </w:rPr>
              <w:t xml:space="preserve">przedsiębiorstwo związane z wykonawcą </w:t>
            </w:r>
            <w:r w:rsidRPr="008E380A">
              <w:rPr>
                <w:rFonts w:ascii="Arial" w:eastAsia="Calibri" w:hAnsi="Arial" w:cs="Arial"/>
                <w:b/>
                <w:sz w:val="20"/>
                <w:szCs w:val="20"/>
                <w:lang w:eastAsia="en-GB"/>
              </w:rPr>
              <w:t>doradzał(-o)</w:t>
            </w:r>
            <w:r w:rsidRPr="008E380A">
              <w:rPr>
                <w:rFonts w:ascii="Arial" w:eastAsia="Calibri" w:hAnsi="Arial" w:cs="Arial"/>
                <w:sz w:val="20"/>
                <w:szCs w:val="20"/>
                <w:lang w:eastAsia="en-GB"/>
              </w:rPr>
              <w:t xml:space="preserve"> instytucji zamawiającej lub podmiotowi zamawiającemu bądź był(-o) w inny sposób </w:t>
            </w:r>
            <w:r w:rsidRPr="008E380A">
              <w:rPr>
                <w:rFonts w:ascii="Arial" w:eastAsia="Calibri" w:hAnsi="Arial" w:cs="Arial"/>
                <w:b/>
                <w:sz w:val="20"/>
                <w:szCs w:val="20"/>
                <w:lang w:eastAsia="en-GB"/>
              </w:rPr>
              <w:t>zaangażowany(-e) w przygotowanie</w:t>
            </w:r>
            <w:r w:rsidRPr="008E380A">
              <w:rPr>
                <w:rFonts w:ascii="Arial" w:eastAsia="Calibri" w:hAnsi="Arial" w:cs="Arial"/>
                <w:sz w:val="20"/>
                <w:szCs w:val="20"/>
                <w:lang w:eastAsia="en-GB"/>
              </w:rPr>
              <w:t xml:space="preserve"> postępowania o udzielenie zamówienia?</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proszę podać szczegółowe informacje na ten temat:</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r w:rsidR="0089108E" w:rsidRPr="008E380A" w:rsidTr="00A13676">
        <w:trPr>
          <w:trHeight w:val="932"/>
        </w:trPr>
        <w:tc>
          <w:tcPr>
            <w:tcW w:w="4644" w:type="dxa"/>
            <w:vMerge w:val="restart"/>
            <w:shd w:val="clear" w:color="auto" w:fill="auto"/>
          </w:tcPr>
          <w:p w:rsidR="0089108E" w:rsidRPr="00C65E46" w:rsidRDefault="0089108E" w:rsidP="00A13676">
            <w:pPr>
              <w:spacing w:before="120" w:after="120"/>
              <w:rPr>
                <w:rFonts w:ascii="Arial" w:eastAsia="Calibri" w:hAnsi="Arial" w:cs="Arial"/>
                <w:strike/>
                <w:w w:val="0"/>
                <w:sz w:val="20"/>
                <w:szCs w:val="20"/>
                <w:lang w:eastAsia="en-GB"/>
              </w:rPr>
            </w:pPr>
            <w:r w:rsidRPr="00C65E46">
              <w:rPr>
                <w:rFonts w:ascii="Arial" w:eastAsia="Calibri" w:hAnsi="Arial" w:cs="Arial"/>
                <w:strike/>
                <w:sz w:val="20"/>
                <w:szCs w:val="20"/>
                <w:lang w:eastAsia="en-GB"/>
              </w:rPr>
              <w:t xml:space="preserve">Czy wykonawca znajdował się w sytuacji, w której wcześniejsza umowa w sprawie zamówienia publicznego, wcześniejsza umowa z podmiotem zamawiającym lub wcześniejsza umowa w sprawie koncesji została </w:t>
            </w:r>
            <w:r w:rsidRPr="00C65E46">
              <w:rPr>
                <w:rFonts w:ascii="Arial" w:eastAsia="Calibri" w:hAnsi="Arial" w:cs="Arial"/>
                <w:b/>
                <w:strike/>
                <w:sz w:val="20"/>
                <w:szCs w:val="20"/>
                <w:lang w:eastAsia="en-GB"/>
              </w:rPr>
              <w:t>rozwiązana przed czasem</w:t>
            </w:r>
            <w:r w:rsidRPr="00C65E46">
              <w:rPr>
                <w:rFonts w:ascii="Arial" w:eastAsia="Calibri" w:hAnsi="Arial" w:cs="Arial"/>
                <w:strike/>
                <w:sz w:val="20"/>
                <w:szCs w:val="20"/>
                <w:lang w:eastAsia="en-GB"/>
              </w:rPr>
              <w:t>, lub w której nałożone zostało odszkodowanie bądź inne porównywalne sankcje w związku z tą wcześniejszą umową?</w:t>
            </w:r>
            <w:r w:rsidRPr="00C65E46">
              <w:rPr>
                <w:rFonts w:ascii="Arial" w:eastAsia="Calibri" w:hAnsi="Arial" w:cs="Arial"/>
                <w:strike/>
                <w:sz w:val="20"/>
                <w:szCs w:val="20"/>
                <w:lang w:eastAsia="en-GB"/>
              </w:rPr>
              <w:br/>
            </w:r>
            <w:r w:rsidRPr="00C65E46">
              <w:rPr>
                <w:rFonts w:ascii="Arial" w:eastAsia="Calibri" w:hAnsi="Arial" w:cs="Arial"/>
                <w:b/>
                <w:strike/>
                <w:sz w:val="20"/>
                <w:szCs w:val="20"/>
                <w:lang w:eastAsia="en-GB"/>
              </w:rPr>
              <w:t>Jeżeli tak</w:t>
            </w:r>
            <w:r w:rsidRPr="00C65E46">
              <w:rPr>
                <w:rFonts w:ascii="Arial" w:eastAsia="Calibri" w:hAnsi="Arial" w:cs="Arial"/>
                <w:strike/>
                <w:sz w:val="20"/>
                <w:szCs w:val="20"/>
                <w:lang w:eastAsia="en-GB"/>
              </w:rPr>
              <w:t>, proszę podać szczegółowe informacje na ten temat:</w:t>
            </w:r>
          </w:p>
        </w:tc>
        <w:tc>
          <w:tcPr>
            <w:tcW w:w="4645" w:type="dxa"/>
            <w:shd w:val="clear" w:color="auto" w:fill="auto"/>
          </w:tcPr>
          <w:p w:rsidR="0089108E" w:rsidRPr="00C65E46" w:rsidRDefault="0089108E" w:rsidP="00A13676">
            <w:pPr>
              <w:spacing w:before="120" w:after="120"/>
              <w:rPr>
                <w:rFonts w:ascii="Arial" w:eastAsia="Calibri" w:hAnsi="Arial" w:cs="Arial"/>
                <w:strike/>
                <w:sz w:val="20"/>
                <w:szCs w:val="20"/>
                <w:lang w:eastAsia="en-GB"/>
              </w:rPr>
            </w:pPr>
            <w:r w:rsidRPr="00C65E46">
              <w:rPr>
                <w:rFonts w:ascii="Arial" w:eastAsia="Calibri" w:hAnsi="Arial" w:cs="Arial"/>
                <w:strike/>
                <w:sz w:val="20"/>
                <w:szCs w:val="20"/>
                <w:lang w:eastAsia="en-GB"/>
              </w:rPr>
              <w:t>[] Tak [] Nie</w:t>
            </w:r>
            <w:r w:rsidRPr="00C65E46">
              <w:rPr>
                <w:rFonts w:ascii="Arial" w:eastAsia="Calibri" w:hAnsi="Arial" w:cs="Arial"/>
                <w:strike/>
                <w:sz w:val="20"/>
                <w:szCs w:val="20"/>
                <w:lang w:eastAsia="en-GB"/>
              </w:rPr>
              <w:br/>
            </w:r>
            <w:r w:rsidRPr="00C65E46">
              <w:rPr>
                <w:rFonts w:ascii="Arial" w:eastAsia="Calibri" w:hAnsi="Arial" w:cs="Arial"/>
                <w:strike/>
                <w:sz w:val="20"/>
                <w:szCs w:val="20"/>
                <w:lang w:eastAsia="en-GB"/>
              </w:rPr>
              <w:br/>
            </w:r>
            <w:r w:rsidRPr="00C65E46">
              <w:rPr>
                <w:rFonts w:ascii="Arial" w:eastAsia="Calibri" w:hAnsi="Arial" w:cs="Arial"/>
                <w:strike/>
                <w:sz w:val="20"/>
                <w:szCs w:val="20"/>
                <w:lang w:eastAsia="en-GB"/>
              </w:rPr>
              <w:br/>
            </w:r>
            <w:r w:rsidRPr="00C65E46">
              <w:rPr>
                <w:rFonts w:ascii="Arial" w:eastAsia="Calibri" w:hAnsi="Arial" w:cs="Arial"/>
                <w:strike/>
                <w:sz w:val="20"/>
                <w:szCs w:val="20"/>
                <w:lang w:eastAsia="en-GB"/>
              </w:rPr>
              <w:br/>
            </w:r>
            <w:r w:rsidRPr="00C65E46">
              <w:rPr>
                <w:rFonts w:ascii="Arial" w:eastAsia="Calibri" w:hAnsi="Arial" w:cs="Arial"/>
                <w:strike/>
                <w:sz w:val="20"/>
                <w:szCs w:val="20"/>
                <w:lang w:eastAsia="en-GB"/>
              </w:rPr>
              <w:br/>
            </w:r>
            <w:r w:rsidRPr="00C65E46">
              <w:rPr>
                <w:rFonts w:ascii="Arial" w:eastAsia="Calibri" w:hAnsi="Arial" w:cs="Arial"/>
                <w:strike/>
                <w:sz w:val="20"/>
                <w:szCs w:val="20"/>
                <w:lang w:eastAsia="en-GB"/>
              </w:rPr>
              <w:br/>
              <w:t>[…]</w:t>
            </w:r>
          </w:p>
        </w:tc>
      </w:tr>
      <w:tr w:rsidR="0089108E" w:rsidRPr="008E380A" w:rsidTr="00A13676">
        <w:trPr>
          <w:trHeight w:val="931"/>
        </w:trPr>
        <w:tc>
          <w:tcPr>
            <w:tcW w:w="4644" w:type="dxa"/>
            <w:vMerge/>
            <w:shd w:val="clear" w:color="auto" w:fill="auto"/>
          </w:tcPr>
          <w:p w:rsidR="0089108E" w:rsidRPr="008E380A" w:rsidRDefault="0089108E" w:rsidP="00A13676">
            <w:pPr>
              <w:spacing w:before="120" w:after="120"/>
              <w:rPr>
                <w:rFonts w:ascii="Arial" w:eastAsia="Calibri" w:hAnsi="Arial" w:cs="Arial"/>
                <w:sz w:val="20"/>
                <w:szCs w:val="20"/>
                <w:lang w:eastAsia="en-GB"/>
              </w:rPr>
            </w:pPr>
          </w:p>
        </w:tc>
        <w:tc>
          <w:tcPr>
            <w:tcW w:w="4645" w:type="dxa"/>
            <w:shd w:val="clear" w:color="auto" w:fill="auto"/>
          </w:tcPr>
          <w:p w:rsidR="0089108E" w:rsidRPr="00C65E46" w:rsidRDefault="0089108E" w:rsidP="00A13676">
            <w:pPr>
              <w:spacing w:before="120" w:after="120"/>
              <w:rPr>
                <w:rFonts w:ascii="Arial" w:eastAsia="Calibri" w:hAnsi="Arial" w:cs="Arial"/>
                <w:strike/>
                <w:sz w:val="20"/>
                <w:szCs w:val="20"/>
                <w:lang w:eastAsia="en-GB"/>
              </w:rPr>
            </w:pPr>
            <w:r w:rsidRPr="00C65E46">
              <w:rPr>
                <w:rFonts w:ascii="Arial" w:eastAsia="Calibri" w:hAnsi="Arial" w:cs="Arial"/>
                <w:b/>
                <w:strike/>
                <w:sz w:val="20"/>
                <w:szCs w:val="20"/>
                <w:lang w:eastAsia="en-GB"/>
              </w:rPr>
              <w:t>Jeżeli tak</w:t>
            </w:r>
            <w:r w:rsidRPr="00C65E46">
              <w:rPr>
                <w:rFonts w:ascii="Arial" w:eastAsia="Calibri" w:hAnsi="Arial" w:cs="Arial"/>
                <w:strike/>
                <w:sz w:val="20"/>
                <w:szCs w:val="20"/>
                <w:lang w:eastAsia="en-GB"/>
              </w:rPr>
              <w:t>, czy wykonawca przedsięwziął środki w celu samooczyszczenia? [] Tak [] Nie</w:t>
            </w:r>
            <w:r w:rsidRPr="00C65E46">
              <w:rPr>
                <w:rFonts w:ascii="Arial" w:eastAsia="Calibri" w:hAnsi="Arial" w:cs="Arial"/>
                <w:strike/>
                <w:sz w:val="20"/>
                <w:szCs w:val="20"/>
                <w:lang w:eastAsia="en-GB"/>
              </w:rPr>
              <w:br/>
            </w:r>
            <w:r w:rsidRPr="00C65E46">
              <w:rPr>
                <w:rFonts w:ascii="Arial" w:eastAsia="Calibri" w:hAnsi="Arial" w:cs="Arial"/>
                <w:b/>
                <w:strike/>
                <w:sz w:val="20"/>
                <w:szCs w:val="20"/>
                <w:lang w:eastAsia="en-GB"/>
              </w:rPr>
              <w:t>Jeżeli tak</w:t>
            </w:r>
            <w:r w:rsidRPr="00C65E46">
              <w:rPr>
                <w:rFonts w:ascii="Arial" w:eastAsia="Calibri" w:hAnsi="Arial" w:cs="Arial"/>
                <w:strike/>
                <w:sz w:val="20"/>
                <w:szCs w:val="20"/>
                <w:lang w:eastAsia="en-GB"/>
              </w:rPr>
              <w:t>, proszę opisać przedsięwzięte środki: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Czy wykonawca może potwierdzić, że:</w:t>
            </w:r>
            <w:r w:rsidRPr="008E380A">
              <w:rPr>
                <w:rFonts w:ascii="Arial" w:eastAsia="Calibri" w:hAnsi="Arial" w:cs="Arial"/>
                <w:sz w:val="20"/>
                <w:szCs w:val="20"/>
                <w:lang w:eastAsia="en-GB"/>
              </w:rPr>
              <w:br/>
            </w:r>
            <w:r w:rsidRPr="008E380A">
              <w:rPr>
                <w:rFonts w:ascii="Arial" w:eastAsia="Calibri" w:hAnsi="Arial" w:cs="Arial"/>
                <w:w w:val="0"/>
                <w:sz w:val="20"/>
                <w:szCs w:val="20"/>
                <w:lang w:eastAsia="en-GB"/>
              </w:rPr>
              <w:t>nie jest</w:t>
            </w:r>
            <w:r w:rsidRPr="008E380A">
              <w:rPr>
                <w:rFonts w:ascii="Arial" w:eastAsia="Calibri" w:hAnsi="Arial" w:cs="Arial"/>
                <w:sz w:val="20"/>
                <w:szCs w:val="20"/>
                <w:lang w:eastAsia="en-GB"/>
              </w:rPr>
              <w:t xml:space="preserve"> winny poważnego </w:t>
            </w:r>
            <w:r w:rsidRPr="008E380A">
              <w:rPr>
                <w:rFonts w:ascii="Arial" w:eastAsia="Calibri" w:hAnsi="Arial" w:cs="Arial"/>
                <w:b/>
                <w:sz w:val="20"/>
                <w:szCs w:val="20"/>
                <w:lang w:eastAsia="en-GB"/>
              </w:rPr>
              <w:t>wprowadzenia w błąd</w:t>
            </w:r>
            <w:r w:rsidRPr="008E380A">
              <w:rPr>
                <w:rFonts w:ascii="Arial" w:eastAsia="Calibri" w:hAnsi="Arial" w:cs="Arial"/>
                <w:sz w:val="20"/>
                <w:szCs w:val="20"/>
                <w:lang w:eastAsia="en-GB"/>
              </w:rPr>
              <w:t xml:space="preserve"> przy dostarczaniu informacji wymaganych do weryfikacji braku podstaw wykluczenia lub do weryfikacji spełnienia kryteriów kwalifikacji;</w:t>
            </w:r>
            <w:r w:rsidRPr="008E380A">
              <w:rPr>
                <w:rFonts w:ascii="Arial" w:eastAsia="Calibri" w:hAnsi="Arial" w:cs="Arial"/>
                <w:sz w:val="20"/>
                <w:szCs w:val="20"/>
                <w:lang w:eastAsia="en-GB"/>
              </w:rPr>
              <w:br/>
              <w:t xml:space="preserve">b) </w:t>
            </w:r>
            <w:r w:rsidRPr="008E380A">
              <w:rPr>
                <w:rFonts w:ascii="Arial" w:eastAsia="Calibri" w:hAnsi="Arial" w:cs="Arial"/>
                <w:w w:val="0"/>
                <w:sz w:val="20"/>
                <w:szCs w:val="20"/>
                <w:lang w:eastAsia="en-GB"/>
              </w:rPr>
              <w:t xml:space="preserve">nie </w:t>
            </w:r>
            <w:r w:rsidRPr="008E380A">
              <w:rPr>
                <w:rFonts w:ascii="Arial" w:eastAsia="Calibri" w:hAnsi="Arial" w:cs="Arial"/>
                <w:b/>
                <w:sz w:val="20"/>
                <w:szCs w:val="20"/>
                <w:lang w:eastAsia="en-GB"/>
              </w:rPr>
              <w:t>zataił</w:t>
            </w:r>
            <w:r w:rsidRPr="008E380A">
              <w:rPr>
                <w:rFonts w:ascii="Arial" w:eastAsia="Calibri" w:hAnsi="Arial" w:cs="Arial"/>
                <w:sz w:val="20"/>
                <w:szCs w:val="20"/>
                <w:lang w:eastAsia="en-GB"/>
              </w:rPr>
              <w:t xml:space="preserve"> tych informacji;</w:t>
            </w:r>
            <w:r w:rsidRPr="008E380A">
              <w:rPr>
                <w:rFonts w:ascii="Arial" w:eastAsia="Calibri" w:hAnsi="Arial" w:cs="Arial"/>
                <w:sz w:val="20"/>
                <w:szCs w:val="20"/>
                <w:lang w:eastAsia="en-GB"/>
              </w:rPr>
              <w:br/>
              <w:t>c) jest w stanie niezwłocznie przedstawić dokumenty potwierdzające wymagane przez instytucję zamawiającą lub podmiot zamawiający; oraz</w:t>
            </w:r>
            <w:r w:rsidRPr="008E380A">
              <w:rPr>
                <w:rFonts w:ascii="Arial" w:eastAsia="Calibri" w:hAnsi="Arial" w:cs="Arial"/>
                <w:sz w:val="20"/>
                <w:szCs w:val="20"/>
                <w:lang w:eastAsia="en-GB"/>
              </w:rPr>
              <w:br/>
              <w:t xml:space="preserve">d) nie przedsięwziął kroków, aby w bezprawny sposób wpłynąć na proces podejmowania decyzji przez instytucję zamawiającą lub podmiot zamawiający, pozyskać informacje poufne, które mogą dać mu nienależną przewagę w </w:t>
            </w:r>
            <w:r w:rsidRPr="008E380A">
              <w:rPr>
                <w:rFonts w:ascii="Arial" w:eastAsia="Calibri" w:hAnsi="Arial" w:cs="Arial"/>
                <w:sz w:val="20"/>
                <w:szCs w:val="20"/>
                <w:lang w:eastAsia="en-GB"/>
              </w:rPr>
              <w:lastRenderedPageBreak/>
              <w:t>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lastRenderedPageBreak/>
              <w:t>[] Tak [] Nie</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Podstawy wykluczenia o charakterze wyłącznie krajowym</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Czy mają zastosowanie </w:t>
            </w:r>
            <w:r w:rsidRPr="008E380A">
              <w:rPr>
                <w:rFonts w:ascii="Arial" w:eastAsia="Calibri" w:hAnsi="Arial" w:cs="Arial"/>
                <w:b/>
                <w:sz w:val="20"/>
                <w:szCs w:val="20"/>
                <w:lang w:eastAsia="en-GB"/>
              </w:rPr>
              <w:t>podstawy wykluczenia o charakterze wyłącznie krajowym</w:t>
            </w:r>
            <w:r w:rsidRPr="008E380A">
              <w:rPr>
                <w:rFonts w:ascii="Arial" w:eastAsia="Calibri" w:hAnsi="Arial" w:cs="Arial"/>
                <w:sz w:val="20"/>
                <w:szCs w:val="20"/>
                <w:lang w:eastAsia="en-GB"/>
              </w:rPr>
              <w:t xml:space="preserve"> określone w stosownym ogłoszeniu lub w dokumentach zamówienia?</w:t>
            </w:r>
            <w:r w:rsidRPr="008E380A">
              <w:rPr>
                <w:rFonts w:ascii="Arial" w:eastAsia="Calibri" w:hAnsi="Arial" w:cs="Arial"/>
                <w:sz w:val="20"/>
                <w:szCs w:val="20"/>
                <w:lang w:eastAsia="en-GB"/>
              </w:rPr>
              <w:br/>
              <w:t>Jeżeli dokumentacja wymagana w stosownym ogłoszeniu lub w dokumentach zamówienia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(adres internetowy, wydający urząd lub organ, dokładne dane referencyjne dokumentacji):</w:t>
            </w:r>
            <w:r w:rsidRPr="008E380A">
              <w:rPr>
                <w:rFonts w:ascii="Arial" w:eastAsia="Calibri" w:hAnsi="Arial" w:cs="Arial"/>
                <w:sz w:val="20"/>
                <w:szCs w:val="20"/>
                <w:lang w:eastAsia="en-GB"/>
              </w:rPr>
              <w:br/>
              <w:t>[……][……][……]</w:t>
            </w:r>
            <w:r w:rsidRPr="008E380A">
              <w:rPr>
                <w:rFonts w:ascii="Arial" w:eastAsia="Calibri" w:hAnsi="Arial" w:cs="Arial"/>
                <w:sz w:val="20"/>
                <w:szCs w:val="20"/>
                <w:vertAlign w:val="superscript"/>
                <w:lang w:eastAsia="en-GB"/>
              </w:rPr>
              <w:footnoteReference w:id="31"/>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b/>
                <w:sz w:val="20"/>
                <w:szCs w:val="20"/>
                <w:lang w:eastAsia="en-GB"/>
              </w:rPr>
              <w:t>W przypadku gdy ma zastosowanie którakolwiek z podstaw wykluczenia o charakterze wyłącznie krajowym</w:t>
            </w:r>
            <w:r w:rsidRPr="008E380A">
              <w:rPr>
                <w:rFonts w:ascii="Arial" w:eastAsia="Calibri" w:hAnsi="Arial" w:cs="Arial"/>
                <w:sz w:val="20"/>
                <w:szCs w:val="20"/>
                <w:lang w:eastAsia="en-GB"/>
              </w:rPr>
              <w:t xml:space="preserve">, czy wykonawca przedsięwziął środki w celu samooczyszczenia? </w:t>
            </w:r>
            <w:r w:rsidRPr="008E380A">
              <w:rPr>
                <w:rFonts w:ascii="Arial" w:eastAsia="Calibri" w:hAnsi="Arial" w:cs="Arial"/>
                <w:sz w:val="20"/>
                <w:szCs w:val="20"/>
                <w:lang w:eastAsia="en-GB"/>
              </w:rPr>
              <w:br/>
            </w:r>
            <w:r w:rsidRPr="008E380A">
              <w:rPr>
                <w:rFonts w:ascii="Arial" w:eastAsia="Calibri" w:hAnsi="Arial" w:cs="Arial"/>
                <w:b/>
                <w:sz w:val="20"/>
                <w:szCs w:val="20"/>
                <w:lang w:eastAsia="en-GB"/>
              </w:rPr>
              <w:t>Jeżeli tak</w:t>
            </w:r>
            <w:r w:rsidRPr="008E380A">
              <w:rPr>
                <w:rFonts w:ascii="Arial" w:eastAsia="Calibri" w:hAnsi="Arial" w:cs="Arial"/>
                <w:sz w:val="20"/>
                <w:szCs w:val="20"/>
                <w:lang w:eastAsia="en-GB"/>
              </w:rPr>
              <w:t xml:space="preserve">, proszę opisać przedsięwzięte środki: </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Tak [] Nie</w:t>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r>
            <w:r w:rsidRPr="008E380A">
              <w:rPr>
                <w:rFonts w:ascii="Arial" w:eastAsia="Calibri" w:hAnsi="Arial" w:cs="Arial"/>
                <w:sz w:val="20"/>
                <w:szCs w:val="20"/>
                <w:lang w:eastAsia="en-GB"/>
              </w:rPr>
              <w:br/>
              <w:t>[……]</w:t>
            </w:r>
          </w:p>
        </w:tc>
      </w:tr>
    </w:tbl>
    <w:p w:rsidR="0089108E" w:rsidRPr="008E380A" w:rsidRDefault="0089108E" w:rsidP="0089108E">
      <w:pPr>
        <w:spacing w:before="120" w:after="120"/>
        <w:jc w:val="both"/>
        <w:rPr>
          <w:rFonts w:eastAsia="Calibri"/>
          <w:szCs w:val="22"/>
          <w:lang w:eastAsia="en-GB"/>
        </w:rPr>
      </w:pPr>
      <w:r w:rsidRPr="008E380A">
        <w:rPr>
          <w:rFonts w:eastAsia="Calibri"/>
          <w:szCs w:val="22"/>
          <w:lang w:eastAsia="en-GB"/>
        </w:rPr>
        <w:br w:type="page"/>
      </w:r>
    </w:p>
    <w:p w:rsidR="0089108E" w:rsidRPr="008E380A" w:rsidRDefault="0089108E" w:rsidP="0089108E">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lastRenderedPageBreak/>
        <w:t>Część IV: Kryteria kwalifikacji</w:t>
      </w:r>
    </w:p>
    <w:p w:rsidR="0089108E" w:rsidRPr="008E380A" w:rsidRDefault="0089108E" w:rsidP="0089108E">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 xml:space="preserve">W odniesieniu do kryteriów kwalifikacji (sekcja </w:t>
      </w:r>
      <w:r w:rsidRPr="008E380A">
        <w:rPr>
          <w:rFonts w:ascii="Arial" w:eastAsia="Calibri" w:hAnsi="Arial" w:cs="Arial"/>
          <w:sz w:val="20"/>
          <w:szCs w:val="20"/>
          <w:lang w:eastAsia="en-GB"/>
        </w:rPr>
        <w:sym w:font="Symbol" w:char="F061"/>
      </w:r>
      <w:r w:rsidRPr="008E380A">
        <w:rPr>
          <w:rFonts w:ascii="Arial" w:eastAsia="Calibri" w:hAnsi="Arial" w:cs="Arial"/>
          <w:sz w:val="20"/>
          <w:szCs w:val="20"/>
          <w:lang w:eastAsia="en-GB"/>
        </w:rPr>
        <w:t xml:space="preserve"> lub sekcje A–D w niniejszej części) wykonawca oświadcza, że:</w:t>
      </w:r>
    </w:p>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sym w:font="Symbol" w:char="F061"/>
      </w:r>
      <w:r w:rsidRPr="008E380A">
        <w:rPr>
          <w:rFonts w:ascii="Arial" w:eastAsia="Calibri" w:hAnsi="Arial" w:cs="Arial"/>
          <w:smallCaps/>
          <w:sz w:val="20"/>
          <w:szCs w:val="20"/>
          <w:lang w:eastAsia="en-GB"/>
        </w:rPr>
        <w:t>: Ogólne oświadczenie dotyczące wszystkich kryteriów kwalifikacji</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8E380A">
        <w:rPr>
          <w:rFonts w:ascii="Arial" w:eastAsia="Calibri" w:hAnsi="Arial" w:cs="Arial"/>
          <w:b/>
          <w:w w:val="0"/>
          <w:sz w:val="20"/>
          <w:szCs w:val="20"/>
          <w:lang w:eastAsia="en-GB"/>
        </w:rPr>
        <w:sym w:font="Symbol" w:char="F061"/>
      </w:r>
      <w:r w:rsidRPr="008E380A">
        <w:rPr>
          <w:rFonts w:ascii="Arial" w:eastAsia="Calibri" w:hAnsi="Arial" w:cs="Arial"/>
          <w:b/>
          <w:w w:val="0"/>
          <w:sz w:val="20"/>
          <w:szCs w:val="2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89108E" w:rsidRPr="008E380A" w:rsidTr="00A13676">
        <w:tc>
          <w:tcPr>
            <w:tcW w:w="4606"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Spełnienie wszystkich wymaganych kryteriów kwalifikacji</w:t>
            </w:r>
          </w:p>
        </w:tc>
        <w:tc>
          <w:tcPr>
            <w:tcW w:w="4607"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06"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Spełnia wymagane kryteria kwalifikacji:</w:t>
            </w:r>
          </w:p>
        </w:tc>
        <w:tc>
          <w:tcPr>
            <w:tcW w:w="4607"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w w:val="0"/>
                <w:sz w:val="20"/>
                <w:szCs w:val="20"/>
                <w:lang w:eastAsia="en-GB"/>
              </w:rPr>
              <w:t>[] Tak [] Nie</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A: Kompetencje</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Kompetencje</w:t>
            </w:r>
          </w:p>
        </w:tc>
        <w:tc>
          <w:tcPr>
            <w:tcW w:w="4962"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AE072D" w:rsidRDefault="0089108E" w:rsidP="00A13676">
            <w:pPr>
              <w:spacing w:before="120" w:after="120"/>
              <w:rPr>
                <w:rFonts w:ascii="Arial" w:eastAsia="Calibri" w:hAnsi="Arial" w:cs="Arial"/>
                <w:sz w:val="20"/>
                <w:szCs w:val="20"/>
                <w:lang w:eastAsia="en-GB"/>
              </w:rPr>
            </w:pPr>
            <w:r w:rsidRPr="00AE072D">
              <w:rPr>
                <w:rFonts w:ascii="Arial" w:eastAsia="Calibri" w:hAnsi="Arial" w:cs="Arial"/>
                <w:b/>
                <w:sz w:val="20"/>
                <w:szCs w:val="20"/>
                <w:lang w:eastAsia="en-GB"/>
              </w:rPr>
              <w:t>1) Figuruje w odpowiednim rejestrze zawodowym lub handlowym</w:t>
            </w:r>
            <w:r w:rsidRPr="00AE072D">
              <w:rPr>
                <w:rFonts w:ascii="Arial" w:eastAsia="Calibri" w:hAnsi="Arial" w:cs="Arial"/>
                <w:sz w:val="20"/>
                <w:szCs w:val="20"/>
                <w:lang w:eastAsia="en-GB"/>
              </w:rPr>
              <w:t xml:space="preserve"> prowadzonym w państwie członkowskim siedziby wykonawcy</w:t>
            </w:r>
            <w:r w:rsidRPr="00AE072D">
              <w:rPr>
                <w:rFonts w:ascii="Arial" w:eastAsia="Calibri" w:hAnsi="Arial" w:cs="Arial"/>
                <w:sz w:val="20"/>
                <w:szCs w:val="20"/>
                <w:vertAlign w:val="superscript"/>
                <w:lang w:eastAsia="en-GB"/>
              </w:rPr>
              <w:footnoteReference w:id="32"/>
            </w:r>
            <w:r w:rsidRPr="00AE072D">
              <w:rPr>
                <w:rFonts w:ascii="Arial" w:eastAsia="Calibri" w:hAnsi="Arial" w:cs="Arial"/>
                <w:sz w:val="20"/>
                <w:szCs w:val="20"/>
                <w:lang w:eastAsia="en-GB"/>
              </w:rPr>
              <w:t>:</w:t>
            </w:r>
            <w:r w:rsidRPr="00AE072D">
              <w:rPr>
                <w:rFonts w:ascii="Arial" w:eastAsia="Calibri" w:hAnsi="Arial" w:cs="Arial"/>
                <w:sz w:val="20"/>
                <w:szCs w:val="20"/>
                <w:lang w:eastAsia="en-GB"/>
              </w:rPr>
              <w:br/>
              <w:t>Jeżeli odnośna dokumentacja jest dostępna w formie elektronicznej, proszę wskazać:</w:t>
            </w:r>
          </w:p>
        </w:tc>
        <w:tc>
          <w:tcPr>
            <w:tcW w:w="4962" w:type="dxa"/>
            <w:shd w:val="clear" w:color="auto" w:fill="auto"/>
          </w:tcPr>
          <w:p w:rsidR="0089108E" w:rsidRPr="00AE072D" w:rsidRDefault="0089108E" w:rsidP="00A13676">
            <w:pPr>
              <w:spacing w:before="120" w:after="120"/>
              <w:rPr>
                <w:rFonts w:ascii="Arial" w:eastAsia="Calibri" w:hAnsi="Arial" w:cs="Arial"/>
                <w:w w:val="0"/>
                <w:sz w:val="20"/>
                <w:szCs w:val="20"/>
                <w:lang w:eastAsia="en-GB"/>
              </w:rPr>
            </w:pPr>
            <w:r w:rsidRPr="00AE072D">
              <w:rPr>
                <w:rFonts w:ascii="Arial" w:eastAsia="Calibri" w:hAnsi="Arial" w:cs="Arial"/>
                <w:w w:val="0"/>
                <w:sz w:val="20"/>
                <w:szCs w:val="20"/>
                <w:lang w:eastAsia="en-GB"/>
              </w:rPr>
              <w:t>[…]</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r>
            <w:r w:rsidRPr="00AE072D">
              <w:rPr>
                <w:rFonts w:ascii="Arial" w:eastAsia="Calibri" w:hAnsi="Arial" w:cs="Arial"/>
                <w:sz w:val="20"/>
                <w:szCs w:val="20"/>
                <w:lang w:eastAsia="en-GB"/>
              </w:rPr>
              <w:t>(adres internetowy, wydający urząd lub organ, dokładne dane referencyjne dokumentacji): [……][……][……]</w:t>
            </w:r>
          </w:p>
        </w:tc>
      </w:tr>
      <w:tr w:rsidR="0089108E" w:rsidRPr="008E380A" w:rsidTr="00A13676">
        <w:tc>
          <w:tcPr>
            <w:tcW w:w="4644" w:type="dxa"/>
            <w:shd w:val="clear" w:color="auto" w:fill="auto"/>
          </w:tcPr>
          <w:p w:rsidR="0089108E" w:rsidRPr="00AE072D" w:rsidRDefault="0089108E" w:rsidP="00A13676">
            <w:pPr>
              <w:spacing w:before="120" w:after="120"/>
              <w:rPr>
                <w:rFonts w:ascii="Arial" w:eastAsia="Calibri" w:hAnsi="Arial" w:cs="Arial"/>
                <w:b/>
                <w:sz w:val="20"/>
                <w:szCs w:val="20"/>
                <w:lang w:eastAsia="en-GB"/>
              </w:rPr>
            </w:pPr>
            <w:r w:rsidRPr="00AE072D">
              <w:rPr>
                <w:rFonts w:ascii="Arial" w:eastAsia="Calibri" w:hAnsi="Arial" w:cs="Arial"/>
                <w:b/>
                <w:sz w:val="20"/>
                <w:szCs w:val="20"/>
                <w:lang w:eastAsia="en-GB"/>
              </w:rPr>
              <w:t>2) W odniesieniu do zamówień publicznych na usługi:</w:t>
            </w:r>
            <w:r w:rsidRPr="00AE072D">
              <w:rPr>
                <w:rFonts w:ascii="Arial" w:eastAsia="Calibri" w:hAnsi="Arial" w:cs="Arial"/>
                <w:b/>
                <w:sz w:val="20"/>
                <w:szCs w:val="20"/>
                <w:lang w:eastAsia="en-GB"/>
              </w:rPr>
              <w:br/>
            </w:r>
            <w:r w:rsidRPr="00AE072D">
              <w:rPr>
                <w:rFonts w:ascii="Arial" w:eastAsia="Calibri" w:hAnsi="Arial" w:cs="Arial"/>
                <w:sz w:val="20"/>
                <w:szCs w:val="20"/>
                <w:lang w:eastAsia="en-GB"/>
              </w:rPr>
              <w:t xml:space="preserve">Czy konieczne jest </w:t>
            </w:r>
            <w:r w:rsidRPr="00AE072D">
              <w:rPr>
                <w:rFonts w:ascii="Arial" w:eastAsia="Calibri" w:hAnsi="Arial" w:cs="Arial"/>
                <w:b/>
                <w:sz w:val="20"/>
                <w:szCs w:val="20"/>
                <w:lang w:eastAsia="en-GB"/>
              </w:rPr>
              <w:t>posiadanie</w:t>
            </w:r>
            <w:r w:rsidRPr="00AE072D">
              <w:rPr>
                <w:rFonts w:ascii="Arial" w:eastAsia="Calibri" w:hAnsi="Arial" w:cs="Arial"/>
                <w:sz w:val="20"/>
                <w:szCs w:val="20"/>
                <w:lang w:eastAsia="en-GB"/>
              </w:rPr>
              <w:t xml:space="preserve"> określonego </w:t>
            </w:r>
            <w:r w:rsidRPr="00AE072D">
              <w:rPr>
                <w:rFonts w:ascii="Arial" w:eastAsia="Calibri" w:hAnsi="Arial" w:cs="Arial"/>
                <w:b/>
                <w:sz w:val="20"/>
                <w:szCs w:val="20"/>
                <w:lang w:eastAsia="en-GB"/>
              </w:rPr>
              <w:t>zezwolenia lub bycie członkiem</w:t>
            </w:r>
            <w:r w:rsidRPr="00AE072D">
              <w:rPr>
                <w:rFonts w:ascii="Arial" w:eastAsia="Calibri" w:hAnsi="Arial" w:cs="Arial"/>
                <w:sz w:val="20"/>
                <w:szCs w:val="20"/>
                <w:lang w:eastAsia="en-GB"/>
              </w:rPr>
              <w:t xml:space="preserve"> określonej organizacji, aby mieć możliwość świadczenia usługi, o której mowa, w państwie siedziby wykonawcy? </w:t>
            </w:r>
            <w:r w:rsidRPr="00AE072D">
              <w:rPr>
                <w:rFonts w:ascii="Arial" w:eastAsia="Calibri" w:hAnsi="Arial" w:cs="Arial"/>
                <w:sz w:val="20"/>
                <w:szCs w:val="20"/>
                <w:lang w:eastAsia="en-GB"/>
              </w:rPr>
              <w:br/>
            </w:r>
            <w:r w:rsidRPr="00AE072D">
              <w:rPr>
                <w:rFonts w:ascii="Arial" w:eastAsia="Calibri" w:hAnsi="Arial" w:cs="Arial"/>
                <w:sz w:val="20"/>
                <w:szCs w:val="20"/>
                <w:lang w:eastAsia="en-GB"/>
              </w:rPr>
              <w:br/>
              <w:t>Jeżeli odnośna dokumentacja jest dostępna w formie elektronicznej, proszę wskazać:</w:t>
            </w:r>
          </w:p>
        </w:tc>
        <w:tc>
          <w:tcPr>
            <w:tcW w:w="4962" w:type="dxa"/>
            <w:shd w:val="clear" w:color="auto" w:fill="auto"/>
          </w:tcPr>
          <w:p w:rsidR="0089108E" w:rsidRPr="00AE072D" w:rsidRDefault="0089108E" w:rsidP="00A13676">
            <w:pPr>
              <w:spacing w:before="120" w:after="120"/>
              <w:rPr>
                <w:rFonts w:ascii="Arial" w:eastAsia="Calibri" w:hAnsi="Arial" w:cs="Arial"/>
                <w:w w:val="0"/>
                <w:sz w:val="20"/>
                <w:szCs w:val="20"/>
                <w:lang w:eastAsia="en-GB"/>
              </w:rPr>
            </w:pPr>
            <w:r w:rsidRPr="008E380A">
              <w:rPr>
                <w:rFonts w:ascii="Arial" w:eastAsia="Calibri" w:hAnsi="Arial" w:cs="Arial"/>
                <w:strike/>
                <w:w w:val="0"/>
                <w:sz w:val="20"/>
                <w:szCs w:val="20"/>
                <w:lang w:eastAsia="en-GB"/>
              </w:rPr>
              <w:br/>
            </w:r>
            <w:r w:rsidRPr="00AE072D">
              <w:rPr>
                <w:rFonts w:ascii="Arial" w:eastAsia="Calibri" w:hAnsi="Arial" w:cs="Arial"/>
                <w:w w:val="0"/>
                <w:sz w:val="20"/>
                <w:szCs w:val="20"/>
                <w:lang w:eastAsia="en-GB"/>
              </w:rPr>
              <w:t>[] Tak [] Nie</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t>Jeżeli tak, proszę określić, o jakie zezwolenie lub status członkowski chodzi, i wskazać, czy wykonawca je posiada: [ …] [] Tak [] Nie</w:t>
            </w:r>
            <w:r w:rsidRPr="00AE072D">
              <w:rPr>
                <w:rFonts w:ascii="Arial" w:eastAsia="Calibri" w:hAnsi="Arial" w:cs="Arial"/>
                <w:w w:val="0"/>
                <w:sz w:val="20"/>
                <w:szCs w:val="20"/>
                <w:lang w:eastAsia="en-GB"/>
              </w:rPr>
              <w:br/>
            </w:r>
            <w:r w:rsidRPr="00AE072D">
              <w:rPr>
                <w:rFonts w:ascii="Arial" w:eastAsia="Calibri" w:hAnsi="Arial" w:cs="Arial"/>
                <w:w w:val="0"/>
                <w:sz w:val="20"/>
                <w:szCs w:val="20"/>
                <w:lang w:eastAsia="en-GB"/>
              </w:rPr>
              <w:br/>
            </w:r>
            <w:r w:rsidRPr="00AE072D">
              <w:rPr>
                <w:rFonts w:ascii="Arial" w:eastAsia="Calibri" w:hAnsi="Arial" w:cs="Arial"/>
                <w:sz w:val="20"/>
                <w:szCs w:val="20"/>
                <w:lang w:eastAsia="en-GB"/>
              </w:rPr>
              <w:t>(adres internetowy, wydający urząd lub organ, dokładne dane referencyjne dokumentacji): [……][……][……]</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t>B: Sytuacja ekonomiczna i finansowa</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Sytuacja ekonomiczna i finansowa</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1a) Jego („ogólny”) </w:t>
            </w:r>
            <w:r w:rsidRPr="001B0B45">
              <w:rPr>
                <w:rFonts w:ascii="Arial" w:eastAsia="Calibri" w:hAnsi="Arial" w:cs="Arial"/>
                <w:b/>
                <w:strike/>
                <w:sz w:val="20"/>
                <w:szCs w:val="20"/>
                <w:lang w:eastAsia="en-GB"/>
              </w:rPr>
              <w:t>roczny obrót</w:t>
            </w:r>
            <w:r w:rsidRPr="001B0B45">
              <w:rPr>
                <w:rFonts w:ascii="Arial" w:eastAsia="Calibri" w:hAnsi="Arial" w:cs="Arial"/>
                <w:strike/>
                <w:sz w:val="20"/>
                <w:szCs w:val="20"/>
                <w:lang w:eastAsia="en-GB"/>
              </w:rPr>
              <w:t xml:space="preserve"> w ciągu określonej liczby lat obrotowych wymaganej w stosownym ogłoszeniu lub dokumentach zamówienia jest następujący</w:t>
            </w:r>
            <w:r w:rsidRPr="001B0B45">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t>i/lub</w:t>
            </w:r>
            <w:r w:rsidRPr="008E380A">
              <w:rPr>
                <w:rFonts w:ascii="Arial" w:eastAsia="Calibri" w:hAnsi="Arial" w:cs="Arial"/>
                <w:strike/>
                <w:sz w:val="20"/>
                <w:szCs w:val="20"/>
                <w:lang w:eastAsia="en-GB"/>
              </w:rPr>
              <w:br/>
              <w:t xml:space="preserve">1b)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 xml:space="preserve">obrót w ciągu </w:t>
            </w:r>
            <w:r w:rsidRPr="008E380A">
              <w:rPr>
                <w:rFonts w:ascii="Arial" w:eastAsia="Calibri" w:hAnsi="Arial" w:cs="Arial"/>
                <w:b/>
                <w:strike/>
                <w:sz w:val="20"/>
                <w:szCs w:val="20"/>
                <w:lang w:eastAsia="en-GB"/>
              </w:rPr>
              <w:lastRenderedPageBreak/>
              <w:t>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3"/>
            </w:r>
            <w:r w:rsidRPr="008E380A">
              <w:rPr>
                <w:rFonts w:ascii="Arial" w:eastAsia="Calibri" w:hAnsi="Arial" w:cs="Arial"/>
                <w:b/>
                <w:strike/>
                <w:sz w:val="20"/>
                <w:szCs w:val="20"/>
                <w:lang w:eastAsia="en-GB"/>
              </w:rPr>
              <w:t xml:space="preserve"> (</w:t>
            </w:r>
            <w:r w:rsidRPr="008E380A">
              <w:rPr>
                <w:rFonts w:ascii="Arial" w:eastAsia="Calibri" w:hAnsi="Arial" w:cs="Arial"/>
                <w:strike/>
                <w:sz w:val="20"/>
                <w:szCs w:val="20"/>
                <w:lang w:eastAsia="en-GB"/>
              </w:rPr>
              <w:t>)</w:t>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p>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(adres internetowy, wydający urząd lub organ, dokładne dane referencyjne dokumentacji):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t xml:space="preserve">2a) Jego roczny („specyficzny”) </w:t>
            </w:r>
            <w:r w:rsidRPr="008E380A">
              <w:rPr>
                <w:rFonts w:ascii="Arial" w:eastAsia="Calibri" w:hAnsi="Arial" w:cs="Arial"/>
                <w:b/>
                <w:strike/>
                <w:sz w:val="20"/>
                <w:szCs w:val="20"/>
                <w:lang w:eastAsia="en-GB"/>
              </w:rPr>
              <w:t>obrót w obszarze działalności gospodarczej objętym zamówieniem</w:t>
            </w:r>
            <w:r w:rsidRPr="008E380A">
              <w:rPr>
                <w:rFonts w:ascii="Arial" w:eastAsia="Calibri" w:hAnsi="Arial" w:cs="Arial"/>
                <w:strike/>
                <w:sz w:val="20"/>
                <w:szCs w:val="20"/>
                <w:lang w:eastAsia="en-GB"/>
              </w:rPr>
              <w:t xml:space="preserve"> i określonym w stosownym ogłoszeniu lub dokumentach zamówienia w ciągu wymaganej liczby lat obrotowych jest następujący:</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i/lub</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 xml:space="preserve">2b) Jego </w:t>
            </w:r>
            <w:r w:rsidRPr="008E380A">
              <w:rPr>
                <w:rFonts w:ascii="Arial" w:eastAsia="Calibri" w:hAnsi="Arial" w:cs="Arial"/>
                <w:b/>
                <w:strike/>
                <w:sz w:val="20"/>
                <w:szCs w:val="20"/>
                <w:lang w:eastAsia="en-GB"/>
              </w:rPr>
              <w:t>średni</w:t>
            </w:r>
            <w:r w:rsidRPr="008E380A">
              <w:rPr>
                <w:rFonts w:ascii="Arial" w:eastAsia="Calibri" w:hAnsi="Arial" w:cs="Arial"/>
                <w:strike/>
                <w:sz w:val="20"/>
                <w:szCs w:val="20"/>
                <w:lang w:eastAsia="en-GB"/>
              </w:rPr>
              <w:t xml:space="preserve"> roczny </w:t>
            </w:r>
            <w:r w:rsidRPr="008E380A">
              <w:rPr>
                <w:rFonts w:ascii="Arial" w:eastAsia="Calibri" w:hAnsi="Arial" w:cs="Arial"/>
                <w:b/>
                <w:strike/>
                <w:sz w:val="20"/>
                <w:szCs w:val="20"/>
                <w:lang w:eastAsia="en-GB"/>
              </w:rPr>
              <w:t>obrót w przedmiotowym obszarze i w ciągu określonej liczby lat wymaganej w stosownym ogłoszeniu lub dokumentach zamówienia jest następujący</w:t>
            </w:r>
            <w:r w:rsidRPr="008E380A">
              <w:rPr>
                <w:rFonts w:ascii="Arial" w:eastAsia="Calibri" w:hAnsi="Arial" w:cs="Arial"/>
                <w:b/>
                <w:strike/>
                <w:sz w:val="20"/>
                <w:szCs w:val="20"/>
                <w:vertAlign w:val="superscript"/>
                <w:lang w:eastAsia="en-GB"/>
              </w:rPr>
              <w:footnoteReference w:id="34"/>
            </w:r>
            <w:r w:rsidRPr="008E380A">
              <w:rPr>
                <w:rFonts w:ascii="Arial" w:eastAsia="Calibri" w:hAnsi="Arial" w:cs="Arial"/>
                <w:b/>
                <w:strike/>
                <w:sz w:val="20"/>
                <w:szCs w:val="20"/>
                <w:lang w:eastAsia="en-GB"/>
              </w:rPr>
              <w:t>:</w:t>
            </w:r>
            <w:r w:rsidRPr="008E380A">
              <w:rPr>
                <w:rFonts w:ascii="Arial" w:eastAsia="Calibri" w:hAnsi="Arial" w:cs="Arial"/>
                <w:b/>
                <w:strike/>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t>rok: [……] obrót: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(liczba lat, średni obrót)</w:t>
            </w:r>
            <w:r w:rsidRPr="008E380A">
              <w:rPr>
                <w:rFonts w:ascii="Arial" w:eastAsia="Calibri" w:hAnsi="Arial" w:cs="Arial"/>
                <w:b/>
                <w:strike/>
                <w:sz w:val="20"/>
                <w:szCs w:val="20"/>
                <w:lang w:eastAsia="en-GB"/>
              </w:rPr>
              <w:t>:</w:t>
            </w:r>
            <w:r w:rsidRPr="008E380A">
              <w:rPr>
                <w:rFonts w:ascii="Arial" w:eastAsia="Calibri" w:hAnsi="Arial" w:cs="Arial"/>
                <w:strike/>
                <w:sz w:val="20"/>
                <w:szCs w:val="20"/>
                <w:lang w:eastAsia="en-GB"/>
              </w:rPr>
              <w:t xml:space="preserve"> [……], [……] […] waluta</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89108E" w:rsidRPr="008E380A" w:rsidRDefault="0089108E" w:rsidP="00A13676">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W odniesieniu do </w:t>
            </w:r>
            <w:r w:rsidRPr="008E380A">
              <w:rPr>
                <w:rFonts w:ascii="Arial" w:eastAsia="Calibri" w:hAnsi="Arial" w:cs="Arial"/>
                <w:b/>
                <w:strike/>
                <w:sz w:val="20"/>
                <w:szCs w:val="20"/>
                <w:lang w:eastAsia="en-GB"/>
              </w:rPr>
              <w:t>wskaźników finansowych</w:t>
            </w:r>
            <w:r w:rsidRPr="008E380A">
              <w:rPr>
                <w:rFonts w:ascii="Arial" w:eastAsia="Calibri" w:hAnsi="Arial" w:cs="Arial"/>
                <w:b/>
                <w:strike/>
                <w:sz w:val="20"/>
                <w:szCs w:val="20"/>
                <w:vertAlign w:val="superscript"/>
                <w:lang w:eastAsia="en-GB"/>
              </w:rPr>
              <w:footnoteReference w:id="35"/>
            </w:r>
            <w:r w:rsidRPr="008E380A">
              <w:rPr>
                <w:rFonts w:ascii="Arial" w:eastAsia="Calibri" w:hAnsi="Arial" w:cs="Arial"/>
                <w:strike/>
                <w:sz w:val="20"/>
                <w:szCs w:val="20"/>
                <w:lang w:eastAsia="en-GB"/>
              </w:rPr>
              <w:t xml:space="preserve"> określonych w stosownym ogłoszeniu lub dokumentach zamówienia wykonawca oświadcza, że aktualna(-e) wartość(-ci) wymaganego(-</w:t>
            </w:r>
            <w:proofErr w:type="spellStart"/>
            <w:r w:rsidRPr="008E380A">
              <w:rPr>
                <w:rFonts w:ascii="Arial" w:eastAsia="Calibri" w:hAnsi="Arial" w:cs="Arial"/>
                <w:strike/>
                <w:sz w:val="20"/>
                <w:szCs w:val="20"/>
                <w:lang w:eastAsia="en-GB"/>
              </w:rPr>
              <w:t>ych</w:t>
            </w:r>
            <w:proofErr w:type="spellEnd"/>
            <w:r w:rsidRPr="008E380A">
              <w:rPr>
                <w:rFonts w:ascii="Arial" w:eastAsia="Calibri" w:hAnsi="Arial" w:cs="Arial"/>
                <w:strike/>
                <w:sz w:val="20"/>
                <w:szCs w:val="20"/>
                <w:lang w:eastAsia="en-GB"/>
              </w:rPr>
              <w:t>) wskaźnika(-ów) jest (są) następująca(-e):</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(określenie wymaganego wskaźnika – stosunek X do Y</w:t>
            </w:r>
            <w:r w:rsidRPr="008E380A">
              <w:rPr>
                <w:rFonts w:ascii="Arial" w:eastAsia="Calibri" w:hAnsi="Arial" w:cs="Arial"/>
                <w:strike/>
                <w:sz w:val="20"/>
                <w:szCs w:val="20"/>
                <w:vertAlign w:val="superscript"/>
                <w:lang w:eastAsia="en-GB"/>
              </w:rPr>
              <w:footnoteReference w:id="36"/>
            </w:r>
            <w:r w:rsidRPr="008E380A">
              <w:rPr>
                <w:rFonts w:ascii="Arial" w:eastAsia="Calibri" w:hAnsi="Arial" w:cs="Arial"/>
                <w:strike/>
                <w:sz w:val="20"/>
                <w:szCs w:val="20"/>
                <w:lang w:eastAsia="en-GB"/>
              </w:rPr>
              <w:t xml:space="preserve"> – oraz wartość):</w:t>
            </w:r>
            <w:r w:rsidRPr="008E380A">
              <w:rPr>
                <w:rFonts w:ascii="Arial" w:eastAsia="Calibri" w:hAnsi="Arial" w:cs="Arial"/>
                <w:strike/>
                <w:sz w:val="20"/>
                <w:szCs w:val="20"/>
                <w:lang w:eastAsia="en-GB"/>
              </w:rPr>
              <w:br/>
              <w:t>[……], [……]</w:t>
            </w:r>
            <w:r w:rsidRPr="008E380A">
              <w:rPr>
                <w:rFonts w:ascii="Arial" w:eastAsia="Calibri" w:hAnsi="Arial" w:cs="Arial"/>
                <w:strike/>
                <w:sz w:val="20"/>
                <w:szCs w:val="20"/>
                <w:vertAlign w:val="superscript"/>
                <w:lang w:eastAsia="en-GB"/>
              </w:rPr>
              <w:footnoteReference w:id="37"/>
            </w:r>
            <w:r w:rsidRPr="008E380A">
              <w:rPr>
                <w:rFonts w:ascii="Arial" w:eastAsia="Calibri" w:hAnsi="Arial" w:cs="Arial"/>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i/>
                <w:strike/>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89108E" w:rsidRPr="002323DD" w:rsidTr="00A13676">
        <w:tc>
          <w:tcPr>
            <w:tcW w:w="4644" w:type="dxa"/>
            <w:shd w:val="clear" w:color="auto" w:fill="auto"/>
          </w:tcPr>
          <w:p w:rsidR="0089108E" w:rsidRPr="001B0B45" w:rsidRDefault="0089108E" w:rsidP="00A13676">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5) W ramach </w:t>
            </w:r>
            <w:r w:rsidRPr="001B0B45">
              <w:rPr>
                <w:rFonts w:ascii="Arial" w:eastAsia="Calibri" w:hAnsi="Arial" w:cs="Arial"/>
                <w:b/>
                <w:strike/>
                <w:sz w:val="20"/>
                <w:szCs w:val="20"/>
                <w:lang w:eastAsia="en-GB"/>
              </w:rPr>
              <w:t>ubezpieczenia z tytułu ryzyka zawodowego</w:t>
            </w:r>
            <w:r w:rsidRPr="001B0B45">
              <w:rPr>
                <w:rFonts w:ascii="Arial" w:eastAsia="Calibri" w:hAnsi="Arial" w:cs="Arial"/>
                <w:strike/>
                <w:sz w:val="20"/>
                <w:szCs w:val="20"/>
                <w:lang w:eastAsia="en-GB"/>
              </w:rPr>
              <w:t xml:space="preserve"> wykonawca jest ubezpieczony na następującą kwotę:</w:t>
            </w:r>
            <w:r w:rsidRPr="001B0B45">
              <w:rPr>
                <w:rFonts w:ascii="Arial" w:eastAsia="Calibri" w:hAnsi="Arial" w:cs="Arial"/>
                <w:strike/>
                <w:sz w:val="20"/>
                <w:szCs w:val="20"/>
                <w:lang w:eastAsia="en-GB"/>
              </w:rPr>
              <w:br/>
              <w:t>Jeżeli te informacje są dostępne w formie elektronicznej, proszę wskazać:</w:t>
            </w:r>
          </w:p>
        </w:tc>
        <w:tc>
          <w:tcPr>
            <w:tcW w:w="4645" w:type="dxa"/>
            <w:shd w:val="clear" w:color="auto" w:fill="auto"/>
          </w:tcPr>
          <w:p w:rsidR="0089108E" w:rsidRPr="001B0B45" w:rsidRDefault="0089108E" w:rsidP="00A13676">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 waluta</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(adres internetowy, wydający urząd lub organ, dokładne dane referencyjne dokumentacji): [……][……][……]</w:t>
            </w:r>
          </w:p>
        </w:tc>
      </w:tr>
      <w:tr w:rsidR="0089108E" w:rsidRPr="002323DD" w:rsidTr="00A13676">
        <w:tc>
          <w:tcPr>
            <w:tcW w:w="4644" w:type="dxa"/>
            <w:shd w:val="clear" w:color="auto" w:fill="auto"/>
          </w:tcPr>
          <w:p w:rsidR="0089108E" w:rsidRPr="001B0B45" w:rsidRDefault="0089108E" w:rsidP="00A13676">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 xml:space="preserve">6) W odniesieniu do </w:t>
            </w:r>
            <w:r w:rsidRPr="001B0B45">
              <w:rPr>
                <w:rFonts w:ascii="Arial" w:eastAsia="Calibri" w:hAnsi="Arial" w:cs="Arial"/>
                <w:b/>
                <w:strike/>
                <w:sz w:val="20"/>
                <w:szCs w:val="20"/>
                <w:lang w:eastAsia="en-GB"/>
              </w:rPr>
              <w:t>innych ewentualnych wymogów ekonomicznych lub finansowych</w:t>
            </w:r>
            <w:r w:rsidRPr="001B0B45">
              <w:rPr>
                <w:rFonts w:ascii="Arial" w:eastAsia="Calibri" w:hAnsi="Arial" w:cs="Arial"/>
                <w:strike/>
                <w:sz w:val="20"/>
                <w:szCs w:val="20"/>
                <w:lang w:eastAsia="en-GB"/>
              </w:rPr>
              <w:t>, które mogły zostać określone w stosownym ogłoszeniu lub dokumentach zamówienia, wykonawca oświadcza, że</w:t>
            </w:r>
            <w:r w:rsidRPr="001B0B45">
              <w:rPr>
                <w:rFonts w:ascii="Arial" w:eastAsia="Calibri" w:hAnsi="Arial" w:cs="Arial"/>
                <w:strike/>
                <w:sz w:val="20"/>
                <w:szCs w:val="20"/>
                <w:lang w:eastAsia="en-GB"/>
              </w:rPr>
              <w:br/>
              <w:t xml:space="preserve">Jeżeli odnośna dokumentacja, która </w:t>
            </w:r>
            <w:r w:rsidRPr="001B0B45">
              <w:rPr>
                <w:rFonts w:ascii="Arial" w:eastAsia="Calibri" w:hAnsi="Arial" w:cs="Arial"/>
                <w:b/>
                <w:strike/>
                <w:sz w:val="20"/>
                <w:szCs w:val="20"/>
                <w:lang w:eastAsia="en-GB"/>
              </w:rPr>
              <w:t>mogła</w:t>
            </w:r>
            <w:r w:rsidRPr="001B0B45">
              <w:rPr>
                <w:rFonts w:ascii="Arial" w:eastAsia="Calibri" w:hAnsi="Arial" w:cs="Arial"/>
                <w:strike/>
                <w:sz w:val="20"/>
                <w:szCs w:val="20"/>
                <w:lang w:eastAsia="en-GB"/>
              </w:rPr>
              <w:t xml:space="preserve"> zostać określona w stosownym ogłoszeniu lub w dokumentach zamówienia, jest dostępna w formie elektronicznej, proszę wskazać:</w:t>
            </w:r>
          </w:p>
        </w:tc>
        <w:tc>
          <w:tcPr>
            <w:tcW w:w="4645" w:type="dxa"/>
            <w:shd w:val="clear" w:color="auto" w:fill="auto"/>
          </w:tcPr>
          <w:p w:rsidR="0089108E" w:rsidRPr="001B0B45" w:rsidRDefault="0089108E" w:rsidP="00A13676">
            <w:pPr>
              <w:spacing w:before="120" w:after="120"/>
              <w:rPr>
                <w:rFonts w:ascii="Arial" w:eastAsia="Calibri" w:hAnsi="Arial" w:cs="Arial"/>
                <w:strike/>
                <w:sz w:val="20"/>
                <w:szCs w:val="20"/>
                <w:lang w:eastAsia="en-GB"/>
              </w:rPr>
            </w:pPr>
            <w:r w:rsidRPr="001B0B45">
              <w:rPr>
                <w:rFonts w:ascii="Arial" w:eastAsia="Calibri" w:hAnsi="Arial" w:cs="Arial"/>
                <w:strike/>
                <w:sz w:val="20"/>
                <w:szCs w:val="20"/>
                <w:lang w:eastAsia="en-GB"/>
              </w:rPr>
              <w:t>[……]</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(adres internetowy, wydający urząd lub organ, dokładne dane referencyjne dokumentacji): [……][……][……]</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C: Zdolność techniczna i zawodowa</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Zdolność techniczna i zawodowa</w:t>
            </w:r>
          </w:p>
        </w:tc>
        <w:tc>
          <w:tcPr>
            <w:tcW w:w="4645" w:type="dxa"/>
            <w:shd w:val="clear" w:color="auto" w:fill="auto"/>
          </w:tcPr>
          <w:p w:rsidR="0089108E" w:rsidRPr="008E380A" w:rsidRDefault="0089108E" w:rsidP="00A13676">
            <w:pPr>
              <w:spacing w:before="120" w:after="120"/>
              <w:jc w:val="both"/>
              <w:rPr>
                <w:rFonts w:ascii="Arial" w:eastAsia="Calibri" w:hAnsi="Arial" w:cs="Arial"/>
                <w:b/>
                <w:sz w:val="20"/>
                <w:szCs w:val="20"/>
                <w:lang w:eastAsia="en-GB"/>
              </w:rPr>
            </w:pPr>
            <w:r w:rsidRPr="008E380A">
              <w:rPr>
                <w:rFonts w:ascii="Arial" w:eastAsia="Calibri" w:hAnsi="Arial" w:cs="Arial"/>
                <w:b/>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 xml:space="preserve">1a) Jedynie w odniesieniu do </w:t>
            </w:r>
            <w:r w:rsidRPr="008E380A">
              <w:rPr>
                <w:rFonts w:ascii="Arial" w:eastAsia="Calibri" w:hAnsi="Arial" w:cs="Arial"/>
                <w:b/>
                <w:strike/>
                <w:sz w:val="20"/>
                <w:szCs w:val="20"/>
                <w:shd w:val="clear" w:color="auto" w:fill="FFFFFF"/>
                <w:lang w:eastAsia="en-GB"/>
              </w:rPr>
              <w:t>zamówień publicznych na roboty budowlane</w:t>
            </w:r>
            <w:r w:rsidRPr="008E380A">
              <w:rPr>
                <w:rFonts w:ascii="Arial" w:eastAsia="Calibri" w:hAnsi="Arial" w:cs="Arial"/>
                <w:strike/>
                <w:sz w:val="20"/>
                <w:szCs w:val="20"/>
                <w:shd w:val="clear" w:color="auto" w:fill="FFFFFF"/>
                <w:lang w:eastAsia="en-GB"/>
              </w:rPr>
              <w:t>:</w:t>
            </w:r>
            <w:r w:rsidRPr="008E380A">
              <w:rPr>
                <w:rFonts w:ascii="Arial" w:eastAsia="Calibri" w:hAnsi="Arial" w:cs="Arial"/>
                <w:strike/>
                <w:sz w:val="20"/>
                <w:szCs w:val="20"/>
                <w:shd w:val="clear" w:color="auto" w:fill="BFBFBF"/>
                <w:lang w:eastAsia="en-GB"/>
              </w:rPr>
              <w:br/>
            </w:r>
            <w:r w:rsidRPr="008E380A">
              <w:rPr>
                <w:rFonts w:ascii="Arial" w:eastAsia="Calibri" w:hAnsi="Arial" w:cs="Arial"/>
                <w:strike/>
                <w:sz w:val="20"/>
                <w:szCs w:val="20"/>
                <w:lang w:eastAsia="en-GB"/>
              </w:rPr>
              <w:t>W okresie odniesienia</w:t>
            </w:r>
            <w:r w:rsidRPr="008E380A">
              <w:rPr>
                <w:rFonts w:ascii="Arial" w:eastAsia="Calibri" w:hAnsi="Arial" w:cs="Arial"/>
                <w:strike/>
                <w:sz w:val="20"/>
                <w:szCs w:val="20"/>
                <w:vertAlign w:val="superscript"/>
                <w:lang w:eastAsia="en-GB"/>
              </w:rPr>
              <w:footnoteReference w:id="38"/>
            </w:r>
            <w:r w:rsidRPr="008E380A">
              <w:rPr>
                <w:rFonts w:ascii="Arial" w:eastAsia="Calibri" w:hAnsi="Arial" w:cs="Arial"/>
                <w:strike/>
                <w:sz w:val="20"/>
                <w:szCs w:val="20"/>
                <w:lang w:eastAsia="en-GB"/>
              </w:rPr>
              <w:t xml:space="preserve"> wykonawca </w:t>
            </w:r>
            <w:r w:rsidRPr="008E380A">
              <w:rPr>
                <w:rFonts w:ascii="Arial" w:eastAsia="Calibri" w:hAnsi="Arial" w:cs="Arial"/>
                <w:b/>
                <w:strike/>
                <w:sz w:val="20"/>
                <w:szCs w:val="20"/>
                <w:lang w:eastAsia="en-GB"/>
              </w:rPr>
              <w:t>wykonał następujące roboty budowlane określonego rodzaju</w:t>
            </w:r>
            <w:r w:rsidRPr="008E380A">
              <w:rPr>
                <w:rFonts w:ascii="Arial" w:eastAsia="Calibri" w:hAnsi="Arial" w:cs="Arial"/>
                <w:strike/>
                <w:sz w:val="20"/>
                <w:szCs w:val="20"/>
                <w:lang w:eastAsia="en-GB"/>
              </w:rPr>
              <w:t xml:space="preserve">: </w:t>
            </w:r>
            <w:r w:rsidRPr="008E380A">
              <w:rPr>
                <w:rFonts w:ascii="Arial" w:eastAsia="Calibri" w:hAnsi="Arial" w:cs="Arial"/>
                <w:strike/>
                <w:sz w:val="20"/>
                <w:szCs w:val="20"/>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Liczba lat (okres ten został wskazany w stosownym ogłoszeniu lub dokumentach zamówienia): […]</w:t>
            </w:r>
            <w:r w:rsidRPr="008E380A">
              <w:rPr>
                <w:rFonts w:ascii="Arial" w:eastAsia="Calibri" w:hAnsi="Arial" w:cs="Arial"/>
                <w:strike/>
                <w:sz w:val="20"/>
                <w:szCs w:val="20"/>
                <w:lang w:eastAsia="en-GB"/>
              </w:rPr>
              <w:br/>
              <w:t>Roboty budowlane: [……]</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shd w:val="clear" w:color="auto" w:fill="BFBFBF"/>
                <w:lang w:eastAsia="en-GB"/>
              </w:rPr>
            </w:pPr>
            <w:r w:rsidRPr="008E380A">
              <w:rPr>
                <w:rFonts w:ascii="Arial" w:eastAsia="Calibri" w:hAnsi="Arial" w:cs="Arial"/>
                <w:sz w:val="20"/>
                <w:szCs w:val="20"/>
                <w:shd w:val="clear" w:color="auto" w:fill="FFFFFF"/>
                <w:lang w:eastAsia="en-GB"/>
              </w:rPr>
              <w:t xml:space="preserve">1b) Jedynie w odniesieniu do </w:t>
            </w:r>
            <w:r w:rsidRPr="008E380A">
              <w:rPr>
                <w:rFonts w:ascii="Arial" w:eastAsia="Calibri" w:hAnsi="Arial" w:cs="Arial"/>
                <w:b/>
                <w:sz w:val="20"/>
                <w:szCs w:val="20"/>
                <w:shd w:val="clear" w:color="auto" w:fill="FFFFFF"/>
                <w:lang w:eastAsia="en-GB"/>
              </w:rPr>
              <w:t>zamówień publicznych na dostawy i zamówień publicznych na usługi</w:t>
            </w:r>
            <w:r w:rsidRPr="008E380A">
              <w:rPr>
                <w:rFonts w:ascii="Arial" w:eastAsia="Calibri" w:hAnsi="Arial" w:cs="Arial"/>
                <w:sz w:val="20"/>
                <w:szCs w:val="20"/>
                <w:shd w:val="clear" w:color="auto" w:fill="FFFFFF"/>
                <w:lang w:eastAsia="en-GB"/>
              </w:rPr>
              <w:t>:</w:t>
            </w:r>
            <w:r w:rsidRPr="008E380A">
              <w:rPr>
                <w:rFonts w:ascii="Arial" w:eastAsia="Calibri" w:hAnsi="Arial" w:cs="Arial"/>
                <w:sz w:val="20"/>
                <w:szCs w:val="20"/>
                <w:shd w:val="clear" w:color="auto" w:fill="BFBFBF"/>
                <w:lang w:eastAsia="en-GB"/>
              </w:rPr>
              <w:br/>
            </w:r>
            <w:r w:rsidRPr="008E380A">
              <w:rPr>
                <w:rFonts w:ascii="Arial" w:eastAsia="Calibri" w:hAnsi="Arial" w:cs="Arial"/>
                <w:sz w:val="20"/>
                <w:szCs w:val="20"/>
                <w:lang w:eastAsia="en-GB"/>
              </w:rPr>
              <w:t>W okresie odniesienia</w:t>
            </w:r>
            <w:r w:rsidRPr="008E380A">
              <w:rPr>
                <w:rFonts w:ascii="Arial" w:eastAsia="Calibri" w:hAnsi="Arial" w:cs="Arial"/>
                <w:sz w:val="20"/>
                <w:szCs w:val="20"/>
                <w:vertAlign w:val="superscript"/>
                <w:lang w:eastAsia="en-GB"/>
              </w:rPr>
              <w:footnoteReference w:id="39"/>
            </w:r>
            <w:r w:rsidRPr="008E380A">
              <w:rPr>
                <w:rFonts w:ascii="Arial" w:eastAsia="Calibri" w:hAnsi="Arial" w:cs="Arial"/>
                <w:sz w:val="20"/>
                <w:szCs w:val="20"/>
                <w:lang w:eastAsia="en-GB"/>
              </w:rPr>
              <w:t xml:space="preserve"> wykonawca </w:t>
            </w:r>
            <w:r w:rsidRPr="008E380A">
              <w:rPr>
                <w:rFonts w:ascii="Arial" w:eastAsia="Calibri" w:hAnsi="Arial" w:cs="Arial"/>
                <w:b/>
                <w:sz w:val="20"/>
                <w:szCs w:val="20"/>
                <w:lang w:eastAsia="en-GB"/>
              </w:rPr>
              <w:t>zrealizował następujące główne dostawy określonego rodzaju lub wyświadczył następujące główne usługi określonego rodzaju</w:t>
            </w:r>
            <w:r w:rsidRPr="008E380A">
              <w:rPr>
                <w:rFonts w:ascii="Arial" w:eastAsia="Calibri" w:hAnsi="Arial" w:cs="Arial"/>
                <w:sz w:val="20"/>
                <w:szCs w:val="20"/>
                <w:lang w:eastAsia="en-GB"/>
              </w:rPr>
              <w:t>:</w:t>
            </w:r>
            <w:r w:rsidRPr="008E380A">
              <w:rPr>
                <w:rFonts w:ascii="Arial" w:eastAsia="Calibri" w:hAnsi="Arial" w:cs="Arial"/>
                <w:b/>
                <w:sz w:val="20"/>
                <w:szCs w:val="20"/>
                <w:lang w:eastAsia="en-GB"/>
              </w:rPr>
              <w:t xml:space="preserve"> </w:t>
            </w:r>
            <w:r w:rsidRPr="008E380A">
              <w:rPr>
                <w:rFonts w:ascii="Arial" w:eastAsia="Calibri" w:hAnsi="Arial" w:cs="Arial"/>
                <w:sz w:val="20"/>
                <w:szCs w:val="20"/>
                <w:lang w:eastAsia="en-GB"/>
              </w:rPr>
              <w:t>Przy sporządzaniu wykazu proszę podać kwoty, daty i odbiorców, zarówno publicznych, jak i prywatnych</w:t>
            </w:r>
            <w:r w:rsidRPr="008E380A">
              <w:rPr>
                <w:rFonts w:ascii="Arial" w:eastAsia="Calibri" w:hAnsi="Arial" w:cs="Arial"/>
                <w:sz w:val="20"/>
                <w:szCs w:val="20"/>
                <w:vertAlign w:val="superscript"/>
                <w:lang w:eastAsia="en-GB"/>
              </w:rPr>
              <w:footnoteReference w:id="40"/>
            </w:r>
            <w:r w:rsidRPr="008E380A">
              <w:rPr>
                <w:rFonts w:ascii="Arial" w:eastAsia="Calibri" w:hAnsi="Arial" w:cs="Arial"/>
                <w:sz w:val="20"/>
                <w:szCs w:val="20"/>
                <w:lang w:eastAsia="en-GB"/>
              </w:rPr>
              <w:t>:</w:t>
            </w:r>
          </w:p>
        </w:tc>
        <w:tc>
          <w:tcPr>
            <w:tcW w:w="4645"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89108E" w:rsidRPr="008E380A" w:rsidTr="00A13676">
              <w:tc>
                <w:tcPr>
                  <w:tcW w:w="1336"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Opis</w:t>
                  </w:r>
                </w:p>
              </w:tc>
              <w:tc>
                <w:tcPr>
                  <w:tcW w:w="936"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Kwoty</w:t>
                  </w:r>
                </w:p>
              </w:tc>
              <w:tc>
                <w:tcPr>
                  <w:tcW w:w="72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Daty</w:t>
                  </w:r>
                </w:p>
              </w:tc>
              <w:tc>
                <w:tcPr>
                  <w:tcW w:w="1149"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r w:rsidRPr="008E380A">
                    <w:rPr>
                      <w:rFonts w:ascii="Arial" w:eastAsia="Calibri" w:hAnsi="Arial" w:cs="Arial"/>
                      <w:sz w:val="20"/>
                      <w:szCs w:val="20"/>
                      <w:lang w:eastAsia="en-GB"/>
                    </w:rPr>
                    <w:t>Odbiorcy</w:t>
                  </w:r>
                </w:p>
              </w:tc>
            </w:tr>
            <w:tr w:rsidR="0089108E" w:rsidRPr="008E380A" w:rsidTr="00A13676">
              <w:tc>
                <w:tcPr>
                  <w:tcW w:w="1336"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p>
              </w:tc>
              <w:tc>
                <w:tcPr>
                  <w:tcW w:w="936"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p>
              </w:tc>
              <w:tc>
                <w:tcPr>
                  <w:tcW w:w="724"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p>
              </w:tc>
              <w:tc>
                <w:tcPr>
                  <w:tcW w:w="1149" w:type="dxa"/>
                  <w:shd w:val="clear" w:color="auto" w:fill="auto"/>
                </w:tcPr>
                <w:p w:rsidR="0089108E" w:rsidRPr="008E380A" w:rsidRDefault="0089108E" w:rsidP="00A13676">
                  <w:pPr>
                    <w:spacing w:before="120" w:after="120"/>
                    <w:jc w:val="both"/>
                    <w:rPr>
                      <w:rFonts w:ascii="Arial" w:eastAsia="Calibri" w:hAnsi="Arial" w:cs="Arial"/>
                      <w:sz w:val="20"/>
                      <w:szCs w:val="20"/>
                      <w:lang w:eastAsia="en-GB"/>
                    </w:rPr>
                  </w:pPr>
                </w:p>
              </w:tc>
            </w:tr>
          </w:tbl>
          <w:p w:rsidR="0089108E" w:rsidRPr="008E380A" w:rsidRDefault="0089108E" w:rsidP="00A13676">
            <w:pPr>
              <w:spacing w:before="120" w:after="120"/>
              <w:jc w:val="both"/>
              <w:rPr>
                <w:rFonts w:ascii="Arial" w:eastAsia="Calibri" w:hAnsi="Arial" w:cs="Arial"/>
                <w:sz w:val="20"/>
                <w:szCs w:val="20"/>
                <w:lang w:eastAsia="en-GB"/>
              </w:rPr>
            </w:pPr>
          </w:p>
        </w:tc>
      </w:tr>
      <w:tr w:rsidR="0089108E" w:rsidRPr="002323DD" w:rsidTr="00A13676">
        <w:tc>
          <w:tcPr>
            <w:tcW w:w="4644" w:type="dxa"/>
            <w:shd w:val="clear" w:color="auto" w:fill="auto"/>
          </w:tcPr>
          <w:p w:rsidR="0089108E" w:rsidRPr="001B0B45" w:rsidRDefault="0089108E" w:rsidP="00A13676">
            <w:pPr>
              <w:spacing w:before="120" w:after="120"/>
              <w:jc w:val="both"/>
              <w:rPr>
                <w:rFonts w:ascii="Arial" w:eastAsia="Calibri" w:hAnsi="Arial" w:cs="Arial"/>
                <w:strike/>
                <w:sz w:val="20"/>
                <w:szCs w:val="20"/>
                <w:shd w:val="clear" w:color="auto" w:fill="BFBFBF"/>
                <w:lang w:eastAsia="en-GB"/>
              </w:rPr>
            </w:pPr>
            <w:r w:rsidRPr="001B0B45">
              <w:rPr>
                <w:rFonts w:ascii="Arial" w:eastAsia="Calibri" w:hAnsi="Arial" w:cs="Arial"/>
                <w:strike/>
                <w:sz w:val="20"/>
                <w:szCs w:val="20"/>
                <w:lang w:eastAsia="en-GB"/>
              </w:rPr>
              <w:t xml:space="preserve">2) Może skorzystać z usług następujących </w:t>
            </w:r>
            <w:r w:rsidRPr="001B0B45">
              <w:rPr>
                <w:rFonts w:ascii="Arial" w:eastAsia="Calibri" w:hAnsi="Arial" w:cs="Arial"/>
                <w:b/>
                <w:strike/>
                <w:sz w:val="20"/>
                <w:szCs w:val="20"/>
                <w:lang w:eastAsia="en-GB"/>
              </w:rPr>
              <w:t>pracowników technicznych lub służb technicznych</w:t>
            </w:r>
            <w:r w:rsidRPr="001B0B45">
              <w:rPr>
                <w:rFonts w:ascii="Arial" w:eastAsia="Calibri" w:hAnsi="Arial" w:cs="Arial"/>
                <w:b/>
                <w:strike/>
                <w:sz w:val="20"/>
                <w:szCs w:val="20"/>
                <w:vertAlign w:val="superscript"/>
                <w:lang w:eastAsia="en-GB"/>
              </w:rPr>
              <w:footnoteReference w:id="41"/>
            </w:r>
            <w:r w:rsidRPr="001B0B45">
              <w:rPr>
                <w:rFonts w:ascii="Arial" w:eastAsia="Calibri" w:hAnsi="Arial" w:cs="Arial"/>
                <w:strike/>
                <w:sz w:val="20"/>
                <w:szCs w:val="20"/>
                <w:lang w:eastAsia="en-GB"/>
              </w:rPr>
              <w:t>, w szczególności tych odpowiedzialnych za kontrolę jakości:</w:t>
            </w:r>
            <w:r w:rsidRPr="001B0B45">
              <w:rPr>
                <w:rFonts w:ascii="Arial" w:eastAsia="Calibri" w:hAnsi="Arial" w:cs="Arial"/>
                <w:strike/>
                <w:sz w:val="20"/>
                <w:szCs w:val="20"/>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89108E" w:rsidRPr="001B0B45" w:rsidRDefault="0089108E" w:rsidP="00A13676">
            <w:pPr>
              <w:spacing w:before="120" w:after="120"/>
              <w:jc w:val="both"/>
              <w:rPr>
                <w:rFonts w:ascii="Arial" w:eastAsia="Calibri" w:hAnsi="Arial" w:cs="Arial"/>
                <w:strike/>
                <w:sz w:val="20"/>
                <w:szCs w:val="20"/>
                <w:lang w:eastAsia="en-GB"/>
              </w:rPr>
            </w:pPr>
            <w:r w:rsidRPr="001B0B45">
              <w:rPr>
                <w:rFonts w:ascii="Arial" w:eastAsia="Calibri" w:hAnsi="Arial" w:cs="Arial"/>
                <w:strike/>
                <w:sz w:val="20"/>
                <w:szCs w:val="20"/>
                <w:lang w:eastAsia="en-GB"/>
              </w:rPr>
              <w:t>[……]</w:t>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r>
            <w:r w:rsidRPr="001B0B45">
              <w:rPr>
                <w:rFonts w:ascii="Arial" w:eastAsia="Calibri" w:hAnsi="Arial" w:cs="Arial"/>
                <w:strike/>
                <w:sz w:val="20"/>
                <w:szCs w:val="20"/>
                <w:lang w:eastAsia="en-GB"/>
              </w:rPr>
              <w:b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3) Korzysta z następujących </w:t>
            </w:r>
            <w:r w:rsidRPr="008E380A">
              <w:rPr>
                <w:rFonts w:ascii="Arial" w:eastAsia="Calibri" w:hAnsi="Arial" w:cs="Arial"/>
                <w:b/>
                <w:strike/>
                <w:sz w:val="20"/>
                <w:szCs w:val="20"/>
                <w:lang w:eastAsia="en-GB"/>
              </w:rPr>
              <w:t>urządzeń technicznych oraz środków w celu zapewnienia jakości</w:t>
            </w:r>
            <w:r w:rsidRPr="008E380A">
              <w:rPr>
                <w:rFonts w:ascii="Arial" w:eastAsia="Calibri" w:hAnsi="Arial" w:cs="Arial"/>
                <w:strike/>
                <w:sz w:val="20"/>
                <w:szCs w:val="20"/>
                <w:lang w:eastAsia="en-GB"/>
              </w:rPr>
              <w:t xml:space="preserve">, a jego </w:t>
            </w:r>
            <w:r w:rsidRPr="008E380A">
              <w:rPr>
                <w:rFonts w:ascii="Arial" w:eastAsia="Calibri" w:hAnsi="Arial" w:cs="Arial"/>
                <w:b/>
                <w:strike/>
                <w:sz w:val="20"/>
                <w:szCs w:val="20"/>
                <w:lang w:eastAsia="en-GB"/>
              </w:rPr>
              <w:t>zaplecze naukowo-badawcze</w:t>
            </w:r>
            <w:r w:rsidRPr="008E380A">
              <w:rPr>
                <w:rFonts w:ascii="Arial" w:eastAsia="Calibri" w:hAnsi="Arial" w:cs="Arial"/>
                <w:strike/>
                <w:sz w:val="20"/>
                <w:szCs w:val="20"/>
                <w:lang w:eastAsia="en-GB"/>
              </w:rPr>
              <w:t xml:space="preserve"> jest następujące: </w:t>
            </w:r>
          </w:p>
        </w:tc>
        <w:tc>
          <w:tcPr>
            <w:tcW w:w="4645" w:type="dxa"/>
            <w:shd w:val="clear" w:color="auto" w:fill="auto"/>
          </w:tcPr>
          <w:p w:rsidR="0089108E" w:rsidRPr="008E380A" w:rsidRDefault="0089108E" w:rsidP="00A13676">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4) Podczas realizacji zamówienia będzie mógł stosować następujące systemy </w:t>
            </w:r>
            <w:r w:rsidRPr="008E380A">
              <w:rPr>
                <w:rFonts w:ascii="Arial" w:eastAsia="Calibri" w:hAnsi="Arial" w:cs="Arial"/>
                <w:b/>
                <w:strike/>
                <w:sz w:val="20"/>
                <w:szCs w:val="20"/>
                <w:lang w:eastAsia="en-GB"/>
              </w:rPr>
              <w:t>zarządzania łańcuchem dostaw</w:t>
            </w:r>
            <w:r w:rsidRPr="008E380A">
              <w:rPr>
                <w:rFonts w:ascii="Arial" w:eastAsia="Calibri" w:hAnsi="Arial" w:cs="Arial"/>
                <w:strike/>
                <w:sz w:val="20"/>
                <w:szCs w:val="20"/>
                <w:lang w:eastAsia="en-GB"/>
              </w:rPr>
              <w:t xml:space="preserve"> i śledzenia łańcucha dostaw:</w:t>
            </w:r>
          </w:p>
        </w:tc>
        <w:tc>
          <w:tcPr>
            <w:tcW w:w="4645" w:type="dxa"/>
            <w:shd w:val="clear" w:color="auto" w:fill="auto"/>
          </w:tcPr>
          <w:p w:rsidR="0089108E" w:rsidRPr="008E380A" w:rsidRDefault="0089108E" w:rsidP="00A13676">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shd w:val="clear" w:color="auto" w:fill="FFFFFF"/>
                <w:lang w:eastAsia="en-GB"/>
              </w:rPr>
              <w:t>5)</w:t>
            </w:r>
            <w:r w:rsidRPr="008E380A">
              <w:rPr>
                <w:rFonts w:ascii="Arial" w:eastAsia="Calibri" w:hAnsi="Arial" w:cs="Arial"/>
                <w:b/>
                <w:strike/>
                <w:sz w:val="20"/>
                <w:szCs w:val="20"/>
                <w:shd w:val="clear" w:color="auto" w:fill="FFFFFF"/>
                <w:lang w:eastAsia="en-GB"/>
              </w:rPr>
              <w:t xml:space="preserve"> W odniesieniu do produktów lub usług o złożonym charakterze, które mają zostać dostarczone, lub – wyjątkowo – w odniesieniu do produktów lub usług o szczególnym przeznaczeniu:</w:t>
            </w:r>
            <w:r w:rsidRPr="008E380A">
              <w:rPr>
                <w:rFonts w:ascii="Arial" w:eastAsia="Calibri" w:hAnsi="Arial" w:cs="Arial"/>
                <w:b/>
                <w:strike/>
                <w:sz w:val="20"/>
                <w:szCs w:val="20"/>
                <w:shd w:val="clear" w:color="auto" w:fill="BFBFBF"/>
                <w:lang w:eastAsia="en-GB"/>
              </w:rPr>
              <w:br/>
            </w:r>
            <w:r w:rsidRPr="008E380A">
              <w:rPr>
                <w:rFonts w:ascii="Arial" w:eastAsia="Calibri" w:hAnsi="Arial" w:cs="Arial"/>
                <w:strike/>
                <w:sz w:val="20"/>
                <w:szCs w:val="20"/>
                <w:lang w:eastAsia="en-GB"/>
              </w:rPr>
              <w:lastRenderedPageBreak/>
              <w:t xml:space="preserve">Czy wykonawca </w:t>
            </w:r>
            <w:r w:rsidRPr="008E380A">
              <w:rPr>
                <w:rFonts w:ascii="Arial" w:eastAsia="Calibri" w:hAnsi="Arial" w:cs="Arial"/>
                <w:b/>
                <w:strike/>
                <w:sz w:val="20"/>
                <w:szCs w:val="20"/>
                <w:lang w:eastAsia="en-GB"/>
              </w:rPr>
              <w:t>zezwoli</w:t>
            </w:r>
            <w:r w:rsidRPr="008E380A">
              <w:rPr>
                <w:rFonts w:ascii="Arial" w:eastAsia="Calibri" w:hAnsi="Arial" w:cs="Arial"/>
                <w:strike/>
                <w:sz w:val="20"/>
                <w:szCs w:val="20"/>
                <w:lang w:eastAsia="en-GB"/>
              </w:rPr>
              <w:t xml:space="preserve"> na przeprowadzenie </w:t>
            </w:r>
            <w:r w:rsidRPr="008E380A">
              <w:rPr>
                <w:rFonts w:ascii="Arial" w:eastAsia="Calibri" w:hAnsi="Arial" w:cs="Arial"/>
                <w:b/>
                <w:strike/>
                <w:sz w:val="20"/>
                <w:szCs w:val="20"/>
                <w:lang w:eastAsia="en-GB"/>
              </w:rPr>
              <w:t>kontroli</w:t>
            </w:r>
            <w:r w:rsidRPr="008E380A">
              <w:rPr>
                <w:rFonts w:ascii="Arial" w:eastAsia="Calibri" w:hAnsi="Arial" w:cs="Arial"/>
                <w:b/>
                <w:strike/>
                <w:sz w:val="20"/>
                <w:szCs w:val="20"/>
                <w:vertAlign w:val="superscript"/>
                <w:lang w:eastAsia="en-GB"/>
              </w:rPr>
              <w:footnoteReference w:id="42"/>
            </w:r>
            <w:r w:rsidRPr="008E380A">
              <w:rPr>
                <w:rFonts w:ascii="Arial" w:eastAsia="Calibri" w:hAnsi="Arial" w:cs="Arial"/>
                <w:strike/>
                <w:sz w:val="20"/>
                <w:szCs w:val="20"/>
                <w:lang w:eastAsia="en-GB"/>
              </w:rPr>
              <w:t xml:space="preserve"> swoich </w:t>
            </w:r>
            <w:r w:rsidRPr="008E380A">
              <w:rPr>
                <w:rFonts w:ascii="Arial" w:eastAsia="Calibri" w:hAnsi="Arial" w:cs="Arial"/>
                <w:b/>
                <w:strike/>
                <w:sz w:val="20"/>
                <w:szCs w:val="20"/>
                <w:lang w:eastAsia="en-GB"/>
              </w:rPr>
              <w:t>zdolności produkcyjnych</w:t>
            </w:r>
            <w:r w:rsidRPr="008E380A">
              <w:rPr>
                <w:rFonts w:ascii="Arial" w:eastAsia="Calibri" w:hAnsi="Arial" w:cs="Arial"/>
                <w:strike/>
                <w:sz w:val="20"/>
                <w:szCs w:val="20"/>
                <w:lang w:eastAsia="en-GB"/>
              </w:rPr>
              <w:t xml:space="preserve"> lub </w:t>
            </w:r>
            <w:r w:rsidRPr="008E380A">
              <w:rPr>
                <w:rFonts w:ascii="Arial" w:eastAsia="Calibri" w:hAnsi="Arial" w:cs="Arial"/>
                <w:b/>
                <w:strike/>
                <w:sz w:val="20"/>
                <w:szCs w:val="20"/>
                <w:lang w:eastAsia="en-GB"/>
              </w:rPr>
              <w:t>zdolności technicznych</w:t>
            </w:r>
            <w:r w:rsidRPr="008E380A">
              <w:rPr>
                <w:rFonts w:ascii="Arial" w:eastAsia="Calibri" w:hAnsi="Arial" w:cs="Arial"/>
                <w:strike/>
                <w:sz w:val="20"/>
                <w:szCs w:val="20"/>
                <w:lang w:eastAsia="en-GB"/>
              </w:rPr>
              <w:t xml:space="preserve">, a w razie konieczności także dostępnych mu </w:t>
            </w:r>
            <w:r w:rsidRPr="008E380A">
              <w:rPr>
                <w:rFonts w:ascii="Arial" w:eastAsia="Calibri" w:hAnsi="Arial" w:cs="Arial"/>
                <w:b/>
                <w:strike/>
                <w:sz w:val="20"/>
                <w:szCs w:val="20"/>
                <w:lang w:eastAsia="en-GB"/>
              </w:rPr>
              <w:t>środków naukowych i badawczych</w:t>
            </w:r>
            <w:r w:rsidRPr="008E380A">
              <w:rPr>
                <w:rFonts w:ascii="Arial" w:eastAsia="Calibri" w:hAnsi="Arial" w:cs="Arial"/>
                <w:strike/>
                <w:sz w:val="20"/>
                <w:szCs w:val="20"/>
                <w:lang w:eastAsia="en-GB"/>
              </w:rPr>
              <w:t xml:space="preserve">, jak również </w:t>
            </w:r>
            <w:r w:rsidRPr="008E380A">
              <w:rPr>
                <w:rFonts w:ascii="Arial" w:eastAsia="Calibri" w:hAnsi="Arial" w:cs="Arial"/>
                <w:b/>
                <w:strike/>
                <w:sz w:val="20"/>
                <w:szCs w:val="20"/>
                <w:lang w:eastAsia="en-GB"/>
              </w:rPr>
              <w:t>środków kontroli jakości</w:t>
            </w:r>
            <w:r w:rsidRPr="008E380A">
              <w:rPr>
                <w:rFonts w:ascii="Arial" w:eastAsia="Calibri" w:hAnsi="Arial" w:cs="Arial"/>
                <w:strike/>
                <w:sz w:val="20"/>
                <w:szCs w:val="20"/>
                <w:lang w:eastAsia="en-GB"/>
              </w:rPr>
              <w:t>?</w:t>
            </w:r>
          </w:p>
        </w:tc>
        <w:tc>
          <w:tcPr>
            <w:tcW w:w="4645" w:type="dxa"/>
            <w:shd w:val="clear" w:color="auto" w:fill="auto"/>
          </w:tcPr>
          <w:p w:rsidR="0089108E" w:rsidRPr="008E380A" w:rsidRDefault="0089108E" w:rsidP="00A13676">
            <w:pPr>
              <w:spacing w:before="120" w:after="120"/>
              <w:jc w:val="both"/>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p>
        </w:tc>
      </w:tr>
      <w:tr w:rsidR="0089108E" w:rsidRPr="008E380A" w:rsidTr="00A13676">
        <w:tc>
          <w:tcPr>
            <w:tcW w:w="4644" w:type="dxa"/>
            <w:shd w:val="clear" w:color="auto" w:fill="auto"/>
          </w:tcPr>
          <w:p w:rsidR="0089108E" w:rsidRPr="00AE072D" w:rsidRDefault="0089108E" w:rsidP="00A13676">
            <w:pPr>
              <w:spacing w:before="120" w:after="120"/>
              <w:rPr>
                <w:rFonts w:ascii="Arial" w:eastAsia="Calibri" w:hAnsi="Arial" w:cs="Arial"/>
                <w:b/>
                <w:strike/>
                <w:sz w:val="20"/>
                <w:szCs w:val="20"/>
                <w:shd w:val="clear" w:color="auto" w:fill="BFBFBF"/>
                <w:lang w:eastAsia="en-GB"/>
              </w:rPr>
            </w:pPr>
            <w:r w:rsidRPr="00AE072D">
              <w:rPr>
                <w:rFonts w:ascii="Arial" w:eastAsia="Calibri" w:hAnsi="Arial" w:cs="Arial"/>
                <w:strike/>
                <w:sz w:val="20"/>
                <w:szCs w:val="20"/>
                <w:lang w:eastAsia="en-GB"/>
              </w:rPr>
              <w:lastRenderedPageBreak/>
              <w:t xml:space="preserve">6) Następującym </w:t>
            </w:r>
            <w:r w:rsidRPr="00AE072D">
              <w:rPr>
                <w:rFonts w:ascii="Arial" w:eastAsia="Calibri" w:hAnsi="Arial" w:cs="Arial"/>
                <w:b/>
                <w:strike/>
                <w:sz w:val="20"/>
                <w:szCs w:val="20"/>
                <w:lang w:eastAsia="en-GB"/>
              </w:rPr>
              <w:t>wykształceniem i kwalifikacjami zawodowymi</w:t>
            </w:r>
            <w:r w:rsidRPr="00AE072D">
              <w:rPr>
                <w:rFonts w:ascii="Arial" w:eastAsia="Calibri" w:hAnsi="Arial" w:cs="Arial"/>
                <w:strike/>
                <w:sz w:val="20"/>
                <w:szCs w:val="20"/>
                <w:lang w:eastAsia="en-GB"/>
              </w:rPr>
              <w:t xml:space="preserve"> legitymuje się:</w:t>
            </w:r>
            <w:r w:rsidRPr="00AE072D">
              <w:rPr>
                <w:rFonts w:ascii="Arial" w:eastAsia="Calibri" w:hAnsi="Arial" w:cs="Arial"/>
                <w:strike/>
                <w:sz w:val="20"/>
                <w:szCs w:val="20"/>
                <w:lang w:eastAsia="en-GB"/>
              </w:rPr>
              <w:br/>
              <w:t>a) sam usługodawca lub wykonawca:</w:t>
            </w:r>
            <w:r w:rsidRPr="00AE072D">
              <w:rPr>
                <w:rFonts w:ascii="Arial" w:eastAsia="Calibri" w:hAnsi="Arial" w:cs="Arial"/>
                <w:strike/>
                <w:sz w:val="20"/>
                <w:szCs w:val="20"/>
                <w:lang w:eastAsia="en-GB"/>
              </w:rPr>
              <w:br/>
            </w:r>
            <w:r w:rsidRPr="00AE072D">
              <w:rPr>
                <w:rFonts w:ascii="Arial" w:eastAsia="Calibri" w:hAnsi="Arial" w:cs="Arial"/>
                <w:b/>
                <w:strike/>
                <w:sz w:val="20"/>
                <w:szCs w:val="20"/>
                <w:lang w:eastAsia="en-GB"/>
              </w:rPr>
              <w:t>lub</w:t>
            </w:r>
            <w:r w:rsidRPr="00AE072D">
              <w:rPr>
                <w:rFonts w:ascii="Arial" w:eastAsia="Calibri" w:hAnsi="Arial" w:cs="Arial"/>
                <w:strike/>
                <w:sz w:val="20"/>
                <w:szCs w:val="20"/>
                <w:lang w:eastAsia="en-GB"/>
              </w:rPr>
              <w:t xml:space="preserve"> (w zależności od wymogów określonych w stosownym ogłoszeniu lub dokumentach zamówienia):</w:t>
            </w:r>
            <w:r w:rsidRPr="00AE072D">
              <w:rPr>
                <w:rFonts w:ascii="Arial" w:eastAsia="Calibri" w:hAnsi="Arial" w:cs="Arial"/>
                <w:strike/>
                <w:sz w:val="20"/>
                <w:szCs w:val="20"/>
                <w:lang w:eastAsia="en-GB"/>
              </w:rPr>
              <w:br/>
              <w:t>b) jego kadra kierownicza:</w:t>
            </w:r>
          </w:p>
        </w:tc>
        <w:tc>
          <w:tcPr>
            <w:tcW w:w="4645" w:type="dxa"/>
            <w:shd w:val="clear" w:color="auto" w:fill="auto"/>
          </w:tcPr>
          <w:p w:rsidR="0089108E" w:rsidRPr="00AE072D" w:rsidRDefault="0089108E" w:rsidP="00A13676">
            <w:pPr>
              <w:spacing w:before="120" w:after="120"/>
              <w:rPr>
                <w:rFonts w:ascii="Arial" w:eastAsia="Calibri" w:hAnsi="Arial" w:cs="Arial"/>
                <w:strike/>
                <w:sz w:val="20"/>
                <w:szCs w:val="20"/>
                <w:lang w:eastAsia="en-GB"/>
              </w:rPr>
            </w:pP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t>a) [……]</w:t>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r>
            <w:r w:rsidRPr="00AE072D">
              <w:rPr>
                <w:rFonts w:ascii="Arial" w:eastAsia="Calibri" w:hAnsi="Arial" w:cs="Arial"/>
                <w:strike/>
                <w:sz w:val="20"/>
                <w:szCs w:val="20"/>
                <w:lang w:eastAsia="en-GB"/>
              </w:rPr>
              <w:br/>
              <w:t>b)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7) Podczas realizacji zamówienia wykonawca będzie mógł stosować następujące </w:t>
            </w:r>
            <w:r w:rsidRPr="008E380A">
              <w:rPr>
                <w:rFonts w:ascii="Arial" w:eastAsia="Calibri" w:hAnsi="Arial" w:cs="Arial"/>
                <w:b/>
                <w:strike/>
                <w:sz w:val="20"/>
                <w:szCs w:val="20"/>
                <w:lang w:eastAsia="en-GB"/>
              </w:rPr>
              <w:t>środki zarządzania środowiskowego</w:t>
            </w:r>
            <w:r w:rsidRPr="008E380A">
              <w:rPr>
                <w:rFonts w:ascii="Arial" w:eastAsia="Calibri" w:hAnsi="Arial" w:cs="Arial"/>
                <w:strike/>
                <w:sz w:val="20"/>
                <w:szCs w:val="20"/>
                <w:lang w:eastAsia="en-GB"/>
              </w:rPr>
              <w:t>:</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8) Wielkość </w:t>
            </w:r>
            <w:r w:rsidRPr="008E380A">
              <w:rPr>
                <w:rFonts w:ascii="Arial" w:eastAsia="Calibri" w:hAnsi="Arial" w:cs="Arial"/>
                <w:b/>
                <w:strike/>
                <w:sz w:val="20"/>
                <w:szCs w:val="20"/>
                <w:lang w:eastAsia="en-GB"/>
              </w:rPr>
              <w:t>średniego rocznego zatrudnienia</w:t>
            </w:r>
            <w:r w:rsidRPr="008E380A">
              <w:rPr>
                <w:rFonts w:ascii="Arial" w:eastAsia="Calibri" w:hAnsi="Arial" w:cs="Arial"/>
                <w:strike/>
                <w:sz w:val="20"/>
                <w:szCs w:val="20"/>
                <w:lang w:eastAsia="en-GB"/>
              </w:rPr>
              <w:t xml:space="preserve"> u wykonawcy oraz liczebność kadry kierowniczej w ostatnich trzech latach są następujące</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Rok, średnie roczne zatrudnienie:</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Rok, liczebność kadry kierowniczej:</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r w:rsidRPr="008E380A">
              <w:rPr>
                <w:rFonts w:ascii="Arial" w:eastAsia="Calibri" w:hAnsi="Arial" w:cs="Arial"/>
                <w:strike/>
                <w:sz w:val="20"/>
                <w:szCs w:val="20"/>
                <w:lang w:eastAsia="en-GB"/>
              </w:rPr>
              <w:br/>
              <w:t>[……],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9) Będzie dysponował następującymi </w:t>
            </w:r>
            <w:r w:rsidRPr="008E380A">
              <w:rPr>
                <w:rFonts w:ascii="Arial" w:eastAsia="Calibri" w:hAnsi="Arial" w:cs="Arial"/>
                <w:b/>
                <w:strike/>
                <w:sz w:val="20"/>
                <w:szCs w:val="20"/>
                <w:lang w:eastAsia="en-GB"/>
              </w:rPr>
              <w:t>narzędziami, wyposażeniem zakładu i urządzeniami technicznymi</w:t>
            </w:r>
            <w:r w:rsidRPr="008E380A">
              <w:rPr>
                <w:rFonts w:ascii="Arial" w:eastAsia="Calibri" w:hAnsi="Arial" w:cs="Arial"/>
                <w:strike/>
                <w:sz w:val="20"/>
                <w:szCs w:val="20"/>
                <w:lang w:eastAsia="en-GB"/>
              </w:rPr>
              <w:t xml:space="preserve"> na potrzeby realizacji zamówienia:</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 xml:space="preserve">10) Wykonawca </w:t>
            </w:r>
            <w:r w:rsidRPr="008E380A">
              <w:rPr>
                <w:rFonts w:ascii="Arial" w:eastAsia="Calibri" w:hAnsi="Arial" w:cs="Arial"/>
                <w:b/>
                <w:sz w:val="20"/>
                <w:szCs w:val="20"/>
                <w:lang w:eastAsia="en-GB"/>
              </w:rPr>
              <w:t>zamierza ewentualnie zlecić podwykonawcom</w:t>
            </w:r>
            <w:r w:rsidRPr="008E380A">
              <w:rPr>
                <w:rFonts w:ascii="Arial" w:eastAsia="Calibri" w:hAnsi="Arial" w:cs="Arial"/>
                <w:b/>
                <w:sz w:val="20"/>
                <w:szCs w:val="20"/>
                <w:vertAlign w:val="superscript"/>
                <w:lang w:eastAsia="en-GB"/>
              </w:rPr>
              <w:footnoteReference w:id="43"/>
            </w:r>
            <w:r w:rsidRPr="008E380A">
              <w:rPr>
                <w:rFonts w:ascii="Arial" w:eastAsia="Calibri" w:hAnsi="Arial" w:cs="Arial"/>
                <w:sz w:val="20"/>
                <w:szCs w:val="20"/>
                <w:lang w:eastAsia="en-GB"/>
              </w:rPr>
              <w:t xml:space="preserve"> następującą </w:t>
            </w:r>
            <w:r w:rsidRPr="008E380A">
              <w:rPr>
                <w:rFonts w:ascii="Arial" w:eastAsia="Calibri" w:hAnsi="Arial" w:cs="Arial"/>
                <w:b/>
                <w:sz w:val="20"/>
                <w:szCs w:val="20"/>
                <w:lang w:eastAsia="en-GB"/>
              </w:rPr>
              <w:t>część (procentową)</w:t>
            </w:r>
            <w:r w:rsidRPr="008E380A">
              <w:rPr>
                <w:rFonts w:ascii="Arial" w:eastAsia="Calibri" w:hAnsi="Arial" w:cs="Arial"/>
                <w:sz w:val="20"/>
                <w:szCs w:val="20"/>
                <w:lang w:eastAsia="en-GB"/>
              </w:rPr>
              <w:t xml:space="preserve"> zamówienia:</w:t>
            </w:r>
          </w:p>
        </w:tc>
        <w:tc>
          <w:tcPr>
            <w:tcW w:w="4645" w:type="dxa"/>
            <w:shd w:val="clear" w:color="auto" w:fill="auto"/>
          </w:tcPr>
          <w:p w:rsidR="0089108E" w:rsidRPr="008E380A" w:rsidRDefault="0089108E" w:rsidP="00A13676">
            <w:pPr>
              <w:spacing w:before="120" w:after="120"/>
              <w:rPr>
                <w:rFonts w:ascii="Arial" w:eastAsia="Calibri" w:hAnsi="Arial" w:cs="Arial"/>
                <w:sz w:val="20"/>
                <w:szCs w:val="20"/>
                <w:lang w:eastAsia="en-GB"/>
              </w:rPr>
            </w:pPr>
            <w:r w:rsidRPr="008E380A">
              <w:rPr>
                <w:rFonts w:ascii="Arial" w:eastAsia="Calibri" w:hAnsi="Arial" w:cs="Arial"/>
                <w:sz w:val="20"/>
                <w:szCs w:val="20"/>
                <w:lang w:eastAsia="en-GB"/>
              </w:rPr>
              <w:t>[……]</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t xml:space="preserve">11)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Wykonawca dostarczy wymagane próbki, opisy lub fotografie produktów, które mają być dostarczone i którym nie musi towarzyszyć świadectwo autentyczności.</w:t>
            </w:r>
            <w:r w:rsidRPr="008E380A">
              <w:rPr>
                <w:rFonts w:ascii="Arial" w:eastAsia="Calibri" w:hAnsi="Arial" w:cs="Arial"/>
                <w:strike/>
                <w:sz w:val="20"/>
                <w:szCs w:val="20"/>
                <w:lang w:eastAsia="en-GB"/>
              </w:rPr>
              <w:br/>
              <w:t>Wykonawca oświadcza ponadto, że w stosownych przypadkach przedstawi wymagane świadectwa autentyczności.</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w:t>
            </w:r>
            <w:r w:rsidRPr="008E380A">
              <w:rPr>
                <w:rFonts w:ascii="Arial" w:eastAsia="Calibri" w:hAnsi="Arial" w:cs="Arial"/>
                <w:i/>
                <w:strike/>
                <w:sz w:val="20"/>
                <w:szCs w:val="20"/>
                <w:lang w:eastAsia="en-GB"/>
              </w:rPr>
              <w:t xml:space="preserve"> </w:t>
            </w:r>
            <w:r w:rsidRPr="008E380A">
              <w:rPr>
                <w:rFonts w:ascii="Arial" w:eastAsia="Calibri" w:hAnsi="Arial" w:cs="Arial"/>
                <w:strike/>
                <w:sz w:val="20"/>
                <w:szCs w:val="20"/>
                <w:lang w:eastAsia="en-GB"/>
              </w:rPr>
              <w:t>dokładne dane referencyjne dokumentacji):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sz w:val="20"/>
                <w:szCs w:val="20"/>
                <w:shd w:val="clear" w:color="auto" w:fill="BFBFBF"/>
                <w:lang w:eastAsia="en-GB"/>
              </w:rPr>
            </w:pPr>
            <w:r w:rsidRPr="008E380A">
              <w:rPr>
                <w:rFonts w:ascii="Arial" w:eastAsia="Calibri" w:hAnsi="Arial" w:cs="Arial"/>
                <w:strike/>
                <w:sz w:val="20"/>
                <w:szCs w:val="20"/>
                <w:lang w:eastAsia="en-GB"/>
              </w:rPr>
              <w:t xml:space="preserve">12) W odniesieniu do </w:t>
            </w:r>
            <w:r w:rsidRPr="008E380A">
              <w:rPr>
                <w:rFonts w:ascii="Arial" w:eastAsia="Calibri" w:hAnsi="Arial" w:cs="Arial"/>
                <w:b/>
                <w:strike/>
                <w:sz w:val="20"/>
                <w:szCs w:val="20"/>
                <w:lang w:eastAsia="en-GB"/>
              </w:rPr>
              <w:t>zamówień publicznych na dostawy</w:t>
            </w: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t xml:space="preserve">Czy wykonawca może przedstawić wymagane </w:t>
            </w:r>
            <w:r w:rsidRPr="008E380A">
              <w:rPr>
                <w:rFonts w:ascii="Arial" w:eastAsia="Calibri" w:hAnsi="Arial" w:cs="Arial"/>
                <w:b/>
                <w:strike/>
                <w:sz w:val="20"/>
                <w:szCs w:val="20"/>
                <w:lang w:eastAsia="en-GB"/>
              </w:rPr>
              <w:t>zaświadczenia</w:t>
            </w:r>
            <w:r w:rsidRPr="008E380A">
              <w:rPr>
                <w:rFonts w:ascii="Arial" w:eastAsia="Calibri" w:hAnsi="Arial" w:cs="Arial"/>
                <w:strike/>
                <w:sz w:val="20"/>
                <w:szCs w:val="20"/>
                <w:lang w:eastAsia="en-GB"/>
              </w:rPr>
              <w:t xml:space="preserve"> sporządzone przez urzędowe </w:t>
            </w:r>
            <w:r w:rsidRPr="008E380A">
              <w:rPr>
                <w:rFonts w:ascii="Arial" w:eastAsia="Calibri" w:hAnsi="Arial" w:cs="Arial"/>
                <w:b/>
                <w:strike/>
                <w:sz w:val="20"/>
                <w:szCs w:val="20"/>
                <w:lang w:eastAsia="en-GB"/>
              </w:rPr>
              <w:t>instytuty</w:t>
            </w:r>
            <w:r w:rsidRPr="008E380A">
              <w:rPr>
                <w:rFonts w:ascii="Arial" w:eastAsia="Calibri" w:hAnsi="Arial" w:cs="Arial"/>
                <w:strike/>
                <w:sz w:val="20"/>
                <w:szCs w:val="20"/>
                <w:lang w:eastAsia="en-GB"/>
              </w:rPr>
              <w:t xml:space="preserve"> lub agencje </w:t>
            </w:r>
            <w:r w:rsidRPr="008E380A">
              <w:rPr>
                <w:rFonts w:ascii="Arial" w:eastAsia="Calibri" w:hAnsi="Arial" w:cs="Arial"/>
                <w:b/>
                <w:strike/>
                <w:sz w:val="20"/>
                <w:szCs w:val="20"/>
                <w:lang w:eastAsia="en-GB"/>
              </w:rPr>
              <w:t>kontroli jakości</w:t>
            </w:r>
            <w:r w:rsidRPr="008E380A">
              <w:rPr>
                <w:rFonts w:ascii="Arial" w:eastAsia="Calibri" w:hAnsi="Arial" w:cs="Arial"/>
                <w:strike/>
                <w:sz w:val="20"/>
                <w:szCs w:val="20"/>
                <w:lang w:eastAsia="en-GB"/>
              </w:rPr>
              <w:t xml:space="preserve"> o uznanych kompetencjach, potwierdzające zgodność produktów poprzez wyraźne </w:t>
            </w:r>
            <w:r w:rsidRPr="008E380A">
              <w:rPr>
                <w:rFonts w:ascii="Arial" w:eastAsia="Calibri" w:hAnsi="Arial" w:cs="Arial"/>
                <w:strike/>
                <w:sz w:val="20"/>
                <w:szCs w:val="20"/>
                <w:lang w:eastAsia="en-GB"/>
              </w:rPr>
              <w:lastRenderedPageBreak/>
              <w:t>odniesienie do specyfikacji technicznych lub norm, które zostały określone w stosownym ogłoszeniu lub dokumentach zamówienia?</w:t>
            </w:r>
            <w:r w:rsidRPr="008E380A">
              <w:rPr>
                <w:rFonts w:ascii="Arial" w:eastAsia="Calibri" w:hAnsi="Arial" w:cs="Arial"/>
                <w:strike/>
                <w:sz w:val="20"/>
                <w:szCs w:val="20"/>
                <w:lang w:eastAsia="en-GB"/>
              </w:rPr>
              <w:br/>
            </w:r>
            <w:r w:rsidRPr="008E380A">
              <w:rPr>
                <w:rFonts w:ascii="Arial" w:eastAsia="Calibri" w:hAnsi="Arial" w:cs="Arial"/>
                <w:b/>
                <w:strike/>
                <w:sz w:val="20"/>
                <w:szCs w:val="20"/>
                <w:lang w:eastAsia="en-GB"/>
              </w:rPr>
              <w:t>Jeżeli nie</w:t>
            </w:r>
            <w:r w:rsidRPr="008E380A">
              <w:rPr>
                <w:rFonts w:ascii="Arial" w:eastAsia="Calibri" w:hAnsi="Arial" w:cs="Arial"/>
                <w:strike/>
                <w:sz w:val="20"/>
                <w:szCs w:val="20"/>
                <w:lang w:eastAsia="en-GB"/>
              </w:rPr>
              <w:t>, proszę wyjaśnić dlaczego, i wskazać, jakie inne środki dowodowe mogą zostać przedstawione:</w:t>
            </w:r>
            <w:r w:rsidRPr="008E380A">
              <w:rPr>
                <w:rFonts w:ascii="Arial" w:eastAsia="Calibri" w:hAnsi="Arial" w:cs="Arial"/>
                <w:strike/>
                <w:sz w:val="20"/>
                <w:szCs w:val="20"/>
                <w:lang w:eastAsia="en-GB"/>
              </w:rPr>
              <w:b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sz w:val="20"/>
                <w:szCs w:val="20"/>
                <w:lang w:eastAsia="en-GB"/>
              </w:rPr>
            </w:pPr>
            <w:r w:rsidRPr="008E380A">
              <w:rPr>
                <w:rFonts w:ascii="Arial" w:eastAsia="Calibri" w:hAnsi="Arial" w:cs="Arial"/>
                <w:strike/>
                <w:sz w:val="20"/>
                <w:szCs w:val="20"/>
                <w:lang w:eastAsia="en-GB"/>
              </w:rPr>
              <w:lastRenderedPageBreak/>
              <w:br/>
              <w:t>[] Tak [] Nie</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lastRenderedPageBreak/>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p>
        </w:tc>
      </w:tr>
    </w:tbl>
    <w:p w:rsidR="0089108E" w:rsidRPr="008E380A" w:rsidRDefault="0089108E" w:rsidP="0089108E">
      <w:pPr>
        <w:keepNext/>
        <w:spacing w:before="120" w:after="360"/>
        <w:jc w:val="center"/>
        <w:rPr>
          <w:rFonts w:ascii="Arial" w:eastAsia="Calibri" w:hAnsi="Arial" w:cs="Arial"/>
          <w:smallCaps/>
          <w:sz w:val="20"/>
          <w:szCs w:val="20"/>
          <w:lang w:eastAsia="en-GB"/>
        </w:rPr>
      </w:pPr>
      <w:r w:rsidRPr="008E380A">
        <w:rPr>
          <w:rFonts w:ascii="Arial" w:eastAsia="Calibri" w:hAnsi="Arial" w:cs="Arial"/>
          <w:smallCaps/>
          <w:sz w:val="20"/>
          <w:szCs w:val="20"/>
          <w:lang w:eastAsia="en-GB"/>
        </w:rPr>
        <w:lastRenderedPageBreak/>
        <w:t>D: Systemy zapewniania jakości i normy zarządzania środowiskowego</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Systemy zapewniania jakości i normy zarządzania środowiskowego</w:t>
            </w:r>
          </w:p>
        </w:tc>
        <w:tc>
          <w:tcPr>
            <w:tcW w:w="4645" w:type="dxa"/>
            <w:shd w:val="clear" w:color="auto" w:fill="auto"/>
          </w:tcPr>
          <w:p w:rsidR="0089108E" w:rsidRPr="008E380A" w:rsidRDefault="0089108E" w:rsidP="00A13676">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wymaganych </w:t>
            </w:r>
            <w:r w:rsidRPr="008E380A">
              <w:rPr>
                <w:rFonts w:ascii="Arial" w:eastAsia="Calibri" w:hAnsi="Arial" w:cs="Arial"/>
                <w:b/>
                <w:strike/>
                <w:sz w:val="20"/>
                <w:szCs w:val="20"/>
                <w:lang w:eastAsia="en-GB"/>
              </w:rPr>
              <w:t>norm zapewniania jakości</w:t>
            </w:r>
            <w:r w:rsidRPr="008E380A">
              <w:rPr>
                <w:rFonts w:ascii="Arial" w:eastAsia="Calibri" w:hAnsi="Arial" w:cs="Arial"/>
                <w:strike/>
                <w:w w:val="0"/>
                <w:sz w:val="20"/>
                <w:szCs w:val="20"/>
                <w:lang w:eastAsia="en-GB"/>
              </w:rPr>
              <w:t>, w tym w zakresie dostępności dla osób niepełnosprawnych?</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proszę wyjaśnić dlaczego, i określić, jakie inne środki dowodowe dotyczące systemu zapewniania jakości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r w:rsidR="0089108E" w:rsidRPr="008E380A" w:rsidTr="00A13676">
        <w:tc>
          <w:tcPr>
            <w:tcW w:w="4644" w:type="dxa"/>
            <w:shd w:val="clear" w:color="auto" w:fill="auto"/>
          </w:tcPr>
          <w:p w:rsidR="0089108E" w:rsidRPr="008E380A" w:rsidRDefault="0089108E" w:rsidP="00A13676">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xml:space="preserve">Czy wykonawca będzie w stanie przedstawić </w:t>
            </w:r>
            <w:r w:rsidRPr="008E380A">
              <w:rPr>
                <w:rFonts w:ascii="Arial" w:eastAsia="Calibri" w:hAnsi="Arial" w:cs="Arial"/>
                <w:b/>
                <w:strike/>
                <w:sz w:val="20"/>
                <w:szCs w:val="20"/>
                <w:lang w:eastAsia="en-GB"/>
              </w:rPr>
              <w:t>zaświadczenia</w:t>
            </w:r>
            <w:r w:rsidRPr="008E380A">
              <w:rPr>
                <w:rFonts w:ascii="Arial" w:eastAsia="Calibri" w:hAnsi="Arial" w:cs="Arial"/>
                <w:strike/>
                <w:w w:val="0"/>
                <w:sz w:val="20"/>
                <w:szCs w:val="20"/>
                <w:lang w:eastAsia="en-GB"/>
              </w:rPr>
              <w:t xml:space="preserve"> sporządzone przez niezależne jednostki, poświadczające spełnienie przez wykonawcę wymogów określonych </w:t>
            </w:r>
            <w:r w:rsidRPr="008E380A">
              <w:rPr>
                <w:rFonts w:ascii="Arial" w:eastAsia="Calibri" w:hAnsi="Arial" w:cs="Arial"/>
                <w:b/>
                <w:strike/>
                <w:sz w:val="20"/>
                <w:szCs w:val="20"/>
                <w:lang w:eastAsia="en-GB"/>
              </w:rPr>
              <w:t>systemów lub norm zarządzania środowiskowego</w:t>
            </w:r>
            <w:r w:rsidRPr="008E380A">
              <w:rPr>
                <w:rFonts w:ascii="Arial" w:eastAsia="Calibri" w:hAnsi="Arial" w:cs="Arial"/>
                <w:strike/>
                <w:w w:val="0"/>
                <w:sz w:val="20"/>
                <w:szCs w:val="20"/>
                <w:lang w:eastAsia="en-GB"/>
              </w:rPr>
              <w:t>?</w:t>
            </w:r>
            <w:r w:rsidRPr="008E380A">
              <w:rPr>
                <w:rFonts w:ascii="Arial" w:eastAsia="Calibri" w:hAnsi="Arial" w:cs="Arial"/>
                <w:strike/>
                <w:w w:val="0"/>
                <w:sz w:val="20"/>
                <w:szCs w:val="20"/>
                <w:lang w:eastAsia="en-GB"/>
              </w:rPr>
              <w:br/>
            </w:r>
            <w:r w:rsidRPr="008E380A">
              <w:rPr>
                <w:rFonts w:ascii="Arial" w:eastAsia="Calibri" w:hAnsi="Arial" w:cs="Arial"/>
                <w:b/>
                <w:strike/>
                <w:w w:val="0"/>
                <w:sz w:val="20"/>
                <w:szCs w:val="20"/>
                <w:lang w:eastAsia="en-GB"/>
              </w:rPr>
              <w:t>Jeżeli nie</w:t>
            </w:r>
            <w:r w:rsidRPr="008E380A">
              <w:rPr>
                <w:rFonts w:ascii="Arial" w:eastAsia="Calibri" w:hAnsi="Arial" w:cs="Arial"/>
                <w:strike/>
                <w:w w:val="0"/>
                <w:sz w:val="20"/>
                <w:szCs w:val="20"/>
                <w:lang w:eastAsia="en-GB"/>
              </w:rPr>
              <w:t xml:space="preserve">, proszę wyjaśnić dlaczego, i określić, jakie inne środki dowodowe dotyczące </w:t>
            </w:r>
            <w:r w:rsidRPr="008E380A">
              <w:rPr>
                <w:rFonts w:ascii="Arial" w:eastAsia="Calibri" w:hAnsi="Arial" w:cs="Arial"/>
                <w:b/>
                <w:strike/>
                <w:w w:val="0"/>
                <w:sz w:val="20"/>
                <w:szCs w:val="20"/>
                <w:lang w:eastAsia="en-GB"/>
              </w:rPr>
              <w:t>systemów lub norm zarządzania środowiskowego</w:t>
            </w:r>
            <w:r w:rsidRPr="008E380A">
              <w:rPr>
                <w:rFonts w:ascii="Arial" w:eastAsia="Calibri" w:hAnsi="Arial" w:cs="Arial"/>
                <w:strike/>
                <w:w w:val="0"/>
                <w:sz w:val="20"/>
                <w:szCs w:val="20"/>
                <w:lang w:eastAsia="en-GB"/>
              </w:rPr>
              <w:t xml:space="preserve"> mogą zostać przedstawione:</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odnośna dokumentacja jest dostępna w formie elektronicznej, proszę wskazać:</w:t>
            </w:r>
          </w:p>
        </w:tc>
        <w:tc>
          <w:tcPr>
            <w:tcW w:w="4645" w:type="dxa"/>
            <w:shd w:val="clear" w:color="auto" w:fill="auto"/>
          </w:tcPr>
          <w:p w:rsidR="0089108E" w:rsidRPr="008E380A" w:rsidRDefault="0089108E" w:rsidP="00A13676">
            <w:pPr>
              <w:spacing w:before="120" w:after="120"/>
              <w:rPr>
                <w:rFonts w:ascii="Arial" w:eastAsia="Calibri" w:hAnsi="Arial" w:cs="Arial"/>
                <w:strike/>
                <w:w w:val="0"/>
                <w:sz w:val="20"/>
                <w:szCs w:val="20"/>
                <w:lang w:eastAsia="en-GB"/>
              </w:rPr>
            </w:pPr>
            <w:r w:rsidRPr="008E380A">
              <w:rPr>
                <w:rFonts w:ascii="Arial" w:eastAsia="Calibri" w:hAnsi="Arial" w:cs="Arial"/>
                <w:strike/>
                <w:w w:val="0"/>
                <w:sz w:val="20"/>
                <w:szCs w:val="20"/>
                <w:lang w:eastAsia="en-GB"/>
              </w:rPr>
              <w:t>[] Tak [] Nie</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t>[……] [……]</w:t>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(adres internetowy, wydający urząd lub organ, dokładne dane referencyjne dokumentacji): [……][……][……]</w:t>
            </w:r>
          </w:p>
        </w:tc>
      </w:tr>
    </w:tbl>
    <w:p w:rsidR="0089108E" w:rsidRPr="008E380A" w:rsidRDefault="0089108E" w:rsidP="0089108E">
      <w:pPr>
        <w:spacing w:before="120" w:after="120"/>
        <w:jc w:val="both"/>
        <w:rPr>
          <w:rFonts w:eastAsia="Calibri"/>
          <w:szCs w:val="22"/>
          <w:lang w:eastAsia="en-GB"/>
        </w:rPr>
      </w:pPr>
    </w:p>
    <w:p w:rsidR="0089108E" w:rsidRPr="008E380A" w:rsidRDefault="0089108E" w:rsidP="0089108E">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 Ograniczanie liczby kwalifikujących się kandydatów</w:t>
      </w:r>
    </w:p>
    <w:p w:rsidR="0089108E" w:rsidRPr="008E380A" w:rsidRDefault="0089108E" w:rsidP="0089108E">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sz w:val="20"/>
          <w:szCs w:val="20"/>
          <w:lang w:eastAsia="en-GB"/>
        </w:rPr>
      </w:pPr>
      <w:r w:rsidRPr="008E380A">
        <w:rPr>
          <w:rFonts w:ascii="Arial" w:eastAsia="Calibri" w:hAnsi="Arial" w:cs="Arial"/>
          <w:b/>
          <w:w w:val="0"/>
          <w:sz w:val="20"/>
          <w:szCs w:val="2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8E380A">
        <w:rPr>
          <w:rFonts w:ascii="Arial" w:eastAsia="Calibri" w:hAnsi="Arial" w:cs="Arial"/>
          <w:b/>
          <w:w w:val="0"/>
          <w:sz w:val="20"/>
          <w:szCs w:val="20"/>
          <w:lang w:eastAsia="en-GB"/>
        </w:rPr>
        <w:br/>
        <w:t>Dotyczy jedynie procedury ograniczonej, procedury konkurencyjnej z negocjacjami, dialogu konkurencyjnego i partnerstwa innowacyjnego:</w:t>
      </w:r>
    </w:p>
    <w:p w:rsidR="0089108E" w:rsidRPr="008E380A" w:rsidRDefault="0089108E" w:rsidP="0089108E">
      <w:pPr>
        <w:spacing w:before="120" w:after="120"/>
        <w:jc w:val="both"/>
        <w:rPr>
          <w:rFonts w:ascii="Arial" w:eastAsia="Calibri" w:hAnsi="Arial" w:cs="Arial"/>
          <w:b/>
          <w:w w:val="0"/>
          <w:sz w:val="20"/>
          <w:szCs w:val="20"/>
          <w:lang w:eastAsia="en-GB"/>
        </w:rPr>
      </w:pPr>
    </w:p>
    <w:p w:rsidR="0089108E" w:rsidRDefault="0089108E" w:rsidP="0089108E">
      <w:pPr>
        <w:spacing w:before="120" w:after="120"/>
        <w:jc w:val="both"/>
        <w:rPr>
          <w:rFonts w:ascii="Arial" w:eastAsia="Calibri" w:hAnsi="Arial" w:cs="Arial"/>
          <w:b/>
          <w:w w:val="0"/>
          <w:sz w:val="20"/>
          <w:szCs w:val="20"/>
          <w:lang w:eastAsia="en-GB"/>
        </w:rPr>
      </w:pPr>
    </w:p>
    <w:p w:rsidR="0004163F" w:rsidRDefault="0004163F" w:rsidP="0089108E">
      <w:pPr>
        <w:spacing w:before="120" w:after="120"/>
        <w:jc w:val="both"/>
        <w:rPr>
          <w:rFonts w:ascii="Arial" w:eastAsia="Calibri" w:hAnsi="Arial" w:cs="Arial"/>
          <w:b/>
          <w:w w:val="0"/>
          <w:sz w:val="20"/>
          <w:szCs w:val="20"/>
          <w:lang w:eastAsia="en-GB"/>
        </w:rPr>
      </w:pPr>
    </w:p>
    <w:p w:rsidR="0004163F" w:rsidRPr="008E380A" w:rsidRDefault="0004163F" w:rsidP="0089108E">
      <w:pPr>
        <w:spacing w:before="120" w:after="120"/>
        <w:jc w:val="both"/>
        <w:rPr>
          <w:rFonts w:ascii="Arial" w:eastAsia="Calibri" w:hAnsi="Arial" w:cs="Arial"/>
          <w:b/>
          <w:w w:val="0"/>
          <w:sz w:val="20"/>
          <w:szCs w:val="20"/>
          <w:lang w:eastAsia="en-GB"/>
        </w:rPr>
      </w:pPr>
    </w:p>
    <w:p w:rsidR="0089108E" w:rsidRPr="008E380A" w:rsidRDefault="0089108E" w:rsidP="0089108E">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lastRenderedPageBreak/>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Ograniczanie liczby kandydatów</w:t>
            </w:r>
          </w:p>
        </w:tc>
        <w:tc>
          <w:tcPr>
            <w:tcW w:w="4645" w:type="dxa"/>
            <w:shd w:val="clear" w:color="auto" w:fill="auto"/>
          </w:tcPr>
          <w:p w:rsidR="0089108E" w:rsidRPr="008E380A" w:rsidRDefault="0089108E" w:rsidP="00A13676">
            <w:pPr>
              <w:spacing w:before="120" w:after="120"/>
              <w:jc w:val="both"/>
              <w:rPr>
                <w:rFonts w:ascii="Arial" w:eastAsia="Calibri" w:hAnsi="Arial" w:cs="Arial"/>
                <w:b/>
                <w:w w:val="0"/>
                <w:sz w:val="20"/>
                <w:szCs w:val="20"/>
                <w:lang w:eastAsia="en-GB"/>
              </w:rPr>
            </w:pPr>
            <w:r w:rsidRPr="008E380A">
              <w:rPr>
                <w:rFonts w:ascii="Arial" w:eastAsia="Calibri" w:hAnsi="Arial" w:cs="Arial"/>
                <w:b/>
                <w:w w:val="0"/>
                <w:sz w:val="20"/>
                <w:szCs w:val="20"/>
                <w:lang w:eastAsia="en-GB"/>
              </w:rPr>
              <w:t>Odpowiedź:</w:t>
            </w:r>
          </w:p>
        </w:tc>
      </w:tr>
      <w:tr w:rsidR="0089108E" w:rsidRPr="008E380A" w:rsidTr="00A13676">
        <w:tc>
          <w:tcPr>
            <w:tcW w:w="4644" w:type="dxa"/>
            <w:shd w:val="clear" w:color="auto" w:fill="auto"/>
          </w:tcPr>
          <w:p w:rsidR="0089108E" w:rsidRPr="008E380A" w:rsidRDefault="0089108E" w:rsidP="00A13676">
            <w:pPr>
              <w:spacing w:before="120" w:after="120"/>
              <w:jc w:val="both"/>
              <w:rPr>
                <w:rFonts w:ascii="Arial" w:eastAsia="Calibri" w:hAnsi="Arial" w:cs="Arial"/>
                <w:b/>
                <w:strike/>
                <w:w w:val="0"/>
                <w:sz w:val="20"/>
                <w:szCs w:val="20"/>
                <w:lang w:eastAsia="en-GB"/>
              </w:rPr>
            </w:pPr>
            <w:r w:rsidRPr="008E380A">
              <w:rPr>
                <w:rFonts w:ascii="Arial" w:eastAsia="Calibri" w:hAnsi="Arial" w:cs="Arial"/>
                <w:strike/>
                <w:w w:val="0"/>
                <w:sz w:val="20"/>
                <w:szCs w:val="20"/>
                <w:lang w:eastAsia="en-GB"/>
              </w:rPr>
              <w:t xml:space="preserve">W następujący sposób </w:t>
            </w:r>
            <w:r w:rsidRPr="008E380A">
              <w:rPr>
                <w:rFonts w:ascii="Arial" w:eastAsia="Calibri" w:hAnsi="Arial" w:cs="Arial"/>
                <w:b/>
                <w:strike/>
                <w:w w:val="0"/>
                <w:sz w:val="20"/>
                <w:szCs w:val="20"/>
                <w:lang w:eastAsia="en-GB"/>
              </w:rPr>
              <w:t>spełnia</w:t>
            </w:r>
            <w:r w:rsidRPr="008E380A">
              <w:rPr>
                <w:rFonts w:ascii="Arial" w:eastAsia="Calibri" w:hAnsi="Arial" w:cs="Arial"/>
                <w:strike/>
                <w:w w:val="0"/>
                <w:sz w:val="20"/>
                <w:szCs w:val="20"/>
                <w:lang w:eastAsia="en-GB"/>
              </w:rPr>
              <w:t xml:space="preserve"> obiektywne i niedyskryminacyjne kryteria lub zasady, które mają być stosowane w celu ograniczenia liczby kandydatów:</w:t>
            </w:r>
            <w:r w:rsidRPr="008E380A">
              <w:rPr>
                <w:rFonts w:ascii="Arial" w:eastAsia="Calibri" w:hAnsi="Arial" w:cs="Arial"/>
                <w:strike/>
                <w:w w:val="0"/>
                <w:sz w:val="20"/>
                <w:szCs w:val="20"/>
                <w:lang w:eastAsia="en-GB"/>
              </w:rPr>
              <w:br/>
              <w:t xml:space="preserve">W przypadku gdy wymagane są określone zaświadczenia lub inne rodzaje dowodów w formie dokumentów, proszę wskazać dla </w:t>
            </w:r>
            <w:r w:rsidRPr="008E380A">
              <w:rPr>
                <w:rFonts w:ascii="Arial" w:eastAsia="Calibri" w:hAnsi="Arial" w:cs="Arial"/>
                <w:b/>
                <w:strike/>
                <w:w w:val="0"/>
                <w:sz w:val="20"/>
                <w:szCs w:val="20"/>
                <w:lang w:eastAsia="en-GB"/>
              </w:rPr>
              <w:t>każdego</w:t>
            </w:r>
            <w:r w:rsidRPr="008E380A">
              <w:rPr>
                <w:rFonts w:ascii="Arial" w:eastAsia="Calibri" w:hAnsi="Arial" w:cs="Arial"/>
                <w:strike/>
                <w:w w:val="0"/>
                <w:sz w:val="20"/>
                <w:szCs w:val="20"/>
                <w:lang w:eastAsia="en-GB"/>
              </w:rPr>
              <w:t xml:space="preserve"> z nich, czy wykonawca posiada wymagane dokumenty:</w:t>
            </w:r>
            <w:r w:rsidRPr="008E380A">
              <w:rPr>
                <w:rFonts w:ascii="Arial" w:eastAsia="Calibri" w:hAnsi="Arial" w:cs="Arial"/>
                <w:strike/>
                <w:w w:val="0"/>
                <w:sz w:val="20"/>
                <w:szCs w:val="20"/>
                <w:lang w:eastAsia="en-GB"/>
              </w:rPr>
              <w:br/>
            </w:r>
            <w:r w:rsidRPr="008E380A">
              <w:rPr>
                <w:rFonts w:ascii="Arial" w:eastAsia="Calibri" w:hAnsi="Arial" w:cs="Arial"/>
                <w:strike/>
                <w:sz w:val="20"/>
                <w:szCs w:val="20"/>
                <w:lang w:eastAsia="en-GB"/>
              </w:rPr>
              <w:t>Jeżeli niektóre z tych zaświadczeń lub rodzajów dowodów w formie dokumentów są dostępne w postaci elektronicznej</w:t>
            </w:r>
            <w:r w:rsidRPr="008E380A">
              <w:rPr>
                <w:rFonts w:ascii="Arial" w:eastAsia="Calibri" w:hAnsi="Arial" w:cs="Arial"/>
                <w:strike/>
                <w:sz w:val="20"/>
                <w:szCs w:val="20"/>
                <w:vertAlign w:val="superscript"/>
                <w:lang w:eastAsia="en-GB"/>
              </w:rPr>
              <w:footnoteReference w:id="44"/>
            </w:r>
            <w:r w:rsidRPr="008E380A">
              <w:rPr>
                <w:rFonts w:ascii="Arial" w:eastAsia="Calibri" w:hAnsi="Arial" w:cs="Arial"/>
                <w:strike/>
                <w:sz w:val="20"/>
                <w:szCs w:val="20"/>
                <w:lang w:eastAsia="en-GB"/>
              </w:rPr>
              <w:t xml:space="preserve">, proszę wskazać dla </w:t>
            </w:r>
            <w:r w:rsidRPr="008E380A">
              <w:rPr>
                <w:rFonts w:ascii="Arial" w:eastAsia="Calibri" w:hAnsi="Arial" w:cs="Arial"/>
                <w:b/>
                <w:strike/>
                <w:sz w:val="20"/>
                <w:szCs w:val="20"/>
                <w:lang w:eastAsia="en-GB"/>
              </w:rPr>
              <w:t>każdego</w:t>
            </w:r>
            <w:r w:rsidRPr="008E380A">
              <w:rPr>
                <w:rFonts w:ascii="Arial" w:eastAsia="Calibri" w:hAnsi="Arial" w:cs="Arial"/>
                <w:strike/>
                <w:sz w:val="20"/>
                <w:szCs w:val="20"/>
                <w:lang w:eastAsia="en-GB"/>
              </w:rPr>
              <w:t xml:space="preserve"> z nich:</w:t>
            </w:r>
          </w:p>
        </w:tc>
        <w:tc>
          <w:tcPr>
            <w:tcW w:w="4645" w:type="dxa"/>
            <w:shd w:val="clear" w:color="auto" w:fill="auto"/>
          </w:tcPr>
          <w:p w:rsidR="0089108E" w:rsidRPr="008E380A" w:rsidRDefault="0089108E" w:rsidP="00A13676">
            <w:pPr>
              <w:spacing w:before="120" w:after="120"/>
              <w:rPr>
                <w:rFonts w:ascii="Arial" w:eastAsia="Calibri" w:hAnsi="Arial" w:cs="Arial"/>
                <w:b/>
                <w:strike/>
                <w:w w:val="0"/>
                <w:sz w:val="20"/>
                <w:szCs w:val="20"/>
                <w:lang w:eastAsia="en-GB"/>
              </w:rPr>
            </w:pPr>
            <w:r w:rsidRPr="008E380A">
              <w:rPr>
                <w:rFonts w:ascii="Arial" w:eastAsia="Calibri" w:hAnsi="Arial" w:cs="Arial"/>
                <w:strike/>
                <w:sz w:val="20"/>
                <w:szCs w:val="20"/>
                <w:lang w:eastAsia="en-GB"/>
              </w:rPr>
              <w:t>[….]</w:t>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 Tak [] Nie</w:t>
            </w:r>
            <w:r w:rsidRPr="008E380A">
              <w:rPr>
                <w:rFonts w:ascii="Arial" w:eastAsia="Calibri" w:hAnsi="Arial" w:cs="Arial"/>
                <w:strike/>
                <w:sz w:val="20"/>
                <w:szCs w:val="20"/>
                <w:vertAlign w:val="superscript"/>
                <w:lang w:eastAsia="en-GB"/>
              </w:rPr>
              <w:footnoteReference w:id="45"/>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r>
            <w:r w:rsidRPr="008E380A">
              <w:rPr>
                <w:rFonts w:ascii="Arial" w:eastAsia="Calibri" w:hAnsi="Arial" w:cs="Arial"/>
                <w:strike/>
                <w:sz w:val="20"/>
                <w:szCs w:val="20"/>
                <w:lang w:eastAsia="en-GB"/>
              </w:rPr>
              <w:br/>
              <w:t>(adres internetowy, wydający urząd lub organ, dokładne dane referencyjne dokumentacji): [……][……][……]</w:t>
            </w:r>
            <w:r w:rsidRPr="008E380A">
              <w:rPr>
                <w:rFonts w:ascii="Arial" w:eastAsia="Calibri" w:hAnsi="Arial" w:cs="Arial"/>
                <w:strike/>
                <w:sz w:val="20"/>
                <w:szCs w:val="20"/>
                <w:vertAlign w:val="superscript"/>
                <w:lang w:eastAsia="en-GB"/>
              </w:rPr>
              <w:footnoteReference w:id="46"/>
            </w:r>
          </w:p>
        </w:tc>
      </w:tr>
    </w:tbl>
    <w:p w:rsidR="0089108E" w:rsidRPr="008E380A" w:rsidRDefault="0089108E" w:rsidP="0089108E">
      <w:pPr>
        <w:keepNext/>
        <w:spacing w:before="120" w:after="360"/>
        <w:jc w:val="center"/>
        <w:rPr>
          <w:rFonts w:ascii="Arial" w:eastAsia="Calibri" w:hAnsi="Arial" w:cs="Arial"/>
          <w:b/>
          <w:sz w:val="20"/>
          <w:szCs w:val="20"/>
          <w:lang w:eastAsia="en-GB"/>
        </w:rPr>
      </w:pPr>
      <w:r w:rsidRPr="008E380A">
        <w:rPr>
          <w:rFonts w:ascii="Arial" w:eastAsia="Calibri" w:hAnsi="Arial" w:cs="Arial"/>
          <w:b/>
          <w:sz w:val="20"/>
          <w:szCs w:val="20"/>
          <w:lang w:eastAsia="en-GB"/>
        </w:rPr>
        <w:t>Część VI: Oświadczenia końcowe</w:t>
      </w:r>
    </w:p>
    <w:p w:rsidR="0089108E" w:rsidRPr="008E380A" w:rsidRDefault="0089108E" w:rsidP="0089108E">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informacje podane powyżej w częściach II–V są dokładne i prawidłowe oraz że zostały przedstawione z pełną świadomością konsekwencji poważnego wprowadzenia w błąd.</w:t>
      </w:r>
    </w:p>
    <w:p w:rsidR="0089108E" w:rsidRPr="008E380A" w:rsidRDefault="0089108E" w:rsidP="0089108E">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Niżej podpisany(-a)(-i) oficjalnie oświadcza(-ją), że jest (są) w stanie, na żądanie i bez zwłoki, przedstawić zaświadczenia i inne rodzaje dowodów w formie dokumentów, z wyjątkiem przypadków, w których:</w:t>
      </w:r>
    </w:p>
    <w:p w:rsidR="0089108E" w:rsidRPr="008E380A" w:rsidRDefault="0089108E" w:rsidP="0089108E">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a) instytucja zamawiająca lub podmiot zamawiający ma możliwość uzyskania odpowiednich dokumentów potwierdzających bezpośrednio za pomocą bezpłatnej krajowej bazy danych w dowolnym państwie członkowskim</w:t>
      </w:r>
      <w:r w:rsidRPr="008E380A">
        <w:rPr>
          <w:rFonts w:ascii="Arial" w:eastAsia="Calibri" w:hAnsi="Arial" w:cs="Arial"/>
          <w:sz w:val="20"/>
          <w:szCs w:val="20"/>
          <w:vertAlign w:val="superscript"/>
          <w:lang w:eastAsia="en-GB"/>
        </w:rPr>
        <w:footnoteReference w:id="47"/>
      </w:r>
      <w:r w:rsidRPr="008E380A">
        <w:rPr>
          <w:rFonts w:ascii="Arial" w:eastAsia="Calibri" w:hAnsi="Arial" w:cs="Arial"/>
          <w:i/>
          <w:sz w:val="20"/>
          <w:szCs w:val="20"/>
          <w:lang w:eastAsia="en-GB"/>
        </w:rPr>
        <w:t xml:space="preserve">, lub </w:t>
      </w:r>
    </w:p>
    <w:p w:rsidR="0089108E" w:rsidRPr="008E380A" w:rsidRDefault="0089108E" w:rsidP="0089108E">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b) najpóźniej od dnia 18 kwietnia 2018 r.</w:t>
      </w:r>
      <w:r w:rsidRPr="008E380A">
        <w:rPr>
          <w:rFonts w:ascii="Arial" w:eastAsia="Calibri" w:hAnsi="Arial" w:cs="Arial"/>
          <w:sz w:val="20"/>
          <w:szCs w:val="20"/>
          <w:vertAlign w:val="superscript"/>
          <w:lang w:eastAsia="en-GB"/>
        </w:rPr>
        <w:footnoteReference w:id="48"/>
      </w:r>
      <w:r w:rsidRPr="008E380A">
        <w:rPr>
          <w:rFonts w:ascii="Arial" w:eastAsia="Calibri" w:hAnsi="Arial" w:cs="Arial"/>
          <w:i/>
          <w:sz w:val="20"/>
          <w:szCs w:val="20"/>
          <w:lang w:eastAsia="en-GB"/>
        </w:rPr>
        <w:t>, instytucja zamawiająca lub podmiot zamawiający już posiada odpowiednią dokumentację</w:t>
      </w:r>
      <w:r w:rsidRPr="008E380A">
        <w:rPr>
          <w:rFonts w:ascii="Arial" w:eastAsia="Calibri" w:hAnsi="Arial" w:cs="Arial"/>
          <w:sz w:val="20"/>
          <w:szCs w:val="20"/>
          <w:lang w:eastAsia="en-GB"/>
        </w:rPr>
        <w:t>.</w:t>
      </w:r>
    </w:p>
    <w:p w:rsidR="0089108E" w:rsidRPr="008E380A" w:rsidRDefault="0089108E" w:rsidP="0089108E">
      <w:pPr>
        <w:spacing w:before="120" w:after="120"/>
        <w:jc w:val="both"/>
        <w:rPr>
          <w:rFonts w:ascii="Arial" w:eastAsia="Calibri" w:hAnsi="Arial" w:cs="Arial"/>
          <w:b/>
          <w:i/>
          <w:sz w:val="20"/>
          <w:szCs w:val="20"/>
          <w:lang w:eastAsia="en-GB"/>
        </w:rPr>
      </w:pPr>
      <w:r w:rsidRPr="008E380A">
        <w:rPr>
          <w:rFonts w:ascii="Arial" w:eastAsia="Calibri" w:hAnsi="Arial" w:cs="Arial"/>
          <w:i/>
          <w:sz w:val="20"/>
          <w:szCs w:val="20"/>
          <w:lang w:eastAsia="en-GB"/>
        </w:rPr>
        <w:t xml:space="preserve">Niżej podpisany(-a)(-i) oficjalnie wyraża(-ją) zgodę na to, aby </w:t>
      </w:r>
      <w:r w:rsidRPr="008E380A">
        <w:rPr>
          <w:rFonts w:ascii="Arial" w:eastAsia="Calibri" w:hAnsi="Arial" w:cs="Arial"/>
          <w:b/>
          <w:i/>
          <w:sz w:val="20"/>
          <w:szCs w:val="20"/>
          <w:lang w:eastAsia="en-GB"/>
        </w:rPr>
        <w:t>Kasa Rolniczego Ubezpieczenia Społecznego – Centrala</w:t>
      </w:r>
      <w:r w:rsidRPr="008E380A">
        <w:rPr>
          <w:rFonts w:ascii="Arial" w:eastAsia="Calibri" w:hAnsi="Arial" w:cs="Arial"/>
          <w:i/>
          <w:sz w:val="20"/>
          <w:szCs w:val="20"/>
          <w:lang w:eastAsia="en-GB"/>
        </w:rPr>
        <w:t xml:space="preserve"> [uzyskał(-a)(-o) dostęp do dokumentów potwierdzających informacje, które zostały przedstawione w ………………… [wskazać część/sekcję/punkt(-y), których to dotyczy] niniejszego jednolitego europejskiego dokumentu zamówienia, na potrzeby </w:t>
      </w:r>
      <w:r w:rsidRPr="008E380A">
        <w:rPr>
          <w:rFonts w:ascii="Arial" w:eastAsia="Calibri" w:hAnsi="Arial" w:cs="Arial"/>
          <w:sz w:val="20"/>
          <w:szCs w:val="20"/>
          <w:lang w:eastAsia="en-GB"/>
        </w:rPr>
        <w:t xml:space="preserve">[określić postępowanie o udzielenie zamówienia na </w:t>
      </w:r>
      <w:r w:rsidR="00907701">
        <w:rPr>
          <w:rFonts w:ascii="Arial" w:eastAsia="Calibri" w:hAnsi="Arial" w:cs="Arial"/>
          <w:b/>
          <w:sz w:val="20"/>
          <w:szCs w:val="20"/>
          <w:lang w:eastAsia="en-GB"/>
        </w:rPr>
        <w:t>zakup licencji</w:t>
      </w:r>
      <w:r w:rsidR="003545B3">
        <w:rPr>
          <w:rFonts w:ascii="Arial" w:eastAsia="Calibri" w:hAnsi="Arial" w:cs="Arial"/>
          <w:b/>
          <w:sz w:val="20"/>
          <w:szCs w:val="20"/>
          <w:lang w:eastAsia="en-GB"/>
        </w:rPr>
        <w:t xml:space="preserve"> </w:t>
      </w:r>
      <w:r w:rsidR="00907701">
        <w:rPr>
          <w:rFonts w:ascii="Arial" w:eastAsia="Calibri" w:hAnsi="Arial" w:cs="Arial"/>
          <w:b/>
          <w:sz w:val="20"/>
          <w:szCs w:val="20"/>
          <w:lang w:eastAsia="en-GB"/>
        </w:rPr>
        <w:t>- rozbudowa oprogramowania</w:t>
      </w:r>
      <w:r w:rsidR="003545B3">
        <w:rPr>
          <w:rFonts w:ascii="Arial" w:eastAsia="Calibri" w:hAnsi="Arial" w:cs="Arial"/>
          <w:b/>
          <w:sz w:val="20"/>
          <w:szCs w:val="20"/>
          <w:lang w:eastAsia="en-GB"/>
        </w:rPr>
        <w:t xml:space="preserve"> </w:t>
      </w:r>
      <w:r w:rsidR="003545B3" w:rsidRPr="003545B3">
        <w:rPr>
          <w:rFonts w:ascii="Arial" w:eastAsia="Calibri" w:hAnsi="Arial" w:cs="Arial"/>
          <w:b/>
          <w:sz w:val="20"/>
          <w:szCs w:val="20"/>
          <w:lang w:eastAsia="en-GB"/>
        </w:rPr>
        <w:t>systemu ochrony stacji końcowych użytkowników i serwerów</w:t>
      </w:r>
      <w:r w:rsidR="00907701">
        <w:rPr>
          <w:rFonts w:ascii="Arial" w:eastAsia="Calibri" w:hAnsi="Arial" w:cs="Arial"/>
          <w:b/>
          <w:sz w:val="20"/>
          <w:szCs w:val="20"/>
          <w:lang w:eastAsia="en-GB"/>
        </w:rPr>
        <w:t>, nr ref. 0000-ZP.261.15</w:t>
      </w:r>
      <w:r>
        <w:rPr>
          <w:rFonts w:ascii="Arial" w:eastAsia="Calibri" w:hAnsi="Arial" w:cs="Arial"/>
          <w:b/>
          <w:sz w:val="20"/>
          <w:szCs w:val="20"/>
          <w:lang w:eastAsia="en-GB"/>
        </w:rPr>
        <w:t>.2018</w:t>
      </w:r>
      <w:r w:rsidR="003545B3">
        <w:rPr>
          <w:rFonts w:ascii="Arial" w:eastAsia="Calibri" w:hAnsi="Arial" w:cs="Arial"/>
          <w:b/>
          <w:sz w:val="20"/>
          <w:szCs w:val="20"/>
          <w:lang w:eastAsia="en-GB"/>
        </w:rPr>
        <w:t>, nr ogłoszenia: 2018/S 183-413530.</w:t>
      </w:r>
    </w:p>
    <w:p w:rsidR="0089108E" w:rsidRPr="008E380A" w:rsidRDefault="0089108E" w:rsidP="0089108E">
      <w:pPr>
        <w:spacing w:before="120" w:after="120"/>
        <w:jc w:val="both"/>
        <w:rPr>
          <w:rFonts w:ascii="Arial" w:eastAsia="Calibri" w:hAnsi="Arial" w:cs="Arial"/>
          <w:i/>
          <w:sz w:val="20"/>
          <w:szCs w:val="20"/>
          <w:lang w:eastAsia="en-GB"/>
        </w:rPr>
      </w:pPr>
      <w:r w:rsidRPr="008E380A">
        <w:rPr>
          <w:rFonts w:ascii="Arial" w:eastAsia="Calibri" w:hAnsi="Arial" w:cs="Arial"/>
          <w:i/>
          <w:sz w:val="20"/>
          <w:szCs w:val="20"/>
          <w:lang w:eastAsia="en-GB"/>
        </w:rPr>
        <w:t xml:space="preserve"> </w:t>
      </w:r>
    </w:p>
    <w:p w:rsidR="0089108E" w:rsidRPr="008E380A" w:rsidRDefault="0089108E" w:rsidP="0089108E">
      <w:pPr>
        <w:spacing w:before="240"/>
        <w:jc w:val="both"/>
        <w:rPr>
          <w:rFonts w:ascii="Arial" w:eastAsia="Calibri" w:hAnsi="Arial" w:cs="Arial"/>
          <w:sz w:val="20"/>
          <w:szCs w:val="20"/>
          <w:lang w:eastAsia="en-GB"/>
        </w:rPr>
      </w:pPr>
      <w:r w:rsidRPr="008E380A">
        <w:rPr>
          <w:rFonts w:ascii="Arial" w:eastAsia="Calibri" w:hAnsi="Arial" w:cs="Arial"/>
          <w:sz w:val="20"/>
          <w:szCs w:val="20"/>
          <w:lang w:eastAsia="en-GB"/>
        </w:rPr>
        <w:t>Data, miejscowość oraz – jeżeli jest to wymagane lub konieczne – podpis(-y): [……]</w:t>
      </w:r>
    </w:p>
    <w:p w:rsidR="0089108E" w:rsidRPr="00C2023D" w:rsidRDefault="0089108E" w:rsidP="0089108E">
      <w:pPr>
        <w:jc w:val="both"/>
        <w:rPr>
          <w:rFonts w:ascii="Arial Narrow" w:hAnsi="Arial Narrow" w:cs="Arial"/>
          <w:b/>
          <w:sz w:val="32"/>
          <w:szCs w:val="32"/>
          <w:lang w:eastAsia="en-US"/>
        </w:rPr>
      </w:pPr>
    </w:p>
    <w:p w:rsidR="0089108E" w:rsidRDefault="0089108E" w:rsidP="0089108E">
      <w:pPr>
        <w:jc w:val="center"/>
        <w:rPr>
          <w:b/>
          <w:lang w:eastAsia="en-US"/>
        </w:rPr>
      </w:pPr>
    </w:p>
    <w:p w:rsidR="0089108E" w:rsidRDefault="0089108E" w:rsidP="0089108E">
      <w:pPr>
        <w:jc w:val="center"/>
        <w:rPr>
          <w:b/>
          <w:lang w:eastAsia="en-US"/>
        </w:rPr>
      </w:pPr>
    </w:p>
    <w:p w:rsidR="0089108E" w:rsidRPr="00C40D9D" w:rsidRDefault="0089108E" w:rsidP="0089108E">
      <w:pPr>
        <w:suppressAutoHyphens/>
        <w:spacing w:line="100" w:lineRule="atLeast"/>
        <w:rPr>
          <w:iCs/>
        </w:rPr>
      </w:pPr>
    </w:p>
    <w:p w:rsidR="0089108E" w:rsidRDefault="0089108E" w:rsidP="00F553F7">
      <w:pPr>
        <w:autoSpaceDE w:val="0"/>
        <w:autoSpaceDN w:val="0"/>
        <w:adjustRightInd w:val="0"/>
        <w:ind w:right="99"/>
        <w:rPr>
          <w:sz w:val="20"/>
          <w:szCs w:val="20"/>
        </w:rPr>
      </w:pPr>
    </w:p>
    <w:p w:rsidR="00223E4D" w:rsidRDefault="00223E4D" w:rsidP="00F553F7">
      <w:pPr>
        <w:autoSpaceDE w:val="0"/>
        <w:autoSpaceDN w:val="0"/>
        <w:adjustRightInd w:val="0"/>
        <w:ind w:right="99"/>
        <w:rPr>
          <w:sz w:val="20"/>
          <w:szCs w:val="20"/>
        </w:rPr>
      </w:pPr>
    </w:p>
    <w:p w:rsidR="00223E4D" w:rsidRDefault="00223E4D" w:rsidP="00F553F7">
      <w:pPr>
        <w:autoSpaceDE w:val="0"/>
        <w:autoSpaceDN w:val="0"/>
        <w:adjustRightInd w:val="0"/>
        <w:ind w:right="99"/>
        <w:rPr>
          <w:sz w:val="20"/>
          <w:szCs w:val="20"/>
        </w:rPr>
      </w:pPr>
    </w:p>
    <w:p w:rsidR="00223E4D" w:rsidRDefault="00223E4D" w:rsidP="00F553F7">
      <w:pPr>
        <w:autoSpaceDE w:val="0"/>
        <w:autoSpaceDN w:val="0"/>
        <w:adjustRightInd w:val="0"/>
        <w:ind w:right="99"/>
        <w:rPr>
          <w:sz w:val="20"/>
          <w:szCs w:val="20"/>
        </w:rPr>
      </w:pPr>
    </w:p>
    <w:p w:rsidR="00223E4D" w:rsidRDefault="00223E4D" w:rsidP="00244E34">
      <w:pPr>
        <w:rPr>
          <w:b/>
          <w:bCs/>
          <w:i/>
          <w:iCs/>
          <w:snapToGrid w:val="0"/>
        </w:rPr>
        <w:sectPr w:rsidR="00223E4D" w:rsidSect="00812AEC">
          <w:footerReference w:type="default" r:id="rId14"/>
          <w:pgSz w:w="11906" w:h="16838"/>
          <w:pgMar w:top="1134" w:right="1134" w:bottom="1134" w:left="1134" w:header="709" w:footer="709" w:gutter="0"/>
          <w:cols w:space="708"/>
          <w:docGrid w:linePitch="360"/>
        </w:sectPr>
      </w:pPr>
    </w:p>
    <w:p w:rsidR="00223E4D" w:rsidRDefault="00223E4D" w:rsidP="005B13F4">
      <w:pPr>
        <w:jc w:val="right"/>
        <w:rPr>
          <w:b/>
          <w:bCs/>
          <w:i/>
          <w:iCs/>
        </w:rPr>
      </w:pPr>
      <w:r>
        <w:rPr>
          <w:b/>
          <w:bCs/>
          <w:i/>
          <w:iCs/>
          <w:snapToGrid w:val="0"/>
        </w:rPr>
        <w:lastRenderedPageBreak/>
        <w:t xml:space="preserve">Załącznik nr 3 </w:t>
      </w:r>
      <w:r w:rsidRPr="00532C28">
        <w:rPr>
          <w:b/>
          <w:bCs/>
          <w:snapToGrid w:val="0"/>
        </w:rPr>
        <w:t xml:space="preserve"> </w:t>
      </w:r>
      <w:r w:rsidRPr="00532C28">
        <w:rPr>
          <w:b/>
          <w:bCs/>
          <w:i/>
          <w:iCs/>
        </w:rPr>
        <w:t>do SIWZ</w:t>
      </w:r>
    </w:p>
    <w:p w:rsidR="00223E4D" w:rsidRPr="00532C28" w:rsidRDefault="00223E4D" w:rsidP="00223E4D">
      <w:pPr>
        <w:jc w:val="right"/>
        <w:rPr>
          <w:b/>
          <w:bCs/>
          <w:snapToGrid w:val="0"/>
        </w:rPr>
      </w:pPr>
    </w:p>
    <w:p w:rsidR="00223E4D" w:rsidRDefault="00223E4D" w:rsidP="00223E4D">
      <w:pPr>
        <w:widowControl w:val="0"/>
        <w:jc w:val="both"/>
        <w:rPr>
          <w:i/>
          <w:color w:val="000000"/>
        </w:rPr>
      </w:pPr>
      <w:r>
        <w:rPr>
          <w:i/>
          <w:color w:val="000000"/>
        </w:rPr>
        <w:t>……………………………………………</w:t>
      </w:r>
    </w:p>
    <w:p w:rsidR="00223E4D" w:rsidRDefault="00223E4D" w:rsidP="00223E4D">
      <w:pPr>
        <w:widowControl w:val="0"/>
        <w:jc w:val="both"/>
        <w:rPr>
          <w:i/>
          <w:color w:val="000000"/>
        </w:rPr>
      </w:pPr>
      <w:r>
        <w:rPr>
          <w:i/>
          <w:color w:val="000000"/>
        </w:rPr>
        <w:t>(pieczęć adresowa firmy Wykonawcy)</w:t>
      </w:r>
    </w:p>
    <w:p w:rsidR="00223E4D" w:rsidRDefault="00223E4D" w:rsidP="00223E4D"/>
    <w:p w:rsidR="00223E4D" w:rsidRDefault="00223E4D" w:rsidP="00223E4D">
      <w:pPr>
        <w:widowControl w:val="0"/>
        <w:autoSpaceDE w:val="0"/>
        <w:autoSpaceDN w:val="0"/>
        <w:adjustRightInd w:val="0"/>
        <w:spacing w:line="276" w:lineRule="auto"/>
        <w:jc w:val="both"/>
        <w:rPr>
          <w:b/>
          <w:bCs/>
        </w:rPr>
      </w:pPr>
    </w:p>
    <w:p w:rsidR="00223E4D" w:rsidRPr="002858AC" w:rsidRDefault="00223E4D" w:rsidP="00244E34">
      <w:pPr>
        <w:widowControl w:val="0"/>
        <w:autoSpaceDE w:val="0"/>
        <w:autoSpaceDN w:val="0"/>
        <w:adjustRightInd w:val="0"/>
        <w:spacing w:line="276" w:lineRule="auto"/>
        <w:jc w:val="center"/>
        <w:rPr>
          <w:b/>
        </w:rPr>
      </w:pPr>
      <w:r w:rsidRPr="002858AC">
        <w:rPr>
          <w:b/>
          <w:bCs/>
        </w:rPr>
        <w:t xml:space="preserve">Wykaz </w:t>
      </w:r>
      <w:r>
        <w:rPr>
          <w:b/>
        </w:rPr>
        <w:t xml:space="preserve">dostaw na potwierdzenie warunku udziału w postępowaniu określonego </w:t>
      </w:r>
      <w:r w:rsidR="00994CF4">
        <w:rPr>
          <w:b/>
        </w:rPr>
        <w:br/>
      </w:r>
      <w:r>
        <w:rPr>
          <w:b/>
        </w:rPr>
        <w:t>w pkt</w:t>
      </w:r>
      <w:r w:rsidR="00994CF4">
        <w:rPr>
          <w:b/>
        </w:rPr>
        <w:t xml:space="preserve"> 4.1.2.</w:t>
      </w:r>
      <w:r>
        <w:rPr>
          <w:b/>
        </w:rPr>
        <w:t xml:space="preserve"> SIWZ.</w:t>
      </w:r>
    </w:p>
    <w:p w:rsidR="00223E4D" w:rsidRPr="002858AC" w:rsidRDefault="00223E4D" w:rsidP="00223E4D">
      <w:pPr>
        <w:widowControl w:val="0"/>
        <w:autoSpaceDE w:val="0"/>
        <w:autoSpaceDN w:val="0"/>
        <w:adjustRightInd w:val="0"/>
        <w:spacing w:line="276" w:lineRule="auto"/>
        <w:jc w:val="both"/>
        <w:rPr>
          <w:b/>
        </w:rPr>
      </w:pPr>
    </w:p>
    <w:p w:rsidR="00223E4D" w:rsidRDefault="00223E4D" w:rsidP="00223E4D">
      <w:pPr>
        <w:widowControl w:val="0"/>
        <w:autoSpaceDE w:val="0"/>
        <w:autoSpaceDN w:val="0"/>
        <w:adjustRightInd w:val="0"/>
        <w:spacing w:line="276" w:lineRule="auto"/>
        <w:jc w:val="both"/>
      </w:pPr>
    </w:p>
    <w:tbl>
      <w:tblPr>
        <w:tblStyle w:val="Tabela-Siatka"/>
        <w:tblW w:w="0" w:type="auto"/>
        <w:tblLook w:val="04A0" w:firstRow="1" w:lastRow="0" w:firstColumn="1" w:lastColumn="0" w:noHBand="0" w:noVBand="1"/>
      </w:tblPr>
      <w:tblGrid>
        <w:gridCol w:w="576"/>
        <w:gridCol w:w="1951"/>
        <w:gridCol w:w="2014"/>
        <w:gridCol w:w="1770"/>
        <w:gridCol w:w="1237"/>
        <w:gridCol w:w="2306"/>
      </w:tblGrid>
      <w:tr w:rsidR="00223E4D" w:rsidTr="00223E4D">
        <w:tc>
          <w:tcPr>
            <w:tcW w:w="675" w:type="dxa"/>
            <w:shd w:val="clear" w:color="auto" w:fill="BFBFBF" w:themeFill="background1" w:themeFillShade="BF"/>
          </w:tcPr>
          <w:p w:rsidR="00223E4D" w:rsidRPr="002858AC" w:rsidRDefault="00223E4D" w:rsidP="00223E4D">
            <w:pPr>
              <w:widowControl w:val="0"/>
              <w:autoSpaceDE w:val="0"/>
              <w:autoSpaceDN w:val="0"/>
              <w:adjustRightInd w:val="0"/>
              <w:spacing w:line="276" w:lineRule="auto"/>
              <w:jc w:val="both"/>
              <w:rPr>
                <w:b/>
                <w:sz w:val="20"/>
                <w:szCs w:val="20"/>
              </w:rPr>
            </w:pPr>
            <w:r w:rsidRPr="002858AC">
              <w:rPr>
                <w:b/>
                <w:sz w:val="20"/>
                <w:szCs w:val="20"/>
              </w:rPr>
              <w:t xml:space="preserve">Lp. </w:t>
            </w:r>
          </w:p>
        </w:tc>
        <w:tc>
          <w:tcPr>
            <w:tcW w:w="3261" w:type="dxa"/>
            <w:shd w:val="clear" w:color="auto" w:fill="BFBFBF" w:themeFill="background1" w:themeFillShade="BF"/>
          </w:tcPr>
          <w:p w:rsidR="00223E4D" w:rsidRDefault="00223E4D" w:rsidP="00223E4D">
            <w:pPr>
              <w:widowControl w:val="0"/>
              <w:autoSpaceDE w:val="0"/>
              <w:autoSpaceDN w:val="0"/>
              <w:adjustRightInd w:val="0"/>
              <w:spacing w:line="276" w:lineRule="auto"/>
              <w:jc w:val="both"/>
            </w:pPr>
            <w:r>
              <w:rPr>
                <w:b/>
                <w:bCs/>
                <w:sz w:val="20"/>
                <w:szCs w:val="20"/>
              </w:rPr>
              <w:t>Przedmiot dostawy</w:t>
            </w:r>
          </w:p>
        </w:tc>
        <w:tc>
          <w:tcPr>
            <w:tcW w:w="2268" w:type="dxa"/>
            <w:shd w:val="clear" w:color="auto" w:fill="BFBFBF" w:themeFill="background1" w:themeFillShade="BF"/>
            <w:vAlign w:val="center"/>
          </w:tcPr>
          <w:p w:rsidR="00223E4D" w:rsidRDefault="00223E4D" w:rsidP="00223E4D">
            <w:pPr>
              <w:jc w:val="center"/>
              <w:rPr>
                <w:b/>
                <w:bCs/>
                <w:sz w:val="20"/>
                <w:szCs w:val="20"/>
              </w:rPr>
            </w:pPr>
            <w:r>
              <w:rPr>
                <w:b/>
                <w:bCs/>
                <w:sz w:val="20"/>
                <w:szCs w:val="20"/>
              </w:rPr>
              <w:t>Data wykonania dostawy</w:t>
            </w:r>
            <w:r w:rsidR="00954675">
              <w:rPr>
                <w:b/>
                <w:bCs/>
                <w:sz w:val="20"/>
                <w:szCs w:val="20"/>
              </w:rPr>
              <w:t xml:space="preserve"> (dzień/miesiąc/rok)</w:t>
            </w:r>
          </w:p>
        </w:tc>
        <w:tc>
          <w:tcPr>
            <w:tcW w:w="2835" w:type="dxa"/>
            <w:shd w:val="clear" w:color="auto" w:fill="BFBFBF" w:themeFill="background1" w:themeFillShade="BF"/>
            <w:vAlign w:val="center"/>
          </w:tcPr>
          <w:p w:rsidR="00223E4D" w:rsidRDefault="00223E4D" w:rsidP="00223E4D">
            <w:pPr>
              <w:jc w:val="center"/>
              <w:rPr>
                <w:b/>
                <w:bCs/>
                <w:sz w:val="20"/>
                <w:szCs w:val="20"/>
              </w:rPr>
            </w:pPr>
            <w:r>
              <w:rPr>
                <w:b/>
                <w:bCs/>
                <w:sz w:val="20"/>
                <w:szCs w:val="20"/>
              </w:rPr>
              <w:t>Podmiot na rzecz którego dostawy zostały wykonane</w:t>
            </w:r>
          </w:p>
        </w:tc>
        <w:tc>
          <w:tcPr>
            <w:tcW w:w="1701" w:type="dxa"/>
            <w:shd w:val="clear" w:color="auto" w:fill="BFBFBF" w:themeFill="background1" w:themeFillShade="BF"/>
            <w:vAlign w:val="center"/>
          </w:tcPr>
          <w:p w:rsidR="00223E4D" w:rsidRDefault="00223E4D" w:rsidP="00223E4D">
            <w:pPr>
              <w:jc w:val="center"/>
              <w:rPr>
                <w:b/>
                <w:bCs/>
                <w:sz w:val="20"/>
                <w:szCs w:val="20"/>
              </w:rPr>
            </w:pPr>
            <w:r>
              <w:rPr>
                <w:b/>
                <w:bCs/>
                <w:sz w:val="20"/>
                <w:szCs w:val="20"/>
              </w:rPr>
              <w:t xml:space="preserve">Wartość  dostawy </w:t>
            </w:r>
          </w:p>
        </w:tc>
        <w:tc>
          <w:tcPr>
            <w:tcW w:w="3685" w:type="dxa"/>
            <w:shd w:val="clear" w:color="auto" w:fill="BFBFBF" w:themeFill="background1" w:themeFillShade="BF"/>
          </w:tcPr>
          <w:p w:rsidR="00223E4D" w:rsidRDefault="00223E4D" w:rsidP="00223E4D">
            <w:pPr>
              <w:jc w:val="center"/>
              <w:rPr>
                <w:b/>
                <w:bCs/>
                <w:sz w:val="20"/>
                <w:szCs w:val="20"/>
              </w:rPr>
            </w:pPr>
            <w:r>
              <w:rPr>
                <w:b/>
                <w:bCs/>
                <w:sz w:val="20"/>
                <w:szCs w:val="20"/>
              </w:rPr>
              <w:t>Nazwa Wykonawcy (podmiotu wykazującego spełnienie warunku)</w:t>
            </w:r>
          </w:p>
        </w:tc>
      </w:tr>
      <w:tr w:rsidR="00223E4D" w:rsidTr="00223E4D">
        <w:trPr>
          <w:trHeight w:val="685"/>
        </w:trPr>
        <w:tc>
          <w:tcPr>
            <w:tcW w:w="675" w:type="dxa"/>
          </w:tcPr>
          <w:p w:rsidR="00223E4D" w:rsidRPr="002858AC" w:rsidRDefault="00223E4D" w:rsidP="00223E4D">
            <w:pPr>
              <w:widowControl w:val="0"/>
              <w:autoSpaceDE w:val="0"/>
              <w:autoSpaceDN w:val="0"/>
              <w:adjustRightInd w:val="0"/>
              <w:spacing w:line="276" w:lineRule="auto"/>
              <w:jc w:val="both"/>
              <w:rPr>
                <w:b/>
              </w:rPr>
            </w:pPr>
            <w:r w:rsidRPr="002858AC">
              <w:rPr>
                <w:b/>
              </w:rPr>
              <w:t>1.</w:t>
            </w:r>
          </w:p>
        </w:tc>
        <w:tc>
          <w:tcPr>
            <w:tcW w:w="3261" w:type="dxa"/>
          </w:tcPr>
          <w:p w:rsidR="00223E4D" w:rsidRDefault="00223E4D" w:rsidP="00223E4D">
            <w:pPr>
              <w:widowControl w:val="0"/>
              <w:autoSpaceDE w:val="0"/>
              <w:autoSpaceDN w:val="0"/>
              <w:adjustRightInd w:val="0"/>
              <w:spacing w:line="276" w:lineRule="auto"/>
              <w:jc w:val="both"/>
            </w:pPr>
          </w:p>
        </w:tc>
        <w:tc>
          <w:tcPr>
            <w:tcW w:w="2268" w:type="dxa"/>
          </w:tcPr>
          <w:p w:rsidR="00223E4D" w:rsidRDefault="00223E4D" w:rsidP="00223E4D">
            <w:pPr>
              <w:widowControl w:val="0"/>
              <w:autoSpaceDE w:val="0"/>
              <w:autoSpaceDN w:val="0"/>
              <w:adjustRightInd w:val="0"/>
              <w:spacing w:line="276" w:lineRule="auto"/>
              <w:jc w:val="both"/>
            </w:pPr>
          </w:p>
        </w:tc>
        <w:tc>
          <w:tcPr>
            <w:tcW w:w="2835" w:type="dxa"/>
          </w:tcPr>
          <w:p w:rsidR="00223E4D" w:rsidRDefault="00223E4D" w:rsidP="00223E4D">
            <w:pPr>
              <w:widowControl w:val="0"/>
              <w:autoSpaceDE w:val="0"/>
              <w:autoSpaceDN w:val="0"/>
              <w:adjustRightInd w:val="0"/>
              <w:spacing w:line="276" w:lineRule="auto"/>
              <w:jc w:val="both"/>
            </w:pPr>
          </w:p>
        </w:tc>
        <w:tc>
          <w:tcPr>
            <w:tcW w:w="1701" w:type="dxa"/>
          </w:tcPr>
          <w:p w:rsidR="00223E4D" w:rsidRDefault="00223E4D" w:rsidP="00223E4D">
            <w:pPr>
              <w:widowControl w:val="0"/>
              <w:autoSpaceDE w:val="0"/>
              <w:autoSpaceDN w:val="0"/>
              <w:adjustRightInd w:val="0"/>
              <w:spacing w:line="276" w:lineRule="auto"/>
              <w:jc w:val="both"/>
            </w:pPr>
          </w:p>
        </w:tc>
        <w:tc>
          <w:tcPr>
            <w:tcW w:w="3685" w:type="dxa"/>
          </w:tcPr>
          <w:p w:rsidR="00223E4D" w:rsidRDefault="00223E4D" w:rsidP="00223E4D">
            <w:pPr>
              <w:widowControl w:val="0"/>
              <w:autoSpaceDE w:val="0"/>
              <w:autoSpaceDN w:val="0"/>
              <w:adjustRightInd w:val="0"/>
              <w:spacing w:line="276" w:lineRule="auto"/>
              <w:jc w:val="both"/>
            </w:pPr>
          </w:p>
        </w:tc>
      </w:tr>
      <w:tr w:rsidR="00223E4D" w:rsidTr="00223E4D">
        <w:trPr>
          <w:trHeight w:val="708"/>
        </w:trPr>
        <w:tc>
          <w:tcPr>
            <w:tcW w:w="675" w:type="dxa"/>
          </w:tcPr>
          <w:p w:rsidR="00223E4D" w:rsidRPr="002858AC" w:rsidRDefault="00223E4D" w:rsidP="00223E4D">
            <w:pPr>
              <w:widowControl w:val="0"/>
              <w:autoSpaceDE w:val="0"/>
              <w:autoSpaceDN w:val="0"/>
              <w:adjustRightInd w:val="0"/>
              <w:spacing w:line="276" w:lineRule="auto"/>
              <w:jc w:val="both"/>
              <w:rPr>
                <w:b/>
              </w:rPr>
            </w:pPr>
            <w:r w:rsidRPr="002858AC">
              <w:rPr>
                <w:b/>
              </w:rPr>
              <w:t>2.</w:t>
            </w:r>
          </w:p>
        </w:tc>
        <w:tc>
          <w:tcPr>
            <w:tcW w:w="3261" w:type="dxa"/>
          </w:tcPr>
          <w:p w:rsidR="00223E4D" w:rsidRDefault="00223E4D" w:rsidP="00223E4D">
            <w:pPr>
              <w:widowControl w:val="0"/>
              <w:autoSpaceDE w:val="0"/>
              <w:autoSpaceDN w:val="0"/>
              <w:adjustRightInd w:val="0"/>
              <w:spacing w:line="276" w:lineRule="auto"/>
              <w:jc w:val="both"/>
            </w:pPr>
          </w:p>
        </w:tc>
        <w:tc>
          <w:tcPr>
            <w:tcW w:w="2268" w:type="dxa"/>
          </w:tcPr>
          <w:p w:rsidR="00223E4D" w:rsidRDefault="00223E4D" w:rsidP="00223E4D">
            <w:pPr>
              <w:widowControl w:val="0"/>
              <w:autoSpaceDE w:val="0"/>
              <w:autoSpaceDN w:val="0"/>
              <w:adjustRightInd w:val="0"/>
              <w:spacing w:line="276" w:lineRule="auto"/>
              <w:jc w:val="both"/>
            </w:pPr>
          </w:p>
        </w:tc>
        <w:tc>
          <w:tcPr>
            <w:tcW w:w="2835" w:type="dxa"/>
          </w:tcPr>
          <w:p w:rsidR="00223E4D" w:rsidRDefault="00223E4D" w:rsidP="00223E4D">
            <w:pPr>
              <w:widowControl w:val="0"/>
              <w:autoSpaceDE w:val="0"/>
              <w:autoSpaceDN w:val="0"/>
              <w:adjustRightInd w:val="0"/>
              <w:spacing w:line="276" w:lineRule="auto"/>
              <w:jc w:val="both"/>
            </w:pPr>
          </w:p>
        </w:tc>
        <w:tc>
          <w:tcPr>
            <w:tcW w:w="1701" w:type="dxa"/>
          </w:tcPr>
          <w:p w:rsidR="00223E4D" w:rsidRDefault="00223E4D" w:rsidP="00223E4D">
            <w:pPr>
              <w:widowControl w:val="0"/>
              <w:autoSpaceDE w:val="0"/>
              <w:autoSpaceDN w:val="0"/>
              <w:adjustRightInd w:val="0"/>
              <w:spacing w:line="276" w:lineRule="auto"/>
              <w:jc w:val="both"/>
            </w:pPr>
          </w:p>
        </w:tc>
        <w:tc>
          <w:tcPr>
            <w:tcW w:w="3685" w:type="dxa"/>
          </w:tcPr>
          <w:p w:rsidR="00223E4D" w:rsidRDefault="00223E4D" w:rsidP="00223E4D">
            <w:pPr>
              <w:widowControl w:val="0"/>
              <w:autoSpaceDE w:val="0"/>
              <w:autoSpaceDN w:val="0"/>
              <w:adjustRightInd w:val="0"/>
              <w:spacing w:line="276" w:lineRule="auto"/>
              <w:jc w:val="both"/>
            </w:pPr>
          </w:p>
        </w:tc>
      </w:tr>
      <w:tr w:rsidR="00223E4D" w:rsidTr="00223E4D">
        <w:trPr>
          <w:trHeight w:val="705"/>
        </w:trPr>
        <w:tc>
          <w:tcPr>
            <w:tcW w:w="675" w:type="dxa"/>
          </w:tcPr>
          <w:p w:rsidR="00223E4D" w:rsidRPr="002858AC" w:rsidRDefault="00223E4D" w:rsidP="00223E4D">
            <w:pPr>
              <w:widowControl w:val="0"/>
              <w:autoSpaceDE w:val="0"/>
              <w:autoSpaceDN w:val="0"/>
              <w:adjustRightInd w:val="0"/>
              <w:spacing w:line="276" w:lineRule="auto"/>
              <w:jc w:val="both"/>
              <w:rPr>
                <w:b/>
              </w:rPr>
            </w:pPr>
            <w:r w:rsidRPr="002858AC">
              <w:rPr>
                <w:b/>
              </w:rPr>
              <w:t>3.</w:t>
            </w:r>
          </w:p>
        </w:tc>
        <w:tc>
          <w:tcPr>
            <w:tcW w:w="3261" w:type="dxa"/>
          </w:tcPr>
          <w:p w:rsidR="00223E4D" w:rsidRDefault="00223E4D" w:rsidP="00223E4D">
            <w:pPr>
              <w:widowControl w:val="0"/>
              <w:autoSpaceDE w:val="0"/>
              <w:autoSpaceDN w:val="0"/>
              <w:adjustRightInd w:val="0"/>
              <w:spacing w:line="276" w:lineRule="auto"/>
              <w:jc w:val="both"/>
            </w:pPr>
          </w:p>
        </w:tc>
        <w:tc>
          <w:tcPr>
            <w:tcW w:w="2268" w:type="dxa"/>
          </w:tcPr>
          <w:p w:rsidR="00223E4D" w:rsidRDefault="00223E4D" w:rsidP="00223E4D">
            <w:pPr>
              <w:widowControl w:val="0"/>
              <w:autoSpaceDE w:val="0"/>
              <w:autoSpaceDN w:val="0"/>
              <w:adjustRightInd w:val="0"/>
              <w:spacing w:line="276" w:lineRule="auto"/>
              <w:jc w:val="both"/>
            </w:pPr>
          </w:p>
        </w:tc>
        <w:tc>
          <w:tcPr>
            <w:tcW w:w="2835" w:type="dxa"/>
          </w:tcPr>
          <w:p w:rsidR="00223E4D" w:rsidRDefault="00223E4D" w:rsidP="00223E4D">
            <w:pPr>
              <w:widowControl w:val="0"/>
              <w:autoSpaceDE w:val="0"/>
              <w:autoSpaceDN w:val="0"/>
              <w:adjustRightInd w:val="0"/>
              <w:spacing w:line="276" w:lineRule="auto"/>
              <w:jc w:val="both"/>
            </w:pPr>
          </w:p>
        </w:tc>
        <w:tc>
          <w:tcPr>
            <w:tcW w:w="1701" w:type="dxa"/>
          </w:tcPr>
          <w:p w:rsidR="00223E4D" w:rsidRDefault="00223E4D" w:rsidP="00223E4D">
            <w:pPr>
              <w:widowControl w:val="0"/>
              <w:autoSpaceDE w:val="0"/>
              <w:autoSpaceDN w:val="0"/>
              <w:adjustRightInd w:val="0"/>
              <w:spacing w:line="276" w:lineRule="auto"/>
              <w:jc w:val="both"/>
            </w:pPr>
          </w:p>
        </w:tc>
        <w:tc>
          <w:tcPr>
            <w:tcW w:w="3685" w:type="dxa"/>
          </w:tcPr>
          <w:p w:rsidR="00223E4D" w:rsidRDefault="00223E4D" w:rsidP="00223E4D">
            <w:pPr>
              <w:widowControl w:val="0"/>
              <w:autoSpaceDE w:val="0"/>
              <w:autoSpaceDN w:val="0"/>
              <w:adjustRightInd w:val="0"/>
              <w:spacing w:line="276" w:lineRule="auto"/>
              <w:jc w:val="both"/>
            </w:pPr>
          </w:p>
        </w:tc>
      </w:tr>
    </w:tbl>
    <w:p w:rsidR="00223E4D" w:rsidRDefault="00223E4D" w:rsidP="00223E4D">
      <w:pPr>
        <w:jc w:val="both"/>
      </w:pPr>
    </w:p>
    <w:p w:rsidR="00223E4D" w:rsidRDefault="00223E4D" w:rsidP="00994CF4">
      <w:pPr>
        <w:jc w:val="both"/>
        <w:rPr>
          <w:color w:val="000000" w:themeColor="text1"/>
          <w:sz w:val="20"/>
          <w:szCs w:val="20"/>
        </w:rPr>
      </w:pPr>
      <w:r w:rsidRPr="002858AC">
        <w:rPr>
          <w:color w:val="000000" w:themeColor="text1"/>
          <w:sz w:val="20"/>
          <w:szCs w:val="20"/>
        </w:rPr>
        <w:t xml:space="preserve">W załączeniu dowody określające, że dostawy  zostały wykonane należycie, </w:t>
      </w:r>
      <w:r>
        <w:rPr>
          <w:color w:val="000000" w:themeColor="text1"/>
          <w:sz w:val="20"/>
          <w:szCs w:val="20"/>
        </w:rPr>
        <w:t xml:space="preserve">przy </w:t>
      </w:r>
      <w:r w:rsidRPr="002858AC">
        <w:rPr>
          <w:color w:val="000000" w:themeColor="text1"/>
          <w:sz w:val="20"/>
          <w:szCs w:val="20"/>
        </w:rPr>
        <w:t>czym dowodami, o których mowa, są referencje bądź inne dokumenty wystawione przez podmiot, na rzecz którego były wykonywane, a jeżeli z uzasadnionej przyczyny o obiektywnych charakterze Wykonawca nie jest w stanie uzyskać tych dokumentów – oświadczenie Wykonawcy. Wykaz powinien zawierać dostawy na potwierdzenie spełnienia warunków udzi</w:t>
      </w:r>
      <w:r w:rsidR="00994CF4">
        <w:rPr>
          <w:color w:val="000000" w:themeColor="text1"/>
          <w:sz w:val="20"/>
          <w:szCs w:val="20"/>
        </w:rPr>
        <w:t xml:space="preserve">ału w niniejszym postępowaniu. </w:t>
      </w:r>
    </w:p>
    <w:p w:rsidR="00994CF4" w:rsidRDefault="00994CF4" w:rsidP="00994CF4">
      <w:pPr>
        <w:jc w:val="both"/>
        <w:rPr>
          <w:color w:val="000000" w:themeColor="text1"/>
          <w:sz w:val="20"/>
          <w:szCs w:val="20"/>
        </w:rPr>
      </w:pPr>
    </w:p>
    <w:p w:rsidR="00994CF4" w:rsidRPr="002858AC" w:rsidRDefault="00994CF4" w:rsidP="00994CF4">
      <w:pPr>
        <w:jc w:val="both"/>
        <w:rPr>
          <w:color w:val="000000" w:themeColor="text1"/>
          <w:sz w:val="20"/>
          <w:szCs w:val="20"/>
        </w:rPr>
      </w:pPr>
    </w:p>
    <w:p w:rsidR="00223E4D" w:rsidRPr="002858AC" w:rsidRDefault="00223E4D" w:rsidP="00223E4D">
      <w:pPr>
        <w:ind w:left="360"/>
        <w:jc w:val="both"/>
        <w:rPr>
          <w:sz w:val="20"/>
          <w:szCs w:val="20"/>
        </w:rPr>
      </w:pPr>
      <w:r>
        <w:t>...................................... , dnia .............2018r.</w:t>
      </w:r>
    </w:p>
    <w:p w:rsidR="00223E4D" w:rsidRDefault="00223E4D" w:rsidP="00223E4D">
      <w:pPr>
        <w:ind w:right="-756"/>
      </w:pPr>
    </w:p>
    <w:p w:rsidR="00994CF4" w:rsidRDefault="00994CF4" w:rsidP="00223E4D">
      <w:pPr>
        <w:pStyle w:val="Nagwek"/>
        <w:ind w:left="2124" w:right="-756" w:firstLine="708"/>
        <w:jc w:val="center"/>
      </w:pPr>
    </w:p>
    <w:p w:rsidR="00223E4D" w:rsidRDefault="00223E4D" w:rsidP="00223E4D">
      <w:pPr>
        <w:pStyle w:val="Nagwek"/>
        <w:ind w:left="2124" w:right="-756" w:firstLine="708"/>
        <w:jc w:val="center"/>
      </w:pPr>
      <w:r>
        <w:t>.............................................................</w:t>
      </w:r>
    </w:p>
    <w:p w:rsidR="003338A7" w:rsidRPr="00994CF4" w:rsidRDefault="00223E4D" w:rsidP="00244E34">
      <w:pPr>
        <w:ind w:right="-54"/>
        <w:jc w:val="center"/>
        <w:rPr>
          <w:sz w:val="20"/>
          <w:szCs w:val="20"/>
        </w:rPr>
      </w:pPr>
      <w:r>
        <w:t xml:space="preserve">                                                            </w:t>
      </w:r>
      <w:r w:rsidR="00994CF4">
        <w:t xml:space="preserve">   </w:t>
      </w:r>
      <w:r w:rsidRPr="00994CF4">
        <w:rPr>
          <w:sz w:val="20"/>
          <w:szCs w:val="20"/>
        </w:rPr>
        <w:t>/Podpis upoważnionego(</w:t>
      </w:r>
      <w:proofErr w:type="spellStart"/>
      <w:r w:rsidRPr="00994CF4">
        <w:rPr>
          <w:sz w:val="20"/>
          <w:szCs w:val="20"/>
        </w:rPr>
        <w:t>y</w:t>
      </w:r>
      <w:r w:rsidR="00994CF4" w:rsidRPr="00994CF4">
        <w:rPr>
          <w:sz w:val="20"/>
          <w:szCs w:val="20"/>
        </w:rPr>
        <w:t>ch</w:t>
      </w:r>
      <w:proofErr w:type="spellEnd"/>
      <w:r w:rsidR="00994CF4" w:rsidRPr="00994CF4">
        <w:rPr>
          <w:sz w:val="20"/>
          <w:szCs w:val="20"/>
        </w:rPr>
        <w:t>) przedstawiciela(i) Wykonawcy</w:t>
      </w:r>
    </w:p>
    <w:p w:rsidR="00994CF4" w:rsidRDefault="00994CF4" w:rsidP="00244E34">
      <w:pPr>
        <w:ind w:right="-54"/>
        <w:jc w:val="center"/>
      </w:pPr>
    </w:p>
    <w:p w:rsidR="00223E4D" w:rsidRPr="00223E4D" w:rsidRDefault="00223E4D" w:rsidP="00994CF4">
      <w:pPr>
        <w:rPr>
          <w:sz w:val="20"/>
          <w:szCs w:val="20"/>
        </w:rPr>
      </w:pPr>
    </w:p>
    <w:sectPr w:rsidR="00223E4D" w:rsidRPr="00223E4D" w:rsidSect="00812AEC">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F07E8" w15:done="0"/>
  <w15:commentEx w15:paraId="40FF0F32" w15:done="0"/>
  <w15:commentEx w15:paraId="13F6C8AF" w15:done="0"/>
  <w15:commentEx w15:paraId="7D7D9B0A" w15:done="0"/>
  <w15:commentEx w15:paraId="56B1DB0C" w15:done="0"/>
  <w15:commentEx w15:paraId="002D44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7E" w:rsidRDefault="006D157E">
      <w:r>
        <w:separator/>
      </w:r>
    </w:p>
  </w:endnote>
  <w:endnote w:type="continuationSeparator" w:id="0">
    <w:p w:rsidR="006D157E" w:rsidRDefault="006D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DejaVu Sans">
    <w:charset w:val="00"/>
    <w:family w:val="swiss"/>
    <w:pitch w:val="variable"/>
  </w:font>
  <w:font w:name="TimesNewRoman">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TE1DDBDA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01219"/>
      <w:docPartObj>
        <w:docPartGallery w:val="Page Numbers (Bottom of Page)"/>
        <w:docPartUnique/>
      </w:docPartObj>
    </w:sdtPr>
    <w:sdtEndPr/>
    <w:sdtContent>
      <w:p w:rsidR="00382EDC" w:rsidRDefault="00382EDC">
        <w:pPr>
          <w:pStyle w:val="Stopka"/>
          <w:jc w:val="center"/>
        </w:pPr>
        <w:r>
          <w:fldChar w:fldCharType="begin"/>
        </w:r>
        <w:r>
          <w:instrText>PAGE   \* MERGEFORMAT</w:instrText>
        </w:r>
        <w:r>
          <w:fldChar w:fldCharType="separate"/>
        </w:r>
        <w:r w:rsidR="00CB4144" w:rsidRPr="00CB4144">
          <w:rPr>
            <w:noProof/>
            <w:lang w:val="pl-PL"/>
          </w:rPr>
          <w:t>11</w:t>
        </w:r>
        <w:r>
          <w:fldChar w:fldCharType="end"/>
        </w:r>
      </w:p>
    </w:sdtContent>
  </w:sdt>
  <w:p w:rsidR="00382EDC" w:rsidRDefault="00382ED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7E" w:rsidRDefault="006D157E">
      <w:r>
        <w:separator/>
      </w:r>
    </w:p>
  </w:footnote>
  <w:footnote w:type="continuationSeparator" w:id="0">
    <w:p w:rsidR="006D157E" w:rsidRDefault="006D157E">
      <w:r>
        <w:continuationSeparator/>
      </w:r>
    </w:p>
  </w:footnote>
  <w:footnote w:id="1">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i II.1.3 stosownego ogłoszenia.</w:t>
      </w:r>
    </w:p>
  </w:footnote>
  <w:footnote w:id="5">
    <w:p w:rsidR="00382EDC" w:rsidRPr="003B6373" w:rsidRDefault="00382EDC" w:rsidP="0089108E">
      <w:pPr>
        <w:pStyle w:val="Tekstprzypisudolnego"/>
        <w:rPr>
          <w:rFonts w:ascii="Arial" w:hAnsi="Arial" w:cs="Arial"/>
          <w:i/>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pkt II.1.1 stosownego ogłoszenia.</w:t>
      </w:r>
    </w:p>
  </w:footnote>
  <w:footnote w:id="6">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382EDC" w:rsidRPr="003B6373" w:rsidRDefault="00382EDC" w:rsidP="0089108E">
      <w:pPr>
        <w:pStyle w:val="Tekstprzypisudolnego"/>
        <w:rPr>
          <w:rStyle w:val="DeltaViewInsertion"/>
          <w:rFonts w:ascii="Arial" w:hAnsi="Arial" w:cs="Arial"/>
          <w:b w:val="0"/>
          <w:i w:val="0"/>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zalecenie Komisji z dnia 6 maja 2003 r. dotyczące definicji mikroprzedsiębiorstw oraz małych i średnich przedsiębiorstw (</w:t>
      </w:r>
      <w:proofErr w:type="spellStart"/>
      <w:r w:rsidRPr="003B6373">
        <w:rPr>
          <w:rStyle w:val="DeltaViewInsertion"/>
          <w:rFonts w:ascii="Arial" w:hAnsi="Arial" w:cs="Arial"/>
          <w:sz w:val="16"/>
          <w:szCs w:val="16"/>
        </w:rPr>
        <w:t>Dz.U</w:t>
      </w:r>
      <w:proofErr w:type="spellEnd"/>
      <w:r w:rsidRPr="003B6373">
        <w:rPr>
          <w:rStyle w:val="DeltaViewInsertion"/>
          <w:rFonts w:ascii="Arial" w:hAnsi="Arial" w:cs="Arial"/>
          <w:sz w:val="16"/>
          <w:szCs w:val="16"/>
        </w:rPr>
        <w:t xml:space="preserve">. L 124 z 20.5.2003, s. 36). Te informacje są wymagane wyłącznie do celów statystycznych. </w:t>
      </w:r>
    </w:p>
    <w:p w:rsidR="00382EDC" w:rsidRPr="003B6373" w:rsidRDefault="00382EDC" w:rsidP="0089108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rsidR="00382EDC" w:rsidRPr="003B6373" w:rsidRDefault="00382EDC" w:rsidP="0089108E">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rsidR="00382EDC" w:rsidRPr="003B6373" w:rsidRDefault="00382EDC" w:rsidP="0089108E">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ogłoszenie o zamówieniu, pkt III.1.5.</w:t>
      </w:r>
    </w:p>
  </w:footnote>
  <w:footnote w:id="9">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309 z 25.11.2005, s. 15).</w:t>
      </w:r>
    </w:p>
  </w:footnote>
  <w:footnote w:id="18">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w:t>
      </w:r>
      <w:proofErr w:type="spellStart"/>
      <w:r w:rsidRPr="003B6373">
        <w:rPr>
          <w:rStyle w:val="DeltaViewInsertion"/>
          <w:rFonts w:ascii="Arial" w:hAnsi="Arial" w:cs="Arial"/>
          <w:color w:val="000000"/>
          <w:sz w:val="16"/>
          <w:szCs w:val="16"/>
        </w:rPr>
        <w:t>Dz.U</w:t>
      </w:r>
      <w:proofErr w:type="spellEnd"/>
      <w:r w:rsidRPr="003B6373">
        <w:rPr>
          <w:rStyle w:val="DeltaViewInsertion"/>
          <w:rFonts w:ascii="Arial" w:hAnsi="Arial" w:cs="Arial"/>
          <w:color w:val="000000"/>
          <w:sz w:val="16"/>
          <w:szCs w:val="16"/>
        </w:rPr>
        <w:t>. L 101 z 15.4.2011, s. 1).</w:t>
      </w:r>
    </w:p>
  </w:footnote>
  <w:footnote w:id="19">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0">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1">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2">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25">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art. 57 ust. 4 dyrektywy 2014/24/WE.</w:t>
      </w:r>
    </w:p>
  </w:footnote>
  <w:footnote w:id="26">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2">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6">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Np. stosunek aktywów do zobowiązań.</w:t>
      </w:r>
    </w:p>
  </w:footnote>
  <w:footnote w:id="37">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38">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6">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Proszę powtórzyć tyle razy, ile jest to konieczne.</w:t>
      </w:r>
    </w:p>
  </w:footnote>
  <w:footnote w:id="47">
    <w:p w:rsidR="00382EDC" w:rsidRPr="003B6373"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382EDC" w:rsidRDefault="00382EDC" w:rsidP="0089108E">
      <w:pPr>
        <w:pStyle w:val="Tekstprzypisudolnego"/>
        <w:rPr>
          <w:rFonts w:ascii="Arial" w:hAnsi="Arial" w:cs="Arial"/>
          <w:sz w:val="16"/>
          <w:szCs w:val="16"/>
        </w:rPr>
      </w:pPr>
      <w:r w:rsidRPr="003B6373">
        <w:rPr>
          <w:rStyle w:val="Odwoanieprzypisudolnego"/>
          <w:rFonts w:ascii="Arial" w:eastAsiaTheme="minorEastAsia" w:hAnsi="Arial" w:cs="Arial"/>
          <w:sz w:val="16"/>
          <w:szCs w:val="16"/>
        </w:rPr>
        <w:footnoteRef/>
      </w:r>
      <w:r w:rsidRPr="003B6373">
        <w:rPr>
          <w:rFonts w:ascii="Arial" w:hAnsi="Arial" w:cs="Arial"/>
          <w:sz w:val="16"/>
          <w:szCs w:val="16"/>
        </w:rPr>
        <w:tab/>
        <w:t>W zależności od wdrożenia w danym kraju artykułu 59 ust. 5 akapit drugi dyrektywy 2014/24/UE.</w:t>
      </w:r>
    </w:p>
    <w:p w:rsidR="00382EDC" w:rsidRDefault="00382EDC" w:rsidP="0089108E">
      <w:pPr>
        <w:pStyle w:val="Tekstprzypisudolnego"/>
        <w:rPr>
          <w:rFonts w:ascii="Arial" w:hAnsi="Arial" w:cs="Arial"/>
          <w:sz w:val="16"/>
          <w:szCs w:val="16"/>
        </w:rPr>
      </w:pPr>
    </w:p>
    <w:p w:rsidR="00382EDC" w:rsidRDefault="00382EDC" w:rsidP="0089108E">
      <w:pPr>
        <w:pStyle w:val="Tekstprzypisudolnego"/>
        <w:rPr>
          <w:rFonts w:ascii="Arial" w:hAnsi="Arial" w:cs="Arial"/>
          <w:sz w:val="16"/>
          <w:szCs w:val="16"/>
        </w:rPr>
      </w:pPr>
    </w:p>
    <w:p w:rsidR="00382EDC" w:rsidRDefault="00382EDC" w:rsidP="0089108E">
      <w:pPr>
        <w:pStyle w:val="Tekstprzypisudolnego"/>
        <w:rPr>
          <w:rFonts w:ascii="Arial" w:hAnsi="Arial" w:cs="Arial"/>
          <w:sz w:val="16"/>
          <w:szCs w:val="16"/>
        </w:rPr>
      </w:pPr>
    </w:p>
    <w:p w:rsidR="00382EDC" w:rsidRDefault="00382EDC" w:rsidP="0089108E">
      <w:pPr>
        <w:pStyle w:val="Tekstprzypisudolnego"/>
        <w:rPr>
          <w:rFonts w:ascii="Arial" w:hAnsi="Arial" w:cs="Arial"/>
          <w:sz w:val="16"/>
          <w:szCs w:val="16"/>
        </w:rPr>
      </w:pPr>
    </w:p>
    <w:p w:rsidR="00382EDC" w:rsidRPr="003B6373" w:rsidRDefault="00382EDC" w:rsidP="0089108E">
      <w:pPr>
        <w:pStyle w:val="Tekstprzypisudolnego"/>
        <w:rPr>
          <w:rFonts w:ascii="Arial" w:hAnsi="Arial" w:cs="Arial"/>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348456C"/>
    <w:lvl w:ilvl="0">
      <w:start w:val="1"/>
      <w:numFmt w:val="decimal"/>
      <w:pStyle w:val="Listanumerowana2"/>
      <w:lvlText w:val="%1."/>
      <w:lvlJc w:val="left"/>
      <w:pPr>
        <w:tabs>
          <w:tab w:val="num" w:pos="643"/>
        </w:tabs>
        <w:ind w:left="643" w:hanging="360"/>
      </w:p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Symbol" w:hAnsi="Symbol" w:cs="Symbol"/>
      </w:rPr>
    </w:lvl>
  </w:abstractNum>
  <w:abstractNum w:abstractNumId="2">
    <w:nsid w:val="00000009"/>
    <w:multiLevelType w:val="multilevel"/>
    <w:tmpl w:val="00000009"/>
    <w:name w:val="WW8Num1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7"/>
      <w:numFmt w:val="decimal"/>
      <w:lvlText w:val="%4."/>
      <w:lvlJc w:val="left"/>
      <w:pPr>
        <w:tabs>
          <w:tab w:val="num" w:pos="2880"/>
        </w:tabs>
        <w:ind w:left="2880" w:hanging="360"/>
      </w:pPr>
    </w:lvl>
    <w:lvl w:ilvl="4">
      <w:start w:val="1"/>
      <w:numFmt w:val="lowerRoman"/>
      <w:lvlText w:val="%5."/>
      <w:lvlJc w:val="left"/>
      <w:pPr>
        <w:tabs>
          <w:tab w:val="num" w:pos="3960"/>
        </w:tabs>
        <w:ind w:left="3960" w:hanging="720"/>
      </w:p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10"/>
    <w:multiLevelType w:val="multilevel"/>
    <w:tmpl w:val="00000010"/>
    <w:name w:val="WW8Num19"/>
    <w:lvl w:ilvl="0">
      <w:start w:val="1"/>
      <w:numFmt w:val="upperRoman"/>
      <w:lvlText w:val="%1."/>
      <w:lvlJc w:val="left"/>
      <w:pPr>
        <w:tabs>
          <w:tab w:val="num" w:pos="322"/>
        </w:tabs>
        <w:ind w:left="322" w:hanging="180"/>
      </w:pPr>
      <w:rPr>
        <w:b/>
        <w:bCs/>
      </w:rPr>
    </w:lvl>
    <w:lvl w:ilvl="1">
      <w:start w:val="1"/>
      <w:numFmt w:val="decimal"/>
      <w:lvlText w:val="%2."/>
      <w:lvlJc w:val="left"/>
      <w:pPr>
        <w:tabs>
          <w:tab w:val="num" w:pos="360"/>
        </w:tabs>
        <w:ind w:left="360" w:hanging="360"/>
      </w:pPr>
      <w:rPr>
        <w:b w:val="0"/>
        <w:bCs w:val="0"/>
        <w:i w:val="0"/>
        <w:iCs w:val="0"/>
      </w:rPr>
    </w:lvl>
    <w:lvl w:ilvl="2">
      <w:start w:val="1"/>
      <w:numFmt w:val="lowerRoman"/>
      <w:lvlText w:val="%3."/>
      <w:lvlJc w:val="left"/>
      <w:pPr>
        <w:tabs>
          <w:tab w:val="num" w:pos="720"/>
        </w:tabs>
        <w:ind w:left="72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11"/>
    <w:multiLevelType w:val="multilevel"/>
    <w:tmpl w:val="1A5812AE"/>
    <w:name w:val="WW8Num20"/>
    <w:lvl w:ilvl="0">
      <w:start w:val="1"/>
      <w:numFmt w:val="decimal"/>
      <w:lvlText w:val="%1."/>
      <w:lvlJc w:val="left"/>
      <w:pPr>
        <w:tabs>
          <w:tab w:val="num" w:pos="1260"/>
        </w:tabs>
        <w:ind w:left="126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600"/>
        </w:tabs>
        <w:ind w:left="3600" w:hanging="360"/>
      </w:pPr>
    </w:lvl>
    <w:lvl w:ilvl="4">
      <w:start w:val="1"/>
      <w:numFmt w:val="decimal"/>
      <w:lvlText w:val="%5."/>
      <w:lvlJc w:val="left"/>
      <w:pPr>
        <w:tabs>
          <w:tab w:val="num" w:pos="4320"/>
        </w:tabs>
        <w:ind w:left="432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760"/>
        </w:tabs>
        <w:ind w:left="5760" w:hanging="360"/>
      </w:pPr>
    </w:lvl>
    <w:lvl w:ilvl="7">
      <w:start w:val="1"/>
      <w:numFmt w:val="decimal"/>
      <w:lvlText w:val="%8."/>
      <w:lvlJc w:val="left"/>
      <w:pPr>
        <w:tabs>
          <w:tab w:val="num" w:pos="6480"/>
        </w:tabs>
        <w:ind w:left="6480" w:hanging="360"/>
      </w:pPr>
    </w:lvl>
    <w:lvl w:ilvl="8">
      <w:start w:val="1"/>
      <w:numFmt w:val="decimal"/>
      <w:lvlText w:val="%9."/>
      <w:lvlJc w:val="left"/>
      <w:pPr>
        <w:tabs>
          <w:tab w:val="num" w:pos="7200"/>
        </w:tabs>
        <w:ind w:left="7200" w:hanging="360"/>
      </w:pPr>
    </w:lvl>
  </w:abstractNum>
  <w:abstractNum w:abstractNumId="5">
    <w:nsid w:val="00000015"/>
    <w:multiLevelType w:val="singleLevel"/>
    <w:tmpl w:val="3F564C8A"/>
    <w:name w:val="WW8Num23"/>
    <w:lvl w:ilvl="0">
      <w:start w:val="3"/>
      <w:numFmt w:val="decimal"/>
      <w:lvlText w:val="%1."/>
      <w:lvlJc w:val="left"/>
      <w:pPr>
        <w:tabs>
          <w:tab w:val="num" w:pos="0"/>
        </w:tabs>
        <w:ind w:left="663" w:hanging="360"/>
      </w:pPr>
    </w:lvl>
  </w:abstractNum>
  <w:abstractNum w:abstractNumId="6">
    <w:nsid w:val="00000016"/>
    <w:multiLevelType w:val="singleLevel"/>
    <w:tmpl w:val="00000016"/>
    <w:name w:val="WW8Num35"/>
    <w:lvl w:ilvl="0">
      <w:start w:val="1"/>
      <w:numFmt w:val="decimal"/>
      <w:lvlText w:val="%1."/>
      <w:lvlJc w:val="left"/>
      <w:pPr>
        <w:tabs>
          <w:tab w:val="num" w:pos="720"/>
        </w:tabs>
        <w:ind w:left="720" w:hanging="360"/>
      </w:pPr>
    </w:lvl>
  </w:abstractNum>
  <w:abstractNum w:abstractNumId="7">
    <w:nsid w:val="0000002D"/>
    <w:multiLevelType w:val="multilevel"/>
    <w:tmpl w:val="41C0C88A"/>
    <w:name w:val="WW8Num57"/>
    <w:lvl w:ilvl="0">
      <w:start w:val="1"/>
      <w:numFmt w:val="decimal"/>
      <w:lvlText w:val="%1."/>
      <w:lvlJc w:val="left"/>
      <w:pPr>
        <w:tabs>
          <w:tab w:val="num" w:pos="360"/>
        </w:tabs>
        <w:ind w:left="360" w:hanging="360"/>
      </w:pPr>
      <w:rPr>
        <w:b w:val="0"/>
        <w:bCs w:val="0"/>
      </w:rPr>
    </w:lvl>
    <w:lvl w:ilvl="1">
      <w:start w:val="1"/>
      <w:numFmt w:val="decimal"/>
      <w:isLgl/>
      <w:lvlText w:val="%1.%2."/>
      <w:lvlJc w:val="left"/>
      <w:pPr>
        <w:ind w:left="90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8">
    <w:nsid w:val="00000035"/>
    <w:multiLevelType w:val="singleLevel"/>
    <w:tmpl w:val="E5F206F6"/>
    <w:name w:val="WW8Num63"/>
    <w:lvl w:ilvl="0">
      <w:start w:val="1"/>
      <w:numFmt w:val="decimal"/>
      <w:lvlText w:val="%1."/>
      <w:lvlJc w:val="left"/>
      <w:pPr>
        <w:tabs>
          <w:tab w:val="num" w:pos="360"/>
        </w:tabs>
        <w:ind w:left="360" w:hanging="360"/>
      </w:pPr>
      <w:rPr>
        <w:b w:val="0"/>
        <w:bCs w:val="0"/>
      </w:rPr>
    </w:lvl>
  </w:abstractNum>
  <w:abstractNum w:abstractNumId="9">
    <w:nsid w:val="0000003B"/>
    <w:multiLevelType w:val="singleLevel"/>
    <w:tmpl w:val="0000003B"/>
    <w:name w:val="WW8Num69"/>
    <w:lvl w:ilvl="0">
      <w:start w:val="1"/>
      <w:numFmt w:val="lowerLetter"/>
      <w:lvlText w:val="%1)"/>
      <w:lvlJc w:val="left"/>
      <w:pPr>
        <w:tabs>
          <w:tab w:val="num" w:pos="540"/>
        </w:tabs>
        <w:ind w:left="540" w:hanging="360"/>
      </w:pPr>
    </w:lvl>
  </w:abstractNum>
  <w:abstractNum w:abstractNumId="10">
    <w:nsid w:val="06342534"/>
    <w:multiLevelType w:val="hybridMultilevel"/>
    <w:tmpl w:val="D32AAC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286DE6"/>
    <w:multiLevelType w:val="hybridMultilevel"/>
    <w:tmpl w:val="C48A6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3C436A"/>
    <w:multiLevelType w:val="hybridMultilevel"/>
    <w:tmpl w:val="1C4035F8"/>
    <w:lvl w:ilvl="0" w:tplc="00000008">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nsid w:val="0C415862"/>
    <w:multiLevelType w:val="hybridMultilevel"/>
    <w:tmpl w:val="103080AA"/>
    <w:lvl w:ilvl="0" w:tplc="992A4A5A">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0F607D9F"/>
    <w:multiLevelType w:val="hybridMultilevel"/>
    <w:tmpl w:val="E3EC8C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220A56"/>
    <w:multiLevelType w:val="multilevel"/>
    <w:tmpl w:val="00FC2ACE"/>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strike w:val="0"/>
        <w:color w:val="000000" w:themeColor="text1"/>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6FF7787"/>
    <w:multiLevelType w:val="hybridMultilevel"/>
    <w:tmpl w:val="4B54399A"/>
    <w:lvl w:ilvl="0" w:tplc="173A842E">
      <w:start w:val="1"/>
      <w:numFmt w:val="decimal"/>
      <w:lvlText w:val="%1."/>
      <w:lvlJc w:val="left"/>
      <w:pPr>
        <w:ind w:left="720" w:hanging="360"/>
      </w:pPr>
      <w:rPr>
        <w:rFonts w:ascii="Times New Roman" w:hAnsi="Times New Roman" w:cs="Times New Roman" w:hint="default"/>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91D2BCA"/>
    <w:multiLevelType w:val="hybridMultilevel"/>
    <w:tmpl w:val="F2F89E44"/>
    <w:lvl w:ilvl="0" w:tplc="0415000F">
      <w:start w:val="1"/>
      <w:numFmt w:val="decimal"/>
      <w:lvlText w:val="%1."/>
      <w:lvlJc w:val="left"/>
      <w:pPr>
        <w:tabs>
          <w:tab w:val="num" w:pos="540"/>
        </w:tabs>
        <w:ind w:left="540" w:hanging="360"/>
      </w:pPr>
    </w:lvl>
    <w:lvl w:ilvl="1" w:tplc="827087AA">
      <w:start w:val="1"/>
      <w:numFmt w:val="decimal"/>
      <w:lvlText w:val="%2)"/>
      <w:lvlJc w:val="left"/>
      <w:pPr>
        <w:tabs>
          <w:tab w:val="num" w:pos="360"/>
        </w:tabs>
        <w:ind w:left="360" w:hanging="360"/>
      </w:pPr>
    </w:lvl>
    <w:lvl w:ilvl="2" w:tplc="394A5474">
      <w:start w:val="1"/>
      <w:numFmt w:val="decimal"/>
      <w:lvlText w:val="%3."/>
      <w:lvlJc w:val="left"/>
      <w:pPr>
        <w:tabs>
          <w:tab w:val="num" w:pos="2160"/>
        </w:tabs>
        <w:ind w:left="2160" w:hanging="360"/>
      </w:pPr>
      <w:rPr>
        <w:i w:val="0"/>
        <w:iCs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4E02A5"/>
    <w:multiLevelType w:val="multilevel"/>
    <w:tmpl w:val="437AEBB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lang w:val="en-GB"/>
      </w:rPr>
    </w:lvl>
    <w:lvl w:ilvl="2">
      <w:start w:val="1"/>
      <w:numFmt w:val="decimal"/>
      <w:lvlText w:val="%1.%2.%3"/>
      <w:lvlJc w:val="left"/>
      <w:pPr>
        <w:tabs>
          <w:tab w:val="num" w:pos="1615"/>
        </w:tabs>
        <w:ind w:left="1615" w:hanging="720"/>
      </w:pPr>
      <w:rPr>
        <w:lang w:val="en-US"/>
      </w:rPr>
    </w:lvl>
    <w:lvl w:ilvl="3">
      <w:start w:val="1"/>
      <w:numFmt w:val="lowerLetter"/>
      <w:lvlText w:val="%4."/>
      <w:lvlJc w:val="left"/>
      <w:pPr>
        <w:tabs>
          <w:tab w:val="num" w:pos="1222"/>
        </w:tabs>
        <w:ind w:left="864" w:hanging="2"/>
      </w:pPr>
    </w:lvl>
    <w:lvl w:ilvl="4">
      <w:start w:val="1"/>
      <w:numFmt w:val="lowerRoman"/>
      <w:lvlText w:val="%5."/>
      <w:lvlJc w:val="left"/>
      <w:pPr>
        <w:tabs>
          <w:tab w:val="num" w:pos="1582"/>
        </w:tabs>
        <w:ind w:left="1008" w:hanging="146"/>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98F2B0B"/>
    <w:multiLevelType w:val="multilevel"/>
    <w:tmpl w:val="E076A79C"/>
    <w:lvl w:ilvl="0">
      <w:start w:val="1"/>
      <w:numFmt w:val="decimal"/>
      <w:lvlText w:val="%1."/>
      <w:lvlJc w:val="left"/>
      <w:pPr>
        <w:ind w:left="465" w:hanging="465"/>
      </w:pPr>
      <w:rPr>
        <w:rFonts w:hint="default"/>
      </w:rPr>
    </w:lvl>
    <w:lvl w:ilvl="1">
      <w:start w:val="1"/>
      <w:numFmt w:val="decimal"/>
      <w:lvlText w:val="%2."/>
      <w:lvlJc w:val="left"/>
      <w:pPr>
        <w:ind w:left="465" w:hanging="465"/>
      </w:pPr>
      <w:rPr>
        <w:rFonts w:ascii="Times New Roman" w:eastAsia="Times New Roman" w:hAnsi="Times New Roman" w:cs="Times New Roman"/>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9E934B1"/>
    <w:multiLevelType w:val="multilevel"/>
    <w:tmpl w:val="3A1CCAA2"/>
    <w:lvl w:ilvl="0">
      <w:start w:val="1"/>
      <w:numFmt w:val="lowerLetter"/>
      <w:lvlText w:val="%1."/>
      <w:lvlJc w:val="left"/>
      <w:pPr>
        <w:ind w:left="1975"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2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1E764687"/>
    <w:multiLevelType w:val="hybridMultilevel"/>
    <w:tmpl w:val="F17E39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0EC332A"/>
    <w:multiLevelType w:val="hybridMultilevel"/>
    <w:tmpl w:val="4B54399A"/>
    <w:lvl w:ilvl="0" w:tplc="173A842E">
      <w:start w:val="1"/>
      <w:numFmt w:val="decimal"/>
      <w:lvlText w:val="%1."/>
      <w:lvlJc w:val="left"/>
      <w:pPr>
        <w:ind w:left="360" w:hanging="360"/>
      </w:pPr>
      <w:rPr>
        <w:rFonts w:ascii="Times New Roman" w:hAnsi="Times New Roman" w:cs="Times New Roman" w:hint="default"/>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229F59C6"/>
    <w:multiLevelType w:val="multilevel"/>
    <w:tmpl w:val="97007FDA"/>
    <w:lvl w:ilvl="0">
      <w:start w:val="2"/>
      <w:numFmt w:val="decimal"/>
      <w:lvlText w:val="%1."/>
      <w:lvlJc w:val="left"/>
      <w:pPr>
        <w:ind w:left="720" w:hanging="360"/>
      </w:pPr>
      <w:rPr>
        <w:rFonts w:hint="default"/>
        <w:b/>
      </w:rPr>
    </w:lvl>
    <w:lvl w:ilvl="1">
      <w:start w:val="1"/>
      <w:numFmt w:val="lowerLetter"/>
      <w:lvlText w:val="%2."/>
      <w:lvlJc w:val="left"/>
      <w:pPr>
        <w:ind w:left="720" w:hanging="360"/>
      </w:pPr>
      <w:rPr>
        <w:rFonts w:hint="default"/>
        <w:b w:val="0"/>
        <w:strike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997" w:hanging="720"/>
      </w:pPr>
      <w:rPr>
        <w:rFonts w:hint="default"/>
        <w:b w:val="0"/>
        <w:i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22E44180"/>
    <w:multiLevelType w:val="multilevel"/>
    <w:tmpl w:val="42A63D40"/>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color w:val="FF000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31D3E14"/>
    <w:multiLevelType w:val="hybridMultilevel"/>
    <w:tmpl w:val="A18292CC"/>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nsid w:val="24D66A17"/>
    <w:multiLevelType w:val="hybridMultilevel"/>
    <w:tmpl w:val="7D6C4022"/>
    <w:lvl w:ilvl="0" w:tplc="94C4A042">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8">
    <w:nsid w:val="269B5401"/>
    <w:multiLevelType w:val="hybridMultilevel"/>
    <w:tmpl w:val="200CBC5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2A7B7784"/>
    <w:multiLevelType w:val="hybridMultilevel"/>
    <w:tmpl w:val="C0227C8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2D9F7831"/>
    <w:multiLevelType w:val="hybridMultilevel"/>
    <w:tmpl w:val="AA70FF4E"/>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2440E30"/>
    <w:multiLevelType w:val="hybridMultilevel"/>
    <w:tmpl w:val="E7566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30044B7"/>
    <w:multiLevelType w:val="hybridMultilevel"/>
    <w:tmpl w:val="A51240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7532EC7"/>
    <w:multiLevelType w:val="multilevel"/>
    <w:tmpl w:val="8C8A16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195587"/>
    <w:multiLevelType w:val="hybridMultilevel"/>
    <w:tmpl w:val="4F1C656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3FE32A16"/>
    <w:multiLevelType w:val="hybridMultilevel"/>
    <w:tmpl w:val="70E2FE4E"/>
    <w:lvl w:ilvl="0" w:tplc="CE982FF2">
      <w:start w:val="1"/>
      <w:numFmt w:val="decimal"/>
      <w:lvlText w:val="%1."/>
      <w:lvlJc w:val="left"/>
      <w:pPr>
        <w:ind w:left="720" w:hanging="360"/>
      </w:pPr>
      <w:rPr>
        <w:i w:val="0"/>
        <w:iCs w:val="0"/>
      </w:rPr>
    </w:lvl>
    <w:lvl w:ilvl="1" w:tplc="9F18CFAE">
      <w:start w:val="1"/>
      <w:numFmt w:val="lowerLetter"/>
      <w:lvlText w:val="%2."/>
      <w:lvlJc w:val="left"/>
      <w:pPr>
        <w:ind w:left="1440" w:hanging="360"/>
      </w:pPr>
      <w:rPr>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0135611"/>
    <w:multiLevelType w:val="multilevel"/>
    <w:tmpl w:val="1EC0FCA6"/>
    <w:lvl w:ilvl="0">
      <w:start w:val="1"/>
      <w:numFmt w:val="lowerLetter"/>
      <w:lvlText w:val="%1."/>
      <w:lvlJc w:val="left"/>
      <w:pPr>
        <w:ind w:left="2288" w:hanging="360"/>
      </w:pPr>
    </w:lvl>
    <w:lvl w:ilvl="1">
      <w:start w:val="1"/>
      <w:numFmt w:val="lowerLetter"/>
      <w:lvlText w:val="%2."/>
      <w:lvlJc w:val="left"/>
      <w:pPr>
        <w:ind w:left="3008" w:hanging="360"/>
      </w:pPr>
    </w:lvl>
    <w:lvl w:ilvl="2">
      <w:start w:val="1"/>
      <w:numFmt w:val="lowerRoman"/>
      <w:lvlText w:val="%3."/>
      <w:lvlJc w:val="right"/>
      <w:pPr>
        <w:ind w:left="3728" w:hanging="180"/>
      </w:pPr>
    </w:lvl>
    <w:lvl w:ilvl="3">
      <w:start w:val="1"/>
      <w:numFmt w:val="decimal"/>
      <w:lvlText w:val="%4."/>
      <w:lvlJc w:val="left"/>
      <w:pPr>
        <w:ind w:left="4448" w:hanging="360"/>
      </w:pPr>
    </w:lvl>
    <w:lvl w:ilvl="4">
      <w:start w:val="1"/>
      <w:numFmt w:val="lowerLetter"/>
      <w:lvlText w:val="%5."/>
      <w:lvlJc w:val="left"/>
      <w:pPr>
        <w:ind w:left="5168" w:hanging="360"/>
      </w:pPr>
    </w:lvl>
    <w:lvl w:ilvl="5">
      <w:start w:val="1"/>
      <w:numFmt w:val="lowerRoman"/>
      <w:lvlText w:val="%6."/>
      <w:lvlJc w:val="right"/>
      <w:pPr>
        <w:ind w:left="5888" w:hanging="180"/>
      </w:pPr>
    </w:lvl>
    <w:lvl w:ilvl="6">
      <w:start w:val="1"/>
      <w:numFmt w:val="decimal"/>
      <w:lvlText w:val="%7."/>
      <w:lvlJc w:val="left"/>
      <w:pPr>
        <w:ind w:left="6608" w:hanging="360"/>
      </w:pPr>
    </w:lvl>
    <w:lvl w:ilvl="7">
      <w:start w:val="1"/>
      <w:numFmt w:val="lowerLetter"/>
      <w:lvlText w:val="%8."/>
      <w:lvlJc w:val="left"/>
      <w:pPr>
        <w:ind w:left="7328" w:hanging="360"/>
      </w:pPr>
    </w:lvl>
    <w:lvl w:ilvl="8">
      <w:start w:val="1"/>
      <w:numFmt w:val="lowerRoman"/>
      <w:lvlText w:val="%9."/>
      <w:lvlJc w:val="right"/>
      <w:pPr>
        <w:ind w:left="8048" w:hanging="180"/>
      </w:pPr>
    </w:lvl>
  </w:abstractNum>
  <w:abstractNum w:abstractNumId="3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nsid w:val="4321140B"/>
    <w:multiLevelType w:val="singleLevel"/>
    <w:tmpl w:val="37CCE4C6"/>
    <w:lvl w:ilvl="0">
      <w:start w:val="1"/>
      <w:numFmt w:val="decimal"/>
      <w:pStyle w:val="Considrant"/>
      <w:lvlText w:val="(%1)"/>
      <w:lvlJc w:val="left"/>
      <w:pPr>
        <w:tabs>
          <w:tab w:val="num" w:pos="709"/>
        </w:tabs>
        <w:ind w:left="709" w:hanging="709"/>
      </w:pPr>
    </w:lvl>
  </w:abstractNum>
  <w:abstractNum w:abstractNumId="40">
    <w:nsid w:val="468B0EE7"/>
    <w:multiLevelType w:val="multilevel"/>
    <w:tmpl w:val="4E429724"/>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4ADA4BF0"/>
    <w:multiLevelType w:val="hybridMultilevel"/>
    <w:tmpl w:val="1170614C"/>
    <w:lvl w:ilvl="0" w:tplc="8C98046E">
      <w:start w:val="1"/>
      <w:numFmt w:val="decimal"/>
      <w:lvlText w:val="%1. "/>
      <w:lvlJc w:val="left"/>
      <w:pPr>
        <w:tabs>
          <w:tab w:val="num" w:pos="0"/>
        </w:tabs>
        <w:ind w:left="2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8AE4713"/>
    <w:multiLevelType w:val="hybridMultilevel"/>
    <w:tmpl w:val="166A6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AD15F81"/>
    <w:multiLevelType w:val="hybridMultilevel"/>
    <w:tmpl w:val="46A6A85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5">
    <w:nsid w:val="5D4D13D3"/>
    <w:multiLevelType w:val="hybridMultilevel"/>
    <w:tmpl w:val="4DDE9724"/>
    <w:name w:val="WW8Num62"/>
    <w:lvl w:ilvl="0" w:tplc="C8F29E12">
      <w:start w:val="1"/>
      <w:numFmt w:val="decimal"/>
      <w:lvlText w:val="%1."/>
      <w:lvlJc w:val="left"/>
      <w:pPr>
        <w:tabs>
          <w:tab w:val="num" w:pos="1062"/>
        </w:tabs>
        <w:ind w:left="1062" w:hanging="360"/>
      </w:pPr>
      <w:rPr>
        <w:rFonts w:ascii="Times New Roman" w:eastAsia="Times New Roman" w:hAnsi="Times New Roman" w:hint="default"/>
        <w:b/>
        <w:bCs/>
      </w:rPr>
    </w:lvl>
    <w:lvl w:ilvl="1" w:tplc="6714E41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63B72E6F"/>
    <w:multiLevelType w:val="hybridMultilevel"/>
    <w:tmpl w:val="1DE41940"/>
    <w:lvl w:ilvl="0" w:tplc="0415001B">
      <w:start w:val="1"/>
      <w:numFmt w:val="lowerRoman"/>
      <w:lvlText w:val="%1."/>
      <w:lvlJc w:val="righ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nsid w:val="63FF78DF"/>
    <w:multiLevelType w:val="hybridMultilevel"/>
    <w:tmpl w:val="C05AC8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07F090B"/>
    <w:multiLevelType w:val="hybridMultilevel"/>
    <w:tmpl w:val="26B2CB0A"/>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49">
    <w:nsid w:val="79DE1A4D"/>
    <w:multiLevelType w:val="singleLevel"/>
    <w:tmpl w:val="EDD83702"/>
    <w:lvl w:ilvl="0">
      <w:start w:val="1"/>
      <w:numFmt w:val="lowerLetter"/>
      <w:lvlText w:val="%1)"/>
      <w:lvlJc w:val="left"/>
      <w:pPr>
        <w:tabs>
          <w:tab w:val="num" w:pos="1464"/>
        </w:tabs>
        <w:ind w:left="1464" w:hanging="360"/>
      </w:pPr>
      <w:rPr>
        <w:sz w:val="24"/>
        <w:szCs w:val="24"/>
      </w:rPr>
    </w:lvl>
  </w:abstractNum>
  <w:abstractNum w:abstractNumId="50">
    <w:nsid w:val="7A770355"/>
    <w:multiLevelType w:val="hybridMultilevel"/>
    <w:tmpl w:val="964210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47"/>
  </w:num>
  <w:num w:numId="3">
    <w:abstractNumId w:val="31"/>
  </w:num>
  <w:num w:numId="4">
    <w:abstractNumId w:val="0"/>
  </w:num>
  <w:num w:numId="5">
    <w:abstractNumId w:val="26"/>
  </w:num>
  <w:num w:numId="6">
    <w:abstractNumId w:val="15"/>
  </w:num>
  <w:num w:numId="7">
    <w:abstractNumId w:val="49"/>
  </w:num>
  <w:num w:numId="8">
    <w:abstractNumId w:val="17"/>
  </w:num>
  <w:num w:numId="9">
    <w:abstractNumId w:val="23"/>
  </w:num>
  <w:num w:numId="10">
    <w:abstractNumId w:val="41"/>
  </w:num>
  <w:num w:numId="11">
    <w:abstractNumId w:val="12"/>
  </w:num>
  <w:num w:numId="12">
    <w:abstractNumId w:val="35"/>
  </w:num>
  <w:num w:numId="13">
    <w:abstractNumId w:val="36"/>
  </w:num>
  <w:num w:numId="14">
    <w:abstractNumId w:val="40"/>
  </w:num>
  <w:num w:numId="15">
    <w:abstractNumId w:val="18"/>
  </w:num>
  <w:num w:numId="16">
    <w:abstractNumId w:val="37"/>
  </w:num>
  <w:num w:numId="17">
    <w:abstractNumId w:val="20"/>
  </w:num>
  <w:num w:numId="18">
    <w:abstractNumId w:val="11"/>
  </w:num>
  <w:num w:numId="19">
    <w:abstractNumId w:val="14"/>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46"/>
  </w:num>
  <w:num w:numId="24">
    <w:abstractNumId w:val="50"/>
  </w:num>
  <w:num w:numId="25">
    <w:abstractNumId w:val="27"/>
  </w:num>
  <w:num w:numId="26">
    <w:abstractNumId w:val="16"/>
  </w:num>
  <w:num w:numId="27">
    <w:abstractNumId w:val="48"/>
  </w:num>
  <w:num w:numId="28">
    <w:abstractNumId w:val="44"/>
    <w:lvlOverride w:ilvl="0">
      <w:startOverride w:val="1"/>
    </w:lvlOverride>
  </w:num>
  <w:num w:numId="29">
    <w:abstractNumId w:val="38"/>
    <w:lvlOverride w:ilvl="0">
      <w:startOverride w:val="1"/>
    </w:lvlOverride>
  </w:num>
  <w:num w:numId="30">
    <w:abstractNumId w:val="44"/>
  </w:num>
  <w:num w:numId="31">
    <w:abstractNumId w:val="38"/>
  </w:num>
  <w:num w:numId="32">
    <w:abstractNumId w:val="25"/>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1"/>
  </w:num>
  <w:num w:numId="36">
    <w:abstractNumId w:val="33"/>
  </w:num>
  <w:num w:numId="37">
    <w:abstractNumId w:val="42"/>
  </w:num>
  <w:num w:numId="38">
    <w:abstractNumId w:val="19"/>
  </w:num>
  <w:num w:numId="39">
    <w:abstractNumId w:val="34"/>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9"/>
  </w:num>
  <w:num w:numId="45">
    <w:abstractNumId w:val="10"/>
  </w:num>
  <w:num w:numId="46">
    <w:abstractNumId w:val="32"/>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ol Tomczak">
    <w15:presenceInfo w15:providerId="AD" w15:userId="S-1-5-21-2489733479-1563517225-4157260657-1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9B"/>
    <w:rsid w:val="00002392"/>
    <w:rsid w:val="00007475"/>
    <w:rsid w:val="000121D7"/>
    <w:rsid w:val="000127A0"/>
    <w:rsid w:val="000137FB"/>
    <w:rsid w:val="00013993"/>
    <w:rsid w:val="0001443B"/>
    <w:rsid w:val="00014B7D"/>
    <w:rsid w:val="0001504F"/>
    <w:rsid w:val="00015835"/>
    <w:rsid w:val="00016427"/>
    <w:rsid w:val="00017957"/>
    <w:rsid w:val="00024158"/>
    <w:rsid w:val="000241B3"/>
    <w:rsid w:val="00024D7B"/>
    <w:rsid w:val="000270DB"/>
    <w:rsid w:val="00030002"/>
    <w:rsid w:val="0003104B"/>
    <w:rsid w:val="0003150F"/>
    <w:rsid w:val="00031D08"/>
    <w:rsid w:val="00032A93"/>
    <w:rsid w:val="00032EEC"/>
    <w:rsid w:val="0003321E"/>
    <w:rsid w:val="00033436"/>
    <w:rsid w:val="000362C1"/>
    <w:rsid w:val="00037BED"/>
    <w:rsid w:val="00040165"/>
    <w:rsid w:val="00040400"/>
    <w:rsid w:val="000413C7"/>
    <w:rsid w:val="0004147D"/>
    <w:rsid w:val="0004163F"/>
    <w:rsid w:val="00042966"/>
    <w:rsid w:val="00043680"/>
    <w:rsid w:val="00044073"/>
    <w:rsid w:val="0004429C"/>
    <w:rsid w:val="000443C5"/>
    <w:rsid w:val="00044FD6"/>
    <w:rsid w:val="00045BE3"/>
    <w:rsid w:val="00046183"/>
    <w:rsid w:val="00046B42"/>
    <w:rsid w:val="000504F8"/>
    <w:rsid w:val="000505CD"/>
    <w:rsid w:val="00053B9F"/>
    <w:rsid w:val="000550B6"/>
    <w:rsid w:val="0005512C"/>
    <w:rsid w:val="00055CAC"/>
    <w:rsid w:val="00056E84"/>
    <w:rsid w:val="00057078"/>
    <w:rsid w:val="000574D2"/>
    <w:rsid w:val="00057D87"/>
    <w:rsid w:val="00060176"/>
    <w:rsid w:val="000611D8"/>
    <w:rsid w:val="00062092"/>
    <w:rsid w:val="00062321"/>
    <w:rsid w:val="0006234C"/>
    <w:rsid w:val="00064000"/>
    <w:rsid w:val="00064099"/>
    <w:rsid w:val="0006450A"/>
    <w:rsid w:val="0006598C"/>
    <w:rsid w:val="0006654C"/>
    <w:rsid w:val="00066D79"/>
    <w:rsid w:val="00067021"/>
    <w:rsid w:val="00067959"/>
    <w:rsid w:val="00071852"/>
    <w:rsid w:val="00072DFD"/>
    <w:rsid w:val="000742BE"/>
    <w:rsid w:val="00074982"/>
    <w:rsid w:val="00075A93"/>
    <w:rsid w:val="00076E49"/>
    <w:rsid w:val="000806FA"/>
    <w:rsid w:val="00080C36"/>
    <w:rsid w:val="00081F5D"/>
    <w:rsid w:val="0008225B"/>
    <w:rsid w:val="000842E7"/>
    <w:rsid w:val="0008457D"/>
    <w:rsid w:val="00084FCC"/>
    <w:rsid w:val="00085FC9"/>
    <w:rsid w:val="00086DAD"/>
    <w:rsid w:val="0009069C"/>
    <w:rsid w:val="00091632"/>
    <w:rsid w:val="000925FD"/>
    <w:rsid w:val="00092879"/>
    <w:rsid w:val="0009302E"/>
    <w:rsid w:val="00093A82"/>
    <w:rsid w:val="00095BFF"/>
    <w:rsid w:val="00096C53"/>
    <w:rsid w:val="000A0B61"/>
    <w:rsid w:val="000A33BE"/>
    <w:rsid w:val="000A469A"/>
    <w:rsid w:val="000A4968"/>
    <w:rsid w:val="000A6ADE"/>
    <w:rsid w:val="000A79B4"/>
    <w:rsid w:val="000B0D7E"/>
    <w:rsid w:val="000B2BF0"/>
    <w:rsid w:val="000B3A79"/>
    <w:rsid w:val="000B747D"/>
    <w:rsid w:val="000C01EC"/>
    <w:rsid w:val="000C0785"/>
    <w:rsid w:val="000C1872"/>
    <w:rsid w:val="000C1D32"/>
    <w:rsid w:val="000C326F"/>
    <w:rsid w:val="000C3F23"/>
    <w:rsid w:val="000C495F"/>
    <w:rsid w:val="000C64FF"/>
    <w:rsid w:val="000C6697"/>
    <w:rsid w:val="000C6C47"/>
    <w:rsid w:val="000C7392"/>
    <w:rsid w:val="000D006B"/>
    <w:rsid w:val="000D0132"/>
    <w:rsid w:val="000D12DB"/>
    <w:rsid w:val="000D260A"/>
    <w:rsid w:val="000D3FB5"/>
    <w:rsid w:val="000D760E"/>
    <w:rsid w:val="000D76B3"/>
    <w:rsid w:val="000D796F"/>
    <w:rsid w:val="000E29B5"/>
    <w:rsid w:val="000E2C72"/>
    <w:rsid w:val="000E3015"/>
    <w:rsid w:val="000E3552"/>
    <w:rsid w:val="000E3606"/>
    <w:rsid w:val="000E3F92"/>
    <w:rsid w:val="000E49E4"/>
    <w:rsid w:val="000E51E7"/>
    <w:rsid w:val="000E5AEA"/>
    <w:rsid w:val="000E6AFE"/>
    <w:rsid w:val="000F17D4"/>
    <w:rsid w:val="000F39C9"/>
    <w:rsid w:val="000F434C"/>
    <w:rsid w:val="000F4476"/>
    <w:rsid w:val="000F4D28"/>
    <w:rsid w:val="000F4E46"/>
    <w:rsid w:val="000F5C48"/>
    <w:rsid w:val="000F668A"/>
    <w:rsid w:val="000F6F74"/>
    <w:rsid w:val="00100169"/>
    <w:rsid w:val="0010070E"/>
    <w:rsid w:val="0010121D"/>
    <w:rsid w:val="0010163F"/>
    <w:rsid w:val="00101F73"/>
    <w:rsid w:val="00102A60"/>
    <w:rsid w:val="00102B9C"/>
    <w:rsid w:val="00103594"/>
    <w:rsid w:val="00103A91"/>
    <w:rsid w:val="00104A30"/>
    <w:rsid w:val="00104E50"/>
    <w:rsid w:val="0010555A"/>
    <w:rsid w:val="00106247"/>
    <w:rsid w:val="0010727E"/>
    <w:rsid w:val="0010794F"/>
    <w:rsid w:val="001079F2"/>
    <w:rsid w:val="001101C8"/>
    <w:rsid w:val="0011020D"/>
    <w:rsid w:val="00110E7C"/>
    <w:rsid w:val="00111C1B"/>
    <w:rsid w:val="00111F00"/>
    <w:rsid w:val="0011282F"/>
    <w:rsid w:val="00112E62"/>
    <w:rsid w:val="00113128"/>
    <w:rsid w:val="001132C9"/>
    <w:rsid w:val="00115123"/>
    <w:rsid w:val="00115F24"/>
    <w:rsid w:val="00117649"/>
    <w:rsid w:val="001176F8"/>
    <w:rsid w:val="001200C1"/>
    <w:rsid w:val="0012232A"/>
    <w:rsid w:val="0012540F"/>
    <w:rsid w:val="00125AAB"/>
    <w:rsid w:val="00125EAB"/>
    <w:rsid w:val="00126248"/>
    <w:rsid w:val="0012663A"/>
    <w:rsid w:val="001304AC"/>
    <w:rsid w:val="00133112"/>
    <w:rsid w:val="00133177"/>
    <w:rsid w:val="00134379"/>
    <w:rsid w:val="0013505E"/>
    <w:rsid w:val="001350E0"/>
    <w:rsid w:val="0013628F"/>
    <w:rsid w:val="0014124B"/>
    <w:rsid w:val="0014148C"/>
    <w:rsid w:val="00141E41"/>
    <w:rsid w:val="00142651"/>
    <w:rsid w:val="001435D8"/>
    <w:rsid w:val="00143701"/>
    <w:rsid w:val="0014431E"/>
    <w:rsid w:val="001446C8"/>
    <w:rsid w:val="001449C3"/>
    <w:rsid w:val="00144C31"/>
    <w:rsid w:val="001454AB"/>
    <w:rsid w:val="00145917"/>
    <w:rsid w:val="00145AA7"/>
    <w:rsid w:val="00145DA3"/>
    <w:rsid w:val="001462E8"/>
    <w:rsid w:val="00146FE5"/>
    <w:rsid w:val="00147980"/>
    <w:rsid w:val="00147CC9"/>
    <w:rsid w:val="00151381"/>
    <w:rsid w:val="001540A5"/>
    <w:rsid w:val="00154321"/>
    <w:rsid w:val="00155260"/>
    <w:rsid w:val="00157525"/>
    <w:rsid w:val="00157D4F"/>
    <w:rsid w:val="00157E2C"/>
    <w:rsid w:val="0016017F"/>
    <w:rsid w:val="001613DA"/>
    <w:rsid w:val="0016231B"/>
    <w:rsid w:val="001639A2"/>
    <w:rsid w:val="0016585D"/>
    <w:rsid w:val="001675D8"/>
    <w:rsid w:val="00167734"/>
    <w:rsid w:val="00167F01"/>
    <w:rsid w:val="001703CC"/>
    <w:rsid w:val="001704E8"/>
    <w:rsid w:val="00170618"/>
    <w:rsid w:val="001707BD"/>
    <w:rsid w:val="00172275"/>
    <w:rsid w:val="0017360B"/>
    <w:rsid w:val="00173FBC"/>
    <w:rsid w:val="001742CF"/>
    <w:rsid w:val="00176369"/>
    <w:rsid w:val="00177B63"/>
    <w:rsid w:val="00180706"/>
    <w:rsid w:val="001819D0"/>
    <w:rsid w:val="00182CA3"/>
    <w:rsid w:val="001878F2"/>
    <w:rsid w:val="00191048"/>
    <w:rsid w:val="0019115C"/>
    <w:rsid w:val="00192676"/>
    <w:rsid w:val="0019280D"/>
    <w:rsid w:val="00193291"/>
    <w:rsid w:val="00193C70"/>
    <w:rsid w:val="00195271"/>
    <w:rsid w:val="0019538F"/>
    <w:rsid w:val="001962B2"/>
    <w:rsid w:val="00196329"/>
    <w:rsid w:val="0019742B"/>
    <w:rsid w:val="001A0ABF"/>
    <w:rsid w:val="001A11DE"/>
    <w:rsid w:val="001A124B"/>
    <w:rsid w:val="001A1D54"/>
    <w:rsid w:val="001A3451"/>
    <w:rsid w:val="001A35AF"/>
    <w:rsid w:val="001A57B7"/>
    <w:rsid w:val="001A59DE"/>
    <w:rsid w:val="001A5DBF"/>
    <w:rsid w:val="001A6AC3"/>
    <w:rsid w:val="001A6DCE"/>
    <w:rsid w:val="001B0826"/>
    <w:rsid w:val="001B1545"/>
    <w:rsid w:val="001B23A2"/>
    <w:rsid w:val="001B28F7"/>
    <w:rsid w:val="001B308A"/>
    <w:rsid w:val="001B3515"/>
    <w:rsid w:val="001B4168"/>
    <w:rsid w:val="001B441C"/>
    <w:rsid w:val="001B4786"/>
    <w:rsid w:val="001B5CAF"/>
    <w:rsid w:val="001B5F7A"/>
    <w:rsid w:val="001B69A7"/>
    <w:rsid w:val="001B6D1F"/>
    <w:rsid w:val="001C0EDD"/>
    <w:rsid w:val="001C18A4"/>
    <w:rsid w:val="001C1D36"/>
    <w:rsid w:val="001C1F04"/>
    <w:rsid w:val="001C3F69"/>
    <w:rsid w:val="001C6388"/>
    <w:rsid w:val="001C6E4B"/>
    <w:rsid w:val="001C74EA"/>
    <w:rsid w:val="001D10AC"/>
    <w:rsid w:val="001D1B0E"/>
    <w:rsid w:val="001D1D93"/>
    <w:rsid w:val="001D213B"/>
    <w:rsid w:val="001D3E6C"/>
    <w:rsid w:val="001D41E7"/>
    <w:rsid w:val="001D4BC3"/>
    <w:rsid w:val="001D5827"/>
    <w:rsid w:val="001D65E2"/>
    <w:rsid w:val="001D6799"/>
    <w:rsid w:val="001D692A"/>
    <w:rsid w:val="001D6D41"/>
    <w:rsid w:val="001D72CD"/>
    <w:rsid w:val="001E03D2"/>
    <w:rsid w:val="001E15BE"/>
    <w:rsid w:val="001E1614"/>
    <w:rsid w:val="001E16F7"/>
    <w:rsid w:val="001E1D3F"/>
    <w:rsid w:val="001E25D6"/>
    <w:rsid w:val="001E57C6"/>
    <w:rsid w:val="001E5DCA"/>
    <w:rsid w:val="001F0661"/>
    <w:rsid w:val="001F0FA7"/>
    <w:rsid w:val="001F25B1"/>
    <w:rsid w:val="001F31E9"/>
    <w:rsid w:val="001F5102"/>
    <w:rsid w:val="001F6265"/>
    <w:rsid w:val="0020035E"/>
    <w:rsid w:val="00200588"/>
    <w:rsid w:val="00201151"/>
    <w:rsid w:val="002016F8"/>
    <w:rsid w:val="00201E5D"/>
    <w:rsid w:val="00201EB4"/>
    <w:rsid w:val="00203122"/>
    <w:rsid w:val="002033AC"/>
    <w:rsid w:val="00203535"/>
    <w:rsid w:val="00203D75"/>
    <w:rsid w:val="00204606"/>
    <w:rsid w:val="00205DE2"/>
    <w:rsid w:val="002067CF"/>
    <w:rsid w:val="00206CB8"/>
    <w:rsid w:val="00206CE8"/>
    <w:rsid w:val="00206F9A"/>
    <w:rsid w:val="00207823"/>
    <w:rsid w:val="0021054E"/>
    <w:rsid w:val="0021107A"/>
    <w:rsid w:val="00211260"/>
    <w:rsid w:val="0021292F"/>
    <w:rsid w:val="002133DD"/>
    <w:rsid w:val="00214057"/>
    <w:rsid w:val="002147E4"/>
    <w:rsid w:val="00215464"/>
    <w:rsid w:val="00215C1F"/>
    <w:rsid w:val="00216362"/>
    <w:rsid w:val="00216577"/>
    <w:rsid w:val="00216A8C"/>
    <w:rsid w:val="00217342"/>
    <w:rsid w:val="0021755D"/>
    <w:rsid w:val="002179E2"/>
    <w:rsid w:val="0022011C"/>
    <w:rsid w:val="002202CB"/>
    <w:rsid w:val="00220680"/>
    <w:rsid w:val="00220B06"/>
    <w:rsid w:val="00220F98"/>
    <w:rsid w:val="0022108E"/>
    <w:rsid w:val="00221380"/>
    <w:rsid w:val="00221FD0"/>
    <w:rsid w:val="00222B19"/>
    <w:rsid w:val="00223ABF"/>
    <w:rsid w:val="00223E4D"/>
    <w:rsid w:val="00224CB2"/>
    <w:rsid w:val="00225596"/>
    <w:rsid w:val="0022608D"/>
    <w:rsid w:val="00226DAB"/>
    <w:rsid w:val="00227597"/>
    <w:rsid w:val="0023030E"/>
    <w:rsid w:val="00230495"/>
    <w:rsid w:val="00232B80"/>
    <w:rsid w:val="00233403"/>
    <w:rsid w:val="00235CE2"/>
    <w:rsid w:val="002371C3"/>
    <w:rsid w:val="0024492E"/>
    <w:rsid w:val="00244E34"/>
    <w:rsid w:val="00245A14"/>
    <w:rsid w:val="00250118"/>
    <w:rsid w:val="00251091"/>
    <w:rsid w:val="0025155B"/>
    <w:rsid w:val="002530AE"/>
    <w:rsid w:val="002543A8"/>
    <w:rsid w:val="00254803"/>
    <w:rsid w:val="00256463"/>
    <w:rsid w:val="00256830"/>
    <w:rsid w:val="00257107"/>
    <w:rsid w:val="00260026"/>
    <w:rsid w:val="0026285B"/>
    <w:rsid w:val="00263774"/>
    <w:rsid w:val="00263FE3"/>
    <w:rsid w:val="00265396"/>
    <w:rsid w:val="002670B6"/>
    <w:rsid w:val="00267F81"/>
    <w:rsid w:val="00267FF3"/>
    <w:rsid w:val="002700C7"/>
    <w:rsid w:val="00271151"/>
    <w:rsid w:val="00271E65"/>
    <w:rsid w:val="00273E39"/>
    <w:rsid w:val="00275059"/>
    <w:rsid w:val="00277010"/>
    <w:rsid w:val="002802F5"/>
    <w:rsid w:val="00280B6A"/>
    <w:rsid w:val="00281CB8"/>
    <w:rsid w:val="00282216"/>
    <w:rsid w:val="00282F78"/>
    <w:rsid w:val="0028426D"/>
    <w:rsid w:val="002843E1"/>
    <w:rsid w:val="002858AC"/>
    <w:rsid w:val="00285945"/>
    <w:rsid w:val="00285C27"/>
    <w:rsid w:val="00287304"/>
    <w:rsid w:val="00287FE2"/>
    <w:rsid w:val="002920B8"/>
    <w:rsid w:val="00292B91"/>
    <w:rsid w:val="002933FC"/>
    <w:rsid w:val="002935C7"/>
    <w:rsid w:val="00293E9D"/>
    <w:rsid w:val="00293F53"/>
    <w:rsid w:val="002948ED"/>
    <w:rsid w:val="00295325"/>
    <w:rsid w:val="002957A8"/>
    <w:rsid w:val="00295C5E"/>
    <w:rsid w:val="00296E74"/>
    <w:rsid w:val="002A00A4"/>
    <w:rsid w:val="002A01FD"/>
    <w:rsid w:val="002A0D5C"/>
    <w:rsid w:val="002A10B2"/>
    <w:rsid w:val="002A1AD5"/>
    <w:rsid w:val="002A3785"/>
    <w:rsid w:val="002A417B"/>
    <w:rsid w:val="002A483B"/>
    <w:rsid w:val="002A60ED"/>
    <w:rsid w:val="002A6746"/>
    <w:rsid w:val="002A78DF"/>
    <w:rsid w:val="002B0325"/>
    <w:rsid w:val="002B2177"/>
    <w:rsid w:val="002B2A2B"/>
    <w:rsid w:val="002B2B38"/>
    <w:rsid w:val="002B3AA8"/>
    <w:rsid w:val="002B40AE"/>
    <w:rsid w:val="002B489E"/>
    <w:rsid w:val="002B72C1"/>
    <w:rsid w:val="002C07D0"/>
    <w:rsid w:val="002C16A6"/>
    <w:rsid w:val="002C2529"/>
    <w:rsid w:val="002C3DA1"/>
    <w:rsid w:val="002C3F2A"/>
    <w:rsid w:val="002C5712"/>
    <w:rsid w:val="002C5973"/>
    <w:rsid w:val="002C746E"/>
    <w:rsid w:val="002C7AEA"/>
    <w:rsid w:val="002D0C1F"/>
    <w:rsid w:val="002D162E"/>
    <w:rsid w:val="002D3056"/>
    <w:rsid w:val="002D34D5"/>
    <w:rsid w:val="002D4787"/>
    <w:rsid w:val="002D4DAA"/>
    <w:rsid w:val="002D58E1"/>
    <w:rsid w:val="002D6019"/>
    <w:rsid w:val="002D7897"/>
    <w:rsid w:val="002E00C1"/>
    <w:rsid w:val="002E118F"/>
    <w:rsid w:val="002E17CC"/>
    <w:rsid w:val="002E1B8C"/>
    <w:rsid w:val="002E2B5B"/>
    <w:rsid w:val="002E342F"/>
    <w:rsid w:val="002E3714"/>
    <w:rsid w:val="002E3A86"/>
    <w:rsid w:val="002E417A"/>
    <w:rsid w:val="002E4210"/>
    <w:rsid w:val="002E4880"/>
    <w:rsid w:val="002E4C5A"/>
    <w:rsid w:val="002E4CDE"/>
    <w:rsid w:val="002E4E4A"/>
    <w:rsid w:val="002E53A6"/>
    <w:rsid w:val="002E5DCC"/>
    <w:rsid w:val="002E6E7A"/>
    <w:rsid w:val="002F05AA"/>
    <w:rsid w:val="002F11D8"/>
    <w:rsid w:val="002F142E"/>
    <w:rsid w:val="002F21E4"/>
    <w:rsid w:val="002F2BFF"/>
    <w:rsid w:val="002F2D99"/>
    <w:rsid w:val="002F2FD4"/>
    <w:rsid w:val="002F6DA2"/>
    <w:rsid w:val="002F6F56"/>
    <w:rsid w:val="002F771B"/>
    <w:rsid w:val="002F7735"/>
    <w:rsid w:val="002F7F84"/>
    <w:rsid w:val="003016F7"/>
    <w:rsid w:val="003021CF"/>
    <w:rsid w:val="003023F0"/>
    <w:rsid w:val="00302494"/>
    <w:rsid w:val="0030284D"/>
    <w:rsid w:val="003029BC"/>
    <w:rsid w:val="00302FB2"/>
    <w:rsid w:val="00304A79"/>
    <w:rsid w:val="003055A6"/>
    <w:rsid w:val="00306A59"/>
    <w:rsid w:val="00306FEA"/>
    <w:rsid w:val="0030780A"/>
    <w:rsid w:val="003113EC"/>
    <w:rsid w:val="0031177D"/>
    <w:rsid w:val="00313906"/>
    <w:rsid w:val="003140BE"/>
    <w:rsid w:val="0031465C"/>
    <w:rsid w:val="00315D0E"/>
    <w:rsid w:val="0032104E"/>
    <w:rsid w:val="00321585"/>
    <w:rsid w:val="0032229E"/>
    <w:rsid w:val="00323BC2"/>
    <w:rsid w:val="00324094"/>
    <w:rsid w:val="0032498E"/>
    <w:rsid w:val="00324F29"/>
    <w:rsid w:val="0032554C"/>
    <w:rsid w:val="00327EF3"/>
    <w:rsid w:val="00330267"/>
    <w:rsid w:val="0033040B"/>
    <w:rsid w:val="0033073C"/>
    <w:rsid w:val="00330789"/>
    <w:rsid w:val="0033154E"/>
    <w:rsid w:val="00333742"/>
    <w:rsid w:val="003338A7"/>
    <w:rsid w:val="0033470F"/>
    <w:rsid w:val="003355D7"/>
    <w:rsid w:val="00335796"/>
    <w:rsid w:val="00336B95"/>
    <w:rsid w:val="003408A7"/>
    <w:rsid w:val="003418E7"/>
    <w:rsid w:val="00341CF2"/>
    <w:rsid w:val="00341FEA"/>
    <w:rsid w:val="0034285F"/>
    <w:rsid w:val="00342ADA"/>
    <w:rsid w:val="0034329D"/>
    <w:rsid w:val="00344494"/>
    <w:rsid w:val="00345A0F"/>
    <w:rsid w:val="003472EA"/>
    <w:rsid w:val="0035084D"/>
    <w:rsid w:val="0035178A"/>
    <w:rsid w:val="00352C4F"/>
    <w:rsid w:val="0035306A"/>
    <w:rsid w:val="003534C2"/>
    <w:rsid w:val="00353FEC"/>
    <w:rsid w:val="00354587"/>
    <w:rsid w:val="003545B3"/>
    <w:rsid w:val="00354C41"/>
    <w:rsid w:val="003557D7"/>
    <w:rsid w:val="0035603D"/>
    <w:rsid w:val="00357F43"/>
    <w:rsid w:val="0036052B"/>
    <w:rsid w:val="0036210D"/>
    <w:rsid w:val="00362CF0"/>
    <w:rsid w:val="0036359E"/>
    <w:rsid w:val="00365B54"/>
    <w:rsid w:val="003668E7"/>
    <w:rsid w:val="00366D16"/>
    <w:rsid w:val="00367980"/>
    <w:rsid w:val="00372D55"/>
    <w:rsid w:val="0037318E"/>
    <w:rsid w:val="00375123"/>
    <w:rsid w:val="003752C7"/>
    <w:rsid w:val="00375749"/>
    <w:rsid w:val="00376127"/>
    <w:rsid w:val="0038052D"/>
    <w:rsid w:val="00380964"/>
    <w:rsid w:val="00382864"/>
    <w:rsid w:val="00382EDC"/>
    <w:rsid w:val="0038410A"/>
    <w:rsid w:val="0038462F"/>
    <w:rsid w:val="00384AB5"/>
    <w:rsid w:val="00386826"/>
    <w:rsid w:val="00386DF5"/>
    <w:rsid w:val="00390BCF"/>
    <w:rsid w:val="003924E9"/>
    <w:rsid w:val="003945B9"/>
    <w:rsid w:val="00394CEA"/>
    <w:rsid w:val="00395A58"/>
    <w:rsid w:val="0039649B"/>
    <w:rsid w:val="0039799E"/>
    <w:rsid w:val="003A19AD"/>
    <w:rsid w:val="003A32EE"/>
    <w:rsid w:val="003A332D"/>
    <w:rsid w:val="003A3E5D"/>
    <w:rsid w:val="003A498E"/>
    <w:rsid w:val="003A4E60"/>
    <w:rsid w:val="003A51E8"/>
    <w:rsid w:val="003A520C"/>
    <w:rsid w:val="003A7311"/>
    <w:rsid w:val="003B1A9D"/>
    <w:rsid w:val="003B31C7"/>
    <w:rsid w:val="003B3DA0"/>
    <w:rsid w:val="003B48E2"/>
    <w:rsid w:val="003B4AEB"/>
    <w:rsid w:val="003B5D3E"/>
    <w:rsid w:val="003B5EA6"/>
    <w:rsid w:val="003B6ECA"/>
    <w:rsid w:val="003B7997"/>
    <w:rsid w:val="003C25BB"/>
    <w:rsid w:val="003C3119"/>
    <w:rsid w:val="003C4934"/>
    <w:rsid w:val="003C79FC"/>
    <w:rsid w:val="003D18A7"/>
    <w:rsid w:val="003D19F0"/>
    <w:rsid w:val="003D354B"/>
    <w:rsid w:val="003D424C"/>
    <w:rsid w:val="003D446B"/>
    <w:rsid w:val="003D48F0"/>
    <w:rsid w:val="003D4974"/>
    <w:rsid w:val="003D4A7A"/>
    <w:rsid w:val="003D579E"/>
    <w:rsid w:val="003D699D"/>
    <w:rsid w:val="003D70D3"/>
    <w:rsid w:val="003D75A3"/>
    <w:rsid w:val="003E0B71"/>
    <w:rsid w:val="003E0D7E"/>
    <w:rsid w:val="003E0D87"/>
    <w:rsid w:val="003E232A"/>
    <w:rsid w:val="003E29E3"/>
    <w:rsid w:val="003E2D99"/>
    <w:rsid w:val="003E3031"/>
    <w:rsid w:val="003E3774"/>
    <w:rsid w:val="003E3D3B"/>
    <w:rsid w:val="003E4BF3"/>
    <w:rsid w:val="003E4BFA"/>
    <w:rsid w:val="003E502B"/>
    <w:rsid w:val="003E6322"/>
    <w:rsid w:val="003E6860"/>
    <w:rsid w:val="003E6C56"/>
    <w:rsid w:val="003F2A9E"/>
    <w:rsid w:val="003F2F97"/>
    <w:rsid w:val="003F2FA9"/>
    <w:rsid w:val="003F440C"/>
    <w:rsid w:val="003F4B1E"/>
    <w:rsid w:val="003F4B1F"/>
    <w:rsid w:val="003F4EDC"/>
    <w:rsid w:val="003F566E"/>
    <w:rsid w:val="003F5E7C"/>
    <w:rsid w:val="003F6D40"/>
    <w:rsid w:val="00400D01"/>
    <w:rsid w:val="00401483"/>
    <w:rsid w:val="004018DE"/>
    <w:rsid w:val="004105FD"/>
    <w:rsid w:val="00411013"/>
    <w:rsid w:val="00413168"/>
    <w:rsid w:val="00414031"/>
    <w:rsid w:val="00414515"/>
    <w:rsid w:val="004202C4"/>
    <w:rsid w:val="00420832"/>
    <w:rsid w:val="00420E01"/>
    <w:rsid w:val="00420F8C"/>
    <w:rsid w:val="004219C0"/>
    <w:rsid w:val="00426589"/>
    <w:rsid w:val="0042695B"/>
    <w:rsid w:val="00430365"/>
    <w:rsid w:val="0043085E"/>
    <w:rsid w:val="004329AB"/>
    <w:rsid w:val="00432EC1"/>
    <w:rsid w:val="00433086"/>
    <w:rsid w:val="00433F48"/>
    <w:rsid w:val="00434CB6"/>
    <w:rsid w:val="00434F80"/>
    <w:rsid w:val="004358BE"/>
    <w:rsid w:val="0043621F"/>
    <w:rsid w:val="00437627"/>
    <w:rsid w:val="0043796F"/>
    <w:rsid w:val="0044085D"/>
    <w:rsid w:val="00440C56"/>
    <w:rsid w:val="00442D12"/>
    <w:rsid w:val="004433F8"/>
    <w:rsid w:val="00443795"/>
    <w:rsid w:val="004443E3"/>
    <w:rsid w:val="00445726"/>
    <w:rsid w:val="00445CF9"/>
    <w:rsid w:val="00447BD2"/>
    <w:rsid w:val="004506FF"/>
    <w:rsid w:val="00450F4D"/>
    <w:rsid w:val="004523FC"/>
    <w:rsid w:val="00452441"/>
    <w:rsid w:val="004529FA"/>
    <w:rsid w:val="004544AF"/>
    <w:rsid w:val="00455AB8"/>
    <w:rsid w:val="00456D18"/>
    <w:rsid w:val="00456F1C"/>
    <w:rsid w:val="00457251"/>
    <w:rsid w:val="004575E2"/>
    <w:rsid w:val="00462671"/>
    <w:rsid w:val="0046285A"/>
    <w:rsid w:val="00463266"/>
    <w:rsid w:val="00463EB5"/>
    <w:rsid w:val="004656B3"/>
    <w:rsid w:val="00466C9A"/>
    <w:rsid w:val="00467889"/>
    <w:rsid w:val="00471069"/>
    <w:rsid w:val="00471F6F"/>
    <w:rsid w:val="0047357E"/>
    <w:rsid w:val="00473AF9"/>
    <w:rsid w:val="00475C6D"/>
    <w:rsid w:val="004765F0"/>
    <w:rsid w:val="0047724D"/>
    <w:rsid w:val="00480B03"/>
    <w:rsid w:val="0048109B"/>
    <w:rsid w:val="004814C7"/>
    <w:rsid w:val="00481720"/>
    <w:rsid w:val="00483DB1"/>
    <w:rsid w:val="00485CA7"/>
    <w:rsid w:val="00486F99"/>
    <w:rsid w:val="00487C3C"/>
    <w:rsid w:val="00490A05"/>
    <w:rsid w:val="0049128B"/>
    <w:rsid w:val="00492596"/>
    <w:rsid w:val="00493B24"/>
    <w:rsid w:val="004947C7"/>
    <w:rsid w:val="00494FF4"/>
    <w:rsid w:val="00495837"/>
    <w:rsid w:val="00496891"/>
    <w:rsid w:val="0049747D"/>
    <w:rsid w:val="00497AD1"/>
    <w:rsid w:val="004A0BF7"/>
    <w:rsid w:val="004A0C0A"/>
    <w:rsid w:val="004A1057"/>
    <w:rsid w:val="004A2D8B"/>
    <w:rsid w:val="004A3722"/>
    <w:rsid w:val="004A3DAD"/>
    <w:rsid w:val="004A43D4"/>
    <w:rsid w:val="004A4EF3"/>
    <w:rsid w:val="004A5097"/>
    <w:rsid w:val="004A6298"/>
    <w:rsid w:val="004A6827"/>
    <w:rsid w:val="004A7790"/>
    <w:rsid w:val="004A7EEE"/>
    <w:rsid w:val="004B03A9"/>
    <w:rsid w:val="004B0A0D"/>
    <w:rsid w:val="004B0B26"/>
    <w:rsid w:val="004B12B6"/>
    <w:rsid w:val="004B1F47"/>
    <w:rsid w:val="004B2190"/>
    <w:rsid w:val="004B231E"/>
    <w:rsid w:val="004B3678"/>
    <w:rsid w:val="004B3E61"/>
    <w:rsid w:val="004B3F3A"/>
    <w:rsid w:val="004B5B58"/>
    <w:rsid w:val="004B5E10"/>
    <w:rsid w:val="004B63A1"/>
    <w:rsid w:val="004C03C0"/>
    <w:rsid w:val="004C0574"/>
    <w:rsid w:val="004C0E43"/>
    <w:rsid w:val="004C0FA2"/>
    <w:rsid w:val="004C1CD0"/>
    <w:rsid w:val="004C3596"/>
    <w:rsid w:val="004C4773"/>
    <w:rsid w:val="004C4B6B"/>
    <w:rsid w:val="004C696D"/>
    <w:rsid w:val="004C73B7"/>
    <w:rsid w:val="004D0A0C"/>
    <w:rsid w:val="004D0E4E"/>
    <w:rsid w:val="004D0E67"/>
    <w:rsid w:val="004D1166"/>
    <w:rsid w:val="004D1E68"/>
    <w:rsid w:val="004D1EDA"/>
    <w:rsid w:val="004D2521"/>
    <w:rsid w:val="004D2B78"/>
    <w:rsid w:val="004D2E3C"/>
    <w:rsid w:val="004D53F1"/>
    <w:rsid w:val="004D5A25"/>
    <w:rsid w:val="004D5B57"/>
    <w:rsid w:val="004D70DD"/>
    <w:rsid w:val="004D7EC3"/>
    <w:rsid w:val="004E03AB"/>
    <w:rsid w:val="004E1413"/>
    <w:rsid w:val="004E16F2"/>
    <w:rsid w:val="004E287A"/>
    <w:rsid w:val="004E3198"/>
    <w:rsid w:val="004E4D1C"/>
    <w:rsid w:val="004E5008"/>
    <w:rsid w:val="004E6507"/>
    <w:rsid w:val="004E683E"/>
    <w:rsid w:val="004E7D6F"/>
    <w:rsid w:val="004F0E86"/>
    <w:rsid w:val="004F1E9B"/>
    <w:rsid w:val="004F21B2"/>
    <w:rsid w:val="004F2FCA"/>
    <w:rsid w:val="004F38AD"/>
    <w:rsid w:val="004F4A63"/>
    <w:rsid w:val="004F5946"/>
    <w:rsid w:val="004F7DA6"/>
    <w:rsid w:val="005002DD"/>
    <w:rsid w:val="005006CD"/>
    <w:rsid w:val="00501D6B"/>
    <w:rsid w:val="0050359C"/>
    <w:rsid w:val="00504FF6"/>
    <w:rsid w:val="00506856"/>
    <w:rsid w:val="00510522"/>
    <w:rsid w:val="00510847"/>
    <w:rsid w:val="0051155D"/>
    <w:rsid w:val="00512A98"/>
    <w:rsid w:val="00513BF0"/>
    <w:rsid w:val="0051647F"/>
    <w:rsid w:val="00517B9D"/>
    <w:rsid w:val="00517FB1"/>
    <w:rsid w:val="005218D9"/>
    <w:rsid w:val="00521AD6"/>
    <w:rsid w:val="00522511"/>
    <w:rsid w:val="005233F3"/>
    <w:rsid w:val="005235E4"/>
    <w:rsid w:val="00523C64"/>
    <w:rsid w:val="00524CDC"/>
    <w:rsid w:val="00525583"/>
    <w:rsid w:val="005270C4"/>
    <w:rsid w:val="0053018A"/>
    <w:rsid w:val="0053052D"/>
    <w:rsid w:val="00530BD3"/>
    <w:rsid w:val="00531007"/>
    <w:rsid w:val="00532C28"/>
    <w:rsid w:val="00533881"/>
    <w:rsid w:val="00533E43"/>
    <w:rsid w:val="005343EE"/>
    <w:rsid w:val="005366A9"/>
    <w:rsid w:val="00536B74"/>
    <w:rsid w:val="00537CCC"/>
    <w:rsid w:val="005402EB"/>
    <w:rsid w:val="00540872"/>
    <w:rsid w:val="00541024"/>
    <w:rsid w:val="00542CBF"/>
    <w:rsid w:val="005438BF"/>
    <w:rsid w:val="00543BC6"/>
    <w:rsid w:val="00544AC9"/>
    <w:rsid w:val="00544BF3"/>
    <w:rsid w:val="005450E7"/>
    <w:rsid w:val="00545F35"/>
    <w:rsid w:val="00546AD4"/>
    <w:rsid w:val="00546F7B"/>
    <w:rsid w:val="005476A2"/>
    <w:rsid w:val="00547D2B"/>
    <w:rsid w:val="00551AC2"/>
    <w:rsid w:val="00553F4A"/>
    <w:rsid w:val="0055523D"/>
    <w:rsid w:val="00555C39"/>
    <w:rsid w:val="00560C76"/>
    <w:rsid w:val="0056174B"/>
    <w:rsid w:val="0056251D"/>
    <w:rsid w:val="00562BDA"/>
    <w:rsid w:val="00562D43"/>
    <w:rsid w:val="00562DD1"/>
    <w:rsid w:val="00562E06"/>
    <w:rsid w:val="005630CD"/>
    <w:rsid w:val="005630D6"/>
    <w:rsid w:val="005638A1"/>
    <w:rsid w:val="005666A1"/>
    <w:rsid w:val="00566C57"/>
    <w:rsid w:val="00566F92"/>
    <w:rsid w:val="00566FE6"/>
    <w:rsid w:val="00567AFB"/>
    <w:rsid w:val="005709A5"/>
    <w:rsid w:val="00573E25"/>
    <w:rsid w:val="00574B40"/>
    <w:rsid w:val="00575FE6"/>
    <w:rsid w:val="00577F58"/>
    <w:rsid w:val="00580A9F"/>
    <w:rsid w:val="0058110B"/>
    <w:rsid w:val="00581304"/>
    <w:rsid w:val="00581716"/>
    <w:rsid w:val="00583192"/>
    <w:rsid w:val="0058529A"/>
    <w:rsid w:val="0058621F"/>
    <w:rsid w:val="00587A7C"/>
    <w:rsid w:val="005923FB"/>
    <w:rsid w:val="00592F72"/>
    <w:rsid w:val="005938C8"/>
    <w:rsid w:val="00593C0E"/>
    <w:rsid w:val="00594510"/>
    <w:rsid w:val="00594946"/>
    <w:rsid w:val="00597AB6"/>
    <w:rsid w:val="00597B13"/>
    <w:rsid w:val="00597BDE"/>
    <w:rsid w:val="005A0FCF"/>
    <w:rsid w:val="005A1141"/>
    <w:rsid w:val="005A1D57"/>
    <w:rsid w:val="005A23F6"/>
    <w:rsid w:val="005A2A37"/>
    <w:rsid w:val="005A3982"/>
    <w:rsid w:val="005A441B"/>
    <w:rsid w:val="005A614C"/>
    <w:rsid w:val="005A680E"/>
    <w:rsid w:val="005A6C9A"/>
    <w:rsid w:val="005A74F6"/>
    <w:rsid w:val="005B03F4"/>
    <w:rsid w:val="005B056E"/>
    <w:rsid w:val="005B0610"/>
    <w:rsid w:val="005B0C54"/>
    <w:rsid w:val="005B13F4"/>
    <w:rsid w:val="005B1E59"/>
    <w:rsid w:val="005B2A3F"/>
    <w:rsid w:val="005B602E"/>
    <w:rsid w:val="005B6712"/>
    <w:rsid w:val="005B7170"/>
    <w:rsid w:val="005B7988"/>
    <w:rsid w:val="005B7A1E"/>
    <w:rsid w:val="005B7DB2"/>
    <w:rsid w:val="005C0BCF"/>
    <w:rsid w:val="005C0BE9"/>
    <w:rsid w:val="005C0EFE"/>
    <w:rsid w:val="005C1059"/>
    <w:rsid w:val="005C16A1"/>
    <w:rsid w:val="005C1EBF"/>
    <w:rsid w:val="005C24AB"/>
    <w:rsid w:val="005C26D8"/>
    <w:rsid w:val="005C3D2B"/>
    <w:rsid w:val="005C47BB"/>
    <w:rsid w:val="005C4B29"/>
    <w:rsid w:val="005C4F47"/>
    <w:rsid w:val="005C54E2"/>
    <w:rsid w:val="005C6A80"/>
    <w:rsid w:val="005C7437"/>
    <w:rsid w:val="005C7FEB"/>
    <w:rsid w:val="005D3373"/>
    <w:rsid w:val="005D37F0"/>
    <w:rsid w:val="005D390D"/>
    <w:rsid w:val="005D3BBD"/>
    <w:rsid w:val="005D3E9A"/>
    <w:rsid w:val="005D4F7E"/>
    <w:rsid w:val="005D5091"/>
    <w:rsid w:val="005D5212"/>
    <w:rsid w:val="005D5EE5"/>
    <w:rsid w:val="005E06E0"/>
    <w:rsid w:val="005E094D"/>
    <w:rsid w:val="005E0D44"/>
    <w:rsid w:val="005E221D"/>
    <w:rsid w:val="005E2A20"/>
    <w:rsid w:val="005E3742"/>
    <w:rsid w:val="005E3BF0"/>
    <w:rsid w:val="005E3D82"/>
    <w:rsid w:val="005E5E3E"/>
    <w:rsid w:val="005E6034"/>
    <w:rsid w:val="005E621C"/>
    <w:rsid w:val="005E7179"/>
    <w:rsid w:val="005E717D"/>
    <w:rsid w:val="005E73EB"/>
    <w:rsid w:val="005F012F"/>
    <w:rsid w:val="005F0CD1"/>
    <w:rsid w:val="005F13FA"/>
    <w:rsid w:val="005F194F"/>
    <w:rsid w:val="005F1A13"/>
    <w:rsid w:val="005F1CF1"/>
    <w:rsid w:val="005F2A65"/>
    <w:rsid w:val="005F2F62"/>
    <w:rsid w:val="005F40A1"/>
    <w:rsid w:val="005F5B37"/>
    <w:rsid w:val="005F5FAE"/>
    <w:rsid w:val="005F63D6"/>
    <w:rsid w:val="005F64C4"/>
    <w:rsid w:val="005F65B9"/>
    <w:rsid w:val="00600541"/>
    <w:rsid w:val="00600D96"/>
    <w:rsid w:val="00601919"/>
    <w:rsid w:val="00602322"/>
    <w:rsid w:val="00602A13"/>
    <w:rsid w:val="00602E96"/>
    <w:rsid w:val="006035AA"/>
    <w:rsid w:val="00603AF5"/>
    <w:rsid w:val="006050E4"/>
    <w:rsid w:val="00606638"/>
    <w:rsid w:val="00607870"/>
    <w:rsid w:val="00610907"/>
    <w:rsid w:val="006134CA"/>
    <w:rsid w:val="006140E9"/>
    <w:rsid w:val="00614954"/>
    <w:rsid w:val="0061511B"/>
    <w:rsid w:val="0061609A"/>
    <w:rsid w:val="0061626E"/>
    <w:rsid w:val="00616B75"/>
    <w:rsid w:val="00616D71"/>
    <w:rsid w:val="00617285"/>
    <w:rsid w:val="0062061C"/>
    <w:rsid w:val="00620CBE"/>
    <w:rsid w:val="00620D84"/>
    <w:rsid w:val="00621133"/>
    <w:rsid w:val="00621E6D"/>
    <w:rsid w:val="0062237A"/>
    <w:rsid w:val="00622F81"/>
    <w:rsid w:val="00623D00"/>
    <w:rsid w:val="00624530"/>
    <w:rsid w:val="006250F5"/>
    <w:rsid w:val="00625B4B"/>
    <w:rsid w:val="00626131"/>
    <w:rsid w:val="00626B4E"/>
    <w:rsid w:val="006322A7"/>
    <w:rsid w:val="006332F3"/>
    <w:rsid w:val="0063618D"/>
    <w:rsid w:val="006373DA"/>
    <w:rsid w:val="006375A7"/>
    <w:rsid w:val="00637A89"/>
    <w:rsid w:val="0064067A"/>
    <w:rsid w:val="0064277A"/>
    <w:rsid w:val="0064285B"/>
    <w:rsid w:val="00642B43"/>
    <w:rsid w:val="006454DF"/>
    <w:rsid w:val="00646429"/>
    <w:rsid w:val="00646D71"/>
    <w:rsid w:val="006504DC"/>
    <w:rsid w:val="006520C2"/>
    <w:rsid w:val="00652500"/>
    <w:rsid w:val="00652770"/>
    <w:rsid w:val="0065567A"/>
    <w:rsid w:val="0065672A"/>
    <w:rsid w:val="00656AB0"/>
    <w:rsid w:val="006572A9"/>
    <w:rsid w:val="00660948"/>
    <w:rsid w:val="006609FD"/>
    <w:rsid w:val="00661079"/>
    <w:rsid w:val="006614A5"/>
    <w:rsid w:val="00661C66"/>
    <w:rsid w:val="006620CB"/>
    <w:rsid w:val="00662CCF"/>
    <w:rsid w:val="00662FB2"/>
    <w:rsid w:val="00663411"/>
    <w:rsid w:val="0066459C"/>
    <w:rsid w:val="00665FEB"/>
    <w:rsid w:val="00667C33"/>
    <w:rsid w:val="006718F3"/>
    <w:rsid w:val="006724C6"/>
    <w:rsid w:val="00673856"/>
    <w:rsid w:val="006749E7"/>
    <w:rsid w:val="006812F7"/>
    <w:rsid w:val="00683A5D"/>
    <w:rsid w:val="00683FD0"/>
    <w:rsid w:val="00684E97"/>
    <w:rsid w:val="006854E8"/>
    <w:rsid w:val="006862D6"/>
    <w:rsid w:val="006866EE"/>
    <w:rsid w:val="00686836"/>
    <w:rsid w:val="00687401"/>
    <w:rsid w:val="00687795"/>
    <w:rsid w:val="00690EAD"/>
    <w:rsid w:val="00691656"/>
    <w:rsid w:val="006933F7"/>
    <w:rsid w:val="00693906"/>
    <w:rsid w:val="00693A50"/>
    <w:rsid w:val="006959D6"/>
    <w:rsid w:val="0069734A"/>
    <w:rsid w:val="006A006B"/>
    <w:rsid w:val="006A00E6"/>
    <w:rsid w:val="006A0743"/>
    <w:rsid w:val="006A136E"/>
    <w:rsid w:val="006A3A40"/>
    <w:rsid w:val="006A4C9E"/>
    <w:rsid w:val="006A556D"/>
    <w:rsid w:val="006A5903"/>
    <w:rsid w:val="006A5E18"/>
    <w:rsid w:val="006A6A11"/>
    <w:rsid w:val="006A7064"/>
    <w:rsid w:val="006A7B93"/>
    <w:rsid w:val="006B08F4"/>
    <w:rsid w:val="006B09C9"/>
    <w:rsid w:val="006B0A9E"/>
    <w:rsid w:val="006B21BF"/>
    <w:rsid w:val="006B2F08"/>
    <w:rsid w:val="006B31A8"/>
    <w:rsid w:val="006B3CA2"/>
    <w:rsid w:val="006B4FFF"/>
    <w:rsid w:val="006B5428"/>
    <w:rsid w:val="006B5E42"/>
    <w:rsid w:val="006B5F92"/>
    <w:rsid w:val="006B6977"/>
    <w:rsid w:val="006C063C"/>
    <w:rsid w:val="006C0D37"/>
    <w:rsid w:val="006C1715"/>
    <w:rsid w:val="006C1925"/>
    <w:rsid w:val="006C2C17"/>
    <w:rsid w:val="006C30EA"/>
    <w:rsid w:val="006C4EBE"/>
    <w:rsid w:val="006C5AE8"/>
    <w:rsid w:val="006C6985"/>
    <w:rsid w:val="006C7391"/>
    <w:rsid w:val="006C798F"/>
    <w:rsid w:val="006D07FA"/>
    <w:rsid w:val="006D1423"/>
    <w:rsid w:val="006D157E"/>
    <w:rsid w:val="006D2D0D"/>
    <w:rsid w:val="006D391B"/>
    <w:rsid w:val="006D534C"/>
    <w:rsid w:val="006D57D8"/>
    <w:rsid w:val="006D602D"/>
    <w:rsid w:val="006D702F"/>
    <w:rsid w:val="006D7C8D"/>
    <w:rsid w:val="006E08A2"/>
    <w:rsid w:val="006E1271"/>
    <w:rsid w:val="006E1A12"/>
    <w:rsid w:val="006E1DEF"/>
    <w:rsid w:val="006E4587"/>
    <w:rsid w:val="006E5162"/>
    <w:rsid w:val="006E6E78"/>
    <w:rsid w:val="006E6F77"/>
    <w:rsid w:val="006E74B2"/>
    <w:rsid w:val="006E7646"/>
    <w:rsid w:val="006F055B"/>
    <w:rsid w:val="006F103C"/>
    <w:rsid w:val="006F114F"/>
    <w:rsid w:val="006F19C8"/>
    <w:rsid w:val="006F2261"/>
    <w:rsid w:val="006F4E2D"/>
    <w:rsid w:val="006F520F"/>
    <w:rsid w:val="006F57A0"/>
    <w:rsid w:val="006F57D7"/>
    <w:rsid w:val="006F5869"/>
    <w:rsid w:val="006F5C06"/>
    <w:rsid w:val="006F6E8E"/>
    <w:rsid w:val="006F7812"/>
    <w:rsid w:val="00700928"/>
    <w:rsid w:val="00701244"/>
    <w:rsid w:val="0070140F"/>
    <w:rsid w:val="00701DDF"/>
    <w:rsid w:val="00702445"/>
    <w:rsid w:val="00702532"/>
    <w:rsid w:val="007025DB"/>
    <w:rsid w:val="0070374B"/>
    <w:rsid w:val="007043CD"/>
    <w:rsid w:val="007066D4"/>
    <w:rsid w:val="007066ED"/>
    <w:rsid w:val="00706AC2"/>
    <w:rsid w:val="00706F5B"/>
    <w:rsid w:val="00707672"/>
    <w:rsid w:val="00707D37"/>
    <w:rsid w:val="00711CB2"/>
    <w:rsid w:val="00712199"/>
    <w:rsid w:val="00712709"/>
    <w:rsid w:val="007127BB"/>
    <w:rsid w:val="007132B3"/>
    <w:rsid w:val="00713451"/>
    <w:rsid w:val="00713C27"/>
    <w:rsid w:val="00715F31"/>
    <w:rsid w:val="007163CF"/>
    <w:rsid w:val="00716A33"/>
    <w:rsid w:val="007201F2"/>
    <w:rsid w:val="0072023B"/>
    <w:rsid w:val="00721D3F"/>
    <w:rsid w:val="007222FD"/>
    <w:rsid w:val="0072240E"/>
    <w:rsid w:val="007228D1"/>
    <w:rsid w:val="00722F8C"/>
    <w:rsid w:val="00722FD4"/>
    <w:rsid w:val="00723589"/>
    <w:rsid w:val="007248E7"/>
    <w:rsid w:val="00724AAE"/>
    <w:rsid w:val="0072714D"/>
    <w:rsid w:val="0072791B"/>
    <w:rsid w:val="00727F2A"/>
    <w:rsid w:val="0073013C"/>
    <w:rsid w:val="007306A9"/>
    <w:rsid w:val="007308A1"/>
    <w:rsid w:val="007308C2"/>
    <w:rsid w:val="0073196B"/>
    <w:rsid w:val="00731CE7"/>
    <w:rsid w:val="00731DDA"/>
    <w:rsid w:val="00731F17"/>
    <w:rsid w:val="00732030"/>
    <w:rsid w:val="00733D52"/>
    <w:rsid w:val="00735843"/>
    <w:rsid w:val="00735874"/>
    <w:rsid w:val="00736BCE"/>
    <w:rsid w:val="007373C2"/>
    <w:rsid w:val="0074485E"/>
    <w:rsid w:val="0074494B"/>
    <w:rsid w:val="00745755"/>
    <w:rsid w:val="00746792"/>
    <w:rsid w:val="00750EDC"/>
    <w:rsid w:val="00751061"/>
    <w:rsid w:val="00752406"/>
    <w:rsid w:val="00752AC4"/>
    <w:rsid w:val="00753B46"/>
    <w:rsid w:val="00754024"/>
    <w:rsid w:val="007540BE"/>
    <w:rsid w:val="0075501A"/>
    <w:rsid w:val="0075509A"/>
    <w:rsid w:val="00755DE1"/>
    <w:rsid w:val="00756A7B"/>
    <w:rsid w:val="00756D3C"/>
    <w:rsid w:val="00757625"/>
    <w:rsid w:val="00760127"/>
    <w:rsid w:val="00761153"/>
    <w:rsid w:val="00761383"/>
    <w:rsid w:val="00761843"/>
    <w:rsid w:val="00761846"/>
    <w:rsid w:val="00762EE3"/>
    <w:rsid w:val="00762FC9"/>
    <w:rsid w:val="007636A2"/>
    <w:rsid w:val="007639B1"/>
    <w:rsid w:val="00765C76"/>
    <w:rsid w:val="007663BC"/>
    <w:rsid w:val="007706B4"/>
    <w:rsid w:val="00771867"/>
    <w:rsid w:val="00771B6A"/>
    <w:rsid w:val="007723AF"/>
    <w:rsid w:val="00772B10"/>
    <w:rsid w:val="0077346E"/>
    <w:rsid w:val="0077601B"/>
    <w:rsid w:val="00776272"/>
    <w:rsid w:val="007763B7"/>
    <w:rsid w:val="007763E1"/>
    <w:rsid w:val="00776FDF"/>
    <w:rsid w:val="007830F4"/>
    <w:rsid w:val="00783A24"/>
    <w:rsid w:val="00787D52"/>
    <w:rsid w:val="0079041C"/>
    <w:rsid w:val="00790547"/>
    <w:rsid w:val="00790931"/>
    <w:rsid w:val="007924A5"/>
    <w:rsid w:val="00792B74"/>
    <w:rsid w:val="00792BCD"/>
    <w:rsid w:val="0079317D"/>
    <w:rsid w:val="0079462C"/>
    <w:rsid w:val="00794D70"/>
    <w:rsid w:val="00795566"/>
    <w:rsid w:val="00797804"/>
    <w:rsid w:val="007A07EA"/>
    <w:rsid w:val="007A0B42"/>
    <w:rsid w:val="007A1C2E"/>
    <w:rsid w:val="007A1E46"/>
    <w:rsid w:val="007A26FC"/>
    <w:rsid w:val="007A2945"/>
    <w:rsid w:val="007A37D9"/>
    <w:rsid w:val="007A3C6B"/>
    <w:rsid w:val="007A5329"/>
    <w:rsid w:val="007A5D21"/>
    <w:rsid w:val="007A5E6A"/>
    <w:rsid w:val="007A609A"/>
    <w:rsid w:val="007A6241"/>
    <w:rsid w:val="007A799C"/>
    <w:rsid w:val="007B016B"/>
    <w:rsid w:val="007B1F1D"/>
    <w:rsid w:val="007B2121"/>
    <w:rsid w:val="007B2450"/>
    <w:rsid w:val="007B2599"/>
    <w:rsid w:val="007B2A57"/>
    <w:rsid w:val="007B55BA"/>
    <w:rsid w:val="007B63E5"/>
    <w:rsid w:val="007B6966"/>
    <w:rsid w:val="007C1089"/>
    <w:rsid w:val="007C10A9"/>
    <w:rsid w:val="007C19B7"/>
    <w:rsid w:val="007C39F5"/>
    <w:rsid w:val="007C3C48"/>
    <w:rsid w:val="007C3CC9"/>
    <w:rsid w:val="007C4413"/>
    <w:rsid w:val="007C4BF4"/>
    <w:rsid w:val="007C5934"/>
    <w:rsid w:val="007C59CC"/>
    <w:rsid w:val="007C6F93"/>
    <w:rsid w:val="007C7D8E"/>
    <w:rsid w:val="007C7FDA"/>
    <w:rsid w:val="007D03AD"/>
    <w:rsid w:val="007D2487"/>
    <w:rsid w:val="007D2493"/>
    <w:rsid w:val="007D2D92"/>
    <w:rsid w:val="007D3543"/>
    <w:rsid w:val="007D43B2"/>
    <w:rsid w:val="007D4882"/>
    <w:rsid w:val="007D6359"/>
    <w:rsid w:val="007D6A8C"/>
    <w:rsid w:val="007D6A9B"/>
    <w:rsid w:val="007D6C86"/>
    <w:rsid w:val="007E00E6"/>
    <w:rsid w:val="007E237D"/>
    <w:rsid w:val="007E23C2"/>
    <w:rsid w:val="007E4BA3"/>
    <w:rsid w:val="007E620A"/>
    <w:rsid w:val="007E667B"/>
    <w:rsid w:val="007F039F"/>
    <w:rsid w:val="007F0771"/>
    <w:rsid w:val="007F093D"/>
    <w:rsid w:val="007F19B6"/>
    <w:rsid w:val="007F2C14"/>
    <w:rsid w:val="007F2F72"/>
    <w:rsid w:val="007F353F"/>
    <w:rsid w:val="007F3803"/>
    <w:rsid w:val="007F3E6E"/>
    <w:rsid w:val="007F3EC7"/>
    <w:rsid w:val="007F47C5"/>
    <w:rsid w:val="007F4B93"/>
    <w:rsid w:val="007F4DF1"/>
    <w:rsid w:val="007F4EB2"/>
    <w:rsid w:val="007F517C"/>
    <w:rsid w:val="007F6162"/>
    <w:rsid w:val="007F6E57"/>
    <w:rsid w:val="00800A70"/>
    <w:rsid w:val="00802D5B"/>
    <w:rsid w:val="00803BCD"/>
    <w:rsid w:val="00803E71"/>
    <w:rsid w:val="00804B29"/>
    <w:rsid w:val="00805C85"/>
    <w:rsid w:val="008068A6"/>
    <w:rsid w:val="008070AE"/>
    <w:rsid w:val="00807869"/>
    <w:rsid w:val="008079C6"/>
    <w:rsid w:val="00807C8A"/>
    <w:rsid w:val="008101A6"/>
    <w:rsid w:val="00812AEC"/>
    <w:rsid w:val="00813193"/>
    <w:rsid w:val="00813A4A"/>
    <w:rsid w:val="008158E6"/>
    <w:rsid w:val="00815AAC"/>
    <w:rsid w:val="00815ADA"/>
    <w:rsid w:val="00817656"/>
    <w:rsid w:val="008206A9"/>
    <w:rsid w:val="00820C58"/>
    <w:rsid w:val="00821BA9"/>
    <w:rsid w:val="00823602"/>
    <w:rsid w:val="00823817"/>
    <w:rsid w:val="00824E52"/>
    <w:rsid w:val="00824F34"/>
    <w:rsid w:val="0082544B"/>
    <w:rsid w:val="0083317C"/>
    <w:rsid w:val="0083333A"/>
    <w:rsid w:val="008347EF"/>
    <w:rsid w:val="0083571D"/>
    <w:rsid w:val="008358F6"/>
    <w:rsid w:val="0083653C"/>
    <w:rsid w:val="0084041A"/>
    <w:rsid w:val="00841AB9"/>
    <w:rsid w:val="00842311"/>
    <w:rsid w:val="0084232A"/>
    <w:rsid w:val="008429B0"/>
    <w:rsid w:val="0084351D"/>
    <w:rsid w:val="00843ED5"/>
    <w:rsid w:val="00843F11"/>
    <w:rsid w:val="00846A7F"/>
    <w:rsid w:val="0084729A"/>
    <w:rsid w:val="00847E69"/>
    <w:rsid w:val="00847F3A"/>
    <w:rsid w:val="008535EA"/>
    <w:rsid w:val="0085398E"/>
    <w:rsid w:val="0085506D"/>
    <w:rsid w:val="00855A3E"/>
    <w:rsid w:val="00855BD5"/>
    <w:rsid w:val="00857AE1"/>
    <w:rsid w:val="00860BF9"/>
    <w:rsid w:val="00861CD9"/>
    <w:rsid w:val="00861E8B"/>
    <w:rsid w:val="00862037"/>
    <w:rsid w:val="00863876"/>
    <w:rsid w:val="008642FA"/>
    <w:rsid w:val="00864F82"/>
    <w:rsid w:val="008650B6"/>
    <w:rsid w:val="008662B6"/>
    <w:rsid w:val="00866370"/>
    <w:rsid w:val="008667CF"/>
    <w:rsid w:val="0086683F"/>
    <w:rsid w:val="0087007F"/>
    <w:rsid w:val="00871AEE"/>
    <w:rsid w:val="00871C0D"/>
    <w:rsid w:val="0087257F"/>
    <w:rsid w:val="00872A44"/>
    <w:rsid w:val="00873065"/>
    <w:rsid w:val="00874836"/>
    <w:rsid w:val="00876407"/>
    <w:rsid w:val="00876A8B"/>
    <w:rsid w:val="0087755E"/>
    <w:rsid w:val="008776C3"/>
    <w:rsid w:val="00877F60"/>
    <w:rsid w:val="008819CE"/>
    <w:rsid w:val="008826B5"/>
    <w:rsid w:val="008827FB"/>
    <w:rsid w:val="00882EDA"/>
    <w:rsid w:val="00886823"/>
    <w:rsid w:val="00886D43"/>
    <w:rsid w:val="0089007B"/>
    <w:rsid w:val="008900B3"/>
    <w:rsid w:val="008907CD"/>
    <w:rsid w:val="0089108E"/>
    <w:rsid w:val="00891BFB"/>
    <w:rsid w:val="0089277D"/>
    <w:rsid w:val="00892C9C"/>
    <w:rsid w:val="00892E0B"/>
    <w:rsid w:val="00892FFF"/>
    <w:rsid w:val="008933B2"/>
    <w:rsid w:val="008A029C"/>
    <w:rsid w:val="008A0FDC"/>
    <w:rsid w:val="008A157A"/>
    <w:rsid w:val="008A1A2F"/>
    <w:rsid w:val="008A2598"/>
    <w:rsid w:val="008A2C2B"/>
    <w:rsid w:val="008A4350"/>
    <w:rsid w:val="008A4916"/>
    <w:rsid w:val="008A50EB"/>
    <w:rsid w:val="008A6ACF"/>
    <w:rsid w:val="008A6D22"/>
    <w:rsid w:val="008B00D8"/>
    <w:rsid w:val="008B090D"/>
    <w:rsid w:val="008B0C04"/>
    <w:rsid w:val="008B20A2"/>
    <w:rsid w:val="008B26DB"/>
    <w:rsid w:val="008B2AA0"/>
    <w:rsid w:val="008B2F8A"/>
    <w:rsid w:val="008B5B3F"/>
    <w:rsid w:val="008B7D82"/>
    <w:rsid w:val="008B7F45"/>
    <w:rsid w:val="008C1B95"/>
    <w:rsid w:val="008C2126"/>
    <w:rsid w:val="008C44AC"/>
    <w:rsid w:val="008C497D"/>
    <w:rsid w:val="008C4E17"/>
    <w:rsid w:val="008C7B84"/>
    <w:rsid w:val="008D02E3"/>
    <w:rsid w:val="008D0513"/>
    <w:rsid w:val="008D06F1"/>
    <w:rsid w:val="008D0771"/>
    <w:rsid w:val="008D16E5"/>
    <w:rsid w:val="008D21B2"/>
    <w:rsid w:val="008D4C8E"/>
    <w:rsid w:val="008D5028"/>
    <w:rsid w:val="008D527E"/>
    <w:rsid w:val="008D6220"/>
    <w:rsid w:val="008D62EF"/>
    <w:rsid w:val="008E017B"/>
    <w:rsid w:val="008E070B"/>
    <w:rsid w:val="008E2866"/>
    <w:rsid w:val="008E289E"/>
    <w:rsid w:val="008E3E1E"/>
    <w:rsid w:val="008E6BEC"/>
    <w:rsid w:val="008E7735"/>
    <w:rsid w:val="008F0605"/>
    <w:rsid w:val="008F0960"/>
    <w:rsid w:val="008F099E"/>
    <w:rsid w:val="008F1BB4"/>
    <w:rsid w:val="008F4941"/>
    <w:rsid w:val="008F4B0C"/>
    <w:rsid w:val="008F4F52"/>
    <w:rsid w:val="008F6045"/>
    <w:rsid w:val="008F63B4"/>
    <w:rsid w:val="008F72C3"/>
    <w:rsid w:val="008F73EA"/>
    <w:rsid w:val="008F7837"/>
    <w:rsid w:val="008F785B"/>
    <w:rsid w:val="008F7ECB"/>
    <w:rsid w:val="00900C6C"/>
    <w:rsid w:val="0090124A"/>
    <w:rsid w:val="00901F74"/>
    <w:rsid w:val="00902809"/>
    <w:rsid w:val="00903D95"/>
    <w:rsid w:val="00904F54"/>
    <w:rsid w:val="00905E93"/>
    <w:rsid w:val="009061AE"/>
    <w:rsid w:val="0090625C"/>
    <w:rsid w:val="00906D17"/>
    <w:rsid w:val="0090746B"/>
    <w:rsid w:val="00907701"/>
    <w:rsid w:val="00907ED0"/>
    <w:rsid w:val="0091043A"/>
    <w:rsid w:val="009113CA"/>
    <w:rsid w:val="00911516"/>
    <w:rsid w:val="00911CD1"/>
    <w:rsid w:val="009124CE"/>
    <w:rsid w:val="0091295F"/>
    <w:rsid w:val="00913064"/>
    <w:rsid w:val="00913643"/>
    <w:rsid w:val="0091397E"/>
    <w:rsid w:val="00913A7A"/>
    <w:rsid w:val="00915705"/>
    <w:rsid w:val="00915D5A"/>
    <w:rsid w:val="00915FBC"/>
    <w:rsid w:val="009163C2"/>
    <w:rsid w:val="0091652E"/>
    <w:rsid w:val="00920D75"/>
    <w:rsid w:val="00921C39"/>
    <w:rsid w:val="009226CA"/>
    <w:rsid w:val="00922C70"/>
    <w:rsid w:val="00922F1E"/>
    <w:rsid w:val="0092436D"/>
    <w:rsid w:val="009245BF"/>
    <w:rsid w:val="0093154C"/>
    <w:rsid w:val="00932B0C"/>
    <w:rsid w:val="00936E12"/>
    <w:rsid w:val="009406E1"/>
    <w:rsid w:val="009416CF"/>
    <w:rsid w:val="00941A41"/>
    <w:rsid w:val="0094276D"/>
    <w:rsid w:val="00942A9E"/>
    <w:rsid w:val="0094531E"/>
    <w:rsid w:val="009453A8"/>
    <w:rsid w:val="00945660"/>
    <w:rsid w:val="0094594B"/>
    <w:rsid w:val="00946BB2"/>
    <w:rsid w:val="00947774"/>
    <w:rsid w:val="00947C9A"/>
    <w:rsid w:val="0095097C"/>
    <w:rsid w:val="00951C6A"/>
    <w:rsid w:val="00953040"/>
    <w:rsid w:val="0095423A"/>
    <w:rsid w:val="00954675"/>
    <w:rsid w:val="00955DED"/>
    <w:rsid w:val="00956604"/>
    <w:rsid w:val="00957220"/>
    <w:rsid w:val="00957AE6"/>
    <w:rsid w:val="00957B92"/>
    <w:rsid w:val="0096050D"/>
    <w:rsid w:val="00960BD0"/>
    <w:rsid w:val="00962E3D"/>
    <w:rsid w:val="00964581"/>
    <w:rsid w:val="00964800"/>
    <w:rsid w:val="00964ED4"/>
    <w:rsid w:val="009664D7"/>
    <w:rsid w:val="009672F7"/>
    <w:rsid w:val="009676C7"/>
    <w:rsid w:val="00970197"/>
    <w:rsid w:val="00970B44"/>
    <w:rsid w:val="00970ED7"/>
    <w:rsid w:val="00971256"/>
    <w:rsid w:val="00971290"/>
    <w:rsid w:val="0097150B"/>
    <w:rsid w:val="009725EC"/>
    <w:rsid w:val="00974689"/>
    <w:rsid w:val="00976EAE"/>
    <w:rsid w:val="00977F75"/>
    <w:rsid w:val="009804F9"/>
    <w:rsid w:val="00981AFD"/>
    <w:rsid w:val="00982CB3"/>
    <w:rsid w:val="00983437"/>
    <w:rsid w:val="00984188"/>
    <w:rsid w:val="009870C5"/>
    <w:rsid w:val="0099003F"/>
    <w:rsid w:val="00993F8C"/>
    <w:rsid w:val="00994477"/>
    <w:rsid w:val="0099499E"/>
    <w:rsid w:val="00994CF4"/>
    <w:rsid w:val="0099514D"/>
    <w:rsid w:val="009952E7"/>
    <w:rsid w:val="009A1BE2"/>
    <w:rsid w:val="009A212D"/>
    <w:rsid w:val="009A3B47"/>
    <w:rsid w:val="009A4A74"/>
    <w:rsid w:val="009A4D6D"/>
    <w:rsid w:val="009A60A3"/>
    <w:rsid w:val="009B017E"/>
    <w:rsid w:val="009B02F4"/>
    <w:rsid w:val="009B0A11"/>
    <w:rsid w:val="009B1718"/>
    <w:rsid w:val="009B1D2C"/>
    <w:rsid w:val="009B2F06"/>
    <w:rsid w:val="009B341E"/>
    <w:rsid w:val="009B349B"/>
    <w:rsid w:val="009B3CF7"/>
    <w:rsid w:val="009B42A3"/>
    <w:rsid w:val="009B4DC0"/>
    <w:rsid w:val="009B53AA"/>
    <w:rsid w:val="009B5A36"/>
    <w:rsid w:val="009B6F16"/>
    <w:rsid w:val="009B7213"/>
    <w:rsid w:val="009B72BB"/>
    <w:rsid w:val="009B759F"/>
    <w:rsid w:val="009B75DD"/>
    <w:rsid w:val="009B7962"/>
    <w:rsid w:val="009C05CE"/>
    <w:rsid w:val="009C08D5"/>
    <w:rsid w:val="009C1E03"/>
    <w:rsid w:val="009C2A3A"/>
    <w:rsid w:val="009C31A4"/>
    <w:rsid w:val="009C414C"/>
    <w:rsid w:val="009C49D8"/>
    <w:rsid w:val="009C4BE3"/>
    <w:rsid w:val="009C64C5"/>
    <w:rsid w:val="009C6BB3"/>
    <w:rsid w:val="009C7904"/>
    <w:rsid w:val="009D03D9"/>
    <w:rsid w:val="009D1599"/>
    <w:rsid w:val="009D294A"/>
    <w:rsid w:val="009D3237"/>
    <w:rsid w:val="009D3E52"/>
    <w:rsid w:val="009D4960"/>
    <w:rsid w:val="009D4F47"/>
    <w:rsid w:val="009D52BA"/>
    <w:rsid w:val="009D6ED2"/>
    <w:rsid w:val="009E1748"/>
    <w:rsid w:val="009E1A56"/>
    <w:rsid w:val="009E1B80"/>
    <w:rsid w:val="009E2EF2"/>
    <w:rsid w:val="009E301E"/>
    <w:rsid w:val="009E4C53"/>
    <w:rsid w:val="009E4FBC"/>
    <w:rsid w:val="009E7DD1"/>
    <w:rsid w:val="009F0A58"/>
    <w:rsid w:val="009F10C4"/>
    <w:rsid w:val="009F18AA"/>
    <w:rsid w:val="009F37E9"/>
    <w:rsid w:val="009F3923"/>
    <w:rsid w:val="009F4AD1"/>
    <w:rsid w:val="009F4DC1"/>
    <w:rsid w:val="009F4F30"/>
    <w:rsid w:val="00A00679"/>
    <w:rsid w:val="00A00E21"/>
    <w:rsid w:val="00A01ACA"/>
    <w:rsid w:val="00A01FEF"/>
    <w:rsid w:val="00A022C6"/>
    <w:rsid w:val="00A03692"/>
    <w:rsid w:val="00A03A5D"/>
    <w:rsid w:val="00A04AAD"/>
    <w:rsid w:val="00A05B97"/>
    <w:rsid w:val="00A07072"/>
    <w:rsid w:val="00A07BE6"/>
    <w:rsid w:val="00A07D51"/>
    <w:rsid w:val="00A102F2"/>
    <w:rsid w:val="00A12948"/>
    <w:rsid w:val="00A13521"/>
    <w:rsid w:val="00A13676"/>
    <w:rsid w:val="00A13BB3"/>
    <w:rsid w:val="00A13D08"/>
    <w:rsid w:val="00A143B7"/>
    <w:rsid w:val="00A175F3"/>
    <w:rsid w:val="00A17C13"/>
    <w:rsid w:val="00A20B6E"/>
    <w:rsid w:val="00A2330B"/>
    <w:rsid w:val="00A2442B"/>
    <w:rsid w:val="00A251F2"/>
    <w:rsid w:val="00A255BC"/>
    <w:rsid w:val="00A25AB0"/>
    <w:rsid w:val="00A262E7"/>
    <w:rsid w:val="00A26A67"/>
    <w:rsid w:val="00A2752D"/>
    <w:rsid w:val="00A27865"/>
    <w:rsid w:val="00A3101A"/>
    <w:rsid w:val="00A32433"/>
    <w:rsid w:val="00A3260D"/>
    <w:rsid w:val="00A32CE2"/>
    <w:rsid w:val="00A35377"/>
    <w:rsid w:val="00A402F3"/>
    <w:rsid w:val="00A40541"/>
    <w:rsid w:val="00A40CA6"/>
    <w:rsid w:val="00A40CE2"/>
    <w:rsid w:val="00A40D85"/>
    <w:rsid w:val="00A41200"/>
    <w:rsid w:val="00A42BEC"/>
    <w:rsid w:val="00A44E7B"/>
    <w:rsid w:val="00A44F92"/>
    <w:rsid w:val="00A47DD3"/>
    <w:rsid w:val="00A47E16"/>
    <w:rsid w:val="00A51685"/>
    <w:rsid w:val="00A52AAD"/>
    <w:rsid w:val="00A551CB"/>
    <w:rsid w:val="00A55FFB"/>
    <w:rsid w:val="00A609AE"/>
    <w:rsid w:val="00A623B9"/>
    <w:rsid w:val="00A63FE2"/>
    <w:rsid w:val="00A64701"/>
    <w:rsid w:val="00A672A1"/>
    <w:rsid w:val="00A67488"/>
    <w:rsid w:val="00A67623"/>
    <w:rsid w:val="00A7049C"/>
    <w:rsid w:val="00A7196B"/>
    <w:rsid w:val="00A722F9"/>
    <w:rsid w:val="00A73215"/>
    <w:rsid w:val="00A73792"/>
    <w:rsid w:val="00A73BDD"/>
    <w:rsid w:val="00A73F01"/>
    <w:rsid w:val="00A74C96"/>
    <w:rsid w:val="00A75385"/>
    <w:rsid w:val="00A75511"/>
    <w:rsid w:val="00A7631B"/>
    <w:rsid w:val="00A76994"/>
    <w:rsid w:val="00A77133"/>
    <w:rsid w:val="00A7729C"/>
    <w:rsid w:val="00A77C7C"/>
    <w:rsid w:val="00A77D74"/>
    <w:rsid w:val="00A802B5"/>
    <w:rsid w:val="00A8032F"/>
    <w:rsid w:val="00A809EB"/>
    <w:rsid w:val="00A83525"/>
    <w:rsid w:val="00A83584"/>
    <w:rsid w:val="00A83DAA"/>
    <w:rsid w:val="00A844E9"/>
    <w:rsid w:val="00A85BF4"/>
    <w:rsid w:val="00A86379"/>
    <w:rsid w:val="00A8741A"/>
    <w:rsid w:val="00A87C25"/>
    <w:rsid w:val="00A87EC7"/>
    <w:rsid w:val="00A90D1B"/>
    <w:rsid w:val="00A912CC"/>
    <w:rsid w:val="00A914B3"/>
    <w:rsid w:val="00A91DEB"/>
    <w:rsid w:val="00A93498"/>
    <w:rsid w:val="00A93649"/>
    <w:rsid w:val="00A93915"/>
    <w:rsid w:val="00A93EEB"/>
    <w:rsid w:val="00A94238"/>
    <w:rsid w:val="00A94499"/>
    <w:rsid w:val="00A961FE"/>
    <w:rsid w:val="00A96CC3"/>
    <w:rsid w:val="00A97038"/>
    <w:rsid w:val="00A97316"/>
    <w:rsid w:val="00AA016C"/>
    <w:rsid w:val="00AA1680"/>
    <w:rsid w:val="00AA3FE4"/>
    <w:rsid w:val="00AA459B"/>
    <w:rsid w:val="00AA4C75"/>
    <w:rsid w:val="00AA5B67"/>
    <w:rsid w:val="00AA637C"/>
    <w:rsid w:val="00AA670F"/>
    <w:rsid w:val="00AA6E29"/>
    <w:rsid w:val="00AA7353"/>
    <w:rsid w:val="00AB1802"/>
    <w:rsid w:val="00AB4063"/>
    <w:rsid w:val="00AB4F39"/>
    <w:rsid w:val="00AB5BA0"/>
    <w:rsid w:val="00AB73D2"/>
    <w:rsid w:val="00AB7976"/>
    <w:rsid w:val="00AC115D"/>
    <w:rsid w:val="00AC2BAE"/>
    <w:rsid w:val="00AC2C18"/>
    <w:rsid w:val="00AC4A92"/>
    <w:rsid w:val="00AC5C07"/>
    <w:rsid w:val="00AC63A5"/>
    <w:rsid w:val="00AC69B2"/>
    <w:rsid w:val="00AC7220"/>
    <w:rsid w:val="00AC7388"/>
    <w:rsid w:val="00AC76AD"/>
    <w:rsid w:val="00AC7CA3"/>
    <w:rsid w:val="00AD09BB"/>
    <w:rsid w:val="00AD0BF6"/>
    <w:rsid w:val="00AD0E28"/>
    <w:rsid w:val="00AD2678"/>
    <w:rsid w:val="00AD293C"/>
    <w:rsid w:val="00AD4399"/>
    <w:rsid w:val="00AD45A2"/>
    <w:rsid w:val="00AD4EF2"/>
    <w:rsid w:val="00AD5863"/>
    <w:rsid w:val="00AE0D10"/>
    <w:rsid w:val="00AE119F"/>
    <w:rsid w:val="00AE2158"/>
    <w:rsid w:val="00AE23EC"/>
    <w:rsid w:val="00AE2A50"/>
    <w:rsid w:val="00AE50FA"/>
    <w:rsid w:val="00AE7042"/>
    <w:rsid w:val="00AE73A6"/>
    <w:rsid w:val="00AE7FC8"/>
    <w:rsid w:val="00AF1606"/>
    <w:rsid w:val="00AF2C57"/>
    <w:rsid w:val="00AF2FEB"/>
    <w:rsid w:val="00AF407E"/>
    <w:rsid w:val="00AF4463"/>
    <w:rsid w:val="00AF4549"/>
    <w:rsid w:val="00AF4981"/>
    <w:rsid w:val="00AF680A"/>
    <w:rsid w:val="00AF6C17"/>
    <w:rsid w:val="00AF70D4"/>
    <w:rsid w:val="00AF7DF0"/>
    <w:rsid w:val="00B00836"/>
    <w:rsid w:val="00B01289"/>
    <w:rsid w:val="00B017AE"/>
    <w:rsid w:val="00B01CAE"/>
    <w:rsid w:val="00B01CDF"/>
    <w:rsid w:val="00B051F8"/>
    <w:rsid w:val="00B0728D"/>
    <w:rsid w:val="00B07F14"/>
    <w:rsid w:val="00B10461"/>
    <w:rsid w:val="00B10896"/>
    <w:rsid w:val="00B10A7B"/>
    <w:rsid w:val="00B1115E"/>
    <w:rsid w:val="00B115E3"/>
    <w:rsid w:val="00B119F1"/>
    <w:rsid w:val="00B127FF"/>
    <w:rsid w:val="00B132F3"/>
    <w:rsid w:val="00B14128"/>
    <w:rsid w:val="00B14B02"/>
    <w:rsid w:val="00B1652A"/>
    <w:rsid w:val="00B17372"/>
    <w:rsid w:val="00B20D79"/>
    <w:rsid w:val="00B22B00"/>
    <w:rsid w:val="00B27AAB"/>
    <w:rsid w:val="00B27B41"/>
    <w:rsid w:val="00B27E6C"/>
    <w:rsid w:val="00B314EE"/>
    <w:rsid w:val="00B31851"/>
    <w:rsid w:val="00B33B15"/>
    <w:rsid w:val="00B345CA"/>
    <w:rsid w:val="00B359C5"/>
    <w:rsid w:val="00B36C3A"/>
    <w:rsid w:val="00B37046"/>
    <w:rsid w:val="00B377A9"/>
    <w:rsid w:val="00B4013D"/>
    <w:rsid w:val="00B40B97"/>
    <w:rsid w:val="00B41FB3"/>
    <w:rsid w:val="00B4214E"/>
    <w:rsid w:val="00B42B2E"/>
    <w:rsid w:val="00B42E6E"/>
    <w:rsid w:val="00B43743"/>
    <w:rsid w:val="00B45003"/>
    <w:rsid w:val="00B45B86"/>
    <w:rsid w:val="00B47E7A"/>
    <w:rsid w:val="00B51AC9"/>
    <w:rsid w:val="00B51CAD"/>
    <w:rsid w:val="00B520D3"/>
    <w:rsid w:val="00B52245"/>
    <w:rsid w:val="00B52D28"/>
    <w:rsid w:val="00B54533"/>
    <w:rsid w:val="00B55A04"/>
    <w:rsid w:val="00B565DE"/>
    <w:rsid w:val="00B56949"/>
    <w:rsid w:val="00B56EF6"/>
    <w:rsid w:val="00B577C8"/>
    <w:rsid w:val="00B57BEC"/>
    <w:rsid w:val="00B60936"/>
    <w:rsid w:val="00B6179A"/>
    <w:rsid w:val="00B61811"/>
    <w:rsid w:val="00B61D9B"/>
    <w:rsid w:val="00B62C33"/>
    <w:rsid w:val="00B62FC7"/>
    <w:rsid w:val="00B63377"/>
    <w:rsid w:val="00B64B7E"/>
    <w:rsid w:val="00B653EE"/>
    <w:rsid w:val="00B66035"/>
    <w:rsid w:val="00B70091"/>
    <w:rsid w:val="00B710F1"/>
    <w:rsid w:val="00B715D7"/>
    <w:rsid w:val="00B71A12"/>
    <w:rsid w:val="00B7215D"/>
    <w:rsid w:val="00B72353"/>
    <w:rsid w:val="00B74284"/>
    <w:rsid w:val="00B74551"/>
    <w:rsid w:val="00B746E9"/>
    <w:rsid w:val="00B74794"/>
    <w:rsid w:val="00B7531E"/>
    <w:rsid w:val="00B75939"/>
    <w:rsid w:val="00B7759F"/>
    <w:rsid w:val="00B776D0"/>
    <w:rsid w:val="00B77787"/>
    <w:rsid w:val="00B77E57"/>
    <w:rsid w:val="00B81396"/>
    <w:rsid w:val="00B816E4"/>
    <w:rsid w:val="00B84BC0"/>
    <w:rsid w:val="00B85072"/>
    <w:rsid w:val="00B85219"/>
    <w:rsid w:val="00B8546E"/>
    <w:rsid w:val="00B86975"/>
    <w:rsid w:val="00B86B5C"/>
    <w:rsid w:val="00B87AF5"/>
    <w:rsid w:val="00B90236"/>
    <w:rsid w:val="00B905D1"/>
    <w:rsid w:val="00B9182A"/>
    <w:rsid w:val="00B92349"/>
    <w:rsid w:val="00B937CB"/>
    <w:rsid w:val="00B93C66"/>
    <w:rsid w:val="00B94044"/>
    <w:rsid w:val="00B94CEB"/>
    <w:rsid w:val="00B95148"/>
    <w:rsid w:val="00B97067"/>
    <w:rsid w:val="00BA03C2"/>
    <w:rsid w:val="00BA1231"/>
    <w:rsid w:val="00BA22E8"/>
    <w:rsid w:val="00BA4DCC"/>
    <w:rsid w:val="00BA50FF"/>
    <w:rsid w:val="00BA5154"/>
    <w:rsid w:val="00BA584E"/>
    <w:rsid w:val="00BA5EB7"/>
    <w:rsid w:val="00BA7505"/>
    <w:rsid w:val="00BB0369"/>
    <w:rsid w:val="00BB04AC"/>
    <w:rsid w:val="00BB04B5"/>
    <w:rsid w:val="00BB0861"/>
    <w:rsid w:val="00BB2BAA"/>
    <w:rsid w:val="00BB3B4D"/>
    <w:rsid w:val="00BB48F7"/>
    <w:rsid w:val="00BB4F02"/>
    <w:rsid w:val="00BB74AF"/>
    <w:rsid w:val="00BC2C4E"/>
    <w:rsid w:val="00BC2D8C"/>
    <w:rsid w:val="00BC3084"/>
    <w:rsid w:val="00BC3963"/>
    <w:rsid w:val="00BC3B9B"/>
    <w:rsid w:val="00BC3E4F"/>
    <w:rsid w:val="00BC5170"/>
    <w:rsid w:val="00BC592A"/>
    <w:rsid w:val="00BC5E46"/>
    <w:rsid w:val="00BC6374"/>
    <w:rsid w:val="00BC6612"/>
    <w:rsid w:val="00BC6B05"/>
    <w:rsid w:val="00BC6B60"/>
    <w:rsid w:val="00BC7C30"/>
    <w:rsid w:val="00BD105F"/>
    <w:rsid w:val="00BD2F2A"/>
    <w:rsid w:val="00BD32CC"/>
    <w:rsid w:val="00BD3961"/>
    <w:rsid w:val="00BD3CA5"/>
    <w:rsid w:val="00BD44B1"/>
    <w:rsid w:val="00BD4BBA"/>
    <w:rsid w:val="00BD5802"/>
    <w:rsid w:val="00BE241F"/>
    <w:rsid w:val="00BE4044"/>
    <w:rsid w:val="00BE4288"/>
    <w:rsid w:val="00BE4604"/>
    <w:rsid w:val="00BE49CD"/>
    <w:rsid w:val="00BE4A9D"/>
    <w:rsid w:val="00BE4C15"/>
    <w:rsid w:val="00BE4DFE"/>
    <w:rsid w:val="00BE6BCB"/>
    <w:rsid w:val="00BE6BDE"/>
    <w:rsid w:val="00BE76B6"/>
    <w:rsid w:val="00BE7B9C"/>
    <w:rsid w:val="00BE7CED"/>
    <w:rsid w:val="00BF0A82"/>
    <w:rsid w:val="00BF500A"/>
    <w:rsid w:val="00BF5179"/>
    <w:rsid w:val="00BF5C03"/>
    <w:rsid w:val="00BF5EA0"/>
    <w:rsid w:val="00BF661C"/>
    <w:rsid w:val="00C00025"/>
    <w:rsid w:val="00C00DAB"/>
    <w:rsid w:val="00C03402"/>
    <w:rsid w:val="00C038C9"/>
    <w:rsid w:val="00C073D3"/>
    <w:rsid w:val="00C07564"/>
    <w:rsid w:val="00C07820"/>
    <w:rsid w:val="00C07981"/>
    <w:rsid w:val="00C1045B"/>
    <w:rsid w:val="00C10471"/>
    <w:rsid w:val="00C129CE"/>
    <w:rsid w:val="00C13BD9"/>
    <w:rsid w:val="00C1467B"/>
    <w:rsid w:val="00C15709"/>
    <w:rsid w:val="00C1709F"/>
    <w:rsid w:val="00C21AA7"/>
    <w:rsid w:val="00C22B91"/>
    <w:rsid w:val="00C232A6"/>
    <w:rsid w:val="00C2373F"/>
    <w:rsid w:val="00C24603"/>
    <w:rsid w:val="00C24F99"/>
    <w:rsid w:val="00C271BB"/>
    <w:rsid w:val="00C271CA"/>
    <w:rsid w:val="00C27F6A"/>
    <w:rsid w:val="00C3086A"/>
    <w:rsid w:val="00C31189"/>
    <w:rsid w:val="00C3173A"/>
    <w:rsid w:val="00C31DCF"/>
    <w:rsid w:val="00C320BF"/>
    <w:rsid w:val="00C33834"/>
    <w:rsid w:val="00C33FFE"/>
    <w:rsid w:val="00C35A1F"/>
    <w:rsid w:val="00C36298"/>
    <w:rsid w:val="00C37053"/>
    <w:rsid w:val="00C37595"/>
    <w:rsid w:val="00C37EBB"/>
    <w:rsid w:val="00C43612"/>
    <w:rsid w:val="00C439DB"/>
    <w:rsid w:val="00C44E3E"/>
    <w:rsid w:val="00C44FF0"/>
    <w:rsid w:val="00C452E0"/>
    <w:rsid w:val="00C46483"/>
    <w:rsid w:val="00C47AE0"/>
    <w:rsid w:val="00C50DA2"/>
    <w:rsid w:val="00C51125"/>
    <w:rsid w:val="00C513E7"/>
    <w:rsid w:val="00C51FAD"/>
    <w:rsid w:val="00C526FC"/>
    <w:rsid w:val="00C531BB"/>
    <w:rsid w:val="00C537DF"/>
    <w:rsid w:val="00C55E2C"/>
    <w:rsid w:val="00C563A0"/>
    <w:rsid w:val="00C572F4"/>
    <w:rsid w:val="00C6029E"/>
    <w:rsid w:val="00C62312"/>
    <w:rsid w:val="00C62390"/>
    <w:rsid w:val="00C63017"/>
    <w:rsid w:val="00C63269"/>
    <w:rsid w:val="00C636A0"/>
    <w:rsid w:val="00C638FA"/>
    <w:rsid w:val="00C65262"/>
    <w:rsid w:val="00C652FF"/>
    <w:rsid w:val="00C658A4"/>
    <w:rsid w:val="00C65E46"/>
    <w:rsid w:val="00C66F1C"/>
    <w:rsid w:val="00C67AC7"/>
    <w:rsid w:val="00C67B31"/>
    <w:rsid w:val="00C711A0"/>
    <w:rsid w:val="00C71DA0"/>
    <w:rsid w:val="00C726ED"/>
    <w:rsid w:val="00C7284C"/>
    <w:rsid w:val="00C7300D"/>
    <w:rsid w:val="00C733EC"/>
    <w:rsid w:val="00C7381A"/>
    <w:rsid w:val="00C742B6"/>
    <w:rsid w:val="00C77B6F"/>
    <w:rsid w:val="00C806CE"/>
    <w:rsid w:val="00C818EA"/>
    <w:rsid w:val="00C8246D"/>
    <w:rsid w:val="00C8407C"/>
    <w:rsid w:val="00C84332"/>
    <w:rsid w:val="00C869CA"/>
    <w:rsid w:val="00C869CB"/>
    <w:rsid w:val="00C87511"/>
    <w:rsid w:val="00C8782F"/>
    <w:rsid w:val="00C920EE"/>
    <w:rsid w:val="00C921A9"/>
    <w:rsid w:val="00C923D2"/>
    <w:rsid w:val="00C94C59"/>
    <w:rsid w:val="00C954B1"/>
    <w:rsid w:val="00C963BA"/>
    <w:rsid w:val="00C979CD"/>
    <w:rsid w:val="00CA0037"/>
    <w:rsid w:val="00CA0A6E"/>
    <w:rsid w:val="00CA136B"/>
    <w:rsid w:val="00CA2642"/>
    <w:rsid w:val="00CA2F13"/>
    <w:rsid w:val="00CA2F83"/>
    <w:rsid w:val="00CA3F40"/>
    <w:rsid w:val="00CA4F52"/>
    <w:rsid w:val="00CA5D3B"/>
    <w:rsid w:val="00CB0FC8"/>
    <w:rsid w:val="00CB184E"/>
    <w:rsid w:val="00CB1DBE"/>
    <w:rsid w:val="00CB1E1D"/>
    <w:rsid w:val="00CB208B"/>
    <w:rsid w:val="00CB3AA3"/>
    <w:rsid w:val="00CB4144"/>
    <w:rsid w:val="00CB66ED"/>
    <w:rsid w:val="00CC18CC"/>
    <w:rsid w:val="00CC2EF9"/>
    <w:rsid w:val="00CC3D12"/>
    <w:rsid w:val="00CC42B2"/>
    <w:rsid w:val="00CC46CB"/>
    <w:rsid w:val="00CC4B46"/>
    <w:rsid w:val="00CC6F29"/>
    <w:rsid w:val="00CD0506"/>
    <w:rsid w:val="00CD09A2"/>
    <w:rsid w:val="00CD2570"/>
    <w:rsid w:val="00CD4049"/>
    <w:rsid w:val="00CD4E5F"/>
    <w:rsid w:val="00CD5905"/>
    <w:rsid w:val="00CD691F"/>
    <w:rsid w:val="00CD6EBE"/>
    <w:rsid w:val="00CE2162"/>
    <w:rsid w:val="00CE236B"/>
    <w:rsid w:val="00CE35FC"/>
    <w:rsid w:val="00CE503D"/>
    <w:rsid w:val="00CE601C"/>
    <w:rsid w:val="00CE6C73"/>
    <w:rsid w:val="00CF02C7"/>
    <w:rsid w:val="00CF0790"/>
    <w:rsid w:val="00CF0CFB"/>
    <w:rsid w:val="00CF0DE0"/>
    <w:rsid w:val="00CF103C"/>
    <w:rsid w:val="00CF2446"/>
    <w:rsid w:val="00CF2FDC"/>
    <w:rsid w:val="00CF3BB2"/>
    <w:rsid w:val="00CF4196"/>
    <w:rsid w:val="00CF4CBB"/>
    <w:rsid w:val="00CF5AE7"/>
    <w:rsid w:val="00CF5D98"/>
    <w:rsid w:val="00CF66CA"/>
    <w:rsid w:val="00CF6927"/>
    <w:rsid w:val="00D003FD"/>
    <w:rsid w:val="00D02246"/>
    <w:rsid w:val="00D03975"/>
    <w:rsid w:val="00D047E3"/>
    <w:rsid w:val="00D10A10"/>
    <w:rsid w:val="00D11347"/>
    <w:rsid w:val="00D129DB"/>
    <w:rsid w:val="00D12ABA"/>
    <w:rsid w:val="00D132CC"/>
    <w:rsid w:val="00D158D3"/>
    <w:rsid w:val="00D15958"/>
    <w:rsid w:val="00D16253"/>
    <w:rsid w:val="00D165D2"/>
    <w:rsid w:val="00D16EA5"/>
    <w:rsid w:val="00D175F6"/>
    <w:rsid w:val="00D20703"/>
    <w:rsid w:val="00D20864"/>
    <w:rsid w:val="00D20C31"/>
    <w:rsid w:val="00D217A7"/>
    <w:rsid w:val="00D220E3"/>
    <w:rsid w:val="00D227C5"/>
    <w:rsid w:val="00D23300"/>
    <w:rsid w:val="00D23BD3"/>
    <w:rsid w:val="00D243C0"/>
    <w:rsid w:val="00D24714"/>
    <w:rsid w:val="00D250DF"/>
    <w:rsid w:val="00D25427"/>
    <w:rsid w:val="00D254CB"/>
    <w:rsid w:val="00D254CF"/>
    <w:rsid w:val="00D255E5"/>
    <w:rsid w:val="00D258B9"/>
    <w:rsid w:val="00D25BC5"/>
    <w:rsid w:val="00D26BB0"/>
    <w:rsid w:val="00D26E82"/>
    <w:rsid w:val="00D2772E"/>
    <w:rsid w:val="00D306A6"/>
    <w:rsid w:val="00D313C8"/>
    <w:rsid w:val="00D317FE"/>
    <w:rsid w:val="00D34156"/>
    <w:rsid w:val="00D34349"/>
    <w:rsid w:val="00D34375"/>
    <w:rsid w:val="00D35048"/>
    <w:rsid w:val="00D353F6"/>
    <w:rsid w:val="00D35953"/>
    <w:rsid w:val="00D35EE9"/>
    <w:rsid w:val="00D37239"/>
    <w:rsid w:val="00D373A4"/>
    <w:rsid w:val="00D37625"/>
    <w:rsid w:val="00D379B0"/>
    <w:rsid w:val="00D4222F"/>
    <w:rsid w:val="00D44B01"/>
    <w:rsid w:val="00D46F87"/>
    <w:rsid w:val="00D47A72"/>
    <w:rsid w:val="00D47FF9"/>
    <w:rsid w:val="00D50A0F"/>
    <w:rsid w:val="00D515BA"/>
    <w:rsid w:val="00D52D57"/>
    <w:rsid w:val="00D5461A"/>
    <w:rsid w:val="00D55C41"/>
    <w:rsid w:val="00D55D97"/>
    <w:rsid w:val="00D56A27"/>
    <w:rsid w:val="00D60623"/>
    <w:rsid w:val="00D61905"/>
    <w:rsid w:val="00D64872"/>
    <w:rsid w:val="00D660DA"/>
    <w:rsid w:val="00D66928"/>
    <w:rsid w:val="00D70FCE"/>
    <w:rsid w:val="00D721B7"/>
    <w:rsid w:val="00D7349B"/>
    <w:rsid w:val="00D73780"/>
    <w:rsid w:val="00D74535"/>
    <w:rsid w:val="00D74D1F"/>
    <w:rsid w:val="00D764C6"/>
    <w:rsid w:val="00D76B32"/>
    <w:rsid w:val="00D819F8"/>
    <w:rsid w:val="00D82872"/>
    <w:rsid w:val="00D82F0B"/>
    <w:rsid w:val="00D833A0"/>
    <w:rsid w:val="00D83832"/>
    <w:rsid w:val="00D84758"/>
    <w:rsid w:val="00D86560"/>
    <w:rsid w:val="00D87576"/>
    <w:rsid w:val="00D87DD4"/>
    <w:rsid w:val="00D900DD"/>
    <w:rsid w:val="00D916B6"/>
    <w:rsid w:val="00D92A4F"/>
    <w:rsid w:val="00D930F9"/>
    <w:rsid w:val="00D93972"/>
    <w:rsid w:val="00D93CF2"/>
    <w:rsid w:val="00D9453C"/>
    <w:rsid w:val="00D949ED"/>
    <w:rsid w:val="00D94EEE"/>
    <w:rsid w:val="00D968A5"/>
    <w:rsid w:val="00D9713D"/>
    <w:rsid w:val="00D9742E"/>
    <w:rsid w:val="00DA060A"/>
    <w:rsid w:val="00DA0AA3"/>
    <w:rsid w:val="00DA2978"/>
    <w:rsid w:val="00DA2B8C"/>
    <w:rsid w:val="00DA5229"/>
    <w:rsid w:val="00DA5622"/>
    <w:rsid w:val="00DA5CB9"/>
    <w:rsid w:val="00DA6164"/>
    <w:rsid w:val="00DA667C"/>
    <w:rsid w:val="00DA7128"/>
    <w:rsid w:val="00DB00A2"/>
    <w:rsid w:val="00DB059A"/>
    <w:rsid w:val="00DB0875"/>
    <w:rsid w:val="00DB1314"/>
    <w:rsid w:val="00DB2A4D"/>
    <w:rsid w:val="00DB2D2D"/>
    <w:rsid w:val="00DB3FAD"/>
    <w:rsid w:val="00DB42A7"/>
    <w:rsid w:val="00DB453C"/>
    <w:rsid w:val="00DB4B8F"/>
    <w:rsid w:val="00DB69C1"/>
    <w:rsid w:val="00DB739B"/>
    <w:rsid w:val="00DC1B3F"/>
    <w:rsid w:val="00DC2420"/>
    <w:rsid w:val="00DC25BF"/>
    <w:rsid w:val="00DC2C50"/>
    <w:rsid w:val="00DC3246"/>
    <w:rsid w:val="00DC33F1"/>
    <w:rsid w:val="00DC39B4"/>
    <w:rsid w:val="00DC42BB"/>
    <w:rsid w:val="00DC432D"/>
    <w:rsid w:val="00DC706A"/>
    <w:rsid w:val="00DC7305"/>
    <w:rsid w:val="00DC76E1"/>
    <w:rsid w:val="00DD0629"/>
    <w:rsid w:val="00DD1A50"/>
    <w:rsid w:val="00DD2863"/>
    <w:rsid w:val="00DD5C21"/>
    <w:rsid w:val="00DD604E"/>
    <w:rsid w:val="00DE100A"/>
    <w:rsid w:val="00DE1503"/>
    <w:rsid w:val="00DE17C5"/>
    <w:rsid w:val="00DE1AAF"/>
    <w:rsid w:val="00DE6AE5"/>
    <w:rsid w:val="00DE701B"/>
    <w:rsid w:val="00DE7350"/>
    <w:rsid w:val="00DF0849"/>
    <w:rsid w:val="00DF10A0"/>
    <w:rsid w:val="00DF1ADE"/>
    <w:rsid w:val="00DF1E03"/>
    <w:rsid w:val="00DF1F96"/>
    <w:rsid w:val="00DF28FC"/>
    <w:rsid w:val="00DF2DBD"/>
    <w:rsid w:val="00DF3741"/>
    <w:rsid w:val="00DF41B3"/>
    <w:rsid w:val="00DF4F3A"/>
    <w:rsid w:val="00DF4F79"/>
    <w:rsid w:val="00DF6437"/>
    <w:rsid w:val="00DF6938"/>
    <w:rsid w:val="00DF6D3A"/>
    <w:rsid w:val="00DF7298"/>
    <w:rsid w:val="00DF731C"/>
    <w:rsid w:val="00DF7CC2"/>
    <w:rsid w:val="00E001FA"/>
    <w:rsid w:val="00E04666"/>
    <w:rsid w:val="00E04EED"/>
    <w:rsid w:val="00E059E4"/>
    <w:rsid w:val="00E075F1"/>
    <w:rsid w:val="00E11941"/>
    <w:rsid w:val="00E1231B"/>
    <w:rsid w:val="00E129AC"/>
    <w:rsid w:val="00E12B71"/>
    <w:rsid w:val="00E13538"/>
    <w:rsid w:val="00E13922"/>
    <w:rsid w:val="00E145FD"/>
    <w:rsid w:val="00E147C7"/>
    <w:rsid w:val="00E150A3"/>
    <w:rsid w:val="00E16125"/>
    <w:rsid w:val="00E162CF"/>
    <w:rsid w:val="00E16996"/>
    <w:rsid w:val="00E17243"/>
    <w:rsid w:val="00E17A4A"/>
    <w:rsid w:val="00E3043A"/>
    <w:rsid w:val="00E308A9"/>
    <w:rsid w:val="00E30F0B"/>
    <w:rsid w:val="00E31159"/>
    <w:rsid w:val="00E32CEF"/>
    <w:rsid w:val="00E33180"/>
    <w:rsid w:val="00E3346D"/>
    <w:rsid w:val="00E34C55"/>
    <w:rsid w:val="00E357AF"/>
    <w:rsid w:val="00E36D7B"/>
    <w:rsid w:val="00E37710"/>
    <w:rsid w:val="00E379DC"/>
    <w:rsid w:val="00E40C9C"/>
    <w:rsid w:val="00E41588"/>
    <w:rsid w:val="00E41706"/>
    <w:rsid w:val="00E42482"/>
    <w:rsid w:val="00E44C0A"/>
    <w:rsid w:val="00E45712"/>
    <w:rsid w:val="00E45887"/>
    <w:rsid w:val="00E45C0F"/>
    <w:rsid w:val="00E4610D"/>
    <w:rsid w:val="00E466F9"/>
    <w:rsid w:val="00E500F1"/>
    <w:rsid w:val="00E50AB3"/>
    <w:rsid w:val="00E51037"/>
    <w:rsid w:val="00E52CA4"/>
    <w:rsid w:val="00E53A46"/>
    <w:rsid w:val="00E5424F"/>
    <w:rsid w:val="00E54523"/>
    <w:rsid w:val="00E54821"/>
    <w:rsid w:val="00E54AE7"/>
    <w:rsid w:val="00E551A6"/>
    <w:rsid w:val="00E55551"/>
    <w:rsid w:val="00E55F91"/>
    <w:rsid w:val="00E569F9"/>
    <w:rsid w:val="00E57010"/>
    <w:rsid w:val="00E57C33"/>
    <w:rsid w:val="00E6153F"/>
    <w:rsid w:val="00E618A8"/>
    <w:rsid w:val="00E6291D"/>
    <w:rsid w:val="00E62CB5"/>
    <w:rsid w:val="00E62FFB"/>
    <w:rsid w:val="00E634F9"/>
    <w:rsid w:val="00E649E7"/>
    <w:rsid w:val="00E652F1"/>
    <w:rsid w:val="00E65777"/>
    <w:rsid w:val="00E65AE0"/>
    <w:rsid w:val="00E66164"/>
    <w:rsid w:val="00E70A30"/>
    <w:rsid w:val="00E71740"/>
    <w:rsid w:val="00E7190C"/>
    <w:rsid w:val="00E72946"/>
    <w:rsid w:val="00E764E4"/>
    <w:rsid w:val="00E779A8"/>
    <w:rsid w:val="00E803CF"/>
    <w:rsid w:val="00E82145"/>
    <w:rsid w:val="00E839F3"/>
    <w:rsid w:val="00E83CA9"/>
    <w:rsid w:val="00E86400"/>
    <w:rsid w:val="00E8664D"/>
    <w:rsid w:val="00E86EC7"/>
    <w:rsid w:val="00E877C3"/>
    <w:rsid w:val="00E900FC"/>
    <w:rsid w:val="00E9126B"/>
    <w:rsid w:val="00E9140E"/>
    <w:rsid w:val="00E91442"/>
    <w:rsid w:val="00E91456"/>
    <w:rsid w:val="00E91C35"/>
    <w:rsid w:val="00E92234"/>
    <w:rsid w:val="00E937DF"/>
    <w:rsid w:val="00E945A1"/>
    <w:rsid w:val="00E95274"/>
    <w:rsid w:val="00E9543B"/>
    <w:rsid w:val="00E959CA"/>
    <w:rsid w:val="00E962F3"/>
    <w:rsid w:val="00E967B6"/>
    <w:rsid w:val="00E970DE"/>
    <w:rsid w:val="00EA15C1"/>
    <w:rsid w:val="00EA2723"/>
    <w:rsid w:val="00EA27DD"/>
    <w:rsid w:val="00EA4686"/>
    <w:rsid w:val="00EA5EA7"/>
    <w:rsid w:val="00EA6440"/>
    <w:rsid w:val="00EA6ADA"/>
    <w:rsid w:val="00EB036E"/>
    <w:rsid w:val="00EB0E03"/>
    <w:rsid w:val="00EB1CE2"/>
    <w:rsid w:val="00EB357A"/>
    <w:rsid w:val="00EB3AD8"/>
    <w:rsid w:val="00EB4145"/>
    <w:rsid w:val="00EB5D83"/>
    <w:rsid w:val="00EB7601"/>
    <w:rsid w:val="00EB7D8B"/>
    <w:rsid w:val="00EC06EE"/>
    <w:rsid w:val="00EC3547"/>
    <w:rsid w:val="00EC3768"/>
    <w:rsid w:val="00EC38D9"/>
    <w:rsid w:val="00EC4194"/>
    <w:rsid w:val="00EC4441"/>
    <w:rsid w:val="00EC4A85"/>
    <w:rsid w:val="00EC5C56"/>
    <w:rsid w:val="00EC6C6C"/>
    <w:rsid w:val="00EC7961"/>
    <w:rsid w:val="00ED041C"/>
    <w:rsid w:val="00ED0561"/>
    <w:rsid w:val="00ED0727"/>
    <w:rsid w:val="00ED0E83"/>
    <w:rsid w:val="00ED0FE4"/>
    <w:rsid w:val="00ED2069"/>
    <w:rsid w:val="00ED26ED"/>
    <w:rsid w:val="00ED3588"/>
    <w:rsid w:val="00ED391E"/>
    <w:rsid w:val="00ED3CD1"/>
    <w:rsid w:val="00ED4201"/>
    <w:rsid w:val="00ED77BC"/>
    <w:rsid w:val="00EE0ACF"/>
    <w:rsid w:val="00EE2642"/>
    <w:rsid w:val="00EE4D4C"/>
    <w:rsid w:val="00EE60E5"/>
    <w:rsid w:val="00EE630E"/>
    <w:rsid w:val="00EF0CE9"/>
    <w:rsid w:val="00EF1CD3"/>
    <w:rsid w:val="00EF1F44"/>
    <w:rsid w:val="00EF20C2"/>
    <w:rsid w:val="00EF411F"/>
    <w:rsid w:val="00EF422D"/>
    <w:rsid w:val="00EF6708"/>
    <w:rsid w:val="00F00541"/>
    <w:rsid w:val="00F00EC0"/>
    <w:rsid w:val="00F0140F"/>
    <w:rsid w:val="00F01D50"/>
    <w:rsid w:val="00F02506"/>
    <w:rsid w:val="00F0342D"/>
    <w:rsid w:val="00F043C7"/>
    <w:rsid w:val="00F075AA"/>
    <w:rsid w:val="00F07DF5"/>
    <w:rsid w:val="00F10ACE"/>
    <w:rsid w:val="00F114B2"/>
    <w:rsid w:val="00F12032"/>
    <w:rsid w:val="00F12700"/>
    <w:rsid w:val="00F15C6F"/>
    <w:rsid w:val="00F1657C"/>
    <w:rsid w:val="00F31142"/>
    <w:rsid w:val="00F31FE8"/>
    <w:rsid w:val="00F32956"/>
    <w:rsid w:val="00F32D12"/>
    <w:rsid w:val="00F32F32"/>
    <w:rsid w:val="00F34D17"/>
    <w:rsid w:val="00F34F93"/>
    <w:rsid w:val="00F35038"/>
    <w:rsid w:val="00F36733"/>
    <w:rsid w:val="00F37FF3"/>
    <w:rsid w:val="00F401BE"/>
    <w:rsid w:val="00F418A4"/>
    <w:rsid w:val="00F41DD9"/>
    <w:rsid w:val="00F426C8"/>
    <w:rsid w:val="00F43C43"/>
    <w:rsid w:val="00F4568F"/>
    <w:rsid w:val="00F458EF"/>
    <w:rsid w:val="00F4653F"/>
    <w:rsid w:val="00F46C0C"/>
    <w:rsid w:val="00F47E21"/>
    <w:rsid w:val="00F5180F"/>
    <w:rsid w:val="00F51946"/>
    <w:rsid w:val="00F5223E"/>
    <w:rsid w:val="00F525DD"/>
    <w:rsid w:val="00F526FB"/>
    <w:rsid w:val="00F5363E"/>
    <w:rsid w:val="00F53D88"/>
    <w:rsid w:val="00F54987"/>
    <w:rsid w:val="00F553F7"/>
    <w:rsid w:val="00F5653E"/>
    <w:rsid w:val="00F56A99"/>
    <w:rsid w:val="00F575A4"/>
    <w:rsid w:val="00F62C92"/>
    <w:rsid w:val="00F62C94"/>
    <w:rsid w:val="00F62D61"/>
    <w:rsid w:val="00F632BA"/>
    <w:rsid w:val="00F64239"/>
    <w:rsid w:val="00F6500C"/>
    <w:rsid w:val="00F65BE3"/>
    <w:rsid w:val="00F65C15"/>
    <w:rsid w:val="00F66993"/>
    <w:rsid w:val="00F677ED"/>
    <w:rsid w:val="00F702A9"/>
    <w:rsid w:val="00F70493"/>
    <w:rsid w:val="00F7124C"/>
    <w:rsid w:val="00F736CE"/>
    <w:rsid w:val="00F73F71"/>
    <w:rsid w:val="00F75952"/>
    <w:rsid w:val="00F761D7"/>
    <w:rsid w:val="00F76B10"/>
    <w:rsid w:val="00F76CEC"/>
    <w:rsid w:val="00F77ACA"/>
    <w:rsid w:val="00F806C7"/>
    <w:rsid w:val="00F80846"/>
    <w:rsid w:val="00F80D8F"/>
    <w:rsid w:val="00F810E2"/>
    <w:rsid w:val="00F814E8"/>
    <w:rsid w:val="00F8224F"/>
    <w:rsid w:val="00F83C32"/>
    <w:rsid w:val="00F844AC"/>
    <w:rsid w:val="00F8488C"/>
    <w:rsid w:val="00F85504"/>
    <w:rsid w:val="00F8556F"/>
    <w:rsid w:val="00F85926"/>
    <w:rsid w:val="00F86581"/>
    <w:rsid w:val="00F86D60"/>
    <w:rsid w:val="00F902CD"/>
    <w:rsid w:val="00F9087F"/>
    <w:rsid w:val="00F9107B"/>
    <w:rsid w:val="00F91528"/>
    <w:rsid w:val="00F91EEB"/>
    <w:rsid w:val="00F92557"/>
    <w:rsid w:val="00F92BA9"/>
    <w:rsid w:val="00F949CE"/>
    <w:rsid w:val="00F96FCF"/>
    <w:rsid w:val="00F977C0"/>
    <w:rsid w:val="00FA1731"/>
    <w:rsid w:val="00FA30A8"/>
    <w:rsid w:val="00FA3672"/>
    <w:rsid w:val="00FA4CA4"/>
    <w:rsid w:val="00FA60CB"/>
    <w:rsid w:val="00FA7210"/>
    <w:rsid w:val="00FB0687"/>
    <w:rsid w:val="00FB0BA3"/>
    <w:rsid w:val="00FB0BB8"/>
    <w:rsid w:val="00FB10A1"/>
    <w:rsid w:val="00FB19AC"/>
    <w:rsid w:val="00FB2563"/>
    <w:rsid w:val="00FB4CE7"/>
    <w:rsid w:val="00FB4F63"/>
    <w:rsid w:val="00FB597E"/>
    <w:rsid w:val="00FB60EA"/>
    <w:rsid w:val="00FB61B7"/>
    <w:rsid w:val="00FC006A"/>
    <w:rsid w:val="00FC0AB6"/>
    <w:rsid w:val="00FC0E94"/>
    <w:rsid w:val="00FC3E87"/>
    <w:rsid w:val="00FC4534"/>
    <w:rsid w:val="00FC6ECA"/>
    <w:rsid w:val="00FC72F8"/>
    <w:rsid w:val="00FC7AD7"/>
    <w:rsid w:val="00FC7D35"/>
    <w:rsid w:val="00FC7D48"/>
    <w:rsid w:val="00FC7DBB"/>
    <w:rsid w:val="00FD00D5"/>
    <w:rsid w:val="00FD0633"/>
    <w:rsid w:val="00FD0D7B"/>
    <w:rsid w:val="00FD1629"/>
    <w:rsid w:val="00FD224E"/>
    <w:rsid w:val="00FD230F"/>
    <w:rsid w:val="00FD3968"/>
    <w:rsid w:val="00FD3A1E"/>
    <w:rsid w:val="00FD4B99"/>
    <w:rsid w:val="00FD6F78"/>
    <w:rsid w:val="00FD7303"/>
    <w:rsid w:val="00FD7851"/>
    <w:rsid w:val="00FE0160"/>
    <w:rsid w:val="00FE096E"/>
    <w:rsid w:val="00FE110D"/>
    <w:rsid w:val="00FE47B3"/>
    <w:rsid w:val="00FE48AB"/>
    <w:rsid w:val="00FE5124"/>
    <w:rsid w:val="00FE59D3"/>
    <w:rsid w:val="00FE7A2A"/>
    <w:rsid w:val="00FF019D"/>
    <w:rsid w:val="00FF0675"/>
    <w:rsid w:val="00FF0D77"/>
    <w:rsid w:val="00FF3D1A"/>
    <w:rsid w:val="00FF474B"/>
    <w:rsid w:val="00FF4C46"/>
    <w:rsid w:val="00FF593C"/>
    <w:rsid w:val="00FF6E5A"/>
    <w:rsid w:val="00FF7C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5DE"/>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qFormat/>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table" w:customStyle="1" w:styleId="Tabela-Siatka1">
    <w:name w:val="Tabela - Siatka1"/>
    <w:basedOn w:val="Standardowy"/>
    <w:next w:val="Tabela-Siatka"/>
    <w:uiPriority w:val="59"/>
    <w:rsid w:val="00EF411F"/>
    <w:pPr>
      <w:ind w:left="357" w:hanging="35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9108E"/>
    <w:rPr>
      <w:vertAlign w:val="superscript"/>
    </w:rPr>
  </w:style>
  <w:style w:type="character" w:customStyle="1" w:styleId="DeltaViewInsertion">
    <w:name w:val="DeltaView Insertion"/>
    <w:rsid w:val="0089108E"/>
    <w:rPr>
      <w:b/>
      <w:i/>
      <w:spacing w:val="0"/>
    </w:rPr>
  </w:style>
  <w:style w:type="paragraph" w:customStyle="1" w:styleId="Tiret0">
    <w:name w:val="Tiret 0"/>
    <w:basedOn w:val="Normalny"/>
    <w:rsid w:val="0089108E"/>
    <w:pPr>
      <w:numPr>
        <w:numId w:val="28"/>
      </w:numPr>
      <w:spacing w:before="120" w:after="120"/>
      <w:jc w:val="both"/>
    </w:pPr>
    <w:rPr>
      <w:rFonts w:eastAsia="Calibri"/>
      <w:szCs w:val="22"/>
      <w:lang w:eastAsia="en-GB"/>
    </w:rPr>
  </w:style>
  <w:style w:type="paragraph" w:customStyle="1" w:styleId="Tiret1">
    <w:name w:val="Tiret 1"/>
    <w:basedOn w:val="Normalny"/>
    <w:rsid w:val="0089108E"/>
    <w:pPr>
      <w:numPr>
        <w:numId w:val="29"/>
      </w:numPr>
      <w:spacing w:before="120" w:after="120"/>
      <w:jc w:val="both"/>
    </w:pPr>
    <w:rPr>
      <w:rFonts w:eastAsia="Calibri"/>
      <w:szCs w:val="22"/>
      <w:lang w:eastAsia="en-GB"/>
    </w:rPr>
  </w:style>
  <w:style w:type="paragraph" w:customStyle="1" w:styleId="NumPar1">
    <w:name w:val="NumPar 1"/>
    <w:basedOn w:val="Normalny"/>
    <w:next w:val="Normalny"/>
    <w:rsid w:val="0089108E"/>
    <w:pPr>
      <w:numPr>
        <w:numId w:val="32"/>
      </w:numPr>
      <w:spacing w:before="120" w:after="120"/>
      <w:jc w:val="both"/>
    </w:pPr>
    <w:rPr>
      <w:rFonts w:eastAsia="Calibri"/>
      <w:szCs w:val="22"/>
      <w:lang w:eastAsia="en-GB"/>
    </w:rPr>
  </w:style>
  <w:style w:type="paragraph" w:customStyle="1" w:styleId="NumPar2">
    <w:name w:val="NumPar 2"/>
    <w:basedOn w:val="Normalny"/>
    <w:next w:val="Normalny"/>
    <w:rsid w:val="0089108E"/>
    <w:pPr>
      <w:numPr>
        <w:ilvl w:val="1"/>
        <w:numId w:val="32"/>
      </w:numPr>
      <w:spacing w:before="120" w:after="120"/>
      <w:jc w:val="both"/>
    </w:pPr>
    <w:rPr>
      <w:rFonts w:eastAsia="Calibri"/>
      <w:szCs w:val="22"/>
      <w:lang w:eastAsia="en-GB"/>
    </w:rPr>
  </w:style>
  <w:style w:type="paragraph" w:customStyle="1" w:styleId="NumPar3">
    <w:name w:val="NumPar 3"/>
    <w:basedOn w:val="Normalny"/>
    <w:next w:val="Normalny"/>
    <w:rsid w:val="0089108E"/>
    <w:pPr>
      <w:numPr>
        <w:ilvl w:val="2"/>
        <w:numId w:val="32"/>
      </w:numPr>
      <w:spacing w:before="120" w:after="120"/>
      <w:jc w:val="both"/>
    </w:pPr>
    <w:rPr>
      <w:rFonts w:eastAsia="Calibri"/>
      <w:szCs w:val="22"/>
      <w:lang w:eastAsia="en-GB"/>
    </w:rPr>
  </w:style>
  <w:style w:type="paragraph" w:customStyle="1" w:styleId="NumPar4">
    <w:name w:val="NumPar 4"/>
    <w:basedOn w:val="Normalny"/>
    <w:next w:val="Normalny"/>
    <w:rsid w:val="0089108E"/>
    <w:pPr>
      <w:numPr>
        <w:ilvl w:val="3"/>
        <w:numId w:val="32"/>
      </w:numPr>
      <w:spacing w:before="120" w:after="120"/>
      <w:jc w:val="both"/>
    </w:pPr>
    <w:rPr>
      <w:rFonts w:eastAsia="Calibri"/>
      <w:szCs w:val="22"/>
      <w:lang w:eastAsia="en-GB"/>
    </w:rPr>
  </w:style>
  <w:style w:type="paragraph" w:customStyle="1" w:styleId="Ustpwparagrafie">
    <w:name w:val="! Ustęp w paragrafie"/>
    <w:basedOn w:val="Normalny"/>
    <w:rsid w:val="00954675"/>
    <w:pPr>
      <w:tabs>
        <w:tab w:val="num" w:pos="360"/>
      </w:tabs>
      <w:spacing w:after="120"/>
      <w:ind w:left="360" w:hanging="360"/>
      <w:jc w:val="both"/>
    </w:pPr>
    <w:rPr>
      <w:rFonts w:ascii="Arial Narrow" w:hAnsi="Arial Narrow"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65DE"/>
    <w:rPr>
      <w:sz w:val="24"/>
      <w:szCs w:val="24"/>
    </w:rPr>
  </w:style>
  <w:style w:type="paragraph" w:styleId="Nagwek1">
    <w:name w:val="heading 1"/>
    <w:basedOn w:val="Normalny"/>
    <w:next w:val="Normalny"/>
    <w:link w:val="Nagwek1Znak"/>
    <w:uiPriority w:val="99"/>
    <w:qFormat/>
    <w:rsid w:val="00DB739B"/>
    <w:pPr>
      <w:keepNext/>
      <w:jc w:val="center"/>
      <w:outlineLvl w:val="0"/>
    </w:pPr>
    <w:rPr>
      <w:b/>
      <w:bCs/>
      <w:sz w:val="28"/>
      <w:szCs w:val="28"/>
    </w:rPr>
  </w:style>
  <w:style w:type="paragraph" w:styleId="Nagwek2">
    <w:name w:val="heading 2"/>
    <w:basedOn w:val="Normalny"/>
    <w:next w:val="Normalny"/>
    <w:link w:val="Nagwek2Znak"/>
    <w:uiPriority w:val="99"/>
    <w:qFormat/>
    <w:rsid w:val="00DB739B"/>
    <w:pPr>
      <w:keepNext/>
      <w:jc w:val="center"/>
      <w:outlineLvl w:val="1"/>
    </w:pPr>
    <w:rPr>
      <w:b/>
      <w:bCs/>
      <w:sz w:val="32"/>
      <w:szCs w:val="32"/>
    </w:rPr>
  </w:style>
  <w:style w:type="paragraph" w:styleId="Nagwek3">
    <w:name w:val="heading 3"/>
    <w:basedOn w:val="Normalny"/>
    <w:next w:val="Normalny"/>
    <w:link w:val="Nagwek3Znak"/>
    <w:uiPriority w:val="99"/>
    <w:qFormat/>
    <w:rsid w:val="00DB739B"/>
    <w:pPr>
      <w:keepNext/>
      <w:outlineLvl w:val="2"/>
    </w:pPr>
    <w:rPr>
      <w:b/>
      <w:bCs/>
    </w:rPr>
  </w:style>
  <w:style w:type="paragraph" w:styleId="Nagwek4">
    <w:name w:val="heading 4"/>
    <w:basedOn w:val="Normalny"/>
    <w:next w:val="Normalny"/>
    <w:link w:val="Nagwek4Znak"/>
    <w:uiPriority w:val="99"/>
    <w:qFormat/>
    <w:rsid w:val="00DB739B"/>
    <w:pPr>
      <w:keepNext/>
      <w:tabs>
        <w:tab w:val="left" w:pos="1134"/>
      </w:tabs>
      <w:ind w:firstLine="1276"/>
      <w:jc w:val="both"/>
      <w:outlineLvl w:val="3"/>
    </w:pPr>
  </w:style>
  <w:style w:type="paragraph" w:styleId="Nagwek5">
    <w:name w:val="heading 5"/>
    <w:basedOn w:val="Normalny"/>
    <w:next w:val="Normalny"/>
    <w:link w:val="Nagwek5Znak"/>
    <w:uiPriority w:val="99"/>
    <w:qFormat/>
    <w:rsid w:val="00DB739B"/>
    <w:pPr>
      <w:keepNext/>
      <w:spacing w:after="120"/>
      <w:outlineLvl w:val="4"/>
    </w:pPr>
    <w:rPr>
      <w:b/>
      <w:bCs/>
      <w:color w:val="000000"/>
    </w:rPr>
  </w:style>
  <w:style w:type="paragraph" w:styleId="Nagwek6">
    <w:name w:val="heading 6"/>
    <w:basedOn w:val="Normalny"/>
    <w:next w:val="Normalny"/>
    <w:link w:val="Nagwek6Znak"/>
    <w:uiPriority w:val="99"/>
    <w:qFormat/>
    <w:rsid w:val="00DB739B"/>
    <w:pPr>
      <w:keepNext/>
      <w:ind w:left="525"/>
      <w:jc w:val="both"/>
      <w:outlineLvl w:val="5"/>
    </w:pPr>
    <w:rPr>
      <w:b/>
      <w:bCs/>
    </w:rPr>
  </w:style>
  <w:style w:type="paragraph" w:styleId="Nagwek7">
    <w:name w:val="heading 7"/>
    <w:basedOn w:val="Normalny"/>
    <w:next w:val="Normalny"/>
    <w:link w:val="Nagwek7Znak"/>
    <w:uiPriority w:val="99"/>
    <w:qFormat/>
    <w:rsid w:val="00DB739B"/>
    <w:pPr>
      <w:keepNext/>
      <w:jc w:val="center"/>
      <w:outlineLvl w:val="6"/>
    </w:pPr>
    <w:rPr>
      <w:b/>
      <w:bCs/>
    </w:rPr>
  </w:style>
  <w:style w:type="paragraph" w:styleId="Nagwek8">
    <w:name w:val="heading 8"/>
    <w:basedOn w:val="Normalny"/>
    <w:next w:val="Normalny"/>
    <w:link w:val="Nagwek8Znak"/>
    <w:uiPriority w:val="99"/>
    <w:qFormat/>
    <w:rsid w:val="00DB739B"/>
    <w:pPr>
      <w:keepNext/>
      <w:jc w:val="right"/>
      <w:outlineLvl w:val="7"/>
    </w:pPr>
  </w:style>
  <w:style w:type="paragraph" w:styleId="Nagwek9">
    <w:name w:val="heading 9"/>
    <w:basedOn w:val="Normalny"/>
    <w:next w:val="Normalny"/>
    <w:link w:val="Nagwek9Znak"/>
    <w:uiPriority w:val="99"/>
    <w:qFormat/>
    <w:rsid w:val="00DB739B"/>
    <w:pPr>
      <w:keepNext/>
      <w:jc w:val="center"/>
      <w:outlineLvl w:val="8"/>
    </w:pPr>
    <w:rPr>
      <w:b/>
      <w:bCs/>
      <w:sz w:val="72"/>
      <w:szCs w:val="7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116A7"/>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1D4BC3"/>
    <w:rPr>
      <w:b/>
      <w:bCs/>
      <w:sz w:val="32"/>
      <w:szCs w:val="32"/>
      <w:lang w:val="pl-PL" w:eastAsia="pl-PL"/>
    </w:rPr>
  </w:style>
  <w:style w:type="character" w:customStyle="1" w:styleId="Nagwek3Znak">
    <w:name w:val="Nagłówek 3 Znak"/>
    <w:basedOn w:val="Domylnaczcionkaakapitu"/>
    <w:link w:val="Nagwek3"/>
    <w:uiPriority w:val="99"/>
    <w:locked/>
    <w:rsid w:val="00736BCE"/>
    <w:rPr>
      <w:b/>
      <w:bCs/>
      <w:sz w:val="24"/>
      <w:szCs w:val="24"/>
    </w:rPr>
  </w:style>
  <w:style w:type="character" w:customStyle="1" w:styleId="Nagwek4Znak">
    <w:name w:val="Nagłówek 4 Znak"/>
    <w:basedOn w:val="Domylnaczcionkaakapitu"/>
    <w:link w:val="Nagwek4"/>
    <w:uiPriority w:val="9"/>
    <w:semiHidden/>
    <w:rsid w:val="005116A7"/>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5116A7"/>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5116A7"/>
    <w:rPr>
      <w:rFonts w:asciiTheme="minorHAnsi" w:eastAsiaTheme="minorEastAsia" w:hAnsiTheme="minorHAnsi" w:cstheme="minorBidi"/>
      <w:b/>
      <w:bCs/>
    </w:rPr>
  </w:style>
  <w:style w:type="character" w:customStyle="1" w:styleId="Nagwek7Znak">
    <w:name w:val="Nagłówek 7 Znak"/>
    <w:basedOn w:val="Domylnaczcionkaakapitu"/>
    <w:link w:val="Nagwek7"/>
    <w:uiPriority w:val="9"/>
    <w:semiHidden/>
    <w:rsid w:val="005116A7"/>
    <w:rPr>
      <w:rFonts w:asciiTheme="minorHAnsi" w:eastAsiaTheme="minorEastAsia" w:hAnsiTheme="minorHAnsi" w:cstheme="minorBidi"/>
      <w:sz w:val="24"/>
      <w:szCs w:val="24"/>
    </w:rPr>
  </w:style>
  <w:style w:type="character" w:customStyle="1" w:styleId="Nagwek8Znak">
    <w:name w:val="Nagłówek 8 Znak"/>
    <w:basedOn w:val="Domylnaczcionkaakapitu"/>
    <w:link w:val="Nagwek8"/>
    <w:uiPriority w:val="9"/>
    <w:semiHidden/>
    <w:rsid w:val="005116A7"/>
    <w:rPr>
      <w:rFonts w:asciiTheme="minorHAnsi" w:eastAsiaTheme="minorEastAsia" w:hAnsiTheme="minorHAnsi" w:cstheme="minorBidi"/>
      <w:i/>
      <w:iCs/>
      <w:sz w:val="24"/>
      <w:szCs w:val="24"/>
    </w:rPr>
  </w:style>
  <w:style w:type="character" w:customStyle="1" w:styleId="Nagwek9Znak">
    <w:name w:val="Nagłówek 9 Znak"/>
    <w:basedOn w:val="Domylnaczcionkaakapitu"/>
    <w:link w:val="Nagwek9"/>
    <w:uiPriority w:val="9"/>
    <w:semiHidden/>
    <w:rsid w:val="005116A7"/>
    <w:rPr>
      <w:rFonts w:asciiTheme="majorHAnsi" w:eastAsiaTheme="majorEastAsia" w:hAnsiTheme="majorHAnsi" w:cstheme="majorBidi"/>
    </w:rPr>
  </w:style>
  <w:style w:type="paragraph" w:customStyle="1" w:styleId="ZnakZnak">
    <w:name w:val="Znak Znak"/>
    <w:basedOn w:val="Normalny"/>
    <w:uiPriority w:val="99"/>
    <w:rsid w:val="00DB739B"/>
    <w:pPr>
      <w:spacing w:line="360" w:lineRule="auto"/>
      <w:jc w:val="both"/>
    </w:pPr>
    <w:rPr>
      <w:rFonts w:ascii="Verdana" w:hAnsi="Verdana" w:cs="Verdana"/>
      <w:sz w:val="20"/>
      <w:szCs w:val="20"/>
    </w:rPr>
  </w:style>
  <w:style w:type="paragraph" w:customStyle="1" w:styleId="Considrant">
    <w:name w:val="Considérant"/>
    <w:basedOn w:val="Normalny"/>
    <w:uiPriority w:val="99"/>
    <w:rsid w:val="00DB739B"/>
    <w:pPr>
      <w:numPr>
        <w:numId w:val="1"/>
      </w:numPr>
      <w:spacing w:before="120" w:after="120"/>
      <w:jc w:val="both"/>
    </w:pPr>
    <w:rPr>
      <w:lang w:val="en-GB"/>
    </w:rPr>
  </w:style>
  <w:style w:type="paragraph" w:customStyle="1" w:styleId="Tekstpodstawowy21">
    <w:name w:val="Tekst podstawowy 21"/>
    <w:basedOn w:val="Normalny"/>
    <w:uiPriority w:val="99"/>
    <w:rsid w:val="00DB739B"/>
  </w:style>
  <w:style w:type="paragraph" w:styleId="Tekstpodstawowy">
    <w:name w:val="Body Text"/>
    <w:basedOn w:val="Normalny"/>
    <w:link w:val="TekstpodstawowyZnak"/>
    <w:uiPriority w:val="99"/>
    <w:rsid w:val="00DB739B"/>
    <w:pPr>
      <w:jc w:val="center"/>
    </w:pPr>
    <w:rPr>
      <w:b/>
      <w:bCs/>
    </w:rPr>
  </w:style>
  <w:style w:type="character" w:customStyle="1" w:styleId="TekstpodstawowyZnak">
    <w:name w:val="Tekst podstawowy Znak"/>
    <w:basedOn w:val="Domylnaczcionkaakapitu"/>
    <w:link w:val="Tekstpodstawowy"/>
    <w:uiPriority w:val="99"/>
    <w:locked/>
    <w:rsid w:val="003D70D3"/>
    <w:rPr>
      <w:b/>
      <w:bCs/>
      <w:sz w:val="24"/>
      <w:szCs w:val="24"/>
    </w:rPr>
  </w:style>
  <w:style w:type="paragraph" w:styleId="NormalnyWeb">
    <w:name w:val="Normal (Web)"/>
    <w:basedOn w:val="Normalny"/>
    <w:uiPriority w:val="99"/>
    <w:rsid w:val="00DB739B"/>
    <w:pPr>
      <w:spacing w:before="100" w:after="100"/>
      <w:jc w:val="both"/>
    </w:pPr>
    <w:rPr>
      <w:sz w:val="20"/>
      <w:szCs w:val="20"/>
    </w:rPr>
  </w:style>
  <w:style w:type="paragraph" w:styleId="HTML-wstpniesformatowany">
    <w:name w:val="HTML Preformatted"/>
    <w:basedOn w:val="Normalny"/>
    <w:link w:val="HTML-wstpniesformatowanyZnak"/>
    <w:uiPriority w:val="99"/>
    <w:rsid w:val="00DB7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5116A7"/>
    <w:rPr>
      <w:rFonts w:ascii="Courier New" w:hAnsi="Courier New" w:cs="Courier New"/>
      <w:sz w:val="20"/>
      <w:szCs w:val="20"/>
    </w:rPr>
  </w:style>
  <w:style w:type="paragraph" w:styleId="Tekstblokowy">
    <w:name w:val="Block Text"/>
    <w:basedOn w:val="Normalny"/>
    <w:uiPriority w:val="99"/>
    <w:rsid w:val="00DB739B"/>
    <w:pPr>
      <w:ind w:left="-567" w:right="3685" w:firstLine="567"/>
    </w:pPr>
    <w:rPr>
      <w:sz w:val="16"/>
      <w:szCs w:val="16"/>
    </w:rPr>
  </w:style>
  <w:style w:type="paragraph" w:styleId="Tekstpodstawowy2">
    <w:name w:val="Body Text 2"/>
    <w:basedOn w:val="Normalny"/>
    <w:link w:val="Tekstpodstawowy2Znak"/>
    <w:uiPriority w:val="99"/>
    <w:rsid w:val="00DB739B"/>
    <w:pPr>
      <w:jc w:val="both"/>
    </w:pPr>
  </w:style>
  <w:style w:type="character" w:customStyle="1" w:styleId="Tekstpodstawowy2Znak">
    <w:name w:val="Tekst podstawowy 2 Znak"/>
    <w:basedOn w:val="Domylnaczcionkaakapitu"/>
    <w:link w:val="Tekstpodstawowy2"/>
    <w:uiPriority w:val="99"/>
    <w:semiHidden/>
    <w:rsid w:val="005116A7"/>
    <w:rPr>
      <w:sz w:val="24"/>
      <w:szCs w:val="24"/>
    </w:rPr>
  </w:style>
  <w:style w:type="paragraph" w:styleId="Tekstpodstawowy3">
    <w:name w:val="Body Text 3"/>
    <w:basedOn w:val="Normalny"/>
    <w:link w:val="Tekstpodstawowy3Znak"/>
    <w:uiPriority w:val="99"/>
    <w:rsid w:val="00DB739B"/>
    <w:pPr>
      <w:jc w:val="both"/>
    </w:pPr>
    <w:rPr>
      <w:sz w:val="26"/>
      <w:szCs w:val="26"/>
    </w:rPr>
  </w:style>
  <w:style w:type="character" w:customStyle="1" w:styleId="Tekstpodstawowy3Znak">
    <w:name w:val="Tekst podstawowy 3 Znak"/>
    <w:basedOn w:val="Domylnaczcionkaakapitu"/>
    <w:link w:val="Tekstpodstawowy3"/>
    <w:uiPriority w:val="99"/>
    <w:semiHidden/>
    <w:rsid w:val="005116A7"/>
    <w:rPr>
      <w:sz w:val="16"/>
      <w:szCs w:val="16"/>
    </w:rPr>
  </w:style>
  <w:style w:type="paragraph" w:styleId="Tekstpodstawowywcity2">
    <w:name w:val="Body Text Indent 2"/>
    <w:basedOn w:val="Normalny"/>
    <w:link w:val="Tekstpodstawowywcity2Znak"/>
    <w:uiPriority w:val="99"/>
    <w:rsid w:val="00DB739B"/>
    <w:pPr>
      <w:ind w:left="900" w:hanging="180"/>
      <w:jc w:val="both"/>
    </w:pPr>
  </w:style>
  <w:style w:type="character" w:customStyle="1" w:styleId="Tekstpodstawowywcity2Znak">
    <w:name w:val="Tekst podstawowy wcięty 2 Znak"/>
    <w:basedOn w:val="Domylnaczcionkaakapitu"/>
    <w:link w:val="Tekstpodstawowywcity2"/>
    <w:uiPriority w:val="99"/>
    <w:semiHidden/>
    <w:rsid w:val="005116A7"/>
    <w:rPr>
      <w:sz w:val="24"/>
      <w:szCs w:val="24"/>
    </w:rPr>
  </w:style>
  <w:style w:type="paragraph" w:styleId="Nagwek">
    <w:name w:val="header"/>
    <w:basedOn w:val="Normalny"/>
    <w:link w:val="NagwekZnak"/>
    <w:uiPriority w:val="99"/>
    <w:rsid w:val="00DB739B"/>
    <w:pPr>
      <w:tabs>
        <w:tab w:val="center" w:pos="4536"/>
        <w:tab w:val="right" w:pos="9072"/>
      </w:tabs>
    </w:pPr>
  </w:style>
  <w:style w:type="character" w:customStyle="1" w:styleId="NagwekZnak">
    <w:name w:val="Nagłówek Znak"/>
    <w:basedOn w:val="Domylnaczcionkaakapitu"/>
    <w:link w:val="Nagwek"/>
    <w:uiPriority w:val="99"/>
    <w:qFormat/>
    <w:rsid w:val="005116A7"/>
    <w:rPr>
      <w:sz w:val="24"/>
      <w:szCs w:val="24"/>
    </w:rPr>
  </w:style>
  <w:style w:type="paragraph" w:customStyle="1" w:styleId="Rub1">
    <w:name w:val="Rub1"/>
    <w:basedOn w:val="Normalny"/>
    <w:uiPriority w:val="99"/>
    <w:rsid w:val="00DB739B"/>
    <w:pPr>
      <w:tabs>
        <w:tab w:val="left" w:pos="1276"/>
      </w:tabs>
      <w:jc w:val="both"/>
    </w:pPr>
    <w:rPr>
      <w:b/>
      <w:bCs/>
      <w:smallCaps/>
      <w:sz w:val="20"/>
      <w:szCs w:val="20"/>
      <w:lang w:val="en-GB"/>
    </w:rPr>
  </w:style>
  <w:style w:type="paragraph" w:styleId="Tekstpodstawowywcity3">
    <w:name w:val="Body Text Indent 3"/>
    <w:basedOn w:val="Normalny"/>
    <w:link w:val="Tekstpodstawowywcity3Znak"/>
    <w:uiPriority w:val="99"/>
    <w:rsid w:val="00DB739B"/>
    <w:pPr>
      <w:ind w:left="720" w:hanging="360"/>
    </w:pPr>
  </w:style>
  <w:style w:type="character" w:customStyle="1" w:styleId="Tekstpodstawowywcity3Znak">
    <w:name w:val="Tekst podstawowy wcięty 3 Znak"/>
    <w:basedOn w:val="Domylnaczcionkaakapitu"/>
    <w:link w:val="Tekstpodstawowywcity3"/>
    <w:uiPriority w:val="99"/>
    <w:semiHidden/>
    <w:rsid w:val="005116A7"/>
    <w:rPr>
      <w:sz w:val="16"/>
      <w:szCs w:val="16"/>
    </w:rPr>
  </w:style>
  <w:style w:type="paragraph" w:styleId="Tekstpodstawowywcity">
    <w:name w:val="Body Text Indent"/>
    <w:basedOn w:val="Normalny"/>
    <w:link w:val="TekstpodstawowywcityZnak"/>
    <w:uiPriority w:val="99"/>
    <w:rsid w:val="00DB739B"/>
    <w:pPr>
      <w:ind w:firstLine="708"/>
      <w:jc w:val="both"/>
    </w:pPr>
  </w:style>
  <w:style w:type="character" w:customStyle="1" w:styleId="TekstpodstawowywcityZnak">
    <w:name w:val="Tekst podstawowy wcięty Znak"/>
    <w:basedOn w:val="Domylnaczcionkaakapitu"/>
    <w:link w:val="Tekstpodstawowywcity"/>
    <w:uiPriority w:val="99"/>
    <w:qFormat/>
    <w:locked/>
    <w:rsid w:val="008827FB"/>
    <w:rPr>
      <w:sz w:val="24"/>
      <w:szCs w:val="24"/>
      <w:lang w:val="pl-PL" w:eastAsia="pl-PL"/>
    </w:rPr>
  </w:style>
  <w:style w:type="paragraph" w:styleId="Stopka">
    <w:name w:val="footer"/>
    <w:basedOn w:val="Normalny"/>
    <w:link w:val="StopkaZnak"/>
    <w:uiPriority w:val="99"/>
    <w:rsid w:val="00DB739B"/>
    <w:rPr>
      <w:rFonts w:ascii="Arial" w:hAnsi="Arial" w:cs="Arial"/>
      <w:sz w:val="16"/>
      <w:szCs w:val="16"/>
      <w:lang w:val="fr-FR"/>
    </w:rPr>
  </w:style>
  <w:style w:type="character" w:customStyle="1" w:styleId="StopkaZnak">
    <w:name w:val="Stopka Znak"/>
    <w:basedOn w:val="Domylnaczcionkaakapitu"/>
    <w:link w:val="Stopka"/>
    <w:uiPriority w:val="99"/>
    <w:rsid w:val="005116A7"/>
    <w:rPr>
      <w:sz w:val="24"/>
      <w:szCs w:val="24"/>
    </w:rPr>
  </w:style>
  <w:style w:type="character" w:styleId="Hipercze">
    <w:name w:val="Hyperlink"/>
    <w:basedOn w:val="Domylnaczcionkaakapitu"/>
    <w:rsid w:val="00DB739B"/>
    <w:rPr>
      <w:color w:val="0000FF"/>
      <w:u w:val="single"/>
    </w:rPr>
  </w:style>
  <w:style w:type="character" w:styleId="Numerstrony">
    <w:name w:val="page number"/>
    <w:basedOn w:val="Domylnaczcionkaakapitu"/>
    <w:uiPriority w:val="99"/>
    <w:rsid w:val="00DB739B"/>
  </w:style>
  <w:style w:type="character" w:styleId="UyteHipercze">
    <w:name w:val="FollowedHyperlink"/>
    <w:basedOn w:val="Domylnaczcionkaakapitu"/>
    <w:uiPriority w:val="99"/>
    <w:rsid w:val="00DB739B"/>
    <w:rPr>
      <w:color w:val="800080"/>
      <w:u w:val="single"/>
    </w:rPr>
  </w:style>
  <w:style w:type="table" w:styleId="Tabela-Siatka">
    <w:name w:val="Table Grid"/>
    <w:basedOn w:val="Standardowy"/>
    <w:uiPriority w:val="59"/>
    <w:rsid w:val="00DB739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ny"/>
    <w:uiPriority w:val="99"/>
    <w:rsid w:val="00DB739B"/>
    <w:pPr>
      <w:ind w:left="849" w:hanging="283"/>
    </w:pPr>
  </w:style>
  <w:style w:type="paragraph" w:styleId="Lista2">
    <w:name w:val="List 2"/>
    <w:basedOn w:val="Normalny"/>
    <w:uiPriority w:val="99"/>
    <w:rsid w:val="00DB739B"/>
    <w:pPr>
      <w:ind w:left="566" w:hanging="283"/>
    </w:pPr>
  </w:style>
  <w:style w:type="paragraph" w:styleId="Tekstprzypisudolnego">
    <w:name w:val="footnote text"/>
    <w:basedOn w:val="Normalny"/>
    <w:link w:val="TekstprzypisudolnegoZnak"/>
    <w:uiPriority w:val="99"/>
    <w:semiHidden/>
    <w:rsid w:val="00DB739B"/>
    <w:rPr>
      <w:rFonts w:ascii="Courier New" w:hAnsi="Courier New" w:cs="Courier New"/>
      <w:sz w:val="20"/>
      <w:szCs w:val="20"/>
    </w:rPr>
  </w:style>
  <w:style w:type="character" w:customStyle="1" w:styleId="TekstprzypisudolnegoZnak">
    <w:name w:val="Tekst przypisu dolnego Znak"/>
    <w:basedOn w:val="Domylnaczcionkaakapitu"/>
    <w:link w:val="Tekstprzypisudolnego"/>
    <w:uiPriority w:val="99"/>
    <w:semiHidden/>
    <w:rsid w:val="005116A7"/>
    <w:rPr>
      <w:sz w:val="20"/>
      <w:szCs w:val="20"/>
    </w:rPr>
  </w:style>
  <w:style w:type="character" w:customStyle="1" w:styleId="dane1">
    <w:name w:val="dane1"/>
    <w:uiPriority w:val="99"/>
    <w:rsid w:val="00DB739B"/>
    <w:rPr>
      <w:color w:val="auto"/>
    </w:rPr>
  </w:style>
  <w:style w:type="paragraph" w:customStyle="1" w:styleId="msonormalcxsppierwsze">
    <w:name w:val="msonormalcxsppierwsze"/>
    <w:basedOn w:val="Normalny"/>
    <w:uiPriority w:val="99"/>
    <w:rsid w:val="00DB739B"/>
    <w:pPr>
      <w:spacing w:before="100" w:beforeAutospacing="1" w:after="100" w:afterAutospacing="1"/>
    </w:pPr>
  </w:style>
  <w:style w:type="paragraph" w:customStyle="1" w:styleId="xl80">
    <w:name w:val="xl80"/>
    <w:basedOn w:val="Normalny"/>
    <w:uiPriority w:val="99"/>
    <w:rsid w:val="00DB739B"/>
    <w:pPr>
      <w:pBdr>
        <w:left w:val="single" w:sz="4" w:space="0" w:color="auto"/>
      </w:pBdr>
      <w:spacing w:before="100" w:after="100"/>
      <w:jc w:val="center"/>
    </w:pPr>
    <w:rPr>
      <w:rFonts w:ascii="Arial" w:eastAsia="Arial Unicode MS" w:hAnsi="Arial" w:cs="Arial"/>
    </w:rPr>
  </w:style>
  <w:style w:type="paragraph" w:customStyle="1" w:styleId="Styl1">
    <w:name w:val="Styl1"/>
    <w:basedOn w:val="Normalny"/>
    <w:uiPriority w:val="99"/>
    <w:rsid w:val="00DB739B"/>
    <w:pPr>
      <w:widowControl w:val="0"/>
      <w:spacing w:before="240"/>
      <w:jc w:val="both"/>
    </w:pPr>
    <w:rPr>
      <w:rFonts w:ascii="Arial" w:hAnsi="Arial" w:cs="Arial"/>
    </w:rPr>
  </w:style>
  <w:style w:type="paragraph" w:customStyle="1" w:styleId="Skrconyadreszwrotny">
    <w:name w:val="Skrócony adres zwrotny"/>
    <w:basedOn w:val="Normalny"/>
    <w:uiPriority w:val="99"/>
    <w:rsid w:val="00DB739B"/>
  </w:style>
  <w:style w:type="paragraph" w:styleId="Tekstdymka">
    <w:name w:val="Balloon Text"/>
    <w:basedOn w:val="Normalny"/>
    <w:link w:val="TekstdymkaZnak"/>
    <w:uiPriority w:val="99"/>
    <w:semiHidden/>
    <w:rsid w:val="00562BDA"/>
    <w:rPr>
      <w:rFonts w:ascii="Tahoma" w:hAnsi="Tahoma" w:cs="Tahoma"/>
      <w:sz w:val="16"/>
      <w:szCs w:val="16"/>
    </w:rPr>
  </w:style>
  <w:style w:type="character" w:customStyle="1" w:styleId="TekstdymkaZnak">
    <w:name w:val="Tekst dymka Znak"/>
    <w:basedOn w:val="Domylnaczcionkaakapitu"/>
    <w:link w:val="Tekstdymka"/>
    <w:uiPriority w:val="99"/>
    <w:semiHidden/>
    <w:rsid w:val="005116A7"/>
    <w:rPr>
      <w:sz w:val="0"/>
      <w:szCs w:val="0"/>
    </w:rPr>
  </w:style>
  <w:style w:type="character" w:styleId="Odwoaniedokomentarza">
    <w:name w:val="annotation reference"/>
    <w:basedOn w:val="Domylnaczcionkaakapitu"/>
    <w:uiPriority w:val="99"/>
    <w:semiHidden/>
    <w:rsid w:val="00EC7961"/>
    <w:rPr>
      <w:sz w:val="16"/>
      <w:szCs w:val="16"/>
    </w:rPr>
  </w:style>
  <w:style w:type="paragraph" w:styleId="Tekstkomentarza">
    <w:name w:val="annotation text"/>
    <w:basedOn w:val="Normalny"/>
    <w:link w:val="TekstkomentarzaZnak"/>
    <w:uiPriority w:val="99"/>
    <w:rsid w:val="00EC7961"/>
    <w:rPr>
      <w:sz w:val="20"/>
      <w:szCs w:val="20"/>
    </w:rPr>
  </w:style>
  <w:style w:type="character" w:customStyle="1" w:styleId="TekstkomentarzaZnak">
    <w:name w:val="Tekst komentarza Znak"/>
    <w:basedOn w:val="Domylnaczcionkaakapitu"/>
    <w:link w:val="Tekstkomentarza"/>
    <w:uiPriority w:val="99"/>
    <w:locked/>
    <w:rsid w:val="00594510"/>
  </w:style>
  <w:style w:type="paragraph" w:styleId="Tematkomentarza">
    <w:name w:val="annotation subject"/>
    <w:basedOn w:val="Tekstkomentarza"/>
    <w:next w:val="Tekstkomentarza"/>
    <w:link w:val="TematkomentarzaZnak"/>
    <w:uiPriority w:val="99"/>
    <w:semiHidden/>
    <w:rsid w:val="00EC7961"/>
    <w:rPr>
      <w:b/>
      <w:bCs/>
    </w:rPr>
  </w:style>
  <w:style w:type="character" w:customStyle="1" w:styleId="TematkomentarzaZnak">
    <w:name w:val="Temat komentarza Znak"/>
    <w:basedOn w:val="TekstkomentarzaZnak"/>
    <w:link w:val="Tematkomentarza"/>
    <w:uiPriority w:val="99"/>
    <w:semiHidden/>
    <w:rsid w:val="005116A7"/>
    <w:rPr>
      <w:b/>
      <w:bCs/>
      <w:sz w:val="20"/>
      <w:szCs w:val="20"/>
    </w:rPr>
  </w:style>
  <w:style w:type="paragraph" w:customStyle="1" w:styleId="BodyText21">
    <w:name w:val="Body Text 21"/>
    <w:basedOn w:val="Normalny"/>
    <w:uiPriority w:val="99"/>
    <w:rsid w:val="00951C6A"/>
  </w:style>
  <w:style w:type="character" w:customStyle="1" w:styleId="tabela1">
    <w:name w:val="tabela1"/>
    <w:uiPriority w:val="99"/>
    <w:rsid w:val="001C74EA"/>
    <w:rPr>
      <w:rFonts w:ascii="Arial" w:hAnsi="Arial" w:cs="Arial"/>
      <w:color w:val="000000"/>
      <w:sz w:val="20"/>
      <w:szCs w:val="20"/>
      <w:u w:val="none"/>
      <w:effect w:val="none"/>
    </w:rPr>
  </w:style>
  <w:style w:type="character" w:customStyle="1" w:styleId="ZnakZnak3">
    <w:name w:val="Znak Znak3"/>
    <w:uiPriority w:val="99"/>
    <w:rsid w:val="003A498E"/>
    <w:rPr>
      <w:sz w:val="24"/>
      <w:szCs w:val="24"/>
      <w:lang w:val="pl-PL" w:eastAsia="pl-PL"/>
    </w:rPr>
  </w:style>
  <w:style w:type="character" w:customStyle="1" w:styleId="text1">
    <w:name w:val="text1"/>
    <w:uiPriority w:val="99"/>
    <w:rsid w:val="00B45B86"/>
    <w:rPr>
      <w:rFonts w:ascii="Verdana" w:hAnsi="Verdana" w:cs="Verdana"/>
      <w:color w:val="000000"/>
      <w:sz w:val="20"/>
      <w:szCs w:val="20"/>
    </w:rPr>
  </w:style>
  <w:style w:type="character" w:customStyle="1" w:styleId="textbold">
    <w:name w:val="text bold"/>
    <w:basedOn w:val="Domylnaczcionkaakapitu"/>
    <w:uiPriority w:val="99"/>
    <w:rsid w:val="003F4B1F"/>
  </w:style>
  <w:style w:type="character" w:customStyle="1" w:styleId="ZnakZnak4">
    <w:name w:val="Znak Znak4"/>
    <w:uiPriority w:val="99"/>
    <w:rsid w:val="00FB597E"/>
    <w:rPr>
      <w:b/>
      <w:bCs/>
      <w:sz w:val="24"/>
      <w:szCs w:val="24"/>
      <w:lang w:val="pl-PL" w:eastAsia="pl-PL"/>
    </w:rPr>
  </w:style>
  <w:style w:type="paragraph" w:customStyle="1" w:styleId="Styl">
    <w:name w:val="Styl"/>
    <w:uiPriority w:val="99"/>
    <w:rsid w:val="0048109B"/>
    <w:pPr>
      <w:widowControl w:val="0"/>
      <w:suppressAutoHyphens/>
      <w:autoSpaceDE w:val="0"/>
    </w:pPr>
    <w:rPr>
      <w:rFonts w:ascii="Arial" w:hAnsi="Arial" w:cs="Arial"/>
      <w:sz w:val="24"/>
      <w:szCs w:val="24"/>
      <w:lang w:eastAsia="ar-SA"/>
    </w:rPr>
  </w:style>
  <w:style w:type="paragraph" w:customStyle="1" w:styleId="Akapitzlist1">
    <w:name w:val="Akapit z listą1"/>
    <w:basedOn w:val="Normalny"/>
    <w:rsid w:val="0048109B"/>
    <w:pPr>
      <w:ind w:left="720"/>
    </w:pPr>
  </w:style>
  <w:style w:type="paragraph" w:customStyle="1" w:styleId="Tekstpodstawowywcity21">
    <w:name w:val="Tekst podstawowy wcięty 21"/>
    <w:basedOn w:val="Normalny"/>
    <w:uiPriority w:val="99"/>
    <w:rsid w:val="0048109B"/>
    <w:pPr>
      <w:ind w:left="284"/>
      <w:jc w:val="both"/>
    </w:pPr>
    <w:rPr>
      <w:sz w:val="22"/>
      <w:szCs w:val="22"/>
    </w:rPr>
  </w:style>
  <w:style w:type="paragraph" w:styleId="Akapitzlist">
    <w:name w:val="List Paragraph"/>
    <w:basedOn w:val="Normalny"/>
    <w:uiPriority w:val="34"/>
    <w:qFormat/>
    <w:rsid w:val="00E51037"/>
    <w:pPr>
      <w:ind w:left="708"/>
    </w:pPr>
  </w:style>
  <w:style w:type="paragraph" w:styleId="Poprawka">
    <w:name w:val="Revision"/>
    <w:hidden/>
    <w:uiPriority w:val="99"/>
    <w:semiHidden/>
    <w:rsid w:val="00E900FC"/>
    <w:rPr>
      <w:sz w:val="24"/>
      <w:szCs w:val="24"/>
    </w:rPr>
  </w:style>
  <w:style w:type="paragraph" w:styleId="Tekstprzypisukocowego">
    <w:name w:val="endnote text"/>
    <w:basedOn w:val="Normalny"/>
    <w:link w:val="TekstprzypisukocowegoZnak"/>
    <w:uiPriority w:val="99"/>
    <w:semiHidden/>
    <w:rsid w:val="00D373A4"/>
    <w:rPr>
      <w:sz w:val="20"/>
      <w:szCs w:val="20"/>
    </w:rPr>
  </w:style>
  <w:style w:type="character" w:customStyle="1" w:styleId="TekstprzypisukocowegoZnak">
    <w:name w:val="Tekst przypisu końcowego Znak"/>
    <w:basedOn w:val="Domylnaczcionkaakapitu"/>
    <w:link w:val="Tekstprzypisukocowego"/>
    <w:uiPriority w:val="99"/>
    <w:locked/>
    <w:rsid w:val="00D373A4"/>
  </w:style>
  <w:style w:type="character" w:styleId="Odwoanieprzypisukocowego">
    <w:name w:val="endnote reference"/>
    <w:basedOn w:val="Domylnaczcionkaakapitu"/>
    <w:uiPriority w:val="99"/>
    <w:semiHidden/>
    <w:rsid w:val="00D373A4"/>
    <w:rPr>
      <w:vertAlign w:val="superscript"/>
    </w:rPr>
  </w:style>
  <w:style w:type="paragraph" w:customStyle="1" w:styleId="Default">
    <w:name w:val="Default"/>
    <w:basedOn w:val="Normalny"/>
    <w:qFormat/>
    <w:rsid w:val="00B710F1"/>
    <w:pPr>
      <w:autoSpaceDE w:val="0"/>
      <w:autoSpaceDN w:val="0"/>
    </w:pPr>
    <w:rPr>
      <w:rFonts w:ascii="Cambria" w:hAnsi="Cambria" w:cs="Cambria"/>
      <w:color w:val="000000"/>
    </w:rPr>
  </w:style>
  <w:style w:type="paragraph" w:styleId="Listanumerowana2">
    <w:name w:val="List Number 2"/>
    <w:basedOn w:val="Normalny"/>
    <w:uiPriority w:val="99"/>
    <w:rsid w:val="006F4E2D"/>
    <w:pPr>
      <w:numPr>
        <w:numId w:val="4"/>
      </w:numPr>
    </w:pPr>
  </w:style>
  <w:style w:type="paragraph" w:customStyle="1" w:styleId="western">
    <w:name w:val="western"/>
    <w:basedOn w:val="Normalny"/>
    <w:uiPriority w:val="99"/>
    <w:rsid w:val="009672F7"/>
    <w:pPr>
      <w:spacing w:before="100" w:beforeAutospacing="1" w:after="115"/>
    </w:pPr>
    <w:rPr>
      <w:color w:val="000000"/>
      <w:sz w:val="20"/>
      <w:szCs w:val="20"/>
    </w:rPr>
  </w:style>
  <w:style w:type="paragraph" w:customStyle="1" w:styleId="ZnakZnak1">
    <w:name w:val="Znak Znak1"/>
    <w:basedOn w:val="Normalny"/>
    <w:uiPriority w:val="99"/>
    <w:rsid w:val="00E42482"/>
    <w:pPr>
      <w:spacing w:line="360" w:lineRule="auto"/>
      <w:jc w:val="both"/>
    </w:pPr>
    <w:rPr>
      <w:rFonts w:ascii="Verdana" w:hAnsi="Verdana" w:cs="Verdana"/>
      <w:sz w:val="20"/>
      <w:szCs w:val="20"/>
    </w:rPr>
  </w:style>
  <w:style w:type="character" w:styleId="Pogrubienie">
    <w:name w:val="Strong"/>
    <w:uiPriority w:val="22"/>
    <w:qFormat/>
    <w:locked/>
    <w:rsid w:val="00F12700"/>
    <w:rPr>
      <w:b/>
      <w:bCs/>
    </w:rPr>
  </w:style>
  <w:style w:type="paragraph" w:styleId="Spistreci2">
    <w:name w:val="toc 2"/>
    <w:basedOn w:val="Normalny"/>
    <w:next w:val="Normalny"/>
    <w:autoRedefine/>
    <w:uiPriority w:val="39"/>
    <w:rsid w:val="00F12700"/>
    <w:pPr>
      <w:tabs>
        <w:tab w:val="left" w:pos="602"/>
        <w:tab w:val="right" w:leader="dot" w:pos="9062"/>
      </w:tabs>
      <w:spacing w:line="288" w:lineRule="auto"/>
      <w:ind w:left="630" w:hanging="450"/>
    </w:pPr>
    <w:rPr>
      <w:rFonts w:ascii="Arial Narrow" w:hAnsi="Arial Narrow" w:cs="Arial"/>
      <w:b/>
      <w:noProof/>
      <w:sz w:val="22"/>
      <w:szCs w:val="22"/>
    </w:rPr>
  </w:style>
  <w:style w:type="paragraph" w:customStyle="1" w:styleId="ZnakZnak0">
    <w:name w:val="Znak Znak"/>
    <w:basedOn w:val="Normalny"/>
    <w:rsid w:val="0074494B"/>
    <w:pPr>
      <w:spacing w:line="360" w:lineRule="auto"/>
      <w:jc w:val="both"/>
    </w:pPr>
    <w:rPr>
      <w:rFonts w:ascii="Verdana" w:hAnsi="Verdana"/>
      <w:sz w:val="20"/>
      <w:szCs w:val="20"/>
    </w:rPr>
  </w:style>
  <w:style w:type="character" w:customStyle="1" w:styleId="FontStyle18">
    <w:name w:val="Font Style18"/>
    <w:rsid w:val="00306A59"/>
    <w:rPr>
      <w:rFonts w:ascii="Times New Roman" w:hAnsi="Times New Roman" w:cs="Times New Roman"/>
      <w:sz w:val="22"/>
      <w:szCs w:val="22"/>
    </w:rPr>
  </w:style>
  <w:style w:type="paragraph" w:customStyle="1" w:styleId="ustp">
    <w:name w:val="ustęp"/>
    <w:basedOn w:val="Normalny"/>
    <w:uiPriority w:val="99"/>
    <w:rsid w:val="00522511"/>
    <w:pPr>
      <w:tabs>
        <w:tab w:val="left" w:pos="1080"/>
      </w:tabs>
      <w:spacing w:after="120" w:line="312" w:lineRule="auto"/>
      <w:jc w:val="both"/>
    </w:pPr>
    <w:rPr>
      <w:sz w:val="26"/>
      <w:szCs w:val="20"/>
    </w:rPr>
  </w:style>
  <w:style w:type="paragraph" w:styleId="Legenda">
    <w:name w:val="caption"/>
    <w:aliases w:val="Podpis pod rysunkiem lub tabelą,Podpis pod rysunkiem"/>
    <w:basedOn w:val="Normalny"/>
    <w:next w:val="Normalny"/>
    <w:link w:val="LegendaZnak"/>
    <w:qFormat/>
    <w:locked/>
    <w:rsid w:val="00522511"/>
    <w:pPr>
      <w:jc w:val="right"/>
    </w:pPr>
    <w:rPr>
      <w:b/>
      <w:bCs/>
      <w:i/>
      <w:iCs/>
    </w:rPr>
  </w:style>
  <w:style w:type="character" w:customStyle="1" w:styleId="LegendaZnak">
    <w:name w:val="Legenda Znak"/>
    <w:aliases w:val="Podpis pod rysunkiem lub tabelą Znak,Podpis pod rysunkiem Znak"/>
    <w:link w:val="Legenda"/>
    <w:locked/>
    <w:rsid w:val="00522511"/>
    <w:rPr>
      <w:b/>
      <w:bCs/>
      <w:i/>
      <w:iCs/>
      <w:sz w:val="24"/>
      <w:szCs w:val="24"/>
    </w:rPr>
  </w:style>
  <w:style w:type="paragraph" w:styleId="Tytu">
    <w:name w:val="Title"/>
    <w:basedOn w:val="Normalny"/>
    <w:link w:val="TytuZnak"/>
    <w:uiPriority w:val="99"/>
    <w:qFormat/>
    <w:locked/>
    <w:rsid w:val="00522511"/>
    <w:pPr>
      <w:jc w:val="center"/>
      <w:outlineLvl w:val="0"/>
    </w:pPr>
    <w:rPr>
      <w:b/>
      <w:sz w:val="28"/>
      <w:szCs w:val="20"/>
      <w:lang w:val="x-none" w:eastAsia="x-none"/>
    </w:rPr>
  </w:style>
  <w:style w:type="character" w:customStyle="1" w:styleId="TytuZnak">
    <w:name w:val="Tytuł Znak"/>
    <w:basedOn w:val="Domylnaczcionkaakapitu"/>
    <w:link w:val="Tytu"/>
    <w:uiPriority w:val="99"/>
    <w:rsid w:val="00522511"/>
    <w:rPr>
      <w:b/>
      <w:sz w:val="28"/>
      <w:szCs w:val="20"/>
      <w:lang w:val="x-none" w:eastAsia="x-none"/>
    </w:rPr>
  </w:style>
  <w:style w:type="paragraph" w:customStyle="1" w:styleId="ZnakZnak2">
    <w:name w:val="Znak Znak"/>
    <w:basedOn w:val="Normalny"/>
    <w:rsid w:val="00A93649"/>
    <w:pPr>
      <w:spacing w:line="360" w:lineRule="auto"/>
      <w:jc w:val="both"/>
    </w:pPr>
    <w:rPr>
      <w:rFonts w:ascii="Verdana" w:hAnsi="Verdana"/>
      <w:sz w:val="20"/>
      <w:szCs w:val="20"/>
    </w:rPr>
  </w:style>
  <w:style w:type="paragraph" w:styleId="Podtytu">
    <w:name w:val="Subtitle"/>
    <w:basedOn w:val="Normalny"/>
    <w:next w:val="Normalny"/>
    <w:link w:val="PodtytuZnak"/>
    <w:qFormat/>
    <w:locked/>
    <w:rsid w:val="00C7300D"/>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C7300D"/>
    <w:rPr>
      <w:rFonts w:asciiTheme="majorHAnsi" w:eastAsiaTheme="majorEastAsia" w:hAnsiTheme="majorHAnsi" w:cstheme="majorBidi"/>
      <w:i/>
      <w:iCs/>
      <w:color w:val="4F81BD" w:themeColor="accent1"/>
      <w:spacing w:val="15"/>
      <w:sz w:val="24"/>
      <w:szCs w:val="24"/>
    </w:rPr>
  </w:style>
  <w:style w:type="paragraph" w:customStyle="1" w:styleId="Tekstpodstawowy22">
    <w:name w:val="Tekst podstawowy 22"/>
    <w:basedOn w:val="Normalny"/>
    <w:qFormat/>
    <w:rsid w:val="005A23F6"/>
    <w:rPr>
      <w:color w:val="00000A"/>
      <w:szCs w:val="20"/>
    </w:rPr>
  </w:style>
  <w:style w:type="table" w:customStyle="1" w:styleId="Tabela-Siatka1">
    <w:name w:val="Tabela - Siatka1"/>
    <w:basedOn w:val="Standardowy"/>
    <w:next w:val="Tabela-Siatka"/>
    <w:uiPriority w:val="59"/>
    <w:rsid w:val="00EF411F"/>
    <w:pPr>
      <w:ind w:left="357" w:hanging="35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89108E"/>
    <w:rPr>
      <w:vertAlign w:val="superscript"/>
    </w:rPr>
  </w:style>
  <w:style w:type="character" w:customStyle="1" w:styleId="DeltaViewInsertion">
    <w:name w:val="DeltaView Insertion"/>
    <w:rsid w:val="0089108E"/>
    <w:rPr>
      <w:b/>
      <w:i/>
      <w:spacing w:val="0"/>
    </w:rPr>
  </w:style>
  <w:style w:type="paragraph" w:customStyle="1" w:styleId="Tiret0">
    <w:name w:val="Tiret 0"/>
    <w:basedOn w:val="Normalny"/>
    <w:rsid w:val="0089108E"/>
    <w:pPr>
      <w:numPr>
        <w:numId w:val="28"/>
      </w:numPr>
      <w:spacing w:before="120" w:after="120"/>
      <w:jc w:val="both"/>
    </w:pPr>
    <w:rPr>
      <w:rFonts w:eastAsia="Calibri"/>
      <w:szCs w:val="22"/>
      <w:lang w:eastAsia="en-GB"/>
    </w:rPr>
  </w:style>
  <w:style w:type="paragraph" w:customStyle="1" w:styleId="Tiret1">
    <w:name w:val="Tiret 1"/>
    <w:basedOn w:val="Normalny"/>
    <w:rsid w:val="0089108E"/>
    <w:pPr>
      <w:numPr>
        <w:numId w:val="29"/>
      </w:numPr>
      <w:spacing w:before="120" w:after="120"/>
      <w:jc w:val="both"/>
    </w:pPr>
    <w:rPr>
      <w:rFonts w:eastAsia="Calibri"/>
      <w:szCs w:val="22"/>
      <w:lang w:eastAsia="en-GB"/>
    </w:rPr>
  </w:style>
  <w:style w:type="paragraph" w:customStyle="1" w:styleId="NumPar1">
    <w:name w:val="NumPar 1"/>
    <w:basedOn w:val="Normalny"/>
    <w:next w:val="Normalny"/>
    <w:rsid w:val="0089108E"/>
    <w:pPr>
      <w:numPr>
        <w:numId w:val="32"/>
      </w:numPr>
      <w:spacing w:before="120" w:after="120"/>
      <w:jc w:val="both"/>
    </w:pPr>
    <w:rPr>
      <w:rFonts w:eastAsia="Calibri"/>
      <w:szCs w:val="22"/>
      <w:lang w:eastAsia="en-GB"/>
    </w:rPr>
  </w:style>
  <w:style w:type="paragraph" w:customStyle="1" w:styleId="NumPar2">
    <w:name w:val="NumPar 2"/>
    <w:basedOn w:val="Normalny"/>
    <w:next w:val="Normalny"/>
    <w:rsid w:val="0089108E"/>
    <w:pPr>
      <w:numPr>
        <w:ilvl w:val="1"/>
        <w:numId w:val="32"/>
      </w:numPr>
      <w:spacing w:before="120" w:after="120"/>
      <w:jc w:val="both"/>
    </w:pPr>
    <w:rPr>
      <w:rFonts w:eastAsia="Calibri"/>
      <w:szCs w:val="22"/>
      <w:lang w:eastAsia="en-GB"/>
    </w:rPr>
  </w:style>
  <w:style w:type="paragraph" w:customStyle="1" w:styleId="NumPar3">
    <w:name w:val="NumPar 3"/>
    <w:basedOn w:val="Normalny"/>
    <w:next w:val="Normalny"/>
    <w:rsid w:val="0089108E"/>
    <w:pPr>
      <w:numPr>
        <w:ilvl w:val="2"/>
        <w:numId w:val="32"/>
      </w:numPr>
      <w:spacing w:before="120" w:after="120"/>
      <w:jc w:val="both"/>
    </w:pPr>
    <w:rPr>
      <w:rFonts w:eastAsia="Calibri"/>
      <w:szCs w:val="22"/>
      <w:lang w:eastAsia="en-GB"/>
    </w:rPr>
  </w:style>
  <w:style w:type="paragraph" w:customStyle="1" w:styleId="NumPar4">
    <w:name w:val="NumPar 4"/>
    <w:basedOn w:val="Normalny"/>
    <w:next w:val="Normalny"/>
    <w:rsid w:val="0089108E"/>
    <w:pPr>
      <w:numPr>
        <w:ilvl w:val="3"/>
        <w:numId w:val="32"/>
      </w:numPr>
      <w:spacing w:before="120" w:after="120"/>
      <w:jc w:val="both"/>
    </w:pPr>
    <w:rPr>
      <w:rFonts w:eastAsia="Calibri"/>
      <w:szCs w:val="22"/>
      <w:lang w:eastAsia="en-GB"/>
    </w:rPr>
  </w:style>
  <w:style w:type="paragraph" w:customStyle="1" w:styleId="Ustpwparagrafie">
    <w:name w:val="! Ustęp w paragrafie"/>
    <w:basedOn w:val="Normalny"/>
    <w:rsid w:val="00954675"/>
    <w:pPr>
      <w:tabs>
        <w:tab w:val="num" w:pos="360"/>
      </w:tabs>
      <w:spacing w:after="120"/>
      <w:ind w:left="360" w:hanging="360"/>
      <w:jc w:val="both"/>
    </w:pPr>
    <w:rPr>
      <w:rFonts w:ascii="Arial Narrow" w:hAnsi="Arial Narrow"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3872">
      <w:bodyDiv w:val="1"/>
      <w:marLeft w:val="0"/>
      <w:marRight w:val="0"/>
      <w:marTop w:val="0"/>
      <w:marBottom w:val="0"/>
      <w:divBdr>
        <w:top w:val="none" w:sz="0" w:space="0" w:color="auto"/>
        <w:left w:val="none" w:sz="0" w:space="0" w:color="auto"/>
        <w:bottom w:val="none" w:sz="0" w:space="0" w:color="auto"/>
        <w:right w:val="none" w:sz="0" w:space="0" w:color="auto"/>
      </w:divBdr>
    </w:div>
    <w:div w:id="130750825">
      <w:bodyDiv w:val="1"/>
      <w:marLeft w:val="0"/>
      <w:marRight w:val="0"/>
      <w:marTop w:val="0"/>
      <w:marBottom w:val="0"/>
      <w:divBdr>
        <w:top w:val="none" w:sz="0" w:space="0" w:color="auto"/>
        <w:left w:val="none" w:sz="0" w:space="0" w:color="auto"/>
        <w:bottom w:val="none" w:sz="0" w:space="0" w:color="auto"/>
        <w:right w:val="none" w:sz="0" w:space="0" w:color="auto"/>
      </w:divBdr>
    </w:div>
    <w:div w:id="184372823">
      <w:bodyDiv w:val="1"/>
      <w:marLeft w:val="0"/>
      <w:marRight w:val="0"/>
      <w:marTop w:val="0"/>
      <w:marBottom w:val="0"/>
      <w:divBdr>
        <w:top w:val="none" w:sz="0" w:space="0" w:color="auto"/>
        <w:left w:val="none" w:sz="0" w:space="0" w:color="auto"/>
        <w:bottom w:val="none" w:sz="0" w:space="0" w:color="auto"/>
        <w:right w:val="none" w:sz="0" w:space="0" w:color="auto"/>
      </w:divBdr>
    </w:div>
    <w:div w:id="201670942">
      <w:bodyDiv w:val="1"/>
      <w:marLeft w:val="0"/>
      <w:marRight w:val="0"/>
      <w:marTop w:val="0"/>
      <w:marBottom w:val="0"/>
      <w:divBdr>
        <w:top w:val="none" w:sz="0" w:space="0" w:color="auto"/>
        <w:left w:val="none" w:sz="0" w:space="0" w:color="auto"/>
        <w:bottom w:val="none" w:sz="0" w:space="0" w:color="auto"/>
        <w:right w:val="none" w:sz="0" w:space="0" w:color="auto"/>
      </w:divBdr>
    </w:div>
    <w:div w:id="486556663">
      <w:bodyDiv w:val="1"/>
      <w:marLeft w:val="0"/>
      <w:marRight w:val="0"/>
      <w:marTop w:val="0"/>
      <w:marBottom w:val="0"/>
      <w:divBdr>
        <w:top w:val="none" w:sz="0" w:space="0" w:color="auto"/>
        <w:left w:val="none" w:sz="0" w:space="0" w:color="auto"/>
        <w:bottom w:val="none" w:sz="0" w:space="0" w:color="auto"/>
        <w:right w:val="none" w:sz="0" w:space="0" w:color="auto"/>
      </w:divBdr>
    </w:div>
    <w:div w:id="774711721">
      <w:marLeft w:val="0"/>
      <w:marRight w:val="0"/>
      <w:marTop w:val="0"/>
      <w:marBottom w:val="0"/>
      <w:divBdr>
        <w:top w:val="none" w:sz="0" w:space="0" w:color="auto"/>
        <w:left w:val="none" w:sz="0" w:space="0" w:color="auto"/>
        <w:bottom w:val="none" w:sz="0" w:space="0" w:color="auto"/>
        <w:right w:val="none" w:sz="0" w:space="0" w:color="auto"/>
      </w:divBdr>
    </w:div>
    <w:div w:id="774711722">
      <w:marLeft w:val="0"/>
      <w:marRight w:val="0"/>
      <w:marTop w:val="0"/>
      <w:marBottom w:val="0"/>
      <w:divBdr>
        <w:top w:val="none" w:sz="0" w:space="0" w:color="auto"/>
        <w:left w:val="none" w:sz="0" w:space="0" w:color="auto"/>
        <w:bottom w:val="none" w:sz="0" w:space="0" w:color="auto"/>
        <w:right w:val="none" w:sz="0" w:space="0" w:color="auto"/>
      </w:divBdr>
      <w:divsChild>
        <w:div w:id="774711729">
          <w:marLeft w:val="0"/>
          <w:marRight w:val="0"/>
          <w:marTop w:val="0"/>
          <w:marBottom w:val="0"/>
          <w:divBdr>
            <w:top w:val="none" w:sz="0" w:space="0" w:color="auto"/>
            <w:left w:val="none" w:sz="0" w:space="0" w:color="auto"/>
            <w:bottom w:val="none" w:sz="0" w:space="0" w:color="auto"/>
            <w:right w:val="none" w:sz="0" w:space="0" w:color="auto"/>
          </w:divBdr>
        </w:div>
      </w:divsChild>
    </w:div>
    <w:div w:id="774711723">
      <w:marLeft w:val="0"/>
      <w:marRight w:val="0"/>
      <w:marTop w:val="0"/>
      <w:marBottom w:val="0"/>
      <w:divBdr>
        <w:top w:val="none" w:sz="0" w:space="0" w:color="auto"/>
        <w:left w:val="none" w:sz="0" w:space="0" w:color="auto"/>
        <w:bottom w:val="none" w:sz="0" w:space="0" w:color="auto"/>
        <w:right w:val="none" w:sz="0" w:space="0" w:color="auto"/>
      </w:divBdr>
    </w:div>
    <w:div w:id="774711724">
      <w:marLeft w:val="0"/>
      <w:marRight w:val="0"/>
      <w:marTop w:val="0"/>
      <w:marBottom w:val="0"/>
      <w:divBdr>
        <w:top w:val="none" w:sz="0" w:space="0" w:color="auto"/>
        <w:left w:val="none" w:sz="0" w:space="0" w:color="auto"/>
        <w:bottom w:val="none" w:sz="0" w:space="0" w:color="auto"/>
        <w:right w:val="none" w:sz="0" w:space="0" w:color="auto"/>
      </w:divBdr>
    </w:div>
    <w:div w:id="774711725">
      <w:marLeft w:val="0"/>
      <w:marRight w:val="0"/>
      <w:marTop w:val="0"/>
      <w:marBottom w:val="0"/>
      <w:divBdr>
        <w:top w:val="none" w:sz="0" w:space="0" w:color="auto"/>
        <w:left w:val="none" w:sz="0" w:space="0" w:color="auto"/>
        <w:bottom w:val="none" w:sz="0" w:space="0" w:color="auto"/>
        <w:right w:val="none" w:sz="0" w:space="0" w:color="auto"/>
      </w:divBdr>
    </w:div>
    <w:div w:id="774711726">
      <w:marLeft w:val="0"/>
      <w:marRight w:val="0"/>
      <w:marTop w:val="0"/>
      <w:marBottom w:val="0"/>
      <w:divBdr>
        <w:top w:val="none" w:sz="0" w:space="0" w:color="auto"/>
        <w:left w:val="none" w:sz="0" w:space="0" w:color="auto"/>
        <w:bottom w:val="none" w:sz="0" w:space="0" w:color="auto"/>
        <w:right w:val="none" w:sz="0" w:space="0" w:color="auto"/>
      </w:divBdr>
    </w:div>
    <w:div w:id="774711727">
      <w:marLeft w:val="0"/>
      <w:marRight w:val="0"/>
      <w:marTop w:val="0"/>
      <w:marBottom w:val="0"/>
      <w:divBdr>
        <w:top w:val="none" w:sz="0" w:space="0" w:color="auto"/>
        <w:left w:val="none" w:sz="0" w:space="0" w:color="auto"/>
        <w:bottom w:val="none" w:sz="0" w:space="0" w:color="auto"/>
        <w:right w:val="none" w:sz="0" w:space="0" w:color="auto"/>
      </w:divBdr>
    </w:div>
    <w:div w:id="774711728">
      <w:marLeft w:val="0"/>
      <w:marRight w:val="0"/>
      <w:marTop w:val="0"/>
      <w:marBottom w:val="0"/>
      <w:divBdr>
        <w:top w:val="none" w:sz="0" w:space="0" w:color="auto"/>
        <w:left w:val="none" w:sz="0" w:space="0" w:color="auto"/>
        <w:bottom w:val="none" w:sz="0" w:space="0" w:color="auto"/>
        <w:right w:val="none" w:sz="0" w:space="0" w:color="auto"/>
      </w:divBdr>
    </w:div>
    <w:div w:id="815102536">
      <w:bodyDiv w:val="1"/>
      <w:marLeft w:val="0"/>
      <w:marRight w:val="0"/>
      <w:marTop w:val="0"/>
      <w:marBottom w:val="0"/>
      <w:divBdr>
        <w:top w:val="none" w:sz="0" w:space="0" w:color="auto"/>
        <w:left w:val="none" w:sz="0" w:space="0" w:color="auto"/>
        <w:bottom w:val="none" w:sz="0" w:space="0" w:color="auto"/>
        <w:right w:val="none" w:sz="0" w:space="0" w:color="auto"/>
      </w:divBdr>
    </w:div>
    <w:div w:id="888303229">
      <w:bodyDiv w:val="1"/>
      <w:marLeft w:val="0"/>
      <w:marRight w:val="0"/>
      <w:marTop w:val="0"/>
      <w:marBottom w:val="0"/>
      <w:divBdr>
        <w:top w:val="none" w:sz="0" w:space="0" w:color="auto"/>
        <w:left w:val="none" w:sz="0" w:space="0" w:color="auto"/>
        <w:bottom w:val="none" w:sz="0" w:space="0" w:color="auto"/>
        <w:right w:val="none" w:sz="0" w:space="0" w:color="auto"/>
      </w:divBdr>
    </w:div>
    <w:div w:id="928733421">
      <w:bodyDiv w:val="1"/>
      <w:marLeft w:val="0"/>
      <w:marRight w:val="0"/>
      <w:marTop w:val="0"/>
      <w:marBottom w:val="0"/>
      <w:divBdr>
        <w:top w:val="none" w:sz="0" w:space="0" w:color="auto"/>
        <w:left w:val="none" w:sz="0" w:space="0" w:color="auto"/>
        <w:bottom w:val="none" w:sz="0" w:space="0" w:color="auto"/>
        <w:right w:val="none" w:sz="0" w:space="0" w:color="auto"/>
      </w:divBdr>
    </w:div>
    <w:div w:id="954365225">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295015325">
      <w:bodyDiv w:val="1"/>
      <w:marLeft w:val="0"/>
      <w:marRight w:val="0"/>
      <w:marTop w:val="0"/>
      <w:marBottom w:val="0"/>
      <w:divBdr>
        <w:top w:val="none" w:sz="0" w:space="0" w:color="auto"/>
        <w:left w:val="none" w:sz="0" w:space="0" w:color="auto"/>
        <w:bottom w:val="none" w:sz="0" w:space="0" w:color="auto"/>
        <w:right w:val="none" w:sz="0" w:space="0" w:color="auto"/>
      </w:divBdr>
    </w:div>
    <w:div w:id="1624195088">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745449273">
      <w:bodyDiv w:val="1"/>
      <w:marLeft w:val="0"/>
      <w:marRight w:val="0"/>
      <w:marTop w:val="0"/>
      <w:marBottom w:val="0"/>
      <w:divBdr>
        <w:top w:val="none" w:sz="0" w:space="0" w:color="auto"/>
        <w:left w:val="none" w:sz="0" w:space="0" w:color="auto"/>
        <w:bottom w:val="none" w:sz="0" w:space="0" w:color="auto"/>
        <w:right w:val="none" w:sz="0" w:space="0" w:color="auto"/>
      </w:divBdr>
    </w:div>
    <w:div w:id="1780830432">
      <w:bodyDiv w:val="1"/>
      <w:marLeft w:val="0"/>
      <w:marRight w:val="0"/>
      <w:marTop w:val="0"/>
      <w:marBottom w:val="0"/>
      <w:divBdr>
        <w:top w:val="none" w:sz="0" w:space="0" w:color="auto"/>
        <w:left w:val="none" w:sz="0" w:space="0" w:color="auto"/>
        <w:bottom w:val="none" w:sz="0" w:space="0" w:color="auto"/>
        <w:right w:val="none" w:sz="0" w:space="0" w:color="auto"/>
      </w:divBdr>
    </w:div>
    <w:div w:id="18305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kretariat.it@krus.gov.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zp@krus.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zp@krus.gov.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od@krus.gov.pl"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bzp@krus.gov.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E051-272E-47C5-BD07-A2A7311E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45</Pages>
  <Words>12667</Words>
  <Characters>85175</Characters>
  <Application>Microsoft Office Word</Application>
  <DocSecurity>0</DocSecurity>
  <Lines>709</Lines>
  <Paragraphs>195</Paragraphs>
  <ScaleCrop>false</ScaleCrop>
  <HeadingPairs>
    <vt:vector size="2" baseType="variant">
      <vt:variant>
        <vt:lpstr>Tytuł</vt:lpstr>
      </vt:variant>
      <vt:variant>
        <vt:i4>1</vt:i4>
      </vt:variant>
    </vt:vector>
  </HeadingPairs>
  <TitlesOfParts>
    <vt:vector size="1" baseType="lpstr">
      <vt:lpstr>Kasa Rolniczego Ubezpieczenia Społecznego - CENTRALA</vt:lpstr>
    </vt:vector>
  </TitlesOfParts>
  <Company>Microsoft</Company>
  <LinksUpToDate>false</LinksUpToDate>
  <CharactersWithSpaces>97647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Kasa Rolniczego Ubezpieczenia Społecznego - CENTRALA</dc:title>
  <dc:creator>k.stasikowska</dc:creator>
  <cp:lastModifiedBy>Katarzyna Łukasiak</cp:lastModifiedBy>
  <cp:revision>22</cp:revision>
  <cp:lastPrinted>2017-09-26T12:55:00Z</cp:lastPrinted>
  <dcterms:created xsi:type="dcterms:W3CDTF">2018-09-12T12:00:00Z</dcterms:created>
  <dcterms:modified xsi:type="dcterms:W3CDTF">2018-10-31T12:19:00Z</dcterms:modified>
</cp:coreProperties>
</file>