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F" w:rsidRDefault="00DE13CF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  <w:r w:rsidRPr="004D191A"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>Załącznik nr</w:t>
      </w:r>
      <w:r w:rsidR="00E828F1" w:rsidRPr="004D191A"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 w:rsidRPr="004D191A"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:rsidR="00CA32D7" w:rsidRPr="004D191A" w:rsidRDefault="00CA32D7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8F1" w:rsidRPr="004D191A" w:rsidRDefault="00E828F1" w:rsidP="00E828F1">
      <w:pPr>
        <w:ind w:left="284" w:hanging="142"/>
      </w:pPr>
      <w:r w:rsidRPr="004D191A">
        <w:t>……………………………………….               …………………….., dnia ……………...</w:t>
      </w:r>
    </w:p>
    <w:p w:rsidR="00E828F1" w:rsidRPr="00A6138F" w:rsidRDefault="00E828F1" w:rsidP="00E828F1">
      <w:pPr>
        <w:ind w:left="284" w:hanging="142"/>
        <w:rPr>
          <w:i/>
          <w:sz w:val="22"/>
          <w:szCs w:val="22"/>
        </w:rPr>
      </w:pPr>
      <w:r w:rsidRPr="004D191A">
        <w:t xml:space="preserve">       </w:t>
      </w:r>
      <w:r w:rsidRPr="00A6138F">
        <w:rPr>
          <w:i/>
          <w:sz w:val="22"/>
          <w:szCs w:val="22"/>
        </w:rPr>
        <w:t>(pieczęć wykonawcy)</w:t>
      </w:r>
    </w:p>
    <w:p w:rsidR="00E828F1" w:rsidRPr="00A6138F" w:rsidRDefault="00E828F1" w:rsidP="00E828F1">
      <w:pPr>
        <w:pStyle w:val="Nagwek1"/>
        <w:ind w:left="284" w:hanging="142"/>
        <w:rPr>
          <w:rFonts w:ascii="Times New Roman" w:hAnsi="Times New Roman"/>
          <w:b w:val="0"/>
          <w:sz w:val="24"/>
          <w:szCs w:val="24"/>
        </w:rPr>
      </w:pPr>
    </w:p>
    <w:p w:rsidR="00E828F1" w:rsidRPr="004D191A" w:rsidRDefault="00E828F1" w:rsidP="00E828F1">
      <w:pPr>
        <w:pStyle w:val="Tekstpodstawowy"/>
        <w:ind w:left="284" w:hanging="142"/>
      </w:pPr>
    </w:p>
    <w:p w:rsidR="00E828F1" w:rsidRPr="004D191A" w:rsidRDefault="00E828F1" w:rsidP="00E828F1">
      <w:pPr>
        <w:pStyle w:val="Tekstpodstawowy"/>
        <w:ind w:left="284" w:hanging="142"/>
        <w:rPr>
          <w:b w:val="0"/>
        </w:rPr>
      </w:pPr>
      <w:r w:rsidRPr="004D191A">
        <w:rPr>
          <w:b w:val="0"/>
        </w:rPr>
        <w:t>FORMULARZ OFERTOWY</w:t>
      </w:r>
    </w:p>
    <w:p w:rsidR="00E828F1" w:rsidRPr="004D191A" w:rsidRDefault="00E828F1" w:rsidP="00E828F1">
      <w:pPr>
        <w:pStyle w:val="Tekstpodstawowy"/>
        <w:ind w:left="284" w:hanging="142"/>
        <w:rPr>
          <w:b w:val="0"/>
        </w:rPr>
      </w:pPr>
    </w:p>
    <w:p w:rsidR="00E828F1" w:rsidRPr="004D191A" w:rsidRDefault="00E828F1" w:rsidP="00E828F1">
      <w:pPr>
        <w:ind w:left="284" w:hanging="142"/>
        <w:jc w:val="both"/>
      </w:pPr>
      <w:r w:rsidRPr="004D191A">
        <w:t xml:space="preserve">Nazwa (Firma) Wykonawcy – </w:t>
      </w:r>
    </w:p>
    <w:p w:rsidR="00E828F1" w:rsidRPr="004D191A" w:rsidRDefault="00E828F1" w:rsidP="00E828F1">
      <w:pPr>
        <w:ind w:left="284" w:hanging="142"/>
        <w:jc w:val="both"/>
      </w:pPr>
      <w:r w:rsidRPr="004D191A">
        <w:t>……………………………………………………………………………………………,</w:t>
      </w:r>
    </w:p>
    <w:p w:rsidR="00E828F1" w:rsidRPr="004D191A" w:rsidRDefault="00E828F1" w:rsidP="00E828F1">
      <w:pPr>
        <w:ind w:left="284" w:hanging="142"/>
        <w:jc w:val="both"/>
      </w:pPr>
      <w:r w:rsidRPr="004D191A">
        <w:t xml:space="preserve">Adres siedziby – </w:t>
      </w:r>
    </w:p>
    <w:p w:rsidR="00E828F1" w:rsidRPr="004D191A" w:rsidRDefault="00E828F1" w:rsidP="00E828F1">
      <w:pPr>
        <w:ind w:left="284" w:hanging="142"/>
        <w:jc w:val="both"/>
      </w:pPr>
      <w:r w:rsidRPr="004D191A">
        <w:t>………………………………………………………………………………………….,</w:t>
      </w:r>
    </w:p>
    <w:p w:rsidR="00E828F1" w:rsidRPr="004D191A" w:rsidRDefault="00E828F1" w:rsidP="00E828F1">
      <w:pPr>
        <w:ind w:left="284" w:hanging="142"/>
        <w:jc w:val="both"/>
      </w:pPr>
      <w:r w:rsidRPr="004D191A">
        <w:t xml:space="preserve">Adres do korespondencji – </w:t>
      </w:r>
    </w:p>
    <w:p w:rsidR="00E828F1" w:rsidRPr="004D191A" w:rsidRDefault="00E828F1" w:rsidP="00E828F1">
      <w:pPr>
        <w:ind w:left="284" w:hanging="142"/>
        <w:jc w:val="both"/>
        <w:rPr>
          <w:lang w:val="de-DE"/>
        </w:rPr>
      </w:pPr>
      <w:r w:rsidRPr="004D191A">
        <w:rPr>
          <w:lang w:val="de-DE"/>
        </w:rPr>
        <w:t>………………………………………………………………………………………….,</w:t>
      </w:r>
    </w:p>
    <w:p w:rsidR="00E828F1" w:rsidRPr="004D191A" w:rsidRDefault="00E828F1" w:rsidP="00E828F1">
      <w:pPr>
        <w:ind w:left="284" w:hanging="142"/>
        <w:jc w:val="both"/>
        <w:rPr>
          <w:lang w:val="de-DE"/>
        </w:rPr>
      </w:pPr>
      <w:r w:rsidRPr="004D191A">
        <w:rPr>
          <w:lang w:val="de-DE"/>
        </w:rPr>
        <w:t>Tel. - ............................................................; fax - ...............................................;</w:t>
      </w:r>
    </w:p>
    <w:p w:rsidR="00E828F1" w:rsidRPr="004D191A" w:rsidRDefault="00E828F1" w:rsidP="00E828F1">
      <w:pPr>
        <w:ind w:left="284" w:hanging="142"/>
        <w:jc w:val="both"/>
        <w:rPr>
          <w:lang w:val="de-DE"/>
        </w:rPr>
      </w:pPr>
      <w:r w:rsidRPr="004D191A">
        <w:rPr>
          <w:lang w:val="de-DE"/>
        </w:rPr>
        <w:t>E-</w:t>
      </w:r>
      <w:proofErr w:type="spellStart"/>
      <w:r w:rsidRPr="004D191A">
        <w:rPr>
          <w:lang w:val="de-DE"/>
        </w:rPr>
        <w:t>mail</w:t>
      </w:r>
      <w:proofErr w:type="spellEnd"/>
      <w:r w:rsidRPr="004D191A">
        <w:rPr>
          <w:lang w:val="de-DE"/>
        </w:rPr>
        <w:t>: ..............................................................;</w:t>
      </w:r>
    </w:p>
    <w:p w:rsidR="00E828F1" w:rsidRDefault="00E828F1" w:rsidP="00E828F1">
      <w:pPr>
        <w:ind w:left="284" w:hanging="142"/>
        <w:jc w:val="both"/>
        <w:rPr>
          <w:lang w:val="de-DE"/>
        </w:rPr>
      </w:pPr>
      <w:r w:rsidRPr="004D191A">
        <w:rPr>
          <w:lang w:val="de-DE"/>
        </w:rPr>
        <w:t>NIP - ........................................................;</w:t>
      </w:r>
    </w:p>
    <w:p w:rsidR="00A84A54" w:rsidRPr="004D191A" w:rsidRDefault="00A84A54" w:rsidP="00E828F1">
      <w:pPr>
        <w:ind w:left="284" w:hanging="142"/>
        <w:jc w:val="both"/>
        <w:rPr>
          <w:lang w:val="de-DE"/>
        </w:rPr>
      </w:pPr>
    </w:p>
    <w:p w:rsidR="00E828F1" w:rsidRDefault="00E828F1" w:rsidP="00E828F1">
      <w:pPr>
        <w:tabs>
          <w:tab w:val="num" w:pos="0"/>
        </w:tabs>
        <w:jc w:val="both"/>
      </w:pPr>
      <w:r w:rsidRPr="00E63553">
        <w:t>W nawi</w:t>
      </w:r>
      <w:r w:rsidRPr="00E63553">
        <w:rPr>
          <w:rFonts w:eastAsia="TTE12CCF88t00"/>
        </w:rPr>
        <w:t>ą</w:t>
      </w:r>
      <w:r w:rsidRPr="00E63553">
        <w:t>zaniu do ogłoszenia o przetargu</w:t>
      </w:r>
      <w:r w:rsidRPr="004D191A">
        <w:rPr>
          <w:i/>
        </w:rPr>
        <w:t xml:space="preserve"> </w:t>
      </w:r>
      <w:r w:rsidRPr="00E63553">
        <w:t>nieograniczonym na</w:t>
      </w:r>
      <w:r w:rsidRPr="004D191A">
        <w:rPr>
          <w:i/>
        </w:rPr>
        <w:t xml:space="preserve"> bezgotówkowy zakup</w:t>
      </w:r>
      <w:r w:rsidR="00A678F2">
        <w:rPr>
          <w:i/>
        </w:rPr>
        <w:t xml:space="preserve"> benzyny bezołowiowej 95</w:t>
      </w:r>
      <w:r w:rsidRPr="004D191A">
        <w:rPr>
          <w:i/>
        </w:rPr>
        <w:t xml:space="preserve"> do samochodów służbowych użytkowanych w Oddziale Regionalnym KRUS</w:t>
      </w:r>
      <w:r w:rsidR="007636C9">
        <w:rPr>
          <w:i/>
        </w:rPr>
        <w:br/>
      </w:r>
      <w:r w:rsidRPr="004D191A">
        <w:rPr>
          <w:i/>
        </w:rPr>
        <w:t xml:space="preserve"> w Częstochowie oraz podległych Placówkach Terenowych</w:t>
      </w:r>
      <w:r w:rsidR="004D191A" w:rsidRPr="004D191A">
        <w:rPr>
          <w:i/>
        </w:rPr>
        <w:t xml:space="preserve"> </w:t>
      </w:r>
      <w:r w:rsidRPr="00E63553">
        <w:t xml:space="preserve">składamy ofertę: </w:t>
      </w:r>
    </w:p>
    <w:p w:rsidR="0087201B" w:rsidRDefault="0087201B" w:rsidP="00E828F1">
      <w:pPr>
        <w:tabs>
          <w:tab w:val="num" w:pos="0"/>
        </w:tabs>
        <w:jc w:val="both"/>
      </w:pPr>
    </w:p>
    <w:tbl>
      <w:tblPr>
        <w:tblStyle w:val="Tabela-Siatka"/>
        <w:tblW w:w="0" w:type="auto"/>
        <w:tblLook w:val="04A0"/>
      </w:tblPr>
      <w:tblGrid>
        <w:gridCol w:w="1101"/>
        <w:gridCol w:w="2268"/>
        <w:gridCol w:w="2126"/>
        <w:gridCol w:w="2327"/>
        <w:gridCol w:w="1956"/>
      </w:tblGrid>
      <w:tr w:rsidR="0087201B" w:rsidTr="0087201B">
        <w:tc>
          <w:tcPr>
            <w:tcW w:w="1101" w:type="dxa"/>
          </w:tcPr>
          <w:p w:rsidR="0087201B" w:rsidRPr="004D191A" w:rsidRDefault="0087201B" w:rsidP="0087201B">
            <w:pPr>
              <w:pStyle w:val="Tekstpodstawowy"/>
              <w:ind w:left="34"/>
              <w:rPr>
                <w:b w:val="0"/>
              </w:rPr>
            </w:pPr>
            <w:proofErr w:type="spellStart"/>
            <w:r w:rsidRPr="004D191A">
              <w:rPr>
                <w:b w:val="0"/>
              </w:rPr>
              <w:t>Lp</w:t>
            </w:r>
            <w:proofErr w:type="spellEnd"/>
          </w:p>
        </w:tc>
        <w:tc>
          <w:tcPr>
            <w:tcW w:w="2268" w:type="dxa"/>
          </w:tcPr>
          <w:p w:rsidR="0087201B" w:rsidRPr="004D191A" w:rsidRDefault="0087201B" w:rsidP="0087201B">
            <w:pPr>
              <w:pStyle w:val="Tekstpodstawowy"/>
              <w:ind w:left="34"/>
              <w:rPr>
                <w:b w:val="0"/>
              </w:rPr>
            </w:pPr>
            <w:r w:rsidRPr="004D191A">
              <w:rPr>
                <w:b w:val="0"/>
              </w:rPr>
              <w:t>Przedmiot zamówienia</w:t>
            </w:r>
          </w:p>
        </w:tc>
        <w:tc>
          <w:tcPr>
            <w:tcW w:w="2126" w:type="dxa"/>
          </w:tcPr>
          <w:p w:rsidR="0087201B" w:rsidRPr="004D191A" w:rsidRDefault="0087201B" w:rsidP="0087201B">
            <w:pPr>
              <w:pStyle w:val="Tekstpodstawowy"/>
              <w:ind w:left="34"/>
              <w:rPr>
                <w:b w:val="0"/>
              </w:rPr>
            </w:pPr>
            <w:r w:rsidRPr="004D191A">
              <w:rPr>
                <w:b w:val="0"/>
              </w:rPr>
              <w:t>Średnia ce</w:t>
            </w:r>
            <w:r w:rsidR="002E2ACD">
              <w:rPr>
                <w:b w:val="0"/>
              </w:rPr>
              <w:t>na  brutto detaliczna za 1 l</w:t>
            </w:r>
            <w:r>
              <w:rPr>
                <w:b w:val="0"/>
              </w:rPr>
              <w:t xml:space="preserve"> paliwa w  miesiącu sierpień </w:t>
            </w:r>
            <w:r w:rsidRPr="004D191A">
              <w:rPr>
                <w:b w:val="0"/>
              </w:rPr>
              <w:t>2018 w punktach sprzedaży Wykonawcy</w:t>
            </w:r>
          </w:p>
        </w:tc>
        <w:tc>
          <w:tcPr>
            <w:tcW w:w="2327" w:type="dxa"/>
          </w:tcPr>
          <w:p w:rsidR="0087201B" w:rsidRPr="004D191A" w:rsidRDefault="0087201B" w:rsidP="0087201B">
            <w:pPr>
              <w:pStyle w:val="Tekstpodstawowy"/>
              <w:ind w:left="34"/>
              <w:rPr>
                <w:b w:val="0"/>
              </w:rPr>
            </w:pPr>
            <w:r w:rsidRPr="004D191A">
              <w:rPr>
                <w:b w:val="0"/>
              </w:rPr>
              <w:t>Rabat</w:t>
            </w:r>
          </w:p>
          <w:p w:rsidR="0087201B" w:rsidRPr="004D191A" w:rsidRDefault="0087201B" w:rsidP="0087201B">
            <w:pPr>
              <w:pStyle w:val="Tekstpodstawowy"/>
              <w:ind w:left="34"/>
              <w:rPr>
                <w:b w:val="0"/>
              </w:rPr>
            </w:pPr>
            <w:r w:rsidRPr="004D191A">
              <w:rPr>
                <w:b w:val="0"/>
              </w:rPr>
              <w:t>w %</w:t>
            </w:r>
          </w:p>
        </w:tc>
        <w:tc>
          <w:tcPr>
            <w:tcW w:w="1956" w:type="dxa"/>
          </w:tcPr>
          <w:p w:rsidR="0087201B" w:rsidRPr="0087201B" w:rsidRDefault="00B465CE" w:rsidP="00582339">
            <w:pPr>
              <w:tabs>
                <w:tab w:val="num" w:pos="0"/>
              </w:tabs>
              <w:jc w:val="center"/>
            </w:pPr>
            <w:r>
              <w:t>W</w:t>
            </w:r>
            <w:r w:rsidR="00582339">
              <w:t>artość</w:t>
            </w:r>
            <w:r>
              <w:t xml:space="preserve"> brutto</w:t>
            </w:r>
            <w:r w:rsidR="0087201B" w:rsidRPr="0087201B">
              <w:t xml:space="preserve"> paliwa </w:t>
            </w:r>
            <w:r w:rsidR="00582339">
              <w:t>dla ilości</w:t>
            </w:r>
            <w:r w:rsidR="0087201B" w:rsidRPr="0087201B">
              <w:t xml:space="preserve"> 66 200</w:t>
            </w:r>
            <w:r w:rsidR="00532104">
              <w:t xml:space="preserve"> </w:t>
            </w:r>
            <w:r w:rsidR="0087201B" w:rsidRPr="0087201B">
              <w:t>l z uwzględnieniem rabatu</w:t>
            </w:r>
          </w:p>
        </w:tc>
      </w:tr>
      <w:tr w:rsidR="0087201B" w:rsidTr="0087201B">
        <w:tc>
          <w:tcPr>
            <w:tcW w:w="1101" w:type="dxa"/>
          </w:tcPr>
          <w:p w:rsidR="0087201B" w:rsidRDefault="0087201B" w:rsidP="00E828F1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87201B" w:rsidRDefault="0087201B" w:rsidP="00E828F1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87201B" w:rsidRPr="0087201B" w:rsidRDefault="0087201B" w:rsidP="0087201B">
            <w:pPr>
              <w:tabs>
                <w:tab w:val="num" w:pos="0"/>
              </w:tabs>
              <w:jc w:val="center"/>
              <w:rPr>
                <w:b/>
              </w:rPr>
            </w:pPr>
            <w:r w:rsidRPr="0087201B">
              <w:rPr>
                <w:b/>
              </w:rPr>
              <w:t>a</w:t>
            </w:r>
          </w:p>
        </w:tc>
        <w:tc>
          <w:tcPr>
            <w:tcW w:w="2327" w:type="dxa"/>
          </w:tcPr>
          <w:p w:rsidR="0087201B" w:rsidRPr="0087201B" w:rsidRDefault="0087201B" w:rsidP="0087201B">
            <w:pPr>
              <w:tabs>
                <w:tab w:val="num" w:pos="0"/>
              </w:tabs>
              <w:jc w:val="center"/>
              <w:rPr>
                <w:b/>
              </w:rPr>
            </w:pPr>
            <w:r w:rsidRPr="0087201B">
              <w:rPr>
                <w:b/>
              </w:rPr>
              <w:t>b</w:t>
            </w:r>
          </w:p>
        </w:tc>
        <w:tc>
          <w:tcPr>
            <w:tcW w:w="1956" w:type="dxa"/>
          </w:tcPr>
          <w:p w:rsidR="0087201B" w:rsidRPr="0087201B" w:rsidRDefault="0087201B" w:rsidP="0087201B">
            <w:pPr>
              <w:tabs>
                <w:tab w:val="num" w:pos="0"/>
              </w:tabs>
              <w:jc w:val="center"/>
              <w:rPr>
                <w:b/>
              </w:rPr>
            </w:pPr>
            <w:r w:rsidRPr="0087201B">
              <w:rPr>
                <w:b/>
              </w:rPr>
              <w:t>c</w:t>
            </w:r>
          </w:p>
        </w:tc>
      </w:tr>
      <w:tr w:rsidR="0087201B" w:rsidTr="0087201B">
        <w:tc>
          <w:tcPr>
            <w:tcW w:w="1101" w:type="dxa"/>
          </w:tcPr>
          <w:p w:rsidR="0087201B" w:rsidRPr="004D191A" w:rsidRDefault="0087201B" w:rsidP="0087201B">
            <w:pPr>
              <w:pStyle w:val="Tekstpodstawowy"/>
              <w:ind w:left="34"/>
            </w:pPr>
            <w:r w:rsidRPr="004D191A">
              <w:t>1</w:t>
            </w:r>
          </w:p>
        </w:tc>
        <w:tc>
          <w:tcPr>
            <w:tcW w:w="2268" w:type="dxa"/>
          </w:tcPr>
          <w:p w:rsidR="0087201B" w:rsidRPr="004D191A" w:rsidRDefault="0087201B" w:rsidP="0087201B">
            <w:pPr>
              <w:pStyle w:val="Tekstpodstawowy"/>
              <w:ind w:left="34"/>
            </w:pPr>
            <w:r w:rsidRPr="004D191A">
              <w:t xml:space="preserve">benzyna bezołowiowa </w:t>
            </w:r>
          </w:p>
          <w:p w:rsidR="0087201B" w:rsidRPr="004D191A" w:rsidRDefault="0087201B" w:rsidP="0087201B">
            <w:pPr>
              <w:pStyle w:val="Tekstpodstawowy"/>
              <w:ind w:left="34"/>
            </w:pPr>
            <w:r>
              <w:t>95</w:t>
            </w:r>
          </w:p>
          <w:p w:rsidR="0087201B" w:rsidRPr="004D191A" w:rsidRDefault="0087201B" w:rsidP="0087201B">
            <w:pPr>
              <w:pStyle w:val="Tekstpodstawowy"/>
              <w:ind w:left="34"/>
            </w:pPr>
          </w:p>
        </w:tc>
        <w:tc>
          <w:tcPr>
            <w:tcW w:w="2126" w:type="dxa"/>
          </w:tcPr>
          <w:p w:rsidR="0087201B" w:rsidRDefault="0087201B" w:rsidP="00E828F1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2327" w:type="dxa"/>
          </w:tcPr>
          <w:p w:rsidR="0087201B" w:rsidRDefault="0087201B" w:rsidP="00E828F1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56" w:type="dxa"/>
          </w:tcPr>
          <w:p w:rsidR="0087201B" w:rsidRDefault="0087201B" w:rsidP="00E828F1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</w:tbl>
    <w:p w:rsidR="0087201B" w:rsidRPr="004D191A" w:rsidRDefault="0087201B" w:rsidP="00E828F1">
      <w:pPr>
        <w:tabs>
          <w:tab w:val="num" w:pos="0"/>
        </w:tabs>
        <w:jc w:val="both"/>
        <w:rPr>
          <w:i/>
        </w:rPr>
      </w:pPr>
    </w:p>
    <w:p w:rsidR="00E828F1" w:rsidRPr="004D191A" w:rsidRDefault="00E828F1" w:rsidP="00E828F1">
      <w:pPr>
        <w:pStyle w:val="Tekstpodstawowy"/>
      </w:pPr>
    </w:p>
    <w:p w:rsidR="00E828F1" w:rsidRDefault="00E828F1" w:rsidP="00E405C6">
      <w:pPr>
        <w:pStyle w:val="Tekstpodstawowy"/>
        <w:tabs>
          <w:tab w:val="num" w:pos="0"/>
        </w:tabs>
        <w:jc w:val="both"/>
      </w:pPr>
      <w:r w:rsidRPr="004D191A">
        <w:t>Słownie: ………………………………………………………………………………………………</w:t>
      </w:r>
    </w:p>
    <w:p w:rsidR="0087201B" w:rsidRPr="004D191A" w:rsidRDefault="0087201B" w:rsidP="00E405C6">
      <w:pPr>
        <w:pStyle w:val="Tekstpodstawowy"/>
        <w:tabs>
          <w:tab w:val="num" w:pos="0"/>
        </w:tabs>
        <w:jc w:val="both"/>
      </w:pPr>
      <w:r>
        <w:t xml:space="preserve">(łączna wartość brutto dla </w:t>
      </w:r>
      <w:r w:rsidR="00532104">
        <w:t>ilości paliwa =</w:t>
      </w:r>
      <w:r>
        <w:t xml:space="preserve"> 66 200 litrów z uwzględnieniem rabatu).</w:t>
      </w:r>
    </w:p>
    <w:p w:rsidR="00E828F1" w:rsidRPr="004D191A" w:rsidRDefault="00E828F1" w:rsidP="00E828F1">
      <w:pPr>
        <w:pStyle w:val="Tekstpodstawowy"/>
      </w:pPr>
    </w:p>
    <w:p w:rsidR="00E828F1" w:rsidRPr="004D191A" w:rsidRDefault="00E828F1" w:rsidP="008D3D4F">
      <w:pPr>
        <w:pStyle w:val="Tekstpodstawowy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left"/>
      </w:pPr>
      <w:r w:rsidRPr="004D191A">
        <w:rPr>
          <w:b w:val="0"/>
        </w:rPr>
        <w:t>Deklarujemy udzielenie rabatu w wysokości ………….% od ceny brutto</w:t>
      </w:r>
      <w:r w:rsidRPr="004D191A">
        <w:t>.</w:t>
      </w:r>
    </w:p>
    <w:p w:rsidR="00E828F1" w:rsidRPr="004D191A" w:rsidRDefault="00E828F1" w:rsidP="00E405C6">
      <w:pPr>
        <w:pStyle w:val="Tekstpodstawowy"/>
        <w:ind w:left="360" w:hanging="360"/>
        <w:jc w:val="both"/>
        <w:rPr>
          <w:b w:val="0"/>
        </w:rPr>
      </w:pPr>
      <w:r w:rsidRPr="004D191A">
        <w:rPr>
          <w:b w:val="0"/>
        </w:rPr>
        <w:t xml:space="preserve">    Słownie: …………………………………………………………………………… %</w:t>
      </w:r>
    </w:p>
    <w:p w:rsidR="00E828F1" w:rsidRPr="004D191A" w:rsidRDefault="00E828F1" w:rsidP="008D3D4F">
      <w:pPr>
        <w:pStyle w:val="Tekstpodstawowy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b w:val="0"/>
        </w:rPr>
      </w:pPr>
      <w:r w:rsidRPr="004D191A">
        <w:rPr>
          <w:b w:val="0"/>
        </w:rPr>
        <w:t>Odpłatność za wydanie jednej karty paliwowej i użytkowanie jej przez czas trwania umowy wynosi ……………………. zł.</w:t>
      </w:r>
    </w:p>
    <w:p w:rsidR="00E828F1" w:rsidRPr="004D191A" w:rsidRDefault="00E828F1" w:rsidP="008D3D4F">
      <w:pPr>
        <w:pStyle w:val="Tekstpodstawowy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b w:val="0"/>
        </w:rPr>
      </w:pPr>
      <w:r w:rsidRPr="004D191A">
        <w:rPr>
          <w:b w:val="0"/>
        </w:rPr>
        <w:t xml:space="preserve">Zamawiający nie będzie ponosił żadnych innych opłat z tytułu realizacji przedmiotu </w:t>
      </w:r>
      <w:r w:rsidR="00E225FB">
        <w:rPr>
          <w:b w:val="0"/>
        </w:rPr>
        <w:t>z</w:t>
      </w:r>
      <w:r w:rsidRPr="004D191A">
        <w:rPr>
          <w:b w:val="0"/>
        </w:rPr>
        <w:t>amówienia.</w:t>
      </w:r>
    </w:p>
    <w:p w:rsidR="00E828F1" w:rsidRPr="004D191A" w:rsidRDefault="00E828F1" w:rsidP="008D3D4F">
      <w:pPr>
        <w:pStyle w:val="Tekstpodstawowy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b w:val="0"/>
        </w:rPr>
      </w:pPr>
      <w:r w:rsidRPr="004D191A">
        <w:rPr>
          <w:b w:val="0"/>
        </w:rPr>
        <w:t>Oświadczamy, że uważamy się za związanych niniejszą ofertą przez okres 30 dni    od dnia, w którym dokonano otwarcia ofert.</w:t>
      </w:r>
    </w:p>
    <w:p w:rsidR="00E405C6" w:rsidRPr="004D191A" w:rsidRDefault="00E828F1" w:rsidP="008D3D4F">
      <w:pPr>
        <w:pStyle w:val="Tekstpodstawowy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b w:val="0"/>
        </w:rPr>
      </w:pPr>
      <w:r w:rsidRPr="004D191A">
        <w:rPr>
          <w:b w:val="0"/>
        </w:rPr>
        <w:t>Uzyskaliśmy od Zamawiającego wszystkie informacje niezbędne do wykonania zamówienia.</w:t>
      </w:r>
    </w:p>
    <w:p w:rsidR="00E405C6" w:rsidRPr="004D191A" w:rsidRDefault="00E405C6" w:rsidP="008D3D4F">
      <w:pPr>
        <w:pStyle w:val="Tekstpodstawowy"/>
        <w:numPr>
          <w:ilvl w:val="0"/>
          <w:numId w:val="28"/>
        </w:numPr>
        <w:tabs>
          <w:tab w:val="clear" w:pos="720"/>
          <w:tab w:val="num" w:pos="142"/>
        </w:tabs>
        <w:ind w:left="284" w:hanging="284"/>
        <w:jc w:val="both"/>
        <w:rPr>
          <w:rStyle w:val="FontStyle37"/>
          <w:rFonts w:ascii="Times New Roman" w:hAnsi="Times New Roman" w:cs="Times New Roman"/>
          <w:b w:val="0"/>
          <w:sz w:val="24"/>
          <w:szCs w:val="24"/>
        </w:rPr>
      </w:pPr>
      <w:r w:rsidRPr="004D191A">
        <w:rPr>
          <w:rStyle w:val="FontStyle37"/>
          <w:rFonts w:ascii="Times New Roman" w:hAnsi="Times New Roman" w:cs="Times New Roman"/>
          <w:b w:val="0"/>
          <w:sz w:val="24"/>
          <w:szCs w:val="24"/>
        </w:rPr>
        <w:t>Oświadczamy, że zawarty w specyfikacji istotnych warunków zamówienia wzór umowy został przez naszą firmę zaakceptowany i zobowiązujemy się w przypadku wyboru naszej oferty do zawarcia umowy na wymienionych w niej warunkach w miejscu i terminie wyznaczonym przez Zamawiającego</w:t>
      </w:r>
    </w:p>
    <w:p w:rsidR="00E828F1" w:rsidRPr="004D191A" w:rsidRDefault="00E828F1" w:rsidP="008D3D4F">
      <w:pPr>
        <w:pStyle w:val="Tekstpodstawowy"/>
        <w:numPr>
          <w:ilvl w:val="0"/>
          <w:numId w:val="28"/>
        </w:numPr>
        <w:tabs>
          <w:tab w:val="clear" w:pos="720"/>
          <w:tab w:val="num" w:pos="142"/>
        </w:tabs>
        <w:ind w:left="284" w:hanging="284"/>
        <w:jc w:val="both"/>
        <w:rPr>
          <w:b w:val="0"/>
        </w:rPr>
      </w:pPr>
      <w:r w:rsidRPr="004D191A">
        <w:rPr>
          <w:b w:val="0"/>
        </w:rPr>
        <w:lastRenderedPageBreak/>
        <w:t>Deklarujemy wykonywanie</w:t>
      </w:r>
      <w:r w:rsidR="0051447E">
        <w:rPr>
          <w:b w:val="0"/>
        </w:rPr>
        <w:t xml:space="preserve"> </w:t>
      </w:r>
      <w:r w:rsidRPr="004D191A">
        <w:rPr>
          <w:b w:val="0"/>
        </w:rPr>
        <w:t>zamówienia w okr</w:t>
      </w:r>
      <w:r w:rsidR="0051447E">
        <w:rPr>
          <w:b w:val="0"/>
        </w:rPr>
        <w:t>esie</w:t>
      </w:r>
      <w:r w:rsidRPr="004D191A">
        <w:rPr>
          <w:b w:val="0"/>
        </w:rPr>
        <w:t xml:space="preserve"> od 01.01.2019r. do 31.12.202</w:t>
      </w:r>
      <w:r w:rsidR="00E405C6" w:rsidRPr="004D191A">
        <w:rPr>
          <w:b w:val="0"/>
        </w:rPr>
        <w:t>2</w:t>
      </w:r>
      <w:r w:rsidRPr="004D191A">
        <w:rPr>
          <w:b w:val="0"/>
        </w:rPr>
        <w:t>r.</w:t>
      </w:r>
    </w:p>
    <w:p w:rsidR="00E405C6" w:rsidRPr="004D191A" w:rsidRDefault="0051447E" w:rsidP="008D3D4F">
      <w:pPr>
        <w:pStyle w:val="Akapitzlist"/>
        <w:numPr>
          <w:ilvl w:val="0"/>
          <w:numId w:val="28"/>
        </w:numPr>
        <w:tabs>
          <w:tab w:val="left" w:pos="405"/>
        </w:tabs>
        <w:jc w:val="both"/>
        <w:rPr>
          <w:lang w:eastAsia="ar-SA"/>
        </w:rPr>
      </w:pPr>
      <w:r>
        <w:rPr>
          <w:lang w:eastAsia="ar-SA"/>
        </w:rPr>
        <w:t xml:space="preserve">Informujemy, </w:t>
      </w:r>
      <w:r w:rsidR="00E405C6" w:rsidRPr="004D191A">
        <w:rPr>
          <w:lang w:eastAsia="ar-SA"/>
        </w:rPr>
        <w:t xml:space="preserve">że należymy*/ nie należymy* do sektora małych lub średnich  przedsiębiorstw (w rozumieniu Rozporządzenia Komisji (WE) nr 364/2004 z dnia 25.02.2004r.) </w:t>
      </w:r>
    </w:p>
    <w:p w:rsidR="00C0371A" w:rsidRDefault="00E828F1" w:rsidP="008D3D4F">
      <w:pPr>
        <w:pStyle w:val="Tekstpodstawowy"/>
        <w:numPr>
          <w:ilvl w:val="0"/>
          <w:numId w:val="28"/>
        </w:numPr>
        <w:tabs>
          <w:tab w:val="clear" w:pos="720"/>
          <w:tab w:val="num" w:pos="142"/>
          <w:tab w:val="left" w:pos="709"/>
        </w:tabs>
        <w:ind w:left="709" w:hanging="425"/>
        <w:jc w:val="both"/>
        <w:rPr>
          <w:b w:val="0"/>
        </w:rPr>
      </w:pPr>
      <w:r w:rsidRPr="004D191A">
        <w:rPr>
          <w:b w:val="0"/>
        </w:rPr>
        <w:t>Dokumenty, które nie mogą być udostępnione innym uczestnikom postępowania (informacje stanowiące tajemnicę przedsiębiorstwa w rozumieniu przepisów o zwalczaniu nieuczciwej konkurencji):</w:t>
      </w:r>
      <w:r w:rsidR="00C0371A" w:rsidRPr="004D191A">
        <w:t xml:space="preserve"> </w:t>
      </w:r>
      <w:r w:rsidRPr="004D191A">
        <w:rPr>
          <w:b w:val="0"/>
        </w:rPr>
        <w:t xml:space="preserve">  ....................................................................</w:t>
      </w:r>
      <w:r w:rsidR="00C0371A" w:rsidRPr="004D191A">
        <w:rPr>
          <w:b w:val="0"/>
        </w:rPr>
        <w:t>.............................</w:t>
      </w:r>
      <w:r w:rsidR="008D3D4F" w:rsidRPr="004D191A">
        <w:rPr>
          <w:b w:val="0"/>
        </w:rPr>
        <w:t>..</w:t>
      </w:r>
    </w:p>
    <w:p w:rsidR="008D3D4F" w:rsidRPr="005E1FCD" w:rsidRDefault="008D3D4F" w:rsidP="005E1FCD">
      <w:pPr>
        <w:pStyle w:val="Tekstpodstawowy"/>
        <w:numPr>
          <w:ilvl w:val="0"/>
          <w:numId w:val="28"/>
        </w:numPr>
        <w:tabs>
          <w:tab w:val="clear" w:pos="720"/>
          <w:tab w:val="num" w:pos="142"/>
          <w:tab w:val="left" w:pos="709"/>
        </w:tabs>
        <w:ind w:left="709" w:hanging="425"/>
        <w:jc w:val="both"/>
        <w:rPr>
          <w:b w:val="0"/>
        </w:rPr>
      </w:pPr>
      <w:r w:rsidRPr="005E1FCD">
        <w:rPr>
          <w:lang w:eastAsia="ar-SA"/>
        </w:rPr>
        <w:t xml:space="preserve"> Informacje o oświadczeniach lub dokumentach ogólnodostępnych:  </w:t>
      </w:r>
    </w:p>
    <w:p w:rsidR="008D3D4F" w:rsidRPr="004D191A" w:rsidRDefault="008D3D4F" w:rsidP="005E1FCD">
      <w:pPr>
        <w:pStyle w:val="Akapitzlist"/>
        <w:ind w:left="720"/>
        <w:rPr>
          <w:lang w:eastAsia="ar-SA"/>
        </w:rPr>
      </w:pPr>
      <w:r w:rsidRPr="004D191A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8D3D4F" w:rsidRPr="004D191A" w:rsidRDefault="008D3D4F" w:rsidP="005E1FCD">
      <w:pPr>
        <w:pStyle w:val="Akapitzlist"/>
        <w:ind w:left="720"/>
        <w:rPr>
          <w:lang w:eastAsia="ar-SA"/>
        </w:rPr>
      </w:pPr>
      <w:r w:rsidRPr="004D191A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5E1FCD" w:rsidRDefault="005E1FCD" w:rsidP="005E1FCD">
      <w:pPr>
        <w:ind w:left="360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 w:rsidR="008D3D4F" w:rsidRPr="005E1FCD">
        <w:rPr>
          <w:bCs/>
          <w:lang w:eastAsia="ar-SA"/>
        </w:rPr>
        <w:t xml:space="preserve">Nazwa dokumentu/oświadczenia* ……………………………………………………… </w:t>
      </w:r>
    </w:p>
    <w:p w:rsidR="008D3D4F" w:rsidRPr="004D191A" w:rsidRDefault="005E1FCD" w:rsidP="005E1FCD">
      <w:pPr>
        <w:ind w:left="360"/>
        <w:rPr>
          <w:lang w:eastAsia="ar-SA"/>
        </w:rPr>
      </w:pPr>
      <w:r>
        <w:rPr>
          <w:bCs/>
          <w:lang w:eastAsia="ar-SA"/>
        </w:rPr>
        <w:t xml:space="preserve">      </w:t>
      </w:r>
      <w:r w:rsidR="008D3D4F" w:rsidRPr="005E1FCD">
        <w:rPr>
          <w:bCs/>
          <w:lang w:eastAsia="ar-SA"/>
        </w:rPr>
        <w:t>Adres strony internetowej: ………………………………………………………………</w:t>
      </w:r>
    </w:p>
    <w:p w:rsidR="00E828F1" w:rsidRPr="004D191A" w:rsidRDefault="00E828F1" w:rsidP="008D3D4F">
      <w:pPr>
        <w:pStyle w:val="Tekstpodstawowy"/>
        <w:tabs>
          <w:tab w:val="left" w:pos="284"/>
        </w:tabs>
        <w:ind w:left="284"/>
        <w:jc w:val="both"/>
        <w:rPr>
          <w:b w:val="0"/>
        </w:rPr>
      </w:pPr>
    </w:p>
    <w:p w:rsidR="00C16901" w:rsidRPr="004D191A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16901" w:rsidRPr="004D191A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16901" w:rsidRPr="004D191A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DE13CF" w:rsidRPr="004D191A" w:rsidRDefault="00DE13CF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4D191A">
        <w:rPr>
          <w:rStyle w:val="FontStyle37"/>
          <w:rFonts w:ascii="Times New Roman" w:hAnsi="Times New Roman" w:cs="Times New Roman"/>
          <w:sz w:val="24"/>
          <w:szCs w:val="24"/>
        </w:rPr>
        <w:t xml:space="preserve"> Oferta została złożona na …….</w:t>
      </w:r>
      <w:r w:rsidRPr="004D191A">
        <w:rPr>
          <w:rStyle w:val="FontStyle37"/>
          <w:rFonts w:ascii="Times New Roman" w:hAnsi="Times New Roman" w:cs="Times New Roman"/>
          <w:sz w:val="24"/>
          <w:szCs w:val="24"/>
        </w:rPr>
        <w:tab/>
        <w:t>kolejno ponumerowanych i podpisanych stronach.</w:t>
      </w:r>
    </w:p>
    <w:p w:rsidR="00C16901" w:rsidRPr="004D191A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4"/>
          <w:szCs w:val="24"/>
        </w:rPr>
      </w:pPr>
    </w:p>
    <w:p w:rsidR="00DE13CF" w:rsidRPr="004D191A" w:rsidRDefault="005E3D35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4"/>
          <w:szCs w:val="24"/>
        </w:rPr>
      </w:pPr>
      <w:r w:rsidRPr="004D191A">
        <w:rPr>
          <w:rStyle w:val="FontStyle37"/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4D191A">
        <w:rPr>
          <w:rStyle w:val="FontStyle37"/>
          <w:rFonts w:ascii="Times New Roman" w:hAnsi="Times New Roman" w:cs="Times New Roman"/>
          <w:i/>
          <w:sz w:val="24"/>
          <w:szCs w:val="24"/>
        </w:rPr>
        <w:t xml:space="preserve"> nie potrzebne skreślić</w:t>
      </w:r>
    </w:p>
    <w:p w:rsidR="00DE13CF" w:rsidRPr="004D191A" w:rsidRDefault="00DE13CF" w:rsidP="00DE13CF">
      <w:pPr>
        <w:jc w:val="both"/>
        <w:rPr>
          <w:vertAlign w:val="superscript"/>
        </w:rPr>
      </w:pPr>
    </w:p>
    <w:p w:rsidR="005E3D35" w:rsidRPr="00CA32D7" w:rsidRDefault="005E3D35" w:rsidP="00DE13CF">
      <w:pPr>
        <w:jc w:val="both"/>
        <w:rPr>
          <w:i/>
          <w:vertAlign w:val="superscript"/>
        </w:rPr>
      </w:pPr>
    </w:p>
    <w:p w:rsidR="00DE13CF" w:rsidRPr="00CA32D7" w:rsidRDefault="00CA32D7" w:rsidP="00DE13CF">
      <w:pPr>
        <w:jc w:val="both"/>
        <w:rPr>
          <w:i/>
        </w:rPr>
      </w:pPr>
      <w:r w:rsidRPr="00CA32D7">
        <w:rPr>
          <w:i/>
        </w:rPr>
        <w:t>Miejscowość</w:t>
      </w:r>
      <w:r w:rsidR="00DE13CF" w:rsidRPr="00CA32D7">
        <w:rPr>
          <w:i/>
        </w:rPr>
        <w:t>……</w:t>
      </w:r>
      <w:r>
        <w:rPr>
          <w:i/>
        </w:rPr>
        <w:t>...</w:t>
      </w:r>
      <w:r w:rsidR="00DE13CF" w:rsidRPr="00CA32D7">
        <w:rPr>
          <w:i/>
        </w:rPr>
        <w:t>………………, dnia ……………………..</w:t>
      </w:r>
      <w:r>
        <w:rPr>
          <w:i/>
        </w:rPr>
        <w:t>r.</w:t>
      </w:r>
    </w:p>
    <w:p w:rsidR="00DE13CF" w:rsidRPr="00CA32D7" w:rsidRDefault="00CA32D7" w:rsidP="00DE13CF">
      <w:r>
        <w:t xml:space="preserve">     </w:t>
      </w:r>
    </w:p>
    <w:p w:rsidR="00DE13CF" w:rsidRPr="004D191A" w:rsidRDefault="00DE13CF" w:rsidP="00DE13CF">
      <w:r w:rsidRPr="004D191A">
        <w:t xml:space="preserve">                                                                                              </w:t>
      </w:r>
    </w:p>
    <w:p w:rsidR="00CA32D7" w:rsidRDefault="00CA32D7" w:rsidP="00DE13CF">
      <w:pPr>
        <w:ind w:left="3969"/>
      </w:pPr>
    </w:p>
    <w:p w:rsidR="00DE13CF" w:rsidRPr="004D191A" w:rsidRDefault="00DE13CF" w:rsidP="00DE13CF">
      <w:pPr>
        <w:ind w:left="3969"/>
      </w:pPr>
      <w:r w:rsidRPr="004D191A">
        <w:t>…</w:t>
      </w:r>
      <w:r w:rsidR="00CA32D7">
        <w:t>........</w:t>
      </w:r>
      <w:r w:rsidRPr="004D191A">
        <w:t>……...............................................................</w:t>
      </w:r>
    </w:p>
    <w:p w:rsidR="00A6138F" w:rsidRDefault="00DE13CF" w:rsidP="00A6138F">
      <w:pPr>
        <w:rPr>
          <w:i/>
        </w:rPr>
      </w:pPr>
      <w:r w:rsidRPr="004D191A">
        <w:t xml:space="preserve">                                                          </w:t>
      </w:r>
      <w:r w:rsidR="00A6138F">
        <w:t xml:space="preserve">    </w:t>
      </w:r>
      <w:r w:rsidRPr="004D191A">
        <w:t xml:space="preserve">   </w:t>
      </w:r>
      <w:r w:rsidRPr="00CA32D7">
        <w:rPr>
          <w:i/>
          <w:sz w:val="22"/>
          <w:szCs w:val="22"/>
        </w:rPr>
        <w:t xml:space="preserve"> </w:t>
      </w:r>
      <w:r w:rsidR="00CA32D7">
        <w:rPr>
          <w:i/>
          <w:sz w:val="22"/>
          <w:szCs w:val="22"/>
        </w:rPr>
        <w:t>(</w:t>
      </w:r>
      <w:r w:rsidR="00CA1E92">
        <w:rPr>
          <w:i/>
          <w:sz w:val="22"/>
          <w:szCs w:val="22"/>
        </w:rPr>
        <w:t xml:space="preserve">pieczęć i </w:t>
      </w:r>
      <w:r w:rsidR="00CA32D7">
        <w:rPr>
          <w:i/>
          <w:sz w:val="22"/>
          <w:szCs w:val="22"/>
        </w:rPr>
        <w:t>p</w:t>
      </w:r>
      <w:r w:rsidRPr="00CA32D7">
        <w:rPr>
          <w:i/>
          <w:sz w:val="22"/>
          <w:szCs w:val="22"/>
        </w:rPr>
        <w:t>odpis</w:t>
      </w:r>
      <w:r w:rsidR="00A6138F" w:rsidRPr="00F41C97">
        <w:rPr>
          <w:i/>
        </w:rPr>
        <w:t xml:space="preserve"> osoby/</w:t>
      </w:r>
      <w:proofErr w:type="spellStart"/>
      <w:r w:rsidR="00A6138F" w:rsidRPr="00F41C97">
        <w:rPr>
          <w:i/>
        </w:rPr>
        <w:t>ób</w:t>
      </w:r>
      <w:proofErr w:type="spellEnd"/>
      <w:r w:rsidR="00A6138F" w:rsidRPr="00F41C97">
        <w:rPr>
          <w:i/>
        </w:rPr>
        <w:t xml:space="preserve"> uprawnionej/</w:t>
      </w:r>
      <w:proofErr w:type="spellStart"/>
      <w:r w:rsidR="00A6138F" w:rsidRPr="00F41C97">
        <w:rPr>
          <w:i/>
        </w:rPr>
        <w:t>ych</w:t>
      </w:r>
      <w:proofErr w:type="spellEnd"/>
      <w:r w:rsidR="00A6138F" w:rsidRPr="00F41C97">
        <w:rPr>
          <w:i/>
        </w:rPr>
        <w:t xml:space="preserve"> </w:t>
      </w:r>
      <w:r w:rsidR="00A6138F">
        <w:rPr>
          <w:i/>
        </w:rPr>
        <w:t xml:space="preserve"> </w:t>
      </w:r>
      <w:r w:rsidR="00A6138F" w:rsidRPr="00F41C97">
        <w:rPr>
          <w:i/>
        </w:rPr>
        <w:t>do</w:t>
      </w:r>
      <w:r w:rsidR="00A6138F">
        <w:rPr>
          <w:i/>
        </w:rPr>
        <w:t xml:space="preserve"> </w:t>
      </w:r>
      <w:r w:rsidR="00A6138F" w:rsidRPr="00F41C97">
        <w:rPr>
          <w:i/>
        </w:rPr>
        <w:t xml:space="preserve">składania </w:t>
      </w:r>
    </w:p>
    <w:p w:rsidR="00A6138F" w:rsidRPr="00F41C97" w:rsidRDefault="00A6138F" w:rsidP="00A6138F">
      <w:pPr>
        <w:rPr>
          <w:i/>
        </w:rPr>
      </w:pPr>
      <w:r>
        <w:rPr>
          <w:i/>
        </w:rPr>
        <w:t xml:space="preserve">                                                                      </w:t>
      </w:r>
      <w:r w:rsidRPr="00F41C97">
        <w:rPr>
          <w:i/>
        </w:rPr>
        <w:t>o</w:t>
      </w:r>
      <w:r>
        <w:rPr>
          <w:i/>
        </w:rPr>
        <w:t xml:space="preserve">świadczeń  </w:t>
      </w:r>
      <w:r w:rsidRPr="00F41C97">
        <w:rPr>
          <w:i/>
        </w:rPr>
        <w:t>woli w imieniu Wykonawcy)</w:t>
      </w:r>
    </w:p>
    <w:p w:rsidR="00DE13CF" w:rsidRPr="004D191A" w:rsidRDefault="00DE13CF" w:rsidP="00DE13CF">
      <w:pPr>
        <w:pStyle w:val="Style1"/>
        <w:widowControl/>
        <w:jc w:val="right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</w:p>
    <w:p w:rsidR="00DE13CF" w:rsidRPr="004D191A" w:rsidRDefault="00DE13CF" w:rsidP="003212C9">
      <w:pPr>
        <w:jc w:val="right"/>
        <w:rPr>
          <w:b/>
          <w:bCs/>
          <w:i/>
          <w:iCs/>
          <w:snapToGrid w:val="0"/>
        </w:rPr>
      </w:pPr>
    </w:p>
    <w:p w:rsidR="00DE13CF" w:rsidRPr="004D191A" w:rsidRDefault="00DE13CF" w:rsidP="003212C9">
      <w:pPr>
        <w:jc w:val="right"/>
        <w:rPr>
          <w:b/>
          <w:bCs/>
          <w:i/>
          <w:iCs/>
          <w:snapToGrid w:val="0"/>
        </w:rPr>
      </w:pPr>
    </w:p>
    <w:p w:rsidR="009437DB" w:rsidRPr="004D191A" w:rsidRDefault="009437DB" w:rsidP="003212C9">
      <w:pPr>
        <w:jc w:val="right"/>
        <w:rPr>
          <w:b/>
          <w:bCs/>
          <w:i/>
          <w:iCs/>
          <w:snapToGrid w:val="0"/>
        </w:rPr>
      </w:pPr>
    </w:p>
    <w:p w:rsidR="004D191A" w:rsidRPr="004D191A" w:rsidRDefault="004D191A" w:rsidP="003212C9">
      <w:pPr>
        <w:jc w:val="right"/>
        <w:rPr>
          <w:b/>
          <w:bCs/>
          <w:i/>
          <w:iCs/>
          <w:snapToGrid w:val="0"/>
        </w:rPr>
      </w:pPr>
    </w:p>
    <w:p w:rsidR="004D191A" w:rsidRPr="004D191A" w:rsidRDefault="004D191A" w:rsidP="003212C9">
      <w:pPr>
        <w:jc w:val="right"/>
        <w:rPr>
          <w:b/>
          <w:bCs/>
          <w:i/>
          <w:iCs/>
          <w:snapToGrid w:val="0"/>
        </w:rPr>
      </w:pPr>
    </w:p>
    <w:p w:rsidR="004D191A" w:rsidRDefault="004D191A" w:rsidP="003212C9">
      <w:pPr>
        <w:jc w:val="right"/>
        <w:rPr>
          <w:b/>
          <w:bCs/>
          <w:i/>
          <w:iCs/>
          <w:snapToGrid w:val="0"/>
        </w:rPr>
      </w:pPr>
    </w:p>
    <w:p w:rsidR="00A84A54" w:rsidRDefault="00A84A54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5E1FCD" w:rsidRDefault="005E1FCD" w:rsidP="003212C9">
      <w:pPr>
        <w:jc w:val="right"/>
        <w:rPr>
          <w:b/>
          <w:bCs/>
          <w:i/>
          <w:iCs/>
          <w:snapToGrid w:val="0"/>
        </w:rPr>
      </w:pPr>
    </w:p>
    <w:p w:rsidR="000307A2" w:rsidRDefault="000307A2" w:rsidP="003212C9">
      <w:pPr>
        <w:jc w:val="right"/>
        <w:rPr>
          <w:b/>
          <w:bCs/>
          <w:i/>
          <w:iCs/>
          <w:snapToGrid w:val="0"/>
        </w:rPr>
      </w:pPr>
    </w:p>
    <w:p w:rsidR="00DF0F39" w:rsidRDefault="00DF0F39" w:rsidP="003212C9">
      <w:pPr>
        <w:jc w:val="right"/>
        <w:rPr>
          <w:b/>
          <w:bCs/>
          <w:i/>
          <w:iCs/>
          <w:snapToGrid w:val="0"/>
        </w:rPr>
      </w:pPr>
    </w:p>
    <w:p w:rsidR="00DF0F39" w:rsidRDefault="00DF0F39" w:rsidP="003212C9">
      <w:pPr>
        <w:jc w:val="right"/>
        <w:rPr>
          <w:b/>
          <w:bCs/>
          <w:i/>
          <w:iCs/>
          <w:snapToGrid w:val="0"/>
        </w:rPr>
      </w:pPr>
    </w:p>
    <w:p w:rsidR="000307A2" w:rsidRDefault="000307A2" w:rsidP="003212C9">
      <w:pPr>
        <w:jc w:val="right"/>
        <w:rPr>
          <w:b/>
          <w:bCs/>
          <w:i/>
          <w:iCs/>
          <w:snapToGrid w:val="0"/>
        </w:rPr>
      </w:pPr>
    </w:p>
    <w:p w:rsidR="00212B56" w:rsidRPr="004D191A" w:rsidRDefault="00213D2D" w:rsidP="00212B56">
      <w:pPr>
        <w:tabs>
          <w:tab w:val="left" w:pos="3969"/>
        </w:tabs>
        <w:ind w:left="540" w:right="96"/>
        <w:jc w:val="right"/>
        <w:rPr>
          <w:b/>
          <w:bCs/>
        </w:rPr>
      </w:pPr>
      <w:r>
        <w:rPr>
          <w:b/>
          <w:bCs/>
        </w:rPr>
        <w:lastRenderedPageBreak/>
        <w:t>Załącznik nr  1A</w:t>
      </w:r>
      <w:r w:rsidR="00212B56" w:rsidRPr="004D191A">
        <w:rPr>
          <w:b/>
          <w:bCs/>
        </w:rPr>
        <w:t xml:space="preserve"> do Formularza oferty</w:t>
      </w:r>
    </w:p>
    <w:p w:rsidR="00526711" w:rsidRPr="004D191A" w:rsidRDefault="00526711" w:rsidP="00526711">
      <w:pPr>
        <w:ind w:left="5040" w:right="1008"/>
        <w:jc w:val="both"/>
        <w:outlineLvl w:val="0"/>
        <w:rPr>
          <w:b/>
          <w:bCs/>
        </w:rPr>
      </w:pPr>
    </w:p>
    <w:p w:rsidR="00F94724" w:rsidRPr="004D191A" w:rsidRDefault="00F94724" w:rsidP="00F94724">
      <w:pPr>
        <w:spacing w:line="480" w:lineRule="auto"/>
        <w:rPr>
          <w:rFonts w:eastAsia="Calibri"/>
          <w:b/>
          <w:lang w:eastAsia="en-US"/>
        </w:rPr>
      </w:pPr>
      <w:r w:rsidRPr="004D191A">
        <w:rPr>
          <w:rFonts w:eastAsia="Calibri"/>
          <w:b/>
          <w:lang w:eastAsia="en-US"/>
        </w:rPr>
        <w:t>Wykonawca:</w:t>
      </w:r>
    </w:p>
    <w:p w:rsidR="00F94724" w:rsidRPr="004D191A" w:rsidRDefault="00F94724" w:rsidP="00F94724">
      <w:pPr>
        <w:spacing w:line="480" w:lineRule="auto"/>
        <w:ind w:right="5954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>…………………………………………………………………………</w:t>
      </w:r>
    </w:p>
    <w:p w:rsidR="00F94724" w:rsidRPr="004D191A" w:rsidRDefault="00F94724" w:rsidP="00F94724">
      <w:pPr>
        <w:spacing w:after="160" w:line="256" w:lineRule="auto"/>
        <w:ind w:right="5953"/>
        <w:rPr>
          <w:rFonts w:eastAsia="Calibri"/>
          <w:i/>
          <w:lang w:eastAsia="en-US"/>
        </w:rPr>
      </w:pPr>
      <w:r w:rsidRPr="004D191A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4D191A">
        <w:rPr>
          <w:rFonts w:eastAsia="Calibri"/>
          <w:i/>
          <w:lang w:eastAsia="en-US"/>
        </w:rPr>
        <w:t>CEiDG</w:t>
      </w:r>
      <w:proofErr w:type="spellEnd"/>
      <w:r w:rsidRPr="004D191A">
        <w:rPr>
          <w:rFonts w:eastAsia="Calibri"/>
          <w:i/>
          <w:lang w:eastAsia="en-US"/>
        </w:rPr>
        <w:t>)</w:t>
      </w:r>
    </w:p>
    <w:p w:rsidR="00F94724" w:rsidRPr="004D191A" w:rsidRDefault="00F94724" w:rsidP="00F94724">
      <w:pPr>
        <w:spacing w:line="480" w:lineRule="auto"/>
        <w:rPr>
          <w:rFonts w:eastAsia="Calibri"/>
          <w:u w:val="single"/>
          <w:lang w:eastAsia="en-US"/>
        </w:rPr>
      </w:pPr>
      <w:r w:rsidRPr="004D191A">
        <w:rPr>
          <w:rFonts w:eastAsia="Calibri"/>
          <w:u w:val="single"/>
          <w:lang w:eastAsia="en-US"/>
        </w:rPr>
        <w:t>reprezentowany przez:</w:t>
      </w:r>
    </w:p>
    <w:p w:rsidR="00F94724" w:rsidRPr="004D191A" w:rsidRDefault="00F94724" w:rsidP="00F94724">
      <w:pPr>
        <w:spacing w:line="480" w:lineRule="auto"/>
        <w:ind w:right="5954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>…………………………………………………………………………</w:t>
      </w:r>
    </w:p>
    <w:p w:rsidR="00F94724" w:rsidRPr="004D191A" w:rsidRDefault="00F94724" w:rsidP="00F94724">
      <w:pPr>
        <w:tabs>
          <w:tab w:val="left" w:pos="3402"/>
        </w:tabs>
        <w:spacing w:line="256" w:lineRule="auto"/>
        <w:ind w:right="5670"/>
        <w:rPr>
          <w:rFonts w:eastAsia="Calibri"/>
          <w:i/>
          <w:lang w:eastAsia="en-US"/>
        </w:rPr>
      </w:pPr>
      <w:r w:rsidRPr="004D191A">
        <w:rPr>
          <w:rFonts w:eastAsia="Calibri"/>
          <w:i/>
          <w:lang w:eastAsia="en-US"/>
        </w:rPr>
        <w:t>(imię, nazwisko, stanowisko/podstawa              do  reprezentacji)</w:t>
      </w:r>
    </w:p>
    <w:p w:rsidR="00F94724" w:rsidRPr="004D191A" w:rsidRDefault="00F94724" w:rsidP="00F94724">
      <w:pPr>
        <w:spacing w:after="160" w:line="256" w:lineRule="auto"/>
        <w:rPr>
          <w:rFonts w:eastAsia="Calibri"/>
          <w:lang w:eastAsia="en-US"/>
        </w:rPr>
      </w:pPr>
    </w:p>
    <w:p w:rsidR="00F94724" w:rsidRPr="004D191A" w:rsidRDefault="00F94724" w:rsidP="00F94724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4D191A">
        <w:rPr>
          <w:rFonts w:eastAsia="Calibri"/>
          <w:b/>
          <w:u w:val="single"/>
          <w:lang w:eastAsia="en-US"/>
        </w:rPr>
        <w:t xml:space="preserve">Oświadczenie wykonawcy </w:t>
      </w:r>
    </w:p>
    <w:p w:rsidR="00F94724" w:rsidRPr="004D191A" w:rsidRDefault="00F94724" w:rsidP="00F94724">
      <w:pPr>
        <w:spacing w:line="360" w:lineRule="auto"/>
        <w:jc w:val="center"/>
        <w:rPr>
          <w:rFonts w:eastAsia="Calibri"/>
          <w:b/>
          <w:lang w:eastAsia="en-US"/>
        </w:rPr>
      </w:pPr>
      <w:r w:rsidRPr="004D191A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F94724" w:rsidRPr="004D191A" w:rsidRDefault="00F94724" w:rsidP="00F94724">
      <w:pPr>
        <w:spacing w:line="360" w:lineRule="auto"/>
        <w:jc w:val="center"/>
        <w:rPr>
          <w:rFonts w:eastAsia="Calibri"/>
          <w:b/>
          <w:lang w:eastAsia="en-US"/>
        </w:rPr>
      </w:pPr>
      <w:r w:rsidRPr="004D191A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D191A">
        <w:rPr>
          <w:rFonts w:eastAsia="Calibri"/>
          <w:b/>
          <w:lang w:eastAsia="en-US"/>
        </w:rPr>
        <w:t>Pzp</w:t>
      </w:r>
      <w:proofErr w:type="spellEnd"/>
      <w:r w:rsidRPr="004D191A">
        <w:rPr>
          <w:rFonts w:eastAsia="Calibri"/>
          <w:b/>
          <w:lang w:eastAsia="en-US"/>
        </w:rPr>
        <w:t xml:space="preserve">), </w:t>
      </w:r>
    </w:p>
    <w:p w:rsidR="00F94724" w:rsidRPr="004D191A" w:rsidRDefault="00F94724" w:rsidP="00F94724">
      <w:pPr>
        <w:spacing w:line="360" w:lineRule="auto"/>
        <w:jc w:val="center"/>
        <w:rPr>
          <w:rFonts w:eastAsia="Calibri"/>
          <w:b/>
          <w:lang w:eastAsia="en-US"/>
        </w:rPr>
      </w:pPr>
    </w:p>
    <w:p w:rsidR="00F94724" w:rsidRPr="004D191A" w:rsidRDefault="00F94724" w:rsidP="00F94724">
      <w:pPr>
        <w:spacing w:before="120" w:line="360" w:lineRule="auto"/>
        <w:jc w:val="center"/>
        <w:rPr>
          <w:rFonts w:eastAsia="Calibri"/>
          <w:b/>
          <w:u w:val="single"/>
          <w:lang w:eastAsia="en-US"/>
        </w:rPr>
      </w:pPr>
      <w:r w:rsidRPr="004D191A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D191A">
        <w:rPr>
          <w:rFonts w:eastAsia="Calibri"/>
          <w:b/>
          <w:u w:val="single"/>
          <w:lang w:eastAsia="en-US"/>
        </w:rPr>
        <w:br/>
      </w:r>
    </w:p>
    <w:p w:rsidR="00F94724" w:rsidRPr="004D191A" w:rsidRDefault="00F94724" w:rsidP="00F94724">
      <w:pPr>
        <w:tabs>
          <w:tab w:val="num" w:pos="0"/>
        </w:tabs>
        <w:jc w:val="both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>Na potrzeby postępowania o udzielenie zamówienia publicznego pn.</w:t>
      </w:r>
      <w:r w:rsidRPr="004D191A">
        <w:t xml:space="preserve"> Bezgotówkowy zakup </w:t>
      </w:r>
      <w:r w:rsidR="007636C9">
        <w:t xml:space="preserve">benzyny bezołowiowej </w:t>
      </w:r>
      <w:r w:rsidR="00A678F2">
        <w:t>95</w:t>
      </w:r>
      <w:r w:rsidR="007636C9">
        <w:t xml:space="preserve"> </w:t>
      </w:r>
      <w:r w:rsidRPr="004D191A">
        <w:t>do samochodów służbowych użytkowanych w Oddziale Regionalnym KRUS w Częstochowie oraz podległych Placówkach Terenowych</w:t>
      </w:r>
      <w:r w:rsidRPr="004D191A">
        <w:rPr>
          <w:rFonts w:eastAsia="Calibri"/>
          <w:i/>
          <w:lang w:eastAsia="en-US"/>
        </w:rPr>
        <w:t xml:space="preserve">, </w:t>
      </w:r>
      <w:r w:rsidRPr="004D191A">
        <w:rPr>
          <w:rFonts w:eastAsia="Calibri"/>
          <w:lang w:eastAsia="en-US"/>
        </w:rPr>
        <w:t xml:space="preserve">oświadczam, </w:t>
      </w:r>
      <w:r w:rsidR="007636C9">
        <w:rPr>
          <w:rFonts w:eastAsia="Calibri"/>
          <w:lang w:eastAsia="en-US"/>
        </w:rPr>
        <w:br/>
      </w:r>
      <w:r w:rsidRPr="004D191A">
        <w:rPr>
          <w:rFonts w:eastAsia="Calibri"/>
          <w:lang w:eastAsia="en-US"/>
        </w:rPr>
        <w:t>co następuje:</w:t>
      </w:r>
    </w:p>
    <w:p w:rsidR="00F94724" w:rsidRPr="004D191A" w:rsidRDefault="00F94724" w:rsidP="00F94724">
      <w:pPr>
        <w:spacing w:line="360" w:lineRule="auto"/>
        <w:jc w:val="both"/>
        <w:rPr>
          <w:rFonts w:eastAsia="Calibri"/>
          <w:lang w:eastAsia="en-US"/>
        </w:rPr>
      </w:pPr>
    </w:p>
    <w:p w:rsidR="00F94724" w:rsidRPr="004D191A" w:rsidRDefault="005E1FCD" w:rsidP="00F9472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wskazany wyżej Wykonawca sp</w:t>
      </w:r>
      <w:r w:rsidR="00F94724" w:rsidRPr="004D191A">
        <w:rPr>
          <w:rFonts w:eastAsia="Calibri"/>
          <w:lang w:eastAsia="en-US"/>
        </w:rPr>
        <w:t>ełnia warunki udziału w postępowaniu określone przez zamawiającego w  </w:t>
      </w:r>
      <w:r w:rsidR="001B1D3C">
        <w:rPr>
          <w:rFonts w:eastAsia="Calibri"/>
          <w:lang w:eastAsia="en-US"/>
        </w:rPr>
        <w:t xml:space="preserve">pkt. 4 </w:t>
      </w:r>
      <w:r w:rsidR="00F94724" w:rsidRPr="004D191A">
        <w:rPr>
          <w:rFonts w:eastAsia="Calibri"/>
          <w:lang w:eastAsia="en-US"/>
        </w:rPr>
        <w:t>Specyfikacji Istotnych Warunków Zamówienia</w:t>
      </w:r>
    </w:p>
    <w:p w:rsidR="00F94724" w:rsidRPr="00CA32D7" w:rsidRDefault="00F94724" w:rsidP="00F94724">
      <w:pPr>
        <w:spacing w:after="160" w:line="360" w:lineRule="auto"/>
        <w:jc w:val="both"/>
        <w:rPr>
          <w:rFonts w:eastAsia="Calibri"/>
          <w:i/>
          <w:lang w:eastAsia="en-US"/>
        </w:rPr>
      </w:pPr>
    </w:p>
    <w:p w:rsidR="00F94724" w:rsidRPr="00CA32D7" w:rsidRDefault="00CA32D7" w:rsidP="00F94724">
      <w:pPr>
        <w:spacing w:line="360" w:lineRule="auto"/>
        <w:jc w:val="both"/>
        <w:rPr>
          <w:rFonts w:eastAsia="Calibri"/>
          <w:i/>
          <w:lang w:eastAsia="en-US"/>
        </w:rPr>
      </w:pPr>
      <w:r w:rsidRPr="00CA32D7">
        <w:rPr>
          <w:rFonts w:eastAsia="Calibri"/>
          <w:i/>
          <w:lang w:eastAsia="en-US"/>
        </w:rPr>
        <w:t>M</w:t>
      </w:r>
      <w:r w:rsidR="00F94724" w:rsidRPr="00CA32D7">
        <w:rPr>
          <w:rFonts w:eastAsia="Calibri"/>
          <w:i/>
          <w:lang w:eastAsia="en-US"/>
        </w:rPr>
        <w:t>iejscowość</w:t>
      </w:r>
      <w:r w:rsidRPr="00CA32D7">
        <w:rPr>
          <w:rFonts w:eastAsia="Calibri"/>
          <w:i/>
          <w:lang w:eastAsia="en-US"/>
        </w:rPr>
        <w:t>..............................................</w:t>
      </w:r>
      <w:r w:rsidR="00F94724" w:rsidRPr="00CA32D7">
        <w:rPr>
          <w:rFonts w:eastAsia="Calibri"/>
          <w:i/>
          <w:lang w:eastAsia="en-US"/>
        </w:rPr>
        <w:t xml:space="preserve">, dnia ………….……. r. </w:t>
      </w:r>
    </w:p>
    <w:p w:rsidR="00F94724" w:rsidRPr="004D191A" w:rsidRDefault="00F94724" w:rsidP="00F94724">
      <w:pPr>
        <w:spacing w:line="360" w:lineRule="auto"/>
        <w:jc w:val="both"/>
        <w:rPr>
          <w:rFonts w:eastAsia="Calibri"/>
          <w:lang w:eastAsia="en-US"/>
        </w:rPr>
      </w:pPr>
    </w:p>
    <w:p w:rsidR="00F94724" w:rsidRPr="004D191A" w:rsidRDefault="00F94724" w:rsidP="00CA1E92">
      <w:pPr>
        <w:jc w:val="both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="00CA1E92">
        <w:rPr>
          <w:rFonts w:eastAsia="Calibri"/>
          <w:lang w:eastAsia="en-US"/>
        </w:rPr>
        <w:t xml:space="preserve">    .........</w:t>
      </w:r>
      <w:r w:rsidRPr="004D191A">
        <w:rPr>
          <w:rFonts w:eastAsia="Calibri"/>
          <w:lang w:eastAsia="en-US"/>
        </w:rPr>
        <w:t>…………………………………………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F94724" w:rsidRDefault="00F94724" w:rsidP="00F9472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FB4DF0" w:rsidRPr="004D191A" w:rsidRDefault="00FB4DF0" w:rsidP="00F9472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F94724" w:rsidRPr="004D191A" w:rsidRDefault="00F94724" w:rsidP="00F94724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D191A">
        <w:rPr>
          <w:rFonts w:eastAsia="Calibri"/>
          <w:b/>
          <w:lang w:eastAsia="en-US"/>
        </w:rPr>
        <w:lastRenderedPageBreak/>
        <w:t>INFORMACJA W ZWIĄZKU Z POLEGANIEM NA ZASOBACH INNYCH PODMIOTÓW</w:t>
      </w:r>
      <w:r w:rsidRPr="004D191A">
        <w:rPr>
          <w:rFonts w:eastAsia="Calibri"/>
          <w:lang w:eastAsia="en-US"/>
        </w:rPr>
        <w:t xml:space="preserve">: </w:t>
      </w:r>
    </w:p>
    <w:p w:rsidR="00F94724" w:rsidRPr="004D191A" w:rsidRDefault="00F94724" w:rsidP="00F94724">
      <w:pPr>
        <w:spacing w:line="360" w:lineRule="auto"/>
        <w:jc w:val="both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 xml:space="preserve">Oświadczam, że w celu wykazania spełniania warunków udziału w postępowaniu, określonych przez zamawiającego w  </w:t>
      </w:r>
      <w:r w:rsidR="00212B56">
        <w:rPr>
          <w:rFonts w:eastAsia="Calibri"/>
          <w:lang w:eastAsia="en-US"/>
        </w:rPr>
        <w:t xml:space="preserve">pkt. 4 </w:t>
      </w:r>
      <w:r w:rsidRPr="004D191A">
        <w:rPr>
          <w:rFonts w:eastAsia="Calibri"/>
          <w:lang w:eastAsia="en-US"/>
        </w:rPr>
        <w:t>Specyfikacji Istotnych Warunków Zamówienia</w:t>
      </w:r>
      <w:r w:rsidRPr="004D191A">
        <w:rPr>
          <w:rFonts w:eastAsia="Calibri"/>
          <w:i/>
          <w:lang w:eastAsia="en-US"/>
        </w:rPr>
        <w:t>,</w:t>
      </w:r>
      <w:r w:rsidRPr="004D191A">
        <w:rPr>
          <w:rFonts w:eastAsia="Calibri"/>
          <w:lang w:eastAsia="en-US"/>
        </w:rPr>
        <w:t xml:space="preserve"> </w:t>
      </w:r>
      <w:r w:rsidR="005E1FCD">
        <w:rPr>
          <w:rFonts w:eastAsia="Calibri"/>
          <w:lang w:eastAsia="en-US"/>
        </w:rPr>
        <w:t xml:space="preserve">wskazany </w:t>
      </w:r>
      <w:r w:rsidR="00B03A6C">
        <w:rPr>
          <w:rFonts w:eastAsia="Calibri"/>
          <w:lang w:eastAsia="en-US"/>
        </w:rPr>
        <w:t xml:space="preserve">wyżej </w:t>
      </w:r>
      <w:r w:rsidR="005E1FCD">
        <w:rPr>
          <w:rFonts w:eastAsia="Calibri"/>
          <w:lang w:eastAsia="en-US"/>
        </w:rPr>
        <w:t xml:space="preserve">Wykonawca </w:t>
      </w:r>
      <w:r w:rsidRPr="004D191A">
        <w:rPr>
          <w:rFonts w:eastAsia="Calibri"/>
          <w:lang w:eastAsia="en-US"/>
        </w:rPr>
        <w:t>polega na zasobach następującego/</w:t>
      </w:r>
      <w:proofErr w:type="spellStart"/>
      <w:r w:rsidRPr="004D191A">
        <w:rPr>
          <w:rFonts w:eastAsia="Calibri"/>
          <w:lang w:eastAsia="en-US"/>
        </w:rPr>
        <w:t>ych</w:t>
      </w:r>
      <w:proofErr w:type="spellEnd"/>
      <w:r w:rsidRPr="004D191A">
        <w:rPr>
          <w:rFonts w:eastAsia="Calibri"/>
          <w:lang w:eastAsia="en-US"/>
        </w:rPr>
        <w:t xml:space="preserve"> podmiot</w:t>
      </w:r>
      <w:r w:rsidR="005E1FCD">
        <w:rPr>
          <w:rFonts w:eastAsia="Calibri"/>
          <w:lang w:eastAsia="en-US"/>
        </w:rPr>
        <w:t>u/ów: ……</w:t>
      </w:r>
      <w:r w:rsidR="00212B56">
        <w:rPr>
          <w:rFonts w:eastAsia="Calibri"/>
          <w:lang w:eastAsia="en-US"/>
        </w:rPr>
        <w:t>…………………………..</w:t>
      </w:r>
    </w:p>
    <w:p w:rsidR="00F94724" w:rsidRPr="004D191A" w:rsidRDefault="00F94724" w:rsidP="00F94724">
      <w:pPr>
        <w:spacing w:line="360" w:lineRule="auto"/>
        <w:jc w:val="both"/>
        <w:rPr>
          <w:rFonts w:eastAsia="Calibri"/>
          <w:i/>
          <w:lang w:eastAsia="en-US"/>
        </w:rPr>
      </w:pPr>
      <w:r w:rsidRPr="004D191A">
        <w:rPr>
          <w:rFonts w:eastAsia="Calibri"/>
          <w:lang w:eastAsia="en-US"/>
        </w:rPr>
        <w:t>..…………………………………………………………………………………</w:t>
      </w:r>
      <w:r w:rsidR="00212B56">
        <w:rPr>
          <w:rFonts w:eastAsia="Calibri"/>
          <w:lang w:eastAsia="en-US"/>
        </w:rPr>
        <w:t>……………………</w:t>
      </w:r>
      <w:r w:rsidRPr="004D191A">
        <w:rPr>
          <w:rFonts w:eastAsia="Calibri"/>
          <w:lang w:eastAsia="en-US"/>
        </w:rPr>
        <w:t>, w następującym zakresie: …………………………………</w:t>
      </w:r>
      <w:r w:rsidR="00212B56">
        <w:rPr>
          <w:rFonts w:eastAsia="Calibri"/>
          <w:lang w:eastAsia="en-US"/>
        </w:rPr>
        <w:t>.......................................</w:t>
      </w:r>
      <w:r w:rsidRPr="004D191A">
        <w:rPr>
          <w:rFonts w:eastAsia="Calibri"/>
          <w:lang w:eastAsia="en-US"/>
        </w:rPr>
        <w:t xml:space="preserve">……… </w:t>
      </w:r>
      <w:r w:rsidRPr="004D191A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CA32D7" w:rsidRDefault="00CA32D7" w:rsidP="00F94724">
      <w:pPr>
        <w:spacing w:line="360" w:lineRule="auto"/>
        <w:jc w:val="both"/>
        <w:rPr>
          <w:rFonts w:eastAsia="Calibri"/>
          <w:i/>
          <w:lang w:eastAsia="en-US"/>
        </w:rPr>
      </w:pPr>
    </w:p>
    <w:p w:rsidR="00CA1E92" w:rsidRPr="00CA32D7" w:rsidRDefault="00CA1E92" w:rsidP="00F94724">
      <w:pPr>
        <w:spacing w:line="360" w:lineRule="auto"/>
        <w:jc w:val="both"/>
        <w:rPr>
          <w:rFonts w:eastAsia="Calibri"/>
          <w:i/>
          <w:lang w:eastAsia="en-US"/>
        </w:rPr>
      </w:pPr>
    </w:p>
    <w:p w:rsidR="00F94724" w:rsidRPr="00CA32D7" w:rsidRDefault="00CA32D7" w:rsidP="00F94724">
      <w:pPr>
        <w:spacing w:line="360" w:lineRule="auto"/>
        <w:jc w:val="both"/>
        <w:rPr>
          <w:rFonts w:eastAsia="Calibri"/>
          <w:i/>
          <w:lang w:eastAsia="en-US"/>
        </w:rPr>
      </w:pPr>
      <w:r w:rsidRPr="00CA32D7">
        <w:rPr>
          <w:rFonts w:eastAsia="Calibri"/>
          <w:i/>
          <w:lang w:eastAsia="en-US"/>
        </w:rPr>
        <w:t>M</w:t>
      </w:r>
      <w:r w:rsidR="00F94724" w:rsidRPr="00CA32D7">
        <w:rPr>
          <w:rFonts w:eastAsia="Calibri"/>
          <w:i/>
          <w:lang w:eastAsia="en-US"/>
        </w:rPr>
        <w:t>iejscowość</w:t>
      </w:r>
      <w:r w:rsidRPr="00CA32D7">
        <w:rPr>
          <w:rFonts w:eastAsia="Calibri"/>
          <w:i/>
          <w:lang w:eastAsia="en-US"/>
        </w:rPr>
        <w:t>............................</w:t>
      </w:r>
      <w:r w:rsidR="00F94724" w:rsidRPr="00CA32D7">
        <w:rPr>
          <w:rFonts w:eastAsia="Calibri"/>
          <w:i/>
          <w:lang w:eastAsia="en-US"/>
        </w:rPr>
        <w:t xml:space="preserve">, dnia ………….……. r. </w:t>
      </w:r>
    </w:p>
    <w:p w:rsidR="00F94724" w:rsidRPr="004D191A" w:rsidRDefault="00F94724" w:rsidP="00F94724">
      <w:pPr>
        <w:spacing w:line="360" w:lineRule="auto"/>
        <w:jc w:val="both"/>
        <w:rPr>
          <w:rFonts w:eastAsia="Calibri"/>
          <w:lang w:eastAsia="en-US"/>
        </w:rPr>
      </w:pPr>
    </w:p>
    <w:p w:rsidR="00CA1E92" w:rsidRPr="004D191A" w:rsidRDefault="00F94724" w:rsidP="00CA1E92">
      <w:pPr>
        <w:jc w:val="both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="00CA1E92">
        <w:rPr>
          <w:rFonts w:eastAsia="Calibri"/>
          <w:lang w:eastAsia="en-US"/>
        </w:rPr>
        <w:t xml:space="preserve">   .........</w:t>
      </w:r>
      <w:r w:rsidR="00CA1E92" w:rsidRPr="004D191A">
        <w:rPr>
          <w:rFonts w:eastAsia="Calibri"/>
          <w:lang w:eastAsia="en-US"/>
        </w:rPr>
        <w:t>…………………………………………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CA1E92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CA1E92" w:rsidRDefault="00CA1E92" w:rsidP="00CA1E92">
      <w:pPr>
        <w:tabs>
          <w:tab w:val="left" w:pos="4395"/>
        </w:tabs>
        <w:ind w:firstLine="4395"/>
        <w:jc w:val="both"/>
        <w:rPr>
          <w:i/>
        </w:rPr>
      </w:pP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</w:p>
    <w:p w:rsidR="00F94724" w:rsidRPr="004D191A" w:rsidRDefault="00F94724" w:rsidP="00CA1E92">
      <w:pPr>
        <w:spacing w:line="360" w:lineRule="auto"/>
        <w:jc w:val="both"/>
        <w:rPr>
          <w:rFonts w:eastAsia="Calibri"/>
          <w:b/>
          <w:lang w:eastAsia="en-US"/>
        </w:rPr>
      </w:pPr>
      <w:r w:rsidRPr="004D191A">
        <w:rPr>
          <w:rFonts w:eastAsia="Calibri"/>
          <w:b/>
          <w:lang w:eastAsia="en-US"/>
        </w:rPr>
        <w:t>OŚWIADCZENIE DOTYCZĄCE PODANYCH INFORMACJI:</w:t>
      </w:r>
    </w:p>
    <w:p w:rsidR="00F94724" w:rsidRPr="004D191A" w:rsidRDefault="00F94724" w:rsidP="00F94724">
      <w:pPr>
        <w:spacing w:after="160" w:line="360" w:lineRule="auto"/>
        <w:jc w:val="both"/>
        <w:rPr>
          <w:rFonts w:eastAsia="Calibri"/>
          <w:lang w:eastAsia="en-US"/>
        </w:rPr>
      </w:pPr>
    </w:p>
    <w:p w:rsidR="00F94724" w:rsidRPr="004D191A" w:rsidRDefault="00F94724" w:rsidP="00F94724">
      <w:pPr>
        <w:spacing w:after="160" w:line="360" w:lineRule="auto"/>
        <w:jc w:val="both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D191A">
        <w:rPr>
          <w:rFonts w:eastAsia="Calibri"/>
          <w:lang w:eastAsia="en-US"/>
        </w:rPr>
        <w:br/>
        <w:t xml:space="preserve">i zgodne z prawdą oraz zostały przedstawione z pełną świadomością konsekwencji wprowadzenia </w:t>
      </w:r>
      <w:r w:rsidR="00B03A6C">
        <w:rPr>
          <w:rFonts w:eastAsia="Calibri"/>
          <w:lang w:eastAsia="en-US"/>
        </w:rPr>
        <w:t>Z</w:t>
      </w:r>
      <w:r w:rsidRPr="004D191A">
        <w:rPr>
          <w:rFonts w:eastAsia="Calibri"/>
          <w:lang w:eastAsia="en-US"/>
        </w:rPr>
        <w:t>amawiającego w błąd przy przedstawianiu informacji.</w:t>
      </w:r>
    </w:p>
    <w:p w:rsidR="00F94724" w:rsidRPr="004D191A" w:rsidRDefault="00F94724" w:rsidP="00F94724">
      <w:pPr>
        <w:spacing w:line="360" w:lineRule="auto"/>
        <w:jc w:val="both"/>
        <w:rPr>
          <w:rFonts w:eastAsia="Calibri"/>
          <w:lang w:eastAsia="en-US"/>
        </w:rPr>
      </w:pPr>
    </w:p>
    <w:p w:rsidR="00F94724" w:rsidRPr="00CA32D7" w:rsidRDefault="00CA32D7" w:rsidP="00F94724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M</w:t>
      </w:r>
      <w:r w:rsidR="00F94724" w:rsidRPr="00CA32D7">
        <w:rPr>
          <w:rFonts w:eastAsia="Calibri"/>
          <w:i/>
          <w:lang w:eastAsia="en-US"/>
        </w:rPr>
        <w:t>iejscowość</w:t>
      </w:r>
      <w:r>
        <w:rPr>
          <w:rFonts w:eastAsia="Calibri"/>
          <w:i/>
          <w:lang w:eastAsia="en-US"/>
        </w:rPr>
        <w:t>.....................................</w:t>
      </w:r>
      <w:r w:rsidR="00F94724" w:rsidRPr="00CA32D7">
        <w:rPr>
          <w:rFonts w:eastAsia="Calibri"/>
          <w:i/>
          <w:lang w:eastAsia="en-US"/>
        </w:rPr>
        <w:t xml:space="preserve">, dnia ………….……. r. </w:t>
      </w:r>
    </w:p>
    <w:p w:rsidR="00F94724" w:rsidRPr="004D191A" w:rsidRDefault="00F94724" w:rsidP="00F94724">
      <w:pPr>
        <w:spacing w:line="360" w:lineRule="auto"/>
        <w:jc w:val="both"/>
        <w:rPr>
          <w:rFonts w:eastAsia="Calibri"/>
          <w:lang w:eastAsia="en-US"/>
        </w:rPr>
      </w:pPr>
    </w:p>
    <w:p w:rsidR="00CA1E92" w:rsidRPr="004D191A" w:rsidRDefault="00F94724" w:rsidP="00CA1E92">
      <w:pPr>
        <w:jc w:val="both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Pr="004D191A">
        <w:rPr>
          <w:rFonts w:eastAsia="Calibri"/>
          <w:lang w:eastAsia="en-US"/>
        </w:rPr>
        <w:tab/>
      </w:r>
      <w:r w:rsidR="00CA1E92">
        <w:rPr>
          <w:rFonts w:eastAsia="Calibri"/>
          <w:lang w:eastAsia="en-US"/>
        </w:rPr>
        <w:t xml:space="preserve"> .............</w:t>
      </w:r>
      <w:r w:rsidR="00CA1E92" w:rsidRPr="004D191A">
        <w:rPr>
          <w:rFonts w:eastAsia="Calibri"/>
          <w:lang w:eastAsia="en-US"/>
        </w:rPr>
        <w:t>…………………………………………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F94724" w:rsidRPr="004D191A" w:rsidRDefault="00F94724" w:rsidP="00CA1E92">
      <w:pPr>
        <w:spacing w:line="360" w:lineRule="auto"/>
        <w:jc w:val="both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F94724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212B56" w:rsidRDefault="00212B56" w:rsidP="00F94724">
      <w:pPr>
        <w:tabs>
          <w:tab w:val="left" w:pos="3969"/>
        </w:tabs>
        <w:ind w:right="96"/>
        <w:rPr>
          <w:b/>
          <w:bCs/>
        </w:rPr>
      </w:pPr>
    </w:p>
    <w:p w:rsidR="00212B56" w:rsidRDefault="00212B56" w:rsidP="00F94724">
      <w:pPr>
        <w:tabs>
          <w:tab w:val="left" w:pos="3969"/>
        </w:tabs>
        <w:ind w:right="96"/>
        <w:rPr>
          <w:b/>
          <w:bCs/>
        </w:rPr>
      </w:pPr>
    </w:p>
    <w:p w:rsidR="00212B56" w:rsidRDefault="00212B56" w:rsidP="00F94724">
      <w:pPr>
        <w:tabs>
          <w:tab w:val="left" w:pos="3969"/>
        </w:tabs>
        <w:ind w:right="96"/>
        <w:rPr>
          <w:b/>
          <w:bCs/>
        </w:rPr>
      </w:pPr>
    </w:p>
    <w:p w:rsidR="00212B56" w:rsidRDefault="00212B56" w:rsidP="00F94724">
      <w:pPr>
        <w:tabs>
          <w:tab w:val="left" w:pos="3969"/>
        </w:tabs>
        <w:ind w:right="96"/>
        <w:rPr>
          <w:b/>
          <w:bCs/>
        </w:rPr>
      </w:pPr>
    </w:p>
    <w:p w:rsidR="00F94724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CA1E92" w:rsidRPr="004D191A" w:rsidRDefault="00CA1E92" w:rsidP="00F94724">
      <w:pPr>
        <w:tabs>
          <w:tab w:val="left" w:pos="3969"/>
        </w:tabs>
        <w:ind w:right="96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F94724" w:rsidRPr="004D191A" w:rsidRDefault="00F94724" w:rsidP="005C2845">
      <w:pPr>
        <w:tabs>
          <w:tab w:val="left" w:pos="3969"/>
        </w:tabs>
        <w:ind w:right="96"/>
        <w:jc w:val="right"/>
        <w:rPr>
          <w:b/>
          <w:bCs/>
        </w:rPr>
      </w:pPr>
      <w:r w:rsidRPr="004D191A">
        <w:rPr>
          <w:b/>
          <w:bCs/>
        </w:rPr>
        <w:lastRenderedPageBreak/>
        <w:tab/>
      </w:r>
      <w:r w:rsidRPr="004D191A">
        <w:rPr>
          <w:b/>
          <w:bCs/>
        </w:rPr>
        <w:tab/>
        <w:t>Załącznik nr 1 B do Formularza Oferty</w:t>
      </w:r>
    </w:p>
    <w:p w:rsidR="00F94724" w:rsidRPr="004D191A" w:rsidRDefault="00F94724" w:rsidP="00F94724">
      <w:pPr>
        <w:rPr>
          <w:b/>
        </w:rPr>
      </w:pPr>
      <w:r w:rsidRPr="004D191A">
        <w:rPr>
          <w:b/>
        </w:rPr>
        <w:t>Wykonawca:</w:t>
      </w:r>
    </w:p>
    <w:p w:rsidR="00F94724" w:rsidRPr="004D191A" w:rsidRDefault="00F94724" w:rsidP="00F94724">
      <w:pPr>
        <w:spacing w:line="480" w:lineRule="auto"/>
        <w:ind w:right="5954"/>
      </w:pPr>
      <w:r w:rsidRPr="004D191A">
        <w:t>…………………………………………………………………………………………………………</w:t>
      </w:r>
      <w:r w:rsidR="00CA0891">
        <w:t>..........</w:t>
      </w:r>
      <w:r w:rsidRPr="004D191A">
        <w:t>……</w:t>
      </w:r>
    </w:p>
    <w:p w:rsidR="00F94724" w:rsidRPr="00CA0891" w:rsidRDefault="00F94724" w:rsidP="00F94724">
      <w:pPr>
        <w:ind w:right="5953"/>
        <w:rPr>
          <w:i/>
          <w:sz w:val="22"/>
          <w:szCs w:val="22"/>
        </w:rPr>
      </w:pPr>
      <w:r w:rsidRPr="00CA0891">
        <w:rPr>
          <w:i/>
          <w:sz w:val="22"/>
          <w:szCs w:val="22"/>
        </w:rPr>
        <w:t xml:space="preserve">(pełna nazwa/firma, adres, </w:t>
      </w:r>
      <w:r w:rsidRPr="00CA0891">
        <w:rPr>
          <w:i/>
          <w:sz w:val="22"/>
          <w:szCs w:val="22"/>
        </w:rPr>
        <w:br/>
        <w:t>w zależności od podmiotu: NIP/PESEL, KRS/</w:t>
      </w:r>
      <w:proofErr w:type="spellStart"/>
      <w:r w:rsidRPr="00CA0891">
        <w:rPr>
          <w:i/>
          <w:sz w:val="22"/>
          <w:szCs w:val="22"/>
        </w:rPr>
        <w:t>CEiDG</w:t>
      </w:r>
      <w:proofErr w:type="spellEnd"/>
      <w:r w:rsidRPr="00CA0891">
        <w:rPr>
          <w:i/>
          <w:sz w:val="22"/>
          <w:szCs w:val="22"/>
        </w:rPr>
        <w:t>)</w:t>
      </w:r>
    </w:p>
    <w:p w:rsidR="00F94724" w:rsidRPr="004D191A" w:rsidRDefault="00F94724" w:rsidP="00F94724">
      <w:pPr>
        <w:rPr>
          <w:u w:val="single"/>
        </w:rPr>
      </w:pPr>
      <w:r w:rsidRPr="004D191A">
        <w:rPr>
          <w:u w:val="single"/>
        </w:rPr>
        <w:t>reprezentowany przez:</w:t>
      </w:r>
    </w:p>
    <w:p w:rsidR="00F94724" w:rsidRPr="004D191A" w:rsidRDefault="00F94724" w:rsidP="00F94724">
      <w:pPr>
        <w:spacing w:line="480" w:lineRule="auto"/>
        <w:ind w:right="5954"/>
      </w:pPr>
      <w:r w:rsidRPr="004D191A">
        <w:t>……………………………………………………………………………………………………</w:t>
      </w:r>
      <w:r w:rsidR="00CA0891">
        <w:t>..........</w:t>
      </w:r>
      <w:r w:rsidRPr="004D191A">
        <w:t>…………</w:t>
      </w:r>
    </w:p>
    <w:p w:rsidR="00F94724" w:rsidRPr="00CA0891" w:rsidRDefault="00F94724" w:rsidP="00F94724">
      <w:pPr>
        <w:ind w:right="5670"/>
        <w:rPr>
          <w:i/>
          <w:sz w:val="22"/>
          <w:szCs w:val="22"/>
        </w:rPr>
      </w:pPr>
      <w:r w:rsidRPr="00CA0891">
        <w:rPr>
          <w:i/>
          <w:sz w:val="22"/>
          <w:szCs w:val="22"/>
        </w:rPr>
        <w:t>(imię, nazwisko, stanowisko/podstawa do reprezentacji)</w:t>
      </w:r>
    </w:p>
    <w:p w:rsidR="00F94724" w:rsidRPr="004D191A" w:rsidRDefault="00F94724" w:rsidP="00F94724"/>
    <w:p w:rsidR="00F94724" w:rsidRPr="004D191A" w:rsidRDefault="00F94724" w:rsidP="00F94724"/>
    <w:p w:rsidR="00F94724" w:rsidRPr="004D191A" w:rsidRDefault="00F94724" w:rsidP="00F94724">
      <w:pPr>
        <w:spacing w:after="120" w:line="360" w:lineRule="auto"/>
        <w:jc w:val="center"/>
        <w:rPr>
          <w:b/>
          <w:u w:val="single"/>
        </w:rPr>
      </w:pPr>
      <w:r w:rsidRPr="004D191A">
        <w:rPr>
          <w:b/>
          <w:u w:val="single"/>
        </w:rPr>
        <w:t xml:space="preserve">Oświadczenie wykonawcy </w:t>
      </w:r>
    </w:p>
    <w:p w:rsidR="00F94724" w:rsidRPr="004D191A" w:rsidRDefault="00F94724" w:rsidP="00F94724">
      <w:pPr>
        <w:spacing w:line="360" w:lineRule="auto"/>
        <w:jc w:val="center"/>
        <w:rPr>
          <w:b/>
        </w:rPr>
      </w:pPr>
      <w:r w:rsidRPr="004D191A">
        <w:rPr>
          <w:b/>
        </w:rPr>
        <w:t xml:space="preserve">składane na podstawie art. 25a ust. 1 ustawy z dnia 29 stycznia 2004 r. </w:t>
      </w:r>
    </w:p>
    <w:p w:rsidR="00F94724" w:rsidRPr="004D191A" w:rsidRDefault="00F94724" w:rsidP="00F94724">
      <w:pPr>
        <w:spacing w:line="360" w:lineRule="auto"/>
        <w:jc w:val="center"/>
        <w:rPr>
          <w:b/>
        </w:rPr>
      </w:pPr>
      <w:r w:rsidRPr="004D191A">
        <w:rPr>
          <w:b/>
        </w:rPr>
        <w:t xml:space="preserve"> Prawo zamówień publicznych (dalej jako: ustawa </w:t>
      </w:r>
      <w:proofErr w:type="spellStart"/>
      <w:r w:rsidRPr="004D191A">
        <w:rPr>
          <w:b/>
        </w:rPr>
        <w:t>Pzp</w:t>
      </w:r>
      <w:proofErr w:type="spellEnd"/>
      <w:r w:rsidRPr="004D191A">
        <w:rPr>
          <w:b/>
        </w:rPr>
        <w:t xml:space="preserve">), </w:t>
      </w:r>
    </w:p>
    <w:p w:rsidR="00F94724" w:rsidRPr="004D191A" w:rsidRDefault="00F94724" w:rsidP="00F94724">
      <w:pPr>
        <w:spacing w:before="120" w:line="360" w:lineRule="auto"/>
        <w:jc w:val="center"/>
        <w:rPr>
          <w:b/>
          <w:u w:val="single"/>
        </w:rPr>
      </w:pPr>
      <w:r w:rsidRPr="004D191A">
        <w:rPr>
          <w:b/>
          <w:u w:val="single"/>
        </w:rPr>
        <w:t>DOTYCZĄCE PRZESŁANEK WYKLUCZENIA Z POSTĘPOWANIA</w:t>
      </w:r>
    </w:p>
    <w:p w:rsidR="00F94724" w:rsidRPr="004D191A" w:rsidRDefault="00F94724" w:rsidP="00F94724">
      <w:pPr>
        <w:spacing w:line="360" w:lineRule="auto"/>
        <w:jc w:val="both"/>
      </w:pPr>
    </w:p>
    <w:p w:rsidR="00F94724" w:rsidRPr="004D191A" w:rsidRDefault="00F94724" w:rsidP="00F94724">
      <w:pPr>
        <w:tabs>
          <w:tab w:val="num" w:pos="0"/>
        </w:tabs>
        <w:jc w:val="both"/>
        <w:rPr>
          <w:rFonts w:eastAsia="Calibri"/>
          <w:lang w:eastAsia="en-US"/>
        </w:rPr>
      </w:pPr>
      <w:r w:rsidRPr="004D191A">
        <w:rPr>
          <w:rFonts w:eastAsia="Calibri"/>
          <w:lang w:eastAsia="en-US"/>
        </w:rPr>
        <w:t>Na potrzeby postępowania o udzielenie zamówienia publicznego pn.</w:t>
      </w:r>
      <w:r w:rsidRPr="004D191A">
        <w:t xml:space="preserve"> </w:t>
      </w:r>
      <w:r w:rsidRPr="004D191A">
        <w:rPr>
          <w:rFonts w:eastAsia="Calibri"/>
          <w:lang w:eastAsia="en-US"/>
        </w:rPr>
        <w:t>„</w:t>
      </w:r>
      <w:r w:rsidRPr="004D191A">
        <w:t xml:space="preserve">Bezgotówkowy zakup </w:t>
      </w:r>
      <w:r w:rsidR="007636C9">
        <w:t>b</w:t>
      </w:r>
      <w:r w:rsidR="00A678F2">
        <w:t>enzyny bezołowiowej 95</w:t>
      </w:r>
      <w:r w:rsidRPr="004D191A">
        <w:t xml:space="preserve"> do samochodów służbowych użytkowanych w Oddziale Regionalnym KRUS w Częstochowie oraz podległych Placówkach Terenowych </w:t>
      </w:r>
      <w:r w:rsidRPr="004D191A">
        <w:rPr>
          <w:rFonts w:eastAsia="Calibri"/>
          <w:lang w:eastAsia="en-US"/>
        </w:rPr>
        <w:t xml:space="preserve">oświadczam, </w:t>
      </w:r>
      <w:r w:rsidR="007636C9">
        <w:rPr>
          <w:rFonts w:eastAsia="Calibri"/>
          <w:lang w:eastAsia="en-US"/>
        </w:rPr>
        <w:br/>
      </w:r>
      <w:r w:rsidRPr="004D191A">
        <w:rPr>
          <w:rFonts w:eastAsia="Calibri"/>
          <w:lang w:eastAsia="en-US"/>
        </w:rPr>
        <w:t>co następuje:</w:t>
      </w:r>
    </w:p>
    <w:p w:rsidR="00F94724" w:rsidRPr="004D191A" w:rsidRDefault="00F94724" w:rsidP="00F9472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F94724" w:rsidRPr="004D191A" w:rsidRDefault="00F94724" w:rsidP="00F94724">
      <w:pPr>
        <w:shd w:val="clear" w:color="auto" w:fill="BFBFBF"/>
        <w:spacing w:line="360" w:lineRule="auto"/>
        <w:rPr>
          <w:b/>
        </w:rPr>
      </w:pPr>
      <w:r w:rsidRPr="004D191A">
        <w:rPr>
          <w:b/>
        </w:rPr>
        <w:t>OŚWIADCZENIA DOTYCZĄCE WYKONAWCY:</w:t>
      </w:r>
    </w:p>
    <w:p w:rsidR="00F94724" w:rsidRPr="004D191A" w:rsidRDefault="00F94724" w:rsidP="00F94724">
      <w:pPr>
        <w:pStyle w:val="Akapitzlist"/>
        <w:spacing w:line="360" w:lineRule="auto"/>
        <w:jc w:val="both"/>
      </w:pPr>
    </w:p>
    <w:p w:rsidR="00F94724" w:rsidRPr="004D191A" w:rsidRDefault="00F94724" w:rsidP="00F94724">
      <w:pPr>
        <w:pStyle w:val="Akapitzlist"/>
        <w:numPr>
          <w:ilvl w:val="0"/>
          <w:numId w:val="31"/>
        </w:numPr>
        <w:spacing w:line="360" w:lineRule="auto"/>
        <w:ind w:left="720"/>
        <w:contextualSpacing/>
        <w:jc w:val="both"/>
      </w:pPr>
      <w:r w:rsidRPr="004D191A">
        <w:t xml:space="preserve">Oświadczam, że </w:t>
      </w:r>
      <w:r w:rsidR="005E1FCD">
        <w:t xml:space="preserve">wskazany wyżej Wykonawca </w:t>
      </w:r>
      <w:r w:rsidRPr="004D191A">
        <w:t xml:space="preserve">nie podlega wykluczeniu z postępowania na podstawie art. 24 ust 1 </w:t>
      </w:r>
      <w:proofErr w:type="spellStart"/>
      <w:r w:rsidRPr="004D191A">
        <w:t>pkt</w:t>
      </w:r>
      <w:proofErr w:type="spellEnd"/>
      <w:r w:rsidRPr="004D191A">
        <w:t xml:space="preserve"> 12-23 ustawy </w:t>
      </w:r>
      <w:proofErr w:type="spellStart"/>
      <w:r w:rsidRPr="004D191A">
        <w:t>Pzp</w:t>
      </w:r>
      <w:proofErr w:type="spellEnd"/>
      <w:r w:rsidRPr="004D191A">
        <w:t>.</w:t>
      </w:r>
    </w:p>
    <w:p w:rsidR="00F94724" w:rsidRPr="004D191A" w:rsidRDefault="00F94724" w:rsidP="00F94724">
      <w:pPr>
        <w:pStyle w:val="Akapitzlist"/>
        <w:numPr>
          <w:ilvl w:val="0"/>
          <w:numId w:val="31"/>
        </w:numPr>
        <w:spacing w:line="360" w:lineRule="auto"/>
        <w:ind w:left="720"/>
        <w:contextualSpacing/>
        <w:jc w:val="both"/>
      </w:pPr>
      <w:r w:rsidRPr="004D191A">
        <w:t xml:space="preserve">Oświadczam, że </w:t>
      </w:r>
      <w:r w:rsidR="005E1FCD">
        <w:t xml:space="preserve">wskazany wyżej Wykonawca </w:t>
      </w:r>
      <w:r w:rsidRPr="004D191A">
        <w:t xml:space="preserve">nie podlega wykluczeniu z postępowania na podstawie art. 24 ust. 5 pkt. 1 ustawy </w:t>
      </w:r>
      <w:proofErr w:type="spellStart"/>
      <w:r w:rsidRPr="004D191A">
        <w:t>Pzp</w:t>
      </w:r>
      <w:proofErr w:type="spellEnd"/>
      <w:r w:rsidRPr="004D191A">
        <w:t xml:space="preserve">  .</w:t>
      </w:r>
    </w:p>
    <w:p w:rsidR="00F94724" w:rsidRPr="00CA32D7" w:rsidRDefault="00F94724" w:rsidP="00F94724">
      <w:pPr>
        <w:spacing w:line="360" w:lineRule="auto"/>
        <w:jc w:val="both"/>
      </w:pPr>
    </w:p>
    <w:p w:rsidR="00F94724" w:rsidRPr="00CA32D7" w:rsidRDefault="00CA32D7" w:rsidP="00F94724">
      <w:pPr>
        <w:spacing w:line="360" w:lineRule="auto"/>
        <w:jc w:val="both"/>
        <w:rPr>
          <w:i/>
        </w:rPr>
      </w:pPr>
      <w:r w:rsidRPr="00CA32D7">
        <w:rPr>
          <w:i/>
        </w:rPr>
        <w:t>M</w:t>
      </w:r>
      <w:r w:rsidR="00F94724" w:rsidRPr="00CA32D7">
        <w:rPr>
          <w:i/>
        </w:rPr>
        <w:t>iejscowość</w:t>
      </w:r>
      <w:r w:rsidRPr="00CA32D7">
        <w:rPr>
          <w:i/>
        </w:rPr>
        <w:t xml:space="preserve"> ......................................</w:t>
      </w:r>
      <w:r w:rsidR="00F94724" w:rsidRPr="00CA32D7">
        <w:rPr>
          <w:i/>
        </w:rPr>
        <w:t xml:space="preserve">, dnia ………….……. r. </w:t>
      </w:r>
    </w:p>
    <w:p w:rsidR="00F94724" w:rsidRPr="004D191A" w:rsidRDefault="00F94724" w:rsidP="00F94724">
      <w:pPr>
        <w:spacing w:line="360" w:lineRule="auto"/>
        <w:jc w:val="both"/>
      </w:pPr>
    </w:p>
    <w:p w:rsidR="00CA1E92" w:rsidRPr="004D191A" w:rsidRDefault="00F94724" w:rsidP="00CA1E92">
      <w:pPr>
        <w:jc w:val="both"/>
        <w:rPr>
          <w:rFonts w:eastAsia="Calibri"/>
          <w:lang w:eastAsia="en-US"/>
        </w:rPr>
      </w:pP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="00CA1E92">
        <w:t xml:space="preserve">  ....</w:t>
      </w:r>
      <w:r w:rsidR="00CA1E92">
        <w:rPr>
          <w:rFonts w:eastAsia="Calibri"/>
          <w:lang w:eastAsia="en-US"/>
        </w:rPr>
        <w:t>.........</w:t>
      </w:r>
      <w:r w:rsidR="00CA1E92" w:rsidRPr="004D191A">
        <w:rPr>
          <w:rFonts w:eastAsia="Calibri"/>
          <w:lang w:eastAsia="en-US"/>
        </w:rPr>
        <w:t>…………………………………………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CA1E92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5E1FCD" w:rsidRPr="00F41C97" w:rsidRDefault="005E1FCD" w:rsidP="00CA1E92">
      <w:pPr>
        <w:tabs>
          <w:tab w:val="left" w:pos="4395"/>
        </w:tabs>
        <w:ind w:firstLine="4395"/>
        <w:jc w:val="both"/>
        <w:rPr>
          <w:i/>
        </w:rPr>
      </w:pPr>
    </w:p>
    <w:p w:rsidR="0007704A" w:rsidRDefault="00F94724" w:rsidP="00F94724">
      <w:pPr>
        <w:spacing w:line="360" w:lineRule="auto"/>
        <w:jc w:val="both"/>
      </w:pPr>
      <w:r w:rsidRPr="004D191A">
        <w:t>Oświadczam, że zachodzą w stosunku do</w:t>
      </w:r>
      <w:r w:rsidR="005E1FCD" w:rsidRPr="005E1FCD">
        <w:t xml:space="preserve"> </w:t>
      </w:r>
      <w:r w:rsidR="005E1FCD">
        <w:t>wskazanego wyżej Wykonawcy</w:t>
      </w:r>
      <w:r w:rsidRPr="004D191A">
        <w:t xml:space="preserve"> podstawy wykluczenia z postępowania na podstawie art. …………. ustawy </w:t>
      </w:r>
      <w:proofErr w:type="spellStart"/>
      <w:r w:rsidRPr="004D191A">
        <w:t>Pzp</w:t>
      </w:r>
      <w:proofErr w:type="spellEnd"/>
      <w:r w:rsidRPr="004D191A">
        <w:t xml:space="preserve"> </w:t>
      </w:r>
      <w:r w:rsidRPr="004D191A">
        <w:rPr>
          <w:i/>
        </w:rPr>
        <w:t xml:space="preserve">(podać mającą zastosowanie podstawę wykluczenia spośród wymienionych w art. 24 ust. 1 </w:t>
      </w:r>
      <w:proofErr w:type="spellStart"/>
      <w:r w:rsidRPr="004D191A">
        <w:rPr>
          <w:i/>
        </w:rPr>
        <w:t>pkt</w:t>
      </w:r>
      <w:proofErr w:type="spellEnd"/>
      <w:r w:rsidRPr="004D191A">
        <w:rPr>
          <w:i/>
        </w:rPr>
        <w:t xml:space="preserve"> 13-14, 16-20 lub art. 24 ust. 5 ustawy </w:t>
      </w:r>
      <w:proofErr w:type="spellStart"/>
      <w:r w:rsidRPr="004D191A">
        <w:rPr>
          <w:i/>
        </w:rPr>
        <w:t>Pzp</w:t>
      </w:r>
      <w:proofErr w:type="spellEnd"/>
      <w:r w:rsidRPr="004D191A">
        <w:rPr>
          <w:i/>
        </w:rPr>
        <w:t>).</w:t>
      </w:r>
      <w:r w:rsidRPr="004D191A">
        <w:t xml:space="preserve"> Jednocześnie oświadczam, że w związku z ww. okolicznością, na podstawie art. 24 ust. 8 ustawy </w:t>
      </w:r>
      <w:proofErr w:type="spellStart"/>
      <w:r w:rsidRPr="004D191A">
        <w:t>Pzp</w:t>
      </w:r>
      <w:proofErr w:type="spellEnd"/>
      <w:r w:rsidRPr="004D191A">
        <w:t xml:space="preserve"> podjąłe</w:t>
      </w:r>
      <w:r w:rsidR="0007704A">
        <w:t>m następujące środki naprawcze: ..............................................................................................................</w:t>
      </w:r>
    </w:p>
    <w:p w:rsidR="00F94724" w:rsidRPr="004D191A" w:rsidRDefault="0007704A" w:rsidP="00F94724">
      <w:pPr>
        <w:spacing w:line="360" w:lineRule="auto"/>
        <w:jc w:val="both"/>
      </w:pPr>
      <w:r>
        <w:t>...</w:t>
      </w:r>
      <w:r w:rsidR="00F94724" w:rsidRPr="004D191A">
        <w:t>……………………………………………………</w:t>
      </w:r>
      <w:r>
        <w:t>...................</w:t>
      </w:r>
      <w:r w:rsidR="00F94724" w:rsidRPr="004D191A">
        <w:t>…………………………………….</w:t>
      </w:r>
    </w:p>
    <w:p w:rsidR="00F94724" w:rsidRPr="004D191A" w:rsidRDefault="00F94724" w:rsidP="00F94724">
      <w:pPr>
        <w:spacing w:line="360" w:lineRule="auto"/>
        <w:jc w:val="both"/>
      </w:pPr>
      <w:r w:rsidRPr="004D191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F94724" w:rsidRDefault="00F94724" w:rsidP="00F94724">
      <w:pPr>
        <w:spacing w:line="360" w:lineRule="auto"/>
        <w:jc w:val="both"/>
        <w:rPr>
          <w:i/>
        </w:rPr>
      </w:pPr>
    </w:p>
    <w:p w:rsidR="00F94724" w:rsidRPr="00CA32D7" w:rsidRDefault="00CA32D7" w:rsidP="00F94724">
      <w:pPr>
        <w:spacing w:line="360" w:lineRule="auto"/>
        <w:jc w:val="both"/>
        <w:rPr>
          <w:i/>
        </w:rPr>
      </w:pPr>
      <w:r w:rsidRPr="00CA32D7">
        <w:rPr>
          <w:i/>
        </w:rPr>
        <w:t>M</w:t>
      </w:r>
      <w:r w:rsidR="00F94724" w:rsidRPr="00CA32D7">
        <w:rPr>
          <w:i/>
        </w:rPr>
        <w:t>iejscowość</w:t>
      </w:r>
      <w:r w:rsidRPr="00CA32D7">
        <w:rPr>
          <w:i/>
        </w:rPr>
        <w:t>..............................</w:t>
      </w:r>
      <w:r w:rsidR="00F94724" w:rsidRPr="00CA32D7">
        <w:rPr>
          <w:i/>
        </w:rPr>
        <w:t xml:space="preserve">, dnia …………………. r. </w:t>
      </w:r>
    </w:p>
    <w:p w:rsidR="00F94724" w:rsidRPr="004D191A" w:rsidRDefault="00F94724" w:rsidP="00F94724">
      <w:pPr>
        <w:spacing w:line="360" w:lineRule="auto"/>
        <w:jc w:val="both"/>
      </w:pPr>
    </w:p>
    <w:p w:rsidR="00CA1E92" w:rsidRPr="004D191A" w:rsidRDefault="00F94724" w:rsidP="00CA1E92">
      <w:pPr>
        <w:jc w:val="both"/>
        <w:rPr>
          <w:rFonts w:eastAsia="Calibri"/>
          <w:lang w:eastAsia="en-US"/>
        </w:rPr>
      </w:pP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="00CA1E92">
        <w:t xml:space="preserve">   ...</w:t>
      </w:r>
      <w:r w:rsidR="00CA1E92">
        <w:rPr>
          <w:rFonts w:eastAsia="Calibri"/>
          <w:lang w:eastAsia="en-US"/>
        </w:rPr>
        <w:t>.........</w:t>
      </w:r>
      <w:r w:rsidR="00CA1E92" w:rsidRPr="004D191A">
        <w:rPr>
          <w:rFonts w:eastAsia="Calibri"/>
          <w:lang w:eastAsia="en-US"/>
        </w:rPr>
        <w:t>…………………………………………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CA32D7" w:rsidRDefault="00CA32D7" w:rsidP="00CA1E92">
      <w:pPr>
        <w:spacing w:line="360" w:lineRule="auto"/>
        <w:jc w:val="both"/>
        <w:rPr>
          <w:i/>
        </w:rPr>
      </w:pPr>
    </w:p>
    <w:p w:rsidR="00CA1E92" w:rsidRPr="004D191A" w:rsidRDefault="00CA1E92" w:rsidP="00CA1E92">
      <w:pPr>
        <w:spacing w:line="360" w:lineRule="auto"/>
        <w:jc w:val="both"/>
        <w:rPr>
          <w:i/>
        </w:rPr>
      </w:pPr>
    </w:p>
    <w:p w:rsidR="00F94724" w:rsidRPr="004D191A" w:rsidRDefault="00F94724" w:rsidP="00F94724">
      <w:pPr>
        <w:shd w:val="clear" w:color="auto" w:fill="BFBFBF"/>
        <w:spacing w:line="360" w:lineRule="auto"/>
        <w:jc w:val="both"/>
        <w:rPr>
          <w:b/>
        </w:rPr>
      </w:pPr>
      <w:r w:rsidRPr="004D191A">
        <w:rPr>
          <w:b/>
        </w:rPr>
        <w:t>OŚWIADCZENIE DOTYCZĄCE PODMIOTU, NA KTÓREGO ZASOBY POWOŁUJE SIĘ WYKONAWCA:</w:t>
      </w:r>
    </w:p>
    <w:p w:rsidR="00F94724" w:rsidRPr="004D191A" w:rsidRDefault="00F94724" w:rsidP="00F94724">
      <w:pPr>
        <w:spacing w:line="360" w:lineRule="auto"/>
        <w:jc w:val="both"/>
        <w:rPr>
          <w:b/>
        </w:rPr>
      </w:pPr>
    </w:p>
    <w:p w:rsidR="00F94724" w:rsidRDefault="00F94724" w:rsidP="00F94724">
      <w:pPr>
        <w:spacing w:line="360" w:lineRule="auto"/>
        <w:jc w:val="both"/>
      </w:pPr>
      <w:r w:rsidRPr="004D191A">
        <w:t>Oświadczam, że w stosunku do następującego/</w:t>
      </w:r>
      <w:proofErr w:type="spellStart"/>
      <w:r w:rsidRPr="004D191A">
        <w:t>ych</w:t>
      </w:r>
      <w:proofErr w:type="spellEnd"/>
      <w:r w:rsidRPr="004D191A">
        <w:t xml:space="preserve"> podmiotu/</w:t>
      </w:r>
      <w:proofErr w:type="spellStart"/>
      <w:r w:rsidRPr="004D191A">
        <w:t>tów</w:t>
      </w:r>
      <w:proofErr w:type="spellEnd"/>
      <w:r w:rsidRPr="004D191A">
        <w:t>, na którego/</w:t>
      </w:r>
      <w:proofErr w:type="spellStart"/>
      <w:r w:rsidRPr="004D191A">
        <w:t>ych</w:t>
      </w:r>
      <w:proofErr w:type="spellEnd"/>
      <w:r w:rsidRPr="004D191A">
        <w:t xml:space="preserve"> zasoby powołuj</w:t>
      </w:r>
      <w:r w:rsidR="005E1FCD">
        <w:t>e</w:t>
      </w:r>
      <w:r w:rsidRPr="004D191A">
        <w:t> się</w:t>
      </w:r>
      <w:r w:rsidR="005E1FCD" w:rsidRPr="005E1FCD">
        <w:t xml:space="preserve"> </w:t>
      </w:r>
      <w:r w:rsidR="005E1FCD">
        <w:t>wskazany wyżej Wykonawca</w:t>
      </w:r>
      <w:r w:rsidRPr="004D191A">
        <w:t> w niniejszym postępowaniu, tj.:</w:t>
      </w:r>
      <w:r w:rsidR="00CA0891">
        <w:t>………………………</w:t>
      </w:r>
      <w:r w:rsidR="005E1FCD">
        <w:t>..</w:t>
      </w:r>
    </w:p>
    <w:p w:rsidR="005E1FCD" w:rsidRPr="004D191A" w:rsidRDefault="005E1FCD" w:rsidP="00F9472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A32D7" w:rsidRDefault="00F94724" w:rsidP="00F94724">
      <w:pPr>
        <w:spacing w:line="360" w:lineRule="auto"/>
        <w:jc w:val="both"/>
      </w:pPr>
      <w:r w:rsidRPr="004D191A">
        <w:rPr>
          <w:i/>
        </w:rPr>
        <w:t>(podać pełną nazwę/firmę, adres, a także w zależności od podmiotu: NIP/PESEL, KRS/</w:t>
      </w:r>
      <w:proofErr w:type="spellStart"/>
      <w:r w:rsidRPr="004D191A">
        <w:rPr>
          <w:i/>
        </w:rPr>
        <w:t>CEiDG</w:t>
      </w:r>
      <w:proofErr w:type="spellEnd"/>
      <w:r w:rsidRPr="004D191A">
        <w:rPr>
          <w:i/>
        </w:rPr>
        <w:t xml:space="preserve">) </w:t>
      </w:r>
      <w:r w:rsidRPr="004D191A">
        <w:rPr>
          <w:i/>
        </w:rPr>
        <w:br/>
      </w:r>
      <w:r w:rsidRPr="004D191A">
        <w:t>nie zachodzą podstawy wykluczenia z postępowania o udzielenie zamówienia.</w:t>
      </w:r>
    </w:p>
    <w:p w:rsidR="00CA32D7" w:rsidRPr="00CA32D7" w:rsidRDefault="00CA32D7" w:rsidP="00F94724">
      <w:pPr>
        <w:spacing w:line="360" w:lineRule="auto"/>
        <w:jc w:val="both"/>
        <w:rPr>
          <w:i/>
        </w:rPr>
      </w:pPr>
    </w:p>
    <w:p w:rsidR="00F94724" w:rsidRPr="00CA32D7" w:rsidRDefault="00CA32D7" w:rsidP="00F94724">
      <w:pPr>
        <w:spacing w:line="360" w:lineRule="auto"/>
        <w:jc w:val="both"/>
        <w:rPr>
          <w:i/>
        </w:rPr>
      </w:pPr>
      <w:r w:rsidRPr="00CA32D7">
        <w:rPr>
          <w:i/>
        </w:rPr>
        <w:t>M</w:t>
      </w:r>
      <w:r w:rsidR="00F94724" w:rsidRPr="00CA32D7">
        <w:rPr>
          <w:i/>
        </w:rPr>
        <w:t>iejscowość</w:t>
      </w:r>
      <w:r w:rsidRPr="00CA32D7">
        <w:rPr>
          <w:i/>
        </w:rPr>
        <w:t>.................................</w:t>
      </w:r>
      <w:r w:rsidR="00F94724" w:rsidRPr="00CA32D7">
        <w:rPr>
          <w:i/>
        </w:rPr>
        <w:t xml:space="preserve">, dnia …………………. r. </w:t>
      </w:r>
    </w:p>
    <w:p w:rsidR="00F94724" w:rsidRDefault="00F94724" w:rsidP="00F94724">
      <w:pPr>
        <w:spacing w:line="360" w:lineRule="auto"/>
        <w:jc w:val="both"/>
      </w:pPr>
    </w:p>
    <w:p w:rsidR="00CA32D7" w:rsidRPr="004D191A" w:rsidRDefault="00CA32D7" w:rsidP="00F94724">
      <w:pPr>
        <w:spacing w:line="360" w:lineRule="auto"/>
        <w:jc w:val="both"/>
      </w:pPr>
    </w:p>
    <w:p w:rsidR="00CA1E92" w:rsidRPr="004D191A" w:rsidRDefault="00F94724" w:rsidP="00CA1E92">
      <w:pPr>
        <w:jc w:val="both"/>
        <w:rPr>
          <w:rFonts w:eastAsia="Calibri"/>
          <w:lang w:eastAsia="en-US"/>
        </w:rPr>
      </w:pP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="00CA1E92">
        <w:t xml:space="preserve"> ....</w:t>
      </w:r>
      <w:r w:rsidR="00CA1E92">
        <w:rPr>
          <w:rFonts w:eastAsia="Calibri"/>
          <w:lang w:eastAsia="en-US"/>
        </w:rPr>
        <w:t>.........</w:t>
      </w:r>
      <w:r w:rsidR="00CA1E92" w:rsidRPr="004D191A">
        <w:rPr>
          <w:rFonts w:eastAsia="Calibri"/>
          <w:lang w:eastAsia="en-US"/>
        </w:rPr>
        <w:t>…………………………………………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CA1E92" w:rsidRPr="00F41C97" w:rsidRDefault="00CA1E92" w:rsidP="00CA1E92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073668" w:rsidRDefault="00073668" w:rsidP="00CA1E92">
      <w:pPr>
        <w:spacing w:line="360" w:lineRule="auto"/>
        <w:jc w:val="both"/>
        <w:rPr>
          <w:i/>
        </w:rPr>
      </w:pPr>
    </w:p>
    <w:p w:rsidR="00CA32D7" w:rsidRDefault="00CA32D7" w:rsidP="00F94724">
      <w:pPr>
        <w:spacing w:line="360" w:lineRule="auto"/>
        <w:ind w:left="5664" w:firstLine="708"/>
        <w:jc w:val="both"/>
        <w:rPr>
          <w:i/>
        </w:rPr>
      </w:pPr>
    </w:p>
    <w:p w:rsidR="000A456F" w:rsidRDefault="000A456F" w:rsidP="00F94724">
      <w:pPr>
        <w:spacing w:line="360" w:lineRule="auto"/>
        <w:ind w:left="5664" w:firstLine="708"/>
        <w:jc w:val="both"/>
        <w:rPr>
          <w:i/>
        </w:rPr>
      </w:pPr>
    </w:p>
    <w:p w:rsidR="000A456F" w:rsidRDefault="000A456F" w:rsidP="00F94724">
      <w:pPr>
        <w:spacing w:line="360" w:lineRule="auto"/>
        <w:ind w:left="5664" w:firstLine="708"/>
        <w:jc w:val="both"/>
        <w:rPr>
          <w:i/>
        </w:rPr>
      </w:pPr>
    </w:p>
    <w:p w:rsidR="00F94724" w:rsidRPr="004D191A" w:rsidRDefault="00F94724" w:rsidP="00F94724">
      <w:pPr>
        <w:shd w:val="clear" w:color="auto" w:fill="BFBFBF"/>
        <w:spacing w:line="360" w:lineRule="auto"/>
        <w:jc w:val="both"/>
        <w:rPr>
          <w:b/>
        </w:rPr>
      </w:pPr>
      <w:r w:rsidRPr="004D191A">
        <w:rPr>
          <w:b/>
        </w:rPr>
        <w:t>OŚWIADCZENIE DOTYCZĄCE PODWYKONAWCY NIEBĘDĄCEGO PODMIOTEM, NA KTÓREGO ZASOBY POWOŁUJE SIĘ WYKONAWCA:</w:t>
      </w:r>
    </w:p>
    <w:p w:rsidR="00F94724" w:rsidRPr="004D191A" w:rsidRDefault="00F94724" w:rsidP="00F94724">
      <w:pPr>
        <w:spacing w:line="360" w:lineRule="auto"/>
        <w:jc w:val="both"/>
        <w:rPr>
          <w:b/>
        </w:rPr>
      </w:pPr>
    </w:p>
    <w:p w:rsidR="00F94724" w:rsidRPr="004D191A" w:rsidRDefault="00F94724" w:rsidP="00F94724">
      <w:pPr>
        <w:spacing w:line="360" w:lineRule="auto"/>
        <w:jc w:val="both"/>
      </w:pPr>
      <w:r w:rsidRPr="004D191A">
        <w:t>Oświadczam, że w stosunku do następującego/</w:t>
      </w:r>
      <w:proofErr w:type="spellStart"/>
      <w:r w:rsidRPr="004D191A">
        <w:t>ych</w:t>
      </w:r>
      <w:proofErr w:type="spellEnd"/>
      <w:r w:rsidRPr="004D191A">
        <w:t xml:space="preserve"> podmiotu/</w:t>
      </w:r>
      <w:proofErr w:type="spellStart"/>
      <w:r w:rsidRPr="004D191A">
        <w:t>tów</w:t>
      </w:r>
      <w:proofErr w:type="spellEnd"/>
      <w:r w:rsidRPr="004D191A">
        <w:t>, będącego/</w:t>
      </w:r>
      <w:proofErr w:type="spellStart"/>
      <w:r w:rsidRPr="004D191A">
        <w:t>ych</w:t>
      </w:r>
      <w:proofErr w:type="spellEnd"/>
      <w:r w:rsidRPr="004D191A">
        <w:t xml:space="preserve"> podwykonawcą/</w:t>
      </w:r>
      <w:proofErr w:type="spellStart"/>
      <w:r w:rsidRPr="004D191A">
        <w:t>ami</w:t>
      </w:r>
      <w:proofErr w:type="spellEnd"/>
      <w:r w:rsidRPr="004D191A">
        <w:t>: ……………………………………………………………………..….……………………………….</w:t>
      </w:r>
    </w:p>
    <w:p w:rsidR="00F94724" w:rsidRPr="004D191A" w:rsidRDefault="00F94724" w:rsidP="00F94724">
      <w:pPr>
        <w:spacing w:line="360" w:lineRule="auto"/>
        <w:jc w:val="both"/>
      </w:pPr>
      <w:r w:rsidRPr="004D191A">
        <w:t>…………………………………………………………………………………………………………</w:t>
      </w:r>
    </w:p>
    <w:p w:rsidR="00F94724" w:rsidRDefault="00F94724" w:rsidP="00F94724">
      <w:pPr>
        <w:spacing w:line="360" w:lineRule="auto"/>
        <w:jc w:val="both"/>
      </w:pPr>
      <w:r w:rsidRPr="004D191A">
        <w:t xml:space="preserve"> </w:t>
      </w:r>
      <w:r w:rsidRPr="004D191A">
        <w:rPr>
          <w:i/>
        </w:rPr>
        <w:t>(podać pełną nazwę/firmę, adres, a także w zależności od podmiotu: NIP/PESEL, KRS/</w:t>
      </w:r>
      <w:proofErr w:type="spellStart"/>
      <w:r w:rsidRPr="004D191A">
        <w:rPr>
          <w:i/>
        </w:rPr>
        <w:t>CEiDG</w:t>
      </w:r>
      <w:proofErr w:type="spellEnd"/>
      <w:r w:rsidRPr="004D191A">
        <w:rPr>
          <w:i/>
        </w:rPr>
        <w:t>)</w:t>
      </w:r>
      <w:r w:rsidRPr="004D191A">
        <w:t xml:space="preserve">, </w:t>
      </w:r>
      <w:r w:rsidRPr="004D191A">
        <w:br/>
        <w:t>nie zachodzą podstawy wykluczenia z postępowania o udzielenie zamówienia.</w:t>
      </w:r>
    </w:p>
    <w:p w:rsidR="00CA32D7" w:rsidRPr="004D191A" w:rsidRDefault="00CA32D7" w:rsidP="00F94724">
      <w:pPr>
        <w:spacing w:line="360" w:lineRule="auto"/>
        <w:jc w:val="both"/>
      </w:pPr>
    </w:p>
    <w:p w:rsidR="00F94724" w:rsidRDefault="00CA32D7" w:rsidP="00F94724">
      <w:pPr>
        <w:spacing w:line="360" w:lineRule="auto"/>
        <w:jc w:val="both"/>
        <w:rPr>
          <w:i/>
        </w:rPr>
      </w:pPr>
      <w:r w:rsidRPr="00CA32D7">
        <w:rPr>
          <w:i/>
        </w:rPr>
        <w:t>M</w:t>
      </w:r>
      <w:r w:rsidR="00F94724" w:rsidRPr="00CA32D7">
        <w:rPr>
          <w:i/>
        </w:rPr>
        <w:t>iejscowość</w:t>
      </w:r>
      <w:r w:rsidRPr="00CA32D7">
        <w:rPr>
          <w:i/>
        </w:rPr>
        <w:t>............................</w:t>
      </w:r>
      <w:r w:rsidR="00F94724" w:rsidRPr="00CA32D7">
        <w:rPr>
          <w:i/>
        </w:rPr>
        <w:t xml:space="preserve">, dnia …………………. r. </w:t>
      </w:r>
    </w:p>
    <w:p w:rsidR="000A456F" w:rsidRDefault="000A456F" w:rsidP="00F94724">
      <w:pPr>
        <w:spacing w:line="360" w:lineRule="auto"/>
        <w:jc w:val="both"/>
        <w:rPr>
          <w:i/>
        </w:rPr>
      </w:pPr>
    </w:p>
    <w:p w:rsidR="000A456F" w:rsidRDefault="000A456F" w:rsidP="00F94724">
      <w:pPr>
        <w:spacing w:line="360" w:lineRule="auto"/>
        <w:jc w:val="both"/>
        <w:rPr>
          <w:i/>
        </w:rPr>
      </w:pPr>
    </w:p>
    <w:p w:rsidR="000A456F" w:rsidRPr="004D191A" w:rsidRDefault="000A456F" w:rsidP="000A456F">
      <w:pPr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....</w:t>
      </w:r>
      <w:r>
        <w:rPr>
          <w:rFonts w:eastAsia="Calibri"/>
          <w:lang w:eastAsia="en-US"/>
        </w:rPr>
        <w:t>.........</w:t>
      </w:r>
      <w:r w:rsidRPr="004D191A">
        <w:rPr>
          <w:rFonts w:eastAsia="Calibri"/>
          <w:lang w:eastAsia="en-US"/>
        </w:rPr>
        <w:t>…………………………………………</w:t>
      </w:r>
    </w:p>
    <w:p w:rsidR="000A456F" w:rsidRPr="00F41C97" w:rsidRDefault="000A456F" w:rsidP="000A456F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0A456F" w:rsidRPr="00F41C97" w:rsidRDefault="000A456F" w:rsidP="000A456F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F94724" w:rsidRDefault="00F94724" w:rsidP="00F94724">
      <w:pPr>
        <w:spacing w:line="360" w:lineRule="auto"/>
        <w:jc w:val="both"/>
        <w:rPr>
          <w:i/>
        </w:rPr>
      </w:pPr>
    </w:p>
    <w:p w:rsidR="000A456F" w:rsidRPr="004D191A" w:rsidRDefault="000A456F" w:rsidP="00F94724">
      <w:pPr>
        <w:spacing w:line="360" w:lineRule="auto"/>
        <w:jc w:val="both"/>
        <w:rPr>
          <w:i/>
        </w:rPr>
      </w:pPr>
    </w:p>
    <w:p w:rsidR="00F94724" w:rsidRPr="004D191A" w:rsidRDefault="00F94724" w:rsidP="00F94724">
      <w:pPr>
        <w:shd w:val="clear" w:color="auto" w:fill="BFBFBF"/>
        <w:spacing w:line="360" w:lineRule="auto"/>
        <w:jc w:val="both"/>
        <w:rPr>
          <w:b/>
        </w:rPr>
      </w:pPr>
      <w:r w:rsidRPr="004D191A">
        <w:rPr>
          <w:b/>
        </w:rPr>
        <w:t>OŚWIADCZENIE DOTYCZĄCE PODANYCH INFORMACJI:</w:t>
      </w:r>
    </w:p>
    <w:p w:rsidR="00F94724" w:rsidRPr="004D191A" w:rsidRDefault="00F94724" w:rsidP="00F94724">
      <w:pPr>
        <w:spacing w:line="360" w:lineRule="auto"/>
        <w:jc w:val="both"/>
        <w:rPr>
          <w:b/>
        </w:rPr>
      </w:pPr>
    </w:p>
    <w:p w:rsidR="00F94724" w:rsidRDefault="00F94724" w:rsidP="00F94724">
      <w:pPr>
        <w:spacing w:line="360" w:lineRule="auto"/>
        <w:jc w:val="both"/>
      </w:pPr>
      <w:r w:rsidRPr="004D191A">
        <w:t xml:space="preserve">Oświadczam, że wszystkie informacje podane w powyższych oświadczeniach są aktualne </w:t>
      </w:r>
      <w:r w:rsidRPr="004D191A">
        <w:br/>
        <w:t>i zgodne z prawdą oraz zostały przedstawione z pełną świadomością konsekwencji wprowadzenia zamawiającego w błąd przy przedstawianiu informacji.</w:t>
      </w:r>
    </w:p>
    <w:p w:rsidR="00CA32D7" w:rsidRPr="004D191A" w:rsidRDefault="00CA32D7" w:rsidP="00F94724">
      <w:pPr>
        <w:spacing w:line="360" w:lineRule="auto"/>
        <w:jc w:val="both"/>
      </w:pPr>
    </w:p>
    <w:p w:rsidR="00F94724" w:rsidRPr="00CA32D7" w:rsidRDefault="00CA32D7" w:rsidP="00F94724">
      <w:pPr>
        <w:spacing w:line="360" w:lineRule="auto"/>
        <w:jc w:val="both"/>
        <w:rPr>
          <w:i/>
        </w:rPr>
      </w:pPr>
      <w:r w:rsidRPr="00CA32D7">
        <w:rPr>
          <w:i/>
        </w:rPr>
        <w:t>M</w:t>
      </w:r>
      <w:r w:rsidR="00F94724" w:rsidRPr="00CA32D7">
        <w:rPr>
          <w:i/>
        </w:rPr>
        <w:t>iejscowość</w:t>
      </w:r>
      <w:r w:rsidRPr="00CA32D7">
        <w:rPr>
          <w:i/>
        </w:rPr>
        <w:t>........................................</w:t>
      </w:r>
      <w:r w:rsidR="00F94724" w:rsidRPr="00CA32D7">
        <w:rPr>
          <w:i/>
        </w:rPr>
        <w:t xml:space="preserve">, dnia …………………. r. </w:t>
      </w:r>
    </w:p>
    <w:p w:rsidR="00F94724" w:rsidRDefault="00F94724" w:rsidP="00F94724">
      <w:pPr>
        <w:spacing w:line="360" w:lineRule="auto"/>
        <w:jc w:val="both"/>
      </w:pPr>
    </w:p>
    <w:p w:rsidR="00CA32D7" w:rsidRPr="004D191A" w:rsidRDefault="00CA32D7" w:rsidP="00F94724">
      <w:pPr>
        <w:spacing w:line="360" w:lineRule="auto"/>
        <w:jc w:val="both"/>
      </w:pPr>
    </w:p>
    <w:p w:rsidR="000A456F" w:rsidRPr="004D191A" w:rsidRDefault="00F94724" w:rsidP="000A456F">
      <w:pPr>
        <w:jc w:val="both"/>
        <w:rPr>
          <w:rFonts w:eastAsia="Calibri"/>
          <w:lang w:eastAsia="en-US"/>
        </w:rPr>
      </w:pP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="000A456F">
        <w:t xml:space="preserve">   ....</w:t>
      </w:r>
      <w:r w:rsidR="000A456F">
        <w:rPr>
          <w:rFonts w:eastAsia="Calibri"/>
          <w:lang w:eastAsia="en-US"/>
        </w:rPr>
        <w:t>.........</w:t>
      </w:r>
      <w:r w:rsidR="000A456F" w:rsidRPr="004D191A">
        <w:rPr>
          <w:rFonts w:eastAsia="Calibri"/>
          <w:lang w:eastAsia="en-US"/>
        </w:rPr>
        <w:t>…………………………………………</w:t>
      </w:r>
    </w:p>
    <w:p w:rsidR="000A456F" w:rsidRPr="00F41C97" w:rsidRDefault="000A456F" w:rsidP="000A456F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(pieczęć i podpis osoby/</w:t>
      </w:r>
      <w:proofErr w:type="spellStart"/>
      <w:r w:rsidRPr="00F41C97">
        <w:rPr>
          <w:i/>
        </w:rPr>
        <w:t>ób</w:t>
      </w:r>
      <w:proofErr w:type="spellEnd"/>
      <w:r w:rsidRPr="00F41C97">
        <w:rPr>
          <w:i/>
        </w:rPr>
        <w:t xml:space="preserve"> uprawnionej/</w:t>
      </w:r>
      <w:proofErr w:type="spellStart"/>
      <w:r w:rsidRPr="00F41C97">
        <w:rPr>
          <w:i/>
        </w:rPr>
        <w:t>ych</w:t>
      </w:r>
      <w:proofErr w:type="spellEnd"/>
      <w:r w:rsidRPr="00F41C97">
        <w:rPr>
          <w:i/>
        </w:rPr>
        <w:t xml:space="preserve"> do</w:t>
      </w:r>
    </w:p>
    <w:p w:rsidR="000A456F" w:rsidRPr="00F41C97" w:rsidRDefault="000A456F" w:rsidP="000A456F">
      <w:pPr>
        <w:tabs>
          <w:tab w:val="left" w:pos="4395"/>
        </w:tabs>
        <w:ind w:firstLine="4395"/>
        <w:jc w:val="both"/>
        <w:rPr>
          <w:i/>
        </w:rPr>
      </w:pPr>
      <w:r w:rsidRPr="00F41C97">
        <w:rPr>
          <w:i/>
        </w:rPr>
        <w:t>składania oświadczeń woli w imieniu Wykonawcy)</w:t>
      </w:r>
    </w:p>
    <w:p w:rsidR="00F94724" w:rsidRPr="004D191A" w:rsidRDefault="00F94724" w:rsidP="000A456F">
      <w:pPr>
        <w:spacing w:line="360" w:lineRule="auto"/>
        <w:jc w:val="both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F94724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0A456F" w:rsidRPr="004D191A" w:rsidRDefault="000A456F" w:rsidP="00F94724">
      <w:pPr>
        <w:tabs>
          <w:tab w:val="left" w:pos="3969"/>
        </w:tabs>
        <w:ind w:right="96"/>
        <w:rPr>
          <w:b/>
          <w:bCs/>
        </w:rPr>
      </w:pPr>
    </w:p>
    <w:p w:rsidR="00F94724" w:rsidRPr="004D191A" w:rsidRDefault="00F94724" w:rsidP="00F94724">
      <w:pPr>
        <w:tabs>
          <w:tab w:val="left" w:pos="3969"/>
        </w:tabs>
        <w:ind w:right="96"/>
        <w:rPr>
          <w:b/>
          <w:bCs/>
        </w:rPr>
      </w:pPr>
    </w:p>
    <w:p w:rsidR="00213D2D" w:rsidRPr="004D191A" w:rsidRDefault="00213D2D" w:rsidP="00213D2D">
      <w:pPr>
        <w:tabs>
          <w:tab w:val="left" w:pos="3969"/>
        </w:tabs>
        <w:ind w:left="540" w:right="96"/>
        <w:jc w:val="right"/>
        <w:rPr>
          <w:b/>
          <w:bCs/>
        </w:rPr>
      </w:pPr>
      <w:r>
        <w:rPr>
          <w:b/>
          <w:bCs/>
        </w:rPr>
        <w:lastRenderedPageBreak/>
        <w:t>Załącznik nr  2</w:t>
      </w:r>
      <w:r w:rsidRPr="004D191A">
        <w:rPr>
          <w:b/>
          <w:bCs/>
        </w:rPr>
        <w:t xml:space="preserve"> do </w:t>
      </w:r>
      <w:r>
        <w:rPr>
          <w:b/>
          <w:bCs/>
        </w:rPr>
        <w:t>formularza oferty</w:t>
      </w:r>
    </w:p>
    <w:p w:rsidR="00213D2D" w:rsidRPr="004D191A" w:rsidRDefault="00213D2D" w:rsidP="00213D2D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213D2D" w:rsidRPr="004D191A" w:rsidRDefault="00213D2D" w:rsidP="00213D2D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213D2D" w:rsidRPr="004D191A" w:rsidRDefault="00213D2D" w:rsidP="00213D2D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213D2D" w:rsidRPr="004D191A" w:rsidRDefault="00213D2D" w:rsidP="00213D2D">
      <w:pPr>
        <w:tabs>
          <w:tab w:val="left" w:pos="3969"/>
        </w:tabs>
        <w:ind w:right="1008"/>
        <w:jc w:val="both"/>
        <w:rPr>
          <w:bCs/>
        </w:rPr>
      </w:pPr>
      <w:r w:rsidRPr="004D191A">
        <w:rPr>
          <w:bCs/>
        </w:rPr>
        <w:t>………………………………………..</w:t>
      </w:r>
    </w:p>
    <w:p w:rsidR="00213D2D" w:rsidRPr="00CA32D7" w:rsidRDefault="00213D2D" w:rsidP="00213D2D">
      <w:pPr>
        <w:tabs>
          <w:tab w:val="left" w:pos="3969"/>
        </w:tabs>
        <w:ind w:right="1008"/>
        <w:jc w:val="both"/>
        <w:rPr>
          <w:i/>
          <w:iCs/>
        </w:rPr>
      </w:pPr>
      <w:r w:rsidRPr="00CA32D7">
        <w:rPr>
          <w:i/>
          <w:iCs/>
        </w:rPr>
        <w:t xml:space="preserve">     (Pieczęć Firmowa Wykonawcy)</w:t>
      </w:r>
    </w:p>
    <w:p w:rsidR="00213D2D" w:rsidRPr="004D191A" w:rsidRDefault="00213D2D" w:rsidP="00213D2D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213D2D" w:rsidRPr="004D191A" w:rsidRDefault="00213D2D" w:rsidP="00213D2D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213D2D" w:rsidRPr="004D191A" w:rsidRDefault="00213D2D" w:rsidP="00802DF9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4D191A">
        <w:rPr>
          <w:b/>
          <w:bCs/>
          <w:spacing w:val="-4"/>
        </w:rPr>
        <w:t xml:space="preserve">WYKAZ DOSTAW, KTÓRE ZOSTANĄ POWIERZONE </w:t>
      </w:r>
    </w:p>
    <w:p w:rsidR="00213D2D" w:rsidRPr="004D191A" w:rsidRDefault="00213D2D" w:rsidP="00802DF9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  <w:r w:rsidRPr="004D191A">
        <w:rPr>
          <w:b/>
          <w:bCs/>
          <w:spacing w:val="-4"/>
        </w:rPr>
        <w:t>PODWYKONAWCOM</w:t>
      </w:r>
    </w:p>
    <w:p w:rsidR="00213D2D" w:rsidRPr="004D191A" w:rsidRDefault="00213D2D" w:rsidP="00213D2D">
      <w:pPr>
        <w:shd w:val="clear" w:color="auto" w:fill="FFFFFF"/>
        <w:spacing w:before="274"/>
        <w:jc w:val="both"/>
        <w:rPr>
          <w:bCs/>
          <w:spacing w:val="-4"/>
        </w:rPr>
      </w:pPr>
    </w:p>
    <w:p w:rsidR="00213D2D" w:rsidRPr="004D191A" w:rsidRDefault="00213D2D" w:rsidP="00213D2D">
      <w:pPr>
        <w:jc w:val="both"/>
        <w:rPr>
          <w:bCs/>
          <w:spacing w:val="-4"/>
        </w:rPr>
      </w:pPr>
      <w:r w:rsidRPr="004D191A">
        <w:rPr>
          <w:bCs/>
          <w:spacing w:val="-4"/>
        </w:rPr>
        <w:t xml:space="preserve">Składając ofertę w postępowaniu o udzielenie zamówienia publicznego w trybie przetargu nieograniczonego pn. </w:t>
      </w:r>
      <w:r w:rsidRPr="004D191A">
        <w:rPr>
          <w:rFonts w:eastAsia="Calibri"/>
          <w:lang w:eastAsia="en-US"/>
        </w:rPr>
        <w:t>„</w:t>
      </w:r>
      <w:r w:rsidRPr="004D191A">
        <w:t xml:space="preserve">Bezgotówkowy zakup </w:t>
      </w:r>
      <w:r w:rsidR="00A678F2">
        <w:t>benzyny bezołowiowej 95</w:t>
      </w:r>
      <w:r w:rsidRPr="004D191A">
        <w:t xml:space="preserve"> do samochodów służbowych użytkowanych w Oddziale Regionalnym KRUS w Częstochowie oraz podległych Placówkach Terenowych</w:t>
      </w:r>
      <w:r w:rsidRPr="004D191A">
        <w:rPr>
          <w:rFonts w:eastAsia="Calibri"/>
          <w:lang w:eastAsia="en-US"/>
        </w:rPr>
        <w:t>”</w:t>
      </w:r>
      <w:r w:rsidRPr="004D191A">
        <w:t xml:space="preserve"> jako upoważniony na piśmie lub wpisany w odpowiednich dokumentach rejestracyjnych, </w:t>
      </w:r>
      <w:r w:rsidRPr="004D191A">
        <w:rPr>
          <w:bCs/>
          <w:spacing w:val="-4"/>
        </w:rPr>
        <w:t xml:space="preserve">oświadczam, że </w:t>
      </w:r>
      <w:r w:rsidR="005E1FCD">
        <w:t xml:space="preserve">wskazany wyżej Wykonawca </w:t>
      </w:r>
      <w:r w:rsidR="005E1FCD">
        <w:rPr>
          <w:bCs/>
          <w:spacing w:val="-4"/>
        </w:rPr>
        <w:t>zamierza</w:t>
      </w:r>
      <w:r w:rsidRPr="004D191A">
        <w:rPr>
          <w:bCs/>
          <w:spacing w:val="-4"/>
        </w:rPr>
        <w:t xml:space="preserve"> powierzyć  następujące części zamówienia podwykonawcom:</w:t>
      </w:r>
    </w:p>
    <w:p w:rsidR="00213D2D" w:rsidRPr="004D191A" w:rsidRDefault="00213D2D" w:rsidP="00213D2D">
      <w:pPr>
        <w:jc w:val="both"/>
      </w:pPr>
    </w:p>
    <w:p w:rsidR="00213D2D" w:rsidRPr="004D191A" w:rsidRDefault="00213D2D" w:rsidP="00213D2D">
      <w:pPr>
        <w:spacing w:after="245" w:line="1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5953"/>
      </w:tblGrid>
      <w:tr w:rsidR="00213D2D" w:rsidRPr="004D191A" w:rsidTr="000B5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191A">
              <w:rPr>
                <w:b/>
                <w:bCs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191A">
              <w:rPr>
                <w:b/>
                <w:bCs/>
              </w:rPr>
              <w:t>Nazwa, firma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191A">
              <w:rPr>
                <w:b/>
                <w:bCs/>
              </w:rPr>
              <w:t>Opis części zamówienia, której wykonanie zostanie powierzone podwykonawcy</w:t>
            </w:r>
          </w:p>
        </w:tc>
      </w:tr>
      <w:tr w:rsidR="00213D2D" w:rsidRPr="004D191A" w:rsidTr="000B5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191A">
              <w:rPr>
                <w:b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13D2D" w:rsidRPr="004D191A" w:rsidTr="000B5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191A">
              <w:rPr>
                <w:b/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13D2D" w:rsidRPr="004D191A" w:rsidTr="000B5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191A">
              <w:rPr>
                <w:b/>
                <w:b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13D2D" w:rsidRPr="004D191A" w:rsidTr="000B5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191A">
              <w:rPr>
                <w:b/>
                <w:b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13D2D" w:rsidRPr="004D191A" w:rsidTr="000B5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191A">
              <w:rPr>
                <w:b/>
                <w:b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D" w:rsidRPr="004D191A" w:rsidRDefault="00213D2D" w:rsidP="000B5A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213D2D" w:rsidRPr="004D191A" w:rsidRDefault="00213D2D" w:rsidP="00213D2D">
      <w:pPr>
        <w:autoSpaceDE w:val="0"/>
        <w:autoSpaceDN w:val="0"/>
        <w:adjustRightInd w:val="0"/>
        <w:jc w:val="both"/>
        <w:rPr>
          <w:b/>
          <w:bCs/>
        </w:rPr>
      </w:pPr>
    </w:p>
    <w:p w:rsidR="00213D2D" w:rsidRPr="004D191A" w:rsidRDefault="00213D2D" w:rsidP="00213D2D">
      <w:pPr>
        <w:shd w:val="clear" w:color="auto" w:fill="FFFFFF"/>
        <w:ind w:left="6091"/>
      </w:pPr>
    </w:p>
    <w:p w:rsidR="00213D2D" w:rsidRPr="004D191A" w:rsidRDefault="00213D2D" w:rsidP="00213D2D">
      <w:pPr>
        <w:shd w:val="clear" w:color="auto" w:fill="FFFFFF"/>
        <w:ind w:left="6091"/>
      </w:pPr>
    </w:p>
    <w:p w:rsidR="00213D2D" w:rsidRPr="004D191A" w:rsidRDefault="00213D2D" w:rsidP="00213D2D">
      <w:pPr>
        <w:shd w:val="clear" w:color="auto" w:fill="FFFFFF"/>
        <w:ind w:left="6091"/>
      </w:pPr>
    </w:p>
    <w:p w:rsidR="00213D2D" w:rsidRPr="00CA32D7" w:rsidRDefault="00213D2D" w:rsidP="00213D2D">
      <w:pPr>
        <w:shd w:val="clear" w:color="auto" w:fill="FFFFFF"/>
        <w:ind w:left="6091"/>
        <w:rPr>
          <w:i/>
        </w:rPr>
      </w:pPr>
    </w:p>
    <w:p w:rsidR="00213D2D" w:rsidRPr="00CA32D7" w:rsidRDefault="00CA32D7" w:rsidP="00213D2D">
      <w:pPr>
        <w:rPr>
          <w:i/>
        </w:rPr>
      </w:pPr>
      <w:r w:rsidRPr="00CA32D7">
        <w:rPr>
          <w:i/>
        </w:rPr>
        <w:t>Miejscowość</w:t>
      </w:r>
      <w:r w:rsidR="00213D2D" w:rsidRPr="00CA32D7">
        <w:rPr>
          <w:i/>
        </w:rPr>
        <w:t>………………………</w:t>
      </w:r>
      <w:r w:rsidRPr="00CA32D7">
        <w:rPr>
          <w:i/>
        </w:rPr>
        <w:t>dnia</w:t>
      </w:r>
      <w:r w:rsidR="00213D2D" w:rsidRPr="00CA32D7">
        <w:rPr>
          <w:i/>
        </w:rPr>
        <w:t>……………..</w:t>
      </w:r>
      <w:r w:rsidRPr="00CA32D7">
        <w:rPr>
          <w:i/>
        </w:rPr>
        <w:t>r.</w:t>
      </w:r>
    </w:p>
    <w:p w:rsidR="00213D2D" w:rsidRPr="004D191A" w:rsidRDefault="00213D2D" w:rsidP="00213D2D">
      <w:r w:rsidRPr="004D191A">
        <w:t xml:space="preserve">           </w:t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  <w:r w:rsidRPr="004D191A">
        <w:tab/>
      </w:r>
    </w:p>
    <w:p w:rsidR="00213D2D" w:rsidRPr="004D191A" w:rsidRDefault="00213D2D" w:rsidP="00213D2D">
      <w:pPr>
        <w:rPr>
          <w:i/>
        </w:rPr>
      </w:pPr>
    </w:p>
    <w:p w:rsidR="00213D2D" w:rsidRPr="004D191A" w:rsidRDefault="00213D2D" w:rsidP="00213D2D">
      <w:pPr>
        <w:jc w:val="right"/>
        <w:rPr>
          <w:i/>
        </w:rPr>
      </w:pPr>
      <w:r w:rsidRPr="004D191A">
        <w:rPr>
          <w:i/>
        </w:rPr>
        <w:t>........................................................................</w:t>
      </w:r>
    </w:p>
    <w:p w:rsidR="00213D2D" w:rsidRPr="00CA32D7" w:rsidRDefault="00213D2D" w:rsidP="00213D2D">
      <w:pPr>
        <w:ind w:left="4248" w:firstLine="708"/>
        <w:rPr>
          <w:i/>
          <w:sz w:val="22"/>
          <w:szCs w:val="22"/>
        </w:rPr>
      </w:pPr>
      <w:r w:rsidRPr="00CA32D7">
        <w:rPr>
          <w:i/>
          <w:sz w:val="22"/>
          <w:szCs w:val="22"/>
        </w:rPr>
        <w:t xml:space="preserve">    (pieczęć i podpis osoby uprawnionej do</w:t>
      </w:r>
    </w:p>
    <w:p w:rsidR="00213D2D" w:rsidRPr="00CA32D7" w:rsidRDefault="00213D2D" w:rsidP="00213D2D">
      <w:pPr>
        <w:ind w:right="-717"/>
        <w:jc w:val="both"/>
        <w:rPr>
          <w:i/>
          <w:sz w:val="22"/>
          <w:szCs w:val="22"/>
        </w:rPr>
      </w:pPr>
      <w:r w:rsidRPr="00CA32D7">
        <w:rPr>
          <w:i/>
          <w:sz w:val="22"/>
          <w:szCs w:val="22"/>
        </w:rPr>
        <w:t xml:space="preserve">                                                                                      składania oświadczeń woli w imieniu Wykonawcy</w:t>
      </w:r>
    </w:p>
    <w:p w:rsidR="00213D2D" w:rsidRDefault="00213D2D" w:rsidP="00213D2D">
      <w:pPr>
        <w:tabs>
          <w:tab w:val="left" w:pos="3969"/>
        </w:tabs>
        <w:ind w:left="540" w:right="96"/>
        <w:jc w:val="right"/>
        <w:rPr>
          <w:b/>
          <w:bCs/>
        </w:rPr>
      </w:pPr>
      <w:r w:rsidRPr="004D191A">
        <w:rPr>
          <w:b/>
          <w:bCs/>
        </w:rPr>
        <w:br/>
      </w:r>
    </w:p>
    <w:p w:rsidR="002724FD" w:rsidRDefault="002724FD" w:rsidP="00213D2D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802DF9" w:rsidRDefault="00802DF9" w:rsidP="00213D2D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2724FD" w:rsidRDefault="002724FD" w:rsidP="00213D2D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07704A" w:rsidRPr="004D191A" w:rsidRDefault="0007704A" w:rsidP="00213D2D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2724FD" w:rsidRDefault="002724FD" w:rsidP="002724FD">
      <w:pPr>
        <w:pStyle w:val="Nagwek2"/>
        <w:jc w:val="right"/>
        <w:rPr>
          <w:sz w:val="24"/>
          <w:szCs w:val="24"/>
        </w:rPr>
      </w:pPr>
    </w:p>
    <w:p w:rsidR="002724FD" w:rsidRPr="002724FD" w:rsidRDefault="002724FD" w:rsidP="002724FD"/>
    <w:p w:rsidR="00213D2D" w:rsidRPr="002724FD" w:rsidRDefault="002724FD" w:rsidP="002724FD">
      <w:pPr>
        <w:jc w:val="right"/>
        <w:rPr>
          <w:b/>
        </w:rPr>
      </w:pPr>
      <w:r w:rsidRPr="002724FD">
        <w:rPr>
          <w:b/>
        </w:rPr>
        <w:lastRenderedPageBreak/>
        <w:t xml:space="preserve">Załącznik nr </w:t>
      </w:r>
      <w:r>
        <w:rPr>
          <w:b/>
        </w:rPr>
        <w:t>2</w:t>
      </w:r>
      <w:r w:rsidRPr="002724FD">
        <w:rPr>
          <w:b/>
        </w:rPr>
        <w:t xml:space="preserve"> do SIWZ</w:t>
      </w:r>
    </w:p>
    <w:p w:rsidR="00213D2D" w:rsidRPr="002724FD" w:rsidRDefault="00213D2D" w:rsidP="00213D2D"/>
    <w:p w:rsidR="002724FD" w:rsidRPr="002724FD" w:rsidRDefault="002724FD" w:rsidP="002724FD">
      <w:pPr>
        <w:tabs>
          <w:tab w:val="left" w:pos="3969"/>
        </w:tabs>
        <w:ind w:left="540" w:right="1008"/>
        <w:jc w:val="both"/>
        <w:rPr>
          <w:bCs/>
        </w:rPr>
      </w:pPr>
      <w:r w:rsidRPr="002724FD">
        <w:rPr>
          <w:bCs/>
        </w:rPr>
        <w:t>………………………………………..</w:t>
      </w:r>
    </w:p>
    <w:p w:rsidR="002724FD" w:rsidRPr="002724FD" w:rsidRDefault="002724FD" w:rsidP="002724FD">
      <w:pPr>
        <w:tabs>
          <w:tab w:val="left" w:pos="3969"/>
        </w:tabs>
        <w:ind w:right="1008"/>
        <w:jc w:val="both"/>
        <w:rPr>
          <w:i/>
          <w:iCs/>
        </w:rPr>
      </w:pPr>
      <w:r w:rsidRPr="002724FD">
        <w:rPr>
          <w:i/>
          <w:iCs/>
        </w:rPr>
        <w:t xml:space="preserve">             (Pieczęć Firmowa Wykonawcy)</w:t>
      </w:r>
    </w:p>
    <w:p w:rsidR="002724FD" w:rsidRPr="002724FD" w:rsidRDefault="002724FD" w:rsidP="002724FD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2724FD" w:rsidRPr="002724FD" w:rsidRDefault="002724FD" w:rsidP="002724FD">
      <w:pPr>
        <w:ind w:left="5040" w:right="1008"/>
        <w:jc w:val="both"/>
        <w:outlineLvl w:val="0"/>
        <w:rPr>
          <w:b/>
          <w:bCs/>
        </w:rPr>
      </w:pPr>
    </w:p>
    <w:p w:rsidR="002724FD" w:rsidRPr="002724FD" w:rsidRDefault="002724FD" w:rsidP="002724FD">
      <w:pPr>
        <w:pStyle w:val="Nagwek1"/>
        <w:rPr>
          <w:rFonts w:ascii="Times New Roman" w:hAnsi="Times New Roman"/>
          <w:sz w:val="24"/>
          <w:szCs w:val="24"/>
        </w:rPr>
      </w:pPr>
      <w:r w:rsidRPr="002724FD">
        <w:rPr>
          <w:rFonts w:ascii="Times New Roman" w:hAnsi="Times New Roman"/>
          <w:sz w:val="24"/>
          <w:szCs w:val="24"/>
        </w:rPr>
        <w:t>OŚWIADCZENIE</w:t>
      </w:r>
    </w:p>
    <w:p w:rsidR="002724FD" w:rsidRPr="002724FD" w:rsidRDefault="002724FD" w:rsidP="002724FD">
      <w:pPr>
        <w:pStyle w:val="Nagwek1"/>
        <w:rPr>
          <w:rFonts w:ascii="Times New Roman" w:hAnsi="Times New Roman"/>
          <w:sz w:val="24"/>
          <w:szCs w:val="24"/>
        </w:rPr>
      </w:pPr>
      <w:r w:rsidRPr="002724FD">
        <w:rPr>
          <w:rFonts w:ascii="Times New Roman" w:hAnsi="Times New Roman"/>
          <w:sz w:val="24"/>
          <w:szCs w:val="24"/>
        </w:rPr>
        <w:t xml:space="preserve">z art. 24 ust. 1 </w:t>
      </w:r>
      <w:proofErr w:type="spellStart"/>
      <w:r w:rsidRPr="002724FD">
        <w:rPr>
          <w:rFonts w:ascii="Times New Roman" w:hAnsi="Times New Roman"/>
          <w:sz w:val="24"/>
          <w:szCs w:val="24"/>
        </w:rPr>
        <w:t>pkt</w:t>
      </w:r>
      <w:proofErr w:type="spellEnd"/>
      <w:r w:rsidRPr="002724FD">
        <w:rPr>
          <w:rFonts w:ascii="Times New Roman" w:hAnsi="Times New Roman"/>
          <w:sz w:val="24"/>
          <w:szCs w:val="24"/>
        </w:rPr>
        <w:t xml:space="preserve"> 23 ustawy z dnia 29 stycznia 2004 r. –</w:t>
      </w:r>
    </w:p>
    <w:p w:rsidR="002724FD" w:rsidRPr="002724FD" w:rsidRDefault="002724FD" w:rsidP="002724FD">
      <w:pPr>
        <w:pStyle w:val="Nagwek1"/>
        <w:rPr>
          <w:rFonts w:ascii="Times New Roman" w:hAnsi="Times New Roman"/>
          <w:sz w:val="24"/>
          <w:szCs w:val="24"/>
        </w:rPr>
      </w:pPr>
      <w:r w:rsidRPr="002724FD">
        <w:rPr>
          <w:rFonts w:ascii="Times New Roman" w:hAnsi="Times New Roman"/>
          <w:sz w:val="24"/>
          <w:szCs w:val="24"/>
        </w:rPr>
        <w:t>Prawo zamówień publicznych</w:t>
      </w:r>
    </w:p>
    <w:p w:rsidR="002724FD" w:rsidRPr="002724FD" w:rsidRDefault="002724FD" w:rsidP="002724FD">
      <w:pPr>
        <w:tabs>
          <w:tab w:val="left" w:pos="3969"/>
        </w:tabs>
        <w:spacing w:line="360" w:lineRule="auto"/>
        <w:ind w:right="72"/>
        <w:jc w:val="center"/>
        <w:rPr>
          <w:b/>
        </w:rPr>
      </w:pPr>
    </w:p>
    <w:p w:rsidR="002724FD" w:rsidRPr="002724FD" w:rsidRDefault="002724FD" w:rsidP="002724FD">
      <w:pPr>
        <w:tabs>
          <w:tab w:val="left" w:pos="3969"/>
        </w:tabs>
        <w:spacing w:line="360" w:lineRule="auto"/>
        <w:ind w:right="72"/>
        <w:jc w:val="center"/>
        <w:rPr>
          <w:b/>
        </w:rPr>
      </w:pPr>
      <w:r w:rsidRPr="002724FD">
        <w:rPr>
          <w:b/>
        </w:rPr>
        <w:t>o przynależności do tej samej grupy kapitałowej</w:t>
      </w:r>
    </w:p>
    <w:p w:rsidR="002724FD" w:rsidRPr="002724FD" w:rsidRDefault="002724FD" w:rsidP="002724FD">
      <w:pPr>
        <w:tabs>
          <w:tab w:val="left" w:pos="3969"/>
        </w:tabs>
        <w:spacing w:line="360" w:lineRule="auto"/>
        <w:ind w:right="72"/>
        <w:jc w:val="center"/>
        <w:rPr>
          <w:b/>
        </w:rPr>
      </w:pPr>
    </w:p>
    <w:p w:rsidR="002724FD" w:rsidRPr="002724FD" w:rsidRDefault="002724FD" w:rsidP="002724FD">
      <w:pPr>
        <w:tabs>
          <w:tab w:val="left" w:pos="3969"/>
        </w:tabs>
        <w:spacing w:line="360" w:lineRule="auto"/>
        <w:ind w:right="72"/>
        <w:jc w:val="center"/>
      </w:pPr>
      <w:r w:rsidRPr="002724FD">
        <w:t>Przystępując do postępowania w sprawie udzielenia zamówienia publicznego</w:t>
      </w:r>
    </w:p>
    <w:p w:rsidR="002724FD" w:rsidRPr="002724FD" w:rsidRDefault="002724FD" w:rsidP="005E1FCD">
      <w:pPr>
        <w:ind w:left="284" w:hanging="284"/>
        <w:jc w:val="center"/>
        <w:rPr>
          <w:rFonts w:eastAsia="Calibri"/>
          <w:lang w:eastAsia="en-US"/>
        </w:rPr>
      </w:pPr>
      <w:r w:rsidRPr="002724FD">
        <w:t>pn.</w:t>
      </w:r>
      <w:r w:rsidRPr="002724FD">
        <w:rPr>
          <w:b/>
        </w:rPr>
        <w:t xml:space="preserve"> </w:t>
      </w:r>
      <w:r w:rsidRPr="002724FD">
        <w:rPr>
          <w:rFonts w:eastAsia="Calibri"/>
          <w:lang w:eastAsia="en-US"/>
        </w:rPr>
        <w:t>„</w:t>
      </w:r>
      <w:r w:rsidR="005E1FCD" w:rsidRPr="004D191A">
        <w:t xml:space="preserve">Bezgotówkowy zakup </w:t>
      </w:r>
      <w:r w:rsidR="00A678F2">
        <w:t>benzyny bezołowiowej 95</w:t>
      </w:r>
      <w:r w:rsidR="005E1FCD" w:rsidRPr="004D191A">
        <w:t xml:space="preserve"> do samochodów służbowych użytkowanych w Oddziale Regionalnym KRUS w Częstochowie oraz podległych Placówkach Terenowych</w:t>
      </w:r>
      <w:r w:rsidR="005E1FCD" w:rsidRPr="004D191A">
        <w:rPr>
          <w:rFonts w:eastAsia="Calibri"/>
          <w:lang w:eastAsia="en-US"/>
        </w:rPr>
        <w:t>”</w:t>
      </w:r>
    </w:p>
    <w:p w:rsidR="002724FD" w:rsidRPr="002724FD" w:rsidRDefault="002724FD" w:rsidP="002724FD">
      <w:pPr>
        <w:ind w:left="284" w:hanging="284"/>
        <w:jc w:val="center"/>
      </w:pPr>
    </w:p>
    <w:p w:rsidR="002724FD" w:rsidRPr="002724FD" w:rsidRDefault="002724FD" w:rsidP="002724FD">
      <w:pPr>
        <w:tabs>
          <w:tab w:val="left" w:pos="3969"/>
        </w:tabs>
        <w:jc w:val="both"/>
      </w:pPr>
      <w:r w:rsidRPr="002724FD">
        <w:t xml:space="preserve">Ja niżej podpisany reprezentujący firmę, której nazwa jest wskazana w pieczęci nagłówkowej, jako upoważniony na piśmie lub wpisany w odpowiednich dokumentach rejestrowych, </w:t>
      </w:r>
      <w:r w:rsidRPr="002724FD">
        <w:br/>
        <w:t>w imieniu reprezentowanej przeze mnie firmy oświadczam, że:</w:t>
      </w:r>
    </w:p>
    <w:p w:rsidR="002724FD" w:rsidRPr="002724FD" w:rsidRDefault="002724FD" w:rsidP="002724FD">
      <w:pPr>
        <w:tabs>
          <w:tab w:val="left" w:pos="3969"/>
        </w:tabs>
        <w:ind w:left="540" w:right="1008"/>
        <w:jc w:val="center"/>
        <w:rPr>
          <w:b/>
          <w:bCs/>
          <w:u w:val="single"/>
        </w:rPr>
      </w:pPr>
    </w:p>
    <w:p w:rsidR="002724FD" w:rsidRPr="002724FD" w:rsidRDefault="002724FD" w:rsidP="002724FD">
      <w:pPr>
        <w:jc w:val="both"/>
      </w:pPr>
      <w:r w:rsidRPr="002724FD">
        <w:t xml:space="preserve">Na podstawie przepisów ustawy Prawo zamówień publicznych -  art. 24 ust. 1 </w:t>
      </w:r>
      <w:proofErr w:type="spellStart"/>
      <w:r w:rsidRPr="002724FD">
        <w:t>pkt</w:t>
      </w:r>
      <w:proofErr w:type="spellEnd"/>
      <w:r w:rsidRPr="002724FD">
        <w:t xml:space="preserve"> 23:</w:t>
      </w:r>
    </w:p>
    <w:p w:rsidR="002724FD" w:rsidRPr="002724FD" w:rsidRDefault="002724FD" w:rsidP="002724FD">
      <w:pPr>
        <w:pStyle w:val="Akapitzlist"/>
        <w:spacing w:after="200" w:line="276" w:lineRule="auto"/>
      </w:pPr>
    </w:p>
    <w:p w:rsidR="002724FD" w:rsidRPr="002724FD" w:rsidRDefault="002724FD" w:rsidP="00E225FB">
      <w:pPr>
        <w:pStyle w:val="Akapitzlist"/>
        <w:numPr>
          <w:ilvl w:val="0"/>
          <w:numId w:val="37"/>
        </w:numPr>
        <w:spacing w:after="200" w:line="276" w:lineRule="auto"/>
        <w:ind w:left="709" w:hanging="425"/>
      </w:pPr>
      <w:r w:rsidRPr="002724FD">
        <w:t>nie należymy do tej samej grupy kapitałowe z żadnym z Wykonawców, którzy złożyli ofertę w niniejszym postępowaniu;*</w:t>
      </w:r>
    </w:p>
    <w:p w:rsidR="002724FD" w:rsidRPr="002724FD" w:rsidRDefault="002724FD" w:rsidP="00E225FB">
      <w:pPr>
        <w:pStyle w:val="Akapitzlist"/>
        <w:ind w:left="709" w:hanging="425"/>
      </w:pPr>
    </w:p>
    <w:p w:rsidR="002724FD" w:rsidRPr="002724FD" w:rsidRDefault="002724FD" w:rsidP="00E225FB">
      <w:pPr>
        <w:pStyle w:val="Akapitzlist"/>
        <w:numPr>
          <w:ilvl w:val="0"/>
          <w:numId w:val="37"/>
        </w:numPr>
        <w:spacing w:after="200" w:line="276" w:lineRule="auto"/>
        <w:ind w:left="709" w:hanging="425"/>
      </w:pPr>
      <w:r w:rsidRPr="002724FD">
        <w:t>należymy do tej samej grupy kapitałowej z następującymi Wykonawcami*</w:t>
      </w:r>
    </w:p>
    <w:p w:rsidR="002724FD" w:rsidRPr="002724FD" w:rsidRDefault="002724FD" w:rsidP="002724FD">
      <w:pPr>
        <w:pStyle w:val="Akapitzlist"/>
        <w:spacing w:after="200" w:line="276" w:lineRule="auto"/>
      </w:pPr>
      <w:r w:rsidRPr="002724FD">
        <w:t>w rozumieniu ustawy z dnia 16.02.2007 r. o ochronie konkurencji i konsumentów.</w:t>
      </w:r>
    </w:p>
    <w:p w:rsidR="002724FD" w:rsidRPr="002724FD" w:rsidRDefault="002724FD" w:rsidP="002724FD">
      <w:pPr>
        <w:pStyle w:val="Akapitzlist"/>
        <w:spacing w:after="200" w:line="276" w:lineRule="auto"/>
        <w:ind w:left="0"/>
      </w:pPr>
      <w:r w:rsidRPr="002724FD">
        <w:t>Lista Wykonawców składających ofertę w niniejszym postępowaniu, należących do tej samej grupy kapitałowej*</w:t>
      </w:r>
    </w:p>
    <w:p w:rsidR="002724FD" w:rsidRPr="002724FD" w:rsidRDefault="002724FD" w:rsidP="002724FD">
      <w:pPr>
        <w:pStyle w:val="Akapitzlist"/>
        <w:spacing w:after="200" w:line="276" w:lineRule="auto"/>
        <w:ind w:left="0"/>
      </w:pPr>
      <w:r w:rsidRPr="002724FD">
        <w:t>...............................................................</w:t>
      </w:r>
    </w:p>
    <w:p w:rsidR="002724FD" w:rsidRPr="002724FD" w:rsidRDefault="002724FD" w:rsidP="002724FD">
      <w:pPr>
        <w:pStyle w:val="Akapitzlist"/>
        <w:spacing w:after="200" w:line="276" w:lineRule="auto"/>
        <w:ind w:left="0"/>
      </w:pPr>
      <w:r w:rsidRPr="002724FD">
        <w:t>..............................................................</w:t>
      </w:r>
    </w:p>
    <w:p w:rsidR="002724FD" w:rsidRPr="002724FD" w:rsidRDefault="002724FD" w:rsidP="002724FD">
      <w:pPr>
        <w:pStyle w:val="Akapitzlist"/>
        <w:spacing w:after="200" w:line="276" w:lineRule="auto"/>
        <w:ind w:left="0"/>
        <w:jc w:val="both"/>
        <w:rPr>
          <w:sz w:val="20"/>
          <w:szCs w:val="20"/>
        </w:rPr>
      </w:pPr>
      <w:r w:rsidRPr="002724FD">
        <w:t xml:space="preserve">Wraz ze złożeniem oświadczenia, Wykonawca może przedstawić dowody, że powiązania </w:t>
      </w:r>
      <w:r w:rsidRPr="002724FD">
        <w:br/>
        <w:t xml:space="preserve">z innym Wykonawcą nie prowadzą do zakłócenia konkurencji w postępowaniu o udzielenie </w:t>
      </w:r>
      <w:r w:rsidRPr="002724FD">
        <w:rPr>
          <w:sz w:val="20"/>
          <w:szCs w:val="20"/>
        </w:rPr>
        <w:t>zamówienia.</w:t>
      </w:r>
    </w:p>
    <w:p w:rsidR="002724FD" w:rsidRPr="002724FD" w:rsidRDefault="002724FD" w:rsidP="002724FD">
      <w:pPr>
        <w:ind w:right="72"/>
        <w:jc w:val="both"/>
        <w:rPr>
          <w:i/>
          <w:sz w:val="20"/>
          <w:szCs w:val="20"/>
        </w:rPr>
      </w:pPr>
      <w:r w:rsidRPr="002724FD">
        <w:rPr>
          <w:i/>
          <w:sz w:val="20"/>
          <w:szCs w:val="20"/>
        </w:rPr>
        <w:t>* - należy skreślić nieprawidłową informację</w:t>
      </w:r>
    </w:p>
    <w:p w:rsidR="002724FD" w:rsidRPr="002724FD" w:rsidRDefault="002724FD" w:rsidP="002724FD">
      <w:pPr>
        <w:autoSpaceDE w:val="0"/>
        <w:autoSpaceDN w:val="0"/>
        <w:adjustRightInd w:val="0"/>
        <w:jc w:val="both"/>
        <w:rPr>
          <w:b/>
          <w:bCs/>
        </w:rPr>
      </w:pPr>
    </w:p>
    <w:p w:rsidR="002724FD" w:rsidRPr="00CA32D7" w:rsidRDefault="00CA32D7" w:rsidP="002724FD">
      <w:pPr>
        <w:rPr>
          <w:i/>
        </w:rPr>
      </w:pPr>
      <w:r w:rsidRPr="00CA32D7">
        <w:rPr>
          <w:i/>
        </w:rPr>
        <w:t xml:space="preserve">Miejscowość </w:t>
      </w:r>
      <w:r w:rsidR="002724FD" w:rsidRPr="00CA32D7">
        <w:rPr>
          <w:i/>
        </w:rPr>
        <w:t>……………………</w:t>
      </w:r>
      <w:r w:rsidRPr="00CA32D7">
        <w:rPr>
          <w:i/>
        </w:rPr>
        <w:t xml:space="preserve">dnia </w:t>
      </w:r>
      <w:r w:rsidR="002724FD" w:rsidRPr="00CA32D7">
        <w:rPr>
          <w:i/>
        </w:rPr>
        <w:t>………………..</w:t>
      </w:r>
      <w:r w:rsidRPr="00CA32D7">
        <w:rPr>
          <w:i/>
        </w:rPr>
        <w:t>r.</w:t>
      </w:r>
    </w:p>
    <w:p w:rsidR="002724FD" w:rsidRPr="002724FD" w:rsidRDefault="002724FD" w:rsidP="002724FD">
      <w:r w:rsidRPr="002724FD">
        <w:t xml:space="preserve">             </w:t>
      </w:r>
    </w:p>
    <w:p w:rsidR="002724FD" w:rsidRPr="002724FD" w:rsidRDefault="002724FD" w:rsidP="002724FD">
      <w:pPr>
        <w:jc w:val="center"/>
      </w:pPr>
      <w:r w:rsidRPr="002724FD">
        <w:rPr>
          <w:i/>
        </w:rPr>
        <w:t xml:space="preserve">                                                                            ........................................................................</w:t>
      </w:r>
    </w:p>
    <w:p w:rsidR="002724FD" w:rsidRPr="00CA32D7" w:rsidRDefault="002724FD" w:rsidP="002724FD">
      <w:pPr>
        <w:ind w:left="4248" w:firstLine="708"/>
        <w:rPr>
          <w:i/>
          <w:sz w:val="22"/>
          <w:szCs w:val="22"/>
        </w:rPr>
      </w:pPr>
      <w:r w:rsidRPr="00CA32D7">
        <w:rPr>
          <w:i/>
          <w:sz w:val="22"/>
          <w:szCs w:val="22"/>
        </w:rPr>
        <w:t>(pieczęć i podpis osoby uprawnionej do</w:t>
      </w:r>
    </w:p>
    <w:p w:rsidR="002724FD" w:rsidRPr="00CA32D7" w:rsidRDefault="002724FD" w:rsidP="002724FD">
      <w:pPr>
        <w:jc w:val="both"/>
        <w:rPr>
          <w:i/>
          <w:sz w:val="22"/>
          <w:szCs w:val="22"/>
        </w:rPr>
      </w:pPr>
      <w:r w:rsidRPr="00CA32D7">
        <w:rPr>
          <w:i/>
          <w:sz w:val="22"/>
          <w:szCs w:val="22"/>
        </w:rPr>
        <w:t xml:space="preserve">                                                                  </w:t>
      </w:r>
      <w:r w:rsidR="0069725B">
        <w:rPr>
          <w:i/>
          <w:sz w:val="22"/>
          <w:szCs w:val="22"/>
        </w:rPr>
        <w:t xml:space="preserve">          </w:t>
      </w:r>
      <w:r w:rsidRPr="00CA32D7">
        <w:rPr>
          <w:i/>
          <w:sz w:val="22"/>
          <w:szCs w:val="22"/>
        </w:rPr>
        <w:t xml:space="preserve">  składania oświadczeń woli w imieniu Wykonawcy)</w:t>
      </w:r>
      <w:bookmarkStart w:id="0" w:name="_GoBack"/>
      <w:bookmarkEnd w:id="0"/>
    </w:p>
    <w:p w:rsidR="000A1851" w:rsidRDefault="000A1851" w:rsidP="002724FD">
      <w:pPr>
        <w:jc w:val="both"/>
      </w:pPr>
    </w:p>
    <w:p w:rsidR="00775C5D" w:rsidRDefault="00775C5D" w:rsidP="000A1851">
      <w:pPr>
        <w:jc w:val="right"/>
        <w:rPr>
          <w:b/>
        </w:rPr>
      </w:pPr>
    </w:p>
    <w:p w:rsidR="000A1851" w:rsidRPr="000A1851" w:rsidRDefault="000A1851" w:rsidP="000A1851">
      <w:pPr>
        <w:jc w:val="right"/>
        <w:rPr>
          <w:b/>
        </w:rPr>
      </w:pPr>
      <w:r w:rsidRPr="000A1851">
        <w:rPr>
          <w:b/>
        </w:rPr>
        <w:lastRenderedPageBreak/>
        <w:t>Załącznik nr 3 do SIWZ</w:t>
      </w:r>
    </w:p>
    <w:p w:rsidR="000A1851" w:rsidRDefault="000A1851" w:rsidP="000A1851">
      <w:r>
        <w:t>.............................................</w:t>
      </w:r>
    </w:p>
    <w:p w:rsidR="000A1851" w:rsidRDefault="000A1851" w:rsidP="000A1851">
      <w:pPr>
        <w:rPr>
          <w:i/>
          <w:sz w:val="20"/>
          <w:szCs w:val="20"/>
        </w:rPr>
      </w:pPr>
      <w:r w:rsidRPr="004903AF">
        <w:rPr>
          <w:i/>
          <w:sz w:val="20"/>
          <w:szCs w:val="20"/>
        </w:rPr>
        <w:t xml:space="preserve">(Pieczęć firmowa Wykonawcy) </w:t>
      </w:r>
    </w:p>
    <w:p w:rsidR="00F94724" w:rsidRPr="004D191A" w:rsidRDefault="00F94724" w:rsidP="00F94724">
      <w:pPr>
        <w:jc w:val="center"/>
        <w:rPr>
          <w:b/>
        </w:rPr>
      </w:pPr>
    </w:p>
    <w:p w:rsidR="00F94724" w:rsidRPr="004D191A" w:rsidRDefault="00F94724" w:rsidP="00F94724">
      <w:pPr>
        <w:tabs>
          <w:tab w:val="num" w:pos="0"/>
        </w:tabs>
        <w:jc w:val="center"/>
        <w:rPr>
          <w:b/>
        </w:rPr>
      </w:pPr>
      <w:r w:rsidRPr="004D191A">
        <w:rPr>
          <w:b/>
        </w:rPr>
        <w:t>Wykaz stacji paliw w odległości nie większej niż 10 km od siedziby jednostek Zamawiającego czynnych 24 h/dobę z możliwością dokonania bezgotówkowego zakupu paliw.</w:t>
      </w:r>
    </w:p>
    <w:p w:rsidR="00F94724" w:rsidRPr="002724FD" w:rsidRDefault="00F94724" w:rsidP="00F94724">
      <w:pPr>
        <w:tabs>
          <w:tab w:val="num" w:pos="0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535"/>
        <w:gridCol w:w="2552"/>
        <w:gridCol w:w="3590"/>
      </w:tblGrid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Lp.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2724FD">
              <w:rPr>
                <w:b/>
                <w:bCs/>
                <w:sz w:val="20"/>
                <w:szCs w:val="20"/>
              </w:rPr>
              <w:t>Siedziba jednostki organizacyjnej</w:t>
            </w:r>
          </w:p>
        </w:tc>
        <w:tc>
          <w:tcPr>
            <w:tcW w:w="2552" w:type="dxa"/>
          </w:tcPr>
          <w:p w:rsidR="00F94724" w:rsidRPr="002724FD" w:rsidRDefault="00F94724" w:rsidP="0087201B">
            <w:pPr>
              <w:tabs>
                <w:tab w:val="num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24FD">
              <w:rPr>
                <w:b/>
                <w:bCs/>
                <w:sz w:val="20"/>
                <w:szCs w:val="20"/>
              </w:rPr>
              <w:t>Ilość stacji benzynowych położonych w odległości nie większej niż 10 km od siedziby jednostki organizacyjnej</w:t>
            </w: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2724FD">
              <w:rPr>
                <w:b/>
                <w:bCs/>
                <w:sz w:val="20"/>
                <w:szCs w:val="20"/>
              </w:rPr>
              <w:t>Adres stacji paliw położonej w granicach administracyjnych miasta lub w odległości nie większej niż 10 km od siedziby jednostki organizacyjnej</w:t>
            </w: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OR KRUS w Częstochowie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42-200 Częstochowa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 xml:space="preserve">ul. J. Korczaka 5 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2.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Bielsku-Białej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43-300 Bielsko-Biała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Listopadowa 56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3.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Cieszynie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43-400 Cieszyn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Bobrecka 1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Gliwicach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44-100 Gliwice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Prymasa Stefana Wyszyńskiego 11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5.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 xml:space="preserve">PT KRUS w Katowicach 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40-015 Katowice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Francuska 10a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6.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Kłobucku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42-100 Kłobuck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11 Listopada 3a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7.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Koniecpolu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 xml:space="preserve">42-230 </w:t>
            </w:r>
            <w:proofErr w:type="spellStart"/>
            <w:r w:rsidRPr="002724FD">
              <w:rPr>
                <w:sz w:val="20"/>
                <w:szCs w:val="20"/>
              </w:rPr>
              <w:t>Koniecpol</w:t>
            </w:r>
            <w:proofErr w:type="spellEnd"/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Rynek 2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8.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Lublińcu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 xml:space="preserve">42-700 </w:t>
            </w:r>
            <w:proofErr w:type="spellStart"/>
            <w:r w:rsidRPr="002724FD">
              <w:rPr>
                <w:sz w:val="20"/>
                <w:szCs w:val="20"/>
              </w:rPr>
              <w:t>Lubliniec</w:t>
            </w:r>
            <w:proofErr w:type="spellEnd"/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Św. Anny 28a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9.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Myszkowie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42-300 Myszków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Sikorskiego 55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10.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Pszczynie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43-200 Pszczyna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Dworcowa 36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11.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Raciborzu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47-400 Racibórz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Ludwika 4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12.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Rybniku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44-201 Rybnik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Klasztorna 3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4724" w:rsidRPr="002724FD" w:rsidTr="002724FD">
        <w:tc>
          <w:tcPr>
            <w:tcW w:w="550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13.</w:t>
            </w:r>
          </w:p>
        </w:tc>
        <w:tc>
          <w:tcPr>
            <w:tcW w:w="2535" w:type="dxa"/>
          </w:tcPr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PT KRUS w Żywcu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34-300 Żywiec</w:t>
            </w:r>
          </w:p>
          <w:p w:rsidR="00F94724" w:rsidRPr="002724FD" w:rsidRDefault="00F94724" w:rsidP="00212B56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2724FD">
              <w:rPr>
                <w:sz w:val="20"/>
                <w:szCs w:val="20"/>
              </w:rPr>
              <w:t>ul. Batorego 16</w:t>
            </w:r>
          </w:p>
        </w:tc>
        <w:tc>
          <w:tcPr>
            <w:tcW w:w="2552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F94724" w:rsidRPr="002724FD" w:rsidRDefault="00F94724" w:rsidP="00212B56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74A2" w:rsidRDefault="001974A2" w:rsidP="00F94724">
      <w:pPr>
        <w:tabs>
          <w:tab w:val="num" w:pos="0"/>
        </w:tabs>
        <w:rPr>
          <w:sz w:val="22"/>
          <w:szCs w:val="22"/>
        </w:rPr>
      </w:pPr>
    </w:p>
    <w:p w:rsidR="00782612" w:rsidRPr="002724FD" w:rsidRDefault="00782612" w:rsidP="00F94724">
      <w:pPr>
        <w:tabs>
          <w:tab w:val="num" w:pos="0"/>
        </w:tabs>
        <w:rPr>
          <w:sz w:val="22"/>
          <w:szCs w:val="22"/>
        </w:rPr>
      </w:pPr>
    </w:p>
    <w:p w:rsidR="00CA32D7" w:rsidRDefault="00F94724" w:rsidP="00CA32D7">
      <w:pPr>
        <w:ind w:left="4253" w:hanging="4111"/>
        <w:rPr>
          <w:i/>
        </w:rPr>
      </w:pPr>
      <w:r w:rsidRPr="002724FD">
        <w:rPr>
          <w:sz w:val="22"/>
          <w:szCs w:val="22"/>
        </w:rPr>
        <w:t xml:space="preserve">                                                            </w:t>
      </w:r>
      <w:r w:rsidR="001974A2">
        <w:rPr>
          <w:sz w:val="22"/>
          <w:szCs w:val="22"/>
        </w:rPr>
        <w:t xml:space="preserve">          </w:t>
      </w:r>
      <w:r w:rsidRPr="002724FD">
        <w:rPr>
          <w:sz w:val="22"/>
          <w:szCs w:val="22"/>
        </w:rPr>
        <w:t xml:space="preserve">   …………………………</w:t>
      </w:r>
      <w:r w:rsidR="00CA32D7">
        <w:rPr>
          <w:sz w:val="22"/>
          <w:szCs w:val="22"/>
        </w:rPr>
        <w:t>.................................................</w:t>
      </w:r>
      <w:r w:rsidR="001974A2">
        <w:rPr>
          <w:sz w:val="22"/>
          <w:szCs w:val="22"/>
        </w:rPr>
        <w:t xml:space="preserve">                                                                    </w:t>
      </w:r>
      <w:r w:rsidRPr="002724FD">
        <w:rPr>
          <w:sz w:val="22"/>
          <w:szCs w:val="22"/>
        </w:rPr>
        <w:t xml:space="preserve"> </w:t>
      </w:r>
      <w:r w:rsidR="00CA32D7" w:rsidRPr="00F41C97">
        <w:rPr>
          <w:i/>
        </w:rPr>
        <w:t>(pieczęć i podpis osoby/</w:t>
      </w:r>
      <w:proofErr w:type="spellStart"/>
      <w:r w:rsidR="00CA32D7" w:rsidRPr="00F41C97">
        <w:rPr>
          <w:i/>
        </w:rPr>
        <w:t>ób</w:t>
      </w:r>
      <w:proofErr w:type="spellEnd"/>
      <w:r w:rsidR="00CA32D7" w:rsidRPr="00F41C97">
        <w:rPr>
          <w:i/>
        </w:rPr>
        <w:t xml:space="preserve"> uprawnionej/</w:t>
      </w:r>
      <w:proofErr w:type="spellStart"/>
      <w:r w:rsidR="00CA32D7" w:rsidRPr="00F41C97">
        <w:rPr>
          <w:i/>
        </w:rPr>
        <w:t>ych</w:t>
      </w:r>
      <w:proofErr w:type="spellEnd"/>
      <w:r w:rsidR="00CA32D7" w:rsidRPr="00F41C97">
        <w:rPr>
          <w:i/>
        </w:rPr>
        <w:t xml:space="preserve"> do</w:t>
      </w:r>
    </w:p>
    <w:p w:rsidR="00F94724" w:rsidRPr="00CA32D7" w:rsidRDefault="00CA32D7" w:rsidP="00CA32D7">
      <w:pPr>
        <w:tabs>
          <w:tab w:val="left" w:pos="4395"/>
        </w:tabs>
        <w:ind w:left="4253" w:hanging="4111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Pr="00F41C97">
        <w:rPr>
          <w:i/>
        </w:rPr>
        <w:t>składania oświadczeń woli w imieniu Wykonawcy)</w:t>
      </w:r>
    </w:p>
    <w:sectPr w:rsidR="00F94724" w:rsidRPr="00CA32D7" w:rsidSect="00A8647C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39" w:rsidRDefault="00582339">
      <w:r>
        <w:separator/>
      </w:r>
    </w:p>
  </w:endnote>
  <w:endnote w:type="continuationSeparator" w:id="1">
    <w:p w:rsidR="00582339" w:rsidRDefault="0058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TTE12CCF8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0168"/>
      <w:docPartObj>
        <w:docPartGallery w:val="Page Numbers (Bottom of Page)"/>
        <w:docPartUnique/>
      </w:docPartObj>
    </w:sdtPr>
    <w:sdtContent>
      <w:p w:rsidR="00582339" w:rsidRDefault="00067961">
        <w:pPr>
          <w:pStyle w:val="Stopka"/>
          <w:jc w:val="center"/>
        </w:pPr>
        <w:fldSimple w:instr="PAGE   \* MERGEFORMAT">
          <w:r w:rsidR="00F60DA2">
            <w:rPr>
              <w:noProof/>
            </w:rPr>
            <w:t>10</w:t>
          </w:r>
        </w:fldSimple>
      </w:p>
    </w:sdtContent>
  </w:sdt>
  <w:p w:rsidR="00582339" w:rsidRDefault="00582339" w:rsidP="001F17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39" w:rsidRDefault="00582339">
      <w:r>
        <w:separator/>
      </w:r>
    </w:p>
  </w:footnote>
  <w:footnote w:type="continuationSeparator" w:id="1">
    <w:p w:rsidR="00582339" w:rsidRDefault="0058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1DC8F3D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4418C"/>
    <w:multiLevelType w:val="hybridMultilevel"/>
    <w:tmpl w:val="9A2E86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CD1B95"/>
    <w:multiLevelType w:val="multilevel"/>
    <w:tmpl w:val="2D3CCF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2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A96B56"/>
    <w:multiLevelType w:val="hybridMultilevel"/>
    <w:tmpl w:val="1F488E9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077F4DC7"/>
    <w:multiLevelType w:val="hybridMultilevel"/>
    <w:tmpl w:val="B1B4EA32"/>
    <w:lvl w:ilvl="0" w:tplc="3B9AE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67E64"/>
    <w:multiLevelType w:val="hybridMultilevel"/>
    <w:tmpl w:val="30BC23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E783EAD"/>
    <w:multiLevelType w:val="hybridMultilevel"/>
    <w:tmpl w:val="647202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4066E7B"/>
    <w:multiLevelType w:val="multilevel"/>
    <w:tmpl w:val="5210C09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4220A56"/>
    <w:multiLevelType w:val="multilevel"/>
    <w:tmpl w:val="3CBC7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14510C13"/>
    <w:multiLevelType w:val="hybridMultilevel"/>
    <w:tmpl w:val="C422E47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1BB11DF7"/>
    <w:multiLevelType w:val="multilevel"/>
    <w:tmpl w:val="21EE0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1404888"/>
    <w:multiLevelType w:val="hybridMultilevel"/>
    <w:tmpl w:val="4F585664"/>
    <w:lvl w:ilvl="0" w:tplc="8B724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32883"/>
    <w:multiLevelType w:val="hybridMultilevel"/>
    <w:tmpl w:val="CB389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AA1DF2"/>
    <w:multiLevelType w:val="multilevel"/>
    <w:tmpl w:val="42C6FC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6AD7392"/>
    <w:multiLevelType w:val="hybridMultilevel"/>
    <w:tmpl w:val="037AA912"/>
    <w:lvl w:ilvl="0" w:tplc="AEE8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F66646"/>
    <w:multiLevelType w:val="multilevel"/>
    <w:tmpl w:val="AE7426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8D41850"/>
    <w:multiLevelType w:val="multilevel"/>
    <w:tmpl w:val="D158D3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8">
    <w:nsid w:val="32326A1E"/>
    <w:multiLevelType w:val="multilevel"/>
    <w:tmpl w:val="0298F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5CB6402"/>
    <w:multiLevelType w:val="multilevel"/>
    <w:tmpl w:val="1206B32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8AC544D"/>
    <w:multiLevelType w:val="hybridMultilevel"/>
    <w:tmpl w:val="A0B0EB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A563E15"/>
    <w:multiLevelType w:val="hybridMultilevel"/>
    <w:tmpl w:val="E884C6DE"/>
    <w:lvl w:ilvl="0" w:tplc="E0269B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4F0296"/>
    <w:multiLevelType w:val="hybridMultilevel"/>
    <w:tmpl w:val="EA402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D664CE"/>
    <w:multiLevelType w:val="multilevel"/>
    <w:tmpl w:val="A7003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26E46B8"/>
    <w:multiLevelType w:val="hybridMultilevel"/>
    <w:tmpl w:val="8B82A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6">
    <w:nsid w:val="4D7E2A37"/>
    <w:multiLevelType w:val="hybridMultilevel"/>
    <w:tmpl w:val="521A19F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7">
    <w:nsid w:val="4ECF2C38"/>
    <w:multiLevelType w:val="hybridMultilevel"/>
    <w:tmpl w:val="02585374"/>
    <w:lvl w:ilvl="0" w:tplc="18B65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A00364"/>
    <w:multiLevelType w:val="multilevel"/>
    <w:tmpl w:val="FB56B8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696AC6"/>
    <w:multiLevelType w:val="hybridMultilevel"/>
    <w:tmpl w:val="EC4A5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A13F4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2">
    <w:nsid w:val="627F6E9B"/>
    <w:multiLevelType w:val="hybridMultilevel"/>
    <w:tmpl w:val="0F3CCA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A5F0AA6"/>
    <w:multiLevelType w:val="hybridMultilevel"/>
    <w:tmpl w:val="59FEF6BC"/>
    <w:lvl w:ilvl="0" w:tplc="0415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8A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0A4E58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F0C2588">
      <w:start w:val="17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C50CE4"/>
    <w:multiLevelType w:val="hybridMultilevel"/>
    <w:tmpl w:val="B6766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CEB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B43177"/>
    <w:multiLevelType w:val="multilevel"/>
    <w:tmpl w:val="2E22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20"/>
  </w:num>
  <w:num w:numId="5">
    <w:abstractNumId w:val="38"/>
  </w:num>
  <w:num w:numId="6">
    <w:abstractNumId w:val="29"/>
  </w:num>
  <w:num w:numId="7">
    <w:abstractNumId w:val="17"/>
  </w:num>
  <w:num w:numId="8">
    <w:abstractNumId w:val="34"/>
  </w:num>
  <w:num w:numId="9">
    <w:abstractNumId w:val="23"/>
  </w:num>
  <w:num w:numId="10">
    <w:abstractNumId w:val="44"/>
  </w:num>
  <w:num w:numId="11">
    <w:abstractNumId w:val="28"/>
  </w:num>
  <w:num w:numId="12">
    <w:abstractNumId w:val="33"/>
  </w:num>
  <w:num w:numId="13">
    <w:abstractNumId w:val="24"/>
  </w:num>
  <w:num w:numId="14">
    <w:abstractNumId w:val="27"/>
  </w:num>
  <w:num w:numId="15">
    <w:abstractNumId w:val="11"/>
  </w:num>
  <w:num w:numId="16">
    <w:abstractNumId w:val="2"/>
  </w:num>
  <w:num w:numId="17">
    <w:abstractNumId w:val="13"/>
  </w:num>
  <w:num w:numId="18">
    <w:abstractNumId w:val="16"/>
  </w:num>
  <w:num w:numId="19">
    <w:abstractNumId w:val="26"/>
  </w:num>
  <w:num w:numId="20">
    <w:abstractNumId w:val="36"/>
  </w:num>
  <w:num w:numId="21">
    <w:abstractNumId w:val="41"/>
    <w:lvlOverride w:ilvl="0">
      <w:startOverride w:val="1"/>
    </w:lvlOverride>
  </w:num>
  <w:num w:numId="22">
    <w:abstractNumId w:val="45"/>
  </w:num>
  <w:num w:numId="23">
    <w:abstractNumId w:val="21"/>
  </w:num>
  <w:num w:numId="24">
    <w:abstractNumId w:val="31"/>
  </w:num>
  <w:num w:numId="25">
    <w:abstractNumId w:val="19"/>
  </w:num>
  <w:num w:numId="26">
    <w:abstractNumId w:val="32"/>
  </w:num>
  <w:num w:numId="27">
    <w:abstractNumId w:val="14"/>
  </w:num>
  <w:num w:numId="28">
    <w:abstractNumId w:val="25"/>
  </w:num>
  <w:num w:numId="29">
    <w:abstractNumId w:val="12"/>
  </w:num>
  <w:num w:numId="30">
    <w:abstractNumId w:val="2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39"/>
  </w:num>
  <w:num w:numId="35">
    <w:abstractNumId w:val="42"/>
  </w:num>
  <w:num w:numId="36">
    <w:abstractNumId w:val="15"/>
  </w:num>
  <w:num w:numId="37">
    <w:abstractNumId w:val="30"/>
  </w:num>
  <w:num w:numId="38">
    <w:abstractNumId w:val="4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1793"/>
  </w:hdrShapeDefaults>
  <w:footnotePr>
    <w:footnote w:id="0"/>
    <w:footnote w:id="1"/>
  </w:footnotePr>
  <w:endnotePr>
    <w:endnote w:id="0"/>
    <w:endnote w:id="1"/>
  </w:endnotePr>
  <w:compat/>
  <w:rsids>
    <w:rsidRoot w:val="00DB739B"/>
    <w:rsid w:val="00000838"/>
    <w:rsid w:val="000017B0"/>
    <w:rsid w:val="00002306"/>
    <w:rsid w:val="00002392"/>
    <w:rsid w:val="00002CB6"/>
    <w:rsid w:val="00002F4F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07A2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78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0BE"/>
    <w:rsid w:val="000505CD"/>
    <w:rsid w:val="00051E2B"/>
    <w:rsid w:val="000536D4"/>
    <w:rsid w:val="00053B9F"/>
    <w:rsid w:val="000550B6"/>
    <w:rsid w:val="0005512C"/>
    <w:rsid w:val="00055F6B"/>
    <w:rsid w:val="000560C9"/>
    <w:rsid w:val="00056E84"/>
    <w:rsid w:val="00057078"/>
    <w:rsid w:val="000571A3"/>
    <w:rsid w:val="000574D2"/>
    <w:rsid w:val="00057D87"/>
    <w:rsid w:val="00060176"/>
    <w:rsid w:val="00060EA8"/>
    <w:rsid w:val="00061B30"/>
    <w:rsid w:val="00061E84"/>
    <w:rsid w:val="00062092"/>
    <w:rsid w:val="0006214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67961"/>
    <w:rsid w:val="00070594"/>
    <w:rsid w:val="00071173"/>
    <w:rsid w:val="00071852"/>
    <w:rsid w:val="00071F74"/>
    <w:rsid w:val="00072DE7"/>
    <w:rsid w:val="00072DFD"/>
    <w:rsid w:val="00073668"/>
    <w:rsid w:val="00073B97"/>
    <w:rsid w:val="00074982"/>
    <w:rsid w:val="00075A93"/>
    <w:rsid w:val="000765AF"/>
    <w:rsid w:val="00076E49"/>
    <w:rsid w:val="0007704A"/>
    <w:rsid w:val="00080C36"/>
    <w:rsid w:val="00081F5D"/>
    <w:rsid w:val="0008225B"/>
    <w:rsid w:val="000826D5"/>
    <w:rsid w:val="000842E7"/>
    <w:rsid w:val="0008457D"/>
    <w:rsid w:val="00084FCC"/>
    <w:rsid w:val="00085FC9"/>
    <w:rsid w:val="00086DAD"/>
    <w:rsid w:val="00091632"/>
    <w:rsid w:val="00092056"/>
    <w:rsid w:val="00092879"/>
    <w:rsid w:val="0009302E"/>
    <w:rsid w:val="00093A82"/>
    <w:rsid w:val="00095313"/>
    <w:rsid w:val="00095697"/>
    <w:rsid w:val="00095BFF"/>
    <w:rsid w:val="00096C53"/>
    <w:rsid w:val="0009791A"/>
    <w:rsid w:val="0009795C"/>
    <w:rsid w:val="000A0B61"/>
    <w:rsid w:val="000A0F6C"/>
    <w:rsid w:val="000A1851"/>
    <w:rsid w:val="000A1A91"/>
    <w:rsid w:val="000A456F"/>
    <w:rsid w:val="000A469A"/>
    <w:rsid w:val="000A4968"/>
    <w:rsid w:val="000A5F43"/>
    <w:rsid w:val="000A6ADE"/>
    <w:rsid w:val="000A73E3"/>
    <w:rsid w:val="000A7656"/>
    <w:rsid w:val="000A79B4"/>
    <w:rsid w:val="000B0D7E"/>
    <w:rsid w:val="000B2BF0"/>
    <w:rsid w:val="000B3A79"/>
    <w:rsid w:val="000B3AE9"/>
    <w:rsid w:val="000B4D3C"/>
    <w:rsid w:val="000B5A60"/>
    <w:rsid w:val="000B747D"/>
    <w:rsid w:val="000C01EC"/>
    <w:rsid w:val="000C02F9"/>
    <w:rsid w:val="000C0785"/>
    <w:rsid w:val="000C1872"/>
    <w:rsid w:val="000C1A98"/>
    <w:rsid w:val="000C1D32"/>
    <w:rsid w:val="000C3474"/>
    <w:rsid w:val="000C3F23"/>
    <w:rsid w:val="000C495F"/>
    <w:rsid w:val="000C5F36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0E17"/>
    <w:rsid w:val="000F17D4"/>
    <w:rsid w:val="000F2446"/>
    <w:rsid w:val="000F39C9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A59"/>
    <w:rsid w:val="00101EBD"/>
    <w:rsid w:val="00101F73"/>
    <w:rsid w:val="00102A60"/>
    <w:rsid w:val="00102B9C"/>
    <w:rsid w:val="00103A91"/>
    <w:rsid w:val="00104A30"/>
    <w:rsid w:val="00104E50"/>
    <w:rsid w:val="0010727E"/>
    <w:rsid w:val="001075FA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5123"/>
    <w:rsid w:val="001152BD"/>
    <w:rsid w:val="00115F24"/>
    <w:rsid w:val="00117649"/>
    <w:rsid w:val="001176F8"/>
    <w:rsid w:val="001200C1"/>
    <w:rsid w:val="00121452"/>
    <w:rsid w:val="0012232A"/>
    <w:rsid w:val="001224A7"/>
    <w:rsid w:val="00124949"/>
    <w:rsid w:val="0012540F"/>
    <w:rsid w:val="00125A1E"/>
    <w:rsid w:val="00125AAB"/>
    <w:rsid w:val="00126248"/>
    <w:rsid w:val="001304AC"/>
    <w:rsid w:val="00134379"/>
    <w:rsid w:val="00134E21"/>
    <w:rsid w:val="0013505E"/>
    <w:rsid w:val="001350E0"/>
    <w:rsid w:val="0013628F"/>
    <w:rsid w:val="00136DE6"/>
    <w:rsid w:val="00140702"/>
    <w:rsid w:val="0014124B"/>
    <w:rsid w:val="0014148C"/>
    <w:rsid w:val="00141B99"/>
    <w:rsid w:val="00141E41"/>
    <w:rsid w:val="00142651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31FB"/>
    <w:rsid w:val="00153A73"/>
    <w:rsid w:val="001540A5"/>
    <w:rsid w:val="00154321"/>
    <w:rsid w:val="00155120"/>
    <w:rsid w:val="00155260"/>
    <w:rsid w:val="00155848"/>
    <w:rsid w:val="001565C7"/>
    <w:rsid w:val="00157525"/>
    <w:rsid w:val="00157D4F"/>
    <w:rsid w:val="00157E2C"/>
    <w:rsid w:val="0016017F"/>
    <w:rsid w:val="00160243"/>
    <w:rsid w:val="00161873"/>
    <w:rsid w:val="0016231B"/>
    <w:rsid w:val="001639A2"/>
    <w:rsid w:val="0016585D"/>
    <w:rsid w:val="001659A2"/>
    <w:rsid w:val="001665B2"/>
    <w:rsid w:val="001675D8"/>
    <w:rsid w:val="00167734"/>
    <w:rsid w:val="00167A0F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5AB2"/>
    <w:rsid w:val="00185F0C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974A2"/>
    <w:rsid w:val="001A0911"/>
    <w:rsid w:val="001A0ABF"/>
    <w:rsid w:val="001A124B"/>
    <w:rsid w:val="001A1D54"/>
    <w:rsid w:val="001A3451"/>
    <w:rsid w:val="001A35AF"/>
    <w:rsid w:val="001A3EC8"/>
    <w:rsid w:val="001A3ED4"/>
    <w:rsid w:val="001A57B7"/>
    <w:rsid w:val="001A59DE"/>
    <w:rsid w:val="001A5DBF"/>
    <w:rsid w:val="001A6AC3"/>
    <w:rsid w:val="001A6DCE"/>
    <w:rsid w:val="001B0826"/>
    <w:rsid w:val="001B1545"/>
    <w:rsid w:val="001B1866"/>
    <w:rsid w:val="001B1D3C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306"/>
    <w:rsid w:val="001E25D6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6C61"/>
    <w:rsid w:val="00206CB8"/>
    <w:rsid w:val="00206CE8"/>
    <w:rsid w:val="0021049A"/>
    <w:rsid w:val="00211260"/>
    <w:rsid w:val="0021292F"/>
    <w:rsid w:val="00212B56"/>
    <w:rsid w:val="002133DD"/>
    <w:rsid w:val="00213D2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302D6"/>
    <w:rsid w:val="00230495"/>
    <w:rsid w:val="00232719"/>
    <w:rsid w:val="00232B80"/>
    <w:rsid w:val="00233403"/>
    <w:rsid w:val="0023410A"/>
    <w:rsid w:val="002349F5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793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1281"/>
    <w:rsid w:val="00262159"/>
    <w:rsid w:val="002625AE"/>
    <w:rsid w:val="0026285B"/>
    <w:rsid w:val="00262A3F"/>
    <w:rsid w:val="00263774"/>
    <w:rsid w:val="00264636"/>
    <w:rsid w:val="00265396"/>
    <w:rsid w:val="00266D88"/>
    <w:rsid w:val="00267F81"/>
    <w:rsid w:val="00267FF3"/>
    <w:rsid w:val="002700C7"/>
    <w:rsid w:val="00270A2B"/>
    <w:rsid w:val="00270F60"/>
    <w:rsid w:val="00271151"/>
    <w:rsid w:val="00271716"/>
    <w:rsid w:val="002724FD"/>
    <w:rsid w:val="00273E39"/>
    <w:rsid w:val="00274436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3B36"/>
    <w:rsid w:val="0028426D"/>
    <w:rsid w:val="00284316"/>
    <w:rsid w:val="002843E1"/>
    <w:rsid w:val="00284417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9719A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083B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118F"/>
    <w:rsid w:val="002E17CC"/>
    <w:rsid w:val="002E1B8C"/>
    <w:rsid w:val="002E2ACD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8D4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FFA"/>
    <w:rsid w:val="00304D73"/>
    <w:rsid w:val="0030503D"/>
    <w:rsid w:val="00306A59"/>
    <w:rsid w:val="0030780A"/>
    <w:rsid w:val="003111C1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190"/>
    <w:rsid w:val="00362926"/>
    <w:rsid w:val="00362CF0"/>
    <w:rsid w:val="00363099"/>
    <w:rsid w:val="0036359E"/>
    <w:rsid w:val="00365870"/>
    <w:rsid w:val="00365AFA"/>
    <w:rsid w:val="00365B54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864"/>
    <w:rsid w:val="00382A1F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32EE"/>
    <w:rsid w:val="003A332D"/>
    <w:rsid w:val="003A3E5D"/>
    <w:rsid w:val="003A498E"/>
    <w:rsid w:val="003A49BC"/>
    <w:rsid w:val="003A4E60"/>
    <w:rsid w:val="003A505F"/>
    <w:rsid w:val="003A520C"/>
    <w:rsid w:val="003A5C7E"/>
    <w:rsid w:val="003A6175"/>
    <w:rsid w:val="003A61CD"/>
    <w:rsid w:val="003A6449"/>
    <w:rsid w:val="003A666D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4EA9"/>
    <w:rsid w:val="003B5D3E"/>
    <w:rsid w:val="003B5EA6"/>
    <w:rsid w:val="003B62FC"/>
    <w:rsid w:val="003B657D"/>
    <w:rsid w:val="003B6ECA"/>
    <w:rsid w:val="003B7997"/>
    <w:rsid w:val="003C0A60"/>
    <w:rsid w:val="003C15AF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2BA"/>
    <w:rsid w:val="003D354B"/>
    <w:rsid w:val="003D424C"/>
    <w:rsid w:val="003D446B"/>
    <w:rsid w:val="003D48F0"/>
    <w:rsid w:val="003D4974"/>
    <w:rsid w:val="003D4979"/>
    <w:rsid w:val="003D4B61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D01"/>
    <w:rsid w:val="004018DE"/>
    <w:rsid w:val="0040221D"/>
    <w:rsid w:val="00402A20"/>
    <w:rsid w:val="0040366D"/>
    <w:rsid w:val="00404571"/>
    <w:rsid w:val="00407334"/>
    <w:rsid w:val="00407535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20832"/>
    <w:rsid w:val="00420E01"/>
    <w:rsid w:val="00420F8C"/>
    <w:rsid w:val="004219C0"/>
    <w:rsid w:val="00424234"/>
    <w:rsid w:val="00426589"/>
    <w:rsid w:val="0042695B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5E0"/>
    <w:rsid w:val="004529FA"/>
    <w:rsid w:val="004544AF"/>
    <w:rsid w:val="00454B0B"/>
    <w:rsid w:val="00455AB8"/>
    <w:rsid w:val="00456D18"/>
    <w:rsid w:val="00456F1C"/>
    <w:rsid w:val="00457251"/>
    <w:rsid w:val="004613FC"/>
    <w:rsid w:val="0046285A"/>
    <w:rsid w:val="00462E9C"/>
    <w:rsid w:val="00463266"/>
    <w:rsid w:val="004644DE"/>
    <w:rsid w:val="004656B3"/>
    <w:rsid w:val="00466C9A"/>
    <w:rsid w:val="00467889"/>
    <w:rsid w:val="00467A92"/>
    <w:rsid w:val="00470C3A"/>
    <w:rsid w:val="00471978"/>
    <w:rsid w:val="00471F6F"/>
    <w:rsid w:val="004729C6"/>
    <w:rsid w:val="0047357E"/>
    <w:rsid w:val="00473AF9"/>
    <w:rsid w:val="00474DD8"/>
    <w:rsid w:val="004752BA"/>
    <w:rsid w:val="004753E0"/>
    <w:rsid w:val="00475772"/>
    <w:rsid w:val="004765F0"/>
    <w:rsid w:val="00476714"/>
    <w:rsid w:val="0047724D"/>
    <w:rsid w:val="00480B03"/>
    <w:rsid w:val="0048109B"/>
    <w:rsid w:val="004814C7"/>
    <w:rsid w:val="00481720"/>
    <w:rsid w:val="00483DB1"/>
    <w:rsid w:val="0048440C"/>
    <w:rsid w:val="004846D3"/>
    <w:rsid w:val="00486F99"/>
    <w:rsid w:val="00487C3C"/>
    <w:rsid w:val="0049128B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41"/>
    <w:rsid w:val="00497FEF"/>
    <w:rsid w:val="004A05B6"/>
    <w:rsid w:val="004A0BF7"/>
    <w:rsid w:val="004A0C0A"/>
    <w:rsid w:val="004A1057"/>
    <w:rsid w:val="004A16E9"/>
    <w:rsid w:val="004A3722"/>
    <w:rsid w:val="004A43D4"/>
    <w:rsid w:val="004A4EF3"/>
    <w:rsid w:val="004A5097"/>
    <w:rsid w:val="004A51FD"/>
    <w:rsid w:val="004A6298"/>
    <w:rsid w:val="004A6827"/>
    <w:rsid w:val="004A6E3C"/>
    <w:rsid w:val="004A7790"/>
    <w:rsid w:val="004A7EEE"/>
    <w:rsid w:val="004B03A9"/>
    <w:rsid w:val="004B0B26"/>
    <w:rsid w:val="004B12B6"/>
    <w:rsid w:val="004B1F47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D0A0C"/>
    <w:rsid w:val="004D0E4E"/>
    <w:rsid w:val="004D0E67"/>
    <w:rsid w:val="004D1166"/>
    <w:rsid w:val="004D1410"/>
    <w:rsid w:val="004D191A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1413"/>
    <w:rsid w:val="004E16F2"/>
    <w:rsid w:val="004E2860"/>
    <w:rsid w:val="004E287A"/>
    <w:rsid w:val="004E2EB8"/>
    <w:rsid w:val="004E3198"/>
    <w:rsid w:val="004E3DEC"/>
    <w:rsid w:val="004E4D1C"/>
    <w:rsid w:val="004E5008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4407"/>
    <w:rsid w:val="004F4A63"/>
    <w:rsid w:val="004F5D90"/>
    <w:rsid w:val="004F7DA6"/>
    <w:rsid w:val="005002DD"/>
    <w:rsid w:val="005006CD"/>
    <w:rsid w:val="00500AB2"/>
    <w:rsid w:val="00501D6B"/>
    <w:rsid w:val="00504104"/>
    <w:rsid w:val="00504FF6"/>
    <w:rsid w:val="0050552E"/>
    <w:rsid w:val="00507930"/>
    <w:rsid w:val="00510522"/>
    <w:rsid w:val="0051073E"/>
    <w:rsid w:val="00510847"/>
    <w:rsid w:val="005114C9"/>
    <w:rsid w:val="00511A64"/>
    <w:rsid w:val="00512799"/>
    <w:rsid w:val="00512A98"/>
    <w:rsid w:val="00513BF0"/>
    <w:rsid w:val="0051447E"/>
    <w:rsid w:val="00514B65"/>
    <w:rsid w:val="00514F02"/>
    <w:rsid w:val="0051647F"/>
    <w:rsid w:val="005167EF"/>
    <w:rsid w:val="0052138B"/>
    <w:rsid w:val="005218D9"/>
    <w:rsid w:val="00521AD6"/>
    <w:rsid w:val="00522366"/>
    <w:rsid w:val="0052250B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104"/>
    <w:rsid w:val="00532C28"/>
    <w:rsid w:val="00533881"/>
    <w:rsid w:val="005343E4"/>
    <w:rsid w:val="005343EE"/>
    <w:rsid w:val="00534EC5"/>
    <w:rsid w:val="00535A54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658"/>
    <w:rsid w:val="00551AC2"/>
    <w:rsid w:val="00552B06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2118"/>
    <w:rsid w:val="00573496"/>
    <w:rsid w:val="00573A30"/>
    <w:rsid w:val="00573E25"/>
    <w:rsid w:val="00573E5A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2339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6437"/>
    <w:rsid w:val="005978E6"/>
    <w:rsid w:val="00597AB6"/>
    <w:rsid w:val="00597B13"/>
    <w:rsid w:val="00597BDE"/>
    <w:rsid w:val="005A05F9"/>
    <w:rsid w:val="005A0FCF"/>
    <w:rsid w:val="005A1141"/>
    <w:rsid w:val="005A1D5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5033"/>
    <w:rsid w:val="005B5F9B"/>
    <w:rsid w:val="005B602E"/>
    <w:rsid w:val="005B6712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2845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1FCD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609A"/>
    <w:rsid w:val="0061626E"/>
    <w:rsid w:val="00616B75"/>
    <w:rsid w:val="006170E3"/>
    <w:rsid w:val="00617285"/>
    <w:rsid w:val="00617904"/>
    <w:rsid w:val="0062061C"/>
    <w:rsid w:val="00620CBE"/>
    <w:rsid w:val="00621133"/>
    <w:rsid w:val="0062237A"/>
    <w:rsid w:val="00622F81"/>
    <w:rsid w:val="00623D00"/>
    <w:rsid w:val="00624021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176C"/>
    <w:rsid w:val="0064277A"/>
    <w:rsid w:val="0064285B"/>
    <w:rsid w:val="00642B43"/>
    <w:rsid w:val="006454DF"/>
    <w:rsid w:val="00646351"/>
    <w:rsid w:val="00646429"/>
    <w:rsid w:val="00650544"/>
    <w:rsid w:val="006520C2"/>
    <w:rsid w:val="00652500"/>
    <w:rsid w:val="00652770"/>
    <w:rsid w:val="006528DC"/>
    <w:rsid w:val="00654041"/>
    <w:rsid w:val="0065567A"/>
    <w:rsid w:val="0065672A"/>
    <w:rsid w:val="00656AB0"/>
    <w:rsid w:val="006572A9"/>
    <w:rsid w:val="00660948"/>
    <w:rsid w:val="006609FD"/>
    <w:rsid w:val="006614A5"/>
    <w:rsid w:val="00661584"/>
    <w:rsid w:val="00661C66"/>
    <w:rsid w:val="00662045"/>
    <w:rsid w:val="006620CB"/>
    <w:rsid w:val="006623C1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3B25"/>
    <w:rsid w:val="006749E7"/>
    <w:rsid w:val="00676350"/>
    <w:rsid w:val="00683A5D"/>
    <w:rsid w:val="00683FD0"/>
    <w:rsid w:val="00684A4C"/>
    <w:rsid w:val="00684E97"/>
    <w:rsid w:val="006854E8"/>
    <w:rsid w:val="00686836"/>
    <w:rsid w:val="00687401"/>
    <w:rsid w:val="00687795"/>
    <w:rsid w:val="00690EAD"/>
    <w:rsid w:val="00691656"/>
    <w:rsid w:val="0069213B"/>
    <w:rsid w:val="006924FA"/>
    <w:rsid w:val="006933F7"/>
    <w:rsid w:val="00693A50"/>
    <w:rsid w:val="006959D6"/>
    <w:rsid w:val="00696638"/>
    <w:rsid w:val="0069725B"/>
    <w:rsid w:val="00697321"/>
    <w:rsid w:val="006A00E6"/>
    <w:rsid w:val="006A0A96"/>
    <w:rsid w:val="006A10BB"/>
    <w:rsid w:val="006A136E"/>
    <w:rsid w:val="006A29F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8F4"/>
    <w:rsid w:val="006B09C9"/>
    <w:rsid w:val="006B0A9E"/>
    <w:rsid w:val="006B21BF"/>
    <w:rsid w:val="006B31A8"/>
    <w:rsid w:val="006B3CA2"/>
    <w:rsid w:val="006B3CB0"/>
    <w:rsid w:val="006B4FFF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391B"/>
    <w:rsid w:val="006D4D09"/>
    <w:rsid w:val="006D515B"/>
    <w:rsid w:val="006D534C"/>
    <w:rsid w:val="006D57D8"/>
    <w:rsid w:val="006D602D"/>
    <w:rsid w:val="006D702F"/>
    <w:rsid w:val="006E08A2"/>
    <w:rsid w:val="006E1271"/>
    <w:rsid w:val="006E1D19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3F5F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460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600F3"/>
    <w:rsid w:val="00761383"/>
    <w:rsid w:val="00761843"/>
    <w:rsid w:val="00761846"/>
    <w:rsid w:val="00762010"/>
    <w:rsid w:val="00762EE3"/>
    <w:rsid w:val="00762FC9"/>
    <w:rsid w:val="007636C9"/>
    <w:rsid w:val="007639B1"/>
    <w:rsid w:val="007642D6"/>
    <w:rsid w:val="007651C2"/>
    <w:rsid w:val="00765286"/>
    <w:rsid w:val="00765C76"/>
    <w:rsid w:val="007706B4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5C5D"/>
    <w:rsid w:val="0077601B"/>
    <w:rsid w:val="007763B7"/>
    <w:rsid w:val="007763E1"/>
    <w:rsid w:val="0077658E"/>
    <w:rsid w:val="00776FDF"/>
    <w:rsid w:val="00780F05"/>
    <w:rsid w:val="00781665"/>
    <w:rsid w:val="00781C5F"/>
    <w:rsid w:val="00782612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0D6"/>
    <w:rsid w:val="007A799C"/>
    <w:rsid w:val="007B016B"/>
    <w:rsid w:val="007B1F1D"/>
    <w:rsid w:val="007B2450"/>
    <w:rsid w:val="007B2599"/>
    <w:rsid w:val="007B2A57"/>
    <w:rsid w:val="007B4965"/>
    <w:rsid w:val="007B55BA"/>
    <w:rsid w:val="007B65E1"/>
    <w:rsid w:val="007B7931"/>
    <w:rsid w:val="007C0349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D7F3A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0B52"/>
    <w:rsid w:val="00802D5B"/>
    <w:rsid w:val="00802DF9"/>
    <w:rsid w:val="00803BCD"/>
    <w:rsid w:val="0080410C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639"/>
    <w:rsid w:val="008108B5"/>
    <w:rsid w:val="00810A0A"/>
    <w:rsid w:val="00811444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2ADD"/>
    <w:rsid w:val="00823602"/>
    <w:rsid w:val="00823608"/>
    <w:rsid w:val="00824E52"/>
    <w:rsid w:val="00824F34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29C2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5EA"/>
    <w:rsid w:val="0085398E"/>
    <w:rsid w:val="0085506D"/>
    <w:rsid w:val="00857AE1"/>
    <w:rsid w:val="00857D78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FCB"/>
    <w:rsid w:val="0087007F"/>
    <w:rsid w:val="00871AEE"/>
    <w:rsid w:val="00871C0D"/>
    <w:rsid w:val="0087201B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C61"/>
    <w:rsid w:val="00882EDA"/>
    <w:rsid w:val="008841A0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506F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0F8D"/>
    <w:rsid w:val="008C260E"/>
    <w:rsid w:val="008C4027"/>
    <w:rsid w:val="008C44AC"/>
    <w:rsid w:val="008C497D"/>
    <w:rsid w:val="008C4BB8"/>
    <w:rsid w:val="008C4BC3"/>
    <w:rsid w:val="008C55FF"/>
    <w:rsid w:val="008C63C7"/>
    <w:rsid w:val="008C7721"/>
    <w:rsid w:val="008C77D1"/>
    <w:rsid w:val="008C7B84"/>
    <w:rsid w:val="008D02E3"/>
    <w:rsid w:val="008D0771"/>
    <w:rsid w:val="008D16E5"/>
    <w:rsid w:val="008D21B2"/>
    <w:rsid w:val="008D2B39"/>
    <w:rsid w:val="008D3D4F"/>
    <w:rsid w:val="008D4C8E"/>
    <w:rsid w:val="008D5028"/>
    <w:rsid w:val="008D527E"/>
    <w:rsid w:val="008D6220"/>
    <w:rsid w:val="008D62EF"/>
    <w:rsid w:val="008D6AA0"/>
    <w:rsid w:val="008D720C"/>
    <w:rsid w:val="008D74CD"/>
    <w:rsid w:val="008E017B"/>
    <w:rsid w:val="008E070B"/>
    <w:rsid w:val="008E1B11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0EBB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0A35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95D"/>
    <w:rsid w:val="00915FBC"/>
    <w:rsid w:val="00917DD4"/>
    <w:rsid w:val="00921C19"/>
    <w:rsid w:val="00921C39"/>
    <w:rsid w:val="00921CF7"/>
    <w:rsid w:val="009226CA"/>
    <w:rsid w:val="0092281B"/>
    <w:rsid w:val="00922C70"/>
    <w:rsid w:val="00922F1E"/>
    <w:rsid w:val="0092436D"/>
    <w:rsid w:val="009245BF"/>
    <w:rsid w:val="0092755E"/>
    <w:rsid w:val="0092792B"/>
    <w:rsid w:val="0093154C"/>
    <w:rsid w:val="00932B0C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C7"/>
    <w:rsid w:val="009702F5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68F0"/>
    <w:rsid w:val="00986E65"/>
    <w:rsid w:val="009870C5"/>
    <w:rsid w:val="00987337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4114"/>
    <w:rsid w:val="009A4A74"/>
    <w:rsid w:val="009A4D6D"/>
    <w:rsid w:val="009A58C6"/>
    <w:rsid w:val="009A594A"/>
    <w:rsid w:val="009A60A3"/>
    <w:rsid w:val="009A6D77"/>
    <w:rsid w:val="009A6F5E"/>
    <w:rsid w:val="009A7616"/>
    <w:rsid w:val="009B017E"/>
    <w:rsid w:val="009B0332"/>
    <w:rsid w:val="009B0A11"/>
    <w:rsid w:val="009B1718"/>
    <w:rsid w:val="009B19D4"/>
    <w:rsid w:val="009B1D2C"/>
    <w:rsid w:val="009B1E3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5B28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093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C0"/>
    <w:rsid w:val="00A07BE6"/>
    <w:rsid w:val="00A07D51"/>
    <w:rsid w:val="00A07EAB"/>
    <w:rsid w:val="00A102F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A0C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7DD3"/>
    <w:rsid w:val="00A47E16"/>
    <w:rsid w:val="00A5081D"/>
    <w:rsid w:val="00A515A1"/>
    <w:rsid w:val="00A51685"/>
    <w:rsid w:val="00A52AAD"/>
    <w:rsid w:val="00A53000"/>
    <w:rsid w:val="00A551CB"/>
    <w:rsid w:val="00A55FFB"/>
    <w:rsid w:val="00A57867"/>
    <w:rsid w:val="00A57AE2"/>
    <w:rsid w:val="00A609AE"/>
    <w:rsid w:val="00A6138F"/>
    <w:rsid w:val="00A61CFA"/>
    <w:rsid w:val="00A623B9"/>
    <w:rsid w:val="00A63EC0"/>
    <w:rsid w:val="00A63FE2"/>
    <w:rsid w:val="00A646EB"/>
    <w:rsid w:val="00A64701"/>
    <w:rsid w:val="00A672A1"/>
    <w:rsid w:val="00A675A0"/>
    <w:rsid w:val="00A678F2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29BE"/>
    <w:rsid w:val="00A83300"/>
    <w:rsid w:val="00A83525"/>
    <w:rsid w:val="00A83584"/>
    <w:rsid w:val="00A83A1E"/>
    <w:rsid w:val="00A83DAA"/>
    <w:rsid w:val="00A83FA6"/>
    <w:rsid w:val="00A844E9"/>
    <w:rsid w:val="00A84A54"/>
    <w:rsid w:val="00A852CF"/>
    <w:rsid w:val="00A85E14"/>
    <w:rsid w:val="00A860FC"/>
    <w:rsid w:val="00A86379"/>
    <w:rsid w:val="00A8647C"/>
    <w:rsid w:val="00A86BB0"/>
    <w:rsid w:val="00A87C25"/>
    <w:rsid w:val="00A87EC7"/>
    <w:rsid w:val="00A90D1B"/>
    <w:rsid w:val="00A912CC"/>
    <w:rsid w:val="00A93498"/>
    <w:rsid w:val="00A93649"/>
    <w:rsid w:val="00A93EEB"/>
    <w:rsid w:val="00A94238"/>
    <w:rsid w:val="00A944C8"/>
    <w:rsid w:val="00A95800"/>
    <w:rsid w:val="00A9582D"/>
    <w:rsid w:val="00A96CC3"/>
    <w:rsid w:val="00A97038"/>
    <w:rsid w:val="00A97316"/>
    <w:rsid w:val="00AA1680"/>
    <w:rsid w:val="00AA2FF1"/>
    <w:rsid w:val="00AA3B72"/>
    <w:rsid w:val="00AA3FE4"/>
    <w:rsid w:val="00AA459B"/>
    <w:rsid w:val="00AA4841"/>
    <w:rsid w:val="00AA4C75"/>
    <w:rsid w:val="00AA55E1"/>
    <w:rsid w:val="00AA5A3F"/>
    <w:rsid w:val="00AA5B67"/>
    <w:rsid w:val="00AA637C"/>
    <w:rsid w:val="00AA6D5F"/>
    <w:rsid w:val="00AA6E29"/>
    <w:rsid w:val="00AA7353"/>
    <w:rsid w:val="00AA7F04"/>
    <w:rsid w:val="00AB13A6"/>
    <w:rsid w:val="00AB1802"/>
    <w:rsid w:val="00AB20D9"/>
    <w:rsid w:val="00AB20E8"/>
    <w:rsid w:val="00AB3F13"/>
    <w:rsid w:val="00AB4F39"/>
    <w:rsid w:val="00AB5BA0"/>
    <w:rsid w:val="00AB5C25"/>
    <w:rsid w:val="00AB5D9B"/>
    <w:rsid w:val="00AB7976"/>
    <w:rsid w:val="00AC064F"/>
    <w:rsid w:val="00AC115D"/>
    <w:rsid w:val="00AC1A9C"/>
    <w:rsid w:val="00AC22F7"/>
    <w:rsid w:val="00AC2FE5"/>
    <w:rsid w:val="00AC4A92"/>
    <w:rsid w:val="00AC4AEC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80A"/>
    <w:rsid w:val="00AF6B1D"/>
    <w:rsid w:val="00AF6C17"/>
    <w:rsid w:val="00AF70D4"/>
    <w:rsid w:val="00B01289"/>
    <w:rsid w:val="00B017AE"/>
    <w:rsid w:val="00B01CAE"/>
    <w:rsid w:val="00B01CDF"/>
    <w:rsid w:val="00B03A6C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947"/>
    <w:rsid w:val="00B14B02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4EE"/>
    <w:rsid w:val="00B31851"/>
    <w:rsid w:val="00B33269"/>
    <w:rsid w:val="00B3380B"/>
    <w:rsid w:val="00B33B15"/>
    <w:rsid w:val="00B345CA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65CE"/>
    <w:rsid w:val="00B47E7A"/>
    <w:rsid w:val="00B5043B"/>
    <w:rsid w:val="00B51AC9"/>
    <w:rsid w:val="00B51CAD"/>
    <w:rsid w:val="00B52245"/>
    <w:rsid w:val="00B535DE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3A7C"/>
    <w:rsid w:val="00B64B7E"/>
    <w:rsid w:val="00B653EE"/>
    <w:rsid w:val="00B66035"/>
    <w:rsid w:val="00B66B1B"/>
    <w:rsid w:val="00B710F1"/>
    <w:rsid w:val="00B715D7"/>
    <w:rsid w:val="00B71A12"/>
    <w:rsid w:val="00B7215D"/>
    <w:rsid w:val="00B72353"/>
    <w:rsid w:val="00B73E95"/>
    <w:rsid w:val="00B74249"/>
    <w:rsid w:val="00B74284"/>
    <w:rsid w:val="00B74551"/>
    <w:rsid w:val="00B746E9"/>
    <w:rsid w:val="00B74794"/>
    <w:rsid w:val="00B74EE6"/>
    <w:rsid w:val="00B752CA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AC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71A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6BE"/>
    <w:rsid w:val="00C2373F"/>
    <w:rsid w:val="00C23B55"/>
    <w:rsid w:val="00C23E6F"/>
    <w:rsid w:val="00C24603"/>
    <w:rsid w:val="00C24A1F"/>
    <w:rsid w:val="00C24D25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4F4D"/>
    <w:rsid w:val="00C35565"/>
    <w:rsid w:val="00C35A1F"/>
    <w:rsid w:val="00C36298"/>
    <w:rsid w:val="00C37053"/>
    <w:rsid w:val="00C37595"/>
    <w:rsid w:val="00C37AF7"/>
    <w:rsid w:val="00C37EBB"/>
    <w:rsid w:val="00C404AF"/>
    <w:rsid w:val="00C416BC"/>
    <w:rsid w:val="00C416D7"/>
    <w:rsid w:val="00C42580"/>
    <w:rsid w:val="00C43612"/>
    <w:rsid w:val="00C439DB"/>
    <w:rsid w:val="00C444DD"/>
    <w:rsid w:val="00C44AA1"/>
    <w:rsid w:val="00C44E3E"/>
    <w:rsid w:val="00C44FF0"/>
    <w:rsid w:val="00C452E0"/>
    <w:rsid w:val="00C46483"/>
    <w:rsid w:val="00C4757E"/>
    <w:rsid w:val="00C47AE0"/>
    <w:rsid w:val="00C51125"/>
    <w:rsid w:val="00C5126F"/>
    <w:rsid w:val="00C5130C"/>
    <w:rsid w:val="00C513E7"/>
    <w:rsid w:val="00C51FAD"/>
    <w:rsid w:val="00C526FC"/>
    <w:rsid w:val="00C531BB"/>
    <w:rsid w:val="00C5365D"/>
    <w:rsid w:val="00C537DF"/>
    <w:rsid w:val="00C55E2C"/>
    <w:rsid w:val="00C572F4"/>
    <w:rsid w:val="00C6029E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3B47"/>
    <w:rsid w:val="00C742B6"/>
    <w:rsid w:val="00C74F1B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68B3"/>
    <w:rsid w:val="00C979CD"/>
    <w:rsid w:val="00CA0891"/>
    <w:rsid w:val="00CA0A6E"/>
    <w:rsid w:val="00CA0DC9"/>
    <w:rsid w:val="00CA1038"/>
    <w:rsid w:val="00CA114F"/>
    <w:rsid w:val="00CA136B"/>
    <w:rsid w:val="00CA1E92"/>
    <w:rsid w:val="00CA2257"/>
    <w:rsid w:val="00CA2F83"/>
    <w:rsid w:val="00CA32D7"/>
    <w:rsid w:val="00CA3E48"/>
    <w:rsid w:val="00CA3F40"/>
    <w:rsid w:val="00CA4277"/>
    <w:rsid w:val="00CA4F52"/>
    <w:rsid w:val="00CA5D3B"/>
    <w:rsid w:val="00CA5FE7"/>
    <w:rsid w:val="00CA64B0"/>
    <w:rsid w:val="00CA6644"/>
    <w:rsid w:val="00CB184E"/>
    <w:rsid w:val="00CB1DBE"/>
    <w:rsid w:val="00CB3AA3"/>
    <w:rsid w:val="00CB502F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0892"/>
    <w:rsid w:val="00D02246"/>
    <w:rsid w:val="00D03975"/>
    <w:rsid w:val="00D047E3"/>
    <w:rsid w:val="00D07213"/>
    <w:rsid w:val="00D10EC9"/>
    <w:rsid w:val="00D11347"/>
    <w:rsid w:val="00D114B5"/>
    <w:rsid w:val="00D128F6"/>
    <w:rsid w:val="00D129DB"/>
    <w:rsid w:val="00D12ABA"/>
    <w:rsid w:val="00D132CC"/>
    <w:rsid w:val="00D15020"/>
    <w:rsid w:val="00D158D3"/>
    <w:rsid w:val="00D15958"/>
    <w:rsid w:val="00D15A9A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537"/>
    <w:rsid w:val="00D24714"/>
    <w:rsid w:val="00D250DF"/>
    <w:rsid w:val="00D254CB"/>
    <w:rsid w:val="00D254CF"/>
    <w:rsid w:val="00D255E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5C4B"/>
    <w:rsid w:val="00D46327"/>
    <w:rsid w:val="00D46F87"/>
    <w:rsid w:val="00D47A72"/>
    <w:rsid w:val="00D47ED3"/>
    <w:rsid w:val="00D5082B"/>
    <w:rsid w:val="00D50A0F"/>
    <w:rsid w:val="00D50A24"/>
    <w:rsid w:val="00D50CFA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3A4E"/>
    <w:rsid w:val="00D642CA"/>
    <w:rsid w:val="00D64622"/>
    <w:rsid w:val="00D64872"/>
    <w:rsid w:val="00D64BB8"/>
    <w:rsid w:val="00D65560"/>
    <w:rsid w:val="00D660DA"/>
    <w:rsid w:val="00D66928"/>
    <w:rsid w:val="00D70FCE"/>
    <w:rsid w:val="00D721B7"/>
    <w:rsid w:val="00D72E77"/>
    <w:rsid w:val="00D7349B"/>
    <w:rsid w:val="00D73780"/>
    <w:rsid w:val="00D73F7C"/>
    <w:rsid w:val="00D74535"/>
    <w:rsid w:val="00D74D1F"/>
    <w:rsid w:val="00D74E5C"/>
    <w:rsid w:val="00D75EEF"/>
    <w:rsid w:val="00D764C6"/>
    <w:rsid w:val="00D7694F"/>
    <w:rsid w:val="00D76B32"/>
    <w:rsid w:val="00D819F8"/>
    <w:rsid w:val="00D82872"/>
    <w:rsid w:val="00D82F0B"/>
    <w:rsid w:val="00D833A0"/>
    <w:rsid w:val="00D84758"/>
    <w:rsid w:val="00D84C4A"/>
    <w:rsid w:val="00D86560"/>
    <w:rsid w:val="00D865FC"/>
    <w:rsid w:val="00D87576"/>
    <w:rsid w:val="00D87DD4"/>
    <w:rsid w:val="00D900DD"/>
    <w:rsid w:val="00D90E2E"/>
    <w:rsid w:val="00D91612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2978"/>
    <w:rsid w:val="00DA2B8C"/>
    <w:rsid w:val="00DA50C5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739B"/>
    <w:rsid w:val="00DC12DB"/>
    <w:rsid w:val="00DC1B3F"/>
    <w:rsid w:val="00DC1E31"/>
    <w:rsid w:val="00DC221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70B"/>
    <w:rsid w:val="00DE535C"/>
    <w:rsid w:val="00DE6AE5"/>
    <w:rsid w:val="00DE701B"/>
    <w:rsid w:val="00DF0849"/>
    <w:rsid w:val="00DF0F39"/>
    <w:rsid w:val="00DF10A0"/>
    <w:rsid w:val="00DF1FAC"/>
    <w:rsid w:val="00DF3741"/>
    <w:rsid w:val="00DF3D78"/>
    <w:rsid w:val="00DF3EF3"/>
    <w:rsid w:val="00DF41B3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7C7"/>
    <w:rsid w:val="00E17A4A"/>
    <w:rsid w:val="00E2212B"/>
    <w:rsid w:val="00E225FB"/>
    <w:rsid w:val="00E2440D"/>
    <w:rsid w:val="00E25AC2"/>
    <w:rsid w:val="00E3043A"/>
    <w:rsid w:val="00E308A9"/>
    <w:rsid w:val="00E31159"/>
    <w:rsid w:val="00E322C1"/>
    <w:rsid w:val="00E32CEF"/>
    <w:rsid w:val="00E33180"/>
    <w:rsid w:val="00E3346D"/>
    <w:rsid w:val="00E33D83"/>
    <w:rsid w:val="00E343A8"/>
    <w:rsid w:val="00E3467C"/>
    <w:rsid w:val="00E34B7D"/>
    <w:rsid w:val="00E34C55"/>
    <w:rsid w:val="00E357AF"/>
    <w:rsid w:val="00E36D7B"/>
    <w:rsid w:val="00E405C6"/>
    <w:rsid w:val="00E40C9C"/>
    <w:rsid w:val="00E41588"/>
    <w:rsid w:val="00E41706"/>
    <w:rsid w:val="00E42482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3553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3AAD"/>
    <w:rsid w:val="00E73FA2"/>
    <w:rsid w:val="00E764E4"/>
    <w:rsid w:val="00E779A8"/>
    <w:rsid w:val="00E803CF"/>
    <w:rsid w:val="00E82145"/>
    <w:rsid w:val="00E82838"/>
    <w:rsid w:val="00E828F1"/>
    <w:rsid w:val="00E839F3"/>
    <w:rsid w:val="00E83B29"/>
    <w:rsid w:val="00E83CA9"/>
    <w:rsid w:val="00E86400"/>
    <w:rsid w:val="00E8664D"/>
    <w:rsid w:val="00E86EC7"/>
    <w:rsid w:val="00E900FC"/>
    <w:rsid w:val="00E9126B"/>
    <w:rsid w:val="00E913F1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D4C"/>
    <w:rsid w:val="00EE4E14"/>
    <w:rsid w:val="00EE4FEA"/>
    <w:rsid w:val="00EE630E"/>
    <w:rsid w:val="00EF0CE9"/>
    <w:rsid w:val="00EF1CD3"/>
    <w:rsid w:val="00EF1F44"/>
    <w:rsid w:val="00EF20C2"/>
    <w:rsid w:val="00EF2EBF"/>
    <w:rsid w:val="00EF422D"/>
    <w:rsid w:val="00EF6708"/>
    <w:rsid w:val="00EF6DC3"/>
    <w:rsid w:val="00EF6E18"/>
    <w:rsid w:val="00EF7755"/>
    <w:rsid w:val="00F00541"/>
    <w:rsid w:val="00F00923"/>
    <w:rsid w:val="00F00EC0"/>
    <w:rsid w:val="00F0140F"/>
    <w:rsid w:val="00F01F89"/>
    <w:rsid w:val="00F02049"/>
    <w:rsid w:val="00F02506"/>
    <w:rsid w:val="00F0342D"/>
    <w:rsid w:val="00F03497"/>
    <w:rsid w:val="00F03E8D"/>
    <w:rsid w:val="00F04011"/>
    <w:rsid w:val="00F043C7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1AA"/>
    <w:rsid w:val="00F40896"/>
    <w:rsid w:val="00F4108F"/>
    <w:rsid w:val="00F418A4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0DA2"/>
    <w:rsid w:val="00F6244F"/>
    <w:rsid w:val="00F62C92"/>
    <w:rsid w:val="00F62D61"/>
    <w:rsid w:val="00F632BA"/>
    <w:rsid w:val="00F64239"/>
    <w:rsid w:val="00F6500C"/>
    <w:rsid w:val="00F65333"/>
    <w:rsid w:val="00F65C15"/>
    <w:rsid w:val="00F66993"/>
    <w:rsid w:val="00F70493"/>
    <w:rsid w:val="00F705BE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7DA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724"/>
    <w:rsid w:val="00F949CE"/>
    <w:rsid w:val="00F957BD"/>
    <w:rsid w:val="00F96FCF"/>
    <w:rsid w:val="00F977C0"/>
    <w:rsid w:val="00FA3672"/>
    <w:rsid w:val="00FA69CA"/>
    <w:rsid w:val="00FA7AFF"/>
    <w:rsid w:val="00FB0687"/>
    <w:rsid w:val="00FB06E2"/>
    <w:rsid w:val="00FB0BA3"/>
    <w:rsid w:val="00FB0BB8"/>
    <w:rsid w:val="00FB10A1"/>
    <w:rsid w:val="00FB1C18"/>
    <w:rsid w:val="00FB1DF2"/>
    <w:rsid w:val="00FB2905"/>
    <w:rsid w:val="00FB31BC"/>
    <w:rsid w:val="00FB4CE7"/>
    <w:rsid w:val="00FB4DF0"/>
    <w:rsid w:val="00FB4F63"/>
    <w:rsid w:val="00FB5900"/>
    <w:rsid w:val="00FB597E"/>
    <w:rsid w:val="00FB60EA"/>
    <w:rsid w:val="00FB64E0"/>
    <w:rsid w:val="00FC0512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1F77"/>
    <w:rsid w:val="00FD224E"/>
    <w:rsid w:val="00FD230F"/>
    <w:rsid w:val="00FD3968"/>
    <w:rsid w:val="00FD3A1E"/>
    <w:rsid w:val="00FD3CBD"/>
    <w:rsid w:val="00FD4B99"/>
    <w:rsid w:val="00FD5077"/>
    <w:rsid w:val="00FD5AB4"/>
    <w:rsid w:val="00FD7303"/>
    <w:rsid w:val="00FD7DDD"/>
    <w:rsid w:val="00FE0160"/>
    <w:rsid w:val="00FE096E"/>
    <w:rsid w:val="00FE110D"/>
    <w:rsid w:val="00FE1991"/>
    <w:rsid w:val="00FE47B3"/>
    <w:rsid w:val="00FE48AB"/>
    <w:rsid w:val="00FE5124"/>
    <w:rsid w:val="00FE59D3"/>
    <w:rsid w:val="00FE5AA2"/>
    <w:rsid w:val="00FE6808"/>
    <w:rsid w:val="00FF019D"/>
    <w:rsid w:val="00FF0558"/>
    <w:rsid w:val="00FF0675"/>
    <w:rsid w:val="00FF0C62"/>
    <w:rsid w:val="00FF1288"/>
    <w:rsid w:val="00FF3D1A"/>
    <w:rsid w:val="00FF474B"/>
    <w:rsid w:val="00FF4C46"/>
    <w:rsid w:val="00FF571F"/>
    <w:rsid w:val="00FF593C"/>
    <w:rsid w:val="00FF6E5A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landokumentu">
    <w:name w:val="Document Map"/>
    <w:basedOn w:val="Normalny"/>
    <w:link w:val="Plan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Zal-text">
    <w:name w:val="Zal-text"/>
    <w:basedOn w:val="Normalny"/>
    <w:rsid w:val="000560C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50CFA"/>
    <w:pPr>
      <w:jc w:val="center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D50CFA"/>
    <w:rPr>
      <w:rFonts w:ascii="Arial" w:hAnsi="Arial"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C34F4D"/>
    <w:pPr>
      <w:tabs>
        <w:tab w:val="num" w:pos="0"/>
      </w:tabs>
      <w:ind w:right="-142"/>
      <w:jc w:val="center"/>
    </w:pPr>
    <w:rPr>
      <w:b/>
      <w:color w:val="00000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D3D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B374-3112-4CDE-B1FE-B18FFBAA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10</Pages>
  <Words>1511</Words>
  <Characters>13062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katada</cp:lastModifiedBy>
  <cp:revision>379</cp:revision>
  <cp:lastPrinted>2018-09-27T07:16:00Z</cp:lastPrinted>
  <dcterms:created xsi:type="dcterms:W3CDTF">2017-03-13T09:35:00Z</dcterms:created>
  <dcterms:modified xsi:type="dcterms:W3CDTF">2018-09-27T09:58:00Z</dcterms:modified>
</cp:coreProperties>
</file>