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75" w:rsidRPr="008C38EA" w:rsidRDefault="00D03975" w:rsidP="00D0397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A97FE0" w:rsidRDefault="00A97FE0" w:rsidP="00D039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97FE0" w:rsidRDefault="00A97FE0" w:rsidP="00D039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97FE0" w:rsidRDefault="00A97FE0" w:rsidP="00D039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97FE0" w:rsidRDefault="00A97FE0" w:rsidP="00D039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97FE0" w:rsidRDefault="00A97FE0" w:rsidP="00D039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3975" w:rsidRPr="008C38EA" w:rsidRDefault="00D03975" w:rsidP="00D039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b/>
          <w:bCs/>
          <w:sz w:val="22"/>
          <w:szCs w:val="22"/>
        </w:rPr>
        <w:t>Kasa Rolniczego Ubezpieczenia Społecznego - CENTRALA</w:t>
      </w:r>
    </w:p>
    <w:p w:rsidR="00D03975" w:rsidRPr="008C38EA" w:rsidRDefault="00D03975" w:rsidP="00D039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b/>
          <w:bCs/>
          <w:sz w:val="22"/>
          <w:szCs w:val="22"/>
        </w:rPr>
        <w:t>00 – 608 Warszawa, Al. Niepodległości 190</w:t>
      </w:r>
    </w:p>
    <w:p w:rsidR="00D03975" w:rsidRPr="008C38EA" w:rsidRDefault="00D03975" w:rsidP="00D03975">
      <w:pPr>
        <w:jc w:val="center"/>
        <w:rPr>
          <w:rFonts w:ascii="Arial" w:hAnsi="Arial" w:cs="Arial"/>
          <w:sz w:val="22"/>
          <w:szCs w:val="22"/>
        </w:rPr>
      </w:pPr>
    </w:p>
    <w:p w:rsidR="00D03975" w:rsidRPr="008C38EA" w:rsidRDefault="00D03975" w:rsidP="00D03975">
      <w:pPr>
        <w:jc w:val="center"/>
        <w:rPr>
          <w:rFonts w:ascii="Arial" w:hAnsi="Arial" w:cs="Arial"/>
          <w:sz w:val="22"/>
          <w:szCs w:val="22"/>
        </w:rPr>
      </w:pPr>
    </w:p>
    <w:p w:rsidR="00D03975" w:rsidRPr="008C38EA" w:rsidRDefault="00D03975" w:rsidP="00D03975">
      <w:pPr>
        <w:jc w:val="center"/>
        <w:rPr>
          <w:rFonts w:ascii="Arial" w:hAnsi="Arial" w:cs="Arial"/>
          <w:sz w:val="22"/>
          <w:szCs w:val="22"/>
        </w:rPr>
      </w:pPr>
    </w:p>
    <w:p w:rsidR="00D03975" w:rsidRPr="008C38EA" w:rsidRDefault="00D03975" w:rsidP="00D03975">
      <w:pPr>
        <w:jc w:val="center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Biuro Zamówień Publicznych</w:t>
      </w:r>
    </w:p>
    <w:p w:rsidR="00D03975" w:rsidRPr="008C38EA" w:rsidRDefault="00D03975" w:rsidP="00D03975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8C38EA">
        <w:rPr>
          <w:rFonts w:ascii="Arial" w:hAnsi="Arial" w:cs="Arial"/>
          <w:sz w:val="22"/>
          <w:szCs w:val="22"/>
          <w:lang w:val="de-DE"/>
        </w:rPr>
        <w:t>tel.: (22) 592-64-20</w:t>
      </w:r>
    </w:p>
    <w:p w:rsidR="00D03975" w:rsidRPr="008C38EA" w:rsidRDefault="00D03975" w:rsidP="00D03975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8C38EA">
        <w:rPr>
          <w:rFonts w:ascii="Arial" w:hAnsi="Arial" w:cs="Arial"/>
          <w:sz w:val="22"/>
          <w:szCs w:val="22"/>
          <w:lang w:val="de-DE"/>
        </w:rPr>
        <w:t>e-mail:</w:t>
      </w:r>
      <w:hyperlink r:id="rId9" w:history="1">
        <w:r w:rsidRPr="008C38EA">
          <w:rPr>
            <w:rStyle w:val="Hipercze"/>
            <w:rFonts w:ascii="Arial" w:hAnsi="Arial" w:cs="Arial"/>
            <w:color w:val="auto"/>
            <w:sz w:val="22"/>
            <w:szCs w:val="22"/>
            <w:lang w:val="de-DE"/>
          </w:rPr>
          <w:t>bzp@krus.gov.pl</w:t>
        </w:r>
      </w:hyperlink>
    </w:p>
    <w:p w:rsidR="00D03975" w:rsidRPr="008C38EA" w:rsidRDefault="00D03975" w:rsidP="00D03975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D03975" w:rsidRPr="008C38EA" w:rsidRDefault="00D03975" w:rsidP="00D03975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D03975" w:rsidRPr="008C38EA" w:rsidRDefault="00D03975" w:rsidP="00D03975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03975" w:rsidRPr="008C38EA" w:rsidRDefault="00D03975" w:rsidP="00D03975">
      <w:pPr>
        <w:pStyle w:val="Nagwek1"/>
        <w:rPr>
          <w:rFonts w:ascii="Arial" w:hAnsi="Arial" w:cs="Arial"/>
          <w:sz w:val="22"/>
          <w:szCs w:val="22"/>
          <w:lang w:val="de-DE"/>
        </w:rPr>
      </w:pPr>
    </w:p>
    <w:p w:rsidR="00D03975" w:rsidRPr="008C38EA" w:rsidRDefault="00D03975" w:rsidP="00D03975">
      <w:pPr>
        <w:pStyle w:val="Nagwek1"/>
        <w:rPr>
          <w:rFonts w:ascii="Arial" w:hAnsi="Arial" w:cs="Arial"/>
          <w:sz w:val="22"/>
          <w:szCs w:val="22"/>
          <w:lang w:val="de-DE"/>
        </w:rPr>
      </w:pPr>
    </w:p>
    <w:p w:rsidR="00D03975" w:rsidRPr="008C38EA" w:rsidRDefault="00D03975" w:rsidP="00D03975">
      <w:pPr>
        <w:pStyle w:val="Nagwek1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Postępowanie o udzielenie zamówienia publicznego</w:t>
      </w:r>
    </w:p>
    <w:p w:rsidR="00D03975" w:rsidRPr="008C38EA" w:rsidRDefault="00D03975" w:rsidP="00D03975">
      <w:pPr>
        <w:pStyle w:val="Nagwek1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 w trybie przetargu nieograniczonego</w:t>
      </w:r>
    </w:p>
    <w:p w:rsidR="00D03975" w:rsidRPr="008C38EA" w:rsidRDefault="00D03975" w:rsidP="00D039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67F68" w:rsidRPr="008C38EA" w:rsidRDefault="00A14BA1" w:rsidP="00967F68">
      <w:pPr>
        <w:pStyle w:val="Tekstpodstawowyzwciciem2"/>
        <w:spacing w:after="0"/>
        <w:ind w:left="0" w:firstLine="0"/>
        <w:jc w:val="center"/>
        <w:rPr>
          <w:rFonts w:ascii="Arial" w:eastAsia="Batang" w:hAnsi="Arial" w:cs="Arial"/>
          <w:color w:val="000000"/>
          <w:spacing w:val="6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na </w:t>
      </w:r>
      <w:r w:rsidR="00967F68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zakup papieru kserograficznego oraz materiałów biurowych </w:t>
      </w:r>
    </w:p>
    <w:p w:rsidR="00D03975" w:rsidRPr="008C38EA" w:rsidRDefault="00967F68" w:rsidP="00967F68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C38EA">
        <w:rPr>
          <w:rFonts w:ascii="Arial" w:eastAsia="Batang" w:hAnsi="Arial" w:cs="Arial"/>
          <w:b/>
          <w:color w:val="000000"/>
          <w:spacing w:val="6"/>
          <w:sz w:val="22"/>
          <w:szCs w:val="22"/>
          <w:u w:val="single"/>
        </w:rPr>
        <w:t xml:space="preserve">w podziale na 2 </w:t>
      </w:r>
      <w:r w:rsidR="00E930A2" w:rsidRPr="008C38EA">
        <w:rPr>
          <w:rFonts w:ascii="Arial" w:eastAsia="Batang" w:hAnsi="Arial" w:cs="Arial"/>
          <w:b/>
          <w:color w:val="000000"/>
          <w:spacing w:val="6"/>
          <w:sz w:val="22"/>
          <w:szCs w:val="22"/>
          <w:u w:val="single"/>
        </w:rPr>
        <w:t>C</w:t>
      </w:r>
      <w:r w:rsidRPr="008C38EA">
        <w:rPr>
          <w:rFonts w:ascii="Arial" w:eastAsia="Batang" w:hAnsi="Arial" w:cs="Arial"/>
          <w:b/>
          <w:color w:val="000000"/>
          <w:spacing w:val="6"/>
          <w:sz w:val="22"/>
          <w:szCs w:val="22"/>
          <w:u w:val="single"/>
        </w:rPr>
        <w:t>zęści</w:t>
      </w:r>
      <w:r w:rsidR="00A14BA1" w:rsidRPr="008C38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03975" w:rsidRPr="008C38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03975" w:rsidRPr="008C38EA">
        <w:rPr>
          <w:rFonts w:ascii="Arial" w:hAnsi="Arial" w:cs="Arial"/>
          <w:b/>
          <w:sz w:val="22"/>
          <w:szCs w:val="22"/>
          <w:u w:val="single"/>
        </w:rPr>
        <w:br/>
      </w:r>
    </w:p>
    <w:p w:rsidR="00D03975" w:rsidRPr="008C38EA" w:rsidRDefault="00D03975" w:rsidP="00D03975">
      <w:pPr>
        <w:jc w:val="center"/>
        <w:rPr>
          <w:rFonts w:ascii="Arial" w:hAnsi="Arial" w:cs="Arial"/>
          <w:sz w:val="22"/>
          <w:szCs w:val="22"/>
        </w:rPr>
      </w:pPr>
    </w:p>
    <w:p w:rsidR="00D03975" w:rsidRPr="008C38EA" w:rsidRDefault="00D03975" w:rsidP="00D03975">
      <w:pPr>
        <w:jc w:val="center"/>
        <w:rPr>
          <w:rFonts w:ascii="Arial" w:hAnsi="Arial" w:cs="Arial"/>
          <w:sz w:val="22"/>
          <w:szCs w:val="22"/>
        </w:rPr>
      </w:pPr>
    </w:p>
    <w:p w:rsidR="00D03975" w:rsidRPr="008C38EA" w:rsidRDefault="00D03975" w:rsidP="00D03975">
      <w:pPr>
        <w:jc w:val="center"/>
        <w:rPr>
          <w:rFonts w:ascii="Arial" w:hAnsi="Arial" w:cs="Arial"/>
          <w:sz w:val="22"/>
          <w:szCs w:val="22"/>
        </w:rPr>
      </w:pPr>
    </w:p>
    <w:p w:rsidR="00D03975" w:rsidRPr="008C38EA" w:rsidRDefault="00D03975" w:rsidP="00D03975">
      <w:pPr>
        <w:jc w:val="center"/>
        <w:rPr>
          <w:rFonts w:ascii="Arial" w:hAnsi="Arial" w:cs="Arial"/>
          <w:sz w:val="22"/>
          <w:szCs w:val="22"/>
        </w:rPr>
      </w:pPr>
    </w:p>
    <w:p w:rsidR="00D03975" w:rsidRPr="008C38EA" w:rsidRDefault="00D03975" w:rsidP="00D03975">
      <w:pPr>
        <w:pStyle w:val="Nagwek2"/>
        <w:rPr>
          <w:rFonts w:ascii="Arial" w:hAnsi="Arial" w:cs="Arial"/>
          <w:sz w:val="22"/>
          <w:szCs w:val="22"/>
        </w:rPr>
      </w:pPr>
    </w:p>
    <w:p w:rsidR="00D03975" w:rsidRPr="008C38EA" w:rsidRDefault="00D03975" w:rsidP="00D03975">
      <w:pPr>
        <w:pStyle w:val="Nagwek2"/>
        <w:rPr>
          <w:rFonts w:ascii="Arial" w:hAnsi="Arial" w:cs="Arial"/>
          <w:sz w:val="22"/>
          <w:szCs w:val="22"/>
        </w:rPr>
      </w:pPr>
    </w:p>
    <w:p w:rsidR="00D03975" w:rsidRPr="008C38EA" w:rsidRDefault="00D03975" w:rsidP="00D03975">
      <w:pPr>
        <w:pStyle w:val="Nagwek2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Specyfikacja istotnych warunków zamówienia</w:t>
      </w:r>
    </w:p>
    <w:p w:rsidR="00D03975" w:rsidRPr="008C38EA" w:rsidRDefault="00D03975" w:rsidP="00D03975">
      <w:pPr>
        <w:jc w:val="center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(zwana dalej SIWZ)</w:t>
      </w:r>
    </w:p>
    <w:p w:rsidR="00F12700" w:rsidRPr="008C38EA" w:rsidRDefault="00F12700" w:rsidP="00F12700">
      <w:pPr>
        <w:rPr>
          <w:rStyle w:val="Pogrubienie"/>
          <w:rFonts w:ascii="Arial" w:hAnsi="Arial" w:cs="Arial"/>
          <w:sz w:val="22"/>
          <w:szCs w:val="22"/>
        </w:rPr>
      </w:pPr>
    </w:p>
    <w:p w:rsidR="00F12700" w:rsidRPr="008C38EA" w:rsidRDefault="00F12700" w:rsidP="00F12700">
      <w:pPr>
        <w:pStyle w:val="Nagwek1"/>
        <w:rPr>
          <w:rFonts w:ascii="Arial" w:hAnsi="Arial" w:cs="Arial"/>
          <w:b w:val="0"/>
          <w:sz w:val="22"/>
          <w:szCs w:val="22"/>
        </w:rPr>
      </w:pPr>
    </w:p>
    <w:p w:rsidR="00D03975" w:rsidRPr="008C38EA" w:rsidRDefault="00D03975" w:rsidP="00D03975">
      <w:pPr>
        <w:rPr>
          <w:rFonts w:ascii="Arial" w:hAnsi="Arial" w:cs="Arial"/>
          <w:sz w:val="22"/>
          <w:szCs w:val="22"/>
        </w:rPr>
      </w:pPr>
    </w:p>
    <w:p w:rsidR="00D03975" w:rsidRPr="008C38EA" w:rsidRDefault="00D03975" w:rsidP="00D0397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D03975" w:rsidRPr="008C38EA" w:rsidRDefault="00D03975" w:rsidP="00D0397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D03975" w:rsidRPr="008C38EA" w:rsidRDefault="00D03975" w:rsidP="00D0397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225B59" w:rsidRPr="008C38EA" w:rsidRDefault="00225B59" w:rsidP="00D0397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225B59" w:rsidRPr="008C38EA" w:rsidRDefault="00225B59" w:rsidP="00D0397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225B59" w:rsidRPr="008C38EA" w:rsidRDefault="00225B59" w:rsidP="00D0397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D03975" w:rsidRPr="008C38EA" w:rsidRDefault="00225B59" w:rsidP="00D0397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i/>
          <w:sz w:val="22"/>
          <w:szCs w:val="22"/>
        </w:rPr>
        <w:t>Rozdział I</w:t>
      </w:r>
      <w:r w:rsidRPr="008C38EA">
        <w:rPr>
          <w:rFonts w:ascii="Arial" w:hAnsi="Arial" w:cs="Arial"/>
          <w:b/>
          <w:sz w:val="22"/>
          <w:szCs w:val="22"/>
        </w:rPr>
        <w:t xml:space="preserve"> </w:t>
      </w:r>
      <w:r w:rsidRPr="008C38EA">
        <w:rPr>
          <w:rFonts w:ascii="Arial" w:hAnsi="Arial" w:cs="Arial"/>
          <w:i/>
          <w:sz w:val="22"/>
          <w:szCs w:val="22"/>
        </w:rPr>
        <w:t xml:space="preserve">– </w:t>
      </w:r>
      <w:r w:rsidRPr="008C38EA">
        <w:rPr>
          <w:rFonts w:ascii="Arial" w:hAnsi="Arial" w:cs="Arial"/>
          <w:b/>
          <w:sz w:val="22"/>
          <w:szCs w:val="22"/>
        </w:rPr>
        <w:t>Instrukcja dla Wykonawców</w:t>
      </w:r>
    </w:p>
    <w:p w:rsidR="00225B59" w:rsidRPr="008C38EA" w:rsidRDefault="00225B59" w:rsidP="00D03975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i/>
          <w:sz w:val="22"/>
          <w:szCs w:val="22"/>
        </w:rPr>
        <w:t>Rozdział II</w:t>
      </w:r>
      <w:r w:rsidRPr="008C38EA">
        <w:rPr>
          <w:rFonts w:ascii="Arial" w:hAnsi="Arial" w:cs="Arial"/>
          <w:b/>
          <w:sz w:val="22"/>
          <w:szCs w:val="22"/>
        </w:rPr>
        <w:t xml:space="preserve"> - Wz</w:t>
      </w:r>
      <w:r w:rsidR="004B779C" w:rsidRPr="008C38EA">
        <w:rPr>
          <w:rFonts w:ascii="Arial" w:hAnsi="Arial" w:cs="Arial"/>
          <w:b/>
          <w:sz w:val="22"/>
          <w:szCs w:val="22"/>
        </w:rPr>
        <w:t>ory umów</w:t>
      </w:r>
    </w:p>
    <w:p w:rsidR="00225B59" w:rsidRPr="008C38EA" w:rsidRDefault="00225B59" w:rsidP="00D03975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i/>
          <w:sz w:val="22"/>
          <w:szCs w:val="22"/>
        </w:rPr>
        <w:t>Rozdział III</w:t>
      </w:r>
      <w:r w:rsidRPr="008C38EA">
        <w:rPr>
          <w:rFonts w:ascii="Arial" w:hAnsi="Arial" w:cs="Arial"/>
          <w:b/>
          <w:sz w:val="22"/>
          <w:szCs w:val="22"/>
        </w:rPr>
        <w:t xml:space="preserve"> - Formularz oferty i załączniki </w:t>
      </w:r>
    </w:p>
    <w:p w:rsidR="00D03975" w:rsidRPr="008C38EA" w:rsidRDefault="00D03975" w:rsidP="00D03975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D03975" w:rsidRPr="008C38EA" w:rsidRDefault="00D03975" w:rsidP="00D0397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D03975" w:rsidRPr="008C38EA" w:rsidRDefault="00D03975" w:rsidP="00D0397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D03975" w:rsidRPr="008C38EA" w:rsidRDefault="00D03975" w:rsidP="00D0397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37108" w:rsidRPr="008C38EA" w:rsidRDefault="00037108" w:rsidP="00D0397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37108" w:rsidRPr="008C38EA" w:rsidRDefault="00037108" w:rsidP="00D0397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744B4A" w:rsidRPr="008C38EA" w:rsidRDefault="00744B4A" w:rsidP="00D0397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D03975" w:rsidRPr="008C38EA" w:rsidRDefault="00C81FB7" w:rsidP="00D03975">
      <w:pPr>
        <w:pStyle w:val="Nagwek4"/>
        <w:tabs>
          <w:tab w:val="clear" w:pos="1134"/>
          <w:tab w:val="left" w:pos="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Warszawa, 2018</w:t>
      </w:r>
      <w:r w:rsidR="00D03975" w:rsidRPr="008C38EA">
        <w:rPr>
          <w:rFonts w:ascii="Arial" w:hAnsi="Arial" w:cs="Arial"/>
          <w:sz w:val="22"/>
          <w:szCs w:val="22"/>
        </w:rPr>
        <w:t>r.</w:t>
      </w:r>
    </w:p>
    <w:p w:rsidR="00C94C59" w:rsidRPr="008C38EA" w:rsidRDefault="00580A9F" w:rsidP="00580A9F">
      <w:pPr>
        <w:jc w:val="center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0000-ZP.261</w:t>
      </w:r>
      <w:r w:rsidR="00E466E0" w:rsidRPr="008C38EA">
        <w:rPr>
          <w:rFonts w:ascii="Arial" w:hAnsi="Arial" w:cs="Arial"/>
          <w:sz w:val="22"/>
          <w:szCs w:val="22"/>
        </w:rPr>
        <w:t>.25.2018</w:t>
      </w:r>
    </w:p>
    <w:p w:rsidR="00E466E0" w:rsidRPr="008C38EA" w:rsidRDefault="00E466E0" w:rsidP="00A97FE0">
      <w:pPr>
        <w:rPr>
          <w:rFonts w:ascii="Arial" w:hAnsi="Arial" w:cs="Arial"/>
          <w:i/>
          <w:sz w:val="22"/>
          <w:szCs w:val="22"/>
        </w:rPr>
      </w:pPr>
    </w:p>
    <w:p w:rsidR="00E466E0" w:rsidRPr="008C38EA" w:rsidRDefault="00E466E0" w:rsidP="00580A9F">
      <w:pPr>
        <w:jc w:val="center"/>
        <w:rPr>
          <w:rFonts w:ascii="Arial" w:hAnsi="Arial" w:cs="Arial"/>
          <w:i/>
          <w:sz w:val="22"/>
          <w:szCs w:val="22"/>
        </w:rPr>
      </w:pPr>
    </w:p>
    <w:p w:rsidR="00580A9F" w:rsidRPr="008C38EA" w:rsidRDefault="0094594B" w:rsidP="00580A9F">
      <w:pPr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i/>
          <w:sz w:val="22"/>
          <w:szCs w:val="22"/>
        </w:rPr>
        <w:lastRenderedPageBreak/>
        <w:t xml:space="preserve">Rozdział I – </w:t>
      </w:r>
      <w:r w:rsidRPr="008C38EA">
        <w:rPr>
          <w:rFonts w:ascii="Arial" w:hAnsi="Arial" w:cs="Arial"/>
          <w:b/>
          <w:sz w:val="22"/>
          <w:szCs w:val="22"/>
        </w:rPr>
        <w:t>Instrukcja dla Wykonawców</w:t>
      </w:r>
    </w:p>
    <w:p w:rsidR="0094594B" w:rsidRPr="008C38EA" w:rsidRDefault="0094594B" w:rsidP="00580A9F">
      <w:pPr>
        <w:jc w:val="center"/>
        <w:rPr>
          <w:rFonts w:ascii="Arial" w:hAnsi="Arial" w:cs="Arial"/>
          <w:b/>
          <w:sz w:val="22"/>
          <w:szCs w:val="22"/>
        </w:rPr>
      </w:pPr>
    </w:p>
    <w:p w:rsidR="00D03975" w:rsidRPr="008C38EA" w:rsidRDefault="005371B3" w:rsidP="005371B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t xml:space="preserve">Nazwa, adres Zamawiającego, </w:t>
      </w:r>
      <w:r w:rsidR="00D03975" w:rsidRPr="008C38EA">
        <w:rPr>
          <w:rFonts w:ascii="Arial" w:hAnsi="Arial" w:cs="Arial"/>
          <w:b/>
          <w:bCs/>
          <w:sz w:val="22"/>
          <w:szCs w:val="22"/>
          <w:u w:val="single"/>
        </w:rPr>
        <w:t>tryb udzielenia zamówienia</w:t>
      </w:r>
      <w:r w:rsidRPr="008C38EA">
        <w:rPr>
          <w:rFonts w:ascii="Arial" w:hAnsi="Arial" w:cs="Arial"/>
          <w:u w:val="single"/>
        </w:rPr>
        <w:t xml:space="preserve"> </w:t>
      </w:r>
      <w:r w:rsidRPr="008C38EA">
        <w:rPr>
          <w:rFonts w:ascii="Arial" w:hAnsi="Arial" w:cs="Arial"/>
          <w:b/>
          <w:bCs/>
          <w:sz w:val="22"/>
          <w:szCs w:val="22"/>
          <w:u w:val="single"/>
        </w:rPr>
        <w:t>oraz klauzula informacyjna RODO</w:t>
      </w:r>
    </w:p>
    <w:p w:rsidR="00C81FB7" w:rsidRPr="008C38EA" w:rsidRDefault="00C81FB7" w:rsidP="0015448B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Kasa Rolniczego Ubezpieczenia Społecznego – Centrala z siedzibą w Warszawie przy Al. Niepodległości 190, zwana dalej „Zamawiającym” lub „KRUS” ogłasza postępowanie o </w:t>
      </w:r>
      <w:r w:rsidR="003B084D">
        <w:rPr>
          <w:rFonts w:ascii="Arial" w:hAnsi="Arial" w:cs="Arial"/>
          <w:sz w:val="22"/>
          <w:szCs w:val="22"/>
        </w:rPr>
        <w:t>udzielenie</w:t>
      </w:r>
      <w:r w:rsidR="00DE548E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 xml:space="preserve">zamówienia publicznego w trybie przetargu nieograniczonego na podstawie art. 39 ustawy – Prawo zamówień publicznych z dnia 29 stycznia 2004r., zwanej dalej ustawą </w:t>
      </w:r>
      <w:r w:rsidRPr="008C38EA">
        <w:rPr>
          <w:rFonts w:ascii="Arial" w:eastAsia="Calibri" w:hAnsi="Arial" w:cs="Arial"/>
          <w:sz w:val="22"/>
          <w:szCs w:val="22"/>
        </w:rPr>
        <w:t>(</w:t>
      </w:r>
      <w:proofErr w:type="spellStart"/>
      <w:r w:rsidRPr="008C38EA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8C38EA">
        <w:rPr>
          <w:rFonts w:ascii="Arial" w:eastAsia="Calibri" w:hAnsi="Arial" w:cs="Arial"/>
          <w:sz w:val="22"/>
          <w:szCs w:val="22"/>
        </w:rPr>
        <w:t xml:space="preserve">. </w:t>
      </w:r>
      <w:r w:rsidRPr="008C38EA">
        <w:rPr>
          <w:rFonts w:ascii="Arial" w:hAnsi="Arial" w:cs="Arial"/>
          <w:sz w:val="22"/>
          <w:szCs w:val="22"/>
        </w:rPr>
        <w:t>Dz. U. z 201</w:t>
      </w:r>
      <w:r w:rsidR="00D03AA2">
        <w:rPr>
          <w:rFonts w:ascii="Arial" w:hAnsi="Arial" w:cs="Arial"/>
          <w:sz w:val="22"/>
          <w:szCs w:val="22"/>
        </w:rPr>
        <w:t>8</w:t>
      </w:r>
      <w:r w:rsidRPr="008C38EA">
        <w:rPr>
          <w:rFonts w:ascii="Arial" w:hAnsi="Arial" w:cs="Arial"/>
          <w:sz w:val="22"/>
          <w:szCs w:val="22"/>
        </w:rPr>
        <w:t xml:space="preserve">r. poz. </w:t>
      </w:r>
      <w:r w:rsidR="00D03AA2">
        <w:rPr>
          <w:rFonts w:ascii="Arial" w:hAnsi="Arial" w:cs="Arial"/>
          <w:sz w:val="22"/>
          <w:szCs w:val="22"/>
        </w:rPr>
        <w:t xml:space="preserve">1986 </w:t>
      </w:r>
      <w:proofErr w:type="spellStart"/>
      <w:r w:rsidR="00D03AA2">
        <w:rPr>
          <w:rFonts w:ascii="Arial" w:hAnsi="Arial" w:cs="Arial"/>
          <w:sz w:val="22"/>
          <w:szCs w:val="22"/>
        </w:rPr>
        <w:t>t.j</w:t>
      </w:r>
      <w:proofErr w:type="spellEnd"/>
      <w:r w:rsidR="00D03AA2">
        <w:rPr>
          <w:rFonts w:ascii="Arial" w:hAnsi="Arial" w:cs="Arial"/>
          <w:sz w:val="22"/>
          <w:szCs w:val="22"/>
        </w:rPr>
        <w:t>.</w:t>
      </w:r>
      <w:r w:rsidR="0015448B" w:rsidRPr="0015448B">
        <w:t xml:space="preserve"> </w:t>
      </w:r>
      <w:r w:rsidR="0015448B" w:rsidRPr="0015448B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15448B" w:rsidRPr="0015448B">
        <w:rPr>
          <w:rFonts w:ascii="Arial" w:hAnsi="Arial" w:cs="Arial"/>
          <w:sz w:val="22"/>
          <w:szCs w:val="22"/>
        </w:rPr>
        <w:t>późn</w:t>
      </w:r>
      <w:proofErr w:type="spellEnd"/>
      <w:r w:rsidR="0015448B" w:rsidRPr="0015448B">
        <w:rPr>
          <w:rFonts w:ascii="Arial" w:hAnsi="Arial" w:cs="Arial"/>
          <w:sz w:val="22"/>
          <w:szCs w:val="22"/>
        </w:rPr>
        <w:t>. zm</w:t>
      </w:r>
      <w:r w:rsidR="0015448B">
        <w:rPr>
          <w:rFonts w:ascii="Arial" w:hAnsi="Arial" w:cs="Arial"/>
          <w:sz w:val="22"/>
          <w:szCs w:val="22"/>
        </w:rPr>
        <w:t>.</w:t>
      </w:r>
      <w:r w:rsidR="00715A95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>) zgodnie z opisem przedmiotu zamówienia.</w:t>
      </w:r>
    </w:p>
    <w:p w:rsidR="005371B3" w:rsidRPr="008C38EA" w:rsidRDefault="005371B3" w:rsidP="005371B3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eastAsia="DejaVu Sans" w:hAnsi="Arial" w:cs="Arial"/>
          <w:color w:val="000000" w:themeColor="text1"/>
          <w:kern w:val="1"/>
          <w:sz w:val="22"/>
          <w:szCs w:val="22"/>
          <w:lang w:eastAsia="hi-IN" w:bidi="hi-IN"/>
        </w:rPr>
      </w:pPr>
      <w:r w:rsidRPr="008C38EA">
        <w:rPr>
          <w:rFonts w:ascii="Arial" w:hAnsi="Arial" w:cs="Arial"/>
          <w:sz w:val="22"/>
          <w:szCs w:val="22"/>
        </w:rPr>
        <w:t xml:space="preserve">Zgodnie z art. 13 ust. 1 i 2 </w:t>
      </w:r>
      <w:r w:rsidRPr="008C38EA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38EA">
        <w:rPr>
          <w:rFonts w:ascii="Arial" w:hAnsi="Arial" w:cs="Arial"/>
          <w:sz w:val="22"/>
          <w:szCs w:val="22"/>
        </w:rPr>
        <w:t xml:space="preserve">dalej „RODO”, Zamawiający informuje, że: </w:t>
      </w:r>
    </w:p>
    <w:p w:rsidR="005371B3" w:rsidRPr="008C38EA" w:rsidRDefault="005371B3" w:rsidP="005371B3">
      <w:pPr>
        <w:pStyle w:val="Akapitzlist"/>
        <w:numPr>
          <w:ilvl w:val="0"/>
          <w:numId w:val="43"/>
        </w:numPr>
        <w:spacing w:after="160" w:line="276" w:lineRule="auto"/>
        <w:contextualSpacing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8C38EA">
        <w:rPr>
          <w:rFonts w:ascii="Arial" w:eastAsia="Calibri" w:hAnsi="Arial" w:cs="Arial"/>
          <w:sz w:val="22"/>
          <w:szCs w:val="22"/>
        </w:rPr>
        <w:t xml:space="preserve">administratorem danych osobowych jest </w:t>
      </w:r>
      <w:r w:rsidRPr="008C38EA">
        <w:rPr>
          <w:rFonts w:ascii="Arial" w:eastAsia="Calibri" w:hAnsi="Arial" w:cs="Arial"/>
          <w:i/>
          <w:iCs/>
          <w:sz w:val="22"/>
          <w:szCs w:val="22"/>
        </w:rPr>
        <w:t>Kasa Rolniczego Ubezpieczenia Społecznego, Centrala, Al. Niepodległości 190,00-608 Warszawa</w:t>
      </w:r>
      <w:r w:rsidRPr="008C38EA">
        <w:rPr>
          <w:rFonts w:ascii="Arial" w:eastAsia="Calibri" w:hAnsi="Arial" w:cs="Arial"/>
          <w:i/>
          <w:iCs/>
          <w:sz w:val="22"/>
          <w:szCs w:val="22"/>
          <w:lang w:eastAsia="en-US"/>
        </w:rPr>
        <w:t>;</w:t>
      </w:r>
    </w:p>
    <w:p w:rsidR="005371B3" w:rsidRPr="008C38EA" w:rsidRDefault="005371B3" w:rsidP="005371B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C38EA">
        <w:rPr>
          <w:rFonts w:ascii="Arial" w:eastAsia="Calibri" w:hAnsi="Arial" w:cs="Arial"/>
          <w:color w:val="000000"/>
          <w:sz w:val="22"/>
          <w:szCs w:val="22"/>
        </w:rPr>
        <w:t>kontakt z inspektorem ochrony danych w Kasie Rolniczego Ubezpieczenia Społecznego (</w:t>
      </w:r>
      <w:r w:rsidRPr="008C38EA">
        <w:rPr>
          <w:rFonts w:ascii="Arial" w:eastAsia="Calibri" w:hAnsi="Arial" w:cs="Arial"/>
          <w:i/>
          <w:iCs/>
          <w:color w:val="000000"/>
          <w:sz w:val="22"/>
          <w:szCs w:val="22"/>
        </w:rPr>
        <w:t>e-mail</w:t>
      </w:r>
      <w:r w:rsidRPr="008C38EA">
        <w:rPr>
          <w:rFonts w:ascii="Arial" w:eastAsia="Calibri" w:hAnsi="Arial" w:cs="Arial"/>
          <w:color w:val="000000"/>
          <w:sz w:val="22"/>
          <w:szCs w:val="22"/>
        </w:rPr>
        <w:t xml:space="preserve">) - </w:t>
      </w:r>
      <w:hyperlink r:id="rId10" w:history="1">
        <w:r w:rsidRPr="008C38EA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iod@krus.gov.pl</w:t>
        </w:r>
      </w:hyperlink>
      <w:r w:rsidRPr="008C38EA">
        <w:rPr>
          <w:rFonts w:ascii="Arial" w:eastAsia="Calibri" w:hAnsi="Arial" w:cs="Arial"/>
          <w:color w:val="000000"/>
          <w:sz w:val="22"/>
          <w:szCs w:val="22"/>
        </w:rPr>
        <w:t xml:space="preserve"> lub listownie na adres: KRUS-Centrala Al. Niepodległości 190, 00-608 Warszawa; </w:t>
      </w:r>
    </w:p>
    <w:p w:rsidR="005371B3" w:rsidRPr="008C38EA" w:rsidRDefault="005371B3" w:rsidP="00937AC3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8EA">
        <w:rPr>
          <w:rFonts w:ascii="Arial" w:eastAsia="Calibri" w:hAnsi="Arial" w:cs="Arial"/>
          <w:sz w:val="22"/>
          <w:szCs w:val="22"/>
        </w:rPr>
        <w:t>dane osobowe przetwarzane będą na podstawie art. 6 ust. 1 lit. c</w:t>
      </w:r>
      <w:r w:rsidRPr="008C38E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8C38EA">
        <w:rPr>
          <w:rFonts w:ascii="Arial" w:eastAsia="Calibri" w:hAnsi="Arial" w:cs="Arial"/>
          <w:sz w:val="22"/>
          <w:szCs w:val="22"/>
        </w:rPr>
        <w:t xml:space="preserve">RODO w celu </w:t>
      </w:r>
      <w:r w:rsidRPr="008C38EA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</w:t>
      </w:r>
      <w:r w:rsidRPr="008C38E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nr 0000-ZP.261.25.2018 na zakup papieru kserograficznego oraz materiałów biurowych w podziale na 2 Części  </w:t>
      </w:r>
      <w:r w:rsidRPr="008C38EA">
        <w:rPr>
          <w:rFonts w:ascii="Arial" w:eastAsia="Calibri" w:hAnsi="Arial" w:cs="Arial"/>
          <w:sz w:val="22"/>
          <w:szCs w:val="22"/>
          <w:lang w:eastAsia="en-US"/>
        </w:rPr>
        <w:t>prowadzonym w trybie przetargu nieograniczonego;</w:t>
      </w:r>
    </w:p>
    <w:p w:rsidR="005371B3" w:rsidRPr="008C38EA" w:rsidRDefault="005371B3" w:rsidP="00937AC3">
      <w:pPr>
        <w:pStyle w:val="Akapitzlist"/>
        <w:numPr>
          <w:ilvl w:val="0"/>
          <w:numId w:val="40"/>
        </w:numPr>
        <w:spacing w:after="160" w:line="276" w:lineRule="auto"/>
        <w:contextualSpacing/>
        <w:jc w:val="both"/>
        <w:rPr>
          <w:rFonts w:ascii="Arial" w:eastAsia="Calibri" w:hAnsi="Arial" w:cs="Arial"/>
          <w:color w:val="00B0F0"/>
          <w:sz w:val="22"/>
          <w:szCs w:val="22"/>
        </w:rPr>
      </w:pPr>
      <w:r w:rsidRPr="008C38EA">
        <w:rPr>
          <w:rFonts w:ascii="Arial" w:eastAsia="Calibri" w:hAnsi="Arial" w:cs="Arial"/>
          <w:sz w:val="22"/>
          <w:szCs w:val="22"/>
        </w:rPr>
        <w:t xml:space="preserve">odbiorcami danych osobowych będą osoby lub podmioty, którym udostępniona zostanie dokumentacja postępowania w oparciu o art. 8 oraz art. 96 ust. 3 ustawy;  </w:t>
      </w:r>
    </w:p>
    <w:p w:rsidR="005371B3" w:rsidRPr="008C38EA" w:rsidRDefault="005371B3" w:rsidP="005371B3">
      <w:pPr>
        <w:pStyle w:val="Akapitzlist"/>
        <w:numPr>
          <w:ilvl w:val="0"/>
          <w:numId w:val="40"/>
        </w:numPr>
        <w:spacing w:after="160" w:line="276" w:lineRule="auto"/>
        <w:contextualSpacing/>
        <w:jc w:val="both"/>
        <w:rPr>
          <w:rFonts w:ascii="Arial" w:eastAsia="Calibri" w:hAnsi="Arial" w:cs="Arial"/>
          <w:color w:val="00B0F0"/>
          <w:sz w:val="22"/>
          <w:szCs w:val="22"/>
        </w:rPr>
      </w:pPr>
      <w:r w:rsidRPr="008C38EA">
        <w:rPr>
          <w:rFonts w:ascii="Arial" w:eastAsia="Calibri" w:hAnsi="Arial" w:cs="Arial"/>
          <w:sz w:val="22"/>
          <w:szCs w:val="22"/>
        </w:rPr>
        <w:t>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5371B3" w:rsidRPr="008C38EA" w:rsidRDefault="005371B3" w:rsidP="005371B3">
      <w:pPr>
        <w:pStyle w:val="Akapitzlist"/>
        <w:numPr>
          <w:ilvl w:val="0"/>
          <w:numId w:val="40"/>
        </w:numPr>
        <w:spacing w:after="160" w:line="320" w:lineRule="exact"/>
        <w:contextualSpacing/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8C38EA">
        <w:rPr>
          <w:rFonts w:ascii="Arial" w:eastAsia="Calibri" w:hAnsi="Arial" w:cs="Arial"/>
          <w:sz w:val="22"/>
          <w:szCs w:val="22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8C38EA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8C38EA">
        <w:rPr>
          <w:rFonts w:ascii="Arial" w:eastAsia="Calibri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ustawy;  </w:t>
      </w:r>
    </w:p>
    <w:p w:rsidR="005371B3" w:rsidRPr="008C38EA" w:rsidRDefault="005371B3" w:rsidP="005371B3">
      <w:pPr>
        <w:pStyle w:val="Akapitzlist"/>
        <w:numPr>
          <w:ilvl w:val="0"/>
          <w:numId w:val="40"/>
        </w:numPr>
        <w:spacing w:after="160" w:line="320" w:lineRule="exact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8EA">
        <w:rPr>
          <w:rFonts w:ascii="Arial" w:eastAsia="Calibri" w:hAnsi="Arial" w:cs="Arial"/>
          <w:sz w:val="22"/>
          <w:szCs w:val="22"/>
        </w:rPr>
        <w:t>w odniesieniu do danych osobowych decyzje nie będą podejmowane w sposób zautomatyzowany, stosowanie do art. 22 RODO;</w:t>
      </w:r>
    </w:p>
    <w:p w:rsidR="005371B3" w:rsidRPr="008C38EA" w:rsidRDefault="005371B3" w:rsidP="005371B3">
      <w:pPr>
        <w:pStyle w:val="Akapitzlist"/>
        <w:numPr>
          <w:ilvl w:val="0"/>
          <w:numId w:val="40"/>
        </w:numPr>
        <w:spacing w:after="160" w:line="320" w:lineRule="exact"/>
        <w:contextualSpacing/>
        <w:jc w:val="both"/>
        <w:rPr>
          <w:rFonts w:ascii="Arial" w:eastAsia="Calibri" w:hAnsi="Arial" w:cs="Arial"/>
          <w:color w:val="00B0F0"/>
          <w:sz w:val="22"/>
          <w:szCs w:val="22"/>
        </w:rPr>
      </w:pPr>
      <w:r w:rsidRPr="008C38EA">
        <w:rPr>
          <w:rFonts w:ascii="Arial" w:eastAsia="Calibri" w:hAnsi="Arial" w:cs="Arial"/>
          <w:sz w:val="22"/>
          <w:szCs w:val="22"/>
        </w:rPr>
        <w:t>Wykonawca posiada:</w:t>
      </w:r>
    </w:p>
    <w:p w:rsidR="005371B3" w:rsidRPr="008C38EA" w:rsidRDefault="005371B3" w:rsidP="005371B3">
      <w:pPr>
        <w:numPr>
          <w:ilvl w:val="0"/>
          <w:numId w:val="41"/>
        </w:numPr>
        <w:spacing w:after="160" w:line="320" w:lineRule="exact"/>
        <w:ind w:left="1134" w:hanging="425"/>
        <w:contextualSpacing/>
        <w:jc w:val="both"/>
        <w:rPr>
          <w:rFonts w:ascii="Arial" w:eastAsia="Calibri" w:hAnsi="Arial" w:cs="Arial"/>
          <w:color w:val="00B0F0"/>
          <w:sz w:val="22"/>
          <w:szCs w:val="22"/>
        </w:rPr>
      </w:pPr>
      <w:r w:rsidRPr="008C38EA">
        <w:rPr>
          <w:rFonts w:ascii="Arial" w:eastAsia="Calibri" w:hAnsi="Arial" w:cs="Arial"/>
          <w:sz w:val="22"/>
          <w:szCs w:val="22"/>
        </w:rPr>
        <w:t>na podstawie art. 15 RODO prawo dostępu do danych osobowych dotyczących Wykonawcy;</w:t>
      </w:r>
    </w:p>
    <w:p w:rsidR="005371B3" w:rsidRPr="008C38EA" w:rsidRDefault="005371B3" w:rsidP="005371B3">
      <w:pPr>
        <w:numPr>
          <w:ilvl w:val="0"/>
          <w:numId w:val="41"/>
        </w:numPr>
        <w:spacing w:after="160" w:line="320" w:lineRule="exact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C38EA">
        <w:rPr>
          <w:rFonts w:ascii="Arial" w:eastAsia="Calibri" w:hAnsi="Arial" w:cs="Arial"/>
          <w:sz w:val="22"/>
          <w:szCs w:val="22"/>
        </w:rPr>
        <w:t xml:space="preserve">na podstawie art. 16 RODO prawo do sprostowania swoich danych osobowych (wyjaśnienie: </w:t>
      </w:r>
      <w:r w:rsidRPr="008C38EA">
        <w:rPr>
          <w:rFonts w:ascii="Arial" w:eastAsia="Calibri" w:hAnsi="Arial" w:cs="Arial"/>
          <w:i/>
          <w:iCs/>
          <w:sz w:val="22"/>
          <w:szCs w:val="22"/>
        </w:rPr>
        <w:t xml:space="preserve">skorzystanie z prawa do sprostowania nie może skutkować zmianą </w:t>
      </w:r>
      <w:r w:rsidRPr="008C38E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wyniku postępowania o udzielenie zamówienia publicznego ani zmianą postanowień umowy w zakresie niezgodnym z ustawą </w:t>
      </w:r>
      <w:proofErr w:type="spellStart"/>
      <w:r w:rsidRPr="008C38EA">
        <w:rPr>
          <w:rFonts w:ascii="Arial" w:eastAsia="Calibri" w:hAnsi="Arial" w:cs="Arial"/>
          <w:i/>
          <w:iCs/>
          <w:sz w:val="22"/>
          <w:szCs w:val="22"/>
          <w:lang w:eastAsia="en-US"/>
        </w:rPr>
        <w:t>Pzp</w:t>
      </w:r>
      <w:proofErr w:type="spellEnd"/>
      <w:r w:rsidRPr="008C38E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oraz nie może naruszać integralności protokołu oraz jego załączników</w:t>
      </w:r>
      <w:r w:rsidRPr="008C38EA">
        <w:rPr>
          <w:rFonts w:ascii="Arial" w:eastAsia="Calibri" w:hAnsi="Arial" w:cs="Arial"/>
          <w:i/>
          <w:iCs/>
          <w:sz w:val="22"/>
          <w:szCs w:val="22"/>
        </w:rPr>
        <w:t>)</w:t>
      </w:r>
      <w:r w:rsidRPr="008C38EA">
        <w:rPr>
          <w:rFonts w:ascii="Arial" w:eastAsia="Calibri" w:hAnsi="Arial" w:cs="Arial"/>
          <w:sz w:val="22"/>
          <w:szCs w:val="22"/>
        </w:rPr>
        <w:t>;</w:t>
      </w:r>
    </w:p>
    <w:p w:rsidR="005371B3" w:rsidRPr="008C38EA" w:rsidRDefault="005371B3" w:rsidP="005371B3">
      <w:pPr>
        <w:numPr>
          <w:ilvl w:val="0"/>
          <w:numId w:val="41"/>
        </w:numPr>
        <w:spacing w:after="160" w:line="320" w:lineRule="exact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C38EA">
        <w:rPr>
          <w:rFonts w:ascii="Arial" w:eastAsia="Calibri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(wyjaśnienie: </w:t>
      </w:r>
      <w:r w:rsidRPr="008C38E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prawo do ograniczenia przetwarzania nie ma zastosowania w odniesieniu do </w:t>
      </w:r>
      <w:r w:rsidRPr="008C38EA">
        <w:rPr>
          <w:rFonts w:ascii="Arial" w:eastAsia="Calibri" w:hAnsi="Arial" w:cs="Arial"/>
          <w:i/>
          <w:iCs/>
          <w:sz w:val="22"/>
          <w:szCs w:val="22"/>
        </w:rPr>
        <w:t xml:space="preserve">przechowywania, w celu zapewnienia korzystania ze środków ochrony prawnej lub w celu ochrony praw innej osoby fizycznej lub prawnej, </w:t>
      </w:r>
      <w:r w:rsidRPr="008C38EA">
        <w:rPr>
          <w:rFonts w:ascii="Arial" w:eastAsia="Calibri" w:hAnsi="Arial" w:cs="Arial"/>
          <w:i/>
          <w:iCs/>
          <w:sz w:val="22"/>
          <w:szCs w:val="22"/>
        </w:rPr>
        <w:lastRenderedPageBreak/>
        <w:t>lub z uwagi na ważne względy interesu publicznego Unii Europejskiej lub państwa członkowskiego)</w:t>
      </w:r>
      <w:r w:rsidRPr="008C38EA">
        <w:rPr>
          <w:rFonts w:ascii="Arial" w:eastAsia="Calibri" w:hAnsi="Arial" w:cs="Arial"/>
          <w:sz w:val="22"/>
          <w:szCs w:val="22"/>
        </w:rPr>
        <w:t xml:space="preserve">;  </w:t>
      </w:r>
    </w:p>
    <w:p w:rsidR="005371B3" w:rsidRPr="008C38EA" w:rsidRDefault="005371B3" w:rsidP="005371B3">
      <w:pPr>
        <w:numPr>
          <w:ilvl w:val="0"/>
          <w:numId w:val="41"/>
        </w:numPr>
        <w:spacing w:after="160" w:line="320" w:lineRule="exact"/>
        <w:ind w:left="1134" w:hanging="425"/>
        <w:contextualSpacing/>
        <w:jc w:val="both"/>
        <w:rPr>
          <w:rFonts w:ascii="Arial" w:eastAsia="Calibri" w:hAnsi="Arial" w:cs="Arial"/>
          <w:i/>
          <w:iCs/>
          <w:color w:val="00B0F0"/>
          <w:sz w:val="22"/>
          <w:szCs w:val="22"/>
        </w:rPr>
      </w:pPr>
      <w:r w:rsidRPr="008C38EA">
        <w:rPr>
          <w:rFonts w:ascii="Arial" w:eastAsia="Calibri" w:hAnsi="Arial" w:cs="Arial"/>
          <w:sz w:val="22"/>
          <w:szCs w:val="22"/>
        </w:rPr>
        <w:t>prawo do wniesienia skargi do Prezesa Urzędu Ochrony Danych Osobowych, gdy Wykonawca uzna, że przetwarzanie danych osobowych dotyczących Wykonawcy narusza przepisy RODO;</w:t>
      </w:r>
    </w:p>
    <w:p w:rsidR="005371B3" w:rsidRPr="008C38EA" w:rsidRDefault="005371B3" w:rsidP="005371B3">
      <w:pPr>
        <w:numPr>
          <w:ilvl w:val="0"/>
          <w:numId w:val="40"/>
        </w:numPr>
        <w:spacing w:after="160" w:line="320" w:lineRule="exact"/>
        <w:ind w:left="709" w:hanging="283"/>
        <w:contextualSpacing/>
        <w:jc w:val="both"/>
        <w:rPr>
          <w:rFonts w:ascii="Arial" w:eastAsia="Calibri" w:hAnsi="Arial" w:cs="Arial"/>
          <w:i/>
          <w:iCs/>
          <w:color w:val="00B0F0"/>
          <w:sz w:val="22"/>
          <w:szCs w:val="22"/>
        </w:rPr>
      </w:pPr>
      <w:r w:rsidRPr="008C38EA">
        <w:rPr>
          <w:rFonts w:ascii="Arial" w:eastAsia="Calibri" w:hAnsi="Arial" w:cs="Arial"/>
          <w:sz w:val="22"/>
          <w:szCs w:val="22"/>
        </w:rPr>
        <w:t>Wykonawcy nie przysługuje:</w:t>
      </w:r>
    </w:p>
    <w:p w:rsidR="005371B3" w:rsidRPr="008C38EA" w:rsidRDefault="005371B3" w:rsidP="005371B3">
      <w:pPr>
        <w:numPr>
          <w:ilvl w:val="0"/>
          <w:numId w:val="42"/>
        </w:numPr>
        <w:spacing w:after="160" w:line="320" w:lineRule="exact"/>
        <w:ind w:left="1134" w:hanging="425"/>
        <w:contextualSpacing/>
        <w:jc w:val="both"/>
        <w:rPr>
          <w:rFonts w:ascii="Arial" w:eastAsia="Calibri" w:hAnsi="Arial" w:cs="Arial"/>
          <w:i/>
          <w:iCs/>
          <w:color w:val="00B0F0"/>
          <w:sz w:val="22"/>
          <w:szCs w:val="22"/>
        </w:rPr>
      </w:pPr>
      <w:r w:rsidRPr="008C38EA">
        <w:rPr>
          <w:rFonts w:ascii="Arial" w:eastAsia="Calibri" w:hAnsi="Arial" w:cs="Arial"/>
          <w:sz w:val="22"/>
          <w:szCs w:val="22"/>
        </w:rPr>
        <w:t>w związku z art. 17 ust. 3 lit. b, d lub e RODO prawo do usunięcia danych osobowych;</w:t>
      </w:r>
    </w:p>
    <w:p w:rsidR="005371B3" w:rsidRPr="008C38EA" w:rsidRDefault="005371B3" w:rsidP="005371B3">
      <w:pPr>
        <w:numPr>
          <w:ilvl w:val="0"/>
          <w:numId w:val="42"/>
        </w:numPr>
        <w:spacing w:after="160" w:line="320" w:lineRule="exact"/>
        <w:ind w:left="1134" w:hanging="425"/>
        <w:contextualSpacing/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8C38EA">
        <w:rPr>
          <w:rFonts w:ascii="Arial" w:eastAsia="Calibri" w:hAnsi="Arial" w:cs="Arial"/>
          <w:sz w:val="22"/>
          <w:szCs w:val="22"/>
        </w:rPr>
        <w:t>prawo do przenoszenia danych osobowych, o którym mowa w art. 20 RODO;</w:t>
      </w:r>
    </w:p>
    <w:p w:rsidR="005371B3" w:rsidRPr="008C38EA" w:rsidRDefault="005371B3" w:rsidP="005371B3">
      <w:pPr>
        <w:numPr>
          <w:ilvl w:val="0"/>
          <w:numId w:val="42"/>
        </w:numPr>
        <w:spacing w:after="160" w:line="320" w:lineRule="exact"/>
        <w:ind w:left="1134" w:hanging="425"/>
        <w:contextualSpacing/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8C38EA">
        <w:rPr>
          <w:rFonts w:ascii="Arial" w:eastAsia="Calibri" w:hAnsi="Arial" w:cs="Arial"/>
          <w:b/>
          <w:bCs/>
          <w:sz w:val="22"/>
          <w:szCs w:val="22"/>
        </w:rPr>
        <w:t>na podstawie art. 21 RODO prawo sprzeciwu, wobec przetwarzania danych osobowych, gdyż podstawą prawną przetwarzania danych osobowych Wykonawcy jest art. 6 ust. 1 lit. c RODO</w:t>
      </w:r>
      <w:r w:rsidRPr="008C38EA">
        <w:rPr>
          <w:rFonts w:ascii="Arial" w:eastAsia="Calibri" w:hAnsi="Arial" w:cs="Arial"/>
          <w:sz w:val="22"/>
          <w:szCs w:val="22"/>
        </w:rPr>
        <w:t>.</w:t>
      </w:r>
      <w:r w:rsidRPr="008C38EA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5371B3" w:rsidRPr="008C38EA" w:rsidRDefault="005371B3" w:rsidP="005371B3">
      <w:pPr>
        <w:pStyle w:val="Akapitzlist"/>
        <w:numPr>
          <w:ilvl w:val="0"/>
          <w:numId w:val="44"/>
        </w:numPr>
        <w:spacing w:after="160"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Wykonawca ubiegający się o udzielenie niniejszego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5371B3" w:rsidRPr="008C38EA" w:rsidRDefault="005371B3" w:rsidP="00C81F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3975" w:rsidRPr="008C38EA" w:rsidRDefault="00D03975" w:rsidP="00F77ACA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F814E8" w:rsidRPr="008C38EA" w:rsidRDefault="00F814E8" w:rsidP="005371B3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t>Opis przedmiotu zamówienia</w:t>
      </w:r>
    </w:p>
    <w:p w:rsidR="00A20845" w:rsidRPr="008C38EA" w:rsidRDefault="00C94C59" w:rsidP="005371B3">
      <w:pPr>
        <w:pStyle w:val="Akapitzlist"/>
        <w:numPr>
          <w:ilvl w:val="1"/>
          <w:numId w:val="6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Przedmiotem zamówienia jest </w:t>
      </w:r>
      <w:r w:rsidR="00967F68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zakup papieru kserograficznego oraz materiałów biurowych w podziale na 2 </w:t>
      </w:r>
      <w:r w:rsidR="00E930A2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>C</w:t>
      </w:r>
      <w:r w:rsidR="00967F68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>zęści:</w:t>
      </w:r>
    </w:p>
    <w:p w:rsidR="00646E80" w:rsidRPr="008C38EA" w:rsidDel="00646E80" w:rsidRDefault="00967F68" w:rsidP="00E466E0">
      <w:p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eastAsia="Batang" w:hAnsi="Arial" w:cs="Arial"/>
          <w:b/>
          <w:color w:val="000000"/>
          <w:spacing w:val="6"/>
          <w:sz w:val="22"/>
          <w:szCs w:val="22"/>
          <w:u w:val="single"/>
        </w:rPr>
        <w:t xml:space="preserve">CZĘŚĆ </w:t>
      </w:r>
      <w:r w:rsidR="00E930A2" w:rsidRPr="008C38EA">
        <w:rPr>
          <w:rFonts w:ascii="Arial" w:eastAsia="Batang" w:hAnsi="Arial" w:cs="Arial"/>
          <w:b/>
          <w:color w:val="000000"/>
          <w:spacing w:val="6"/>
          <w:sz w:val="22"/>
          <w:szCs w:val="22"/>
          <w:u w:val="single"/>
        </w:rPr>
        <w:t>1</w:t>
      </w:r>
      <w:r w:rsidR="00E930A2" w:rsidRPr="008C38EA">
        <w:rPr>
          <w:rFonts w:ascii="Arial" w:eastAsia="Batang" w:hAnsi="Arial" w:cs="Arial"/>
          <w:b/>
          <w:color w:val="000000"/>
          <w:spacing w:val="6"/>
          <w:sz w:val="22"/>
          <w:szCs w:val="22"/>
        </w:rPr>
        <w:t xml:space="preserve"> </w:t>
      </w:r>
      <w:r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– </w:t>
      </w:r>
      <w:r w:rsidR="00646E80" w:rsidRPr="008C38EA">
        <w:rPr>
          <w:rFonts w:ascii="Arial" w:hAnsi="Arial" w:cs="Arial"/>
          <w:sz w:val="22"/>
          <w:szCs w:val="22"/>
        </w:rPr>
        <w:t xml:space="preserve">Przedmiotem zamówienia jest </w:t>
      </w:r>
      <w:r w:rsidR="00E466E0" w:rsidRPr="008C38EA">
        <w:rPr>
          <w:rFonts w:ascii="Arial" w:hAnsi="Arial" w:cs="Arial"/>
          <w:sz w:val="22"/>
          <w:szCs w:val="22"/>
        </w:rPr>
        <w:t xml:space="preserve">zakup wraz z dostawą i rozładunkiem w ciągu 2019 roku, papieru kserograficznego format A4, A3 i ozdobnego papieru o fakturze płótna na potrzeby Centrali KRUS oraz papieru kserograficznego format A4 z dostawą i rozładunkiem do ośrodka obliczeniowego </w:t>
      </w:r>
      <w:proofErr w:type="spellStart"/>
      <w:r w:rsidR="00E466E0" w:rsidRPr="008C38EA">
        <w:rPr>
          <w:rFonts w:ascii="Arial" w:hAnsi="Arial" w:cs="Arial"/>
          <w:sz w:val="22"/>
          <w:szCs w:val="22"/>
        </w:rPr>
        <w:t>Ass</w:t>
      </w:r>
      <w:r w:rsidR="00E94B6E" w:rsidRPr="008C38EA">
        <w:rPr>
          <w:rFonts w:ascii="Arial" w:hAnsi="Arial" w:cs="Arial"/>
          <w:sz w:val="22"/>
          <w:szCs w:val="22"/>
        </w:rPr>
        <w:t>eco</w:t>
      </w:r>
      <w:proofErr w:type="spellEnd"/>
      <w:r w:rsidR="00E94B6E" w:rsidRPr="008C38EA">
        <w:rPr>
          <w:rFonts w:ascii="Arial" w:hAnsi="Arial" w:cs="Arial"/>
          <w:sz w:val="22"/>
          <w:szCs w:val="22"/>
        </w:rPr>
        <w:t xml:space="preserve"> Data Systems S.A. Bydgoszcz.</w:t>
      </w:r>
    </w:p>
    <w:p w:rsidR="00646E80" w:rsidRPr="008C38EA" w:rsidRDefault="00646E80" w:rsidP="00BA64EA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14B08" w:rsidRPr="008C38EA" w:rsidRDefault="00514B08" w:rsidP="00BA64EA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Parametry techniczne papieru ksero</w:t>
      </w:r>
      <w:r w:rsidRPr="008C38EA">
        <w:rPr>
          <w:rFonts w:ascii="Arial" w:eastAsia="Batang" w:hAnsi="Arial" w:cs="Arial"/>
          <w:b/>
          <w:spacing w:val="6"/>
          <w:sz w:val="22"/>
          <w:szCs w:val="22"/>
        </w:rPr>
        <w:t xml:space="preserve"> - </w:t>
      </w:r>
      <w:r w:rsidR="00E930A2" w:rsidRPr="008C38EA">
        <w:rPr>
          <w:rFonts w:ascii="Arial" w:eastAsia="Batang" w:hAnsi="Arial" w:cs="Arial"/>
          <w:b/>
          <w:spacing w:val="6"/>
          <w:sz w:val="22"/>
          <w:szCs w:val="22"/>
        </w:rPr>
        <w:t>Część 1</w:t>
      </w:r>
      <w:r w:rsidRPr="008C38EA">
        <w:rPr>
          <w:rFonts w:ascii="Arial" w:eastAsia="Batang" w:hAnsi="Arial" w:cs="Arial"/>
          <w:b/>
          <w:spacing w:val="6"/>
          <w:sz w:val="22"/>
          <w:szCs w:val="22"/>
        </w:rPr>
        <w:t xml:space="preserve"> zamówienia</w:t>
      </w:r>
      <w:r w:rsidRPr="008C38EA">
        <w:rPr>
          <w:rFonts w:ascii="Arial" w:hAnsi="Arial" w:cs="Arial"/>
          <w:b/>
          <w:sz w:val="22"/>
          <w:szCs w:val="22"/>
        </w:rPr>
        <w:t>:</w:t>
      </w:r>
    </w:p>
    <w:p w:rsidR="00FF1E50" w:rsidRPr="008C38EA" w:rsidRDefault="00FF1E50" w:rsidP="005371B3">
      <w:pPr>
        <w:pStyle w:val="Akapitzlist"/>
        <w:numPr>
          <w:ilvl w:val="0"/>
          <w:numId w:val="12"/>
        </w:numPr>
        <w:spacing w:after="200"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Papier format A4 – w łącznej ilości 11 640 ryz o następujących parametrach technicznych:</w:t>
      </w:r>
    </w:p>
    <w:p w:rsidR="00FF1E50" w:rsidRPr="008C38EA" w:rsidRDefault="00FF1E50" w:rsidP="00FF1E50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Papier ksero biały format A4 do drukarek atramentowych i laserowych, po 500 arkuszy w ryzie</w:t>
      </w:r>
      <w:r w:rsidR="00CE4651">
        <w:rPr>
          <w:rFonts w:ascii="Arial" w:hAnsi="Arial" w:cs="Arial"/>
          <w:sz w:val="22"/>
          <w:szCs w:val="22"/>
        </w:rPr>
        <w:t>,</w:t>
      </w:r>
      <w:r w:rsidRPr="008C38EA">
        <w:rPr>
          <w:rFonts w:ascii="Arial" w:hAnsi="Arial" w:cs="Arial"/>
          <w:sz w:val="22"/>
          <w:szCs w:val="22"/>
        </w:rPr>
        <w:t xml:space="preserve"> gramatura 80 +/- 2 (g/m2), białość minimum 166 +/-2 według skali białości CIE, grubość minimum 108+/-3 (µm), wilgotność 3,6 - 5%, nieprzezroczystość minimum 93+2/-1 (%), gładkość (szorstkość </w:t>
      </w:r>
      <w:proofErr w:type="spellStart"/>
      <w:r w:rsidRPr="008C38EA">
        <w:rPr>
          <w:rFonts w:ascii="Arial" w:hAnsi="Arial" w:cs="Arial"/>
          <w:sz w:val="22"/>
          <w:szCs w:val="22"/>
        </w:rPr>
        <w:t>Bendtsen</w:t>
      </w:r>
      <w:proofErr w:type="spellEnd"/>
      <w:r w:rsidRPr="008C38EA">
        <w:rPr>
          <w:rFonts w:ascii="Arial" w:hAnsi="Arial" w:cs="Arial"/>
          <w:sz w:val="22"/>
          <w:szCs w:val="22"/>
        </w:rPr>
        <w:t>) minimum 160+/-50 (cm3/min),</w:t>
      </w:r>
    </w:p>
    <w:p w:rsidR="00FF1E50" w:rsidRPr="008C38EA" w:rsidRDefault="00FF1E50" w:rsidP="005371B3">
      <w:pPr>
        <w:pStyle w:val="Akapitzlist"/>
        <w:numPr>
          <w:ilvl w:val="0"/>
          <w:numId w:val="12"/>
        </w:numPr>
        <w:spacing w:after="200"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Papier format A3 – ilość 5 ryz, parametry techniczne jak dla papieru opisanego w pkt </w:t>
      </w:r>
      <w:r w:rsidR="00A0641D" w:rsidRPr="008C38EA">
        <w:rPr>
          <w:rFonts w:ascii="Arial" w:hAnsi="Arial" w:cs="Arial"/>
          <w:sz w:val="22"/>
          <w:szCs w:val="22"/>
        </w:rPr>
        <w:t>1</w:t>
      </w:r>
      <w:r w:rsidRPr="008C38EA">
        <w:rPr>
          <w:rFonts w:ascii="Arial" w:hAnsi="Arial" w:cs="Arial"/>
          <w:sz w:val="22"/>
          <w:szCs w:val="22"/>
        </w:rPr>
        <w:t>,</w:t>
      </w:r>
    </w:p>
    <w:p w:rsidR="00FF1E50" w:rsidRPr="008C38EA" w:rsidRDefault="00FF1E50" w:rsidP="005371B3">
      <w:pPr>
        <w:pStyle w:val="Akapitzlist"/>
        <w:numPr>
          <w:ilvl w:val="0"/>
          <w:numId w:val="12"/>
        </w:numPr>
        <w:spacing w:after="200"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Papier ozdobny – ilość 200 </w:t>
      </w:r>
      <w:r w:rsidR="00CE4651">
        <w:rPr>
          <w:rFonts w:ascii="Arial" w:hAnsi="Arial" w:cs="Arial"/>
          <w:sz w:val="22"/>
          <w:szCs w:val="22"/>
        </w:rPr>
        <w:t>opakowań</w:t>
      </w:r>
      <w:r w:rsidR="00AA6F64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>o następujących parametrach technicznych:</w:t>
      </w:r>
    </w:p>
    <w:p w:rsidR="00FF1E50" w:rsidRPr="008C38EA" w:rsidRDefault="00FF1E50" w:rsidP="00FF1E50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Papier ozdobny do drukarek laserowych i atramentowych z delikatnym tłoczeniem o fakturze płótna, format A4, kolor biały, gramatura </w:t>
      </w:r>
      <w:r w:rsidR="00BB3877">
        <w:rPr>
          <w:rFonts w:ascii="Arial" w:hAnsi="Arial" w:cs="Arial"/>
          <w:sz w:val="22"/>
          <w:szCs w:val="22"/>
        </w:rPr>
        <w:t>120 g/m2,</w:t>
      </w:r>
      <w:r w:rsidR="00715A95">
        <w:rPr>
          <w:rFonts w:ascii="Arial" w:hAnsi="Arial" w:cs="Arial"/>
          <w:sz w:val="22"/>
          <w:szCs w:val="22"/>
        </w:rPr>
        <w:t xml:space="preserve"> </w:t>
      </w:r>
      <w:r w:rsidR="00D63C94" w:rsidRPr="008C38EA">
        <w:rPr>
          <w:rFonts w:ascii="Arial" w:hAnsi="Arial" w:cs="Arial"/>
          <w:sz w:val="22"/>
          <w:szCs w:val="22"/>
        </w:rPr>
        <w:t>50 arkuszy w opakowaniu.</w:t>
      </w:r>
    </w:p>
    <w:p w:rsidR="00514B08" w:rsidRPr="008C38EA" w:rsidRDefault="00514B08" w:rsidP="00BA64EA">
      <w:p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17F54" w:rsidRPr="008C38EA" w:rsidRDefault="00514B08" w:rsidP="00BA64EA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38EA">
        <w:rPr>
          <w:rFonts w:ascii="Arial" w:hAnsi="Arial" w:cs="Arial"/>
          <w:b/>
          <w:sz w:val="22"/>
          <w:szCs w:val="22"/>
          <w:u w:val="single"/>
        </w:rPr>
        <w:t>Warunki dostaw</w:t>
      </w:r>
    </w:p>
    <w:p w:rsidR="00A17F54" w:rsidRPr="008C38EA" w:rsidRDefault="00A17F54" w:rsidP="00E516DF">
      <w:pPr>
        <w:pStyle w:val="Akapitzlist"/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Papier format A4 w ilości 9 140 ryz jest wartością stałą w okresie trwania umowy a jego dostawy będą odbywały się do siedziby </w:t>
      </w:r>
      <w:proofErr w:type="spellStart"/>
      <w:r w:rsidRPr="008C38EA">
        <w:rPr>
          <w:rFonts w:ascii="Arial" w:hAnsi="Arial" w:cs="Arial"/>
          <w:sz w:val="22"/>
          <w:szCs w:val="22"/>
        </w:rPr>
        <w:t>Asse</w:t>
      </w:r>
      <w:r w:rsidR="00E516DF" w:rsidRPr="008C38EA">
        <w:rPr>
          <w:rFonts w:ascii="Arial" w:hAnsi="Arial" w:cs="Arial"/>
          <w:sz w:val="22"/>
          <w:szCs w:val="22"/>
        </w:rPr>
        <w:t>co</w:t>
      </w:r>
      <w:proofErr w:type="spellEnd"/>
      <w:r w:rsidR="00E516DF" w:rsidRPr="008C38EA">
        <w:rPr>
          <w:rFonts w:ascii="Arial" w:hAnsi="Arial" w:cs="Arial"/>
          <w:sz w:val="22"/>
          <w:szCs w:val="22"/>
        </w:rPr>
        <w:t xml:space="preserve"> Data Systems SA w Bydgoszczy, zgodnie z Harmonogramem dostaw wskazanym w załączniku nr  1 do umowy dla Części 1 zamówienia (Rozdział II SIWZ, wzory umów).</w:t>
      </w:r>
      <w:r w:rsidRPr="008C38EA">
        <w:rPr>
          <w:rFonts w:ascii="Arial" w:hAnsi="Arial" w:cs="Arial"/>
          <w:bCs/>
          <w:sz w:val="22"/>
          <w:szCs w:val="22"/>
        </w:rPr>
        <w:t xml:space="preserve"> Zamawiający deklaruje jego realizację na poziomie 100%</w:t>
      </w:r>
      <w:r w:rsidR="004459CB">
        <w:rPr>
          <w:rFonts w:ascii="Arial" w:hAnsi="Arial" w:cs="Arial"/>
          <w:bCs/>
          <w:sz w:val="22"/>
          <w:szCs w:val="22"/>
        </w:rPr>
        <w:t xml:space="preserve"> </w:t>
      </w:r>
      <w:r w:rsidR="003E5682">
        <w:rPr>
          <w:rFonts w:ascii="Arial" w:hAnsi="Arial" w:cs="Arial"/>
          <w:bCs/>
          <w:sz w:val="22"/>
          <w:szCs w:val="22"/>
        </w:rPr>
        <w:t xml:space="preserve">ilości wskazanej w niniejszym punkcie przedmiotu zamówienia. </w:t>
      </w:r>
      <w:r w:rsidRPr="008C38EA">
        <w:rPr>
          <w:rFonts w:ascii="Arial" w:hAnsi="Arial" w:cs="Arial"/>
          <w:bCs/>
          <w:sz w:val="22"/>
          <w:szCs w:val="22"/>
        </w:rPr>
        <w:t>.</w:t>
      </w:r>
    </w:p>
    <w:p w:rsidR="00A17F54" w:rsidRPr="008C38EA" w:rsidRDefault="00A17F54" w:rsidP="005371B3">
      <w:pPr>
        <w:pStyle w:val="Akapitzlist"/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Pozostałe ilości papieru format A4 tj. 2500 ryz, papier format A3 – 5 ryz oraz papier ozdobny – 200 </w:t>
      </w:r>
      <w:r w:rsidR="00CE4651">
        <w:rPr>
          <w:rFonts w:ascii="Arial" w:hAnsi="Arial" w:cs="Arial"/>
          <w:sz w:val="22"/>
          <w:szCs w:val="22"/>
        </w:rPr>
        <w:t>opakowań</w:t>
      </w:r>
      <w:r w:rsidRPr="008C38EA">
        <w:rPr>
          <w:rFonts w:ascii="Arial" w:hAnsi="Arial" w:cs="Arial"/>
          <w:sz w:val="22"/>
          <w:szCs w:val="22"/>
        </w:rPr>
        <w:t xml:space="preserve"> odbywać się będą do siedziby Zamawiającego </w:t>
      </w:r>
      <w:r w:rsidR="00D5487B">
        <w:rPr>
          <w:rFonts w:ascii="Arial" w:hAnsi="Arial" w:cs="Arial"/>
          <w:sz w:val="22"/>
          <w:szCs w:val="22"/>
        </w:rPr>
        <w:br/>
      </w:r>
      <w:r w:rsidRPr="008C38EA">
        <w:rPr>
          <w:rFonts w:ascii="Arial" w:hAnsi="Arial" w:cs="Arial"/>
          <w:sz w:val="22"/>
          <w:szCs w:val="22"/>
        </w:rPr>
        <w:t xml:space="preserve">Al. Niepodległości 190 w Warszawie. Zamawiający zastrzega, że wskazane </w:t>
      </w:r>
      <w:r w:rsidRPr="008C38EA">
        <w:rPr>
          <w:rFonts w:ascii="Arial" w:hAnsi="Arial" w:cs="Arial"/>
          <w:bCs/>
          <w:sz w:val="22"/>
          <w:szCs w:val="22"/>
        </w:rPr>
        <w:t xml:space="preserve">ilości mają charakter szacunkowy i mogą ulec zmianie – zwiększeniu lub zmniejszeniu w trakcie trwania umowy do wyczerpania jej całkowitej wartości, przy czym Zamawiający deklaruje </w:t>
      </w:r>
      <w:r w:rsidRPr="008C38EA">
        <w:rPr>
          <w:rFonts w:ascii="Arial" w:hAnsi="Arial" w:cs="Arial"/>
          <w:bCs/>
          <w:sz w:val="22"/>
          <w:szCs w:val="22"/>
        </w:rPr>
        <w:lastRenderedPageBreak/>
        <w:t>ich realizację na minimalnym poz</w:t>
      </w:r>
      <w:r w:rsidR="00E06A9E" w:rsidRPr="008C38EA">
        <w:rPr>
          <w:rFonts w:ascii="Arial" w:hAnsi="Arial" w:cs="Arial"/>
          <w:bCs/>
          <w:sz w:val="22"/>
          <w:szCs w:val="22"/>
        </w:rPr>
        <w:t xml:space="preserve">iomie 85% </w:t>
      </w:r>
      <w:r w:rsidR="003E5682">
        <w:rPr>
          <w:rFonts w:ascii="Arial" w:hAnsi="Arial" w:cs="Arial"/>
          <w:bCs/>
          <w:sz w:val="22"/>
          <w:szCs w:val="22"/>
        </w:rPr>
        <w:t>ilości</w:t>
      </w:r>
      <w:r w:rsidR="004459CB">
        <w:rPr>
          <w:rFonts w:ascii="Arial" w:hAnsi="Arial" w:cs="Arial"/>
          <w:bCs/>
          <w:sz w:val="22"/>
          <w:szCs w:val="22"/>
        </w:rPr>
        <w:t xml:space="preserve"> </w:t>
      </w:r>
      <w:r w:rsidR="00E06A9E" w:rsidRPr="008C38EA">
        <w:rPr>
          <w:rFonts w:ascii="Arial" w:hAnsi="Arial" w:cs="Arial"/>
          <w:bCs/>
          <w:sz w:val="22"/>
          <w:szCs w:val="22"/>
        </w:rPr>
        <w:t>wskazane</w:t>
      </w:r>
      <w:r w:rsidR="003E5682">
        <w:rPr>
          <w:rFonts w:ascii="Arial" w:hAnsi="Arial" w:cs="Arial"/>
          <w:bCs/>
          <w:sz w:val="22"/>
          <w:szCs w:val="22"/>
        </w:rPr>
        <w:t>j</w:t>
      </w:r>
      <w:r w:rsidR="00E06A9E" w:rsidRPr="008C38EA">
        <w:rPr>
          <w:rFonts w:ascii="Arial" w:hAnsi="Arial" w:cs="Arial"/>
          <w:bCs/>
          <w:sz w:val="22"/>
          <w:szCs w:val="22"/>
        </w:rPr>
        <w:t xml:space="preserve"> w niniejszym punkcie przedmiotu zamówienia.</w:t>
      </w:r>
    </w:p>
    <w:p w:rsidR="00922B71" w:rsidRPr="00545E72" w:rsidRDefault="00922B71" w:rsidP="00545E72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901EE" w:rsidRPr="008C38EA" w:rsidRDefault="00967F68" w:rsidP="009901EE">
      <w:pPr>
        <w:jc w:val="both"/>
        <w:rPr>
          <w:rFonts w:ascii="Arial" w:eastAsia="Batang" w:hAnsi="Arial" w:cs="Arial"/>
          <w:spacing w:val="6"/>
          <w:sz w:val="22"/>
          <w:szCs w:val="22"/>
        </w:rPr>
      </w:pPr>
      <w:r w:rsidRPr="008C38EA">
        <w:rPr>
          <w:rFonts w:ascii="Arial" w:eastAsia="Batang" w:hAnsi="Arial" w:cs="Arial"/>
          <w:b/>
          <w:spacing w:val="6"/>
          <w:sz w:val="22"/>
          <w:szCs w:val="22"/>
          <w:u w:val="single"/>
        </w:rPr>
        <w:t xml:space="preserve">CZĘŚĆ </w:t>
      </w:r>
      <w:r w:rsidR="00E930A2" w:rsidRPr="008C38EA">
        <w:rPr>
          <w:rFonts w:ascii="Arial" w:eastAsia="Batang" w:hAnsi="Arial" w:cs="Arial"/>
          <w:b/>
          <w:spacing w:val="6"/>
          <w:sz w:val="22"/>
          <w:szCs w:val="22"/>
          <w:u w:val="single"/>
        </w:rPr>
        <w:t>2</w:t>
      </w:r>
      <w:r w:rsidR="00037108" w:rsidRPr="008C38EA">
        <w:rPr>
          <w:rFonts w:ascii="Arial" w:eastAsia="Batang" w:hAnsi="Arial" w:cs="Arial"/>
          <w:b/>
          <w:spacing w:val="6"/>
          <w:sz w:val="22"/>
          <w:szCs w:val="22"/>
          <w:u w:val="single"/>
        </w:rPr>
        <w:t xml:space="preserve"> </w:t>
      </w:r>
      <w:r w:rsidRPr="008C38EA">
        <w:rPr>
          <w:rFonts w:ascii="Arial" w:eastAsia="Batang" w:hAnsi="Arial" w:cs="Arial"/>
          <w:spacing w:val="6"/>
          <w:sz w:val="22"/>
          <w:szCs w:val="22"/>
        </w:rPr>
        <w:t xml:space="preserve">– </w:t>
      </w:r>
      <w:r w:rsidR="00037108" w:rsidRPr="008C38EA">
        <w:rPr>
          <w:rFonts w:ascii="Arial" w:hAnsi="Arial" w:cs="Arial"/>
          <w:sz w:val="22"/>
          <w:szCs w:val="22"/>
        </w:rPr>
        <w:t xml:space="preserve">Przedmiotem zamówienia </w:t>
      </w:r>
      <w:r w:rsidR="00E06A9E" w:rsidRPr="008C38EA">
        <w:rPr>
          <w:rFonts w:ascii="Arial" w:hAnsi="Arial" w:cs="Arial"/>
          <w:sz w:val="22"/>
          <w:szCs w:val="22"/>
        </w:rPr>
        <w:t xml:space="preserve">jest zakup wraz z sukcesywnymi dostawami i rozładunkiem w siedzibie Zamawiającego w ciągu 2019 roku materiałów biurowych na potrzeby pracowników Centrali KRUS w Warszawie. </w:t>
      </w:r>
      <w:r w:rsidR="00FA3C0C" w:rsidRPr="008C38EA">
        <w:rPr>
          <w:rFonts w:ascii="Arial" w:eastAsia="Batang" w:hAnsi="Arial" w:cs="Arial"/>
          <w:spacing w:val="6"/>
          <w:sz w:val="22"/>
          <w:szCs w:val="22"/>
        </w:rPr>
        <w:t xml:space="preserve">Wymagania dotyczące przedmiotu zamówienia zostały zawarte </w:t>
      </w:r>
      <w:r w:rsidR="00812380" w:rsidRPr="008C38EA">
        <w:rPr>
          <w:rFonts w:ascii="Arial" w:eastAsia="Batang" w:hAnsi="Arial" w:cs="Arial"/>
          <w:spacing w:val="6"/>
          <w:sz w:val="22"/>
          <w:szCs w:val="22"/>
        </w:rPr>
        <w:br/>
      </w:r>
      <w:r w:rsidR="000325C9" w:rsidRPr="008C38EA">
        <w:rPr>
          <w:rFonts w:ascii="Arial" w:eastAsia="Batang" w:hAnsi="Arial" w:cs="Arial"/>
          <w:spacing w:val="6"/>
          <w:sz w:val="22"/>
          <w:szCs w:val="22"/>
        </w:rPr>
        <w:t>w załączniku nr 1</w:t>
      </w:r>
      <w:r w:rsidR="00FA3C0C" w:rsidRPr="008C38EA">
        <w:rPr>
          <w:rFonts w:ascii="Arial" w:eastAsia="Batang" w:hAnsi="Arial" w:cs="Arial"/>
          <w:spacing w:val="6"/>
          <w:sz w:val="22"/>
          <w:szCs w:val="22"/>
        </w:rPr>
        <w:t xml:space="preserve"> do umowy dla </w:t>
      </w:r>
      <w:r w:rsidR="00E930A2" w:rsidRPr="008C38EA">
        <w:rPr>
          <w:rFonts w:ascii="Arial" w:eastAsia="Batang" w:hAnsi="Arial" w:cs="Arial"/>
          <w:spacing w:val="6"/>
          <w:sz w:val="22"/>
          <w:szCs w:val="22"/>
        </w:rPr>
        <w:t>C</w:t>
      </w:r>
      <w:r w:rsidR="00FA3C0C" w:rsidRPr="008C38EA">
        <w:rPr>
          <w:rFonts w:ascii="Arial" w:eastAsia="Batang" w:hAnsi="Arial" w:cs="Arial"/>
          <w:spacing w:val="6"/>
          <w:sz w:val="22"/>
          <w:szCs w:val="22"/>
        </w:rPr>
        <w:t xml:space="preserve">zęści 2 zamówienia </w:t>
      </w:r>
      <w:r w:rsidR="00646E80" w:rsidRPr="008C38EA">
        <w:rPr>
          <w:rFonts w:ascii="Arial" w:eastAsia="Batang" w:hAnsi="Arial" w:cs="Arial"/>
          <w:spacing w:val="6"/>
          <w:sz w:val="22"/>
          <w:szCs w:val="22"/>
        </w:rPr>
        <w:t>(</w:t>
      </w:r>
      <w:r w:rsidR="00FA3C0C" w:rsidRPr="008C38EA">
        <w:rPr>
          <w:rFonts w:ascii="Arial" w:eastAsia="Batang" w:hAnsi="Arial" w:cs="Arial"/>
          <w:spacing w:val="6"/>
          <w:sz w:val="22"/>
          <w:szCs w:val="22"/>
        </w:rPr>
        <w:t>Rozdział II SIWZ wzory umów</w:t>
      </w:r>
      <w:r w:rsidR="00646E80" w:rsidRPr="008C38EA">
        <w:rPr>
          <w:rFonts w:ascii="Arial" w:eastAsia="Batang" w:hAnsi="Arial" w:cs="Arial"/>
          <w:spacing w:val="6"/>
          <w:sz w:val="22"/>
          <w:szCs w:val="22"/>
        </w:rPr>
        <w:t>)</w:t>
      </w:r>
      <w:r w:rsidR="00FA3C0C" w:rsidRPr="008C38EA">
        <w:rPr>
          <w:rFonts w:ascii="Arial" w:eastAsia="Batang" w:hAnsi="Arial" w:cs="Arial"/>
          <w:spacing w:val="6"/>
          <w:sz w:val="22"/>
          <w:szCs w:val="22"/>
        </w:rPr>
        <w:t>. Załącznik stanowi oddzielny plik Excel zawierający nazwę artykułu wraz z jego opisem właściwości, jednostką miary i ilości.</w:t>
      </w:r>
    </w:p>
    <w:p w:rsidR="00FA3C0C" w:rsidRPr="008C38EA" w:rsidRDefault="00FA3C0C" w:rsidP="00967F68">
      <w:pPr>
        <w:widowControl w:val="0"/>
        <w:shd w:val="clear" w:color="auto" w:fill="FFFFFF"/>
        <w:autoSpaceDE w:val="0"/>
        <w:ind w:left="426"/>
        <w:contextualSpacing/>
        <w:jc w:val="both"/>
        <w:rPr>
          <w:rFonts w:ascii="Arial" w:eastAsia="Batang" w:hAnsi="Arial" w:cs="Arial"/>
          <w:color w:val="000000"/>
          <w:spacing w:val="6"/>
          <w:sz w:val="22"/>
          <w:szCs w:val="22"/>
        </w:rPr>
      </w:pPr>
    </w:p>
    <w:p w:rsidR="004E7096" w:rsidRPr="008C38EA" w:rsidRDefault="004E7096" w:rsidP="003454CF">
      <w:pPr>
        <w:autoSpaceDE w:val="0"/>
        <w:autoSpaceDN w:val="0"/>
        <w:adjustRightInd w:val="0"/>
        <w:spacing w:after="169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Zamawiający, określił maksymalną wielkość przedmiotu zamówienia</w:t>
      </w:r>
      <w:r w:rsidR="00210D3F" w:rsidRPr="008C38EA">
        <w:rPr>
          <w:rFonts w:ascii="Arial" w:hAnsi="Arial" w:cs="Arial"/>
          <w:sz w:val="22"/>
          <w:szCs w:val="22"/>
        </w:rPr>
        <w:t xml:space="preserve"> i</w:t>
      </w:r>
      <w:r w:rsidRPr="008C38EA">
        <w:rPr>
          <w:rFonts w:ascii="Arial" w:hAnsi="Arial" w:cs="Arial"/>
          <w:sz w:val="22"/>
          <w:szCs w:val="22"/>
        </w:rPr>
        <w:t xml:space="preserve"> wskazuje, iż minimalny zakup przedmiotu zamówienia przez Zamawiającego wyniesie nie mniej niż 85% całkowitej maksymalnej wielkości przedmiotu zamówienia</w:t>
      </w:r>
      <w:r w:rsidR="00E930A2" w:rsidRPr="008C38EA">
        <w:rPr>
          <w:rFonts w:ascii="Arial" w:hAnsi="Arial" w:cs="Arial"/>
          <w:sz w:val="22"/>
          <w:szCs w:val="22"/>
        </w:rPr>
        <w:t xml:space="preserve"> dla C</w:t>
      </w:r>
      <w:r w:rsidR="00210D3F" w:rsidRPr="008C38EA">
        <w:rPr>
          <w:rFonts w:ascii="Arial" w:hAnsi="Arial" w:cs="Arial"/>
          <w:sz w:val="22"/>
          <w:szCs w:val="22"/>
        </w:rPr>
        <w:t>zęści 2 przedmiotu zamówienia</w:t>
      </w:r>
      <w:r w:rsidRPr="008C38EA">
        <w:rPr>
          <w:rFonts w:ascii="Arial" w:hAnsi="Arial" w:cs="Arial"/>
          <w:sz w:val="22"/>
          <w:szCs w:val="22"/>
        </w:rPr>
        <w:t xml:space="preserve">. </w:t>
      </w:r>
    </w:p>
    <w:p w:rsidR="00F34A81" w:rsidRPr="008C38EA" w:rsidRDefault="00BD7D8D" w:rsidP="00BA64EA">
      <w:pPr>
        <w:autoSpaceDE w:val="0"/>
        <w:autoSpaceDN w:val="0"/>
        <w:adjustRightInd w:val="0"/>
        <w:spacing w:after="16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C38EA">
        <w:rPr>
          <w:rFonts w:ascii="Arial" w:hAnsi="Arial" w:cs="Arial"/>
          <w:b/>
          <w:color w:val="000000"/>
          <w:sz w:val="22"/>
          <w:szCs w:val="22"/>
          <w:u w:val="single"/>
        </w:rPr>
        <w:t>PONADTO</w:t>
      </w:r>
    </w:p>
    <w:p w:rsidR="00BD7D8D" w:rsidRPr="008C38EA" w:rsidRDefault="00BD7D8D" w:rsidP="005371B3">
      <w:pPr>
        <w:pStyle w:val="Akapitzlist"/>
        <w:numPr>
          <w:ilvl w:val="0"/>
          <w:numId w:val="11"/>
        </w:numPr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Zamawiający zastrzega sobie prawo zmian ilościowych dostaw pomiędzy pozycjami w przedmiocie zamówienia dla Części 2.</w:t>
      </w:r>
    </w:p>
    <w:p w:rsidR="00BF28E5" w:rsidRPr="008C38EA" w:rsidRDefault="00BF28E5" w:rsidP="00BF28E5">
      <w:pPr>
        <w:pStyle w:val="Akapitzlist"/>
        <w:numPr>
          <w:ilvl w:val="0"/>
          <w:numId w:val="11"/>
        </w:numP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Zamawiający zastrzega, że w przypadku skorzystania przez Zamawiającego z prawa do zmniejszenia ilości zamawianego asortymentu, Wykonawcy nie przysługują żadne roszczenia z tego tytułu. Wykonawca nie będzie mógł domagać się naprawienia sz</w:t>
      </w:r>
      <w:r w:rsidR="005C3F4C" w:rsidRPr="008C38EA">
        <w:rPr>
          <w:rFonts w:ascii="Arial" w:hAnsi="Arial" w:cs="Arial"/>
          <w:sz w:val="22"/>
          <w:szCs w:val="22"/>
        </w:rPr>
        <w:t xml:space="preserve">kody, która została spowodowana </w:t>
      </w:r>
      <w:r w:rsidRPr="008C38EA">
        <w:rPr>
          <w:rFonts w:ascii="Arial" w:hAnsi="Arial" w:cs="Arial"/>
          <w:sz w:val="22"/>
          <w:szCs w:val="22"/>
        </w:rPr>
        <w:t>tą zmianą i nie stwarza mu to podstawy do żądania zmiany warunków umowy, w tym także w zakresie ceny.</w:t>
      </w:r>
    </w:p>
    <w:p w:rsidR="00DE3FE9" w:rsidRPr="008C38EA" w:rsidRDefault="00DE3FE9" w:rsidP="00967F68">
      <w:pPr>
        <w:widowControl w:val="0"/>
        <w:shd w:val="clear" w:color="auto" w:fill="FFFFFF"/>
        <w:autoSpaceDE w:val="0"/>
        <w:ind w:left="426"/>
        <w:contextualSpacing/>
        <w:jc w:val="both"/>
        <w:rPr>
          <w:rFonts w:ascii="Arial" w:eastAsia="Batang" w:hAnsi="Arial" w:cs="Arial"/>
          <w:color w:val="000000"/>
          <w:spacing w:val="6"/>
          <w:sz w:val="22"/>
          <w:szCs w:val="22"/>
          <w:u w:val="single"/>
        </w:rPr>
      </w:pPr>
    </w:p>
    <w:p w:rsidR="00967F68" w:rsidRPr="008C38EA" w:rsidRDefault="00967F68" w:rsidP="00BA64EA">
      <w:pPr>
        <w:widowControl w:val="0"/>
        <w:shd w:val="clear" w:color="auto" w:fill="FFFFFF"/>
        <w:autoSpaceDE w:val="0"/>
        <w:contextualSpacing/>
        <w:jc w:val="both"/>
        <w:rPr>
          <w:rFonts w:ascii="Arial" w:eastAsia="Batang" w:hAnsi="Arial" w:cs="Arial"/>
          <w:b/>
          <w:spacing w:val="6"/>
          <w:sz w:val="22"/>
          <w:szCs w:val="22"/>
          <w:u w:val="single"/>
        </w:rPr>
      </w:pPr>
      <w:r w:rsidRPr="008C38EA">
        <w:rPr>
          <w:rFonts w:ascii="Arial" w:eastAsia="Batang" w:hAnsi="Arial" w:cs="Arial"/>
          <w:b/>
          <w:spacing w:val="6"/>
          <w:sz w:val="22"/>
          <w:szCs w:val="22"/>
          <w:u w:val="single"/>
        </w:rPr>
        <w:t xml:space="preserve">Szczegółowy opis przedmiotu zamówienia </w:t>
      </w:r>
      <w:r w:rsidR="00836176" w:rsidRPr="008C38EA">
        <w:rPr>
          <w:rFonts w:ascii="Arial" w:eastAsia="Batang" w:hAnsi="Arial" w:cs="Arial"/>
          <w:b/>
          <w:spacing w:val="6"/>
          <w:sz w:val="22"/>
          <w:szCs w:val="22"/>
          <w:u w:val="single"/>
        </w:rPr>
        <w:t xml:space="preserve">dla obu </w:t>
      </w:r>
      <w:r w:rsidR="00E930A2" w:rsidRPr="008C38EA">
        <w:rPr>
          <w:rFonts w:ascii="Arial" w:eastAsia="Batang" w:hAnsi="Arial" w:cs="Arial"/>
          <w:b/>
          <w:spacing w:val="6"/>
          <w:sz w:val="22"/>
          <w:szCs w:val="22"/>
          <w:u w:val="single"/>
        </w:rPr>
        <w:t>C</w:t>
      </w:r>
      <w:r w:rsidR="00836176" w:rsidRPr="008C38EA">
        <w:rPr>
          <w:rFonts w:ascii="Arial" w:eastAsia="Batang" w:hAnsi="Arial" w:cs="Arial"/>
          <w:b/>
          <w:spacing w:val="6"/>
          <w:sz w:val="22"/>
          <w:szCs w:val="22"/>
          <w:u w:val="single"/>
        </w:rPr>
        <w:t>zęści zamówienia</w:t>
      </w:r>
      <w:r w:rsidR="00646E80" w:rsidRPr="008C38EA">
        <w:rPr>
          <w:rFonts w:ascii="Arial" w:eastAsia="Batang" w:hAnsi="Arial" w:cs="Arial"/>
          <w:b/>
          <w:spacing w:val="6"/>
          <w:sz w:val="22"/>
          <w:szCs w:val="22"/>
          <w:u w:val="single"/>
        </w:rPr>
        <w:t>,</w:t>
      </w:r>
      <w:r w:rsidR="00836176" w:rsidRPr="008C38EA">
        <w:rPr>
          <w:rFonts w:ascii="Arial" w:eastAsia="Batang" w:hAnsi="Arial" w:cs="Arial"/>
          <w:b/>
          <w:spacing w:val="6"/>
          <w:sz w:val="22"/>
          <w:szCs w:val="22"/>
          <w:u w:val="single"/>
        </w:rPr>
        <w:t xml:space="preserve"> </w:t>
      </w:r>
      <w:r w:rsidRPr="008C38EA">
        <w:rPr>
          <w:rFonts w:ascii="Arial" w:eastAsia="Batang" w:hAnsi="Arial" w:cs="Arial"/>
          <w:b/>
          <w:spacing w:val="6"/>
          <w:sz w:val="22"/>
          <w:szCs w:val="22"/>
          <w:u w:val="single"/>
        </w:rPr>
        <w:t>z</w:t>
      </w:r>
      <w:r w:rsidR="004B779C" w:rsidRPr="008C38EA">
        <w:rPr>
          <w:rFonts w:ascii="Arial" w:eastAsia="Batang" w:hAnsi="Arial" w:cs="Arial"/>
          <w:b/>
          <w:spacing w:val="6"/>
          <w:sz w:val="22"/>
          <w:szCs w:val="22"/>
          <w:u w:val="single"/>
        </w:rPr>
        <w:t>najduje się w Rozdziale II - wzo</w:t>
      </w:r>
      <w:r w:rsidRPr="008C38EA">
        <w:rPr>
          <w:rFonts w:ascii="Arial" w:eastAsia="Batang" w:hAnsi="Arial" w:cs="Arial"/>
          <w:b/>
          <w:spacing w:val="6"/>
          <w:sz w:val="22"/>
          <w:szCs w:val="22"/>
          <w:u w:val="single"/>
        </w:rPr>
        <w:t>r</w:t>
      </w:r>
      <w:r w:rsidR="004B779C" w:rsidRPr="008C38EA">
        <w:rPr>
          <w:rFonts w:ascii="Arial" w:eastAsia="Batang" w:hAnsi="Arial" w:cs="Arial"/>
          <w:b/>
          <w:spacing w:val="6"/>
          <w:sz w:val="22"/>
          <w:szCs w:val="22"/>
          <w:u w:val="single"/>
        </w:rPr>
        <w:t>y umó</w:t>
      </w:r>
      <w:r w:rsidRPr="008C38EA">
        <w:rPr>
          <w:rFonts w:ascii="Arial" w:eastAsia="Batang" w:hAnsi="Arial" w:cs="Arial"/>
          <w:b/>
          <w:spacing w:val="6"/>
          <w:sz w:val="22"/>
          <w:szCs w:val="22"/>
          <w:u w:val="single"/>
        </w:rPr>
        <w:t xml:space="preserve">w. </w:t>
      </w:r>
    </w:p>
    <w:p w:rsidR="00316E13" w:rsidRPr="008C38EA" w:rsidRDefault="00316E13" w:rsidP="00316E13">
      <w:pPr>
        <w:widowControl w:val="0"/>
        <w:shd w:val="clear" w:color="auto" w:fill="FFFFFF"/>
        <w:autoSpaceDE w:val="0"/>
        <w:ind w:left="426"/>
        <w:contextualSpacing/>
        <w:jc w:val="both"/>
        <w:rPr>
          <w:rFonts w:ascii="Arial" w:eastAsia="Batang" w:hAnsi="Arial" w:cs="Arial"/>
          <w:spacing w:val="6"/>
          <w:sz w:val="22"/>
          <w:szCs w:val="22"/>
        </w:rPr>
      </w:pPr>
    </w:p>
    <w:p w:rsidR="00460AA9" w:rsidRPr="008C38EA" w:rsidRDefault="00316E13" w:rsidP="00BA64EA">
      <w:pPr>
        <w:widowControl w:val="0"/>
        <w:shd w:val="clear" w:color="auto" w:fill="FFFFFF"/>
        <w:autoSpaceDE w:val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eastAsia="Batang" w:hAnsi="Arial" w:cs="Arial"/>
          <w:spacing w:val="6"/>
          <w:sz w:val="22"/>
          <w:szCs w:val="22"/>
        </w:rPr>
        <w:t xml:space="preserve">Dla </w:t>
      </w:r>
      <w:r w:rsidR="00E930A2" w:rsidRPr="008C38EA">
        <w:rPr>
          <w:rFonts w:ascii="Arial" w:eastAsia="Batang" w:hAnsi="Arial" w:cs="Arial"/>
          <w:spacing w:val="6"/>
          <w:sz w:val="22"/>
          <w:szCs w:val="22"/>
        </w:rPr>
        <w:t>C</w:t>
      </w:r>
      <w:r w:rsidRPr="008C38EA">
        <w:rPr>
          <w:rFonts w:ascii="Arial" w:eastAsia="Batang" w:hAnsi="Arial" w:cs="Arial"/>
          <w:spacing w:val="6"/>
          <w:sz w:val="22"/>
          <w:szCs w:val="22"/>
        </w:rPr>
        <w:t xml:space="preserve">zęści </w:t>
      </w:r>
      <w:r w:rsidR="00210D3F" w:rsidRPr="008C38EA">
        <w:rPr>
          <w:rFonts w:ascii="Arial" w:eastAsia="Batang" w:hAnsi="Arial" w:cs="Arial"/>
          <w:spacing w:val="6"/>
          <w:sz w:val="22"/>
          <w:szCs w:val="22"/>
        </w:rPr>
        <w:t>1</w:t>
      </w:r>
      <w:r w:rsidRPr="008C38EA">
        <w:rPr>
          <w:rFonts w:ascii="Arial" w:eastAsia="Batang" w:hAnsi="Arial" w:cs="Arial"/>
          <w:spacing w:val="6"/>
          <w:sz w:val="22"/>
          <w:szCs w:val="22"/>
        </w:rPr>
        <w:t xml:space="preserve"> i </w:t>
      </w:r>
      <w:r w:rsidR="00210D3F" w:rsidRPr="008C38EA">
        <w:rPr>
          <w:rFonts w:ascii="Arial" w:eastAsia="Batang" w:hAnsi="Arial" w:cs="Arial"/>
          <w:spacing w:val="6"/>
          <w:sz w:val="22"/>
          <w:szCs w:val="22"/>
        </w:rPr>
        <w:t>2</w:t>
      </w:r>
      <w:r w:rsidRPr="008C38EA">
        <w:rPr>
          <w:rFonts w:ascii="Arial" w:eastAsia="Batang" w:hAnsi="Arial" w:cs="Arial"/>
          <w:spacing w:val="6"/>
          <w:sz w:val="22"/>
          <w:szCs w:val="22"/>
        </w:rPr>
        <w:t xml:space="preserve"> - </w:t>
      </w:r>
      <w:r w:rsidRPr="008C38EA">
        <w:rPr>
          <w:rFonts w:ascii="Arial" w:hAnsi="Arial" w:cs="Arial"/>
          <w:sz w:val="22"/>
          <w:szCs w:val="22"/>
        </w:rPr>
        <w:t>Zamawiający wymaga, aby oferowany przez Wykonawcę asortyment był wysokiej jakości, fabrycznie nowy, kompletny, posiadał wymagane prawem atesty i certyfikaty, był zgodny z wymaganiami Zamawiającego, określonymi szczegółowo w Załącznikach do umów oraz został wyprodukowany nie wcześniej niż 6 miesięcy przed planowanym terminem dostawy do Zamawiającego</w:t>
      </w:r>
      <w:r w:rsidR="00460AA9" w:rsidRPr="008C38EA">
        <w:rPr>
          <w:rFonts w:ascii="Arial" w:eastAsia="Batang" w:hAnsi="Arial" w:cs="Arial"/>
          <w:spacing w:val="6"/>
          <w:sz w:val="22"/>
          <w:szCs w:val="22"/>
        </w:rPr>
        <w:t xml:space="preserve">. </w:t>
      </w:r>
    </w:p>
    <w:p w:rsidR="007F27D5" w:rsidRPr="008C38EA" w:rsidRDefault="007F27D5" w:rsidP="00967F68">
      <w:pPr>
        <w:widowControl w:val="0"/>
        <w:shd w:val="clear" w:color="auto" w:fill="FFFFFF"/>
        <w:autoSpaceDE w:val="0"/>
        <w:ind w:left="426"/>
        <w:contextualSpacing/>
        <w:jc w:val="both"/>
        <w:rPr>
          <w:rFonts w:ascii="Arial" w:eastAsia="Batang" w:hAnsi="Arial" w:cs="Arial"/>
          <w:color w:val="FF0000"/>
          <w:spacing w:val="6"/>
          <w:sz w:val="22"/>
          <w:szCs w:val="22"/>
          <w:u w:val="single"/>
        </w:rPr>
      </w:pPr>
    </w:p>
    <w:p w:rsidR="00967F68" w:rsidRPr="008C38EA" w:rsidRDefault="00967F68" w:rsidP="005371B3">
      <w:pPr>
        <w:pStyle w:val="Akapitzlist"/>
        <w:numPr>
          <w:ilvl w:val="1"/>
          <w:numId w:val="6"/>
        </w:numPr>
        <w:spacing w:line="276" w:lineRule="auto"/>
        <w:ind w:left="567" w:hanging="567"/>
        <w:contextualSpacing/>
        <w:jc w:val="both"/>
        <w:rPr>
          <w:rFonts w:ascii="Arial" w:hAnsi="Arial" w:cs="Arial"/>
          <w:b/>
          <w:spacing w:val="6"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Opis równoważności:</w:t>
      </w:r>
    </w:p>
    <w:p w:rsidR="00967F68" w:rsidRPr="008C38EA" w:rsidRDefault="00967F68" w:rsidP="005371B3">
      <w:pPr>
        <w:pStyle w:val="Akapitzlist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eastAsia="Batang" w:hAnsi="Arial" w:cs="Arial"/>
          <w:sz w:val="22"/>
          <w:szCs w:val="22"/>
        </w:rPr>
        <w:t>Zamawiający zaznacza, iż użyte w SIWZ przykłady nazw własnych produktów bądź producentów dotyczące określonych modeli, elementów, materiałów, urządzeń itp. mają jedynie charakter wzorcowy (przykładowy) i dopuszczone jest składania ofert zawierających rozwiązania równoważne, które spełniaj</w:t>
      </w:r>
      <w:r w:rsidR="006F33A7" w:rsidRPr="008C38EA">
        <w:rPr>
          <w:rFonts w:ascii="Arial" w:eastAsia="Batang" w:hAnsi="Arial" w:cs="Arial"/>
          <w:sz w:val="22"/>
          <w:szCs w:val="22"/>
        </w:rPr>
        <w:t>ą wszystkie minimalne wymagania</w:t>
      </w:r>
      <w:r w:rsidR="007B52D5" w:rsidRPr="008C38EA">
        <w:rPr>
          <w:rFonts w:ascii="Arial" w:eastAsia="Batang" w:hAnsi="Arial" w:cs="Arial"/>
          <w:sz w:val="22"/>
          <w:szCs w:val="22"/>
        </w:rPr>
        <w:t xml:space="preserve"> </w:t>
      </w:r>
      <w:r w:rsidRPr="008C38EA">
        <w:rPr>
          <w:rFonts w:ascii="Arial" w:eastAsia="Batang" w:hAnsi="Arial" w:cs="Arial"/>
          <w:sz w:val="22"/>
          <w:szCs w:val="22"/>
        </w:rPr>
        <w:t>techniczne i funkcjonalne wymienione w SIWZ, przy czym Wykonawca zobowiązany jest wykazać w treści złożonej oferty ich równoważność załączając stosowne opisy techniczne i/lub funkcjonalne.</w:t>
      </w:r>
    </w:p>
    <w:p w:rsidR="005D19A8" w:rsidRPr="008C38EA" w:rsidRDefault="005D19A8" w:rsidP="005371B3">
      <w:pPr>
        <w:pStyle w:val="Akapitzlist"/>
        <w:numPr>
          <w:ilvl w:val="2"/>
          <w:numId w:val="6"/>
        </w:numPr>
        <w:jc w:val="both"/>
        <w:rPr>
          <w:rFonts w:ascii="Arial" w:eastAsia="Batang" w:hAnsi="Arial" w:cs="Arial"/>
          <w:sz w:val="22"/>
          <w:szCs w:val="22"/>
        </w:rPr>
      </w:pPr>
      <w:r w:rsidRPr="008C38EA">
        <w:rPr>
          <w:rFonts w:ascii="Arial" w:eastAsia="Batang" w:hAnsi="Arial" w:cs="Arial"/>
          <w:sz w:val="22"/>
          <w:szCs w:val="22"/>
        </w:rPr>
        <w:t>Przez materiał równoważny Zamawiający rozumie materiał porównywalny z materiałem wskazanym przez Zamawiającego, tj. o takich samych bądź lepszych funkcjach użytkowych, parametrach i cechach jakościowych, w stosunku do wskazanego oryginału produkowanego przez jego producenta. Materiał równoważny musi się także cechować identyfikowalną nazwą (marką) producenta.</w:t>
      </w:r>
    </w:p>
    <w:p w:rsidR="005D19A8" w:rsidRPr="008C38EA" w:rsidRDefault="005D19A8" w:rsidP="00D13E23">
      <w:pPr>
        <w:pStyle w:val="Akapitzlist"/>
        <w:numPr>
          <w:ilvl w:val="2"/>
          <w:numId w:val="6"/>
        </w:numPr>
        <w:jc w:val="both"/>
        <w:rPr>
          <w:rFonts w:ascii="Arial" w:eastAsia="Batang" w:hAnsi="Arial" w:cs="Arial"/>
          <w:sz w:val="22"/>
          <w:szCs w:val="22"/>
        </w:rPr>
      </w:pPr>
      <w:r w:rsidRPr="008C38EA">
        <w:rPr>
          <w:rFonts w:ascii="Arial" w:eastAsia="Batang" w:hAnsi="Arial" w:cs="Arial"/>
          <w:sz w:val="22"/>
          <w:szCs w:val="22"/>
        </w:rPr>
        <w:t xml:space="preserve">W celu weryfikacji zaoferowanego przez Wykonawcę materiału równoważnego, Wykonawca </w:t>
      </w:r>
      <w:r w:rsidR="00D13E23">
        <w:rPr>
          <w:rFonts w:ascii="Arial" w:eastAsia="Batang" w:hAnsi="Arial" w:cs="Arial"/>
          <w:sz w:val="22"/>
          <w:szCs w:val="22"/>
        </w:rPr>
        <w:t>z</w:t>
      </w:r>
      <w:r w:rsidRPr="008C38EA">
        <w:rPr>
          <w:rFonts w:ascii="Arial" w:eastAsia="Batang" w:hAnsi="Arial" w:cs="Arial"/>
          <w:sz w:val="22"/>
          <w:szCs w:val="22"/>
        </w:rPr>
        <w:t>obowiązany jest do złożeni</w:t>
      </w:r>
      <w:r w:rsidR="006F33A7" w:rsidRPr="008C38EA">
        <w:rPr>
          <w:rFonts w:ascii="Arial" w:eastAsia="Batang" w:hAnsi="Arial" w:cs="Arial"/>
          <w:sz w:val="22"/>
          <w:szCs w:val="22"/>
        </w:rPr>
        <w:t xml:space="preserve">a </w:t>
      </w:r>
      <w:r w:rsidR="00D13E23" w:rsidRPr="00D13E23">
        <w:rPr>
          <w:rFonts w:ascii="Arial" w:eastAsia="Batang" w:hAnsi="Arial" w:cs="Arial"/>
          <w:sz w:val="22"/>
          <w:szCs w:val="22"/>
        </w:rPr>
        <w:t xml:space="preserve">wraz z ofertą </w:t>
      </w:r>
      <w:r w:rsidR="006F33A7" w:rsidRPr="008C38EA">
        <w:rPr>
          <w:rFonts w:ascii="Arial" w:eastAsia="Batang" w:hAnsi="Arial" w:cs="Arial"/>
          <w:sz w:val="22"/>
          <w:szCs w:val="22"/>
        </w:rPr>
        <w:t xml:space="preserve">szczegółowego opisu materiału </w:t>
      </w:r>
      <w:r w:rsidRPr="008C38EA">
        <w:rPr>
          <w:rFonts w:ascii="Arial" w:eastAsia="Batang" w:hAnsi="Arial" w:cs="Arial"/>
          <w:sz w:val="22"/>
          <w:szCs w:val="22"/>
        </w:rPr>
        <w:t>równoważnego w formie np. karty charakterystyki lub specyfikacji technicznej zawierającej odpowiednio opis składu materiałowego, opis działania, opis parametrów technicznych, sposób użytkowania itp.</w:t>
      </w:r>
    </w:p>
    <w:p w:rsidR="005D19A8" w:rsidRPr="008C38EA" w:rsidRDefault="005D19A8" w:rsidP="005371B3">
      <w:pPr>
        <w:pStyle w:val="Akapitzlist"/>
        <w:numPr>
          <w:ilvl w:val="2"/>
          <w:numId w:val="6"/>
        </w:numPr>
        <w:jc w:val="both"/>
        <w:rPr>
          <w:rFonts w:ascii="Arial" w:eastAsia="Batang" w:hAnsi="Arial" w:cs="Arial"/>
          <w:sz w:val="22"/>
          <w:szCs w:val="22"/>
        </w:rPr>
      </w:pPr>
      <w:r w:rsidRPr="008C38EA">
        <w:rPr>
          <w:rFonts w:ascii="Arial" w:eastAsia="Batang" w:hAnsi="Arial" w:cs="Arial"/>
          <w:sz w:val="22"/>
          <w:szCs w:val="22"/>
        </w:rPr>
        <w:t xml:space="preserve">Każdy dokument zawierający opis materiału równoważnego musi być oznaczony numerem zgodnym z pozycją w </w:t>
      </w:r>
      <w:r w:rsidRPr="008C38EA">
        <w:rPr>
          <w:rFonts w:ascii="Arial" w:eastAsia="Batang" w:hAnsi="Arial" w:cs="Arial"/>
          <w:color w:val="000000" w:themeColor="text1"/>
          <w:sz w:val="22"/>
          <w:szCs w:val="22"/>
        </w:rPr>
        <w:t xml:space="preserve">Załączniku nr 1 </w:t>
      </w:r>
      <w:r w:rsidRPr="008C38EA">
        <w:rPr>
          <w:rFonts w:ascii="Arial" w:eastAsia="Batang" w:hAnsi="Arial" w:cs="Arial"/>
          <w:sz w:val="22"/>
          <w:szCs w:val="22"/>
        </w:rPr>
        <w:t xml:space="preserve">do umowy dla </w:t>
      </w:r>
      <w:r w:rsidR="00551727" w:rsidRPr="008C38EA">
        <w:rPr>
          <w:rFonts w:ascii="Arial" w:eastAsia="Batang" w:hAnsi="Arial" w:cs="Arial"/>
          <w:sz w:val="22"/>
          <w:szCs w:val="22"/>
        </w:rPr>
        <w:t>C</w:t>
      </w:r>
      <w:r w:rsidRPr="008C38EA">
        <w:rPr>
          <w:rFonts w:ascii="Arial" w:eastAsia="Batang" w:hAnsi="Arial" w:cs="Arial"/>
          <w:sz w:val="22"/>
          <w:szCs w:val="22"/>
        </w:rPr>
        <w:t>zęści 2 przedmiotu zamówienia.</w:t>
      </w:r>
    </w:p>
    <w:p w:rsidR="005D19A8" w:rsidRPr="008C38EA" w:rsidRDefault="005D19A8" w:rsidP="005371B3">
      <w:pPr>
        <w:pStyle w:val="Akapitzlist"/>
        <w:numPr>
          <w:ilvl w:val="2"/>
          <w:numId w:val="6"/>
        </w:numPr>
        <w:jc w:val="both"/>
        <w:rPr>
          <w:rFonts w:ascii="Arial" w:eastAsia="Batang" w:hAnsi="Arial" w:cs="Arial"/>
          <w:sz w:val="22"/>
          <w:szCs w:val="22"/>
        </w:rPr>
      </w:pPr>
      <w:r w:rsidRPr="008C38EA">
        <w:rPr>
          <w:rFonts w:ascii="Arial" w:eastAsia="Batang" w:hAnsi="Arial" w:cs="Arial"/>
          <w:sz w:val="22"/>
          <w:szCs w:val="22"/>
        </w:rPr>
        <w:t>Udowodnienie, że zaoferowany przez Wykonawcę materiał jest materiałem równoważnym leży po stronie Wykonawcy.</w:t>
      </w:r>
    </w:p>
    <w:p w:rsidR="005D19A8" w:rsidRPr="008C38EA" w:rsidRDefault="005D19A8" w:rsidP="005371B3">
      <w:pPr>
        <w:pStyle w:val="Akapitzlist"/>
        <w:numPr>
          <w:ilvl w:val="2"/>
          <w:numId w:val="6"/>
        </w:numPr>
        <w:jc w:val="both"/>
        <w:rPr>
          <w:rFonts w:ascii="Arial" w:eastAsia="Batang" w:hAnsi="Arial" w:cs="Arial"/>
          <w:sz w:val="22"/>
          <w:szCs w:val="22"/>
        </w:rPr>
      </w:pPr>
      <w:r w:rsidRPr="008C38EA">
        <w:rPr>
          <w:rFonts w:ascii="Arial" w:eastAsia="Batang" w:hAnsi="Arial" w:cs="Arial"/>
          <w:sz w:val="22"/>
          <w:szCs w:val="22"/>
        </w:rPr>
        <w:lastRenderedPageBreak/>
        <w:t xml:space="preserve">Ocena równoważności zaoferowanych materiałów zostanie dokonana w oparciu </w:t>
      </w:r>
      <w:r w:rsidRPr="008C38EA">
        <w:rPr>
          <w:rFonts w:ascii="Arial" w:eastAsia="Batang" w:hAnsi="Arial" w:cs="Arial"/>
          <w:sz w:val="22"/>
          <w:szCs w:val="22"/>
        </w:rPr>
        <w:br/>
        <w:t xml:space="preserve">o wymagania określone przez Zamawiającego w </w:t>
      </w:r>
      <w:r w:rsidRPr="008C38EA">
        <w:rPr>
          <w:rFonts w:ascii="Arial" w:eastAsia="Batang" w:hAnsi="Arial" w:cs="Arial"/>
          <w:color w:val="000000" w:themeColor="text1"/>
          <w:sz w:val="22"/>
          <w:szCs w:val="22"/>
        </w:rPr>
        <w:t xml:space="preserve">Załączniku 1 </w:t>
      </w:r>
      <w:r w:rsidRPr="008C38EA">
        <w:rPr>
          <w:rFonts w:ascii="Arial" w:eastAsia="Batang" w:hAnsi="Arial" w:cs="Arial"/>
          <w:sz w:val="22"/>
          <w:szCs w:val="22"/>
        </w:rPr>
        <w:t xml:space="preserve">do umowy dla </w:t>
      </w:r>
      <w:r w:rsidR="00E930A2" w:rsidRPr="008C38EA">
        <w:rPr>
          <w:rFonts w:ascii="Arial" w:eastAsia="Batang" w:hAnsi="Arial" w:cs="Arial"/>
          <w:sz w:val="22"/>
          <w:szCs w:val="22"/>
        </w:rPr>
        <w:t>C</w:t>
      </w:r>
      <w:r w:rsidRPr="008C38EA">
        <w:rPr>
          <w:rFonts w:ascii="Arial" w:eastAsia="Batang" w:hAnsi="Arial" w:cs="Arial"/>
          <w:sz w:val="22"/>
          <w:szCs w:val="22"/>
        </w:rPr>
        <w:t>zęści 2 przedmiotu zamówienia i złożone przez Wykonawcę dokumenty.</w:t>
      </w:r>
    </w:p>
    <w:p w:rsidR="00967F68" w:rsidRPr="008C38EA" w:rsidRDefault="00967F68" w:rsidP="00967F6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967F68" w:rsidRPr="008C38EA" w:rsidRDefault="00967F68" w:rsidP="005371B3">
      <w:pPr>
        <w:pStyle w:val="Akapitzlist"/>
        <w:numPr>
          <w:ilvl w:val="1"/>
          <w:numId w:val="6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Przedmiot zamówienia został określony wg kodów zawartych we Wspólnym Słowniku Zamówień (CPV):</w:t>
      </w:r>
    </w:p>
    <w:p w:rsidR="00197420" w:rsidRPr="008C38EA" w:rsidRDefault="00CA190B" w:rsidP="00481247">
      <w:pPr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  <w:u w:val="single"/>
        </w:rPr>
        <w:t xml:space="preserve">Dla </w:t>
      </w:r>
      <w:r w:rsidR="00E930A2" w:rsidRPr="008C38EA">
        <w:rPr>
          <w:rFonts w:ascii="Arial" w:hAnsi="Arial" w:cs="Arial"/>
          <w:sz w:val="22"/>
          <w:szCs w:val="22"/>
          <w:u w:val="single"/>
        </w:rPr>
        <w:t>C</w:t>
      </w:r>
      <w:r w:rsidRPr="008C38EA">
        <w:rPr>
          <w:rFonts w:ascii="Arial" w:hAnsi="Arial" w:cs="Arial"/>
          <w:sz w:val="22"/>
          <w:szCs w:val="22"/>
          <w:u w:val="single"/>
        </w:rPr>
        <w:t xml:space="preserve">zęści </w:t>
      </w:r>
      <w:r w:rsidR="00E930A2" w:rsidRPr="008C38EA">
        <w:rPr>
          <w:rFonts w:ascii="Arial" w:hAnsi="Arial" w:cs="Arial"/>
          <w:sz w:val="22"/>
          <w:szCs w:val="22"/>
          <w:u w:val="single"/>
        </w:rPr>
        <w:t xml:space="preserve">1 </w:t>
      </w:r>
      <w:r w:rsidRPr="008C38EA">
        <w:rPr>
          <w:rFonts w:ascii="Arial" w:hAnsi="Arial" w:cs="Arial"/>
          <w:sz w:val="22"/>
          <w:szCs w:val="22"/>
        </w:rPr>
        <w:t>- 30.19.76.44-2 papier kserograficzny.</w:t>
      </w:r>
    </w:p>
    <w:p w:rsidR="00432C13" w:rsidRPr="008C38EA" w:rsidRDefault="00432C13" w:rsidP="00481247">
      <w:pPr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  <w:u w:val="single"/>
        </w:rPr>
        <w:t xml:space="preserve">Dla </w:t>
      </w:r>
      <w:r w:rsidR="00E930A2" w:rsidRPr="008C38EA">
        <w:rPr>
          <w:rFonts w:ascii="Arial" w:hAnsi="Arial" w:cs="Arial"/>
          <w:sz w:val="22"/>
          <w:szCs w:val="22"/>
          <w:u w:val="single"/>
        </w:rPr>
        <w:t>C</w:t>
      </w:r>
      <w:r w:rsidRPr="008C38EA">
        <w:rPr>
          <w:rFonts w:ascii="Arial" w:hAnsi="Arial" w:cs="Arial"/>
          <w:sz w:val="22"/>
          <w:szCs w:val="22"/>
          <w:u w:val="single"/>
        </w:rPr>
        <w:t xml:space="preserve">zęści </w:t>
      </w:r>
      <w:r w:rsidR="00E930A2" w:rsidRPr="008C38EA">
        <w:rPr>
          <w:rFonts w:ascii="Arial" w:hAnsi="Arial" w:cs="Arial"/>
          <w:sz w:val="22"/>
          <w:szCs w:val="22"/>
          <w:u w:val="single"/>
        </w:rPr>
        <w:t>2</w:t>
      </w:r>
      <w:r w:rsidRPr="008C38EA">
        <w:rPr>
          <w:rFonts w:ascii="Arial" w:hAnsi="Arial" w:cs="Arial"/>
          <w:sz w:val="22"/>
          <w:szCs w:val="22"/>
          <w:u w:val="single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>-</w:t>
      </w:r>
      <w:r w:rsidR="006B32EB" w:rsidRPr="008C38EA">
        <w:rPr>
          <w:rFonts w:ascii="Arial" w:hAnsi="Arial" w:cs="Arial"/>
          <w:color w:val="000000" w:themeColor="text1"/>
          <w:sz w:val="22"/>
          <w:szCs w:val="22"/>
        </w:rPr>
        <w:t>30</w:t>
      </w:r>
      <w:r w:rsidR="00BD128C">
        <w:rPr>
          <w:rFonts w:ascii="Arial" w:hAnsi="Arial" w:cs="Arial"/>
          <w:color w:val="000000" w:themeColor="text1"/>
          <w:sz w:val="22"/>
          <w:szCs w:val="22"/>
        </w:rPr>
        <w:t>.</w:t>
      </w:r>
      <w:r w:rsidR="006B32EB" w:rsidRPr="008C38EA">
        <w:rPr>
          <w:rFonts w:ascii="Arial" w:hAnsi="Arial" w:cs="Arial"/>
          <w:color w:val="000000" w:themeColor="text1"/>
          <w:sz w:val="22"/>
          <w:szCs w:val="22"/>
        </w:rPr>
        <w:t>19</w:t>
      </w:r>
      <w:r w:rsidR="00BD128C">
        <w:rPr>
          <w:rFonts w:ascii="Arial" w:hAnsi="Arial" w:cs="Arial"/>
          <w:color w:val="000000" w:themeColor="text1"/>
          <w:sz w:val="22"/>
          <w:szCs w:val="22"/>
        </w:rPr>
        <w:t>.</w:t>
      </w:r>
      <w:r w:rsidR="006B32EB" w:rsidRPr="008C38EA">
        <w:rPr>
          <w:rFonts w:ascii="Arial" w:hAnsi="Arial" w:cs="Arial"/>
          <w:color w:val="000000" w:themeColor="text1"/>
          <w:sz w:val="22"/>
          <w:szCs w:val="22"/>
        </w:rPr>
        <w:t>00</w:t>
      </w:r>
      <w:r w:rsidR="00BD128C">
        <w:rPr>
          <w:rFonts w:ascii="Arial" w:hAnsi="Arial" w:cs="Arial"/>
          <w:color w:val="000000" w:themeColor="text1"/>
          <w:sz w:val="22"/>
          <w:szCs w:val="22"/>
        </w:rPr>
        <w:t>.</w:t>
      </w:r>
      <w:r w:rsidR="006B32EB" w:rsidRPr="008C38EA">
        <w:rPr>
          <w:rFonts w:ascii="Arial" w:hAnsi="Arial" w:cs="Arial"/>
          <w:color w:val="000000" w:themeColor="text1"/>
          <w:sz w:val="22"/>
          <w:szCs w:val="22"/>
        </w:rPr>
        <w:t>00-7 artykuły biurowe</w:t>
      </w:r>
      <w:r w:rsidRPr="008C38EA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8C38EA">
        <w:rPr>
          <w:rFonts w:ascii="Arial" w:hAnsi="Arial" w:cs="Arial"/>
          <w:sz w:val="22"/>
          <w:szCs w:val="22"/>
        </w:rPr>
        <w:t xml:space="preserve">22.60.00.00-6 tusz; 30.19.92.30-1 koperty; 30.19.94.10-7 papier samoprzylepny; 30.19.21.33-2 temperówki do ołówków; 30.19.25.00-6 okładki przezroczyste; 30.19.21.60-0 korektory; 44.42.42.00-0 taśma przylepna; 30.19.21.11-2 poduszki z tuszem; 30.19.21.21-5 długopisy </w:t>
      </w:r>
      <w:r w:rsidR="007B52D5" w:rsidRPr="008C38EA">
        <w:rPr>
          <w:rFonts w:ascii="Arial" w:hAnsi="Arial" w:cs="Arial"/>
          <w:sz w:val="22"/>
          <w:szCs w:val="22"/>
        </w:rPr>
        <w:t xml:space="preserve">kulkowe; 22.81.00.00-1 rejestry </w:t>
      </w:r>
      <w:r w:rsidRPr="008C38EA">
        <w:rPr>
          <w:rFonts w:ascii="Arial" w:hAnsi="Arial" w:cs="Arial"/>
          <w:sz w:val="22"/>
          <w:szCs w:val="22"/>
        </w:rPr>
        <w:t>papierowe lub tekturowe; 30.19.95.00-5 segregatory, pudełka na listy, pudełka do przechowywania i podobne wyroby; 30.19.26.00-7 bloki kreślarskie; 30.19.21.25-3 pisaki; 22.81.60.00-3 bloki papierowe; 30.19.72.20-4 spinacze do papieru; 24.91.00.00-6 kleje; 30.19.73.20-5 zszywacze; 30.19.70.00-6 drobny sprzęt biurowy; 22.85.21.00-8 okładki na akta; 30.19.71.00-7 zszywki, gwoździki z szerokim łebkiem, pinezki kreślarskie; 22.85.00.00-3 skoroszyty i podobne wyroby; 30.19.21.00-2 gumki;</w:t>
      </w:r>
      <w:r w:rsidR="000763AC" w:rsidRPr="008C38EA">
        <w:rPr>
          <w:rFonts w:ascii="Arial" w:hAnsi="Arial" w:cs="Arial"/>
          <w:sz w:val="22"/>
          <w:szCs w:val="22"/>
        </w:rPr>
        <w:t xml:space="preserve"> 39.54.11.30-6 sznurek</w:t>
      </w:r>
    </w:p>
    <w:p w:rsidR="00197420" w:rsidRPr="008C38EA" w:rsidRDefault="00197420" w:rsidP="00197420">
      <w:pPr>
        <w:pStyle w:val="Zwykytekst"/>
        <w:jc w:val="both"/>
        <w:rPr>
          <w:rFonts w:ascii="Arial" w:hAnsi="Arial" w:cs="Arial"/>
          <w:szCs w:val="22"/>
          <w:lang w:eastAsia="pl-PL"/>
        </w:rPr>
      </w:pPr>
    </w:p>
    <w:p w:rsidR="00AA1680" w:rsidRPr="008C38EA" w:rsidRDefault="002033AC" w:rsidP="005371B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t>Termin</w:t>
      </w:r>
      <w:r w:rsidR="00646E80" w:rsidRPr="008C38EA">
        <w:rPr>
          <w:rFonts w:ascii="Arial" w:hAnsi="Arial" w:cs="Arial"/>
          <w:b/>
          <w:bCs/>
          <w:sz w:val="22"/>
          <w:szCs w:val="22"/>
          <w:u w:val="single"/>
        </w:rPr>
        <w:t>y</w:t>
      </w:r>
      <w:r w:rsidRPr="008C38EA">
        <w:rPr>
          <w:rFonts w:ascii="Arial" w:hAnsi="Arial" w:cs="Arial"/>
          <w:b/>
          <w:bCs/>
          <w:sz w:val="22"/>
          <w:szCs w:val="22"/>
          <w:u w:val="single"/>
        </w:rPr>
        <w:t xml:space="preserve"> wykonania zamówienia</w:t>
      </w:r>
    </w:p>
    <w:p w:rsidR="00646E80" w:rsidRPr="008C38EA" w:rsidRDefault="00646E80" w:rsidP="00514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  <w:u w:val="single"/>
        </w:rPr>
        <w:t>C</w:t>
      </w:r>
      <w:r w:rsidR="00CA190B" w:rsidRPr="008C38EA">
        <w:rPr>
          <w:rFonts w:ascii="Arial" w:hAnsi="Arial" w:cs="Arial"/>
          <w:b/>
          <w:sz w:val="22"/>
          <w:szCs w:val="22"/>
          <w:u w:val="single"/>
        </w:rPr>
        <w:t>zęś</w:t>
      </w:r>
      <w:r w:rsidR="001A7CD0">
        <w:rPr>
          <w:rFonts w:ascii="Arial" w:hAnsi="Arial" w:cs="Arial"/>
          <w:b/>
          <w:sz w:val="22"/>
          <w:szCs w:val="22"/>
          <w:u w:val="single"/>
        </w:rPr>
        <w:t>ć</w:t>
      </w:r>
      <w:r w:rsidR="00CA190B" w:rsidRPr="008C38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930A2" w:rsidRPr="008C38EA">
        <w:rPr>
          <w:rFonts w:ascii="Arial" w:hAnsi="Arial" w:cs="Arial"/>
          <w:b/>
          <w:sz w:val="22"/>
          <w:szCs w:val="22"/>
          <w:u w:val="single"/>
        </w:rPr>
        <w:t>1</w:t>
      </w:r>
      <w:r w:rsidR="00CA190B" w:rsidRPr="008C38EA">
        <w:rPr>
          <w:rFonts w:ascii="Arial" w:hAnsi="Arial" w:cs="Arial"/>
          <w:b/>
          <w:sz w:val="22"/>
          <w:szCs w:val="22"/>
        </w:rPr>
        <w:t>- (papier ksero</w:t>
      </w:r>
      <w:r w:rsidR="00432C13" w:rsidRPr="008C38EA">
        <w:rPr>
          <w:rFonts w:ascii="Arial" w:hAnsi="Arial" w:cs="Arial"/>
          <w:b/>
          <w:sz w:val="22"/>
          <w:szCs w:val="22"/>
        </w:rPr>
        <w:t>graficzny</w:t>
      </w:r>
      <w:r w:rsidR="00CA190B" w:rsidRPr="008C38EA">
        <w:rPr>
          <w:rFonts w:ascii="Arial" w:hAnsi="Arial" w:cs="Arial"/>
          <w:sz w:val="22"/>
          <w:szCs w:val="22"/>
        </w:rPr>
        <w:t xml:space="preserve">) </w:t>
      </w:r>
      <w:r w:rsidR="00CA190B" w:rsidRPr="008C38EA">
        <w:rPr>
          <w:rFonts w:ascii="Arial" w:hAnsi="Arial" w:cs="Arial"/>
          <w:b/>
          <w:sz w:val="22"/>
          <w:szCs w:val="22"/>
        </w:rPr>
        <w:t xml:space="preserve">- </w:t>
      </w:r>
      <w:r w:rsidR="00CA190B" w:rsidRPr="008C38EA">
        <w:rPr>
          <w:rFonts w:ascii="Arial" w:hAnsi="Arial" w:cs="Arial"/>
          <w:sz w:val="22"/>
          <w:szCs w:val="22"/>
        </w:rPr>
        <w:t xml:space="preserve">Dostawy będą realizowane od dnia </w:t>
      </w:r>
      <w:r w:rsidR="003E5682">
        <w:rPr>
          <w:rFonts w:ascii="Arial" w:hAnsi="Arial" w:cs="Arial"/>
          <w:sz w:val="22"/>
          <w:szCs w:val="22"/>
        </w:rPr>
        <w:t xml:space="preserve">zawarcia umowy </w:t>
      </w:r>
      <w:r w:rsidR="00CA190B" w:rsidRPr="008C38EA">
        <w:rPr>
          <w:rFonts w:ascii="Arial" w:hAnsi="Arial" w:cs="Arial"/>
          <w:sz w:val="22"/>
          <w:szCs w:val="22"/>
        </w:rPr>
        <w:t xml:space="preserve">do dnia </w:t>
      </w:r>
      <w:r w:rsidR="00CA190B" w:rsidRPr="008C38EA">
        <w:rPr>
          <w:rFonts w:ascii="Arial" w:hAnsi="Arial" w:cs="Arial"/>
          <w:color w:val="000000" w:themeColor="text1"/>
          <w:sz w:val="22"/>
          <w:szCs w:val="22"/>
        </w:rPr>
        <w:t>3</w:t>
      </w:r>
      <w:r w:rsidR="00B64E45" w:rsidRPr="008C38EA">
        <w:rPr>
          <w:rFonts w:ascii="Arial" w:hAnsi="Arial" w:cs="Arial"/>
          <w:color w:val="000000" w:themeColor="text1"/>
          <w:sz w:val="22"/>
          <w:szCs w:val="22"/>
        </w:rPr>
        <w:t>1</w:t>
      </w:r>
      <w:r w:rsidR="00CA190B" w:rsidRPr="008C38EA">
        <w:rPr>
          <w:rFonts w:ascii="Arial" w:hAnsi="Arial" w:cs="Arial"/>
          <w:color w:val="000000" w:themeColor="text1"/>
          <w:sz w:val="22"/>
          <w:szCs w:val="22"/>
        </w:rPr>
        <w:t>.1</w:t>
      </w:r>
      <w:r w:rsidR="001342A4" w:rsidRPr="008C38EA">
        <w:rPr>
          <w:rFonts w:ascii="Arial" w:hAnsi="Arial" w:cs="Arial"/>
          <w:color w:val="000000" w:themeColor="text1"/>
          <w:sz w:val="22"/>
          <w:szCs w:val="22"/>
        </w:rPr>
        <w:t>2</w:t>
      </w:r>
      <w:r w:rsidR="00CA190B" w:rsidRPr="008C38EA">
        <w:rPr>
          <w:rFonts w:ascii="Arial" w:hAnsi="Arial" w:cs="Arial"/>
          <w:color w:val="000000" w:themeColor="text1"/>
          <w:sz w:val="22"/>
          <w:szCs w:val="22"/>
        </w:rPr>
        <w:t>.201</w:t>
      </w:r>
      <w:r w:rsidR="00E6777D" w:rsidRPr="008C38EA">
        <w:rPr>
          <w:rFonts w:ascii="Arial" w:hAnsi="Arial" w:cs="Arial"/>
          <w:color w:val="000000" w:themeColor="text1"/>
          <w:sz w:val="22"/>
          <w:szCs w:val="22"/>
        </w:rPr>
        <w:t>9</w:t>
      </w:r>
      <w:r w:rsidR="00B56F44">
        <w:rPr>
          <w:rFonts w:ascii="Arial" w:hAnsi="Arial" w:cs="Arial"/>
          <w:color w:val="000000" w:themeColor="text1"/>
          <w:sz w:val="22"/>
          <w:szCs w:val="22"/>
        </w:rPr>
        <w:t>r.</w:t>
      </w:r>
      <w:r w:rsidRPr="008C38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>na następujących zasadach:</w:t>
      </w:r>
    </w:p>
    <w:p w:rsidR="00E6777D" w:rsidRPr="008C38EA" w:rsidRDefault="00E6777D" w:rsidP="00514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38EA" w:rsidRPr="008C38EA" w:rsidRDefault="008C38EA" w:rsidP="008C38E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Papier</w:t>
      </w:r>
      <w:r w:rsidR="00D172BE">
        <w:rPr>
          <w:rFonts w:ascii="Arial" w:hAnsi="Arial" w:cs="Arial"/>
          <w:sz w:val="22"/>
          <w:szCs w:val="22"/>
        </w:rPr>
        <w:t xml:space="preserve"> format A4 – w łącznej ilości 9 140</w:t>
      </w:r>
      <w:r w:rsidRPr="008C38EA">
        <w:rPr>
          <w:rFonts w:ascii="Arial" w:hAnsi="Arial" w:cs="Arial"/>
          <w:sz w:val="22"/>
          <w:szCs w:val="22"/>
        </w:rPr>
        <w:t xml:space="preserve"> ryz- dostawy częściowe do ośrodka obliczeniowego </w:t>
      </w:r>
      <w:proofErr w:type="spellStart"/>
      <w:r w:rsidRPr="008C38EA">
        <w:rPr>
          <w:rFonts w:ascii="Arial" w:hAnsi="Arial" w:cs="Arial"/>
          <w:sz w:val="22"/>
          <w:szCs w:val="22"/>
        </w:rPr>
        <w:t>Asseco</w:t>
      </w:r>
      <w:proofErr w:type="spellEnd"/>
      <w:r w:rsidRPr="008C38EA">
        <w:rPr>
          <w:rFonts w:ascii="Arial" w:hAnsi="Arial" w:cs="Arial"/>
          <w:sz w:val="22"/>
          <w:szCs w:val="22"/>
        </w:rPr>
        <w:t xml:space="preserve"> Data Systems SA w Bydgoszczy, zgodnie </w:t>
      </w:r>
      <w:r w:rsidRPr="008C38EA">
        <w:rPr>
          <w:rFonts w:ascii="Arial" w:hAnsi="Arial" w:cs="Arial"/>
          <w:sz w:val="22"/>
          <w:szCs w:val="22"/>
        </w:rPr>
        <w:br/>
        <w:t>z Harmonogramem dostaw wskazanym w załączniku nr  1 do umowy dla Części 1 zamówienia (Rozdział II SIWZ, wzory umów), w dniach( roboczych) poniedziałek-piątek w godzinach od 09:00 do 14:00.</w:t>
      </w:r>
      <w:r w:rsidR="003F1811" w:rsidRPr="008C38EA">
        <w:rPr>
          <w:rFonts w:ascii="Arial" w:hAnsi="Arial" w:cs="Arial"/>
          <w:sz w:val="22"/>
          <w:szCs w:val="22"/>
        </w:rPr>
        <w:t xml:space="preserve">      </w:t>
      </w:r>
    </w:p>
    <w:p w:rsidR="00333A40" w:rsidRPr="008C38EA" w:rsidRDefault="00B81AFE" w:rsidP="008C38E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 w:themeColor="text1"/>
          <w:sz w:val="22"/>
          <w:szCs w:val="22"/>
        </w:rPr>
        <w:t xml:space="preserve">Pozostałe ilości papieru format A4 tj. 2500 ryz, papier format A3 – 5 ryz oraz papier ozdobny – 200 </w:t>
      </w:r>
      <w:r w:rsidR="00CE4651">
        <w:rPr>
          <w:rFonts w:ascii="Arial" w:hAnsi="Arial" w:cs="Arial"/>
          <w:color w:val="000000" w:themeColor="text1"/>
          <w:sz w:val="22"/>
          <w:szCs w:val="22"/>
        </w:rPr>
        <w:t>opakowań</w:t>
      </w:r>
      <w:r w:rsidRPr="008C38EA">
        <w:rPr>
          <w:rFonts w:ascii="Arial" w:hAnsi="Arial" w:cs="Arial"/>
          <w:color w:val="000000" w:themeColor="text1"/>
          <w:sz w:val="22"/>
          <w:szCs w:val="22"/>
        </w:rPr>
        <w:t xml:space="preserve"> odbywać się będą do siedziby Zamawiającego Al. Niepodległośc</w:t>
      </w:r>
      <w:r w:rsidR="00AD7953" w:rsidRPr="008C38EA">
        <w:rPr>
          <w:rFonts w:ascii="Arial" w:hAnsi="Arial" w:cs="Arial"/>
          <w:color w:val="000000" w:themeColor="text1"/>
          <w:sz w:val="22"/>
          <w:szCs w:val="22"/>
        </w:rPr>
        <w:t>i 190 w Warszawie- dostawy częściowe na indywidualne zlecenie Zamawiającego do siedziby Zamawiającego Al. Niepodległości 190 w Warszawie, w terminie do 5 dni roboczych licząc od dnia następnego po dniu, w którym zgłoszone zostało zapotrzebowanie, w dniach poniedziałek-piątek w godzinach od 09:00 do 14:00 do dnia 31 grudnia 2019 r. lub do wyczerpania wartości umowy.</w:t>
      </w:r>
    </w:p>
    <w:p w:rsidR="00092CE3" w:rsidRPr="008C38EA" w:rsidRDefault="00092CE3" w:rsidP="00CA19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14B08" w:rsidRPr="008C38EA" w:rsidRDefault="00092CE3" w:rsidP="00514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  <w:u w:val="single"/>
        </w:rPr>
        <w:t>C</w:t>
      </w:r>
      <w:r w:rsidR="00514B08" w:rsidRPr="008C38EA">
        <w:rPr>
          <w:rFonts w:ascii="Arial" w:hAnsi="Arial" w:cs="Arial"/>
          <w:b/>
          <w:sz w:val="22"/>
          <w:szCs w:val="22"/>
          <w:u w:val="single"/>
        </w:rPr>
        <w:t>zęś</w:t>
      </w:r>
      <w:r w:rsidR="001A7CD0">
        <w:rPr>
          <w:rFonts w:ascii="Arial" w:hAnsi="Arial" w:cs="Arial"/>
          <w:b/>
          <w:sz w:val="22"/>
          <w:szCs w:val="22"/>
          <w:u w:val="single"/>
        </w:rPr>
        <w:t>ć</w:t>
      </w:r>
      <w:r w:rsidR="00514B08" w:rsidRPr="008C38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930A2" w:rsidRPr="008C38EA">
        <w:rPr>
          <w:rFonts w:ascii="Arial" w:hAnsi="Arial" w:cs="Arial"/>
          <w:b/>
          <w:sz w:val="22"/>
          <w:szCs w:val="22"/>
          <w:u w:val="single"/>
        </w:rPr>
        <w:t xml:space="preserve">2 </w:t>
      </w:r>
      <w:r w:rsidR="00514B08" w:rsidRPr="008C38EA">
        <w:rPr>
          <w:rFonts w:ascii="Arial" w:hAnsi="Arial" w:cs="Arial"/>
          <w:b/>
          <w:sz w:val="22"/>
          <w:szCs w:val="22"/>
        </w:rPr>
        <w:t xml:space="preserve">- (materiały biurowe) - </w:t>
      </w:r>
      <w:r w:rsidR="00514B08" w:rsidRPr="008C38EA">
        <w:rPr>
          <w:rFonts w:ascii="Arial" w:hAnsi="Arial" w:cs="Arial"/>
          <w:sz w:val="22"/>
          <w:szCs w:val="22"/>
        </w:rPr>
        <w:t xml:space="preserve">Dostawy będą realizowane od </w:t>
      </w:r>
      <w:r w:rsidR="00DC18B7">
        <w:rPr>
          <w:rFonts w:ascii="Arial" w:hAnsi="Arial" w:cs="Arial"/>
          <w:sz w:val="22"/>
          <w:szCs w:val="22"/>
        </w:rPr>
        <w:t xml:space="preserve">dnia </w:t>
      </w:r>
      <w:r w:rsidR="003E5682">
        <w:rPr>
          <w:rFonts w:ascii="Arial" w:hAnsi="Arial" w:cs="Arial"/>
          <w:sz w:val="22"/>
          <w:szCs w:val="22"/>
        </w:rPr>
        <w:t xml:space="preserve">zawarcia umowy </w:t>
      </w:r>
      <w:r w:rsidR="00333A40" w:rsidRPr="008C38EA">
        <w:rPr>
          <w:rFonts w:ascii="Arial" w:hAnsi="Arial" w:cs="Arial"/>
          <w:sz w:val="22"/>
          <w:szCs w:val="22"/>
        </w:rPr>
        <w:t>do</w:t>
      </w:r>
      <w:r w:rsidR="00AA6F64">
        <w:rPr>
          <w:rFonts w:ascii="Arial" w:hAnsi="Arial" w:cs="Arial"/>
          <w:sz w:val="22"/>
          <w:szCs w:val="22"/>
        </w:rPr>
        <w:t xml:space="preserve"> </w:t>
      </w:r>
      <w:r w:rsidR="00CE4651">
        <w:rPr>
          <w:rFonts w:ascii="Arial" w:hAnsi="Arial" w:cs="Arial"/>
          <w:sz w:val="22"/>
          <w:szCs w:val="22"/>
        </w:rPr>
        <w:t xml:space="preserve">dnia </w:t>
      </w:r>
      <w:r w:rsidR="00333A40" w:rsidRPr="008C38EA">
        <w:rPr>
          <w:rFonts w:ascii="Arial" w:hAnsi="Arial" w:cs="Arial"/>
          <w:sz w:val="22"/>
          <w:szCs w:val="22"/>
        </w:rPr>
        <w:t>31.12.2019</w:t>
      </w:r>
      <w:r w:rsidR="00514B08" w:rsidRPr="008C38EA">
        <w:rPr>
          <w:rFonts w:ascii="Arial" w:hAnsi="Arial" w:cs="Arial"/>
          <w:sz w:val="22"/>
          <w:szCs w:val="22"/>
        </w:rPr>
        <w:t>r</w:t>
      </w:r>
      <w:r w:rsidR="00DC18B7">
        <w:rPr>
          <w:rFonts w:ascii="Arial" w:hAnsi="Arial" w:cs="Arial"/>
          <w:sz w:val="22"/>
          <w:szCs w:val="22"/>
        </w:rPr>
        <w:t>.</w:t>
      </w:r>
      <w:r w:rsidR="00514B08" w:rsidRPr="008C38EA">
        <w:rPr>
          <w:rFonts w:ascii="Arial" w:hAnsi="Arial" w:cs="Arial"/>
          <w:sz w:val="22"/>
          <w:szCs w:val="22"/>
        </w:rPr>
        <w:t xml:space="preserve"> - w formie dostaw częściowych, w ramach aktualnego zapotrzebowania zgłaszanego przez Zamawiającego w terminie do 5 dni roboczych</w:t>
      </w:r>
      <w:r w:rsidR="001342A4" w:rsidRPr="008C38EA">
        <w:rPr>
          <w:rFonts w:ascii="Arial" w:hAnsi="Arial" w:cs="Arial"/>
          <w:sz w:val="22"/>
          <w:szCs w:val="22"/>
        </w:rPr>
        <w:t xml:space="preserve"> (max. </w:t>
      </w:r>
      <w:r w:rsidRPr="008C38EA">
        <w:rPr>
          <w:rFonts w:ascii="Arial" w:hAnsi="Arial" w:cs="Arial"/>
          <w:sz w:val="22"/>
          <w:szCs w:val="22"/>
        </w:rPr>
        <w:t>t</w:t>
      </w:r>
      <w:r w:rsidR="001342A4" w:rsidRPr="008C38EA">
        <w:rPr>
          <w:rFonts w:ascii="Arial" w:hAnsi="Arial" w:cs="Arial"/>
          <w:sz w:val="22"/>
          <w:szCs w:val="22"/>
        </w:rPr>
        <w:t>ermin wymagany przez Zamawiającego)</w:t>
      </w:r>
      <w:r w:rsidR="00514B08" w:rsidRPr="008C38EA">
        <w:rPr>
          <w:rFonts w:ascii="Arial" w:hAnsi="Arial" w:cs="Arial"/>
          <w:sz w:val="22"/>
          <w:szCs w:val="22"/>
        </w:rPr>
        <w:t xml:space="preserve"> licząc od dnia następnego po dniu, w którym zgłoszone zostało zapotrzebowanie</w:t>
      </w:r>
      <w:r w:rsidRPr="008C38EA">
        <w:rPr>
          <w:rFonts w:ascii="Arial" w:hAnsi="Arial" w:cs="Arial"/>
          <w:sz w:val="22"/>
          <w:szCs w:val="22"/>
        </w:rPr>
        <w:t>. Dostawy będą odbywały się</w:t>
      </w:r>
      <w:r w:rsidR="00514B08" w:rsidRPr="008C38EA">
        <w:rPr>
          <w:rFonts w:ascii="Arial" w:hAnsi="Arial" w:cs="Arial"/>
          <w:sz w:val="22"/>
          <w:szCs w:val="22"/>
        </w:rPr>
        <w:t xml:space="preserve"> w dniach poniedziałek-piątek w godzinach od 09:00 do 14:00.</w:t>
      </w:r>
    </w:p>
    <w:p w:rsidR="00AA1680" w:rsidRPr="008C38EA" w:rsidRDefault="00AA1680" w:rsidP="00F77AC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2092" w:rsidRPr="008C38EA" w:rsidRDefault="005C2092" w:rsidP="005371B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t xml:space="preserve">Warunki udziału w postępowaniu </w:t>
      </w:r>
    </w:p>
    <w:p w:rsidR="005C2092" w:rsidRPr="008C38EA" w:rsidRDefault="005C2092" w:rsidP="005371B3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5C2092" w:rsidRPr="008C38EA" w:rsidRDefault="005C2092" w:rsidP="005371B3">
      <w:pPr>
        <w:pStyle w:val="Akapitzlist"/>
        <w:numPr>
          <w:ilvl w:val="2"/>
          <w:numId w:val="30"/>
        </w:numPr>
        <w:spacing w:line="276" w:lineRule="auto"/>
        <w:ind w:hanging="513"/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nie podlegają wykluczeniu na podstawie art. 24 ust. 1  ustawy;</w:t>
      </w:r>
    </w:p>
    <w:p w:rsidR="005C2092" w:rsidRPr="008C38EA" w:rsidRDefault="005C2092" w:rsidP="005C209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C2092" w:rsidRPr="008C38EA" w:rsidRDefault="005C2092" w:rsidP="005C2092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8C38EA">
        <w:rPr>
          <w:rFonts w:ascii="Arial" w:hAnsi="Arial" w:cs="Arial"/>
          <w:sz w:val="22"/>
          <w:szCs w:val="22"/>
          <w:u w:val="single"/>
          <w:lang w:eastAsia="ar-SA"/>
        </w:rPr>
        <w:t xml:space="preserve">W przypadku oferty składanej wspólnie przez kilku Wykonawców, ocena wymagań </w:t>
      </w:r>
      <w:proofErr w:type="spellStart"/>
      <w:r w:rsidRPr="008C38EA">
        <w:rPr>
          <w:rFonts w:ascii="Arial" w:hAnsi="Arial" w:cs="Arial"/>
          <w:sz w:val="22"/>
          <w:szCs w:val="22"/>
          <w:u w:val="single"/>
          <w:lang w:eastAsia="ar-SA"/>
        </w:rPr>
        <w:t>określonychw</w:t>
      </w:r>
      <w:proofErr w:type="spellEnd"/>
      <w:r w:rsidRPr="008C38EA">
        <w:rPr>
          <w:rFonts w:ascii="Arial" w:hAnsi="Arial" w:cs="Arial"/>
          <w:sz w:val="22"/>
          <w:szCs w:val="22"/>
          <w:u w:val="single"/>
          <w:lang w:eastAsia="ar-SA"/>
        </w:rPr>
        <w:t xml:space="preserve"> </w:t>
      </w:r>
      <w:proofErr w:type="spellStart"/>
      <w:r w:rsidRPr="008C38EA">
        <w:rPr>
          <w:rFonts w:ascii="Arial" w:hAnsi="Arial" w:cs="Arial"/>
          <w:sz w:val="22"/>
          <w:szCs w:val="22"/>
          <w:u w:val="single"/>
          <w:lang w:eastAsia="ar-SA"/>
        </w:rPr>
        <w:t>ppkt</w:t>
      </w:r>
      <w:proofErr w:type="spellEnd"/>
      <w:r w:rsidRPr="008C38EA">
        <w:rPr>
          <w:rFonts w:ascii="Arial" w:hAnsi="Arial" w:cs="Arial"/>
          <w:sz w:val="22"/>
          <w:szCs w:val="22"/>
          <w:u w:val="single"/>
          <w:lang w:eastAsia="ar-SA"/>
        </w:rPr>
        <w:t xml:space="preserve"> 4.1.1. będzie dla tych Wykonawców dokonana odrębnie.</w:t>
      </w:r>
    </w:p>
    <w:p w:rsidR="005C2092" w:rsidRPr="008C38EA" w:rsidRDefault="005C2092" w:rsidP="005C20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2092" w:rsidRPr="008C38EA" w:rsidRDefault="005C2092" w:rsidP="005371B3">
      <w:pPr>
        <w:pStyle w:val="Akapitzlist"/>
        <w:numPr>
          <w:ilvl w:val="2"/>
          <w:numId w:val="30"/>
        </w:numPr>
        <w:spacing w:line="276" w:lineRule="auto"/>
        <w:ind w:hanging="513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spełniają warunki udziału w postępowaniu dotyczące:</w:t>
      </w:r>
    </w:p>
    <w:p w:rsidR="005C2092" w:rsidRPr="008C38EA" w:rsidRDefault="005C2092" w:rsidP="005C209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C2092" w:rsidRPr="008C38EA" w:rsidRDefault="005C2092" w:rsidP="005371B3">
      <w:pPr>
        <w:pStyle w:val="Akapitzlist"/>
        <w:widowControl w:val="0"/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rFonts w:ascii="Arial" w:hAnsi="Arial" w:cs="Arial"/>
          <w:bCs/>
          <w:sz w:val="22"/>
          <w:szCs w:val="22"/>
        </w:rPr>
      </w:pPr>
      <w:r w:rsidRPr="008C38EA">
        <w:rPr>
          <w:rFonts w:ascii="Arial" w:hAnsi="Arial" w:cs="Arial"/>
          <w:sz w:val="22"/>
          <w:szCs w:val="22"/>
          <w:u w:val="single"/>
        </w:rPr>
        <w:t>kompetencji lub uprawnień do prowadzenia określonej działalności zawodowej, o ile wynika to z odrębnych przepisów</w:t>
      </w:r>
      <w:r w:rsidRPr="008C38EA">
        <w:rPr>
          <w:rFonts w:ascii="Arial" w:hAnsi="Arial" w:cs="Arial"/>
          <w:sz w:val="22"/>
          <w:szCs w:val="22"/>
        </w:rPr>
        <w:t xml:space="preserve"> – Zamawiający nie określa szczegółowego wymagania w tym zakresie. </w:t>
      </w:r>
    </w:p>
    <w:p w:rsidR="005C2092" w:rsidRPr="008C38EA" w:rsidRDefault="005C2092" w:rsidP="005C2092">
      <w:pPr>
        <w:widowControl w:val="0"/>
        <w:autoSpaceDE w:val="0"/>
        <w:autoSpaceDN w:val="0"/>
        <w:adjustRightInd w:val="0"/>
        <w:spacing w:line="276" w:lineRule="auto"/>
        <w:ind w:left="2127" w:hanging="993"/>
        <w:jc w:val="both"/>
        <w:rPr>
          <w:rFonts w:ascii="Arial" w:hAnsi="Arial" w:cs="Arial"/>
          <w:b/>
          <w:bCs/>
          <w:sz w:val="22"/>
          <w:szCs w:val="22"/>
        </w:rPr>
      </w:pPr>
    </w:p>
    <w:p w:rsidR="005C2092" w:rsidRPr="008C38EA" w:rsidRDefault="005C2092" w:rsidP="005371B3">
      <w:pPr>
        <w:pStyle w:val="Akapitzlist"/>
        <w:widowControl w:val="0"/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  <w:u w:val="single"/>
        </w:rPr>
        <w:t xml:space="preserve">sytuacji ekonomicznej lub finansowej </w:t>
      </w:r>
      <w:r w:rsidRPr="008C38EA">
        <w:rPr>
          <w:rFonts w:ascii="Arial" w:hAnsi="Arial" w:cs="Arial"/>
          <w:sz w:val="22"/>
          <w:szCs w:val="22"/>
        </w:rPr>
        <w:t xml:space="preserve">– Zamawiający nie określa </w:t>
      </w:r>
      <w:r w:rsidRPr="008C38EA">
        <w:rPr>
          <w:rFonts w:ascii="Arial" w:hAnsi="Arial" w:cs="Arial"/>
          <w:sz w:val="22"/>
          <w:szCs w:val="22"/>
        </w:rPr>
        <w:lastRenderedPageBreak/>
        <w:t xml:space="preserve">szczegółowego wymagania w tym zakresie. </w:t>
      </w:r>
    </w:p>
    <w:p w:rsidR="005C2092" w:rsidRPr="008C38EA" w:rsidRDefault="005C2092" w:rsidP="005C2092">
      <w:pPr>
        <w:pStyle w:val="Akapitzlist"/>
        <w:rPr>
          <w:rFonts w:ascii="Arial" w:hAnsi="Arial" w:cs="Arial"/>
          <w:sz w:val="22"/>
          <w:szCs w:val="22"/>
          <w:u w:val="single"/>
        </w:rPr>
      </w:pPr>
    </w:p>
    <w:p w:rsidR="005C2092" w:rsidRPr="008C38EA" w:rsidRDefault="005C2092" w:rsidP="005371B3">
      <w:pPr>
        <w:pStyle w:val="Akapitzlist"/>
        <w:widowControl w:val="0"/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rFonts w:ascii="Arial" w:hAnsi="Arial" w:cs="Arial"/>
          <w:bCs/>
          <w:sz w:val="22"/>
          <w:szCs w:val="22"/>
        </w:rPr>
      </w:pPr>
      <w:r w:rsidRPr="008C38EA">
        <w:rPr>
          <w:rFonts w:ascii="Arial" w:hAnsi="Arial" w:cs="Arial"/>
          <w:sz w:val="22"/>
          <w:szCs w:val="22"/>
          <w:u w:val="single"/>
        </w:rPr>
        <w:t xml:space="preserve">zdolności technicznej lub zawodowej – </w:t>
      </w:r>
      <w:r w:rsidRPr="008C38EA">
        <w:rPr>
          <w:rFonts w:ascii="Arial" w:hAnsi="Arial" w:cs="Arial"/>
          <w:sz w:val="22"/>
          <w:szCs w:val="22"/>
        </w:rPr>
        <w:t xml:space="preserve">Zamawiający nie określa szczegółowego wymagania w tym zakresie. </w:t>
      </w:r>
    </w:p>
    <w:p w:rsidR="005C2092" w:rsidRPr="008C38EA" w:rsidRDefault="005C2092" w:rsidP="005C2092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       </w:t>
      </w:r>
    </w:p>
    <w:p w:rsidR="005C2092" w:rsidRPr="008C38EA" w:rsidRDefault="005C2092" w:rsidP="005C2092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8C38EA">
        <w:rPr>
          <w:rFonts w:ascii="Arial" w:hAnsi="Arial" w:cs="Arial"/>
          <w:sz w:val="22"/>
          <w:szCs w:val="22"/>
          <w:u w:val="single"/>
          <w:lang w:eastAsia="ar-SA"/>
        </w:rPr>
        <w:t>W przypadku oferty składanej wspólnie przez kilku Wykonawców, ocena wymagań określonych w pkt 4.1.2. będzie dla tych Wykonawców dokonana łącznie.</w:t>
      </w:r>
    </w:p>
    <w:p w:rsidR="005C2092" w:rsidRPr="008C38EA" w:rsidRDefault="005C2092" w:rsidP="005C2092">
      <w:pPr>
        <w:spacing w:line="276" w:lineRule="auto"/>
        <w:rPr>
          <w:rFonts w:ascii="Arial" w:hAnsi="Arial" w:cs="Arial"/>
          <w:sz w:val="22"/>
          <w:szCs w:val="22"/>
        </w:rPr>
      </w:pPr>
    </w:p>
    <w:p w:rsidR="005C2092" w:rsidRPr="008C38EA" w:rsidRDefault="005C2092" w:rsidP="005371B3">
      <w:pPr>
        <w:numPr>
          <w:ilvl w:val="0"/>
          <w:numId w:val="30"/>
        </w:num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t xml:space="preserve">Wykaz oświadczeń i dokumentów potwierdzających brak podstaw wykluczenia  </w:t>
      </w:r>
    </w:p>
    <w:p w:rsidR="005C2092" w:rsidRPr="008C38EA" w:rsidRDefault="005C2092" w:rsidP="005371B3">
      <w:pPr>
        <w:pStyle w:val="Akapitzlist"/>
        <w:numPr>
          <w:ilvl w:val="1"/>
          <w:numId w:val="29"/>
        </w:numPr>
        <w:tabs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bCs/>
          <w:sz w:val="22"/>
          <w:szCs w:val="22"/>
        </w:rPr>
        <w:t>Wykonawca zobowiązany jest dołączyć do oferty aktualne na dzień składania ofert oświadczenie własne (wzór oświadczenia stanowi załącznik nr 1 do SIWZ). Informacje zawarte w oświadczeniu stanowią wstępne potwierdzenie, że Wykonawca nie podlega wykluczeniu z postępowania.</w:t>
      </w:r>
    </w:p>
    <w:p w:rsidR="005C2092" w:rsidRPr="008C38EA" w:rsidRDefault="005C2092" w:rsidP="005371B3">
      <w:pPr>
        <w:pStyle w:val="Akapitzlist"/>
        <w:numPr>
          <w:ilvl w:val="2"/>
          <w:numId w:val="29"/>
        </w:numPr>
        <w:spacing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 przypadku wspólnego ubiegania się o zamówienie przez Wykonawców, ww. oświadczenie składa  każdy z Wykonawców wspólnie ubiegających się o zamówienie. Oświadczenie to musi potwierdzać brak podstaw wykluczenia każdego z Wykonawców. </w:t>
      </w:r>
    </w:p>
    <w:p w:rsidR="005C2092" w:rsidRPr="008C38EA" w:rsidRDefault="005C2092" w:rsidP="005C2092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5C2092" w:rsidRPr="008C38EA" w:rsidRDefault="005C2092" w:rsidP="005371B3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Zamawiający, zgodnie z art. 24aa ust. 1 ustawy, najpierw dokona oceny ofert, a następnie zbada, czy Wykonawca, którego oferta została oceniona jako najkorzystniejsza, nie podlega wykluczeniu. </w:t>
      </w:r>
      <w:r w:rsidRPr="008C38EA">
        <w:rPr>
          <w:rFonts w:ascii="Arial" w:hAnsi="Arial" w:cs="Arial"/>
          <w:sz w:val="22"/>
          <w:szCs w:val="22"/>
        </w:rPr>
        <w:br/>
      </w:r>
    </w:p>
    <w:p w:rsidR="005C2092" w:rsidRPr="008C38EA" w:rsidRDefault="005C2092" w:rsidP="005371B3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Na potwierdzenie nie podlegania wykluczeniu z postępowania Zamawiający będzie żądał od Wykonawcy, którego oferta zostanie najwyżej oceniona, następujących dokumentów:</w:t>
      </w:r>
    </w:p>
    <w:p w:rsidR="005C2092" w:rsidRPr="008C38EA" w:rsidRDefault="005C2092" w:rsidP="005C2092">
      <w:pPr>
        <w:tabs>
          <w:tab w:val="left" w:pos="360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   Zamawiający nie żąda dokumentów.</w:t>
      </w:r>
    </w:p>
    <w:p w:rsidR="005C2092" w:rsidRPr="008C38EA" w:rsidRDefault="005C2092" w:rsidP="005C2092">
      <w:pPr>
        <w:tabs>
          <w:tab w:val="left" w:pos="360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</w:p>
    <w:p w:rsidR="005C2092" w:rsidRPr="008C38EA" w:rsidRDefault="005C2092" w:rsidP="005371B3">
      <w:pPr>
        <w:pStyle w:val="Akapitzlist"/>
        <w:numPr>
          <w:ilvl w:val="1"/>
          <w:numId w:val="29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b/>
          <w:bCs/>
          <w:sz w:val="22"/>
          <w:szCs w:val="22"/>
        </w:rPr>
        <w:t xml:space="preserve">Dokumenty podmiotów zagranicznych </w:t>
      </w:r>
    </w:p>
    <w:p w:rsidR="005C2092" w:rsidRPr="008C38EA" w:rsidRDefault="005C2092" w:rsidP="005C2092">
      <w:pPr>
        <w:shd w:val="clear" w:color="auto" w:fill="FFFFFF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  Zamawiający nie żąda dokumentów.</w:t>
      </w:r>
    </w:p>
    <w:p w:rsidR="005C2092" w:rsidRPr="008C38EA" w:rsidRDefault="005C2092" w:rsidP="005C2092">
      <w:pPr>
        <w:shd w:val="clear" w:color="auto" w:fill="FFFFFF"/>
        <w:spacing w:line="276" w:lineRule="auto"/>
        <w:ind w:left="426"/>
        <w:rPr>
          <w:rFonts w:ascii="Arial" w:hAnsi="Arial" w:cs="Arial"/>
          <w:sz w:val="22"/>
          <w:szCs w:val="22"/>
          <w:u w:val="single"/>
        </w:rPr>
      </w:pPr>
    </w:p>
    <w:p w:rsidR="005C2092" w:rsidRPr="008C38EA" w:rsidRDefault="005C2092" w:rsidP="005371B3">
      <w:pPr>
        <w:pStyle w:val="Akapitzlist"/>
        <w:numPr>
          <w:ilvl w:val="1"/>
          <w:numId w:val="29"/>
        </w:numPr>
        <w:shd w:val="clear" w:color="auto" w:fill="FFFFFF"/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b/>
          <w:bCs/>
          <w:sz w:val="22"/>
          <w:szCs w:val="22"/>
        </w:rPr>
        <w:t>Dokumenty dotyczące przynależności do tej samej grupy kapitałowej</w:t>
      </w:r>
    </w:p>
    <w:p w:rsidR="005C2092" w:rsidRDefault="005C2092" w:rsidP="005C2092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Wykonawca, w terminie 3 dni od dnia zamieszczenia na stronie internetowej informacji, </w:t>
      </w:r>
      <w:r w:rsidRPr="008C38EA">
        <w:rPr>
          <w:rFonts w:ascii="Arial" w:hAnsi="Arial" w:cs="Arial"/>
          <w:sz w:val="22"/>
          <w:szCs w:val="22"/>
        </w:rPr>
        <w:br/>
        <w:t xml:space="preserve">o której mowa w art. 86 ust. 5 ustawy </w:t>
      </w:r>
      <w:proofErr w:type="spellStart"/>
      <w:r w:rsidRPr="008C38EA">
        <w:rPr>
          <w:rFonts w:ascii="Arial" w:hAnsi="Arial" w:cs="Arial"/>
          <w:sz w:val="22"/>
          <w:szCs w:val="22"/>
        </w:rPr>
        <w:t>Pzp</w:t>
      </w:r>
      <w:proofErr w:type="spellEnd"/>
      <w:r w:rsidRPr="008C38EA">
        <w:rPr>
          <w:rFonts w:ascii="Arial" w:hAnsi="Arial" w:cs="Arial"/>
          <w:sz w:val="22"/>
          <w:szCs w:val="22"/>
        </w:rPr>
        <w:t xml:space="preserve">, przekaże Zamawiającemu oświadczenie </w:t>
      </w:r>
      <w:r w:rsidRPr="008C38EA">
        <w:rPr>
          <w:rFonts w:ascii="Arial" w:hAnsi="Arial" w:cs="Arial"/>
          <w:sz w:val="22"/>
          <w:szCs w:val="22"/>
        </w:rPr>
        <w:br/>
        <w:t xml:space="preserve">o przynależności do tej samej grupy kapitałowej w rozumieniu ustawy z dnia 16 lutego 2007r. </w:t>
      </w:r>
      <w:r w:rsidR="00904EB8" w:rsidRPr="008C38EA">
        <w:rPr>
          <w:rFonts w:ascii="Arial" w:hAnsi="Arial" w:cs="Arial"/>
          <w:sz w:val="22"/>
          <w:szCs w:val="22"/>
        </w:rPr>
        <w:br/>
      </w:r>
      <w:r w:rsidRPr="008C38EA">
        <w:rPr>
          <w:rFonts w:ascii="Arial" w:hAnsi="Arial" w:cs="Arial"/>
          <w:sz w:val="22"/>
          <w:szCs w:val="22"/>
        </w:rPr>
        <w:t xml:space="preserve">o ochronie konkurencji i konsumentów. W przypadku przynależności do tej samej grupy kapitałowej Wykonawca może złożyć wraz z oświadczeniem dokumenty bądź informacje potwierdzające, że powiązania z innym Wykonawcą nie prowadzą do zakłócenia konkurencji w postępowaniu o udzielenie zamówienia. </w:t>
      </w:r>
    </w:p>
    <w:p w:rsidR="00D03AA2" w:rsidRPr="003731DB" w:rsidRDefault="00D03AA2" w:rsidP="00D03AA2">
      <w:pPr>
        <w:pStyle w:val="Akapitzlist"/>
        <w:spacing w:line="276" w:lineRule="auto"/>
        <w:ind w:left="567"/>
        <w:jc w:val="both"/>
        <w:rPr>
          <w:rFonts w:ascii="Arial" w:hAnsi="Arial" w:cs="Arial"/>
          <w:b/>
        </w:rPr>
      </w:pPr>
      <w:r w:rsidRPr="003731DB">
        <w:rPr>
          <w:rFonts w:ascii="Arial" w:hAnsi="Arial" w:cs="Arial"/>
          <w:b/>
        </w:rPr>
        <w:t>Wykonawca nie jest zobowiązany do składania powyższego oświadczenia wraz z ofertą lecz po powzięciu wiadomości o okolicznościach warunkujących jego złożenie, zgodnie z przywołanym artykułem ustawy.</w:t>
      </w:r>
    </w:p>
    <w:p w:rsidR="00D03AA2" w:rsidRPr="008C38EA" w:rsidRDefault="00D03AA2" w:rsidP="005C2092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5C2092" w:rsidRPr="008C38EA" w:rsidRDefault="005C2092" w:rsidP="005371B3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38EA">
        <w:rPr>
          <w:rFonts w:ascii="Arial" w:hAnsi="Arial" w:cs="Arial"/>
          <w:sz w:val="22"/>
          <w:szCs w:val="22"/>
        </w:rPr>
        <w:t xml:space="preserve">Wykonawca w sytuacji zaistnienia podstaw do jego wykluczenia z postępowania na podstawie art. 24 ust. 1 pkt 13 i 14 oraz 16-20 ustawy – </w:t>
      </w:r>
      <w:proofErr w:type="spellStart"/>
      <w:r w:rsidRPr="008C38EA">
        <w:rPr>
          <w:rFonts w:ascii="Arial" w:hAnsi="Arial" w:cs="Arial"/>
          <w:sz w:val="22"/>
          <w:szCs w:val="22"/>
        </w:rPr>
        <w:t>Pzp</w:t>
      </w:r>
      <w:proofErr w:type="spellEnd"/>
      <w:r w:rsidRPr="008C38EA">
        <w:rPr>
          <w:rFonts w:ascii="Arial" w:hAnsi="Arial" w:cs="Arial"/>
          <w:sz w:val="22"/>
          <w:szCs w:val="22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</w:t>
      </w:r>
      <w:r w:rsidR="00904EB8" w:rsidRPr="008C38EA">
        <w:rPr>
          <w:rFonts w:ascii="Arial" w:hAnsi="Arial" w:cs="Arial"/>
          <w:sz w:val="22"/>
          <w:szCs w:val="22"/>
        </w:rPr>
        <w:br/>
      </w:r>
      <w:r w:rsidRPr="008C38EA">
        <w:rPr>
          <w:rFonts w:ascii="Arial" w:hAnsi="Arial" w:cs="Arial"/>
          <w:sz w:val="22"/>
          <w:szCs w:val="22"/>
        </w:rPr>
        <w:t xml:space="preserve">i kadrowych, które są odpowiednie dla zapobiegania dalszym przestępstwom lub </w:t>
      </w:r>
      <w:r w:rsidRPr="008C38EA">
        <w:rPr>
          <w:rFonts w:ascii="Arial" w:hAnsi="Arial" w:cs="Arial"/>
          <w:sz w:val="22"/>
          <w:szCs w:val="22"/>
        </w:rPr>
        <w:lastRenderedPageBreak/>
        <w:t xml:space="preserve">przestępstwom skarbowym lub nieprawidłowemu postępowaniu Wykonawcy, tzw. </w:t>
      </w:r>
      <w:proofErr w:type="spellStart"/>
      <w:r w:rsidRPr="008C38EA">
        <w:rPr>
          <w:rFonts w:ascii="Arial" w:hAnsi="Arial" w:cs="Arial"/>
          <w:sz w:val="22"/>
          <w:szCs w:val="22"/>
        </w:rPr>
        <w:t>self-cleaning</w:t>
      </w:r>
      <w:proofErr w:type="spellEnd"/>
      <w:r w:rsidRPr="008C38EA">
        <w:rPr>
          <w:rFonts w:ascii="Arial" w:hAnsi="Arial" w:cs="Arial"/>
          <w:sz w:val="22"/>
          <w:szCs w:val="22"/>
        </w:rPr>
        <w:t xml:space="preserve">. Zamawiający  rozpatrzy dowody wykazane wyżej i dokona ich oceny w świetle przesłanek wykluczenia Wykonawcy określonych w art. </w:t>
      </w:r>
      <w:r w:rsidRPr="008C38EA">
        <w:rPr>
          <w:rFonts w:ascii="Arial" w:hAnsi="Arial" w:cs="Arial"/>
          <w:sz w:val="22"/>
          <w:szCs w:val="22"/>
          <w:shd w:val="clear" w:color="auto" w:fill="FFFFFF"/>
        </w:rPr>
        <w:t xml:space="preserve">24 ust. 1 pkt. 13 i 14 oraz 16- 20 ustawy. </w:t>
      </w:r>
    </w:p>
    <w:p w:rsidR="005C2092" w:rsidRPr="008C38EA" w:rsidRDefault="005C2092" w:rsidP="005371B3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38EA">
        <w:rPr>
          <w:rFonts w:ascii="Arial" w:hAnsi="Arial" w:cs="Arial"/>
          <w:sz w:val="22"/>
          <w:szCs w:val="22"/>
          <w:shd w:val="clear" w:color="auto" w:fill="FFFFFF"/>
        </w:rPr>
        <w:t>Postanowienia określone w pkt 5.6. nie mają zastosowania wobec Wykonawcy będącego podmiotem zbiorowym, wobec którego orzeczono prawomocnym wyrokiem sądu zakaz ubiegania się o udzielenie zamówienia i nie upłynął określony w tym wyroku okres obowiązywania zakazu.</w:t>
      </w:r>
    </w:p>
    <w:p w:rsidR="005C2092" w:rsidRPr="008C38EA" w:rsidRDefault="005C2092" w:rsidP="005C2092">
      <w:pPr>
        <w:pStyle w:val="Akapitzlist"/>
        <w:spacing w:line="276" w:lineRule="auto"/>
        <w:ind w:left="1211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5C2092" w:rsidRPr="008C38EA" w:rsidRDefault="005C2092" w:rsidP="005371B3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Na potwierdzenie spełnienia warunków udziału w postępowaniu Zamawiający będzie żądał następujących dokumentów:</w:t>
      </w:r>
    </w:p>
    <w:p w:rsidR="005C2092" w:rsidRPr="008C38EA" w:rsidRDefault="005C2092" w:rsidP="005C2092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5C2092" w:rsidRPr="008C38EA" w:rsidRDefault="005C2092" w:rsidP="005371B3">
      <w:pPr>
        <w:pStyle w:val="Akapitzlist"/>
        <w:numPr>
          <w:ilvl w:val="2"/>
          <w:numId w:val="29"/>
        </w:numPr>
        <w:spacing w:line="276" w:lineRule="auto"/>
        <w:ind w:left="1276" w:hanging="709"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 xml:space="preserve">W zakresie warunku dotyczącego kompetencji lub uprawnień do prowadzenia określonej działalności: </w:t>
      </w:r>
    </w:p>
    <w:p w:rsidR="005C2092" w:rsidRPr="008C38EA" w:rsidRDefault="005C2092" w:rsidP="005C2092">
      <w:pPr>
        <w:pStyle w:val="Akapitzlist"/>
        <w:widowControl w:val="0"/>
        <w:autoSpaceDE w:val="0"/>
        <w:autoSpaceDN w:val="0"/>
        <w:adjustRightInd w:val="0"/>
        <w:spacing w:line="276" w:lineRule="auto"/>
        <w:ind w:left="1079" w:firstLine="197"/>
        <w:jc w:val="both"/>
        <w:rPr>
          <w:rFonts w:ascii="Arial" w:hAnsi="Arial" w:cs="Arial"/>
          <w:bCs/>
          <w:sz w:val="22"/>
          <w:szCs w:val="22"/>
        </w:rPr>
      </w:pPr>
      <w:r w:rsidRPr="008C38EA">
        <w:rPr>
          <w:rFonts w:ascii="Arial" w:hAnsi="Arial" w:cs="Arial"/>
          <w:bCs/>
          <w:sz w:val="22"/>
          <w:szCs w:val="22"/>
        </w:rPr>
        <w:t>Zamawiający nie żąda dokumentów.</w:t>
      </w:r>
    </w:p>
    <w:p w:rsidR="005C2092" w:rsidRPr="008C38EA" w:rsidRDefault="005C2092" w:rsidP="005C20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C2092" w:rsidRPr="008C38EA" w:rsidRDefault="005C2092" w:rsidP="005371B3">
      <w:pPr>
        <w:pStyle w:val="Akapitzlist"/>
        <w:numPr>
          <w:ilvl w:val="2"/>
          <w:numId w:val="29"/>
        </w:numPr>
        <w:tabs>
          <w:tab w:val="left" w:pos="1276"/>
          <w:tab w:val="left" w:pos="1560"/>
        </w:tabs>
        <w:spacing w:line="276" w:lineRule="auto"/>
        <w:ind w:hanging="513"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W zakresie warunku dotyczącego sytuacji ekonomicznej lub finansowej:</w:t>
      </w:r>
    </w:p>
    <w:p w:rsidR="005C2092" w:rsidRPr="008C38EA" w:rsidRDefault="005C2092" w:rsidP="005C2092">
      <w:pPr>
        <w:pStyle w:val="Akapitzlist"/>
        <w:tabs>
          <w:tab w:val="left" w:pos="1276"/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Cs/>
          <w:sz w:val="22"/>
          <w:szCs w:val="22"/>
        </w:rPr>
        <w:tab/>
        <w:t>Zamawiający nie żąda dokumentów</w:t>
      </w:r>
    </w:p>
    <w:p w:rsidR="005C2092" w:rsidRPr="008C38EA" w:rsidRDefault="005C2092" w:rsidP="005C20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C2092" w:rsidRPr="008C38EA" w:rsidRDefault="005C2092" w:rsidP="005371B3">
      <w:pPr>
        <w:pStyle w:val="Akapitzlist"/>
        <w:numPr>
          <w:ilvl w:val="2"/>
          <w:numId w:val="29"/>
        </w:numPr>
        <w:spacing w:line="276" w:lineRule="auto"/>
        <w:ind w:hanging="513"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W zakresie warunku dotyczącego zdolności technicznej lub zawodowej:</w:t>
      </w:r>
    </w:p>
    <w:p w:rsidR="005C2092" w:rsidRPr="008C38EA" w:rsidRDefault="008742DE" w:rsidP="005C2092">
      <w:pPr>
        <w:tabs>
          <w:tab w:val="left" w:pos="36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C38EA">
        <w:rPr>
          <w:rFonts w:ascii="Arial" w:hAnsi="Arial" w:cs="Arial"/>
          <w:bCs/>
          <w:sz w:val="22"/>
          <w:szCs w:val="22"/>
        </w:rPr>
        <w:tab/>
      </w:r>
      <w:r w:rsidRPr="008C38EA">
        <w:rPr>
          <w:rFonts w:ascii="Arial" w:hAnsi="Arial" w:cs="Arial"/>
          <w:bCs/>
          <w:sz w:val="22"/>
          <w:szCs w:val="22"/>
        </w:rPr>
        <w:tab/>
      </w:r>
      <w:r w:rsidRPr="008C38EA">
        <w:rPr>
          <w:rFonts w:ascii="Arial" w:hAnsi="Arial" w:cs="Arial"/>
          <w:bCs/>
          <w:sz w:val="22"/>
          <w:szCs w:val="22"/>
        </w:rPr>
        <w:tab/>
      </w:r>
      <w:r w:rsidR="008939A9">
        <w:rPr>
          <w:rFonts w:ascii="Arial" w:hAnsi="Arial" w:cs="Arial"/>
          <w:bCs/>
          <w:sz w:val="22"/>
          <w:szCs w:val="22"/>
        </w:rPr>
        <w:t xml:space="preserve">  </w:t>
      </w:r>
      <w:r w:rsidR="005C2092" w:rsidRPr="008C38EA">
        <w:rPr>
          <w:rFonts w:ascii="Arial" w:hAnsi="Arial" w:cs="Arial"/>
          <w:bCs/>
          <w:sz w:val="22"/>
          <w:szCs w:val="22"/>
        </w:rPr>
        <w:t>Zamawiający nie żąda dokumentów</w:t>
      </w:r>
    </w:p>
    <w:p w:rsidR="005C2092" w:rsidRPr="008C38EA" w:rsidRDefault="005C2092" w:rsidP="005C2092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C2092" w:rsidRPr="008C38EA" w:rsidRDefault="005C2092" w:rsidP="005371B3">
      <w:pPr>
        <w:pStyle w:val="Akapitzlist"/>
        <w:numPr>
          <w:ilvl w:val="1"/>
          <w:numId w:val="29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b/>
          <w:bCs/>
          <w:sz w:val="22"/>
          <w:szCs w:val="22"/>
        </w:rPr>
        <w:t xml:space="preserve"> Na potwierdzenie, że oferowany </w:t>
      </w:r>
      <w:r w:rsidR="00FF16F2" w:rsidRPr="008C38EA">
        <w:rPr>
          <w:rFonts w:ascii="Arial" w:hAnsi="Arial" w:cs="Arial"/>
          <w:b/>
          <w:bCs/>
          <w:sz w:val="22"/>
          <w:szCs w:val="22"/>
        </w:rPr>
        <w:t xml:space="preserve">przedmiot zamówienia </w:t>
      </w:r>
      <w:r w:rsidRPr="008C38EA">
        <w:rPr>
          <w:rFonts w:ascii="Arial" w:hAnsi="Arial" w:cs="Arial"/>
          <w:b/>
          <w:bCs/>
          <w:sz w:val="22"/>
          <w:szCs w:val="22"/>
        </w:rPr>
        <w:t xml:space="preserve">spełnia wymagania określone w SIWZ, Zamawiający będzie żądał od Wykonawcy, którego oferta zostanie najwyżej oceniona, następującego dokumentu: </w:t>
      </w:r>
    </w:p>
    <w:p w:rsidR="005C2092" w:rsidRPr="008C38EA" w:rsidRDefault="00E42EAE" w:rsidP="005C2092">
      <w:pPr>
        <w:pStyle w:val="Akapitzlist"/>
        <w:shd w:val="clear" w:color="auto" w:fill="FFFFFF"/>
        <w:spacing w:line="276" w:lineRule="auto"/>
        <w:ind w:left="1288"/>
        <w:jc w:val="both"/>
        <w:rPr>
          <w:rFonts w:ascii="Arial" w:hAnsi="Arial" w:cs="Arial"/>
          <w:bCs/>
          <w:sz w:val="22"/>
          <w:szCs w:val="22"/>
        </w:rPr>
      </w:pPr>
      <w:r w:rsidRPr="008C38EA">
        <w:rPr>
          <w:rFonts w:ascii="Arial" w:hAnsi="Arial" w:cs="Arial"/>
          <w:bCs/>
          <w:sz w:val="22"/>
          <w:szCs w:val="22"/>
        </w:rPr>
        <w:t>Zamawiający nie żąda dokumentów.</w:t>
      </w:r>
    </w:p>
    <w:p w:rsidR="00E42EAE" w:rsidRPr="008C38EA" w:rsidRDefault="00E42EAE" w:rsidP="005C2092">
      <w:pPr>
        <w:pStyle w:val="Akapitzlist"/>
        <w:shd w:val="clear" w:color="auto" w:fill="FFFFFF"/>
        <w:spacing w:line="276" w:lineRule="auto"/>
        <w:ind w:left="1288"/>
        <w:jc w:val="both"/>
        <w:rPr>
          <w:rFonts w:ascii="Arial" w:hAnsi="Arial" w:cs="Arial"/>
          <w:sz w:val="22"/>
          <w:szCs w:val="22"/>
        </w:rPr>
      </w:pPr>
    </w:p>
    <w:p w:rsidR="005C2092" w:rsidRPr="008C38EA" w:rsidRDefault="005C2092" w:rsidP="005371B3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bCs/>
          <w:sz w:val="22"/>
          <w:szCs w:val="22"/>
        </w:rPr>
        <w:t>Wykonawca nie jest zobowiązany do złożenia oświadczeń lub dokumentów potwierdzających brak podstaw wykluczenia, jeżeli Zamawiający posiada oświadczenia lub dokumenty dotyczące tego Wykonawcy lub może je uzyskać za pomocą</w:t>
      </w:r>
      <w:r w:rsidR="00720896">
        <w:rPr>
          <w:rFonts w:ascii="Arial" w:hAnsi="Arial" w:cs="Arial"/>
          <w:bCs/>
          <w:sz w:val="22"/>
          <w:szCs w:val="22"/>
        </w:rPr>
        <w:t xml:space="preserve"> bezpłatnych i ogólnodostępnych </w:t>
      </w:r>
      <w:r w:rsidRPr="008C38EA">
        <w:rPr>
          <w:rFonts w:ascii="Arial" w:hAnsi="Arial" w:cs="Arial"/>
          <w:bCs/>
          <w:sz w:val="22"/>
          <w:szCs w:val="22"/>
        </w:rPr>
        <w:t xml:space="preserve">baz danych, w szczególności rejestrów publicznych w rozumieniu ustawy </w:t>
      </w:r>
      <w:r w:rsidRPr="008C38EA">
        <w:rPr>
          <w:rFonts w:ascii="Arial" w:hAnsi="Arial" w:cs="Arial"/>
          <w:sz w:val="22"/>
          <w:szCs w:val="22"/>
        </w:rPr>
        <w:t>z dnia 17 lutego 2005r. o informatyzacji działalności podmiotów realizujących zadania publiczne (</w:t>
      </w:r>
      <w:proofErr w:type="spellStart"/>
      <w:r w:rsidR="00191BB7" w:rsidRPr="008C38EA">
        <w:rPr>
          <w:rFonts w:ascii="Arial" w:hAnsi="Arial" w:cs="Arial"/>
          <w:sz w:val="22"/>
          <w:szCs w:val="22"/>
        </w:rPr>
        <w:t>t.j</w:t>
      </w:r>
      <w:proofErr w:type="spellEnd"/>
      <w:r w:rsidR="00191BB7" w:rsidRPr="008C38EA">
        <w:rPr>
          <w:rFonts w:ascii="Arial" w:hAnsi="Arial" w:cs="Arial"/>
          <w:sz w:val="22"/>
          <w:szCs w:val="22"/>
        </w:rPr>
        <w:t>.</w:t>
      </w:r>
      <w:r w:rsidR="00481247" w:rsidRPr="008C38EA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 xml:space="preserve">Dz. U. z </w:t>
      </w:r>
      <w:r w:rsidR="00191BB7" w:rsidRPr="008C38EA">
        <w:rPr>
          <w:rFonts w:ascii="Arial" w:hAnsi="Arial" w:cs="Arial"/>
          <w:sz w:val="22"/>
          <w:szCs w:val="22"/>
        </w:rPr>
        <w:t>2017</w:t>
      </w:r>
      <w:r w:rsidRPr="008C38EA">
        <w:rPr>
          <w:rFonts w:ascii="Arial" w:hAnsi="Arial" w:cs="Arial"/>
          <w:sz w:val="22"/>
          <w:szCs w:val="22"/>
        </w:rPr>
        <w:t>r. poz.</w:t>
      </w:r>
      <w:r w:rsidR="00191BB7" w:rsidRPr="008C38EA">
        <w:rPr>
          <w:rFonts w:ascii="Arial" w:hAnsi="Arial" w:cs="Arial"/>
          <w:sz w:val="22"/>
          <w:szCs w:val="22"/>
        </w:rPr>
        <w:t>570</w:t>
      </w:r>
      <w:r w:rsidRPr="008C38EA">
        <w:rPr>
          <w:rFonts w:ascii="Arial" w:hAnsi="Arial" w:cs="Arial"/>
          <w:sz w:val="22"/>
          <w:szCs w:val="22"/>
        </w:rPr>
        <w:t>).</w:t>
      </w:r>
    </w:p>
    <w:p w:rsidR="002033AC" w:rsidRPr="008C38EA" w:rsidRDefault="002033AC" w:rsidP="00F77ACA">
      <w:p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:rsidR="005C2092" w:rsidRPr="008C38EA" w:rsidRDefault="005C2092" w:rsidP="005371B3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t>Informacje o sposobie porozumiewania się Zamawiającego z Wykonawcami oraz przekazywania oświadczeń i dokumentów, a także wskazanie osób</w:t>
      </w:r>
      <w:r w:rsidR="00861415" w:rsidRPr="008C38EA">
        <w:rPr>
          <w:rFonts w:ascii="Arial" w:hAnsi="Arial" w:cs="Arial"/>
          <w:b/>
          <w:bCs/>
          <w:sz w:val="22"/>
          <w:szCs w:val="22"/>
          <w:u w:val="single"/>
        </w:rPr>
        <w:t xml:space="preserve"> uprawnionych do porozumiewania </w:t>
      </w:r>
      <w:r w:rsidRPr="008C38EA">
        <w:rPr>
          <w:rFonts w:ascii="Arial" w:hAnsi="Arial" w:cs="Arial"/>
          <w:b/>
          <w:bCs/>
          <w:sz w:val="22"/>
          <w:szCs w:val="22"/>
          <w:u w:val="single"/>
        </w:rPr>
        <w:t>się z Wykonawcami</w:t>
      </w:r>
    </w:p>
    <w:p w:rsidR="005C2092" w:rsidRPr="008C38EA" w:rsidRDefault="005C2092" w:rsidP="005371B3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Post</w:t>
      </w:r>
      <w:r w:rsidRPr="008C38EA">
        <w:rPr>
          <w:rFonts w:ascii="Arial" w:eastAsia="TimesNewRoman" w:hAnsi="Arial" w:cs="Arial"/>
          <w:sz w:val="22"/>
          <w:szCs w:val="22"/>
        </w:rPr>
        <w:t>ę</w:t>
      </w:r>
      <w:r w:rsidRPr="008C38EA">
        <w:rPr>
          <w:rFonts w:ascii="Arial" w:hAnsi="Arial" w:cs="Arial"/>
          <w:sz w:val="22"/>
          <w:szCs w:val="22"/>
        </w:rPr>
        <w:t>powanie o udzielenie zamówienia prowadzi si</w:t>
      </w:r>
      <w:r w:rsidRPr="008C38EA">
        <w:rPr>
          <w:rFonts w:ascii="Arial" w:eastAsia="TimesNewRoman" w:hAnsi="Arial" w:cs="Arial"/>
          <w:sz w:val="22"/>
          <w:szCs w:val="22"/>
        </w:rPr>
        <w:t xml:space="preserve">ę </w:t>
      </w:r>
      <w:r w:rsidRPr="008C38EA">
        <w:rPr>
          <w:rFonts w:ascii="Arial" w:hAnsi="Arial" w:cs="Arial"/>
          <w:sz w:val="22"/>
          <w:szCs w:val="22"/>
        </w:rPr>
        <w:t>z zachowaniem formy pisemnej, w j</w:t>
      </w:r>
      <w:r w:rsidRPr="008C38EA">
        <w:rPr>
          <w:rFonts w:ascii="Arial" w:eastAsia="TimesNewRoman" w:hAnsi="Arial" w:cs="Arial"/>
          <w:sz w:val="22"/>
          <w:szCs w:val="22"/>
        </w:rPr>
        <w:t>ę</w:t>
      </w:r>
      <w:r w:rsidRPr="008C38EA">
        <w:rPr>
          <w:rFonts w:ascii="Arial" w:hAnsi="Arial" w:cs="Arial"/>
          <w:sz w:val="22"/>
          <w:szCs w:val="22"/>
        </w:rPr>
        <w:t>zyku polskim.</w:t>
      </w:r>
    </w:p>
    <w:p w:rsidR="005C2092" w:rsidRPr="008C38EA" w:rsidRDefault="005C2092" w:rsidP="005371B3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Komunikacja między Zamawiającym a Wykonawcami odbywa się przy użyciu środków komunikacji elektronicznej w rozumieniu ustawy z dnia 18 lipca 2002r. o świadczeniu usług drogą elektroniczną (</w:t>
      </w:r>
      <w:proofErr w:type="spellStart"/>
      <w:r w:rsidR="00191BB7" w:rsidRPr="008C38EA">
        <w:rPr>
          <w:rFonts w:ascii="Arial" w:hAnsi="Arial" w:cs="Arial"/>
          <w:sz w:val="22"/>
          <w:szCs w:val="22"/>
        </w:rPr>
        <w:t>t.j</w:t>
      </w:r>
      <w:proofErr w:type="spellEnd"/>
      <w:r w:rsidR="00191BB7" w:rsidRPr="008C38EA">
        <w:rPr>
          <w:rFonts w:ascii="Arial" w:hAnsi="Arial" w:cs="Arial"/>
          <w:sz w:val="22"/>
          <w:szCs w:val="22"/>
        </w:rPr>
        <w:t xml:space="preserve">. </w:t>
      </w:r>
      <w:r w:rsidRPr="008C38EA">
        <w:rPr>
          <w:rFonts w:ascii="Arial" w:hAnsi="Arial" w:cs="Arial"/>
          <w:sz w:val="22"/>
          <w:szCs w:val="22"/>
        </w:rPr>
        <w:t>Dz. U. z 201</w:t>
      </w:r>
      <w:r w:rsidR="00191BB7" w:rsidRPr="008C38EA">
        <w:rPr>
          <w:rFonts w:ascii="Arial" w:hAnsi="Arial" w:cs="Arial"/>
          <w:sz w:val="22"/>
          <w:szCs w:val="22"/>
        </w:rPr>
        <w:t>7</w:t>
      </w:r>
      <w:r w:rsidRPr="008C38EA">
        <w:rPr>
          <w:rFonts w:ascii="Arial" w:hAnsi="Arial" w:cs="Arial"/>
          <w:sz w:val="22"/>
          <w:szCs w:val="22"/>
        </w:rPr>
        <w:t xml:space="preserve"> r. poz.</w:t>
      </w:r>
      <w:r w:rsidR="00191BB7" w:rsidRPr="008C38EA">
        <w:rPr>
          <w:rFonts w:ascii="Arial" w:hAnsi="Arial" w:cs="Arial"/>
          <w:sz w:val="22"/>
          <w:szCs w:val="22"/>
        </w:rPr>
        <w:t>1219</w:t>
      </w:r>
      <w:r w:rsidRPr="008C38EA">
        <w:rPr>
          <w:rFonts w:ascii="Arial" w:hAnsi="Arial" w:cs="Arial"/>
          <w:sz w:val="22"/>
          <w:szCs w:val="22"/>
        </w:rPr>
        <w:t>)</w:t>
      </w:r>
      <w:r w:rsidR="00EA47A1">
        <w:rPr>
          <w:rFonts w:ascii="Arial" w:hAnsi="Arial" w:cs="Arial"/>
          <w:sz w:val="22"/>
          <w:szCs w:val="22"/>
        </w:rPr>
        <w:t>, tj. za pośrednictwem poczty elektronicznej.</w:t>
      </w:r>
    </w:p>
    <w:p w:rsidR="005C2092" w:rsidRPr="008C38EA" w:rsidRDefault="005C2092" w:rsidP="005371B3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trike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Jeżeli Zamawiający lub Wykonawca przekazują oświadczenia, wnioski, zawiadomienia oraz informacje przy użyciu środków komunikacji elektronicznej, każda ze stron na żądanie drugiej strony </w:t>
      </w:r>
      <w:r w:rsidRPr="008C38EA">
        <w:rPr>
          <w:rFonts w:ascii="Arial" w:hAnsi="Arial" w:cs="Arial"/>
          <w:sz w:val="22"/>
          <w:szCs w:val="22"/>
          <w:u w:val="single"/>
        </w:rPr>
        <w:t>niezwłocznie potwierdza</w:t>
      </w:r>
      <w:r w:rsidRPr="008C38EA">
        <w:rPr>
          <w:rFonts w:ascii="Arial" w:hAnsi="Arial" w:cs="Arial"/>
          <w:sz w:val="22"/>
          <w:szCs w:val="22"/>
        </w:rPr>
        <w:t xml:space="preserve"> fakt ich otrzymania.</w:t>
      </w:r>
    </w:p>
    <w:p w:rsidR="005C2092" w:rsidRPr="008C38EA" w:rsidRDefault="005C2092" w:rsidP="005371B3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 przypadku nie potwierdzenia ze strony Wykonawcy odbioru przesłanych informacji, Zamawiający uzna, że wiadomość dotarła do Wykonawcy po wydrukowaniu prawidłowego komunikatu poczty elektronicznej.</w:t>
      </w:r>
    </w:p>
    <w:p w:rsidR="005C2092" w:rsidRPr="008C38EA" w:rsidRDefault="005C2092" w:rsidP="005371B3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lastRenderedPageBreak/>
        <w:t xml:space="preserve">Postępowanie prowadzi Biuro Zamówień Publicznych. Wszelką korespondencję należy przesyłać na adres e-mail: </w:t>
      </w:r>
      <w:hyperlink r:id="rId11" w:history="1">
        <w:r w:rsidRPr="008C38EA">
          <w:rPr>
            <w:rStyle w:val="Hipercze"/>
            <w:rFonts w:ascii="Arial" w:hAnsi="Arial" w:cs="Arial"/>
            <w:color w:val="auto"/>
            <w:sz w:val="22"/>
            <w:szCs w:val="22"/>
          </w:rPr>
          <w:t>bzp@krus.gov.pl</w:t>
        </w:r>
      </w:hyperlink>
      <w:r w:rsidRPr="008C38EA">
        <w:rPr>
          <w:rFonts w:ascii="Arial" w:hAnsi="Arial" w:cs="Arial"/>
          <w:sz w:val="22"/>
          <w:szCs w:val="22"/>
        </w:rPr>
        <w:t xml:space="preserve"> lub pocztą na adres Al. Niepodległości 190, </w:t>
      </w:r>
      <w:r w:rsidRPr="008C38EA">
        <w:rPr>
          <w:rFonts w:ascii="Arial" w:hAnsi="Arial" w:cs="Arial"/>
          <w:sz w:val="22"/>
          <w:szCs w:val="22"/>
        </w:rPr>
        <w:br/>
        <w:t xml:space="preserve">00-608 Warszawa. </w:t>
      </w:r>
    </w:p>
    <w:p w:rsidR="005C2092" w:rsidRPr="008C38EA" w:rsidRDefault="005C2092" w:rsidP="005371B3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Uprawnionym ze strony Zamawiającego do porozumiewania się z Wykonawcami oraz udziela</w:t>
      </w:r>
      <w:r w:rsidR="00861415" w:rsidRPr="008C38EA">
        <w:rPr>
          <w:rFonts w:ascii="Arial" w:hAnsi="Arial" w:cs="Arial"/>
          <w:sz w:val="22"/>
          <w:szCs w:val="22"/>
        </w:rPr>
        <w:t>nia wyjaśnień i informacji jest</w:t>
      </w:r>
      <w:r w:rsidRPr="008C38EA">
        <w:rPr>
          <w:rFonts w:ascii="Arial" w:hAnsi="Arial" w:cs="Arial"/>
          <w:sz w:val="22"/>
          <w:szCs w:val="22"/>
        </w:rPr>
        <w:t xml:space="preserve"> Biuro Zamówień Publicznych tel. (22) 592-64-20, </w:t>
      </w:r>
      <w:r w:rsidRPr="008C38EA">
        <w:rPr>
          <w:rStyle w:val="tabela1"/>
          <w:color w:val="auto"/>
          <w:sz w:val="22"/>
          <w:szCs w:val="22"/>
        </w:rPr>
        <w:t>od poniedziałku do piątku w godz. 8:00 – 1</w:t>
      </w:r>
      <w:r w:rsidR="00861415" w:rsidRPr="008C38EA">
        <w:rPr>
          <w:rStyle w:val="tabela1"/>
          <w:color w:val="auto"/>
          <w:sz w:val="22"/>
          <w:szCs w:val="22"/>
        </w:rPr>
        <w:t>6</w:t>
      </w:r>
      <w:r w:rsidRPr="008C38EA">
        <w:rPr>
          <w:rStyle w:val="tabela1"/>
          <w:color w:val="auto"/>
          <w:sz w:val="22"/>
          <w:szCs w:val="22"/>
        </w:rPr>
        <w:t>:00.</w:t>
      </w:r>
    </w:p>
    <w:p w:rsidR="005C2092" w:rsidRPr="008C38EA" w:rsidRDefault="005C2092" w:rsidP="005C2092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2033AC" w:rsidRPr="008C38EA" w:rsidRDefault="002033AC" w:rsidP="005371B3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t>Wymagania dotyczące wadium</w:t>
      </w:r>
    </w:p>
    <w:p w:rsidR="002033AC" w:rsidRPr="008C38EA" w:rsidRDefault="003F1811" w:rsidP="00F77ACA">
      <w:pPr>
        <w:spacing w:line="276" w:lineRule="auto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Zamawiający nie wymaga wniesienia wadium.</w:t>
      </w:r>
    </w:p>
    <w:p w:rsidR="003F1811" w:rsidRPr="008C38EA" w:rsidRDefault="003F1811" w:rsidP="00F77ACA">
      <w:pPr>
        <w:spacing w:line="276" w:lineRule="auto"/>
        <w:rPr>
          <w:rFonts w:ascii="Arial" w:hAnsi="Arial" w:cs="Arial"/>
          <w:sz w:val="22"/>
          <w:szCs w:val="22"/>
        </w:rPr>
      </w:pPr>
    </w:p>
    <w:p w:rsidR="002033AC" w:rsidRPr="008C38EA" w:rsidRDefault="002033AC" w:rsidP="005371B3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t>Termin związania ofertą</w:t>
      </w:r>
    </w:p>
    <w:p w:rsidR="002033AC" w:rsidRPr="008C38EA" w:rsidRDefault="002033AC" w:rsidP="00F77ACA">
      <w:pPr>
        <w:tabs>
          <w:tab w:val="num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Termin związania ofertą wynosi </w:t>
      </w:r>
      <w:r w:rsidR="00B06CA1" w:rsidRPr="008C38EA">
        <w:rPr>
          <w:rFonts w:ascii="Arial" w:hAnsi="Arial" w:cs="Arial"/>
          <w:b/>
          <w:sz w:val="22"/>
          <w:szCs w:val="22"/>
        </w:rPr>
        <w:t>3</w:t>
      </w:r>
      <w:r w:rsidRPr="008C38EA">
        <w:rPr>
          <w:rFonts w:ascii="Arial" w:hAnsi="Arial" w:cs="Arial"/>
          <w:b/>
          <w:bCs/>
          <w:sz w:val="22"/>
          <w:szCs w:val="22"/>
        </w:rPr>
        <w:t>0 dni</w:t>
      </w:r>
      <w:r w:rsidRPr="008C38EA">
        <w:rPr>
          <w:rFonts w:ascii="Arial" w:hAnsi="Arial" w:cs="Arial"/>
          <w:sz w:val="22"/>
          <w:szCs w:val="22"/>
        </w:rPr>
        <w:t>.</w:t>
      </w:r>
    </w:p>
    <w:p w:rsidR="002033AC" w:rsidRPr="008C38EA" w:rsidRDefault="002033AC" w:rsidP="00F77ACA">
      <w:pPr>
        <w:pStyle w:val="Tekstpodstawowywcity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Bieg terminu związania ofertą rozpoczyna się wraz z upływem terminu składania ofert.</w:t>
      </w:r>
    </w:p>
    <w:p w:rsidR="002033AC" w:rsidRPr="008C38EA" w:rsidRDefault="002033AC" w:rsidP="00F77ACA">
      <w:pPr>
        <w:pStyle w:val="Tekstpodstawowywcity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2033AC" w:rsidRPr="008C38EA" w:rsidRDefault="002033AC" w:rsidP="005371B3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t>Opis sposobu przygotowywania ofert</w:t>
      </w:r>
    </w:p>
    <w:p w:rsidR="00384AB5" w:rsidRPr="008C38EA" w:rsidRDefault="00684E97" w:rsidP="005371B3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Ofertę należy złożyć na</w:t>
      </w:r>
      <w:r w:rsidRPr="008C38EA">
        <w:rPr>
          <w:rFonts w:ascii="Arial" w:hAnsi="Arial" w:cs="Arial"/>
          <w:b/>
          <w:sz w:val="22"/>
          <w:szCs w:val="22"/>
        </w:rPr>
        <w:t xml:space="preserve"> </w:t>
      </w:r>
      <w:r w:rsidR="00384AB5" w:rsidRPr="008C38EA">
        <w:rPr>
          <w:rFonts w:ascii="Arial" w:hAnsi="Arial" w:cs="Arial"/>
          <w:sz w:val="22"/>
          <w:szCs w:val="22"/>
        </w:rPr>
        <w:t>Formularz</w:t>
      </w:r>
      <w:r w:rsidRPr="008C38EA">
        <w:rPr>
          <w:rFonts w:ascii="Arial" w:hAnsi="Arial" w:cs="Arial"/>
          <w:sz w:val="22"/>
          <w:szCs w:val="22"/>
        </w:rPr>
        <w:t>u</w:t>
      </w:r>
      <w:r w:rsidR="00384AB5" w:rsidRPr="008C38EA">
        <w:rPr>
          <w:rFonts w:ascii="Arial" w:hAnsi="Arial" w:cs="Arial"/>
          <w:sz w:val="22"/>
          <w:szCs w:val="22"/>
        </w:rPr>
        <w:t xml:space="preserve"> oferty </w:t>
      </w:r>
      <w:r w:rsidRPr="008C38EA">
        <w:rPr>
          <w:rFonts w:ascii="Arial" w:hAnsi="Arial" w:cs="Arial"/>
          <w:sz w:val="22"/>
          <w:szCs w:val="22"/>
        </w:rPr>
        <w:t xml:space="preserve">wypełnionym </w:t>
      </w:r>
      <w:r w:rsidR="00384AB5" w:rsidRPr="008C38EA">
        <w:rPr>
          <w:rFonts w:ascii="Arial" w:hAnsi="Arial" w:cs="Arial"/>
          <w:sz w:val="22"/>
          <w:szCs w:val="22"/>
        </w:rPr>
        <w:t xml:space="preserve">wg wzoru zawartego w SIWZ, </w:t>
      </w:r>
      <w:r w:rsidR="004C0574" w:rsidRPr="008C38EA">
        <w:rPr>
          <w:rFonts w:ascii="Arial" w:hAnsi="Arial" w:cs="Arial"/>
          <w:iCs/>
          <w:sz w:val="22"/>
          <w:szCs w:val="22"/>
        </w:rPr>
        <w:t xml:space="preserve">Rozdział </w:t>
      </w:r>
      <w:r w:rsidR="002A3E8A" w:rsidRPr="008C38EA">
        <w:rPr>
          <w:rFonts w:ascii="Arial" w:hAnsi="Arial" w:cs="Arial"/>
          <w:iCs/>
          <w:sz w:val="22"/>
          <w:szCs w:val="22"/>
        </w:rPr>
        <w:t>III</w:t>
      </w:r>
      <w:r w:rsidR="00384AB5" w:rsidRPr="008C38EA">
        <w:rPr>
          <w:rFonts w:ascii="Arial" w:hAnsi="Arial" w:cs="Arial"/>
          <w:sz w:val="22"/>
          <w:szCs w:val="22"/>
        </w:rPr>
        <w:t xml:space="preserve"> – Formularz oferty i Załączniki do SIWZ</w:t>
      </w:r>
      <w:r w:rsidR="005E1162" w:rsidRPr="008C38EA">
        <w:rPr>
          <w:rFonts w:ascii="Arial" w:hAnsi="Arial" w:cs="Arial"/>
          <w:sz w:val="22"/>
          <w:szCs w:val="22"/>
        </w:rPr>
        <w:t>.</w:t>
      </w:r>
    </w:p>
    <w:p w:rsidR="00384AB5" w:rsidRPr="008C38EA" w:rsidRDefault="00684E97" w:rsidP="005371B3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Do oferty należy dołączyć </w:t>
      </w:r>
      <w:r w:rsidR="00384AB5" w:rsidRPr="008C38EA">
        <w:rPr>
          <w:rFonts w:ascii="Arial" w:hAnsi="Arial" w:cs="Arial"/>
          <w:sz w:val="22"/>
          <w:szCs w:val="22"/>
        </w:rPr>
        <w:t xml:space="preserve">pełnomocnictwo /upoważnienie/ do reprezentowania Wykonawcy </w:t>
      </w:r>
      <w:r w:rsidR="00904EB8" w:rsidRPr="008C38EA">
        <w:rPr>
          <w:rFonts w:ascii="Arial" w:hAnsi="Arial" w:cs="Arial"/>
          <w:sz w:val="22"/>
          <w:szCs w:val="22"/>
        </w:rPr>
        <w:br/>
      </w:r>
      <w:r w:rsidR="00384AB5" w:rsidRPr="008C38EA">
        <w:rPr>
          <w:rFonts w:ascii="Arial" w:hAnsi="Arial" w:cs="Arial"/>
          <w:sz w:val="22"/>
          <w:szCs w:val="22"/>
        </w:rPr>
        <w:t>w niniejszym postępowaniu, o ile oferta została podpisana przez osoby nie umocowane do tych czynności w dokumentach rejestracyjnych firmy (oryginał lub kopia poświadczona za zgodność z oryginałem przez notariusza) [</w:t>
      </w:r>
      <w:r w:rsidR="00226DAB" w:rsidRPr="008C38EA">
        <w:rPr>
          <w:rFonts w:ascii="Arial" w:hAnsi="Arial" w:cs="Arial"/>
          <w:sz w:val="22"/>
          <w:szCs w:val="22"/>
        </w:rPr>
        <w:t xml:space="preserve">pełnomocnictwo jest wymagane </w:t>
      </w:r>
      <w:r w:rsidR="00384AB5" w:rsidRPr="008C38EA">
        <w:rPr>
          <w:rFonts w:ascii="Arial" w:hAnsi="Arial" w:cs="Arial"/>
          <w:sz w:val="22"/>
          <w:szCs w:val="22"/>
        </w:rPr>
        <w:t xml:space="preserve">również, gdy ofertę składają podmioty występujące wspólnie (konsorcjum), a oferta nie jest podpisana przez wszystkich członków konsorcjum]. </w:t>
      </w:r>
    </w:p>
    <w:p w:rsidR="002033AC" w:rsidRPr="008C38EA" w:rsidRDefault="002033AC" w:rsidP="005371B3">
      <w:pPr>
        <w:pStyle w:val="Tekstpodstawowywcity"/>
        <w:numPr>
          <w:ilvl w:val="1"/>
          <w:numId w:val="2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Zamawiający </w:t>
      </w:r>
      <w:r w:rsidR="00F77ACA" w:rsidRPr="008C38EA">
        <w:rPr>
          <w:rFonts w:ascii="Arial" w:hAnsi="Arial" w:cs="Arial"/>
          <w:sz w:val="22"/>
          <w:szCs w:val="22"/>
        </w:rPr>
        <w:t>dopuszcza składani</w:t>
      </w:r>
      <w:r w:rsidR="004D675B" w:rsidRPr="008C38EA">
        <w:rPr>
          <w:rFonts w:ascii="Arial" w:hAnsi="Arial" w:cs="Arial"/>
          <w:sz w:val="22"/>
          <w:szCs w:val="22"/>
        </w:rPr>
        <w:t>e</w:t>
      </w:r>
      <w:r w:rsidRPr="008C38EA">
        <w:rPr>
          <w:rFonts w:ascii="Arial" w:hAnsi="Arial" w:cs="Arial"/>
          <w:sz w:val="22"/>
          <w:szCs w:val="22"/>
        </w:rPr>
        <w:t xml:space="preserve"> ofert częściowych</w:t>
      </w:r>
      <w:r w:rsidR="004D675B" w:rsidRPr="008C38EA">
        <w:rPr>
          <w:rFonts w:ascii="Arial" w:hAnsi="Arial" w:cs="Arial"/>
          <w:sz w:val="22"/>
          <w:szCs w:val="22"/>
        </w:rPr>
        <w:t>. O</w:t>
      </w:r>
      <w:r w:rsidR="005E094D" w:rsidRPr="008C38EA">
        <w:rPr>
          <w:rFonts w:ascii="Arial" w:hAnsi="Arial" w:cs="Arial"/>
          <w:sz w:val="22"/>
          <w:szCs w:val="22"/>
        </w:rPr>
        <w:t xml:space="preserve">ferty można składać w odniesieniu </w:t>
      </w:r>
      <w:r w:rsidR="00812380" w:rsidRPr="008C38EA">
        <w:rPr>
          <w:rFonts w:ascii="Arial" w:hAnsi="Arial" w:cs="Arial"/>
          <w:sz w:val="22"/>
          <w:szCs w:val="22"/>
        </w:rPr>
        <w:br/>
      </w:r>
      <w:r w:rsidR="005E094D" w:rsidRPr="008C38EA">
        <w:rPr>
          <w:rFonts w:ascii="Arial" w:hAnsi="Arial" w:cs="Arial"/>
          <w:sz w:val="22"/>
          <w:szCs w:val="22"/>
        </w:rPr>
        <w:t>do wszystkich części zamówienia. Zamawiający nie określa maksymalnej liczby części zamówienia, na które zamówienie moż</w:t>
      </w:r>
      <w:r w:rsidR="00661C66" w:rsidRPr="008C38EA">
        <w:rPr>
          <w:rFonts w:ascii="Arial" w:hAnsi="Arial" w:cs="Arial"/>
          <w:sz w:val="22"/>
          <w:szCs w:val="22"/>
        </w:rPr>
        <w:t>e zostać udzielone temu samemu W</w:t>
      </w:r>
      <w:r w:rsidR="005E094D" w:rsidRPr="008C38EA">
        <w:rPr>
          <w:rFonts w:ascii="Arial" w:hAnsi="Arial" w:cs="Arial"/>
          <w:sz w:val="22"/>
          <w:szCs w:val="22"/>
        </w:rPr>
        <w:t>ykonawcy.</w:t>
      </w:r>
    </w:p>
    <w:p w:rsidR="002033AC" w:rsidRPr="008C38EA" w:rsidRDefault="002033AC" w:rsidP="005371B3">
      <w:pPr>
        <w:pStyle w:val="Tekstpodstawowywcity"/>
        <w:numPr>
          <w:ilvl w:val="1"/>
          <w:numId w:val="2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Zamawiający nie dopuszcza składania ofert wariantowych.</w:t>
      </w:r>
    </w:p>
    <w:p w:rsidR="002033AC" w:rsidRPr="008C38EA" w:rsidRDefault="00F5363E" w:rsidP="005371B3">
      <w:pPr>
        <w:pStyle w:val="Tekstpodstawowywcity"/>
        <w:numPr>
          <w:ilvl w:val="1"/>
          <w:numId w:val="29"/>
        </w:numPr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Zamawiający nie ujawnia i</w:t>
      </w:r>
      <w:r w:rsidR="003F5E7C" w:rsidRPr="008C38EA">
        <w:rPr>
          <w:rFonts w:ascii="Arial" w:hAnsi="Arial" w:cs="Arial"/>
          <w:sz w:val="22"/>
          <w:szCs w:val="22"/>
        </w:rPr>
        <w:t>nformacji stanowiących tajemnicę</w:t>
      </w:r>
      <w:r w:rsidRPr="008C38EA">
        <w:rPr>
          <w:rFonts w:ascii="Arial" w:hAnsi="Arial" w:cs="Arial"/>
          <w:sz w:val="22"/>
          <w:szCs w:val="22"/>
        </w:rPr>
        <w:t xml:space="preserve"> przedsiębiorstwa w </w:t>
      </w:r>
      <w:r w:rsidR="003F5E7C" w:rsidRPr="008C38EA">
        <w:rPr>
          <w:rFonts w:ascii="Arial" w:hAnsi="Arial" w:cs="Arial"/>
          <w:sz w:val="22"/>
          <w:szCs w:val="22"/>
        </w:rPr>
        <w:t>rozumieniu przepisów o zwalczaniu nieuczciwej konkurencji, jeże</w:t>
      </w:r>
      <w:r w:rsidR="00FC30FB" w:rsidRPr="008C38EA">
        <w:rPr>
          <w:rFonts w:ascii="Arial" w:hAnsi="Arial" w:cs="Arial"/>
          <w:sz w:val="22"/>
          <w:szCs w:val="22"/>
        </w:rPr>
        <w:t>li Wykonawca, nie później niż w </w:t>
      </w:r>
      <w:r w:rsidR="003F5E7C" w:rsidRPr="008C38EA">
        <w:rPr>
          <w:rFonts w:ascii="Arial" w:hAnsi="Arial" w:cs="Arial"/>
          <w:sz w:val="22"/>
          <w:szCs w:val="22"/>
        </w:rPr>
        <w:t>terminie składania ofert, zastrzegł, że nie mogą być one udostępniane oraz wykazał, iż zastrzeżo</w:t>
      </w:r>
      <w:r w:rsidR="00226DAB" w:rsidRPr="008C38EA">
        <w:rPr>
          <w:rFonts w:ascii="Arial" w:hAnsi="Arial" w:cs="Arial"/>
          <w:sz w:val="22"/>
          <w:szCs w:val="22"/>
        </w:rPr>
        <w:t>ne informacje stanowią tajemnicę</w:t>
      </w:r>
      <w:r w:rsidR="003F5E7C" w:rsidRPr="008C38EA">
        <w:rPr>
          <w:rFonts w:ascii="Arial" w:hAnsi="Arial" w:cs="Arial"/>
          <w:sz w:val="22"/>
          <w:szCs w:val="22"/>
        </w:rPr>
        <w:t xml:space="preserve"> przedsiębiorstwa.</w:t>
      </w:r>
      <w:r w:rsidR="00BF5C03" w:rsidRPr="008C38EA">
        <w:rPr>
          <w:rFonts w:ascii="Arial" w:hAnsi="Arial" w:cs="Arial"/>
          <w:sz w:val="22"/>
          <w:szCs w:val="22"/>
        </w:rPr>
        <w:t xml:space="preserve"> </w:t>
      </w:r>
      <w:r w:rsidR="002033AC" w:rsidRPr="008C38EA">
        <w:rPr>
          <w:rFonts w:ascii="Arial" w:hAnsi="Arial" w:cs="Arial"/>
          <w:b/>
          <w:bCs/>
          <w:sz w:val="22"/>
          <w:szCs w:val="22"/>
        </w:rPr>
        <w:t xml:space="preserve">Informacje </w:t>
      </w:r>
      <w:r w:rsidR="003F5E7C" w:rsidRPr="008C38EA">
        <w:rPr>
          <w:rFonts w:ascii="Arial" w:hAnsi="Arial" w:cs="Arial"/>
          <w:b/>
          <w:bCs/>
          <w:sz w:val="22"/>
          <w:szCs w:val="22"/>
        </w:rPr>
        <w:t>zastrzeżone</w:t>
      </w:r>
      <w:r w:rsidR="00BF5C03" w:rsidRPr="008C38EA">
        <w:rPr>
          <w:rFonts w:ascii="Arial" w:hAnsi="Arial" w:cs="Arial"/>
          <w:b/>
          <w:bCs/>
          <w:sz w:val="22"/>
          <w:szCs w:val="22"/>
        </w:rPr>
        <w:t xml:space="preserve"> </w:t>
      </w:r>
      <w:r w:rsidR="002033AC" w:rsidRPr="008C38EA">
        <w:rPr>
          <w:rFonts w:ascii="Arial" w:hAnsi="Arial" w:cs="Arial"/>
          <w:b/>
          <w:bCs/>
          <w:sz w:val="22"/>
          <w:szCs w:val="22"/>
        </w:rPr>
        <w:t xml:space="preserve">powinny być jednoznacznie oznaczone. </w:t>
      </w:r>
    </w:p>
    <w:p w:rsidR="002033AC" w:rsidRPr="008C38EA" w:rsidRDefault="002033AC" w:rsidP="005371B3">
      <w:pPr>
        <w:pStyle w:val="Tekstpodstawowywcity"/>
        <w:numPr>
          <w:ilvl w:val="1"/>
          <w:numId w:val="2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:rsidR="002033AC" w:rsidRPr="008C38EA" w:rsidRDefault="002033AC" w:rsidP="005371B3">
      <w:pPr>
        <w:pStyle w:val="Tekstpodstawowywcity"/>
        <w:numPr>
          <w:ilvl w:val="1"/>
          <w:numId w:val="2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Oferta musi być sporządzona w języku polskim na maszynie, komputerze lub czytelną inną techniką w sposób zapewniający jej czytelność i podpisana przez osobę </w:t>
      </w:r>
      <w:r w:rsidR="00661C66" w:rsidRPr="008C38EA">
        <w:rPr>
          <w:rFonts w:ascii="Arial" w:hAnsi="Arial" w:cs="Arial"/>
          <w:sz w:val="22"/>
          <w:szCs w:val="22"/>
        </w:rPr>
        <w:t>upoważnioną do reprezentowania W</w:t>
      </w:r>
      <w:r w:rsidRPr="008C38EA">
        <w:rPr>
          <w:rFonts w:ascii="Arial" w:hAnsi="Arial" w:cs="Arial"/>
          <w:sz w:val="22"/>
          <w:szCs w:val="22"/>
        </w:rPr>
        <w:t>ykonawcy.</w:t>
      </w:r>
    </w:p>
    <w:p w:rsidR="002033AC" w:rsidRPr="008C38EA" w:rsidRDefault="002033AC" w:rsidP="005371B3">
      <w:pPr>
        <w:pStyle w:val="Tekstpodstawowywcity"/>
        <w:numPr>
          <w:ilvl w:val="1"/>
          <w:numId w:val="2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Oferta musi być podpisana</w:t>
      </w:r>
      <w:r w:rsidR="003F5E7C" w:rsidRPr="008C38EA">
        <w:rPr>
          <w:rFonts w:ascii="Arial" w:hAnsi="Arial" w:cs="Arial"/>
          <w:sz w:val="22"/>
          <w:szCs w:val="22"/>
        </w:rPr>
        <w:t xml:space="preserve"> przez osobę lub osoby upoważnione do reprezentowania Wykonawcy w sposób pozwalający na ich identyfikację (czytelny podpis lub imienna pieczątka)</w:t>
      </w:r>
      <w:r w:rsidRPr="008C38EA">
        <w:rPr>
          <w:rFonts w:ascii="Arial" w:hAnsi="Arial" w:cs="Arial"/>
          <w:sz w:val="22"/>
          <w:szCs w:val="22"/>
        </w:rPr>
        <w:t xml:space="preserve">. </w:t>
      </w:r>
      <w:r w:rsidR="003F5E7C" w:rsidRPr="008C38EA">
        <w:rPr>
          <w:rFonts w:ascii="Arial" w:hAnsi="Arial" w:cs="Arial"/>
          <w:sz w:val="22"/>
          <w:szCs w:val="22"/>
        </w:rPr>
        <w:t>Zaleca się, aby w</w:t>
      </w:r>
      <w:r w:rsidRPr="008C38EA">
        <w:rPr>
          <w:rFonts w:ascii="Arial" w:hAnsi="Arial" w:cs="Arial"/>
          <w:sz w:val="22"/>
          <w:szCs w:val="22"/>
        </w:rPr>
        <w:t>szystkie strony by</w:t>
      </w:r>
      <w:r w:rsidR="003F5E7C" w:rsidRPr="008C38EA">
        <w:rPr>
          <w:rFonts w:ascii="Arial" w:hAnsi="Arial" w:cs="Arial"/>
          <w:sz w:val="22"/>
          <w:szCs w:val="22"/>
        </w:rPr>
        <w:t>ły</w:t>
      </w:r>
      <w:r w:rsidRPr="008C38EA">
        <w:rPr>
          <w:rFonts w:ascii="Arial" w:hAnsi="Arial" w:cs="Arial"/>
          <w:sz w:val="22"/>
          <w:szCs w:val="22"/>
        </w:rPr>
        <w:t xml:space="preserve"> parafowane przez osobę lub osoby upoważnione do reprezentowania Wykonawcy.</w:t>
      </w:r>
    </w:p>
    <w:p w:rsidR="003F5E7C" w:rsidRPr="008C38EA" w:rsidRDefault="003F5E7C" w:rsidP="005371B3">
      <w:pPr>
        <w:pStyle w:val="Tekstpodstawowywcity"/>
        <w:numPr>
          <w:ilvl w:val="1"/>
          <w:numId w:val="2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Ewentualne poprawki w ofercie powinny być naniesione czytelnie oraz opatrzone podpisem i pieczątką osoby upoważnionej do reprezentowania firmy.</w:t>
      </w:r>
    </w:p>
    <w:p w:rsidR="002033AC" w:rsidRPr="008C38EA" w:rsidRDefault="002033AC" w:rsidP="005371B3">
      <w:pPr>
        <w:pStyle w:val="Tekstpodstawowywcity"/>
        <w:numPr>
          <w:ilvl w:val="1"/>
          <w:numId w:val="2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Dokumenty sporządzone w języku obcym są składane wraz z tłumaczeniem na język polski.</w:t>
      </w:r>
    </w:p>
    <w:p w:rsidR="00A4258D" w:rsidRPr="00A4258D" w:rsidRDefault="0062061C" w:rsidP="00A4258D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4258D">
        <w:rPr>
          <w:rFonts w:ascii="Arial" w:hAnsi="Arial" w:cs="Arial"/>
          <w:sz w:val="22"/>
          <w:szCs w:val="22"/>
        </w:rPr>
        <w:t>Oświad</w:t>
      </w:r>
      <w:r w:rsidR="00A4258D">
        <w:rPr>
          <w:rFonts w:ascii="Arial" w:hAnsi="Arial" w:cs="Arial"/>
          <w:sz w:val="22"/>
          <w:szCs w:val="22"/>
        </w:rPr>
        <w:t>czenie</w:t>
      </w:r>
      <w:r w:rsidR="00A4258D" w:rsidRPr="00A4258D">
        <w:rPr>
          <w:rFonts w:ascii="Arial" w:hAnsi="Arial" w:cs="Arial"/>
          <w:sz w:val="22"/>
          <w:szCs w:val="22"/>
        </w:rPr>
        <w:t xml:space="preserve">, o którym mowa w pkt 5.1. SIWZ, dotyczące Wykonawcy składane jest w </w:t>
      </w:r>
      <w:r w:rsidR="00A4258D">
        <w:rPr>
          <w:rFonts w:ascii="Arial" w:hAnsi="Arial" w:cs="Arial"/>
          <w:sz w:val="22"/>
          <w:szCs w:val="22"/>
        </w:rPr>
        <w:t xml:space="preserve">       </w:t>
      </w:r>
      <w:r w:rsidR="00A4258D" w:rsidRPr="00A4258D">
        <w:rPr>
          <w:rFonts w:ascii="Arial" w:hAnsi="Arial" w:cs="Arial"/>
          <w:sz w:val="22"/>
          <w:szCs w:val="22"/>
        </w:rPr>
        <w:t>oryginale.</w:t>
      </w:r>
      <w:r w:rsidR="002D6019" w:rsidRPr="00A4258D">
        <w:rPr>
          <w:rFonts w:ascii="Arial" w:hAnsi="Arial" w:cs="Arial"/>
          <w:sz w:val="22"/>
          <w:szCs w:val="22"/>
        </w:rPr>
        <w:t xml:space="preserve"> </w:t>
      </w:r>
    </w:p>
    <w:p w:rsidR="00683A5D" w:rsidRPr="00A4258D" w:rsidRDefault="0062061C" w:rsidP="00A4258D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4258D">
        <w:rPr>
          <w:rFonts w:ascii="Arial" w:hAnsi="Arial" w:cs="Arial"/>
          <w:sz w:val="22"/>
          <w:szCs w:val="22"/>
        </w:rPr>
        <w:t>Dokumenty</w:t>
      </w:r>
      <w:r w:rsidR="00B56F44">
        <w:rPr>
          <w:rFonts w:ascii="Arial" w:hAnsi="Arial" w:cs="Arial"/>
          <w:sz w:val="22"/>
          <w:szCs w:val="22"/>
        </w:rPr>
        <w:t xml:space="preserve"> i oświadczenia</w:t>
      </w:r>
      <w:r w:rsidRPr="00A4258D">
        <w:rPr>
          <w:rFonts w:ascii="Arial" w:hAnsi="Arial" w:cs="Arial"/>
          <w:sz w:val="22"/>
          <w:szCs w:val="22"/>
        </w:rPr>
        <w:t>, inne niż oświadczeni</w:t>
      </w:r>
      <w:r w:rsidR="00B56F44">
        <w:rPr>
          <w:rFonts w:ascii="Arial" w:hAnsi="Arial" w:cs="Arial"/>
          <w:sz w:val="22"/>
          <w:szCs w:val="22"/>
        </w:rPr>
        <w:t>e</w:t>
      </w:r>
      <w:r w:rsidRPr="00A4258D">
        <w:rPr>
          <w:rFonts w:ascii="Arial" w:hAnsi="Arial" w:cs="Arial"/>
          <w:sz w:val="22"/>
          <w:szCs w:val="22"/>
        </w:rPr>
        <w:t xml:space="preserve">, o których mowa w pkt </w:t>
      </w:r>
      <w:r w:rsidR="006C51F3" w:rsidRPr="00A4258D">
        <w:rPr>
          <w:rFonts w:ascii="Arial" w:hAnsi="Arial" w:cs="Arial"/>
          <w:sz w:val="22"/>
          <w:szCs w:val="22"/>
        </w:rPr>
        <w:t xml:space="preserve"> </w:t>
      </w:r>
      <w:r w:rsidR="002D6019" w:rsidRPr="00A4258D">
        <w:rPr>
          <w:rFonts w:ascii="Arial" w:hAnsi="Arial" w:cs="Arial"/>
          <w:sz w:val="22"/>
          <w:szCs w:val="22"/>
        </w:rPr>
        <w:t>9</w:t>
      </w:r>
      <w:r w:rsidR="00E075F1" w:rsidRPr="00A4258D">
        <w:rPr>
          <w:rFonts w:ascii="Arial" w:hAnsi="Arial" w:cs="Arial"/>
          <w:sz w:val="22"/>
          <w:szCs w:val="22"/>
        </w:rPr>
        <w:t>.</w:t>
      </w:r>
      <w:r w:rsidR="0093186A" w:rsidRPr="00A4258D">
        <w:rPr>
          <w:rFonts w:ascii="Arial" w:hAnsi="Arial" w:cs="Arial"/>
          <w:sz w:val="22"/>
          <w:szCs w:val="22"/>
        </w:rPr>
        <w:t>11.</w:t>
      </w:r>
      <w:r w:rsidR="00A672A1" w:rsidRPr="00A4258D">
        <w:rPr>
          <w:rFonts w:ascii="Arial" w:hAnsi="Arial" w:cs="Arial"/>
          <w:sz w:val="22"/>
          <w:szCs w:val="22"/>
        </w:rPr>
        <w:t xml:space="preserve">, składane są w oryginale lub </w:t>
      </w:r>
      <w:r w:rsidR="00A4258D">
        <w:rPr>
          <w:rFonts w:ascii="Arial" w:hAnsi="Arial" w:cs="Arial"/>
          <w:sz w:val="22"/>
          <w:szCs w:val="22"/>
        </w:rPr>
        <w:t xml:space="preserve">  </w:t>
      </w:r>
      <w:r w:rsidR="00A672A1" w:rsidRPr="00A4258D">
        <w:rPr>
          <w:rFonts w:ascii="Arial" w:hAnsi="Arial" w:cs="Arial"/>
          <w:sz w:val="22"/>
          <w:szCs w:val="22"/>
        </w:rPr>
        <w:t>ko</w:t>
      </w:r>
      <w:r w:rsidRPr="00A4258D">
        <w:rPr>
          <w:rFonts w:ascii="Arial" w:hAnsi="Arial" w:cs="Arial"/>
          <w:sz w:val="22"/>
          <w:szCs w:val="22"/>
        </w:rPr>
        <w:t xml:space="preserve">pii poświadczonej za zgodność z oryginałem. </w:t>
      </w:r>
      <w:r w:rsidR="00A4258D" w:rsidRPr="00A4258D">
        <w:rPr>
          <w:rFonts w:ascii="Arial" w:hAnsi="Arial" w:cs="Arial"/>
          <w:sz w:val="22"/>
          <w:szCs w:val="22"/>
        </w:rPr>
        <w:t xml:space="preserve">Poświadczenie następuje </w:t>
      </w:r>
      <w:r w:rsidR="00A4258D" w:rsidRPr="00A4258D">
        <w:rPr>
          <w:rFonts w:ascii="Arial" w:hAnsi="Arial" w:cs="Arial"/>
          <w:sz w:val="22"/>
          <w:szCs w:val="22"/>
        </w:rPr>
        <w:lastRenderedPageBreak/>
        <w:t>przez opatrzenie kopii dokumentu lub kopii oświadczenia, sporządzonych w postaci papierowej, własnoręcznym podpisem.</w:t>
      </w:r>
    </w:p>
    <w:p w:rsidR="0062061C" w:rsidRPr="008C38EA" w:rsidRDefault="005D3373" w:rsidP="005371B3">
      <w:pPr>
        <w:pStyle w:val="Tekstpodstawowywcity"/>
        <w:numPr>
          <w:ilvl w:val="1"/>
          <w:numId w:val="2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Poświadczenia </w:t>
      </w:r>
      <w:r w:rsidR="00683A5D" w:rsidRPr="008C38EA">
        <w:rPr>
          <w:rFonts w:ascii="Arial" w:hAnsi="Arial" w:cs="Arial"/>
          <w:sz w:val="22"/>
          <w:szCs w:val="22"/>
        </w:rPr>
        <w:t xml:space="preserve">dokumentów </w:t>
      </w:r>
      <w:r w:rsidRPr="008C38EA">
        <w:rPr>
          <w:rFonts w:ascii="Arial" w:hAnsi="Arial" w:cs="Arial"/>
          <w:sz w:val="22"/>
          <w:szCs w:val="22"/>
        </w:rPr>
        <w:t>za zgodność z oryginałem dokonuje odpowiednio Wykonawca, podmiot, na którego zdolnościach lub sytuacji polega Wykonawca, Wykonawcy wspólnie ubiegający się o udzielenie zamówie</w:t>
      </w:r>
      <w:r w:rsidR="002D6019" w:rsidRPr="008C38EA">
        <w:rPr>
          <w:rFonts w:ascii="Arial" w:hAnsi="Arial" w:cs="Arial"/>
          <w:sz w:val="22"/>
          <w:szCs w:val="22"/>
        </w:rPr>
        <w:t>nia publicznego</w:t>
      </w:r>
      <w:r w:rsidRPr="008C38EA">
        <w:rPr>
          <w:rFonts w:ascii="Arial" w:hAnsi="Arial" w:cs="Arial"/>
          <w:sz w:val="22"/>
          <w:szCs w:val="22"/>
        </w:rPr>
        <w:t>, w zakresie dokumentów</w:t>
      </w:r>
      <w:r w:rsidR="00C6029E" w:rsidRPr="008C38EA">
        <w:rPr>
          <w:rFonts w:ascii="Arial" w:hAnsi="Arial" w:cs="Arial"/>
          <w:sz w:val="22"/>
          <w:szCs w:val="22"/>
        </w:rPr>
        <w:t>, które każdego z nich dotyczą:</w:t>
      </w:r>
    </w:p>
    <w:p w:rsidR="002033AC" w:rsidRPr="008C38EA" w:rsidRDefault="002033AC" w:rsidP="005371B3">
      <w:pPr>
        <w:pStyle w:val="Tekstpodstawowywcity"/>
        <w:numPr>
          <w:ilvl w:val="2"/>
          <w:numId w:val="29"/>
        </w:numPr>
        <w:spacing w:line="276" w:lineRule="auto"/>
        <w:ind w:left="1418" w:hanging="851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poświadczenie za zgodność z oryginałem winno być sporządzone w sposób umożliwiający identyfikację podpisu (np. wraz z imienną pieczątką osoby poświadczającej kopię doku</w:t>
      </w:r>
      <w:r w:rsidR="00683A5D" w:rsidRPr="008C38EA">
        <w:rPr>
          <w:rFonts w:ascii="Arial" w:hAnsi="Arial" w:cs="Arial"/>
          <w:sz w:val="22"/>
          <w:szCs w:val="22"/>
        </w:rPr>
        <w:t>mentu za zgodność z oryginałem);</w:t>
      </w:r>
    </w:p>
    <w:p w:rsidR="00683A5D" w:rsidRPr="008C38EA" w:rsidRDefault="00683A5D" w:rsidP="005371B3">
      <w:pPr>
        <w:pStyle w:val="Tekstpodstawowywcity"/>
        <w:numPr>
          <w:ilvl w:val="2"/>
          <w:numId w:val="29"/>
        </w:numPr>
        <w:spacing w:line="276" w:lineRule="auto"/>
        <w:ind w:left="1418" w:hanging="851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poświadczenie za zgodność z oryginałem następuje w formie pisemnej;</w:t>
      </w:r>
    </w:p>
    <w:p w:rsidR="002033AC" w:rsidRPr="008C38EA" w:rsidRDefault="002033AC" w:rsidP="005371B3">
      <w:pPr>
        <w:pStyle w:val="Tekstpodstawowywcity"/>
        <w:numPr>
          <w:ilvl w:val="2"/>
          <w:numId w:val="29"/>
        </w:numPr>
        <w:spacing w:line="276" w:lineRule="auto"/>
        <w:ind w:left="1418" w:hanging="851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 przypadku poświadczenia za zgodność z oryginałem dokumentów przez osobę/y, której/</w:t>
      </w:r>
      <w:proofErr w:type="spellStart"/>
      <w:r w:rsidRPr="008C38EA">
        <w:rPr>
          <w:rFonts w:ascii="Arial" w:hAnsi="Arial" w:cs="Arial"/>
          <w:sz w:val="22"/>
          <w:szCs w:val="22"/>
        </w:rPr>
        <w:t>ych</w:t>
      </w:r>
      <w:proofErr w:type="spellEnd"/>
      <w:r w:rsidRPr="008C38EA">
        <w:rPr>
          <w:rFonts w:ascii="Arial" w:hAnsi="Arial" w:cs="Arial"/>
          <w:sz w:val="22"/>
          <w:szCs w:val="22"/>
        </w:rPr>
        <w:t xml:space="preserve"> upoważnienie do reprezentacji nie wynika z dokumentu rejestracyjnego Wykonawcy, należy do oferty dołączyć oryginał stosownego pełnomocnictwa lub jego kserokopię, poświadczoną przez notariusza</w:t>
      </w:r>
      <w:r w:rsidR="00046FC3" w:rsidRPr="008C38EA">
        <w:rPr>
          <w:rFonts w:ascii="Arial" w:hAnsi="Arial" w:cs="Arial"/>
          <w:sz w:val="22"/>
          <w:szCs w:val="22"/>
        </w:rPr>
        <w:t xml:space="preserve">. </w:t>
      </w:r>
    </w:p>
    <w:p w:rsidR="002033AC" w:rsidRPr="008C38EA" w:rsidRDefault="002033AC" w:rsidP="005371B3">
      <w:pPr>
        <w:pStyle w:val="Tekstpodstawowywcity"/>
        <w:numPr>
          <w:ilvl w:val="1"/>
          <w:numId w:val="2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Wykonawca ponosi wszelkie koszty związane z przygotowaniem i złożeniem oferty.</w:t>
      </w:r>
    </w:p>
    <w:p w:rsidR="002033AC" w:rsidRPr="008C38EA" w:rsidRDefault="002033AC" w:rsidP="00F77ACA">
      <w:pPr>
        <w:pStyle w:val="Tekstpodstawowywcity"/>
        <w:spacing w:line="276" w:lineRule="auto"/>
        <w:ind w:left="360" w:firstLine="0"/>
        <w:rPr>
          <w:rFonts w:ascii="Arial" w:hAnsi="Arial" w:cs="Arial"/>
          <w:sz w:val="22"/>
          <w:szCs w:val="22"/>
        </w:rPr>
      </w:pPr>
    </w:p>
    <w:p w:rsidR="002033AC" w:rsidRPr="008C38EA" w:rsidRDefault="002033AC" w:rsidP="005371B3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t>Miejsce oraz termin składania i otwarcia ofert</w:t>
      </w:r>
    </w:p>
    <w:p w:rsidR="004711A7" w:rsidRPr="008C38EA" w:rsidRDefault="002033AC" w:rsidP="005371B3">
      <w:pPr>
        <w:pStyle w:val="Tekstpodstawowywcity"/>
        <w:numPr>
          <w:ilvl w:val="1"/>
          <w:numId w:val="29"/>
        </w:numPr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Ofertę należy złożyć w siedzibie Zamawiającego</w:t>
      </w:r>
      <w:r w:rsidR="000E2C72" w:rsidRPr="008C38EA">
        <w:rPr>
          <w:rFonts w:ascii="Arial" w:hAnsi="Arial" w:cs="Arial"/>
          <w:sz w:val="22"/>
          <w:szCs w:val="22"/>
        </w:rPr>
        <w:t xml:space="preserve"> na adres</w:t>
      </w:r>
      <w:r w:rsidR="00CA2F83" w:rsidRPr="008C38EA">
        <w:rPr>
          <w:rFonts w:ascii="Arial" w:hAnsi="Arial" w:cs="Arial"/>
          <w:sz w:val="22"/>
          <w:szCs w:val="22"/>
        </w:rPr>
        <w:t>:</w:t>
      </w:r>
      <w:r w:rsidR="000E2C72" w:rsidRPr="008C38EA">
        <w:rPr>
          <w:rFonts w:ascii="Arial" w:hAnsi="Arial" w:cs="Arial"/>
          <w:sz w:val="22"/>
          <w:szCs w:val="22"/>
        </w:rPr>
        <w:t xml:space="preserve"> </w:t>
      </w:r>
      <w:r w:rsidR="00CA2F83" w:rsidRPr="008C38EA">
        <w:rPr>
          <w:rFonts w:ascii="Arial" w:hAnsi="Arial" w:cs="Arial"/>
          <w:sz w:val="22"/>
          <w:szCs w:val="22"/>
        </w:rPr>
        <w:t xml:space="preserve">Al. Niepodległości 190, </w:t>
      </w:r>
      <w:r w:rsidR="00CA2F83" w:rsidRPr="008C38EA">
        <w:rPr>
          <w:rFonts w:ascii="Arial" w:hAnsi="Arial" w:cs="Arial"/>
          <w:sz w:val="22"/>
          <w:szCs w:val="22"/>
        </w:rPr>
        <w:br/>
        <w:t xml:space="preserve">00-608 Warszawa, </w:t>
      </w:r>
      <w:r w:rsidRPr="008C38EA">
        <w:rPr>
          <w:rFonts w:ascii="Arial" w:hAnsi="Arial" w:cs="Arial"/>
          <w:sz w:val="22"/>
          <w:szCs w:val="22"/>
        </w:rPr>
        <w:t xml:space="preserve"> pok. 101 – kancelaria lub drogą pocztową w terminie do dnia </w:t>
      </w:r>
      <w:r w:rsidR="0087587B" w:rsidRPr="0087587B">
        <w:rPr>
          <w:rFonts w:ascii="Arial" w:hAnsi="Arial" w:cs="Arial"/>
          <w:b/>
          <w:sz w:val="22"/>
          <w:szCs w:val="22"/>
        </w:rPr>
        <w:t>21.12.</w:t>
      </w:r>
      <w:r w:rsidRPr="005D3D32">
        <w:rPr>
          <w:rFonts w:ascii="Arial" w:hAnsi="Arial" w:cs="Arial"/>
          <w:b/>
          <w:bCs/>
          <w:sz w:val="22"/>
          <w:szCs w:val="22"/>
        </w:rPr>
        <w:t>201</w:t>
      </w:r>
      <w:r w:rsidR="00980A7F" w:rsidRPr="005D3D32">
        <w:rPr>
          <w:rFonts w:ascii="Arial" w:hAnsi="Arial" w:cs="Arial"/>
          <w:b/>
          <w:bCs/>
          <w:sz w:val="22"/>
          <w:szCs w:val="22"/>
        </w:rPr>
        <w:t>8</w:t>
      </w:r>
      <w:r w:rsidRPr="005D3D32">
        <w:rPr>
          <w:rFonts w:ascii="Arial" w:hAnsi="Arial" w:cs="Arial"/>
          <w:b/>
          <w:bCs/>
          <w:sz w:val="22"/>
          <w:szCs w:val="22"/>
        </w:rPr>
        <w:t>r. do god</w:t>
      </w:r>
      <w:r w:rsidR="005D3D32" w:rsidRPr="005D3D32">
        <w:rPr>
          <w:rFonts w:ascii="Arial" w:hAnsi="Arial" w:cs="Arial"/>
          <w:b/>
          <w:bCs/>
          <w:sz w:val="22"/>
          <w:szCs w:val="22"/>
        </w:rPr>
        <w:t>z. 9:30</w:t>
      </w:r>
      <w:r w:rsidRPr="008C38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 xml:space="preserve">w zamkniętej  kopercie z pieczątką Wykonawcy i oznaczonej </w:t>
      </w:r>
      <w:r w:rsidR="00904EB8" w:rsidRPr="008C38EA">
        <w:rPr>
          <w:rFonts w:ascii="Arial" w:hAnsi="Arial" w:cs="Arial"/>
          <w:sz w:val="22"/>
          <w:szCs w:val="22"/>
        </w:rPr>
        <w:br/>
      </w:r>
      <w:r w:rsidRPr="008C38EA">
        <w:rPr>
          <w:rFonts w:ascii="Arial" w:hAnsi="Arial" w:cs="Arial"/>
          <w:sz w:val="22"/>
          <w:szCs w:val="22"/>
        </w:rPr>
        <w:t xml:space="preserve">w następujący sposób: </w:t>
      </w:r>
    </w:p>
    <w:p w:rsidR="005D39DD" w:rsidRPr="008C38EA" w:rsidRDefault="005D39DD" w:rsidP="00555A80">
      <w:pPr>
        <w:tabs>
          <w:tab w:val="num" w:pos="18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5D39DD" w:rsidRPr="008C38EA" w:rsidRDefault="005D39DD" w:rsidP="00555A80">
      <w:pPr>
        <w:tabs>
          <w:tab w:val="num" w:pos="18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2033AC" w:rsidRPr="008C38EA" w:rsidRDefault="002033AC" w:rsidP="00555A80">
      <w:pPr>
        <w:tabs>
          <w:tab w:val="num" w:pos="18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b/>
          <w:bCs/>
          <w:sz w:val="22"/>
          <w:szCs w:val="22"/>
        </w:rPr>
        <w:t>Kasa Rolniczego Ubezpieczenia Społecznego – Centrala - BZP</w:t>
      </w:r>
    </w:p>
    <w:p w:rsidR="002033AC" w:rsidRPr="008C38EA" w:rsidRDefault="002033AC" w:rsidP="00555A80">
      <w:pPr>
        <w:tabs>
          <w:tab w:val="num" w:pos="180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Al. Niepodległości 190, 00-608 Warszawa</w:t>
      </w:r>
    </w:p>
    <w:p w:rsidR="002033AC" w:rsidRPr="008C38EA" w:rsidRDefault="002033AC" w:rsidP="00555A80">
      <w:pPr>
        <w:tabs>
          <w:tab w:val="num" w:pos="180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„</w:t>
      </w:r>
      <w:r w:rsidR="009C3C23" w:rsidRPr="008C38EA">
        <w:rPr>
          <w:rFonts w:ascii="Arial" w:hAnsi="Arial" w:cs="Arial"/>
          <w:sz w:val="22"/>
          <w:szCs w:val="22"/>
        </w:rPr>
        <w:t xml:space="preserve">Oferta na </w:t>
      </w:r>
      <w:r w:rsidR="00CA190B" w:rsidRPr="008C38EA">
        <w:rPr>
          <w:rFonts w:ascii="Arial" w:hAnsi="Arial" w:cs="Arial"/>
          <w:sz w:val="22"/>
          <w:szCs w:val="22"/>
        </w:rPr>
        <w:t>część</w:t>
      </w:r>
      <w:r w:rsidR="009C3C23" w:rsidRPr="008C38EA">
        <w:rPr>
          <w:rFonts w:ascii="Arial" w:hAnsi="Arial" w:cs="Arial"/>
          <w:sz w:val="22"/>
          <w:szCs w:val="22"/>
        </w:rPr>
        <w:t xml:space="preserve"> </w:t>
      </w:r>
      <w:r w:rsidR="00E930A2" w:rsidRPr="008C38EA">
        <w:rPr>
          <w:rFonts w:ascii="Arial" w:hAnsi="Arial" w:cs="Arial"/>
          <w:sz w:val="22"/>
          <w:szCs w:val="22"/>
        </w:rPr>
        <w:t xml:space="preserve">1 </w:t>
      </w:r>
      <w:r w:rsidR="009C3C23" w:rsidRPr="008C38EA">
        <w:rPr>
          <w:rFonts w:ascii="Arial" w:hAnsi="Arial" w:cs="Arial"/>
          <w:sz w:val="22"/>
          <w:szCs w:val="22"/>
        </w:rPr>
        <w:t>papier ksero</w:t>
      </w:r>
      <w:r w:rsidR="001A7693" w:rsidRPr="008C38EA">
        <w:rPr>
          <w:rFonts w:ascii="Arial" w:hAnsi="Arial" w:cs="Arial"/>
          <w:sz w:val="22"/>
          <w:szCs w:val="22"/>
        </w:rPr>
        <w:t>graficzny</w:t>
      </w:r>
      <w:r w:rsidR="009C3C23" w:rsidRPr="008C38EA">
        <w:rPr>
          <w:rFonts w:ascii="Arial" w:hAnsi="Arial" w:cs="Arial"/>
          <w:sz w:val="22"/>
          <w:szCs w:val="22"/>
        </w:rPr>
        <w:t xml:space="preserve"> */ </w:t>
      </w:r>
      <w:r w:rsidR="00E930A2" w:rsidRPr="008C38EA">
        <w:rPr>
          <w:rFonts w:ascii="Arial" w:hAnsi="Arial" w:cs="Arial"/>
          <w:sz w:val="22"/>
          <w:szCs w:val="22"/>
        </w:rPr>
        <w:t xml:space="preserve">2 </w:t>
      </w:r>
      <w:r w:rsidR="009C3C23" w:rsidRPr="008C38EA">
        <w:rPr>
          <w:rFonts w:ascii="Arial" w:hAnsi="Arial" w:cs="Arial"/>
          <w:sz w:val="22"/>
          <w:szCs w:val="22"/>
        </w:rPr>
        <w:t xml:space="preserve">- </w:t>
      </w:r>
      <w:r w:rsidR="00980A7F" w:rsidRPr="008C38EA">
        <w:rPr>
          <w:rFonts w:ascii="Arial" w:hAnsi="Arial" w:cs="Arial"/>
          <w:sz w:val="22"/>
          <w:szCs w:val="22"/>
        </w:rPr>
        <w:t xml:space="preserve"> materiały biurowe </w:t>
      </w:r>
      <w:r w:rsidR="009C3C23" w:rsidRPr="008C38EA">
        <w:rPr>
          <w:rFonts w:ascii="Arial" w:hAnsi="Arial" w:cs="Arial"/>
          <w:sz w:val="22"/>
          <w:szCs w:val="22"/>
        </w:rPr>
        <w:t xml:space="preserve"> (*</w:t>
      </w:r>
      <w:r w:rsidR="009C3C23" w:rsidRPr="008C38EA">
        <w:rPr>
          <w:rFonts w:ascii="Arial" w:hAnsi="Arial" w:cs="Arial"/>
          <w:i/>
          <w:sz w:val="22"/>
          <w:szCs w:val="22"/>
        </w:rPr>
        <w:t>wpisać właściwą)</w:t>
      </w:r>
      <w:r w:rsidR="009C3C23" w:rsidRPr="008C38EA">
        <w:rPr>
          <w:rFonts w:ascii="Arial" w:hAnsi="Arial" w:cs="Arial"/>
          <w:sz w:val="22"/>
          <w:szCs w:val="22"/>
        </w:rPr>
        <w:br/>
      </w:r>
      <w:r w:rsidR="00CA190B" w:rsidRPr="008C38EA">
        <w:rPr>
          <w:rFonts w:ascii="Arial" w:hAnsi="Arial" w:cs="Arial"/>
          <w:sz w:val="22"/>
          <w:szCs w:val="22"/>
        </w:rPr>
        <w:t>postępowania 0000-ZP.261.</w:t>
      </w:r>
      <w:r w:rsidR="00654504" w:rsidRPr="008C38EA">
        <w:rPr>
          <w:rFonts w:ascii="Arial" w:hAnsi="Arial" w:cs="Arial"/>
          <w:sz w:val="22"/>
          <w:szCs w:val="22"/>
        </w:rPr>
        <w:t>25</w:t>
      </w:r>
      <w:r w:rsidR="00CA190B" w:rsidRPr="008C38EA">
        <w:rPr>
          <w:rFonts w:ascii="Arial" w:hAnsi="Arial" w:cs="Arial"/>
          <w:sz w:val="22"/>
          <w:szCs w:val="22"/>
        </w:rPr>
        <w:t>.201</w:t>
      </w:r>
      <w:r w:rsidR="00654504" w:rsidRPr="008C38EA">
        <w:rPr>
          <w:rFonts w:ascii="Arial" w:hAnsi="Arial" w:cs="Arial"/>
          <w:sz w:val="22"/>
          <w:szCs w:val="22"/>
        </w:rPr>
        <w:t>8</w:t>
      </w:r>
      <w:r w:rsidRPr="008C38EA">
        <w:rPr>
          <w:rFonts w:ascii="Arial" w:hAnsi="Arial" w:cs="Arial"/>
          <w:sz w:val="22"/>
          <w:szCs w:val="22"/>
        </w:rPr>
        <w:t>”</w:t>
      </w:r>
      <w:r w:rsidR="00CA190B" w:rsidRPr="008C38EA">
        <w:rPr>
          <w:rFonts w:ascii="Arial" w:hAnsi="Arial" w:cs="Arial"/>
          <w:sz w:val="22"/>
          <w:szCs w:val="22"/>
        </w:rPr>
        <w:t xml:space="preserve"> </w:t>
      </w:r>
    </w:p>
    <w:p w:rsidR="002033AC" w:rsidRPr="008C38EA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 </w:t>
      </w:r>
    </w:p>
    <w:p w:rsidR="002033AC" w:rsidRPr="008C38EA" w:rsidRDefault="002033AC" w:rsidP="005371B3">
      <w:pPr>
        <w:pStyle w:val="Tekstpodstawowywcity"/>
        <w:numPr>
          <w:ilvl w:val="1"/>
          <w:numId w:val="2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Wykonawca może zmodyfikować lub wycofać ofertę pod warunkiem, </w:t>
      </w:r>
      <w:r w:rsidR="00C6029E" w:rsidRPr="008C38EA">
        <w:rPr>
          <w:rFonts w:ascii="Arial" w:hAnsi="Arial" w:cs="Arial"/>
          <w:sz w:val="22"/>
          <w:szCs w:val="22"/>
        </w:rPr>
        <w:t xml:space="preserve">że Zamawiający otrzyma </w:t>
      </w:r>
      <w:r w:rsidRPr="008C38EA">
        <w:rPr>
          <w:rFonts w:ascii="Arial" w:hAnsi="Arial" w:cs="Arial"/>
          <w:sz w:val="22"/>
          <w:szCs w:val="22"/>
        </w:rPr>
        <w:t>pisemne powiadomienie przed wyznaczonym terminem składania ofert.</w:t>
      </w:r>
    </w:p>
    <w:p w:rsidR="002033AC" w:rsidRPr="008C38EA" w:rsidRDefault="002033AC" w:rsidP="005371B3">
      <w:pPr>
        <w:pStyle w:val="Tekstpodstawowywcity"/>
        <w:numPr>
          <w:ilvl w:val="1"/>
          <w:numId w:val="2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Powiadomienie o modyfikacji oferty musi być złożone w zamkniętej kopercie ozna</w:t>
      </w:r>
      <w:r w:rsidR="00C6029E" w:rsidRPr="008C38EA">
        <w:rPr>
          <w:rFonts w:ascii="Arial" w:hAnsi="Arial" w:cs="Arial"/>
          <w:sz w:val="22"/>
          <w:szCs w:val="22"/>
        </w:rPr>
        <w:t xml:space="preserve">czonej pieczątką Wykonawcy i </w:t>
      </w:r>
      <w:r w:rsidRPr="008C38EA">
        <w:rPr>
          <w:rFonts w:ascii="Arial" w:hAnsi="Arial" w:cs="Arial"/>
          <w:sz w:val="22"/>
          <w:szCs w:val="22"/>
        </w:rPr>
        <w:t>dopiskiem „Modyfikacja”</w:t>
      </w:r>
      <w:r w:rsidR="00C6029E" w:rsidRPr="008C38EA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>.</w:t>
      </w:r>
    </w:p>
    <w:p w:rsidR="002033AC" w:rsidRPr="008C38EA" w:rsidRDefault="002033AC" w:rsidP="005371B3">
      <w:pPr>
        <w:pStyle w:val="Tekstpodstawowywcity"/>
        <w:numPr>
          <w:ilvl w:val="1"/>
          <w:numId w:val="2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 przypadku wycofania oferty, </w:t>
      </w:r>
      <w:r w:rsidR="002D6019" w:rsidRPr="008C38EA">
        <w:rPr>
          <w:rFonts w:ascii="Arial" w:hAnsi="Arial" w:cs="Arial"/>
          <w:sz w:val="22"/>
          <w:szCs w:val="22"/>
        </w:rPr>
        <w:t xml:space="preserve">zgodnie z pkt </w:t>
      </w:r>
      <w:r w:rsidR="00E075F1" w:rsidRPr="008C38EA">
        <w:rPr>
          <w:rFonts w:ascii="Arial" w:hAnsi="Arial" w:cs="Arial"/>
          <w:sz w:val="22"/>
          <w:szCs w:val="22"/>
        </w:rPr>
        <w:t>10.</w:t>
      </w:r>
      <w:r w:rsidR="002D6019" w:rsidRPr="008C38EA">
        <w:rPr>
          <w:rFonts w:ascii="Arial" w:hAnsi="Arial" w:cs="Arial"/>
          <w:sz w:val="22"/>
          <w:szCs w:val="22"/>
        </w:rPr>
        <w:t xml:space="preserve">2, nie będzie ona </w:t>
      </w:r>
      <w:r w:rsidRPr="008C38EA">
        <w:rPr>
          <w:rFonts w:ascii="Arial" w:hAnsi="Arial" w:cs="Arial"/>
          <w:sz w:val="22"/>
          <w:szCs w:val="22"/>
        </w:rPr>
        <w:t>otwieran</w:t>
      </w:r>
      <w:r w:rsidR="002D6019" w:rsidRPr="008C38EA">
        <w:rPr>
          <w:rFonts w:ascii="Arial" w:hAnsi="Arial" w:cs="Arial"/>
          <w:sz w:val="22"/>
          <w:szCs w:val="22"/>
        </w:rPr>
        <w:t>a</w:t>
      </w:r>
      <w:r w:rsidRPr="008C38EA">
        <w:rPr>
          <w:rFonts w:ascii="Arial" w:hAnsi="Arial" w:cs="Arial"/>
          <w:sz w:val="22"/>
          <w:szCs w:val="22"/>
        </w:rPr>
        <w:t xml:space="preserve"> i na wniosek Wykonawcy zostan</w:t>
      </w:r>
      <w:r w:rsidR="002D6019" w:rsidRPr="008C38EA">
        <w:rPr>
          <w:rFonts w:ascii="Arial" w:hAnsi="Arial" w:cs="Arial"/>
          <w:sz w:val="22"/>
          <w:szCs w:val="22"/>
        </w:rPr>
        <w:t>ie</w:t>
      </w:r>
      <w:r w:rsidRPr="008C38EA">
        <w:rPr>
          <w:rFonts w:ascii="Arial" w:hAnsi="Arial" w:cs="Arial"/>
          <w:sz w:val="22"/>
          <w:szCs w:val="22"/>
        </w:rPr>
        <w:t xml:space="preserve"> odesłan</w:t>
      </w:r>
      <w:r w:rsidR="002D6019" w:rsidRPr="008C38EA">
        <w:rPr>
          <w:rFonts w:ascii="Arial" w:hAnsi="Arial" w:cs="Arial"/>
          <w:sz w:val="22"/>
          <w:szCs w:val="22"/>
        </w:rPr>
        <w:t>a</w:t>
      </w:r>
      <w:r w:rsidRPr="008C38EA">
        <w:rPr>
          <w:rFonts w:ascii="Arial" w:hAnsi="Arial" w:cs="Arial"/>
          <w:sz w:val="22"/>
          <w:szCs w:val="22"/>
        </w:rPr>
        <w:t>.</w:t>
      </w:r>
    </w:p>
    <w:p w:rsidR="002033AC" w:rsidRPr="008C38EA" w:rsidRDefault="002033AC" w:rsidP="005371B3">
      <w:pPr>
        <w:pStyle w:val="Tekstpodstawowywcity"/>
        <w:numPr>
          <w:ilvl w:val="1"/>
          <w:numId w:val="2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Koperty oznaczone dopiskiem „Modyfikacja” zostaną otwarte przy otwieraniu oferty Wykonawcy, który wprowadził zmiany</w:t>
      </w:r>
      <w:r w:rsidR="00E075F1" w:rsidRPr="008C38EA">
        <w:rPr>
          <w:rFonts w:ascii="Arial" w:hAnsi="Arial" w:cs="Arial"/>
          <w:sz w:val="22"/>
          <w:szCs w:val="22"/>
        </w:rPr>
        <w:t xml:space="preserve"> i</w:t>
      </w:r>
      <w:r w:rsidR="002D6019" w:rsidRPr="008C38EA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>zostaną dołączone do oferty.</w:t>
      </w:r>
    </w:p>
    <w:p w:rsidR="002033AC" w:rsidRPr="008C38EA" w:rsidRDefault="002D6019" w:rsidP="005371B3">
      <w:pPr>
        <w:pStyle w:val="Tekstpodstawowywcity"/>
        <w:numPr>
          <w:ilvl w:val="1"/>
          <w:numId w:val="2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</w:t>
      </w:r>
      <w:r w:rsidR="002033AC" w:rsidRPr="008C38EA">
        <w:rPr>
          <w:rFonts w:ascii="Arial" w:hAnsi="Arial" w:cs="Arial"/>
          <w:sz w:val="22"/>
          <w:szCs w:val="22"/>
        </w:rPr>
        <w:t>głoszenia i pisma przesłane faksem nie będą traktowane jako oferty.</w:t>
      </w:r>
    </w:p>
    <w:p w:rsidR="002033AC" w:rsidRPr="008C38EA" w:rsidRDefault="002033AC" w:rsidP="005371B3">
      <w:pPr>
        <w:pStyle w:val="Tekstpodstawowywcity"/>
        <w:numPr>
          <w:ilvl w:val="1"/>
          <w:numId w:val="2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Otwarcie ofert nastąpi w dniu</w:t>
      </w:r>
      <w:r w:rsidR="005C7564" w:rsidRPr="008C38EA">
        <w:rPr>
          <w:rFonts w:ascii="Arial" w:hAnsi="Arial" w:cs="Arial"/>
          <w:sz w:val="22"/>
          <w:szCs w:val="22"/>
        </w:rPr>
        <w:t xml:space="preserve"> </w:t>
      </w:r>
      <w:r w:rsidR="0087587B" w:rsidRPr="0087587B">
        <w:rPr>
          <w:rFonts w:ascii="Arial" w:hAnsi="Arial" w:cs="Arial"/>
          <w:b/>
          <w:sz w:val="22"/>
          <w:szCs w:val="22"/>
        </w:rPr>
        <w:t>21.12.</w:t>
      </w:r>
      <w:r w:rsidR="005F6902" w:rsidRPr="0087587B">
        <w:rPr>
          <w:rFonts w:ascii="Arial" w:hAnsi="Arial" w:cs="Arial"/>
          <w:b/>
          <w:sz w:val="22"/>
          <w:szCs w:val="22"/>
        </w:rPr>
        <w:t>2018</w:t>
      </w:r>
      <w:r w:rsidR="00435CC9" w:rsidRPr="0087587B">
        <w:rPr>
          <w:rFonts w:ascii="Arial" w:hAnsi="Arial" w:cs="Arial"/>
          <w:b/>
          <w:bCs/>
          <w:sz w:val="22"/>
          <w:szCs w:val="22"/>
        </w:rPr>
        <w:t>r</w:t>
      </w:r>
      <w:r w:rsidR="00435CC9" w:rsidRPr="005D3D32">
        <w:rPr>
          <w:rFonts w:ascii="Arial" w:hAnsi="Arial" w:cs="Arial"/>
          <w:b/>
          <w:bCs/>
          <w:sz w:val="22"/>
          <w:szCs w:val="22"/>
        </w:rPr>
        <w:t>.</w:t>
      </w:r>
      <w:r w:rsidRPr="005D3D32">
        <w:rPr>
          <w:rFonts w:ascii="Arial" w:hAnsi="Arial" w:cs="Arial"/>
          <w:b/>
          <w:bCs/>
          <w:sz w:val="22"/>
          <w:szCs w:val="22"/>
        </w:rPr>
        <w:t xml:space="preserve"> o godz. 10:00</w:t>
      </w:r>
      <w:r w:rsidRPr="008C38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>w siedzibie Zamawiającego w sali konferencyjnej „A” - parter.</w:t>
      </w:r>
    </w:p>
    <w:p w:rsidR="006D1A9B" w:rsidRPr="008C38EA" w:rsidRDefault="006D1A9B" w:rsidP="006D1A9B">
      <w:pPr>
        <w:pStyle w:val="Tekstpodstawowywcity"/>
        <w:spacing w:line="276" w:lineRule="auto"/>
        <w:ind w:left="567" w:firstLine="0"/>
        <w:rPr>
          <w:rFonts w:ascii="Arial" w:hAnsi="Arial" w:cs="Arial"/>
          <w:sz w:val="22"/>
          <w:szCs w:val="22"/>
        </w:rPr>
      </w:pPr>
    </w:p>
    <w:p w:rsidR="007608AF" w:rsidRPr="008C38EA" w:rsidRDefault="002033AC" w:rsidP="005371B3">
      <w:pPr>
        <w:numPr>
          <w:ilvl w:val="0"/>
          <w:numId w:val="29"/>
        </w:numPr>
        <w:spacing w:line="276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t>Opis sposobu obliczenia ceny</w:t>
      </w:r>
    </w:p>
    <w:p w:rsidR="002033AC" w:rsidRPr="008C38EA" w:rsidRDefault="002033AC" w:rsidP="005371B3">
      <w:pPr>
        <w:pStyle w:val="Akapitzlist"/>
        <w:widowControl w:val="0"/>
        <w:numPr>
          <w:ilvl w:val="1"/>
          <w:numId w:val="29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Wykonawca określi ceny ściśle według zapisów zawartych w Formularz</w:t>
      </w:r>
      <w:r w:rsidR="00E075F1" w:rsidRPr="008C38EA">
        <w:rPr>
          <w:rFonts w:ascii="Arial" w:hAnsi="Arial" w:cs="Arial"/>
          <w:sz w:val="22"/>
          <w:szCs w:val="22"/>
        </w:rPr>
        <w:t>u</w:t>
      </w:r>
      <w:r w:rsidRPr="008C38EA">
        <w:rPr>
          <w:rFonts w:ascii="Arial" w:hAnsi="Arial" w:cs="Arial"/>
          <w:sz w:val="22"/>
          <w:szCs w:val="22"/>
        </w:rPr>
        <w:t xml:space="preserve"> oferty</w:t>
      </w:r>
      <w:r w:rsidR="00E075F1" w:rsidRPr="008C38EA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 xml:space="preserve">– </w:t>
      </w:r>
      <w:r w:rsidRPr="008C38EA">
        <w:rPr>
          <w:rFonts w:ascii="Arial" w:hAnsi="Arial" w:cs="Arial"/>
          <w:i/>
          <w:iCs/>
          <w:sz w:val="22"/>
          <w:szCs w:val="22"/>
        </w:rPr>
        <w:t>Rozdział III</w:t>
      </w:r>
      <w:r w:rsidR="00CA190B" w:rsidRPr="008C38EA">
        <w:rPr>
          <w:rFonts w:ascii="Arial" w:hAnsi="Arial" w:cs="Arial"/>
          <w:sz w:val="22"/>
          <w:szCs w:val="22"/>
        </w:rPr>
        <w:t xml:space="preserve"> SIWZ</w:t>
      </w:r>
      <w:r w:rsidR="00502873" w:rsidRPr="008C38EA">
        <w:rPr>
          <w:rFonts w:ascii="Arial" w:hAnsi="Arial" w:cs="Arial"/>
          <w:sz w:val="22"/>
          <w:szCs w:val="22"/>
        </w:rPr>
        <w:t xml:space="preserve"> oraz </w:t>
      </w:r>
      <w:r w:rsidR="00455C41" w:rsidRPr="008C38EA">
        <w:rPr>
          <w:rFonts w:ascii="Arial" w:hAnsi="Arial" w:cs="Arial"/>
          <w:sz w:val="22"/>
          <w:szCs w:val="22"/>
        </w:rPr>
        <w:t xml:space="preserve">dla </w:t>
      </w:r>
      <w:r w:rsidR="00E930A2" w:rsidRPr="008C38EA">
        <w:rPr>
          <w:rFonts w:ascii="Arial" w:hAnsi="Arial" w:cs="Arial"/>
          <w:sz w:val="22"/>
          <w:szCs w:val="22"/>
        </w:rPr>
        <w:t>C</w:t>
      </w:r>
      <w:r w:rsidR="00455C41" w:rsidRPr="008C38EA">
        <w:rPr>
          <w:rFonts w:ascii="Arial" w:hAnsi="Arial" w:cs="Arial"/>
          <w:sz w:val="22"/>
          <w:szCs w:val="22"/>
        </w:rPr>
        <w:t xml:space="preserve">zęści </w:t>
      </w:r>
      <w:r w:rsidR="00BA0677" w:rsidRPr="008C38EA">
        <w:rPr>
          <w:rFonts w:ascii="Arial" w:hAnsi="Arial" w:cs="Arial"/>
          <w:sz w:val="22"/>
          <w:szCs w:val="22"/>
        </w:rPr>
        <w:t>2 zamówienia</w:t>
      </w:r>
      <w:r w:rsidR="00455C41" w:rsidRPr="008C38EA">
        <w:rPr>
          <w:rFonts w:ascii="Arial" w:hAnsi="Arial" w:cs="Arial"/>
          <w:sz w:val="22"/>
          <w:szCs w:val="22"/>
        </w:rPr>
        <w:t xml:space="preserve"> - </w:t>
      </w:r>
      <w:r w:rsidR="00502873" w:rsidRPr="008C38EA">
        <w:rPr>
          <w:rFonts w:ascii="Arial" w:hAnsi="Arial" w:cs="Arial"/>
          <w:sz w:val="22"/>
          <w:szCs w:val="22"/>
        </w:rPr>
        <w:t>załączy F</w:t>
      </w:r>
      <w:r w:rsidR="00E70AFF" w:rsidRPr="008C38EA">
        <w:rPr>
          <w:rFonts w:ascii="Arial" w:hAnsi="Arial" w:cs="Arial"/>
          <w:sz w:val="22"/>
          <w:szCs w:val="22"/>
        </w:rPr>
        <w:t>ormularz cenowy</w:t>
      </w:r>
      <w:r w:rsidR="00455C41" w:rsidRPr="008C38EA">
        <w:rPr>
          <w:rFonts w:ascii="Arial" w:hAnsi="Arial" w:cs="Arial"/>
          <w:sz w:val="22"/>
          <w:szCs w:val="22"/>
        </w:rPr>
        <w:t>,</w:t>
      </w:r>
      <w:r w:rsidR="00E70AFF" w:rsidRPr="008C38EA">
        <w:rPr>
          <w:rFonts w:ascii="Arial" w:hAnsi="Arial" w:cs="Arial"/>
          <w:sz w:val="22"/>
          <w:szCs w:val="22"/>
        </w:rPr>
        <w:t xml:space="preserve"> </w:t>
      </w:r>
      <w:r w:rsidR="00455C41" w:rsidRPr="008C38EA">
        <w:rPr>
          <w:rFonts w:ascii="Arial" w:hAnsi="Arial" w:cs="Arial"/>
          <w:sz w:val="22"/>
          <w:szCs w:val="22"/>
        </w:rPr>
        <w:t>uwzględniający wycenę dla każdej wyszczególnionej pozycji.</w:t>
      </w:r>
    </w:p>
    <w:p w:rsidR="002033AC" w:rsidRPr="008C38EA" w:rsidRDefault="002033AC" w:rsidP="005371B3">
      <w:pPr>
        <w:widowControl w:val="0"/>
        <w:numPr>
          <w:ilvl w:val="1"/>
          <w:numId w:val="29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Cena musi być podana w złotych polskich (PLN) oraz wyrażona liczbowo i słownie, </w:t>
      </w:r>
      <w:r w:rsidRPr="008C38EA">
        <w:rPr>
          <w:rFonts w:ascii="Arial" w:hAnsi="Arial" w:cs="Arial"/>
          <w:sz w:val="22"/>
          <w:szCs w:val="22"/>
        </w:rPr>
        <w:br/>
        <w:t>w zaokrągleniu do dwóch miejsc po przecinku (zgodnie z powszechnie przyjętym systemem rachunkowości).</w:t>
      </w:r>
    </w:p>
    <w:p w:rsidR="002033AC" w:rsidRPr="008C38EA" w:rsidRDefault="002033AC" w:rsidP="005371B3">
      <w:pPr>
        <w:widowControl w:val="0"/>
        <w:numPr>
          <w:ilvl w:val="1"/>
          <w:numId w:val="29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Cena określona przez Wykonawcę powinna zawierać w sobie ws</w:t>
      </w:r>
      <w:r w:rsidR="00F77ACA" w:rsidRPr="008C38EA">
        <w:rPr>
          <w:rFonts w:ascii="Arial" w:hAnsi="Arial" w:cs="Arial"/>
          <w:sz w:val="22"/>
          <w:szCs w:val="22"/>
        </w:rPr>
        <w:t xml:space="preserve">zystkie koszty mogące powstać w </w:t>
      </w:r>
      <w:r w:rsidRPr="008C38EA">
        <w:rPr>
          <w:rFonts w:ascii="Arial" w:hAnsi="Arial" w:cs="Arial"/>
          <w:sz w:val="22"/>
          <w:szCs w:val="22"/>
        </w:rPr>
        <w:t xml:space="preserve">okresie ważności umowy, a także uwzględniać inne opłaty i podatki wynikające </w:t>
      </w:r>
      <w:r w:rsidRPr="008C38EA">
        <w:rPr>
          <w:rFonts w:ascii="Arial" w:hAnsi="Arial" w:cs="Arial"/>
          <w:sz w:val="22"/>
          <w:szCs w:val="22"/>
        </w:rPr>
        <w:br/>
        <w:t>z realizacji umowy, jak również ewentualne upusty i rabaty.</w:t>
      </w:r>
    </w:p>
    <w:p w:rsidR="00765C76" w:rsidRPr="008C38EA" w:rsidRDefault="002033AC" w:rsidP="005371B3">
      <w:pPr>
        <w:widowControl w:val="0"/>
        <w:numPr>
          <w:ilvl w:val="1"/>
          <w:numId w:val="29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Stawka podatku VAT jest określona zgodnie z ustawą z dnia 11 marca 2004r. o </w:t>
      </w:r>
      <w:r w:rsidR="00E075F1" w:rsidRPr="008C38EA">
        <w:rPr>
          <w:rFonts w:ascii="Arial" w:hAnsi="Arial" w:cs="Arial"/>
          <w:sz w:val="22"/>
          <w:szCs w:val="22"/>
        </w:rPr>
        <w:t xml:space="preserve">podatku od </w:t>
      </w:r>
      <w:r w:rsidR="00E075F1" w:rsidRPr="008C38EA">
        <w:rPr>
          <w:rFonts w:ascii="Arial" w:hAnsi="Arial" w:cs="Arial"/>
          <w:sz w:val="22"/>
          <w:szCs w:val="22"/>
        </w:rPr>
        <w:lastRenderedPageBreak/>
        <w:t>towarów i usług (</w:t>
      </w:r>
      <w:proofErr w:type="spellStart"/>
      <w:r w:rsidRPr="008C38EA">
        <w:rPr>
          <w:rFonts w:ascii="Arial" w:hAnsi="Arial" w:cs="Arial"/>
          <w:sz w:val="22"/>
          <w:szCs w:val="22"/>
        </w:rPr>
        <w:t>Dz.U</w:t>
      </w:r>
      <w:proofErr w:type="spellEnd"/>
      <w:r w:rsidRPr="008C38EA">
        <w:rPr>
          <w:rFonts w:ascii="Arial" w:hAnsi="Arial" w:cs="Arial"/>
          <w:sz w:val="22"/>
          <w:szCs w:val="22"/>
        </w:rPr>
        <w:t>.</w:t>
      </w:r>
      <w:r w:rsidR="00E075F1" w:rsidRPr="008C38EA">
        <w:rPr>
          <w:rFonts w:ascii="Arial" w:hAnsi="Arial" w:cs="Arial"/>
          <w:sz w:val="22"/>
          <w:szCs w:val="22"/>
        </w:rPr>
        <w:t xml:space="preserve"> z 201</w:t>
      </w:r>
      <w:r w:rsidR="00191BB7" w:rsidRPr="008C38EA">
        <w:rPr>
          <w:rFonts w:ascii="Arial" w:hAnsi="Arial" w:cs="Arial"/>
          <w:sz w:val="22"/>
          <w:szCs w:val="22"/>
        </w:rPr>
        <w:t>7</w:t>
      </w:r>
      <w:r w:rsidR="00E075F1" w:rsidRPr="008C38EA">
        <w:rPr>
          <w:rFonts w:ascii="Arial" w:hAnsi="Arial" w:cs="Arial"/>
          <w:sz w:val="22"/>
          <w:szCs w:val="22"/>
        </w:rPr>
        <w:t>r</w:t>
      </w:r>
      <w:r w:rsidRPr="008C38EA">
        <w:rPr>
          <w:rFonts w:ascii="Arial" w:hAnsi="Arial" w:cs="Arial"/>
          <w:sz w:val="22"/>
          <w:szCs w:val="22"/>
        </w:rPr>
        <w:t xml:space="preserve">., </w:t>
      </w:r>
      <w:r w:rsidR="00E075F1" w:rsidRPr="008C38EA">
        <w:rPr>
          <w:rFonts w:ascii="Arial" w:hAnsi="Arial" w:cs="Arial"/>
          <w:sz w:val="22"/>
          <w:szCs w:val="22"/>
        </w:rPr>
        <w:t xml:space="preserve">poz. </w:t>
      </w:r>
      <w:r w:rsidR="00191BB7" w:rsidRPr="008C38EA">
        <w:rPr>
          <w:rFonts w:ascii="Arial" w:hAnsi="Arial" w:cs="Arial"/>
          <w:sz w:val="22"/>
          <w:szCs w:val="22"/>
        </w:rPr>
        <w:t xml:space="preserve">1221 </w:t>
      </w:r>
      <w:r w:rsidR="00AB48E8" w:rsidRPr="008C38EA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AB48E8" w:rsidRPr="008C38EA">
        <w:rPr>
          <w:rFonts w:ascii="Arial" w:hAnsi="Arial" w:cs="Arial"/>
          <w:sz w:val="22"/>
          <w:szCs w:val="22"/>
        </w:rPr>
        <w:t>późn</w:t>
      </w:r>
      <w:proofErr w:type="spellEnd"/>
      <w:r w:rsidR="00AB48E8" w:rsidRPr="008C38EA">
        <w:rPr>
          <w:rFonts w:ascii="Arial" w:hAnsi="Arial" w:cs="Arial"/>
          <w:sz w:val="22"/>
          <w:szCs w:val="22"/>
        </w:rPr>
        <w:t>. zm.</w:t>
      </w:r>
      <w:r w:rsidRPr="008C38EA">
        <w:rPr>
          <w:rFonts w:ascii="Arial" w:hAnsi="Arial" w:cs="Arial"/>
          <w:sz w:val="22"/>
          <w:szCs w:val="22"/>
        </w:rPr>
        <w:t>).</w:t>
      </w:r>
    </w:p>
    <w:p w:rsidR="002033AC" w:rsidRPr="008C38EA" w:rsidRDefault="002033AC" w:rsidP="005371B3">
      <w:pPr>
        <w:widowControl w:val="0"/>
        <w:numPr>
          <w:ilvl w:val="1"/>
          <w:numId w:val="29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Cena podana w ofercie jest ostateczna i nie może ulec zmianie w trakcie realizacji umowy.</w:t>
      </w:r>
    </w:p>
    <w:p w:rsidR="002033AC" w:rsidRPr="008C38EA" w:rsidRDefault="002033AC" w:rsidP="005371B3">
      <w:pPr>
        <w:widowControl w:val="0"/>
        <w:numPr>
          <w:ilvl w:val="1"/>
          <w:numId w:val="29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Zgodnie z art. 91 ust. 3a ustawy – </w:t>
      </w:r>
      <w:proofErr w:type="spellStart"/>
      <w:r w:rsidRPr="008C38EA">
        <w:rPr>
          <w:rFonts w:ascii="Arial" w:hAnsi="Arial" w:cs="Arial"/>
          <w:sz w:val="22"/>
          <w:szCs w:val="22"/>
        </w:rPr>
        <w:t>Pzp</w:t>
      </w:r>
      <w:proofErr w:type="spellEnd"/>
      <w:r w:rsidRPr="008C38EA">
        <w:rPr>
          <w:rFonts w:ascii="Arial" w:hAnsi="Arial" w:cs="Arial"/>
          <w:sz w:val="22"/>
          <w:szCs w:val="22"/>
        </w:rPr>
        <w:t>, jeżeli złożono ofertę, której wybór prowadziłby do powstania u Zamawiającego obowiązku podatkowego zgodnie z przepisami o podatku od towarów i usług, Zamawiający w celu oceny takiej oferty dolicza do przedstawionej w niej ceny</w:t>
      </w:r>
      <w:r w:rsidR="00214BD4">
        <w:rPr>
          <w:rFonts w:ascii="Arial" w:hAnsi="Arial" w:cs="Arial"/>
          <w:sz w:val="22"/>
          <w:szCs w:val="22"/>
        </w:rPr>
        <w:t xml:space="preserve"> podatek </w:t>
      </w:r>
      <w:r w:rsidRPr="008C38EA">
        <w:rPr>
          <w:rFonts w:ascii="Arial" w:hAnsi="Arial" w:cs="Arial"/>
          <w:sz w:val="22"/>
          <w:szCs w:val="22"/>
        </w:rPr>
        <w:t xml:space="preserve">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2033AC" w:rsidRPr="008C38EA" w:rsidRDefault="002033AC" w:rsidP="002E118F">
      <w:pPr>
        <w:pStyle w:val="Listanumerowana2"/>
        <w:numPr>
          <w:ilvl w:val="0"/>
          <w:numId w:val="0"/>
        </w:numPr>
        <w:ind w:left="426"/>
        <w:jc w:val="both"/>
        <w:rPr>
          <w:rFonts w:ascii="Arial" w:hAnsi="Arial" w:cs="Arial"/>
          <w:sz w:val="22"/>
          <w:szCs w:val="22"/>
        </w:rPr>
      </w:pPr>
    </w:p>
    <w:p w:rsidR="00A46C24" w:rsidRPr="008C38EA" w:rsidRDefault="002033AC" w:rsidP="005371B3">
      <w:pPr>
        <w:numPr>
          <w:ilvl w:val="0"/>
          <w:numId w:val="29"/>
        </w:numPr>
        <w:spacing w:line="276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t xml:space="preserve">Opis kryteriów, którymi Zamawiający będzie się kierował przy wyborze oferty, wraz </w:t>
      </w:r>
      <w:r w:rsidRPr="008C38EA">
        <w:rPr>
          <w:rFonts w:ascii="Arial" w:hAnsi="Arial" w:cs="Arial"/>
          <w:b/>
          <w:bCs/>
          <w:sz w:val="22"/>
          <w:szCs w:val="22"/>
          <w:u w:val="single"/>
        </w:rPr>
        <w:br/>
        <w:t xml:space="preserve">z podaniem </w:t>
      </w:r>
      <w:r w:rsidR="00AA637C" w:rsidRPr="008C38EA">
        <w:rPr>
          <w:rFonts w:ascii="Arial" w:hAnsi="Arial" w:cs="Arial"/>
          <w:b/>
          <w:bCs/>
          <w:sz w:val="22"/>
          <w:szCs w:val="22"/>
          <w:u w:val="single"/>
        </w:rPr>
        <w:t xml:space="preserve">wag </w:t>
      </w:r>
      <w:r w:rsidRPr="008C38EA">
        <w:rPr>
          <w:rFonts w:ascii="Arial" w:hAnsi="Arial" w:cs="Arial"/>
          <w:b/>
          <w:bCs/>
          <w:sz w:val="22"/>
          <w:szCs w:val="22"/>
          <w:u w:val="single"/>
        </w:rPr>
        <w:t xml:space="preserve">tych </w:t>
      </w:r>
      <w:r w:rsidR="0011020D" w:rsidRPr="008C38EA">
        <w:rPr>
          <w:rFonts w:ascii="Arial" w:hAnsi="Arial" w:cs="Arial"/>
          <w:b/>
          <w:bCs/>
          <w:sz w:val="22"/>
          <w:szCs w:val="22"/>
          <w:u w:val="single"/>
        </w:rPr>
        <w:t>kryteriów i sposobu oceny ofert</w:t>
      </w:r>
      <w:r w:rsidR="006D1A9B" w:rsidRPr="008C38E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608AF" w:rsidRPr="008C38EA" w:rsidRDefault="00AA637C" w:rsidP="005371B3">
      <w:pPr>
        <w:pStyle w:val="Tekstpodstawowywcity"/>
        <w:numPr>
          <w:ilvl w:val="1"/>
          <w:numId w:val="29"/>
        </w:numPr>
        <w:spacing w:line="276" w:lineRule="auto"/>
        <w:ind w:left="709" w:hanging="709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O</w:t>
      </w:r>
      <w:r w:rsidR="002033AC" w:rsidRPr="008C38EA">
        <w:rPr>
          <w:rFonts w:ascii="Arial" w:hAnsi="Arial" w:cs="Arial"/>
          <w:b/>
          <w:sz w:val="22"/>
          <w:szCs w:val="22"/>
        </w:rPr>
        <w:t>cen</w:t>
      </w:r>
      <w:r w:rsidRPr="008C38EA">
        <w:rPr>
          <w:rFonts w:ascii="Arial" w:hAnsi="Arial" w:cs="Arial"/>
          <w:b/>
          <w:sz w:val="22"/>
          <w:szCs w:val="22"/>
        </w:rPr>
        <w:t>a</w:t>
      </w:r>
      <w:r w:rsidR="002033AC" w:rsidRPr="008C38EA">
        <w:rPr>
          <w:rFonts w:ascii="Arial" w:hAnsi="Arial" w:cs="Arial"/>
          <w:b/>
          <w:sz w:val="22"/>
          <w:szCs w:val="22"/>
        </w:rPr>
        <w:t xml:space="preserve"> ofert</w:t>
      </w:r>
      <w:r w:rsidR="005E1162" w:rsidRPr="008C38EA">
        <w:rPr>
          <w:rFonts w:ascii="Arial" w:hAnsi="Arial" w:cs="Arial"/>
          <w:b/>
          <w:sz w:val="22"/>
          <w:szCs w:val="22"/>
        </w:rPr>
        <w:t xml:space="preserve"> dla </w:t>
      </w:r>
      <w:r w:rsidR="00E930A2" w:rsidRPr="008C38EA">
        <w:rPr>
          <w:rFonts w:ascii="Arial" w:hAnsi="Arial" w:cs="Arial"/>
          <w:b/>
          <w:sz w:val="22"/>
          <w:szCs w:val="22"/>
        </w:rPr>
        <w:t>1 C</w:t>
      </w:r>
      <w:r w:rsidR="000E1A4D" w:rsidRPr="008C38EA">
        <w:rPr>
          <w:rFonts w:ascii="Arial" w:hAnsi="Arial" w:cs="Arial"/>
          <w:b/>
          <w:sz w:val="22"/>
          <w:szCs w:val="22"/>
        </w:rPr>
        <w:t>zę</w:t>
      </w:r>
      <w:r w:rsidR="00632E14" w:rsidRPr="008C38EA">
        <w:rPr>
          <w:rFonts w:ascii="Arial" w:hAnsi="Arial" w:cs="Arial"/>
          <w:b/>
          <w:sz w:val="22"/>
          <w:szCs w:val="22"/>
        </w:rPr>
        <w:t>ś</w:t>
      </w:r>
      <w:r w:rsidR="000E1A4D" w:rsidRPr="008C38EA">
        <w:rPr>
          <w:rFonts w:ascii="Arial" w:hAnsi="Arial" w:cs="Arial"/>
          <w:b/>
          <w:sz w:val="22"/>
          <w:szCs w:val="22"/>
        </w:rPr>
        <w:t xml:space="preserve">ci </w:t>
      </w:r>
      <w:r w:rsidR="005E1162" w:rsidRPr="008C38EA">
        <w:rPr>
          <w:rFonts w:ascii="Arial" w:hAnsi="Arial" w:cs="Arial"/>
          <w:b/>
          <w:sz w:val="22"/>
          <w:szCs w:val="22"/>
        </w:rPr>
        <w:t xml:space="preserve"> zamówienia</w:t>
      </w:r>
      <w:r w:rsidR="000E1A4D" w:rsidRPr="008C38EA">
        <w:rPr>
          <w:rFonts w:ascii="Arial" w:hAnsi="Arial" w:cs="Arial"/>
          <w:b/>
          <w:sz w:val="22"/>
          <w:szCs w:val="22"/>
        </w:rPr>
        <w:t xml:space="preserve"> (papier kserograficzny)</w:t>
      </w:r>
      <w:r w:rsidR="002033AC" w:rsidRPr="008C38EA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 xml:space="preserve">zostanie dokonana </w:t>
      </w:r>
      <w:r w:rsidR="002033AC" w:rsidRPr="008C38EA">
        <w:rPr>
          <w:rFonts w:ascii="Arial" w:hAnsi="Arial" w:cs="Arial"/>
          <w:sz w:val="22"/>
          <w:szCs w:val="22"/>
        </w:rPr>
        <w:t>w oparciu o następujące kryteri</w:t>
      </w:r>
      <w:r w:rsidR="004E4FEC" w:rsidRPr="008C38EA">
        <w:rPr>
          <w:rFonts w:ascii="Arial" w:hAnsi="Arial" w:cs="Arial"/>
          <w:sz w:val="22"/>
          <w:szCs w:val="22"/>
        </w:rPr>
        <w:t>um</w:t>
      </w:r>
      <w:r w:rsidR="002033AC" w:rsidRPr="008C38EA">
        <w:rPr>
          <w:rFonts w:ascii="Arial" w:hAnsi="Arial" w:cs="Arial"/>
          <w:sz w:val="22"/>
          <w:szCs w:val="22"/>
        </w:rPr>
        <w:t xml:space="preserve"> wyboru: </w:t>
      </w:r>
    </w:p>
    <w:tbl>
      <w:tblPr>
        <w:tblW w:w="868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5"/>
        <w:gridCol w:w="4430"/>
      </w:tblGrid>
      <w:tr w:rsidR="002033AC" w:rsidRPr="008C38EA" w:rsidTr="00704474">
        <w:trPr>
          <w:trHeight w:val="567"/>
        </w:trPr>
        <w:tc>
          <w:tcPr>
            <w:tcW w:w="567" w:type="dxa"/>
            <w:vAlign w:val="center"/>
          </w:tcPr>
          <w:p w:rsidR="002033AC" w:rsidRPr="008C38EA" w:rsidRDefault="002033AC" w:rsidP="004D2E3C">
            <w:pPr>
              <w:jc w:val="center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Lp</w:t>
            </w:r>
            <w:r w:rsidR="00704474" w:rsidRPr="008C3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2033AC" w:rsidRPr="008C38EA" w:rsidRDefault="002033AC" w:rsidP="004D2E3C">
            <w:pPr>
              <w:jc w:val="center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Kryterium</w:t>
            </w:r>
          </w:p>
        </w:tc>
        <w:tc>
          <w:tcPr>
            <w:tcW w:w="1275" w:type="dxa"/>
            <w:vAlign w:val="center"/>
          </w:tcPr>
          <w:p w:rsidR="002033AC" w:rsidRPr="008C38EA" w:rsidRDefault="002033AC" w:rsidP="004D2E3C">
            <w:pPr>
              <w:jc w:val="center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Znaczenie w %</w:t>
            </w:r>
          </w:p>
        </w:tc>
        <w:tc>
          <w:tcPr>
            <w:tcW w:w="4430" w:type="dxa"/>
            <w:vAlign w:val="center"/>
          </w:tcPr>
          <w:p w:rsidR="002033AC" w:rsidRPr="008C38EA" w:rsidRDefault="002033AC" w:rsidP="004D2E3C">
            <w:pPr>
              <w:jc w:val="center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</w:tr>
      <w:tr w:rsidR="002033AC" w:rsidRPr="008C38EA" w:rsidTr="00704474">
        <w:tc>
          <w:tcPr>
            <w:tcW w:w="567" w:type="dxa"/>
            <w:vAlign w:val="center"/>
          </w:tcPr>
          <w:p w:rsidR="002033AC" w:rsidRPr="008C38EA" w:rsidRDefault="002033AC" w:rsidP="004D2E3C">
            <w:pPr>
              <w:jc w:val="right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2410" w:type="dxa"/>
            <w:vAlign w:val="center"/>
          </w:tcPr>
          <w:p w:rsidR="002033AC" w:rsidRPr="008C38EA" w:rsidRDefault="002033AC" w:rsidP="004D2E3C">
            <w:pPr>
              <w:jc w:val="both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Cena (</w:t>
            </w:r>
            <w:proofErr w:type="spellStart"/>
            <w:r w:rsidRPr="008C38EA">
              <w:rPr>
                <w:rFonts w:ascii="Arial" w:hAnsi="Arial" w:cs="Arial"/>
                <w:sz w:val="22"/>
                <w:szCs w:val="22"/>
              </w:rPr>
              <w:t>Kc</w:t>
            </w:r>
            <w:proofErr w:type="spellEnd"/>
            <w:r w:rsidRPr="008C38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2033AC" w:rsidRPr="008C38EA" w:rsidRDefault="00FF12E2" w:rsidP="00704474">
            <w:pPr>
              <w:jc w:val="center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10</w:t>
            </w:r>
            <w:r w:rsidR="007608AF" w:rsidRPr="008C38E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30" w:type="dxa"/>
          </w:tcPr>
          <w:p w:rsidR="002033AC" w:rsidRPr="008C38EA" w:rsidRDefault="007608AF" w:rsidP="004D2E3C">
            <w:pPr>
              <w:jc w:val="both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cena za wykonanie przedmiotu zamówienia (podana przez wykonawcę w zł brutto)</w:t>
            </w:r>
          </w:p>
        </w:tc>
      </w:tr>
    </w:tbl>
    <w:p w:rsidR="002033AC" w:rsidRPr="008C38EA" w:rsidRDefault="00B81D5F" w:rsidP="005371B3">
      <w:pPr>
        <w:pStyle w:val="Tekstpodstawowywcity"/>
        <w:numPr>
          <w:ilvl w:val="1"/>
          <w:numId w:val="29"/>
        </w:numPr>
        <w:spacing w:line="276" w:lineRule="auto"/>
        <w:ind w:left="709" w:hanging="709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Kryterium </w:t>
      </w:r>
      <w:r w:rsidR="002033AC" w:rsidRPr="008C38EA">
        <w:rPr>
          <w:rFonts w:ascii="Arial" w:hAnsi="Arial" w:cs="Arial"/>
          <w:sz w:val="22"/>
          <w:szCs w:val="22"/>
        </w:rPr>
        <w:t>będ</w:t>
      </w:r>
      <w:r w:rsidRPr="008C38EA">
        <w:rPr>
          <w:rFonts w:ascii="Arial" w:hAnsi="Arial" w:cs="Arial"/>
          <w:sz w:val="22"/>
          <w:szCs w:val="22"/>
        </w:rPr>
        <w:t>zie</w:t>
      </w:r>
      <w:r w:rsidR="002033AC" w:rsidRPr="008C38EA">
        <w:rPr>
          <w:rFonts w:ascii="Arial" w:hAnsi="Arial" w:cs="Arial"/>
          <w:sz w:val="22"/>
          <w:szCs w:val="22"/>
        </w:rPr>
        <w:t xml:space="preserve"> wyliczone wg </w:t>
      </w:r>
      <w:r w:rsidRPr="008C38EA">
        <w:rPr>
          <w:rFonts w:ascii="Arial" w:hAnsi="Arial" w:cs="Arial"/>
          <w:sz w:val="22"/>
          <w:szCs w:val="22"/>
        </w:rPr>
        <w:t xml:space="preserve">następującej </w:t>
      </w:r>
      <w:r w:rsidR="002033AC" w:rsidRPr="008C38EA">
        <w:rPr>
          <w:rFonts w:ascii="Arial" w:hAnsi="Arial" w:cs="Arial"/>
          <w:sz w:val="22"/>
          <w:szCs w:val="22"/>
        </w:rPr>
        <w:t>zasad</w:t>
      </w:r>
      <w:r w:rsidRPr="008C38EA">
        <w:rPr>
          <w:rFonts w:ascii="Arial" w:hAnsi="Arial" w:cs="Arial"/>
          <w:sz w:val="22"/>
          <w:szCs w:val="22"/>
        </w:rPr>
        <w:t>y</w:t>
      </w:r>
      <w:r w:rsidR="002033AC" w:rsidRPr="008C38EA">
        <w:rPr>
          <w:rFonts w:ascii="Arial" w:hAnsi="Arial" w:cs="Arial"/>
          <w:sz w:val="22"/>
          <w:szCs w:val="22"/>
        </w:rPr>
        <w:t>:</w:t>
      </w:r>
    </w:p>
    <w:p w:rsidR="002033AC" w:rsidRPr="008C38EA" w:rsidRDefault="002033AC" w:rsidP="003605DC">
      <w:pPr>
        <w:tabs>
          <w:tab w:val="left" w:pos="2268"/>
        </w:tabs>
        <w:ind w:left="993"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  <w:u w:val="single"/>
        </w:rPr>
        <w:t>Kryterium ceny</w:t>
      </w:r>
      <w:r w:rsidRPr="008C38EA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8C38EA">
        <w:rPr>
          <w:rFonts w:ascii="Arial" w:hAnsi="Arial" w:cs="Arial"/>
          <w:b/>
          <w:sz w:val="22"/>
          <w:szCs w:val="22"/>
        </w:rPr>
        <w:t>Kc</w:t>
      </w:r>
      <w:proofErr w:type="spellEnd"/>
      <w:r w:rsidRPr="008C38EA">
        <w:rPr>
          <w:rFonts w:ascii="Arial" w:hAnsi="Arial" w:cs="Arial"/>
          <w:b/>
          <w:sz w:val="22"/>
          <w:szCs w:val="22"/>
        </w:rPr>
        <w:t xml:space="preserve">) </w:t>
      </w:r>
    </w:p>
    <w:p w:rsidR="002033AC" w:rsidRPr="008C38EA" w:rsidRDefault="002033AC" w:rsidP="00E075F1">
      <w:pPr>
        <w:ind w:left="170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b/>
          <w:bCs/>
          <w:sz w:val="22"/>
          <w:szCs w:val="22"/>
        </w:rPr>
        <w:t xml:space="preserve">Najniższa cena z ocenianych ofert </w:t>
      </w:r>
    </w:p>
    <w:p w:rsidR="002033AC" w:rsidRPr="008C38EA" w:rsidRDefault="002033AC" w:rsidP="00E075F1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C38EA">
        <w:rPr>
          <w:rFonts w:ascii="Arial" w:hAnsi="Arial" w:cs="Arial"/>
          <w:b/>
          <w:bCs/>
          <w:sz w:val="22"/>
          <w:szCs w:val="22"/>
        </w:rPr>
        <w:t>Kc</w:t>
      </w:r>
      <w:proofErr w:type="spellEnd"/>
      <w:r w:rsidRPr="008C38EA">
        <w:rPr>
          <w:rFonts w:ascii="Arial" w:hAnsi="Arial" w:cs="Arial"/>
          <w:b/>
          <w:bCs/>
          <w:sz w:val="22"/>
          <w:szCs w:val="22"/>
        </w:rPr>
        <w:t xml:space="preserve"> =  ----------------------------------------------  x </w:t>
      </w:r>
      <w:r w:rsidR="004E4FEC" w:rsidRPr="008C38EA">
        <w:rPr>
          <w:rFonts w:ascii="Arial" w:hAnsi="Arial" w:cs="Arial"/>
          <w:b/>
          <w:bCs/>
          <w:sz w:val="22"/>
          <w:szCs w:val="22"/>
        </w:rPr>
        <w:t>10</w:t>
      </w:r>
      <w:r w:rsidR="00B90DF3" w:rsidRPr="008C38EA">
        <w:rPr>
          <w:rFonts w:ascii="Arial" w:hAnsi="Arial" w:cs="Arial"/>
          <w:b/>
          <w:bCs/>
          <w:sz w:val="22"/>
          <w:szCs w:val="22"/>
        </w:rPr>
        <w:t>0</w:t>
      </w:r>
      <w:r w:rsidR="00D35953" w:rsidRPr="008C38E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033AC" w:rsidRPr="008C38EA" w:rsidRDefault="002033AC" w:rsidP="00E075F1">
      <w:pPr>
        <w:ind w:left="170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b/>
          <w:bCs/>
          <w:sz w:val="22"/>
          <w:szCs w:val="22"/>
        </w:rPr>
        <w:t xml:space="preserve">Cena oferty ocenianej </w:t>
      </w:r>
    </w:p>
    <w:p w:rsidR="00C073D3" w:rsidRPr="008C38EA" w:rsidRDefault="00C073D3" w:rsidP="004D2E3C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2033AC" w:rsidRPr="008C38EA" w:rsidRDefault="002033AC" w:rsidP="00E075F1">
      <w:pPr>
        <w:ind w:left="993" w:firstLine="425"/>
        <w:jc w:val="both"/>
        <w:rPr>
          <w:rFonts w:ascii="Arial" w:hAnsi="Arial" w:cs="Arial"/>
          <w:sz w:val="22"/>
          <w:szCs w:val="22"/>
          <w:u w:val="single"/>
        </w:rPr>
      </w:pPr>
      <w:r w:rsidRPr="008C38EA">
        <w:rPr>
          <w:rFonts w:ascii="Arial" w:hAnsi="Arial" w:cs="Arial"/>
          <w:sz w:val="22"/>
          <w:szCs w:val="22"/>
          <w:u w:val="single"/>
        </w:rPr>
        <w:t xml:space="preserve">Maksymalna liczba punktów jaką w tym kryterium otrzyma oferta wynosi </w:t>
      </w:r>
      <w:r w:rsidR="004E4FEC" w:rsidRPr="008C38EA">
        <w:rPr>
          <w:rFonts w:ascii="Arial" w:hAnsi="Arial" w:cs="Arial"/>
          <w:sz w:val="22"/>
          <w:szCs w:val="22"/>
          <w:u w:val="single"/>
        </w:rPr>
        <w:t>10</w:t>
      </w:r>
      <w:r w:rsidR="00B90DF3" w:rsidRPr="008C38EA">
        <w:rPr>
          <w:rFonts w:ascii="Arial" w:hAnsi="Arial" w:cs="Arial"/>
          <w:sz w:val="22"/>
          <w:szCs w:val="22"/>
          <w:u w:val="single"/>
        </w:rPr>
        <w:t>0</w:t>
      </w:r>
      <w:r w:rsidRPr="008C38EA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7608AF" w:rsidRPr="008C38EA" w:rsidRDefault="007608AF" w:rsidP="007608AF">
      <w:pPr>
        <w:ind w:left="141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033AC" w:rsidRPr="008C38EA" w:rsidRDefault="00EA47A1" w:rsidP="005371B3">
      <w:pPr>
        <w:pStyle w:val="Tekstpodstawowywcity"/>
        <w:numPr>
          <w:ilvl w:val="1"/>
          <w:numId w:val="29"/>
        </w:numPr>
        <w:spacing w:line="276" w:lineRule="auto"/>
        <w:ind w:left="709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033AC" w:rsidRPr="008C38EA">
        <w:rPr>
          <w:rFonts w:ascii="Arial" w:hAnsi="Arial" w:cs="Arial"/>
          <w:sz w:val="22"/>
          <w:szCs w:val="22"/>
        </w:rPr>
        <w:t>szystkie obliczenia dokonywane będą z dokładnością do dwóch miejsc po przecinku.</w:t>
      </w:r>
    </w:p>
    <w:p w:rsidR="000E1A4D" w:rsidRPr="008C38EA" w:rsidRDefault="000E1A4D" w:rsidP="00BA64EA">
      <w:pPr>
        <w:pStyle w:val="Tekstpodstawowywcity"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0E1A4D" w:rsidRPr="008C38EA" w:rsidRDefault="000E1A4D" w:rsidP="005371B3">
      <w:pPr>
        <w:pStyle w:val="Tekstpodstawowywcity"/>
        <w:numPr>
          <w:ilvl w:val="1"/>
          <w:numId w:val="29"/>
        </w:numPr>
        <w:spacing w:line="276" w:lineRule="auto"/>
        <w:ind w:left="709" w:hanging="709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 xml:space="preserve">Ocena ofert dla </w:t>
      </w:r>
      <w:r w:rsidR="00E930A2" w:rsidRPr="008C38EA">
        <w:rPr>
          <w:rFonts w:ascii="Arial" w:hAnsi="Arial" w:cs="Arial"/>
          <w:b/>
          <w:sz w:val="22"/>
          <w:szCs w:val="22"/>
        </w:rPr>
        <w:t>2 C</w:t>
      </w:r>
      <w:r w:rsidRPr="008C38EA">
        <w:rPr>
          <w:rFonts w:ascii="Arial" w:hAnsi="Arial" w:cs="Arial"/>
          <w:b/>
          <w:sz w:val="22"/>
          <w:szCs w:val="22"/>
        </w:rPr>
        <w:t>zęści  zamówienia (</w:t>
      </w:r>
      <w:r w:rsidR="00632E14" w:rsidRPr="008C38EA">
        <w:rPr>
          <w:rFonts w:ascii="Arial" w:hAnsi="Arial" w:cs="Arial"/>
          <w:b/>
          <w:sz w:val="22"/>
          <w:szCs w:val="22"/>
        </w:rPr>
        <w:t>materiały biurowe</w:t>
      </w:r>
      <w:r w:rsidRPr="008C38EA">
        <w:rPr>
          <w:rFonts w:ascii="Arial" w:hAnsi="Arial" w:cs="Arial"/>
          <w:b/>
          <w:sz w:val="22"/>
          <w:szCs w:val="22"/>
        </w:rPr>
        <w:t>)</w:t>
      </w:r>
      <w:r w:rsidRPr="008C38EA">
        <w:rPr>
          <w:rFonts w:ascii="Arial" w:hAnsi="Arial" w:cs="Arial"/>
          <w:sz w:val="22"/>
          <w:szCs w:val="22"/>
        </w:rPr>
        <w:t xml:space="preserve"> zostanie dokonana w oparciu </w:t>
      </w:r>
      <w:r w:rsidR="00904EB8" w:rsidRPr="008C38EA">
        <w:rPr>
          <w:rFonts w:ascii="Arial" w:hAnsi="Arial" w:cs="Arial"/>
          <w:sz w:val="22"/>
          <w:szCs w:val="22"/>
        </w:rPr>
        <w:br/>
      </w:r>
      <w:r w:rsidRPr="008C38EA">
        <w:rPr>
          <w:rFonts w:ascii="Arial" w:hAnsi="Arial" w:cs="Arial"/>
          <w:sz w:val="22"/>
          <w:szCs w:val="22"/>
        </w:rPr>
        <w:t>o następujące kryteri</w:t>
      </w:r>
      <w:r w:rsidR="00B81D5F" w:rsidRPr="008C38EA">
        <w:rPr>
          <w:rFonts w:ascii="Arial" w:hAnsi="Arial" w:cs="Arial"/>
          <w:sz w:val="22"/>
          <w:szCs w:val="22"/>
        </w:rPr>
        <w:t>a</w:t>
      </w:r>
      <w:r w:rsidRPr="008C38EA">
        <w:rPr>
          <w:rFonts w:ascii="Arial" w:hAnsi="Arial" w:cs="Arial"/>
          <w:sz w:val="22"/>
          <w:szCs w:val="22"/>
        </w:rPr>
        <w:t xml:space="preserve"> wyboru: </w:t>
      </w:r>
    </w:p>
    <w:tbl>
      <w:tblPr>
        <w:tblW w:w="868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5"/>
        <w:gridCol w:w="4430"/>
      </w:tblGrid>
      <w:tr w:rsidR="00632E14" w:rsidRPr="008C38EA" w:rsidTr="00632E14">
        <w:trPr>
          <w:trHeight w:val="567"/>
        </w:trPr>
        <w:tc>
          <w:tcPr>
            <w:tcW w:w="567" w:type="dxa"/>
            <w:vAlign w:val="center"/>
          </w:tcPr>
          <w:p w:rsidR="00632E14" w:rsidRPr="008C38EA" w:rsidRDefault="00632E14" w:rsidP="00632E14">
            <w:pPr>
              <w:jc w:val="center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10" w:type="dxa"/>
            <w:vAlign w:val="center"/>
          </w:tcPr>
          <w:p w:rsidR="00632E14" w:rsidRPr="008C38EA" w:rsidRDefault="00632E14" w:rsidP="00632E14">
            <w:pPr>
              <w:jc w:val="center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Kryterium</w:t>
            </w:r>
          </w:p>
        </w:tc>
        <w:tc>
          <w:tcPr>
            <w:tcW w:w="1275" w:type="dxa"/>
            <w:vAlign w:val="center"/>
          </w:tcPr>
          <w:p w:rsidR="00632E14" w:rsidRPr="008C38EA" w:rsidRDefault="00632E14" w:rsidP="00632E14">
            <w:pPr>
              <w:jc w:val="center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Znaczenie w %</w:t>
            </w:r>
          </w:p>
        </w:tc>
        <w:tc>
          <w:tcPr>
            <w:tcW w:w="4430" w:type="dxa"/>
            <w:vAlign w:val="center"/>
          </w:tcPr>
          <w:p w:rsidR="00632E14" w:rsidRPr="008C38EA" w:rsidRDefault="00632E14" w:rsidP="00632E14">
            <w:pPr>
              <w:jc w:val="center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</w:tr>
      <w:tr w:rsidR="00632E14" w:rsidRPr="008C38EA" w:rsidTr="00632E14">
        <w:tc>
          <w:tcPr>
            <w:tcW w:w="567" w:type="dxa"/>
            <w:vAlign w:val="center"/>
          </w:tcPr>
          <w:p w:rsidR="00632E14" w:rsidRPr="008C38EA" w:rsidRDefault="00632E14" w:rsidP="00632E14">
            <w:pPr>
              <w:jc w:val="right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2410" w:type="dxa"/>
            <w:vAlign w:val="center"/>
          </w:tcPr>
          <w:p w:rsidR="00632E14" w:rsidRPr="008C38EA" w:rsidRDefault="00632E14" w:rsidP="00632E14">
            <w:pPr>
              <w:jc w:val="both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Cena (</w:t>
            </w:r>
            <w:proofErr w:type="spellStart"/>
            <w:r w:rsidRPr="008C38EA">
              <w:rPr>
                <w:rFonts w:ascii="Arial" w:hAnsi="Arial" w:cs="Arial"/>
                <w:sz w:val="22"/>
                <w:szCs w:val="22"/>
              </w:rPr>
              <w:t>Kc</w:t>
            </w:r>
            <w:proofErr w:type="spellEnd"/>
            <w:r w:rsidRPr="008C38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632E14" w:rsidRPr="008C38EA" w:rsidRDefault="004F34E4" w:rsidP="00632E14">
            <w:pPr>
              <w:jc w:val="center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6</w:t>
            </w:r>
            <w:r w:rsidR="00632E14" w:rsidRPr="008C38E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30" w:type="dxa"/>
          </w:tcPr>
          <w:p w:rsidR="00632E14" w:rsidRPr="008C38EA" w:rsidRDefault="00632E14" w:rsidP="00632E14">
            <w:pPr>
              <w:jc w:val="both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cena za wykonanie przedmiotu zamówienia (podana przez wykonawcę w zł brutto)</w:t>
            </w:r>
          </w:p>
          <w:p w:rsidR="00632E14" w:rsidRPr="008C38EA" w:rsidRDefault="00632E14" w:rsidP="00632E14">
            <w:pPr>
              <w:jc w:val="both"/>
              <w:rPr>
                <w:rFonts w:ascii="Arial" w:hAnsi="Arial" w:cs="Arial"/>
              </w:rPr>
            </w:pPr>
          </w:p>
          <w:p w:rsidR="00632E14" w:rsidRPr="008C38EA" w:rsidRDefault="00632E14" w:rsidP="00B81D5F">
            <w:pPr>
              <w:jc w:val="center"/>
              <w:rPr>
                <w:rFonts w:ascii="Arial" w:hAnsi="Arial" w:cs="Arial"/>
                <w:bCs/>
              </w:rPr>
            </w:pPr>
            <w:r w:rsidRPr="008C38EA">
              <w:rPr>
                <w:rFonts w:ascii="Arial" w:hAnsi="Arial" w:cs="Arial"/>
                <w:bCs/>
                <w:sz w:val="22"/>
                <w:szCs w:val="22"/>
              </w:rPr>
              <w:t>Najniższa cena z ocenianych ofert</w:t>
            </w:r>
          </w:p>
          <w:p w:rsidR="00632E14" w:rsidRPr="008C38EA" w:rsidRDefault="00632E14" w:rsidP="00B81D5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C38EA">
              <w:rPr>
                <w:rFonts w:ascii="Arial" w:hAnsi="Arial" w:cs="Arial"/>
                <w:bCs/>
                <w:sz w:val="22"/>
                <w:szCs w:val="22"/>
              </w:rPr>
              <w:t>Kc</w:t>
            </w:r>
            <w:proofErr w:type="spellEnd"/>
            <w:r w:rsidRPr="008C38EA">
              <w:rPr>
                <w:rFonts w:ascii="Arial" w:hAnsi="Arial" w:cs="Arial"/>
                <w:bCs/>
                <w:sz w:val="22"/>
                <w:szCs w:val="22"/>
              </w:rPr>
              <w:t xml:space="preserve"> =  ----------------------------------------  x </w:t>
            </w:r>
            <w:r w:rsidR="004F34E4" w:rsidRPr="008C38E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B64E45" w:rsidRPr="008C38EA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632E14" w:rsidRPr="008C38EA" w:rsidRDefault="00632E14" w:rsidP="00B81D5F">
            <w:pPr>
              <w:jc w:val="center"/>
              <w:rPr>
                <w:rFonts w:ascii="Arial" w:hAnsi="Arial" w:cs="Arial"/>
                <w:bCs/>
              </w:rPr>
            </w:pPr>
            <w:r w:rsidRPr="008C38EA">
              <w:rPr>
                <w:rFonts w:ascii="Arial" w:hAnsi="Arial" w:cs="Arial"/>
                <w:bCs/>
                <w:sz w:val="22"/>
                <w:szCs w:val="22"/>
              </w:rPr>
              <w:t>Cena oferty ocenianej</w:t>
            </w:r>
          </w:p>
          <w:p w:rsidR="00220715" w:rsidRDefault="00220715" w:rsidP="00481247">
            <w:pPr>
              <w:pStyle w:val="Tekstpodstawowy"/>
              <w:spacing w:after="20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32E14" w:rsidRPr="008C38EA" w:rsidRDefault="00B64E45" w:rsidP="00481247">
            <w:pPr>
              <w:pStyle w:val="Tekstpodstawowy"/>
              <w:spacing w:after="200"/>
              <w:jc w:val="left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Oferta w tym kryte</w:t>
            </w:r>
            <w:r w:rsidR="004F34E4" w:rsidRPr="008C38EA">
              <w:rPr>
                <w:rFonts w:ascii="Arial" w:hAnsi="Arial" w:cs="Arial"/>
                <w:sz w:val="22"/>
                <w:szCs w:val="22"/>
              </w:rPr>
              <w:t>rium może otrzymać maksymalnie 6</w:t>
            </w:r>
            <w:r w:rsidRPr="008C38EA">
              <w:rPr>
                <w:rFonts w:ascii="Arial" w:hAnsi="Arial" w:cs="Arial"/>
                <w:sz w:val="22"/>
                <w:szCs w:val="22"/>
              </w:rPr>
              <w:t xml:space="preserve">0 punktów. </w:t>
            </w:r>
          </w:p>
        </w:tc>
      </w:tr>
      <w:tr w:rsidR="00632E14" w:rsidRPr="008C38EA" w:rsidTr="00632E14">
        <w:tc>
          <w:tcPr>
            <w:tcW w:w="567" w:type="dxa"/>
            <w:vAlign w:val="center"/>
          </w:tcPr>
          <w:p w:rsidR="00632E14" w:rsidRPr="008C38EA" w:rsidRDefault="00632E14" w:rsidP="00632E14">
            <w:pPr>
              <w:jc w:val="right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2410" w:type="dxa"/>
            <w:vAlign w:val="center"/>
          </w:tcPr>
          <w:p w:rsidR="00632E14" w:rsidRPr="008C38EA" w:rsidRDefault="00632E14" w:rsidP="00632E14">
            <w:pPr>
              <w:jc w:val="both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Czas dostawy (</w:t>
            </w:r>
            <w:proofErr w:type="spellStart"/>
            <w:r w:rsidRPr="008C38EA">
              <w:rPr>
                <w:rFonts w:ascii="Arial" w:hAnsi="Arial" w:cs="Arial"/>
                <w:sz w:val="22"/>
                <w:szCs w:val="22"/>
              </w:rPr>
              <w:t>Kd</w:t>
            </w:r>
            <w:proofErr w:type="spellEnd"/>
            <w:r w:rsidRPr="008C38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632E14" w:rsidRPr="008C38EA" w:rsidRDefault="004F34E4" w:rsidP="00632E14">
            <w:pPr>
              <w:jc w:val="center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4</w:t>
            </w:r>
            <w:r w:rsidR="00632E14" w:rsidRPr="008C38E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30" w:type="dxa"/>
          </w:tcPr>
          <w:p w:rsidR="00632E14" w:rsidRPr="008C38EA" w:rsidRDefault="00632E14" w:rsidP="005371B3">
            <w:pPr>
              <w:pStyle w:val="Akapitzlist"/>
              <w:numPr>
                <w:ilvl w:val="3"/>
                <w:numId w:val="21"/>
              </w:numPr>
              <w:suppressAutoHyphens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C38EA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8C38EA">
              <w:rPr>
                <w:rFonts w:ascii="Arial" w:hAnsi="Arial" w:cs="Arial"/>
                <w:bCs/>
                <w:sz w:val="20"/>
                <w:szCs w:val="20"/>
              </w:rPr>
              <w:t xml:space="preserve">5 dni </w:t>
            </w:r>
            <w:r w:rsidR="00CE743D" w:rsidRPr="008C38EA">
              <w:rPr>
                <w:rFonts w:ascii="Arial" w:hAnsi="Arial" w:cs="Arial"/>
                <w:bCs/>
                <w:sz w:val="20"/>
                <w:szCs w:val="20"/>
              </w:rPr>
              <w:t xml:space="preserve">roboczych </w:t>
            </w:r>
            <w:r w:rsidRPr="008C38EA">
              <w:rPr>
                <w:rFonts w:ascii="Arial" w:hAnsi="Arial" w:cs="Arial"/>
                <w:sz w:val="20"/>
                <w:szCs w:val="20"/>
                <w:lang w:eastAsia="ar-SA"/>
              </w:rPr>
              <w:t xml:space="preserve">do godz. 14-tej  </w:t>
            </w:r>
            <w:r w:rsidR="009660E3" w:rsidRPr="008C38EA">
              <w:rPr>
                <w:rFonts w:ascii="Arial" w:hAnsi="Arial" w:cs="Arial"/>
                <w:sz w:val="20"/>
                <w:szCs w:val="20"/>
              </w:rPr>
              <w:t>licząc od dnia następnego po dniu, w którym zgłoszone zostało zapotrzebowanie</w:t>
            </w:r>
            <w:r w:rsidRPr="008C38EA">
              <w:rPr>
                <w:rFonts w:ascii="Arial" w:hAnsi="Arial" w:cs="Arial"/>
                <w:bCs/>
                <w:sz w:val="20"/>
                <w:szCs w:val="20"/>
              </w:rPr>
              <w:t xml:space="preserve"> – 0 punktów;</w:t>
            </w:r>
          </w:p>
          <w:p w:rsidR="00632E14" w:rsidRPr="008C38EA" w:rsidRDefault="00632E14" w:rsidP="005371B3">
            <w:pPr>
              <w:pStyle w:val="Akapitzlist"/>
              <w:numPr>
                <w:ilvl w:val="0"/>
                <w:numId w:val="21"/>
              </w:numPr>
              <w:suppressAutoHyphens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C38EA">
              <w:rPr>
                <w:rFonts w:ascii="Arial" w:hAnsi="Arial" w:cs="Arial"/>
                <w:bCs/>
                <w:sz w:val="20"/>
                <w:szCs w:val="20"/>
              </w:rPr>
              <w:t>od 3 do 4 dni</w:t>
            </w:r>
            <w:r w:rsidR="00CE743D" w:rsidRPr="008C38EA">
              <w:rPr>
                <w:rFonts w:ascii="Arial" w:hAnsi="Arial" w:cs="Arial"/>
                <w:bCs/>
                <w:sz w:val="20"/>
                <w:szCs w:val="20"/>
              </w:rPr>
              <w:t xml:space="preserve"> roboczych</w:t>
            </w:r>
            <w:r w:rsidRPr="008C38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C38EA">
              <w:rPr>
                <w:rFonts w:ascii="Arial" w:hAnsi="Arial" w:cs="Arial"/>
                <w:sz w:val="20"/>
                <w:szCs w:val="20"/>
                <w:lang w:eastAsia="ar-SA"/>
              </w:rPr>
              <w:t xml:space="preserve">do godz. 14-tej  </w:t>
            </w:r>
            <w:r w:rsidR="009660E3" w:rsidRPr="008C38EA">
              <w:rPr>
                <w:rFonts w:ascii="Arial" w:hAnsi="Arial" w:cs="Arial"/>
                <w:sz w:val="20"/>
                <w:szCs w:val="20"/>
              </w:rPr>
              <w:t>licząc od dnia następnego po dniu, w którym zgłoszone zostało zapotrzebowanie</w:t>
            </w:r>
            <w:r w:rsidR="004F34E4" w:rsidRPr="008C38EA">
              <w:rPr>
                <w:rFonts w:ascii="Arial" w:hAnsi="Arial" w:cs="Arial"/>
                <w:bCs/>
                <w:sz w:val="20"/>
                <w:szCs w:val="20"/>
              </w:rPr>
              <w:t xml:space="preserve">  – 20</w:t>
            </w:r>
            <w:r w:rsidRPr="008C38EA">
              <w:rPr>
                <w:rFonts w:ascii="Arial" w:hAnsi="Arial" w:cs="Arial"/>
                <w:bCs/>
                <w:sz w:val="20"/>
                <w:szCs w:val="20"/>
              </w:rPr>
              <w:t xml:space="preserve"> punktów;</w:t>
            </w:r>
          </w:p>
          <w:p w:rsidR="00632E14" w:rsidRPr="008C38EA" w:rsidRDefault="00632E14" w:rsidP="005371B3">
            <w:pPr>
              <w:pStyle w:val="Akapitzlist"/>
              <w:numPr>
                <w:ilvl w:val="0"/>
                <w:numId w:val="21"/>
              </w:numPr>
              <w:suppressAutoHyphens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C38E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od 2 do1 dnia</w:t>
            </w:r>
            <w:r w:rsidR="00CE743D" w:rsidRPr="008C38E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roboczego</w:t>
            </w:r>
            <w:r w:rsidRPr="008C38E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– do godz. 14-tej  </w:t>
            </w:r>
            <w:r w:rsidR="009660E3" w:rsidRPr="008C38EA">
              <w:rPr>
                <w:rFonts w:ascii="Arial" w:hAnsi="Arial" w:cs="Arial"/>
                <w:sz w:val="20"/>
                <w:szCs w:val="20"/>
              </w:rPr>
              <w:t>licząc od dnia następnego po dniu, w którym zgłoszone zostało zapotrzebowanie</w:t>
            </w:r>
            <w:r w:rsidR="009660E3" w:rsidRPr="008C38EA" w:rsidDel="009660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4F34E4" w:rsidRPr="008C38EA">
              <w:rPr>
                <w:rFonts w:ascii="Arial" w:hAnsi="Arial" w:cs="Arial"/>
                <w:bCs/>
                <w:sz w:val="20"/>
                <w:szCs w:val="20"/>
              </w:rPr>
              <w:t>– 4</w:t>
            </w:r>
            <w:r w:rsidRPr="008C38EA">
              <w:rPr>
                <w:rFonts w:ascii="Arial" w:hAnsi="Arial" w:cs="Arial"/>
                <w:bCs/>
                <w:sz w:val="20"/>
                <w:szCs w:val="20"/>
              </w:rPr>
              <w:t>0 punktów.</w:t>
            </w:r>
          </w:p>
          <w:p w:rsidR="00632E14" w:rsidRPr="008C38EA" w:rsidRDefault="00632E14" w:rsidP="00BA64EA">
            <w:pPr>
              <w:pStyle w:val="Tekstpodstawowy"/>
              <w:spacing w:after="200"/>
              <w:jc w:val="left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Oferta w tym kryte</w:t>
            </w:r>
            <w:r w:rsidR="004F34E4" w:rsidRPr="008C38EA">
              <w:rPr>
                <w:rFonts w:ascii="Arial" w:hAnsi="Arial" w:cs="Arial"/>
                <w:sz w:val="22"/>
                <w:szCs w:val="22"/>
              </w:rPr>
              <w:t>rium może otrzymać maksymalnie 4</w:t>
            </w:r>
            <w:r w:rsidRPr="008C38EA">
              <w:rPr>
                <w:rFonts w:ascii="Arial" w:hAnsi="Arial" w:cs="Arial"/>
                <w:sz w:val="22"/>
                <w:szCs w:val="22"/>
              </w:rPr>
              <w:t xml:space="preserve">0 punktów. </w:t>
            </w:r>
          </w:p>
          <w:p w:rsidR="00632E14" w:rsidRPr="008C38EA" w:rsidRDefault="00632E14" w:rsidP="00632E14">
            <w:pPr>
              <w:jc w:val="both"/>
              <w:rPr>
                <w:rFonts w:ascii="Arial" w:hAnsi="Arial" w:cs="Arial"/>
              </w:rPr>
            </w:pPr>
          </w:p>
        </w:tc>
      </w:tr>
    </w:tbl>
    <w:p w:rsidR="00632E14" w:rsidRPr="008C38EA" w:rsidRDefault="00632E14" w:rsidP="005371B3">
      <w:pPr>
        <w:pStyle w:val="Tekstpodstawowywcity"/>
        <w:numPr>
          <w:ilvl w:val="1"/>
          <w:numId w:val="29"/>
        </w:numPr>
        <w:spacing w:line="276" w:lineRule="auto"/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lastRenderedPageBreak/>
        <w:t xml:space="preserve">Wskaźnik wynikowy (W) stanowi liczbę punktów uzyskanych w obu kryteriach oceny ofert, </w:t>
      </w:r>
      <w:r w:rsidR="00904EB8" w:rsidRPr="008C38EA">
        <w:rPr>
          <w:rFonts w:ascii="Arial" w:hAnsi="Arial" w:cs="Arial"/>
          <w:sz w:val="22"/>
          <w:szCs w:val="22"/>
        </w:rPr>
        <w:br/>
      </w:r>
      <w:r w:rsidRPr="008C38EA">
        <w:rPr>
          <w:rFonts w:ascii="Arial" w:hAnsi="Arial" w:cs="Arial"/>
          <w:sz w:val="22"/>
          <w:szCs w:val="22"/>
        </w:rPr>
        <w:t>wg wzoru:</w:t>
      </w:r>
      <w:r w:rsidRPr="008C38EA">
        <w:rPr>
          <w:rFonts w:ascii="Arial" w:hAnsi="Arial" w:cs="Arial"/>
          <w:b/>
          <w:bCs/>
          <w:sz w:val="22"/>
          <w:szCs w:val="22"/>
        </w:rPr>
        <w:t xml:space="preserve"> W= </w:t>
      </w:r>
      <w:proofErr w:type="spellStart"/>
      <w:r w:rsidRPr="008C38EA">
        <w:rPr>
          <w:rFonts w:ascii="Arial" w:hAnsi="Arial" w:cs="Arial"/>
          <w:b/>
          <w:bCs/>
          <w:sz w:val="22"/>
          <w:szCs w:val="22"/>
        </w:rPr>
        <w:t>Kc+Kd</w:t>
      </w:r>
      <w:proofErr w:type="spellEnd"/>
      <w:r w:rsidRPr="008C38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>, przy czym wszystkie obliczenia dokonywane będą z dokładnością do dwóch miejsc po przecinku.</w:t>
      </w:r>
    </w:p>
    <w:p w:rsidR="000E1A4D" w:rsidRPr="008C38EA" w:rsidRDefault="000E1A4D" w:rsidP="00BA64EA">
      <w:pPr>
        <w:pStyle w:val="Tekstpodstawowywcity"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2033AC" w:rsidRPr="008C38EA" w:rsidRDefault="002033AC" w:rsidP="005371B3">
      <w:pPr>
        <w:numPr>
          <w:ilvl w:val="0"/>
          <w:numId w:val="29"/>
        </w:numPr>
        <w:spacing w:line="276" w:lineRule="auto"/>
        <w:ind w:left="540" w:hanging="5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t>Informacje o formalnościach, jakie powinny zostać dopełnione po wyborze oferty w celu zawarcia umowy w sprawie zamówienia publicznego</w:t>
      </w:r>
    </w:p>
    <w:p w:rsidR="00D02EA9" w:rsidRPr="00D02EA9" w:rsidRDefault="00D02EA9" w:rsidP="00AA6F64">
      <w:pPr>
        <w:pStyle w:val="Tekstpodstawowywcity"/>
        <w:numPr>
          <w:ilvl w:val="1"/>
          <w:numId w:val="29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D02EA9">
        <w:rPr>
          <w:rFonts w:ascii="Arial" w:hAnsi="Arial" w:cs="Arial"/>
          <w:sz w:val="22"/>
          <w:szCs w:val="22"/>
        </w:rPr>
        <w:t xml:space="preserve">Wykonawca przed podpisaniem umowy zobowiązany jest do wniesienia zabezpieczenia </w:t>
      </w:r>
      <w:r w:rsidR="00A70BCD">
        <w:rPr>
          <w:rFonts w:ascii="Arial" w:hAnsi="Arial" w:cs="Arial"/>
          <w:sz w:val="22"/>
          <w:szCs w:val="22"/>
        </w:rPr>
        <w:t xml:space="preserve">   </w:t>
      </w:r>
      <w:r w:rsidRPr="00D02EA9">
        <w:rPr>
          <w:rFonts w:ascii="Arial" w:hAnsi="Arial" w:cs="Arial"/>
          <w:sz w:val="22"/>
          <w:szCs w:val="22"/>
        </w:rPr>
        <w:t>należytego wykonania umowy, zgodnie z postanowieniami pkt 14 SIWZ.</w:t>
      </w:r>
    </w:p>
    <w:p w:rsidR="002033AC" w:rsidRPr="008C38EA" w:rsidRDefault="00D02EA9" w:rsidP="00AA6F64">
      <w:pPr>
        <w:pStyle w:val="Tekstpodstawowywcity"/>
        <w:numPr>
          <w:ilvl w:val="1"/>
          <w:numId w:val="29"/>
        </w:numPr>
        <w:tabs>
          <w:tab w:val="left" w:pos="426"/>
        </w:tabs>
        <w:suppressAutoHyphens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02EA9">
        <w:rPr>
          <w:rFonts w:ascii="Arial" w:hAnsi="Arial" w:cs="Arial"/>
          <w:sz w:val="22"/>
          <w:szCs w:val="22"/>
        </w:rPr>
        <w:t>Brak spełnienia wymogu określonego w pkt 13.1, w wyznaczonym przez Zamawiającego terminie, będzie jednoznaczny z odmową podpisania umowy przez Wykonawcę.</w:t>
      </w:r>
      <w:r w:rsidR="002D58E1" w:rsidRPr="008C38EA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2033AC" w:rsidRPr="008C38EA" w:rsidRDefault="002033AC" w:rsidP="005371B3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t>Wymagania dotycz</w:t>
      </w:r>
      <w:r w:rsidRPr="008C38EA">
        <w:rPr>
          <w:rFonts w:ascii="Arial" w:eastAsia="TimesNewRoman" w:hAnsi="Arial" w:cs="Arial"/>
          <w:b/>
          <w:bCs/>
          <w:sz w:val="22"/>
          <w:szCs w:val="22"/>
          <w:u w:val="single"/>
        </w:rPr>
        <w:t>ą</w:t>
      </w:r>
      <w:r w:rsidRPr="008C38EA">
        <w:rPr>
          <w:rFonts w:ascii="Arial" w:hAnsi="Arial" w:cs="Arial"/>
          <w:b/>
          <w:bCs/>
          <w:sz w:val="22"/>
          <w:szCs w:val="22"/>
          <w:u w:val="single"/>
        </w:rPr>
        <w:t>ce zabezpieczenia należytego wykonania umowy</w:t>
      </w:r>
    </w:p>
    <w:p w:rsidR="00FD0DBA" w:rsidRPr="008C38EA" w:rsidRDefault="00FD0DBA" w:rsidP="00537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:rsidR="00FD0DBA" w:rsidRPr="008C38EA" w:rsidRDefault="00FD0DBA" w:rsidP="00537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:rsidR="00FD0DBA" w:rsidRPr="008C38EA" w:rsidRDefault="00FD0DBA" w:rsidP="00537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:rsidR="00FD0DBA" w:rsidRPr="008C38EA" w:rsidRDefault="00FD0DBA" w:rsidP="00537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:rsidR="00FD0DBA" w:rsidRPr="008C38EA" w:rsidRDefault="00FD0DBA" w:rsidP="00537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:rsidR="00FD0DBA" w:rsidRPr="008C38EA" w:rsidRDefault="00FD0DBA" w:rsidP="00537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:rsidR="00FD0DBA" w:rsidRPr="008C38EA" w:rsidRDefault="00FD0DBA" w:rsidP="00537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:rsidR="00FD0DBA" w:rsidRPr="008C38EA" w:rsidRDefault="00FD0DBA" w:rsidP="00537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:rsidR="00FD0DBA" w:rsidRPr="008C38EA" w:rsidRDefault="00FD0DBA" w:rsidP="00537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:rsidR="00FD0DBA" w:rsidRPr="008C38EA" w:rsidRDefault="00FD0DBA" w:rsidP="00537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:rsidR="00FD0DBA" w:rsidRPr="008C38EA" w:rsidRDefault="00FD0DBA" w:rsidP="00537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:rsidR="00FD0DBA" w:rsidRPr="008C38EA" w:rsidRDefault="00FD0DBA" w:rsidP="00537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:rsidR="00FD0DBA" w:rsidRPr="008C38EA" w:rsidRDefault="00FD0DBA" w:rsidP="00537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:rsidR="00FD0DBA" w:rsidRPr="008C38EA" w:rsidRDefault="00FD0DBA" w:rsidP="00537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:rsidR="00FD0DBA" w:rsidRPr="008C38EA" w:rsidRDefault="00FD0DBA" w:rsidP="005371B3">
      <w:pPr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>Wybrany Wykonawca wniesie zabezpieczenie należytego wykonania umowy</w:t>
      </w:r>
      <w:r w:rsidR="00AA1C56" w:rsidRPr="008C38EA">
        <w:rPr>
          <w:rFonts w:ascii="Arial" w:hAnsi="Arial" w:cs="Arial"/>
          <w:color w:val="000000"/>
          <w:sz w:val="22"/>
          <w:szCs w:val="22"/>
        </w:rPr>
        <w:t xml:space="preserve"> (dla </w:t>
      </w:r>
      <w:r w:rsidR="00E930A2" w:rsidRPr="008C38EA">
        <w:rPr>
          <w:rFonts w:ascii="Arial" w:hAnsi="Arial" w:cs="Arial"/>
          <w:color w:val="000000"/>
          <w:sz w:val="22"/>
          <w:szCs w:val="22"/>
        </w:rPr>
        <w:t>każdej z C</w:t>
      </w:r>
      <w:r w:rsidR="00AA1C56" w:rsidRPr="008C38EA">
        <w:rPr>
          <w:rFonts w:ascii="Arial" w:hAnsi="Arial" w:cs="Arial"/>
          <w:color w:val="000000"/>
          <w:sz w:val="22"/>
          <w:szCs w:val="22"/>
        </w:rPr>
        <w:t>zęści zamówienia)</w:t>
      </w:r>
      <w:r w:rsidRPr="008C38EA">
        <w:rPr>
          <w:rFonts w:ascii="Arial" w:hAnsi="Arial" w:cs="Arial"/>
          <w:color w:val="000000"/>
          <w:sz w:val="22"/>
          <w:szCs w:val="22"/>
        </w:rPr>
        <w:t xml:space="preserve"> w wysokości </w:t>
      </w:r>
      <w:r w:rsidRPr="008C38EA">
        <w:rPr>
          <w:rFonts w:ascii="Arial" w:hAnsi="Arial" w:cs="Arial"/>
          <w:b/>
          <w:sz w:val="22"/>
          <w:szCs w:val="22"/>
        </w:rPr>
        <w:t>5 %</w:t>
      </w:r>
      <w:r w:rsidRPr="008C38EA">
        <w:rPr>
          <w:rFonts w:ascii="Arial" w:hAnsi="Arial" w:cs="Arial"/>
          <w:sz w:val="22"/>
          <w:szCs w:val="22"/>
        </w:rPr>
        <w:t xml:space="preserve"> ceny całkowitej brutto podanej w ofercie, najpóźniej w dniu podpisania umowy.</w:t>
      </w:r>
    </w:p>
    <w:p w:rsidR="00FD0DBA" w:rsidRPr="008C38EA" w:rsidRDefault="00FD0DBA" w:rsidP="005371B3">
      <w:pPr>
        <w:numPr>
          <w:ilvl w:val="1"/>
          <w:numId w:val="10"/>
        </w:numPr>
        <w:tabs>
          <w:tab w:val="num" w:pos="3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Zabezpieczenie może być wnoszone według wyboru Wykonawcy w jednej lub </w:t>
      </w:r>
      <w:r w:rsidRPr="008C38EA">
        <w:rPr>
          <w:rFonts w:ascii="Arial" w:hAnsi="Arial" w:cs="Arial"/>
          <w:sz w:val="22"/>
          <w:szCs w:val="22"/>
        </w:rPr>
        <w:br/>
        <w:t>w kilku następujących formach:</w:t>
      </w:r>
    </w:p>
    <w:p w:rsidR="00FD0DBA" w:rsidRPr="008C38EA" w:rsidRDefault="00FD0DBA" w:rsidP="005371B3">
      <w:pPr>
        <w:pStyle w:val="Tekstpodstawowywcity"/>
        <w:numPr>
          <w:ilvl w:val="1"/>
          <w:numId w:val="8"/>
        </w:numPr>
        <w:tabs>
          <w:tab w:val="clear" w:pos="1260"/>
          <w:tab w:val="num" w:pos="993"/>
        </w:tabs>
        <w:ind w:left="709" w:hanging="142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pieniądzu;</w:t>
      </w:r>
    </w:p>
    <w:p w:rsidR="00FD0DBA" w:rsidRPr="008C38EA" w:rsidRDefault="00FD0DBA" w:rsidP="005371B3">
      <w:pPr>
        <w:pStyle w:val="Tekstpodstawowywcity"/>
        <w:numPr>
          <w:ilvl w:val="1"/>
          <w:numId w:val="8"/>
        </w:numPr>
        <w:tabs>
          <w:tab w:val="clear" w:pos="1260"/>
          <w:tab w:val="num" w:pos="993"/>
        </w:tabs>
        <w:ind w:left="709" w:hanging="142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poręczeniach bankowych lub poręczeniach spółdzielczej kasy oszczędnościowo-kredytowej,</w:t>
      </w:r>
      <w:r w:rsidR="00AC0E94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>z tym że zobowiązanie kasy jest zawsze zobowiązaniem pieniężnym;</w:t>
      </w:r>
    </w:p>
    <w:p w:rsidR="00FD0DBA" w:rsidRPr="008C38EA" w:rsidRDefault="00FD0DBA" w:rsidP="005371B3">
      <w:pPr>
        <w:pStyle w:val="Tekstpodstawowywcity"/>
        <w:numPr>
          <w:ilvl w:val="1"/>
          <w:numId w:val="8"/>
        </w:numPr>
        <w:tabs>
          <w:tab w:val="clear" w:pos="1260"/>
          <w:tab w:val="num" w:pos="993"/>
        </w:tabs>
        <w:ind w:left="709" w:hanging="142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gwarancjach bankowych;</w:t>
      </w:r>
    </w:p>
    <w:p w:rsidR="00FD0DBA" w:rsidRPr="008C38EA" w:rsidRDefault="00FD0DBA" w:rsidP="005371B3">
      <w:pPr>
        <w:pStyle w:val="Tekstpodstawowywcity"/>
        <w:numPr>
          <w:ilvl w:val="1"/>
          <w:numId w:val="8"/>
        </w:numPr>
        <w:tabs>
          <w:tab w:val="clear" w:pos="1260"/>
          <w:tab w:val="num" w:pos="993"/>
        </w:tabs>
        <w:ind w:left="709" w:hanging="142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gwarancjach ubezpieczeniowych;</w:t>
      </w:r>
    </w:p>
    <w:p w:rsidR="00FD0DBA" w:rsidRPr="008C38EA" w:rsidRDefault="00FD0DBA" w:rsidP="005371B3">
      <w:pPr>
        <w:pStyle w:val="Tekstpodstawowywcity"/>
        <w:numPr>
          <w:ilvl w:val="1"/>
          <w:numId w:val="8"/>
        </w:numPr>
        <w:tabs>
          <w:tab w:val="clear" w:pos="1260"/>
          <w:tab w:val="num" w:pos="993"/>
        </w:tabs>
        <w:ind w:left="709" w:hanging="142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poręczeniach udzielanych przez podmioty, o których mowa w art.6b ust.5 pkt.2 ustawy z dnia 9 listopada 2000r. o utworzeniu Polskiej Agencji Rozwoju Przedsiębiorczości.</w:t>
      </w:r>
    </w:p>
    <w:p w:rsidR="00FD0DBA" w:rsidRPr="008C38EA" w:rsidRDefault="00FD0DBA" w:rsidP="005371B3">
      <w:pPr>
        <w:numPr>
          <w:ilvl w:val="1"/>
          <w:numId w:val="10"/>
        </w:numPr>
        <w:tabs>
          <w:tab w:val="num" w:pos="3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Zabezpieczenie wnoszone w pieniądzu Wykonawca wpłaca przelewem na rachunek bankowy wskazany przez Zamawiającego.</w:t>
      </w:r>
    </w:p>
    <w:p w:rsidR="00FD0DBA" w:rsidRPr="008C38EA" w:rsidRDefault="00FD0DBA" w:rsidP="005371B3">
      <w:pPr>
        <w:numPr>
          <w:ilvl w:val="1"/>
          <w:numId w:val="10"/>
        </w:numPr>
        <w:tabs>
          <w:tab w:val="num" w:pos="360"/>
        </w:tabs>
        <w:ind w:left="567" w:hanging="567"/>
        <w:jc w:val="both"/>
        <w:rPr>
          <w:rFonts w:ascii="Arial" w:hAnsi="Arial" w:cs="Arial"/>
          <w:spacing w:val="-1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 przypadku wnoszenia zabezpieczenia należytego wykonania umowy w formie gwarancji ubezpieczeniowej</w:t>
      </w:r>
      <w:r w:rsidR="00AC0E94">
        <w:rPr>
          <w:rFonts w:ascii="Arial" w:hAnsi="Arial" w:cs="Arial"/>
          <w:sz w:val="22"/>
          <w:szCs w:val="22"/>
        </w:rPr>
        <w:t xml:space="preserve">, </w:t>
      </w:r>
      <w:r w:rsidRPr="008C38EA">
        <w:rPr>
          <w:rFonts w:ascii="Arial" w:hAnsi="Arial" w:cs="Arial"/>
          <w:sz w:val="22"/>
          <w:szCs w:val="22"/>
        </w:rPr>
        <w:t>bankowej</w:t>
      </w:r>
      <w:r w:rsidR="00AC0E94">
        <w:rPr>
          <w:rFonts w:ascii="Arial" w:hAnsi="Arial" w:cs="Arial"/>
          <w:sz w:val="22"/>
          <w:szCs w:val="22"/>
        </w:rPr>
        <w:t xml:space="preserve"> lub poręczenia:</w:t>
      </w:r>
    </w:p>
    <w:p w:rsidR="00FD0DBA" w:rsidRPr="008C38EA" w:rsidRDefault="00FD0DBA" w:rsidP="005371B3">
      <w:pPr>
        <w:numPr>
          <w:ilvl w:val="0"/>
          <w:numId w:val="9"/>
        </w:numPr>
        <w:shd w:val="clear" w:color="auto" w:fill="FFFFFF"/>
        <w:tabs>
          <w:tab w:val="clear" w:pos="198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 jej treści winno wynikać, iż Gwarant</w:t>
      </w:r>
      <w:r w:rsidR="00AC0E94">
        <w:rPr>
          <w:rFonts w:ascii="Arial" w:hAnsi="Arial" w:cs="Arial"/>
          <w:sz w:val="22"/>
          <w:szCs w:val="22"/>
        </w:rPr>
        <w:t>/Poręczyciel</w:t>
      </w:r>
      <w:r w:rsidRPr="008C38EA">
        <w:rPr>
          <w:rFonts w:ascii="Arial" w:hAnsi="Arial" w:cs="Arial"/>
          <w:sz w:val="22"/>
          <w:szCs w:val="22"/>
        </w:rPr>
        <w:t xml:space="preserve"> gwarantuje nieodwołalnie i bezwarunkowo zapłatę wszelkich należności w przypadku niewykonania lub </w:t>
      </w:r>
      <w:r w:rsidR="00A70BCD">
        <w:rPr>
          <w:rFonts w:ascii="Arial" w:hAnsi="Arial" w:cs="Arial"/>
          <w:sz w:val="22"/>
          <w:szCs w:val="22"/>
        </w:rPr>
        <w:t xml:space="preserve">nienależytego wykonania umowy, </w:t>
      </w:r>
      <w:r w:rsidRPr="008C38EA">
        <w:rPr>
          <w:rFonts w:ascii="Arial" w:hAnsi="Arial" w:cs="Arial"/>
          <w:sz w:val="22"/>
          <w:szCs w:val="22"/>
        </w:rPr>
        <w:t>w tym zapłatę należności z tytułu kar umownych na każde pisemne żądanie zgłoszone przez Zamawiającego (Beneficjenta),</w:t>
      </w:r>
    </w:p>
    <w:p w:rsidR="00FD0DBA" w:rsidRPr="008C38EA" w:rsidRDefault="00FD0DBA" w:rsidP="005371B3">
      <w:pPr>
        <w:numPr>
          <w:ilvl w:val="0"/>
          <w:numId w:val="9"/>
        </w:numPr>
        <w:shd w:val="clear" w:color="auto" w:fill="FFFFFF"/>
        <w:tabs>
          <w:tab w:val="clear" w:pos="198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winna być podpisana przez upoważnionego przedstawiciela Gwaranta</w:t>
      </w:r>
      <w:r w:rsidR="00AC0E94">
        <w:rPr>
          <w:rFonts w:ascii="Arial" w:hAnsi="Arial" w:cs="Arial"/>
          <w:sz w:val="22"/>
          <w:szCs w:val="22"/>
        </w:rPr>
        <w:t>/Poręczyciela.</w:t>
      </w:r>
    </w:p>
    <w:p w:rsidR="0011020D" w:rsidRPr="008C38EA" w:rsidRDefault="00FD0DBA" w:rsidP="005371B3">
      <w:pPr>
        <w:numPr>
          <w:ilvl w:val="1"/>
          <w:numId w:val="10"/>
        </w:numPr>
        <w:tabs>
          <w:tab w:val="num" w:pos="3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Zabezpieczenie należytego wykonania umowy zostanie zwolnione lub zwrócone w terminie 30 dni od dnia wykonania zamówienia i uznania przez Zamawiającego za należycie wykonane.</w:t>
      </w:r>
    </w:p>
    <w:p w:rsidR="009E1D86" w:rsidRPr="008C38EA" w:rsidRDefault="009E1D86" w:rsidP="0011020D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2033AC" w:rsidRPr="008C38EA" w:rsidRDefault="002033AC" w:rsidP="005371B3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t>Wzór umowy</w:t>
      </w:r>
    </w:p>
    <w:p w:rsidR="00AF680A" w:rsidRPr="008C38EA" w:rsidRDefault="002033AC" w:rsidP="00481247">
      <w:pPr>
        <w:pStyle w:val="Tekstpodstawowywcity"/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Umowa zostanie zawarta według wzoru zamieszczonego w SIWZ, </w:t>
      </w:r>
      <w:r w:rsidR="00E959CA" w:rsidRPr="008C38EA">
        <w:rPr>
          <w:rFonts w:ascii="Arial" w:hAnsi="Arial" w:cs="Arial"/>
          <w:sz w:val="22"/>
          <w:szCs w:val="22"/>
        </w:rPr>
        <w:t>Rozdział I</w:t>
      </w:r>
      <w:r w:rsidRPr="008C38EA">
        <w:rPr>
          <w:rFonts w:ascii="Arial" w:hAnsi="Arial" w:cs="Arial"/>
          <w:sz w:val="22"/>
          <w:szCs w:val="22"/>
        </w:rPr>
        <w:t>I – Wzór umowy</w:t>
      </w:r>
      <w:r w:rsidR="00536B18" w:rsidRPr="008C38EA">
        <w:rPr>
          <w:rFonts w:ascii="Arial" w:hAnsi="Arial" w:cs="Arial"/>
          <w:sz w:val="22"/>
          <w:szCs w:val="22"/>
        </w:rPr>
        <w:t xml:space="preserve"> - odpowiednio dla każdej z części</w:t>
      </w:r>
      <w:r w:rsidRPr="008C38EA">
        <w:rPr>
          <w:rFonts w:ascii="Arial" w:hAnsi="Arial" w:cs="Arial"/>
          <w:sz w:val="22"/>
          <w:szCs w:val="22"/>
        </w:rPr>
        <w:t>.</w:t>
      </w:r>
    </w:p>
    <w:p w:rsidR="00C81267" w:rsidRPr="008C38EA" w:rsidRDefault="00C81267" w:rsidP="00C81267">
      <w:pPr>
        <w:widowControl w:val="0"/>
        <w:suppressAutoHyphens/>
        <w:spacing w:line="276" w:lineRule="auto"/>
        <w:jc w:val="both"/>
        <w:outlineLvl w:val="4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:rsidR="002033AC" w:rsidRPr="008C38EA" w:rsidRDefault="002033AC" w:rsidP="005371B3">
      <w:pPr>
        <w:pStyle w:val="Akapitzlist"/>
        <w:widowControl w:val="0"/>
        <w:numPr>
          <w:ilvl w:val="0"/>
          <w:numId w:val="29"/>
        </w:numPr>
        <w:suppressAutoHyphens/>
        <w:spacing w:line="276" w:lineRule="auto"/>
        <w:ind w:left="567" w:hanging="567"/>
        <w:jc w:val="both"/>
        <w:outlineLvl w:val="4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Informacja o podwykonawcach</w:t>
      </w:r>
    </w:p>
    <w:p w:rsidR="002033AC" w:rsidRPr="008C38EA" w:rsidRDefault="002033AC" w:rsidP="005371B3">
      <w:pPr>
        <w:pStyle w:val="Tekstpodstawowywcity"/>
        <w:numPr>
          <w:ilvl w:val="1"/>
          <w:numId w:val="29"/>
        </w:numPr>
        <w:spacing w:line="276" w:lineRule="auto"/>
        <w:ind w:left="709" w:hanging="709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Zamawiający dopuszcza udział podwykonawców w realizacji zamówienia.</w:t>
      </w:r>
    </w:p>
    <w:p w:rsidR="004A3722" w:rsidRDefault="004A3722" w:rsidP="005371B3">
      <w:pPr>
        <w:pStyle w:val="Tekstpodstawowywcity"/>
        <w:numPr>
          <w:ilvl w:val="1"/>
          <w:numId w:val="29"/>
        </w:numPr>
        <w:spacing w:line="276" w:lineRule="auto"/>
        <w:ind w:left="709" w:hanging="709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Zamawiający żąda wskazania przez Wykonawcę części zamówienia, których wykonanie zamierza powierzyć podwykonawcom, i podania przez Wykonawcę firm podwykonawców. </w:t>
      </w:r>
    </w:p>
    <w:p w:rsidR="00D23825" w:rsidRPr="008C38EA" w:rsidRDefault="00D23825" w:rsidP="00D23825">
      <w:pPr>
        <w:pStyle w:val="Tekstpodstawowywcity"/>
        <w:spacing w:line="276" w:lineRule="auto"/>
        <w:ind w:left="709" w:firstLine="0"/>
        <w:rPr>
          <w:rFonts w:ascii="Arial" w:hAnsi="Arial" w:cs="Arial"/>
          <w:sz w:val="22"/>
          <w:szCs w:val="22"/>
        </w:rPr>
      </w:pPr>
    </w:p>
    <w:p w:rsidR="002033AC" w:rsidRPr="008C38EA" w:rsidRDefault="002033AC" w:rsidP="00D11347">
      <w:pPr>
        <w:pStyle w:val="Tekstpodstawowywcity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2033AC" w:rsidRPr="008C38EA" w:rsidRDefault="002033AC" w:rsidP="005371B3">
      <w:pPr>
        <w:pStyle w:val="Akapitzlist"/>
        <w:numPr>
          <w:ilvl w:val="0"/>
          <w:numId w:val="29"/>
        </w:numPr>
        <w:spacing w:line="276" w:lineRule="auto"/>
        <w:ind w:hanging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Informacja o przewidywanych zamówieniach</w:t>
      </w:r>
      <w:r w:rsidR="00713150" w:rsidRPr="008C38E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8C38E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608AF" w:rsidRPr="008C38EA">
        <w:rPr>
          <w:rFonts w:ascii="Arial" w:hAnsi="Arial" w:cs="Arial"/>
          <w:b/>
          <w:bCs/>
          <w:sz w:val="22"/>
          <w:szCs w:val="22"/>
          <w:u w:val="single"/>
        </w:rPr>
        <w:t>o których mowa w art. 67 ust. 1 pkt 7)</w:t>
      </w:r>
    </w:p>
    <w:p w:rsidR="002033AC" w:rsidRPr="008C38EA" w:rsidRDefault="002033AC" w:rsidP="00D11347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Zamawiający </w:t>
      </w:r>
      <w:r w:rsidR="00334388" w:rsidRPr="008C38EA">
        <w:rPr>
          <w:rFonts w:ascii="Arial" w:hAnsi="Arial" w:cs="Arial"/>
          <w:sz w:val="22"/>
          <w:szCs w:val="22"/>
        </w:rPr>
        <w:t xml:space="preserve">nie </w:t>
      </w:r>
      <w:r w:rsidR="00D11347" w:rsidRPr="008C38EA">
        <w:rPr>
          <w:rFonts w:ascii="Arial" w:hAnsi="Arial" w:cs="Arial"/>
          <w:sz w:val="22"/>
          <w:szCs w:val="22"/>
        </w:rPr>
        <w:t>przewiduje możliwoś</w:t>
      </w:r>
      <w:r w:rsidR="00334388" w:rsidRPr="008C38EA">
        <w:rPr>
          <w:rFonts w:ascii="Arial" w:hAnsi="Arial" w:cs="Arial"/>
          <w:sz w:val="22"/>
          <w:szCs w:val="22"/>
        </w:rPr>
        <w:t>ci</w:t>
      </w:r>
      <w:r w:rsidR="00D11347" w:rsidRPr="008C38EA">
        <w:rPr>
          <w:rFonts w:ascii="Arial" w:hAnsi="Arial" w:cs="Arial"/>
          <w:sz w:val="22"/>
          <w:szCs w:val="22"/>
        </w:rPr>
        <w:t xml:space="preserve"> udzielenia zamówień na podstawie art. 67 ust. 1 pkt </w:t>
      </w:r>
      <w:r w:rsidR="00246EE9" w:rsidRPr="008C38EA">
        <w:rPr>
          <w:rFonts w:ascii="Arial" w:hAnsi="Arial" w:cs="Arial"/>
          <w:sz w:val="22"/>
          <w:szCs w:val="22"/>
        </w:rPr>
        <w:t>7</w:t>
      </w:r>
      <w:r w:rsidR="00D11347" w:rsidRPr="008C38EA">
        <w:rPr>
          <w:rFonts w:ascii="Arial" w:hAnsi="Arial" w:cs="Arial"/>
          <w:sz w:val="22"/>
          <w:szCs w:val="22"/>
        </w:rPr>
        <w:t xml:space="preserve">) ustawy </w:t>
      </w:r>
      <w:proofErr w:type="spellStart"/>
      <w:r w:rsidR="00D11347" w:rsidRPr="008C38EA">
        <w:rPr>
          <w:rFonts w:ascii="Arial" w:hAnsi="Arial" w:cs="Arial"/>
          <w:sz w:val="22"/>
          <w:szCs w:val="22"/>
        </w:rPr>
        <w:t>Pzp</w:t>
      </w:r>
      <w:proofErr w:type="spellEnd"/>
      <w:r w:rsidR="00D11347" w:rsidRPr="008C38EA">
        <w:rPr>
          <w:rFonts w:ascii="Arial" w:hAnsi="Arial" w:cs="Arial"/>
          <w:sz w:val="22"/>
          <w:szCs w:val="22"/>
        </w:rPr>
        <w:t xml:space="preserve">. </w:t>
      </w:r>
    </w:p>
    <w:p w:rsidR="002033AC" w:rsidRPr="008C38EA" w:rsidRDefault="002033AC" w:rsidP="00D11347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033AC" w:rsidRPr="008C38EA" w:rsidRDefault="002033AC" w:rsidP="005371B3">
      <w:pPr>
        <w:numPr>
          <w:ilvl w:val="0"/>
          <w:numId w:val="29"/>
        </w:numPr>
        <w:spacing w:line="276" w:lineRule="auto"/>
        <w:ind w:hanging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C38EA">
        <w:rPr>
          <w:rFonts w:ascii="Arial" w:hAnsi="Arial" w:cs="Arial"/>
          <w:b/>
          <w:bCs/>
          <w:sz w:val="22"/>
          <w:szCs w:val="22"/>
          <w:u w:val="single"/>
        </w:rPr>
        <w:t xml:space="preserve">Pouczenie o środkach ochrony prawnej przysługujących Wykonawcy w toku postępowania </w:t>
      </w:r>
      <w:r w:rsidR="00904EB8" w:rsidRPr="008C38EA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8C38EA">
        <w:rPr>
          <w:rFonts w:ascii="Arial" w:hAnsi="Arial" w:cs="Arial"/>
          <w:b/>
          <w:bCs/>
          <w:sz w:val="22"/>
          <w:szCs w:val="22"/>
          <w:u w:val="single"/>
        </w:rPr>
        <w:t xml:space="preserve">o udzielenie zamówienia  </w:t>
      </w:r>
    </w:p>
    <w:p w:rsidR="002033AC" w:rsidRPr="008C38EA" w:rsidRDefault="002033AC" w:rsidP="00D11347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C38EA">
        <w:rPr>
          <w:rFonts w:ascii="Arial" w:hAnsi="Arial" w:cs="Arial"/>
          <w:b w:val="0"/>
          <w:bCs w:val="0"/>
          <w:sz w:val="22"/>
          <w:szCs w:val="22"/>
        </w:rPr>
        <w:t>Wykonawcom, a także innym podmiotom, jeżeli mają lub mieli interes w uzyskaniu danego zamówienia oraz ponieśli lub mogą ponieść szkodę w wyniku naruszenia</w:t>
      </w:r>
      <w:r w:rsidR="00FB10A1" w:rsidRPr="008C38EA">
        <w:rPr>
          <w:rFonts w:ascii="Arial" w:hAnsi="Arial" w:cs="Arial"/>
          <w:b w:val="0"/>
          <w:bCs w:val="0"/>
          <w:sz w:val="22"/>
          <w:szCs w:val="22"/>
        </w:rPr>
        <w:t xml:space="preserve"> przez Zamawiającego przepisów u</w:t>
      </w:r>
      <w:r w:rsidRPr="008C38EA">
        <w:rPr>
          <w:rFonts w:ascii="Arial" w:hAnsi="Arial" w:cs="Arial"/>
          <w:b w:val="0"/>
          <w:bCs w:val="0"/>
          <w:sz w:val="22"/>
          <w:szCs w:val="22"/>
        </w:rPr>
        <w:t xml:space="preserve">stawy, przysługują środki odwoławcze zgodnie z działem VI – środki ochrony prawnej Prawa zamówień publicznych. </w:t>
      </w:r>
    </w:p>
    <w:p w:rsidR="002033AC" w:rsidRPr="008C38EA" w:rsidRDefault="002033AC" w:rsidP="0006795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2033AC" w:rsidRPr="008C38EA" w:rsidRDefault="002033AC" w:rsidP="0006795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6D1A9B" w:rsidRPr="008C38EA" w:rsidRDefault="006D1A9B" w:rsidP="0006795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6D1A9B" w:rsidRPr="008C38EA" w:rsidRDefault="006D1A9B" w:rsidP="0006795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01503" w:rsidRPr="008C38EA" w:rsidRDefault="00F01503" w:rsidP="0006795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01503" w:rsidRPr="008C38EA" w:rsidRDefault="00F01503" w:rsidP="0006795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BD7D8D" w:rsidRPr="008C38EA" w:rsidRDefault="00BD7D8D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BD7D8D" w:rsidRPr="008C38EA" w:rsidRDefault="00BD7D8D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BD7D8D" w:rsidRPr="008C38EA" w:rsidRDefault="00BD7D8D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BD7D8D" w:rsidRPr="008C38EA" w:rsidRDefault="00BD7D8D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BD7D8D" w:rsidRPr="008C38EA" w:rsidRDefault="00BD7D8D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BD7D8D" w:rsidRPr="008C38EA" w:rsidRDefault="00BD7D8D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BD7D8D" w:rsidRPr="008C38EA" w:rsidRDefault="00BD7D8D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BD7D8D" w:rsidRPr="008C38EA" w:rsidRDefault="00BD7D8D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BD7D8D" w:rsidRPr="008C38EA" w:rsidRDefault="00BD7D8D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BD7D8D" w:rsidRPr="008C38EA" w:rsidRDefault="00BD7D8D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BD7D8D" w:rsidRPr="008C38EA" w:rsidRDefault="00BD7D8D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BD7D8D" w:rsidRPr="008C38EA" w:rsidRDefault="00BD7D8D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BD7D8D" w:rsidRPr="008C38EA" w:rsidRDefault="00BD7D8D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BD7D8D" w:rsidRPr="008C38EA" w:rsidRDefault="00BD7D8D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831FFE" w:rsidRPr="008C38EA" w:rsidRDefault="00831FFE" w:rsidP="00C57ACF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C57ACF" w:rsidRPr="008C38EA" w:rsidRDefault="00C57ACF" w:rsidP="00C57ACF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831FFE" w:rsidRPr="008C38EA" w:rsidRDefault="00831FFE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831FFE" w:rsidRPr="008C38EA" w:rsidRDefault="00831FFE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C4017" w:rsidRDefault="002C4017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C4017" w:rsidRDefault="002C4017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C4017" w:rsidRDefault="002C4017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C4017" w:rsidRDefault="002C4017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C4017" w:rsidRDefault="002C4017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C4017" w:rsidRDefault="002C4017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C4017" w:rsidRDefault="002C4017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C4017" w:rsidRDefault="002C4017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C4017" w:rsidRDefault="002C4017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C4017" w:rsidRDefault="002C4017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A256E" w:rsidRDefault="002A256E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A256E" w:rsidRDefault="002A256E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A256E" w:rsidRDefault="002A256E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A256E" w:rsidRDefault="002A256E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A256E" w:rsidRDefault="002A256E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A256E" w:rsidRDefault="002A256E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2C4017" w:rsidRDefault="002C4017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362D8B" w:rsidRDefault="00362D8B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362D8B" w:rsidRDefault="00362D8B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362D8B" w:rsidRDefault="00362D8B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AF4B3A" w:rsidRDefault="00AF4B3A" w:rsidP="00BA64EA">
      <w:pPr>
        <w:pStyle w:val="Tekstpodstawowy"/>
        <w:rPr>
          <w:rFonts w:ascii="Arial" w:hAnsi="Arial" w:cs="Arial"/>
          <w:sz w:val="22"/>
          <w:szCs w:val="22"/>
        </w:rPr>
      </w:pPr>
    </w:p>
    <w:p w:rsidR="00F01503" w:rsidRPr="008C38EA" w:rsidRDefault="00FB59FB" w:rsidP="00BA64EA">
      <w:pPr>
        <w:pStyle w:val="Tekstpodstawowy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Rozdział II – Wz</w:t>
      </w:r>
      <w:r w:rsidR="00C22A79" w:rsidRPr="008C38EA">
        <w:rPr>
          <w:rFonts w:ascii="Arial" w:hAnsi="Arial" w:cs="Arial"/>
          <w:sz w:val="22"/>
          <w:szCs w:val="22"/>
        </w:rPr>
        <w:t>ory</w:t>
      </w:r>
      <w:r w:rsidRPr="008C38EA">
        <w:rPr>
          <w:rFonts w:ascii="Arial" w:hAnsi="Arial" w:cs="Arial"/>
          <w:sz w:val="22"/>
          <w:szCs w:val="22"/>
        </w:rPr>
        <w:t xml:space="preserve"> um</w:t>
      </w:r>
      <w:r w:rsidR="00C22A79" w:rsidRPr="008C38EA">
        <w:rPr>
          <w:rFonts w:ascii="Arial" w:hAnsi="Arial" w:cs="Arial"/>
          <w:sz w:val="22"/>
          <w:szCs w:val="22"/>
        </w:rPr>
        <w:t>ów</w:t>
      </w:r>
    </w:p>
    <w:p w:rsidR="00F01503" w:rsidRPr="008C38EA" w:rsidRDefault="00F01503" w:rsidP="0006795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65499B" w:rsidRPr="008C38EA" w:rsidRDefault="0065499B" w:rsidP="0065499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C38EA">
        <w:rPr>
          <w:rFonts w:ascii="Arial" w:hAnsi="Arial" w:cs="Arial"/>
          <w:b/>
          <w:i/>
          <w:sz w:val="22"/>
          <w:szCs w:val="22"/>
        </w:rPr>
        <w:t xml:space="preserve">CZĘŚĆ </w:t>
      </w:r>
      <w:r w:rsidR="00037108" w:rsidRPr="008C38EA">
        <w:rPr>
          <w:rFonts w:ascii="Arial" w:hAnsi="Arial" w:cs="Arial"/>
          <w:b/>
          <w:i/>
          <w:sz w:val="22"/>
          <w:szCs w:val="22"/>
        </w:rPr>
        <w:t>1</w:t>
      </w:r>
    </w:p>
    <w:p w:rsidR="0065499B" w:rsidRPr="008C38EA" w:rsidRDefault="0065499B" w:rsidP="0065499B">
      <w:pPr>
        <w:jc w:val="center"/>
        <w:rPr>
          <w:rFonts w:ascii="Arial" w:hAnsi="Arial" w:cs="Arial"/>
          <w:b/>
          <w:sz w:val="22"/>
          <w:szCs w:val="22"/>
        </w:rPr>
      </w:pPr>
    </w:p>
    <w:p w:rsidR="0065499B" w:rsidRPr="008C38EA" w:rsidRDefault="0065499B" w:rsidP="0065499B">
      <w:pPr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UMOWA nr ……………..</w:t>
      </w:r>
    </w:p>
    <w:p w:rsidR="0065499B" w:rsidRPr="008C38EA" w:rsidRDefault="0065499B" w:rsidP="0065499B">
      <w:pPr>
        <w:jc w:val="both"/>
        <w:rPr>
          <w:rFonts w:ascii="Arial" w:hAnsi="Arial" w:cs="Arial"/>
          <w:sz w:val="22"/>
          <w:szCs w:val="22"/>
        </w:rPr>
      </w:pPr>
    </w:p>
    <w:p w:rsidR="00FB59FB" w:rsidRPr="008C38EA" w:rsidRDefault="00FB59FB" w:rsidP="00FB59FB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 xml:space="preserve">zawarta w Warszawie w dniu ……………………………….. roku  pomiędzy: </w:t>
      </w:r>
    </w:p>
    <w:p w:rsidR="00FB59FB" w:rsidRPr="008C38EA" w:rsidRDefault="00FB59FB" w:rsidP="00FB59FB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>Skarbem Państwa - Kasą Rolniczego Ubezpieczenia Społecznego mającą siedzibę w Warszawie przy Al. Niepodległości 190, 00-608 Warszawa, NIP: 526-00-13-054, REGON: 012513262, któr</w:t>
      </w:r>
      <w:r w:rsidR="00191BB7" w:rsidRPr="008C38EA">
        <w:rPr>
          <w:rFonts w:ascii="Arial" w:hAnsi="Arial" w:cs="Arial"/>
          <w:sz w:val="22"/>
          <w:szCs w:val="22"/>
          <w:lang w:eastAsia="ar-SA"/>
        </w:rPr>
        <w:t>ą</w:t>
      </w:r>
      <w:r w:rsidRPr="008C38EA">
        <w:rPr>
          <w:rFonts w:ascii="Arial" w:hAnsi="Arial" w:cs="Arial"/>
          <w:sz w:val="22"/>
          <w:szCs w:val="22"/>
          <w:lang w:eastAsia="ar-SA"/>
        </w:rPr>
        <w:t xml:space="preserve"> reprezentuje:  </w:t>
      </w:r>
    </w:p>
    <w:p w:rsidR="00FB59FB" w:rsidRPr="008C38EA" w:rsidRDefault="00FB59FB" w:rsidP="00FB59FB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 xml:space="preserve">Pan……………………………………..- Dyrektor Biura Administracji i Inwestycji </w:t>
      </w:r>
    </w:p>
    <w:p w:rsidR="00FB59FB" w:rsidRPr="008C38EA" w:rsidRDefault="00FB59FB" w:rsidP="00FB59FB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 xml:space="preserve">na podstawie pełnomocnictwa udzielonego przez Prezesa Kasy Rolniczego Ubezpieczenia Społecznego </w:t>
      </w:r>
      <w:r w:rsidR="00904EB8" w:rsidRPr="008C38EA">
        <w:rPr>
          <w:rFonts w:ascii="Arial" w:hAnsi="Arial" w:cs="Arial"/>
          <w:sz w:val="22"/>
          <w:szCs w:val="22"/>
          <w:lang w:eastAsia="ar-SA"/>
        </w:rPr>
        <w:br/>
      </w:r>
      <w:r w:rsidRPr="008C38EA">
        <w:rPr>
          <w:rFonts w:ascii="Arial" w:hAnsi="Arial" w:cs="Arial"/>
          <w:sz w:val="22"/>
          <w:szCs w:val="22"/>
          <w:lang w:eastAsia="ar-SA"/>
        </w:rPr>
        <w:t>nr ……………………………….….z dnia …………………………………….</w:t>
      </w:r>
    </w:p>
    <w:p w:rsidR="00FB59FB" w:rsidRPr="008C38EA" w:rsidRDefault="00FB59FB" w:rsidP="00FB59FB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>zwaną w dalej części umowy Zamawiającym,</w:t>
      </w:r>
    </w:p>
    <w:p w:rsidR="00FB59FB" w:rsidRPr="008C38EA" w:rsidRDefault="00FB59FB" w:rsidP="00FB59FB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>a</w:t>
      </w:r>
    </w:p>
    <w:p w:rsidR="00FB59FB" w:rsidRPr="008C38EA" w:rsidRDefault="00FB59FB" w:rsidP="00FB59FB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>firmą…....................................................z siedzibą w …………., wpisan</w:t>
      </w:r>
      <w:r w:rsidR="00387A04">
        <w:rPr>
          <w:rFonts w:ascii="Arial" w:hAnsi="Arial" w:cs="Arial"/>
          <w:sz w:val="22"/>
          <w:szCs w:val="22"/>
          <w:lang w:eastAsia="ar-SA"/>
        </w:rPr>
        <w:t>ą</w:t>
      </w:r>
      <w:r w:rsidRPr="008C38EA">
        <w:rPr>
          <w:rFonts w:ascii="Arial" w:hAnsi="Arial" w:cs="Arial"/>
          <w:sz w:val="22"/>
          <w:szCs w:val="22"/>
          <w:lang w:eastAsia="ar-SA"/>
        </w:rPr>
        <w:t xml:space="preserve"> do Krajowego Rejestru Sądowego prowadzonego przez Sąd Rejonowy ………. pod numerem KRS:………., NIP: ……………, o kapitale zakładowym: </w:t>
      </w:r>
    </w:p>
    <w:p w:rsidR="00FB59FB" w:rsidRPr="008C38EA" w:rsidRDefault="00FB59FB" w:rsidP="00FB59FB">
      <w:pPr>
        <w:shd w:val="clear" w:color="auto" w:fill="FFFFFF"/>
        <w:spacing w:line="23" w:lineRule="atLeast"/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i/>
          <w:color w:val="000000"/>
          <w:spacing w:val="-2"/>
          <w:sz w:val="22"/>
          <w:szCs w:val="22"/>
        </w:rPr>
        <w:t>lub (opcjonalnie):</w:t>
      </w:r>
    </w:p>
    <w:p w:rsidR="00FB59FB" w:rsidRPr="008C38EA" w:rsidRDefault="00FB59FB" w:rsidP="00FB59FB">
      <w:pPr>
        <w:shd w:val="clear" w:color="auto" w:fill="FFFFFF"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>………………………….., prowadzącym(ą) działalność gospodarczą pod nazwą ……………….……. pod adresem…………………………………..., wpisanym(ą) do Centralnej Ewidencji i Informacji o Działalności Gospodarczej</w:t>
      </w:r>
      <w:r w:rsidRPr="008C38EA">
        <w:rPr>
          <w:rFonts w:ascii="Arial" w:hAnsi="Arial" w:cs="Arial"/>
          <w:color w:val="000000"/>
          <w:spacing w:val="10"/>
          <w:sz w:val="22"/>
          <w:szCs w:val="22"/>
        </w:rPr>
        <w:t>, NIP...............</w:t>
      </w:r>
      <w:r w:rsidRPr="008C38EA">
        <w:rPr>
          <w:rFonts w:ascii="Arial" w:hAnsi="Arial" w:cs="Arial"/>
          <w:color w:val="000000"/>
          <w:spacing w:val="8"/>
          <w:sz w:val="22"/>
          <w:szCs w:val="22"/>
        </w:rPr>
        <w:t>,REGON</w:t>
      </w:r>
      <w:r w:rsidRPr="008C38EA">
        <w:rPr>
          <w:rFonts w:ascii="Arial" w:hAnsi="Arial" w:cs="Arial"/>
          <w:color w:val="000000"/>
          <w:sz w:val="22"/>
          <w:szCs w:val="22"/>
        </w:rPr>
        <w:t>…………………..,</w:t>
      </w:r>
    </w:p>
    <w:p w:rsidR="00FB59FB" w:rsidRPr="008C38EA" w:rsidRDefault="00FB59FB" w:rsidP="00FB59FB">
      <w:pPr>
        <w:shd w:val="clear" w:color="auto" w:fill="FFFFFF"/>
        <w:spacing w:before="139" w:line="23" w:lineRule="atLeas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8C38EA">
        <w:rPr>
          <w:rFonts w:ascii="Arial" w:hAnsi="Arial" w:cs="Arial"/>
          <w:color w:val="000000"/>
          <w:spacing w:val="3"/>
          <w:sz w:val="22"/>
          <w:szCs w:val="22"/>
        </w:rPr>
        <w:t>w imieniu której występuje:</w:t>
      </w:r>
    </w:p>
    <w:p w:rsidR="00FB59FB" w:rsidRPr="008C38EA" w:rsidRDefault="00FB59FB" w:rsidP="00FB59FB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>Pan ……………………………………</w:t>
      </w:r>
    </w:p>
    <w:p w:rsidR="00FB59FB" w:rsidRPr="008C38EA" w:rsidRDefault="00FB59FB" w:rsidP="00FB59FB">
      <w:pPr>
        <w:jc w:val="both"/>
        <w:rPr>
          <w:rFonts w:ascii="Arial" w:hAnsi="Arial" w:cs="Arial"/>
          <w:sz w:val="22"/>
          <w:szCs w:val="22"/>
          <w:u w:val="dotted"/>
        </w:rPr>
      </w:pPr>
      <w:r w:rsidRPr="008C38EA">
        <w:rPr>
          <w:rFonts w:ascii="Arial" w:hAnsi="Arial" w:cs="Arial"/>
          <w:sz w:val="22"/>
          <w:szCs w:val="22"/>
        </w:rPr>
        <w:t>zwaną dalej Wykonawcą</w:t>
      </w:r>
      <w:r w:rsidRPr="008C38EA">
        <w:rPr>
          <w:rFonts w:ascii="Arial" w:hAnsi="Arial" w:cs="Arial"/>
          <w:b/>
          <w:sz w:val="22"/>
          <w:szCs w:val="22"/>
        </w:rPr>
        <w:t>,</w:t>
      </w:r>
    </w:p>
    <w:p w:rsidR="00FB59FB" w:rsidRPr="008C38EA" w:rsidRDefault="00FB59FB" w:rsidP="00FB59FB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będąca wynikiem postępowania przeprowadzonego w trybie przetargu nieograniczonego</w:t>
      </w:r>
      <w:r w:rsidR="00387A04">
        <w:rPr>
          <w:rFonts w:ascii="Arial" w:hAnsi="Arial" w:cs="Arial"/>
          <w:sz w:val="22"/>
          <w:szCs w:val="22"/>
        </w:rPr>
        <w:t xml:space="preserve"> zgodnie z przepisami ustawy z dnia 29 stycznia 2004r. Prawo zamówień publicznych (Dz. U. z 2018r., poz. 1986 z </w:t>
      </w:r>
      <w:proofErr w:type="spellStart"/>
      <w:r w:rsidR="00387A04">
        <w:rPr>
          <w:rFonts w:ascii="Arial" w:hAnsi="Arial" w:cs="Arial"/>
          <w:sz w:val="22"/>
          <w:szCs w:val="22"/>
        </w:rPr>
        <w:t>późn</w:t>
      </w:r>
      <w:proofErr w:type="spellEnd"/>
      <w:r w:rsidR="00387A04">
        <w:rPr>
          <w:rFonts w:ascii="Arial" w:hAnsi="Arial" w:cs="Arial"/>
          <w:sz w:val="22"/>
          <w:szCs w:val="22"/>
        </w:rPr>
        <w:t>. zm.)</w:t>
      </w:r>
      <w:r w:rsidRPr="008C38EA">
        <w:rPr>
          <w:rFonts w:ascii="Arial" w:hAnsi="Arial" w:cs="Arial"/>
          <w:sz w:val="22"/>
          <w:szCs w:val="22"/>
        </w:rPr>
        <w:t xml:space="preserve"> o następującej treści:</w:t>
      </w:r>
    </w:p>
    <w:p w:rsidR="0065499B" w:rsidRPr="008C38EA" w:rsidRDefault="0065499B" w:rsidP="0065499B">
      <w:pPr>
        <w:widowControl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65499B" w:rsidRPr="008C38EA" w:rsidRDefault="0065499B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§ 1</w:t>
      </w:r>
    </w:p>
    <w:p w:rsidR="009B3006" w:rsidRPr="008C38EA" w:rsidRDefault="009B3006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Przedmiot umowy</w:t>
      </w:r>
    </w:p>
    <w:p w:rsidR="00152573" w:rsidRPr="008C38EA" w:rsidRDefault="00FB59FB" w:rsidP="005371B3">
      <w:pPr>
        <w:pStyle w:val="Akapitzlist"/>
        <w:numPr>
          <w:ilvl w:val="2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Przedmiotem zamówienia jest zakup </w:t>
      </w:r>
      <w:r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wraz z </w:t>
      </w:r>
      <w:r w:rsidR="00191BB7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sukcesywną </w:t>
      </w:r>
      <w:r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>dos</w:t>
      </w:r>
      <w:r w:rsidR="0007652A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>tawą i rozładunkiem w ciągu 2019</w:t>
      </w:r>
      <w:r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 roku, papieru kserograficznego format A4</w:t>
      </w:r>
      <w:r w:rsidR="00281CD6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 w łącznej ilo</w:t>
      </w:r>
      <w:r w:rsidR="005030D5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ści </w:t>
      </w:r>
      <w:r w:rsidR="007118AB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11 640 </w:t>
      </w:r>
      <w:r w:rsidR="00893435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>ryz</w:t>
      </w:r>
      <w:r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>, A3</w:t>
      </w:r>
      <w:r w:rsidR="005030D5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 w ilości 5 ryz</w:t>
      </w:r>
      <w:r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 i ozdobnego papieru o fakturze płótna</w:t>
      </w:r>
      <w:r w:rsidR="00362D8B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 w ilości 200 opakowań</w:t>
      </w:r>
      <w:r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 na potrzeby Centrali KRUS z dostawą i rozładu</w:t>
      </w:r>
      <w:r w:rsidR="007118AB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>nkiem do siedziby zamawiającego</w:t>
      </w:r>
      <w:r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 </w:t>
      </w:r>
      <w:r w:rsidR="005A4E34" w:rsidRPr="00BA64EA">
        <w:rPr>
          <w:rFonts w:asciiTheme="minorHAnsi" w:hAnsiTheme="minorHAnsi"/>
          <w:sz w:val="22"/>
          <w:szCs w:val="22"/>
        </w:rPr>
        <w:t xml:space="preserve">przy </w:t>
      </w:r>
      <w:r w:rsidR="005A4E34" w:rsidRPr="002A256E">
        <w:rPr>
          <w:rFonts w:ascii="Arial" w:hAnsi="Arial" w:cs="Arial"/>
          <w:sz w:val="22"/>
          <w:szCs w:val="22"/>
        </w:rPr>
        <w:t xml:space="preserve">Al. Niepodległości 190 </w:t>
      </w:r>
      <w:r w:rsidR="005A4E34" w:rsidRPr="002A256E">
        <w:rPr>
          <w:rFonts w:ascii="Arial" w:hAnsi="Arial" w:cs="Arial"/>
          <w:sz w:val="22"/>
          <w:szCs w:val="22"/>
        </w:rPr>
        <w:br/>
        <w:t xml:space="preserve">w Warszawie </w:t>
      </w:r>
      <w:r w:rsidRPr="002A256E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oraz </w:t>
      </w:r>
      <w:r w:rsidRPr="002A256E">
        <w:rPr>
          <w:rFonts w:ascii="Arial" w:eastAsia="Batang" w:hAnsi="Arial" w:cs="Arial"/>
          <w:spacing w:val="6"/>
          <w:sz w:val="22"/>
          <w:szCs w:val="22"/>
        </w:rPr>
        <w:t xml:space="preserve">ośrodka obliczeniowego </w:t>
      </w:r>
      <w:proofErr w:type="spellStart"/>
      <w:r w:rsidRPr="002A256E">
        <w:rPr>
          <w:rFonts w:ascii="Arial" w:eastAsia="Batang" w:hAnsi="Arial" w:cs="Arial"/>
          <w:spacing w:val="6"/>
          <w:sz w:val="22"/>
          <w:szCs w:val="22"/>
        </w:rPr>
        <w:t>Asseco</w:t>
      </w:r>
      <w:proofErr w:type="spellEnd"/>
      <w:r w:rsidRPr="002A256E">
        <w:rPr>
          <w:rFonts w:ascii="Arial" w:eastAsia="Batang" w:hAnsi="Arial" w:cs="Arial"/>
          <w:spacing w:val="6"/>
          <w:sz w:val="22"/>
          <w:szCs w:val="22"/>
        </w:rPr>
        <w:t xml:space="preserve"> Data Systems</w:t>
      </w:r>
      <w:r w:rsidRPr="008C38EA">
        <w:rPr>
          <w:rFonts w:ascii="Arial" w:eastAsia="Batang" w:hAnsi="Arial" w:cs="Arial"/>
          <w:spacing w:val="6"/>
          <w:sz w:val="22"/>
          <w:szCs w:val="22"/>
        </w:rPr>
        <w:t xml:space="preserve"> S.A. Bydgoszcz</w:t>
      </w:r>
      <w:r w:rsidR="00281CD6" w:rsidRPr="008C38EA">
        <w:rPr>
          <w:rFonts w:ascii="Arial" w:eastAsia="Batang" w:hAnsi="Arial" w:cs="Arial"/>
          <w:spacing w:val="6"/>
          <w:sz w:val="22"/>
          <w:szCs w:val="22"/>
        </w:rPr>
        <w:t xml:space="preserve"> przy czym:</w:t>
      </w:r>
    </w:p>
    <w:p w:rsidR="00152573" w:rsidRPr="008C38EA" w:rsidRDefault="00152573" w:rsidP="005371B3">
      <w:pPr>
        <w:pStyle w:val="Akapitzlist"/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Papier format A4 – w łącznej ilości 9 140  ryz o następujących parametrach technicznych: Papier ksero biały format A4 do drukarek atramentowych i laserowych, gramatura 80 +/- 2 (g/m2), białość minimum 166 +/-2 według skali białości CIE, grubość minimum 108+/-3 (µm), wilgotność 3,6 - 5%, nieprzezroczystość minimum 93+2/-1 (%), gładkość (szorstkość </w:t>
      </w:r>
      <w:proofErr w:type="spellStart"/>
      <w:r w:rsidRPr="008C38EA">
        <w:rPr>
          <w:rFonts w:ascii="Arial" w:hAnsi="Arial" w:cs="Arial"/>
          <w:sz w:val="22"/>
          <w:szCs w:val="22"/>
        </w:rPr>
        <w:t>Bendtsen</w:t>
      </w:r>
      <w:proofErr w:type="spellEnd"/>
      <w:r w:rsidRPr="008C38EA">
        <w:rPr>
          <w:rFonts w:ascii="Arial" w:hAnsi="Arial" w:cs="Arial"/>
          <w:sz w:val="22"/>
          <w:szCs w:val="22"/>
        </w:rPr>
        <w:t xml:space="preserve">) minimum 160+/-50 (cm3/min). Dostawy będą odbywały się do ośrodka obliczeniowego </w:t>
      </w:r>
      <w:proofErr w:type="spellStart"/>
      <w:r w:rsidRPr="008C38EA">
        <w:rPr>
          <w:rFonts w:ascii="Arial" w:hAnsi="Arial" w:cs="Arial"/>
          <w:sz w:val="22"/>
          <w:szCs w:val="22"/>
        </w:rPr>
        <w:t>Asseco</w:t>
      </w:r>
      <w:proofErr w:type="spellEnd"/>
      <w:r w:rsidRPr="008C38EA">
        <w:rPr>
          <w:rFonts w:ascii="Arial" w:hAnsi="Arial" w:cs="Arial"/>
          <w:sz w:val="22"/>
          <w:szCs w:val="22"/>
        </w:rPr>
        <w:t xml:space="preserve"> Data Systems SA w Bydgoszczy, zgodnie z rozdzielnikiem ilościowym dostaw papieru stanowiącym załącznik Nr 1 do umowy;</w:t>
      </w:r>
    </w:p>
    <w:p w:rsidR="00FB59FB" w:rsidRPr="008C38EA" w:rsidRDefault="00FB59FB" w:rsidP="005371B3">
      <w:pPr>
        <w:pStyle w:val="Akapitzlist"/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Papier format A4 – w łącznej </w:t>
      </w:r>
      <w:r w:rsidR="00152573" w:rsidRPr="008C38EA">
        <w:rPr>
          <w:rFonts w:ascii="Arial" w:hAnsi="Arial" w:cs="Arial"/>
          <w:sz w:val="22"/>
          <w:szCs w:val="22"/>
        </w:rPr>
        <w:t xml:space="preserve">2500 </w:t>
      </w:r>
      <w:r w:rsidRPr="008C38EA">
        <w:rPr>
          <w:rFonts w:ascii="Arial" w:hAnsi="Arial" w:cs="Arial"/>
          <w:sz w:val="22"/>
          <w:szCs w:val="22"/>
        </w:rPr>
        <w:t>ryz</w:t>
      </w:r>
      <w:r w:rsidR="009B3006" w:rsidRPr="008C38EA">
        <w:rPr>
          <w:rFonts w:ascii="Arial" w:hAnsi="Arial" w:cs="Arial"/>
          <w:sz w:val="22"/>
          <w:szCs w:val="22"/>
        </w:rPr>
        <w:t xml:space="preserve">, parametry techniczne jak dla papieru opisanego </w:t>
      </w:r>
      <w:r w:rsidR="002A256E">
        <w:rPr>
          <w:rFonts w:ascii="Arial" w:hAnsi="Arial" w:cs="Arial"/>
          <w:sz w:val="22"/>
          <w:szCs w:val="22"/>
        </w:rPr>
        <w:br/>
      </w:r>
      <w:r w:rsidR="009B3006" w:rsidRPr="008C38EA">
        <w:rPr>
          <w:rFonts w:ascii="Arial" w:hAnsi="Arial" w:cs="Arial"/>
          <w:sz w:val="22"/>
          <w:szCs w:val="22"/>
        </w:rPr>
        <w:t>w ust. 1 lit</w:t>
      </w:r>
      <w:r w:rsidR="00AA1C56" w:rsidRPr="008C38EA">
        <w:rPr>
          <w:rFonts w:ascii="Arial" w:hAnsi="Arial" w:cs="Arial"/>
          <w:sz w:val="22"/>
          <w:szCs w:val="22"/>
        </w:rPr>
        <w:t>.</w:t>
      </w:r>
      <w:r w:rsidR="009B3006" w:rsidRPr="008C38EA">
        <w:rPr>
          <w:rFonts w:ascii="Arial" w:hAnsi="Arial" w:cs="Arial"/>
          <w:sz w:val="22"/>
          <w:szCs w:val="22"/>
        </w:rPr>
        <w:t xml:space="preserve"> a niniejszego paragrafu. </w:t>
      </w:r>
      <w:r w:rsidR="00A10478" w:rsidRPr="008C38EA">
        <w:rPr>
          <w:rFonts w:ascii="Arial" w:hAnsi="Arial" w:cs="Arial"/>
          <w:sz w:val="22"/>
          <w:szCs w:val="22"/>
        </w:rPr>
        <w:t>Dostawa</w:t>
      </w:r>
      <w:r w:rsidRPr="008C38EA">
        <w:rPr>
          <w:rFonts w:ascii="Arial" w:hAnsi="Arial" w:cs="Arial"/>
          <w:sz w:val="22"/>
          <w:szCs w:val="22"/>
        </w:rPr>
        <w:t xml:space="preserve"> </w:t>
      </w:r>
      <w:r w:rsidR="00A10478" w:rsidRPr="008C38EA">
        <w:rPr>
          <w:rFonts w:ascii="Arial" w:hAnsi="Arial" w:cs="Arial"/>
          <w:sz w:val="22"/>
          <w:szCs w:val="22"/>
        </w:rPr>
        <w:t>do siedziby Centra</w:t>
      </w:r>
      <w:r w:rsidR="00CE017F">
        <w:rPr>
          <w:rFonts w:ascii="Arial" w:hAnsi="Arial" w:cs="Arial"/>
          <w:sz w:val="22"/>
          <w:szCs w:val="22"/>
        </w:rPr>
        <w:t xml:space="preserve">li KRUS przy </w:t>
      </w:r>
      <w:r w:rsidR="002A256E">
        <w:rPr>
          <w:rFonts w:ascii="Arial" w:hAnsi="Arial" w:cs="Arial"/>
          <w:sz w:val="22"/>
          <w:szCs w:val="22"/>
        </w:rPr>
        <w:br/>
      </w:r>
      <w:r w:rsidR="00CE017F">
        <w:rPr>
          <w:rFonts w:ascii="Arial" w:hAnsi="Arial" w:cs="Arial"/>
          <w:sz w:val="22"/>
          <w:szCs w:val="22"/>
        </w:rPr>
        <w:t xml:space="preserve">Al. Niepodległości </w:t>
      </w:r>
      <w:r w:rsidR="00A10478" w:rsidRPr="008C38EA">
        <w:rPr>
          <w:rFonts w:ascii="Arial" w:hAnsi="Arial" w:cs="Arial"/>
          <w:sz w:val="22"/>
          <w:szCs w:val="22"/>
        </w:rPr>
        <w:t>190 w Warszawie na indywidualne zamówienie</w:t>
      </w:r>
      <w:r w:rsidR="00893435" w:rsidRPr="008C38EA">
        <w:rPr>
          <w:rFonts w:ascii="Arial" w:hAnsi="Arial" w:cs="Arial"/>
          <w:sz w:val="22"/>
          <w:szCs w:val="22"/>
        </w:rPr>
        <w:t>;</w:t>
      </w:r>
    </w:p>
    <w:p w:rsidR="00FB59FB" w:rsidRPr="008C38EA" w:rsidRDefault="00FB59FB" w:rsidP="005371B3">
      <w:pPr>
        <w:pStyle w:val="Akapitzlist"/>
        <w:numPr>
          <w:ilvl w:val="0"/>
          <w:numId w:val="35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Papier format A3 – ilość 5 ryz, parametry techniczne jak dla papieru opisanego w ust.</w:t>
      </w:r>
      <w:r w:rsidR="00A10478" w:rsidRPr="008C38EA">
        <w:rPr>
          <w:rFonts w:ascii="Arial" w:hAnsi="Arial" w:cs="Arial"/>
          <w:sz w:val="22"/>
          <w:szCs w:val="22"/>
        </w:rPr>
        <w:t xml:space="preserve"> 1 lit</w:t>
      </w:r>
      <w:r w:rsidR="00AA1C56" w:rsidRPr="008C38EA">
        <w:rPr>
          <w:rFonts w:ascii="Arial" w:hAnsi="Arial" w:cs="Arial"/>
          <w:sz w:val="22"/>
          <w:szCs w:val="22"/>
        </w:rPr>
        <w:t>.</w:t>
      </w:r>
      <w:r w:rsidR="00A10478" w:rsidRPr="008C38EA">
        <w:rPr>
          <w:rFonts w:ascii="Arial" w:hAnsi="Arial" w:cs="Arial"/>
          <w:sz w:val="22"/>
          <w:szCs w:val="22"/>
        </w:rPr>
        <w:t xml:space="preserve"> a</w:t>
      </w:r>
      <w:r w:rsidRPr="008C38EA">
        <w:rPr>
          <w:rFonts w:ascii="Arial" w:hAnsi="Arial" w:cs="Arial"/>
          <w:sz w:val="22"/>
          <w:szCs w:val="22"/>
        </w:rPr>
        <w:t xml:space="preserve"> niniejszego paragrafu.</w:t>
      </w:r>
      <w:r w:rsidR="009B3006" w:rsidRPr="008C38EA">
        <w:rPr>
          <w:rFonts w:ascii="Arial" w:hAnsi="Arial" w:cs="Arial"/>
          <w:sz w:val="22"/>
          <w:szCs w:val="22"/>
        </w:rPr>
        <w:t xml:space="preserve"> Dostawa do siedziby Centrali KRUS przy Al. Niepodległości 190 w Warszawie na indywidualne zamówienie</w:t>
      </w:r>
      <w:r w:rsidR="00893435" w:rsidRPr="008C38EA">
        <w:rPr>
          <w:rFonts w:ascii="Arial" w:hAnsi="Arial" w:cs="Arial"/>
          <w:sz w:val="22"/>
          <w:szCs w:val="22"/>
        </w:rPr>
        <w:t>;</w:t>
      </w:r>
    </w:p>
    <w:p w:rsidR="00A10478" w:rsidRDefault="00FB59FB" w:rsidP="005371B3">
      <w:pPr>
        <w:pStyle w:val="Akapitzlist"/>
        <w:numPr>
          <w:ilvl w:val="0"/>
          <w:numId w:val="35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lastRenderedPageBreak/>
        <w:t>Pa</w:t>
      </w:r>
      <w:r w:rsidR="00A4258D">
        <w:rPr>
          <w:rFonts w:ascii="Arial" w:hAnsi="Arial" w:cs="Arial"/>
          <w:sz w:val="22"/>
          <w:szCs w:val="22"/>
        </w:rPr>
        <w:t>pier ozdobny – ilość 200 opakowań</w:t>
      </w:r>
      <w:r w:rsidRPr="008C38EA">
        <w:rPr>
          <w:rFonts w:ascii="Arial" w:hAnsi="Arial" w:cs="Arial"/>
          <w:sz w:val="22"/>
          <w:szCs w:val="22"/>
        </w:rPr>
        <w:t xml:space="preserve"> o następujących parametrach technicznych:</w:t>
      </w:r>
      <w:r w:rsidR="00A10478" w:rsidRPr="008C38EA">
        <w:rPr>
          <w:rFonts w:ascii="Arial" w:hAnsi="Arial" w:cs="Arial"/>
          <w:sz w:val="22"/>
          <w:szCs w:val="22"/>
        </w:rPr>
        <w:t xml:space="preserve"> p</w:t>
      </w:r>
      <w:r w:rsidRPr="008C38EA">
        <w:rPr>
          <w:rFonts w:ascii="Arial" w:hAnsi="Arial" w:cs="Arial"/>
          <w:sz w:val="22"/>
          <w:szCs w:val="22"/>
        </w:rPr>
        <w:t>apier ozdobny do drukarek laserowych i atramentowych z delikatnym tłoczeniem o fakturze płótna, format A4, kolor biały, gramatura 120 g/m2, opakowanie 50 arkuszy.</w:t>
      </w:r>
      <w:r w:rsidR="00A10478" w:rsidRPr="008C38EA">
        <w:rPr>
          <w:rFonts w:ascii="Arial" w:hAnsi="Arial" w:cs="Arial"/>
          <w:sz w:val="22"/>
          <w:szCs w:val="22"/>
        </w:rPr>
        <w:t xml:space="preserve"> Dostawa do siedzib</w:t>
      </w:r>
      <w:r w:rsidR="00CE017F">
        <w:rPr>
          <w:rFonts w:ascii="Arial" w:hAnsi="Arial" w:cs="Arial"/>
          <w:sz w:val="22"/>
          <w:szCs w:val="22"/>
        </w:rPr>
        <w:t xml:space="preserve">y Centrali KRUS </w:t>
      </w:r>
      <w:r w:rsidR="00A10478" w:rsidRPr="008C38EA">
        <w:rPr>
          <w:rFonts w:ascii="Arial" w:hAnsi="Arial" w:cs="Arial"/>
          <w:sz w:val="22"/>
          <w:szCs w:val="22"/>
        </w:rPr>
        <w:t>przy Al. Niepodległości 190 w Warszawie na indywidualne zamówienie.</w:t>
      </w:r>
    </w:p>
    <w:p w:rsidR="00CE017F" w:rsidRPr="008C38EA" w:rsidRDefault="00CE017F" w:rsidP="00CE017F">
      <w:pPr>
        <w:pStyle w:val="Akapitzlist"/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65499B" w:rsidRPr="008C38EA" w:rsidRDefault="0065499B" w:rsidP="005371B3">
      <w:pPr>
        <w:pStyle w:val="Akapitzlist"/>
        <w:numPr>
          <w:ilvl w:val="2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Papier </w:t>
      </w:r>
      <w:r w:rsidR="005314E2" w:rsidRPr="008C38EA">
        <w:rPr>
          <w:rFonts w:ascii="Arial" w:hAnsi="Arial" w:cs="Arial"/>
          <w:sz w:val="22"/>
          <w:szCs w:val="22"/>
        </w:rPr>
        <w:t>format A4</w:t>
      </w:r>
      <w:r w:rsidR="007B27F5">
        <w:rPr>
          <w:rFonts w:ascii="Arial" w:hAnsi="Arial" w:cs="Arial"/>
          <w:sz w:val="22"/>
          <w:szCs w:val="22"/>
        </w:rPr>
        <w:t xml:space="preserve"> i A3</w:t>
      </w:r>
      <w:r w:rsidR="005314E2" w:rsidRPr="008C38EA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 xml:space="preserve">pakowany w ryzy po 500 arkuszy w każdej. Dodatkowo ryzy pakowane po 5 sztuk w zbiorcze kartony. Na opakowaniu musi znajdować się logo producenta. </w:t>
      </w:r>
    </w:p>
    <w:p w:rsidR="00AA1C56" w:rsidRPr="008C38EA" w:rsidRDefault="00AA1C56" w:rsidP="005371B3">
      <w:pPr>
        <w:pStyle w:val="Akapitzlist"/>
        <w:numPr>
          <w:ilvl w:val="2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Papier format A4 w ilości </w:t>
      </w:r>
      <w:r w:rsidR="00AA7A8A">
        <w:rPr>
          <w:rFonts w:ascii="Arial" w:hAnsi="Arial" w:cs="Arial"/>
          <w:sz w:val="22"/>
          <w:szCs w:val="22"/>
        </w:rPr>
        <w:t>9 140</w:t>
      </w:r>
      <w:r w:rsidR="001737AB" w:rsidRPr="008C38EA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 xml:space="preserve">ryz jest wartością stałą w okresie trwania umowy. Zamawiający deklaruje jego realizację na poziomie 100% </w:t>
      </w:r>
      <w:r w:rsidR="00893435" w:rsidRPr="008C38EA">
        <w:rPr>
          <w:rFonts w:ascii="Arial" w:hAnsi="Arial" w:cs="Arial"/>
          <w:sz w:val="22"/>
          <w:szCs w:val="22"/>
        </w:rPr>
        <w:t xml:space="preserve"> </w:t>
      </w:r>
      <w:r w:rsidR="003E5682">
        <w:rPr>
          <w:rFonts w:ascii="Arial" w:hAnsi="Arial" w:cs="Arial"/>
          <w:sz w:val="22"/>
          <w:szCs w:val="22"/>
        </w:rPr>
        <w:t>ilości</w:t>
      </w:r>
      <w:r w:rsidR="004459CB">
        <w:rPr>
          <w:rFonts w:ascii="Arial" w:hAnsi="Arial" w:cs="Arial"/>
          <w:sz w:val="22"/>
          <w:szCs w:val="22"/>
        </w:rPr>
        <w:t xml:space="preserve"> </w:t>
      </w:r>
      <w:r w:rsidR="005F66AA" w:rsidRPr="008C38EA">
        <w:rPr>
          <w:rFonts w:ascii="Arial" w:hAnsi="Arial" w:cs="Arial"/>
          <w:bCs/>
          <w:sz w:val="22"/>
          <w:szCs w:val="22"/>
        </w:rPr>
        <w:t>wskazane</w:t>
      </w:r>
      <w:r w:rsidR="003E5682">
        <w:rPr>
          <w:rFonts w:ascii="Arial" w:hAnsi="Arial" w:cs="Arial"/>
          <w:bCs/>
          <w:sz w:val="22"/>
          <w:szCs w:val="22"/>
        </w:rPr>
        <w:t>j</w:t>
      </w:r>
      <w:r w:rsidR="005F66AA" w:rsidRPr="008C38EA">
        <w:rPr>
          <w:rFonts w:ascii="Arial" w:hAnsi="Arial" w:cs="Arial"/>
          <w:bCs/>
          <w:sz w:val="22"/>
          <w:szCs w:val="22"/>
        </w:rPr>
        <w:t xml:space="preserve"> w niniejszym ustępie przedmiotu zamówienia</w:t>
      </w:r>
      <w:r w:rsidRPr="008C38EA">
        <w:rPr>
          <w:rFonts w:ascii="Arial" w:hAnsi="Arial" w:cs="Arial"/>
          <w:bCs/>
          <w:sz w:val="22"/>
          <w:szCs w:val="22"/>
        </w:rPr>
        <w:t>.</w:t>
      </w:r>
    </w:p>
    <w:p w:rsidR="005A1933" w:rsidRPr="008C38EA" w:rsidRDefault="00AA1C56" w:rsidP="005371B3">
      <w:pPr>
        <w:pStyle w:val="Akapitzlist"/>
        <w:numPr>
          <w:ilvl w:val="2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Papier </w:t>
      </w:r>
      <w:r w:rsidR="001737AB" w:rsidRPr="008C38EA">
        <w:rPr>
          <w:rFonts w:ascii="Arial" w:hAnsi="Arial" w:cs="Arial"/>
          <w:sz w:val="22"/>
          <w:szCs w:val="22"/>
        </w:rPr>
        <w:t>kserograficzny tj.: format A4 25</w:t>
      </w:r>
      <w:r w:rsidRPr="008C38EA">
        <w:rPr>
          <w:rFonts w:ascii="Arial" w:hAnsi="Arial" w:cs="Arial"/>
          <w:sz w:val="22"/>
          <w:szCs w:val="22"/>
        </w:rPr>
        <w:t xml:space="preserve">00 ryz oraz format A3 – 5 ryz i papier ozdobny – 200 </w:t>
      </w:r>
      <w:r w:rsidR="00AD6A2B">
        <w:rPr>
          <w:rFonts w:ascii="Arial" w:hAnsi="Arial" w:cs="Arial"/>
          <w:sz w:val="22"/>
          <w:szCs w:val="22"/>
        </w:rPr>
        <w:t xml:space="preserve">opakowań </w:t>
      </w:r>
      <w:r w:rsidRPr="008C38EA">
        <w:rPr>
          <w:rFonts w:ascii="Arial" w:hAnsi="Arial" w:cs="Arial"/>
          <w:sz w:val="22"/>
          <w:szCs w:val="22"/>
        </w:rPr>
        <w:t>Zamawiający zastrzega, że wskazane ilości mają charakter szacunkowy i mogą ulec zmianie – zwiększeniu lub zmniejszeniu w trakcie trwania umowy do wyczerpania jej całkowitej wartości, przy czym Zamawiający deklaruje</w:t>
      </w:r>
      <w:r w:rsidR="005F66AA" w:rsidRPr="008C38EA">
        <w:rPr>
          <w:rFonts w:ascii="Arial" w:hAnsi="Arial" w:cs="Arial"/>
          <w:sz w:val="22"/>
          <w:szCs w:val="22"/>
        </w:rPr>
        <w:t xml:space="preserve"> ich</w:t>
      </w:r>
      <w:r w:rsidRPr="008C38EA">
        <w:rPr>
          <w:rFonts w:ascii="Arial" w:hAnsi="Arial" w:cs="Arial"/>
          <w:sz w:val="22"/>
          <w:szCs w:val="22"/>
        </w:rPr>
        <w:t xml:space="preserve"> realizację na minimalnym poziomie 85%</w:t>
      </w:r>
      <w:r w:rsidR="005F66AA" w:rsidRPr="008C38EA">
        <w:rPr>
          <w:rFonts w:ascii="Arial" w:hAnsi="Arial" w:cs="Arial"/>
          <w:sz w:val="22"/>
          <w:szCs w:val="22"/>
        </w:rPr>
        <w:t xml:space="preserve"> </w:t>
      </w:r>
      <w:r w:rsidR="003E5682">
        <w:rPr>
          <w:rFonts w:ascii="Arial" w:hAnsi="Arial" w:cs="Arial"/>
          <w:sz w:val="22"/>
          <w:szCs w:val="22"/>
        </w:rPr>
        <w:t>ilości</w:t>
      </w:r>
      <w:r w:rsidR="004459CB">
        <w:rPr>
          <w:rFonts w:ascii="Arial" w:hAnsi="Arial" w:cs="Arial"/>
          <w:sz w:val="22"/>
          <w:szCs w:val="22"/>
        </w:rPr>
        <w:t xml:space="preserve"> </w:t>
      </w:r>
      <w:r w:rsidR="005F66AA" w:rsidRPr="008C38EA">
        <w:rPr>
          <w:rFonts w:ascii="Arial" w:hAnsi="Arial" w:cs="Arial"/>
          <w:sz w:val="22"/>
          <w:szCs w:val="22"/>
        </w:rPr>
        <w:t>wskazane</w:t>
      </w:r>
      <w:r w:rsidR="003E5682">
        <w:rPr>
          <w:rFonts w:ascii="Arial" w:hAnsi="Arial" w:cs="Arial"/>
          <w:sz w:val="22"/>
          <w:szCs w:val="22"/>
        </w:rPr>
        <w:t>j</w:t>
      </w:r>
      <w:r w:rsidR="005F66AA" w:rsidRPr="008C38EA">
        <w:rPr>
          <w:rFonts w:ascii="Arial" w:hAnsi="Arial" w:cs="Arial"/>
          <w:sz w:val="22"/>
          <w:szCs w:val="22"/>
        </w:rPr>
        <w:t xml:space="preserve"> w niniejszym ustępie przedmiotu zamówienia</w:t>
      </w:r>
      <w:r w:rsidR="005A1933" w:rsidRPr="008C38EA">
        <w:rPr>
          <w:rFonts w:ascii="Arial" w:hAnsi="Arial" w:cs="Arial"/>
          <w:sz w:val="22"/>
          <w:szCs w:val="22"/>
        </w:rPr>
        <w:t xml:space="preserve">. </w:t>
      </w:r>
    </w:p>
    <w:p w:rsidR="005A1933" w:rsidRPr="008C38EA" w:rsidRDefault="005A1933" w:rsidP="005371B3">
      <w:pPr>
        <w:pStyle w:val="Akapitzlist"/>
        <w:numPr>
          <w:ilvl w:val="2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Zamawiający zastrzega, że w przypadku skorzystania przez Zamawiającego z prawa do zmniejszenia ilości zamawianego asortymentu wskazanego w </w:t>
      </w:r>
      <w:r w:rsidR="00BC0502">
        <w:rPr>
          <w:rFonts w:ascii="Arial" w:hAnsi="Arial" w:cs="Arial"/>
          <w:sz w:val="22"/>
          <w:szCs w:val="22"/>
        </w:rPr>
        <w:t>ust.</w:t>
      </w:r>
      <w:r w:rsidR="00BC0502" w:rsidRPr="008C38EA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>4, Wykonawcy  nie przysługują żadne roszczenia z tego tytułu. Wykonawca nie będzie mógł domagać się naprawienia szkody, która została spowodowana tą zmianą i nie stwarza mu to podstawy do żądania zmiany warunków umowy, w tym także w zakresie ceny</w:t>
      </w:r>
      <w:r w:rsidR="00BD7D8D" w:rsidRPr="008C38EA">
        <w:rPr>
          <w:rFonts w:ascii="Arial" w:hAnsi="Arial" w:cs="Arial"/>
          <w:sz w:val="22"/>
          <w:szCs w:val="22"/>
        </w:rPr>
        <w:t>.</w:t>
      </w:r>
    </w:p>
    <w:p w:rsidR="005A1933" w:rsidRPr="008C38EA" w:rsidRDefault="005A1933" w:rsidP="00904EB8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65499B" w:rsidRPr="008C38EA" w:rsidRDefault="0065499B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§ 2</w:t>
      </w:r>
    </w:p>
    <w:p w:rsidR="009B3006" w:rsidRPr="008C38EA" w:rsidRDefault="009B3006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 xml:space="preserve">Wynagrodzenie </w:t>
      </w:r>
    </w:p>
    <w:p w:rsidR="009B3006" w:rsidRPr="008C38EA" w:rsidRDefault="009B3006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314E2" w:rsidRPr="00387A04" w:rsidRDefault="00387A04" w:rsidP="00387A04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Wynagrodzenie </w:t>
      </w:r>
      <w:r w:rsidRPr="006F7D37">
        <w:rPr>
          <w:rFonts w:ascii="Arial" w:hAnsi="Arial" w:cs="Arial"/>
          <w:b/>
          <w:sz w:val="22"/>
          <w:szCs w:val="22"/>
        </w:rPr>
        <w:t xml:space="preserve">całkowite Wykonawcy za realizację przedmiotu </w:t>
      </w:r>
      <w:r w:rsidR="0065499B" w:rsidRPr="006F7D37">
        <w:rPr>
          <w:rFonts w:ascii="Arial" w:hAnsi="Arial" w:cs="Arial"/>
          <w:b/>
          <w:sz w:val="22"/>
          <w:szCs w:val="22"/>
        </w:rPr>
        <w:t xml:space="preserve"> umowy nie przekroczy kwoty</w:t>
      </w:r>
      <w:r w:rsidR="006F7D37">
        <w:rPr>
          <w:rFonts w:ascii="Arial" w:hAnsi="Arial" w:cs="Arial"/>
          <w:b/>
          <w:sz w:val="22"/>
          <w:szCs w:val="22"/>
        </w:rPr>
        <w:t>……………....</w:t>
      </w:r>
      <w:r w:rsidR="0065499B" w:rsidRPr="006F7D37">
        <w:rPr>
          <w:rFonts w:ascii="Arial" w:hAnsi="Arial" w:cs="Arial"/>
          <w:b/>
          <w:sz w:val="22"/>
          <w:szCs w:val="22"/>
        </w:rPr>
        <w:t>……………</w:t>
      </w:r>
      <w:r w:rsidR="00033493" w:rsidRPr="006F7D37">
        <w:rPr>
          <w:rFonts w:ascii="Arial" w:hAnsi="Arial" w:cs="Arial"/>
          <w:b/>
          <w:sz w:val="22"/>
          <w:szCs w:val="22"/>
        </w:rPr>
        <w:t>……</w:t>
      </w:r>
      <w:r w:rsidR="00524204" w:rsidRPr="006F7D37">
        <w:rPr>
          <w:rFonts w:ascii="Arial" w:hAnsi="Arial" w:cs="Arial"/>
          <w:b/>
          <w:sz w:val="22"/>
          <w:szCs w:val="22"/>
        </w:rPr>
        <w:t>……………….</w:t>
      </w:r>
      <w:r w:rsidR="00033493" w:rsidRPr="006F7D37">
        <w:rPr>
          <w:rFonts w:ascii="Arial" w:hAnsi="Arial" w:cs="Arial"/>
          <w:b/>
          <w:sz w:val="22"/>
          <w:szCs w:val="22"/>
        </w:rPr>
        <w:t>……</w:t>
      </w:r>
      <w:r w:rsidR="0065499B" w:rsidRPr="006F7D37">
        <w:rPr>
          <w:rFonts w:ascii="Arial" w:hAnsi="Arial" w:cs="Arial"/>
          <w:b/>
          <w:sz w:val="22"/>
          <w:szCs w:val="22"/>
        </w:rPr>
        <w:t>…</w:t>
      </w:r>
      <w:r w:rsidRPr="006F7D37">
        <w:rPr>
          <w:rFonts w:ascii="Arial" w:hAnsi="Arial" w:cs="Arial"/>
          <w:b/>
          <w:sz w:val="22"/>
          <w:szCs w:val="22"/>
        </w:rPr>
        <w:t>zł</w:t>
      </w:r>
      <w:r w:rsidR="0065499B" w:rsidRPr="006F7D37">
        <w:rPr>
          <w:rFonts w:ascii="Arial" w:hAnsi="Arial" w:cs="Arial"/>
          <w:b/>
          <w:sz w:val="22"/>
          <w:szCs w:val="22"/>
        </w:rPr>
        <w:t xml:space="preserve"> netto</w:t>
      </w:r>
      <w:r w:rsidRPr="006F7D37">
        <w:rPr>
          <w:rFonts w:ascii="Arial" w:hAnsi="Arial" w:cs="Arial"/>
          <w:b/>
          <w:sz w:val="22"/>
          <w:szCs w:val="22"/>
        </w:rPr>
        <w:t xml:space="preserve"> (słownie złotych:</w:t>
      </w:r>
      <w:r w:rsidR="00165105" w:rsidRPr="006F7D37">
        <w:rPr>
          <w:rFonts w:ascii="Arial" w:hAnsi="Arial" w:cs="Arial"/>
          <w:b/>
          <w:sz w:val="22"/>
          <w:szCs w:val="22"/>
        </w:rPr>
        <w:t xml:space="preserve"> </w:t>
      </w:r>
      <w:r w:rsidRPr="006F7D37">
        <w:rPr>
          <w:rFonts w:ascii="Arial" w:hAnsi="Arial" w:cs="Arial"/>
          <w:b/>
          <w:sz w:val="22"/>
          <w:szCs w:val="22"/>
        </w:rPr>
        <w:t>……………</w:t>
      </w:r>
      <w:r w:rsidR="00165105" w:rsidRPr="006F7D37">
        <w:rPr>
          <w:rFonts w:ascii="Arial" w:hAnsi="Arial" w:cs="Arial"/>
          <w:b/>
          <w:sz w:val="22"/>
          <w:szCs w:val="22"/>
        </w:rPr>
        <w:t>……………………………………..</w:t>
      </w:r>
      <w:r w:rsidRPr="006F7D37">
        <w:rPr>
          <w:rFonts w:ascii="Arial" w:hAnsi="Arial" w:cs="Arial"/>
          <w:b/>
          <w:sz w:val="22"/>
          <w:szCs w:val="22"/>
        </w:rPr>
        <w:t xml:space="preserve">00/100) plus podatek </w:t>
      </w:r>
      <w:r w:rsidR="0065499B" w:rsidRPr="006F7D37">
        <w:rPr>
          <w:rFonts w:ascii="Arial" w:hAnsi="Arial" w:cs="Arial"/>
          <w:b/>
          <w:sz w:val="22"/>
          <w:szCs w:val="22"/>
        </w:rPr>
        <w:t xml:space="preserve"> VAT </w:t>
      </w:r>
      <w:r w:rsidRPr="006F7D37">
        <w:rPr>
          <w:rFonts w:ascii="Arial" w:hAnsi="Arial" w:cs="Arial"/>
          <w:b/>
          <w:sz w:val="22"/>
          <w:szCs w:val="22"/>
        </w:rPr>
        <w:t>w wysokości</w:t>
      </w:r>
      <w:r w:rsidR="00165105" w:rsidRPr="006F7D37">
        <w:rPr>
          <w:rFonts w:ascii="Arial" w:hAnsi="Arial" w:cs="Arial"/>
          <w:b/>
          <w:sz w:val="22"/>
          <w:szCs w:val="22"/>
        </w:rPr>
        <w:t xml:space="preserve"> 23%, co stanowi </w:t>
      </w:r>
      <w:r w:rsidRPr="006F7D37">
        <w:rPr>
          <w:rFonts w:ascii="Arial" w:hAnsi="Arial" w:cs="Arial"/>
          <w:b/>
          <w:sz w:val="22"/>
          <w:szCs w:val="22"/>
        </w:rPr>
        <w:t>kwotę……</w:t>
      </w:r>
      <w:r w:rsidR="00165105" w:rsidRPr="006F7D37">
        <w:rPr>
          <w:rFonts w:ascii="Arial" w:hAnsi="Arial" w:cs="Arial"/>
          <w:b/>
          <w:sz w:val="22"/>
          <w:szCs w:val="22"/>
        </w:rPr>
        <w:t>……………………………………..</w:t>
      </w:r>
      <w:r w:rsidRPr="006F7D37">
        <w:rPr>
          <w:rFonts w:ascii="Arial" w:hAnsi="Arial" w:cs="Arial"/>
          <w:b/>
          <w:sz w:val="22"/>
          <w:szCs w:val="22"/>
        </w:rPr>
        <w:t>………………</w:t>
      </w:r>
      <w:r w:rsidR="00165105" w:rsidRPr="006F7D37">
        <w:rPr>
          <w:rFonts w:ascii="Arial" w:hAnsi="Arial" w:cs="Arial"/>
          <w:b/>
          <w:sz w:val="22"/>
          <w:szCs w:val="22"/>
        </w:rPr>
        <w:t>………</w:t>
      </w:r>
      <w:r w:rsidR="00524204" w:rsidRPr="006F7D37">
        <w:rPr>
          <w:rFonts w:ascii="Arial" w:hAnsi="Arial" w:cs="Arial"/>
          <w:b/>
          <w:sz w:val="22"/>
          <w:szCs w:val="22"/>
        </w:rPr>
        <w:t xml:space="preserve"> </w:t>
      </w:r>
      <w:r w:rsidRPr="006F7D37">
        <w:rPr>
          <w:rFonts w:ascii="Arial" w:hAnsi="Arial" w:cs="Arial"/>
          <w:b/>
          <w:sz w:val="22"/>
          <w:szCs w:val="22"/>
        </w:rPr>
        <w:t xml:space="preserve">zł </w:t>
      </w:r>
      <w:r w:rsidR="0065499B" w:rsidRPr="006F7D37">
        <w:rPr>
          <w:rFonts w:ascii="Arial" w:hAnsi="Arial" w:cs="Arial"/>
          <w:b/>
          <w:sz w:val="22"/>
          <w:szCs w:val="22"/>
        </w:rPr>
        <w:t>brutto</w:t>
      </w:r>
      <w:r w:rsidRPr="006F7D37">
        <w:rPr>
          <w:rFonts w:ascii="Arial" w:hAnsi="Arial" w:cs="Arial"/>
          <w:sz w:val="22"/>
          <w:szCs w:val="22"/>
        </w:rPr>
        <w:t xml:space="preserve"> </w:t>
      </w:r>
      <w:r w:rsidR="0065499B" w:rsidRPr="006F7D37">
        <w:rPr>
          <w:rFonts w:ascii="Arial" w:hAnsi="Arial" w:cs="Arial"/>
          <w:b/>
          <w:sz w:val="22"/>
          <w:szCs w:val="22"/>
        </w:rPr>
        <w:t>(słownie</w:t>
      </w:r>
      <w:r w:rsidR="00165105" w:rsidRPr="006F7D37">
        <w:rPr>
          <w:rFonts w:ascii="Arial" w:hAnsi="Arial" w:cs="Arial"/>
          <w:b/>
          <w:sz w:val="22"/>
          <w:szCs w:val="22"/>
        </w:rPr>
        <w:t xml:space="preserve">  złotych:…………………………………. …………………………………………..00/100</w:t>
      </w:r>
      <w:r w:rsidR="0065499B" w:rsidRPr="006F7D37">
        <w:rPr>
          <w:rFonts w:ascii="Arial" w:hAnsi="Arial" w:cs="Arial"/>
          <w:b/>
          <w:sz w:val="22"/>
          <w:szCs w:val="22"/>
        </w:rPr>
        <w:t>)</w:t>
      </w:r>
      <w:r w:rsidR="00AB51C4">
        <w:rPr>
          <w:rFonts w:ascii="Arial" w:hAnsi="Arial" w:cs="Arial"/>
          <w:b/>
          <w:sz w:val="22"/>
          <w:szCs w:val="22"/>
        </w:rPr>
        <w:t>.</w:t>
      </w:r>
      <w:r w:rsidR="0065499B" w:rsidRPr="006F7D37">
        <w:rPr>
          <w:rFonts w:ascii="Arial" w:hAnsi="Arial" w:cs="Arial"/>
          <w:b/>
          <w:sz w:val="22"/>
          <w:szCs w:val="22"/>
        </w:rPr>
        <w:t xml:space="preserve"> </w:t>
      </w:r>
      <w:r w:rsidR="0065499B" w:rsidRPr="00387A04">
        <w:rPr>
          <w:rFonts w:ascii="Arial" w:hAnsi="Arial" w:cs="Arial"/>
          <w:b/>
          <w:sz w:val="22"/>
          <w:szCs w:val="22"/>
        </w:rPr>
        <w:br/>
      </w:r>
    </w:p>
    <w:tbl>
      <w:tblPr>
        <w:tblW w:w="9760" w:type="dxa"/>
        <w:tblInd w:w="2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091"/>
        <w:gridCol w:w="1845"/>
        <w:gridCol w:w="897"/>
        <w:gridCol w:w="1434"/>
        <w:gridCol w:w="1865"/>
      </w:tblGrid>
      <w:tr w:rsidR="007B27F5" w:rsidTr="00D74261">
        <w:trPr>
          <w:trHeight w:val="12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7B27F5" w:rsidRDefault="007B27F5" w:rsidP="00CE4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7B27F5" w:rsidRDefault="007B27F5" w:rsidP="00CE4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7B27F5" w:rsidRDefault="007B27F5" w:rsidP="00CE4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7B27F5" w:rsidRDefault="007B27F5" w:rsidP="00CE4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7B27F5" w:rsidRDefault="007B27F5" w:rsidP="00CE4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 (zł/j.m.)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7B27F5" w:rsidRDefault="007B27F5" w:rsidP="00CE4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Całkowita                                                                  wartość brutto (zł) (cena jednostkowa pomnożona </w:t>
            </w:r>
            <w:r w:rsidR="00EE1FE2">
              <w:rPr>
                <w:rFonts w:ascii="Calibri" w:hAnsi="Calibri" w:cs="Calibri"/>
                <w:b/>
                <w:bCs/>
                <w:sz w:val="22"/>
                <w:szCs w:val="22"/>
              </w:rPr>
              <w:t>przez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ilość)</w:t>
            </w:r>
          </w:p>
        </w:tc>
      </w:tr>
      <w:tr w:rsidR="007B27F5" w:rsidTr="00D74261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F5" w:rsidRDefault="007B27F5" w:rsidP="00CE46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B27F5" w:rsidRDefault="007B27F5" w:rsidP="00CE46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kserograficzny - format A4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F5" w:rsidRDefault="007B27F5" w:rsidP="00CE46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F5" w:rsidRDefault="007B27F5" w:rsidP="00CE46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11 640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F5" w:rsidRDefault="00D74261" w:rsidP="00CE46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 w:rsidR="0056333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F5" w:rsidRDefault="00D74261" w:rsidP="00CE46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</w:tc>
      </w:tr>
      <w:tr w:rsidR="007B27F5" w:rsidTr="00D74261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F5" w:rsidRDefault="007B27F5" w:rsidP="00CE46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F5" w:rsidRDefault="007B27F5" w:rsidP="00CE46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</w:t>
            </w:r>
            <w:r w:rsidR="00C4483A">
              <w:rPr>
                <w:rFonts w:ascii="Calibri" w:hAnsi="Calibri" w:cs="Calibri"/>
                <w:sz w:val="22"/>
                <w:szCs w:val="22"/>
              </w:rPr>
              <w:t>pier kserograficzny -  format A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F5" w:rsidRDefault="007B27F5" w:rsidP="00CE46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F5" w:rsidRDefault="007B27F5" w:rsidP="00CE46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F5" w:rsidRDefault="00D74261" w:rsidP="00CE46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</w:t>
            </w:r>
            <w:r w:rsidR="00563338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F5" w:rsidRDefault="00D74261" w:rsidP="00CE46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</w:tc>
      </w:tr>
      <w:tr w:rsidR="007B27F5" w:rsidTr="00D74261">
        <w:trPr>
          <w:trHeight w:val="1050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F5" w:rsidRDefault="007B27F5" w:rsidP="00CE46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F5" w:rsidRDefault="007B27F5" w:rsidP="00CE46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ozdobny z delikatnym tłoczeniem o fakturze płótna, format A4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F5" w:rsidRDefault="00D74261" w:rsidP="00CE46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opakowanie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F5" w:rsidRDefault="007B27F5" w:rsidP="00CE46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F5" w:rsidRDefault="00D74261" w:rsidP="00CE46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F5" w:rsidRDefault="00D74261" w:rsidP="00CE46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r w:rsidR="0056333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B27F5" w:rsidTr="007B27F5">
        <w:trPr>
          <w:trHeight w:val="568"/>
        </w:trPr>
        <w:tc>
          <w:tcPr>
            <w:tcW w:w="7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center"/>
            <w:hideMark/>
          </w:tcPr>
          <w:p w:rsidR="007B27F5" w:rsidRDefault="007B27F5" w:rsidP="00CE46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RAZEM BRUTTO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center"/>
            <w:hideMark/>
          </w:tcPr>
          <w:p w:rsidR="007B27F5" w:rsidRDefault="00D74261" w:rsidP="00CE465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………………….</w:t>
            </w:r>
          </w:p>
        </w:tc>
      </w:tr>
    </w:tbl>
    <w:p w:rsidR="005314E2" w:rsidRPr="008C38EA" w:rsidRDefault="005314E2" w:rsidP="005314E2">
      <w:pPr>
        <w:tabs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5499B" w:rsidRPr="008C38EA" w:rsidRDefault="0065499B" w:rsidP="005371B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Wskazane w umowie kwoty zawierają wszystkie koszty Wykonawcy.</w:t>
      </w:r>
    </w:p>
    <w:p w:rsidR="0065499B" w:rsidRPr="008C38EA" w:rsidRDefault="00DF1051" w:rsidP="005371B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Wartość umowy brutto</w:t>
      </w:r>
      <w:r w:rsidR="0065499B" w:rsidRPr="008C38EA">
        <w:rPr>
          <w:rFonts w:ascii="Arial" w:hAnsi="Arial" w:cs="Arial"/>
          <w:sz w:val="22"/>
          <w:szCs w:val="22"/>
        </w:rPr>
        <w:t>, w tym ceny jednostkowe</w:t>
      </w:r>
      <w:r>
        <w:rPr>
          <w:rFonts w:ascii="Arial" w:hAnsi="Arial" w:cs="Arial"/>
          <w:sz w:val="22"/>
          <w:szCs w:val="22"/>
        </w:rPr>
        <w:t xml:space="preserve"> brutto</w:t>
      </w:r>
      <w:r w:rsidR="0065499B" w:rsidRPr="008C38EA">
        <w:rPr>
          <w:rFonts w:ascii="Arial" w:hAnsi="Arial" w:cs="Arial"/>
          <w:sz w:val="22"/>
          <w:szCs w:val="22"/>
        </w:rPr>
        <w:t xml:space="preserve"> są stałe i nie mogą ulec zmianie w okresie trwania umowy. </w:t>
      </w:r>
    </w:p>
    <w:p w:rsidR="0065499B" w:rsidRPr="008C38EA" w:rsidRDefault="0065499B" w:rsidP="005371B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Wykonawca oświadcza, iż oferowany przez niego przedmiot umowy jest wysokiej jakości, fabrycznie nowy, kompletny, posiada wymagane prawem atesty i certyfikaty oraz jest wyprodukowany nie wcześniej niż 6 miesięcy przed planowanym terminem dostawy. </w:t>
      </w:r>
    </w:p>
    <w:p w:rsidR="0065499B" w:rsidRPr="008C38EA" w:rsidRDefault="0065499B" w:rsidP="005371B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Cs/>
          <w:sz w:val="22"/>
          <w:szCs w:val="22"/>
        </w:rPr>
        <w:t>Zamawiającemu przysługuje prawo odmowy odbioru części lub całości przedmiotu umowy, jeżeli dostarczony przedmiot umowy będzie niekompletny, niezgodny ze specyfikacją i złożoną ofertą, posiadać będzie wady albo ślady zewnętrznego uszkodzenia.</w:t>
      </w:r>
    </w:p>
    <w:p w:rsidR="0056409D" w:rsidRPr="008C38EA" w:rsidRDefault="0056409D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6409D" w:rsidRPr="008C38EA" w:rsidRDefault="0056409D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6409D" w:rsidRPr="008C38EA" w:rsidRDefault="0056409D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5499B" w:rsidRPr="008C38EA" w:rsidRDefault="0065499B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§ 3</w:t>
      </w:r>
    </w:p>
    <w:p w:rsidR="009B3006" w:rsidRPr="008C38EA" w:rsidRDefault="009B3006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Termin i warunki realizacji Przedmiotu umowy</w:t>
      </w:r>
    </w:p>
    <w:p w:rsidR="0065499B" w:rsidRPr="008C38EA" w:rsidRDefault="0065499B" w:rsidP="005371B3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Wykonawca zobowiązuje się zrealizować przedmiot umowy </w:t>
      </w:r>
      <w:r w:rsidR="009B3006" w:rsidRPr="008C38EA">
        <w:rPr>
          <w:rFonts w:ascii="Arial" w:hAnsi="Arial" w:cs="Arial"/>
          <w:sz w:val="22"/>
          <w:szCs w:val="22"/>
        </w:rPr>
        <w:t xml:space="preserve"> opisany w § 1 </w:t>
      </w:r>
      <w:r w:rsidR="009A5A93">
        <w:rPr>
          <w:rFonts w:ascii="Arial" w:hAnsi="Arial" w:cs="Arial"/>
          <w:sz w:val="22"/>
          <w:szCs w:val="22"/>
        </w:rPr>
        <w:t xml:space="preserve">ust.1 </w:t>
      </w:r>
      <w:r w:rsidR="009B3006" w:rsidRPr="008C38EA">
        <w:rPr>
          <w:rFonts w:ascii="Arial" w:hAnsi="Arial" w:cs="Arial"/>
          <w:sz w:val="22"/>
          <w:szCs w:val="22"/>
        </w:rPr>
        <w:t xml:space="preserve">umowy </w:t>
      </w:r>
      <w:r w:rsidRPr="008C38EA">
        <w:rPr>
          <w:rFonts w:ascii="Arial" w:hAnsi="Arial" w:cs="Arial"/>
          <w:sz w:val="22"/>
          <w:szCs w:val="22"/>
        </w:rPr>
        <w:t xml:space="preserve">od dnia </w:t>
      </w:r>
      <w:r w:rsidR="003E5682">
        <w:rPr>
          <w:rFonts w:ascii="Arial" w:hAnsi="Arial" w:cs="Arial"/>
          <w:sz w:val="22"/>
          <w:szCs w:val="22"/>
        </w:rPr>
        <w:t xml:space="preserve">zawarcia umowy </w:t>
      </w:r>
      <w:r w:rsidRPr="008C38EA">
        <w:rPr>
          <w:rFonts w:ascii="Arial" w:hAnsi="Arial" w:cs="Arial"/>
          <w:sz w:val="22"/>
          <w:szCs w:val="22"/>
        </w:rPr>
        <w:t>do dnia 31.1</w:t>
      </w:r>
      <w:r w:rsidR="00B81D5F" w:rsidRPr="008C38EA">
        <w:rPr>
          <w:rFonts w:ascii="Arial" w:hAnsi="Arial" w:cs="Arial"/>
          <w:sz w:val="22"/>
          <w:szCs w:val="22"/>
        </w:rPr>
        <w:t>2</w:t>
      </w:r>
      <w:r w:rsidRPr="008C38EA">
        <w:rPr>
          <w:rFonts w:ascii="Arial" w:hAnsi="Arial" w:cs="Arial"/>
          <w:sz w:val="22"/>
          <w:szCs w:val="22"/>
        </w:rPr>
        <w:t>.201</w:t>
      </w:r>
      <w:r w:rsidR="0056409D" w:rsidRPr="008C38EA">
        <w:rPr>
          <w:rFonts w:ascii="Arial" w:hAnsi="Arial" w:cs="Arial"/>
          <w:sz w:val="22"/>
          <w:szCs w:val="22"/>
        </w:rPr>
        <w:t>9</w:t>
      </w:r>
      <w:r w:rsidRPr="008C38EA">
        <w:rPr>
          <w:rFonts w:ascii="Arial" w:hAnsi="Arial" w:cs="Arial"/>
          <w:sz w:val="22"/>
          <w:szCs w:val="22"/>
        </w:rPr>
        <w:t xml:space="preserve"> roku. </w:t>
      </w:r>
    </w:p>
    <w:p w:rsidR="0065499B" w:rsidRPr="008C38EA" w:rsidRDefault="0065499B" w:rsidP="005371B3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Wykonawca dostarczy </w:t>
      </w:r>
      <w:r w:rsidR="00FF16F2" w:rsidRPr="008C38EA">
        <w:rPr>
          <w:rFonts w:ascii="Arial" w:hAnsi="Arial" w:cs="Arial"/>
          <w:sz w:val="22"/>
          <w:szCs w:val="22"/>
        </w:rPr>
        <w:t xml:space="preserve">do ośrodka obliczeniowego </w:t>
      </w:r>
      <w:proofErr w:type="spellStart"/>
      <w:r w:rsidRPr="008C38EA">
        <w:rPr>
          <w:rFonts w:ascii="Arial" w:hAnsi="Arial" w:cs="Arial"/>
          <w:sz w:val="22"/>
          <w:szCs w:val="22"/>
        </w:rPr>
        <w:t>Asseco</w:t>
      </w:r>
      <w:proofErr w:type="spellEnd"/>
      <w:r w:rsidRPr="008C38EA">
        <w:rPr>
          <w:rFonts w:ascii="Arial" w:hAnsi="Arial" w:cs="Arial"/>
          <w:sz w:val="22"/>
          <w:szCs w:val="22"/>
        </w:rPr>
        <w:t xml:space="preserve"> Data Systems S.A. każdorazowo partię przedmiotu zamówienia</w:t>
      </w:r>
      <w:r w:rsidR="00742145" w:rsidRPr="008C38EA">
        <w:rPr>
          <w:rFonts w:ascii="Arial" w:hAnsi="Arial" w:cs="Arial"/>
          <w:sz w:val="22"/>
          <w:szCs w:val="22"/>
        </w:rPr>
        <w:t>,</w:t>
      </w:r>
      <w:r w:rsidRPr="008C38EA">
        <w:rPr>
          <w:rFonts w:ascii="Arial" w:hAnsi="Arial" w:cs="Arial"/>
          <w:sz w:val="22"/>
          <w:szCs w:val="22"/>
        </w:rPr>
        <w:t xml:space="preserve"> o którym mowa w § 1 ust. 1</w:t>
      </w:r>
      <w:r w:rsidR="00A10478" w:rsidRPr="008C38EA">
        <w:rPr>
          <w:rFonts w:ascii="Arial" w:hAnsi="Arial" w:cs="Arial"/>
          <w:sz w:val="22"/>
          <w:szCs w:val="22"/>
        </w:rPr>
        <w:t xml:space="preserve"> lit. a</w:t>
      </w:r>
      <w:r w:rsidR="00742145" w:rsidRPr="008C38EA">
        <w:rPr>
          <w:rFonts w:ascii="Arial" w:hAnsi="Arial" w:cs="Arial"/>
          <w:sz w:val="22"/>
          <w:szCs w:val="22"/>
        </w:rPr>
        <w:t>,</w:t>
      </w:r>
      <w:r w:rsidRPr="008C38EA">
        <w:rPr>
          <w:rFonts w:ascii="Arial" w:hAnsi="Arial" w:cs="Arial"/>
          <w:sz w:val="22"/>
          <w:szCs w:val="22"/>
        </w:rPr>
        <w:t xml:space="preserve"> w dniach </w:t>
      </w:r>
      <w:r w:rsidR="00742145" w:rsidRPr="008C38EA">
        <w:rPr>
          <w:rFonts w:ascii="Arial" w:hAnsi="Arial" w:cs="Arial"/>
          <w:sz w:val="22"/>
          <w:szCs w:val="22"/>
        </w:rPr>
        <w:t xml:space="preserve">(roboczych) </w:t>
      </w:r>
      <w:r w:rsidRPr="008C38EA">
        <w:rPr>
          <w:rFonts w:ascii="Arial" w:hAnsi="Arial" w:cs="Arial"/>
          <w:sz w:val="22"/>
          <w:szCs w:val="22"/>
        </w:rPr>
        <w:t>poniedziałek-piątek w godzinach od 09:00 do 14:00</w:t>
      </w:r>
      <w:r w:rsidR="00E35DBC" w:rsidRPr="008C38EA">
        <w:rPr>
          <w:rFonts w:ascii="Arial" w:hAnsi="Arial" w:cs="Arial"/>
          <w:sz w:val="22"/>
          <w:szCs w:val="22"/>
        </w:rPr>
        <w:t>, w terminach i ilościach określonych w załączniku nr 1 do umowy.</w:t>
      </w:r>
    </w:p>
    <w:p w:rsidR="00E35DBC" w:rsidRPr="008C38EA" w:rsidRDefault="00E35DBC" w:rsidP="005371B3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Wykonawca powiadomi o terminie dostawy papieru kserograficznego osob</w:t>
      </w:r>
      <w:r w:rsidR="00861C34" w:rsidRPr="008C38EA">
        <w:rPr>
          <w:rFonts w:ascii="Arial" w:hAnsi="Arial" w:cs="Arial"/>
          <w:sz w:val="22"/>
          <w:szCs w:val="22"/>
        </w:rPr>
        <w:t>ę</w:t>
      </w:r>
      <w:r w:rsidRPr="008C38EA">
        <w:rPr>
          <w:rFonts w:ascii="Arial" w:hAnsi="Arial" w:cs="Arial"/>
          <w:sz w:val="22"/>
          <w:szCs w:val="22"/>
        </w:rPr>
        <w:t xml:space="preserve"> odpowiedzialną </w:t>
      </w:r>
      <w:r w:rsidR="00904EB8" w:rsidRPr="008C38EA">
        <w:rPr>
          <w:rFonts w:ascii="Arial" w:hAnsi="Arial" w:cs="Arial"/>
          <w:sz w:val="22"/>
          <w:szCs w:val="22"/>
        </w:rPr>
        <w:br/>
      </w:r>
      <w:r w:rsidRPr="008C38EA">
        <w:rPr>
          <w:rFonts w:ascii="Arial" w:hAnsi="Arial" w:cs="Arial"/>
          <w:sz w:val="22"/>
          <w:szCs w:val="22"/>
        </w:rPr>
        <w:t xml:space="preserve">za realizację umowy po stronie </w:t>
      </w:r>
      <w:r w:rsidR="001F1154" w:rsidRPr="008C38EA">
        <w:rPr>
          <w:rFonts w:ascii="Arial" w:hAnsi="Arial" w:cs="Arial"/>
          <w:sz w:val="22"/>
          <w:szCs w:val="22"/>
        </w:rPr>
        <w:t>Z</w:t>
      </w:r>
      <w:r w:rsidRPr="008C38EA">
        <w:rPr>
          <w:rFonts w:ascii="Arial" w:hAnsi="Arial" w:cs="Arial"/>
          <w:sz w:val="22"/>
          <w:szCs w:val="22"/>
        </w:rPr>
        <w:t>amawiającego</w:t>
      </w:r>
      <w:r w:rsidR="001F1154" w:rsidRPr="008C38EA">
        <w:rPr>
          <w:rFonts w:ascii="Arial" w:hAnsi="Arial" w:cs="Arial"/>
          <w:sz w:val="22"/>
          <w:szCs w:val="22"/>
        </w:rPr>
        <w:t>,</w:t>
      </w:r>
      <w:r w:rsidRPr="008C38EA">
        <w:rPr>
          <w:rFonts w:ascii="Arial" w:hAnsi="Arial" w:cs="Arial"/>
          <w:sz w:val="22"/>
          <w:szCs w:val="22"/>
        </w:rPr>
        <w:t xml:space="preserve"> wskazaną w § 4 ust. 2</w:t>
      </w:r>
      <w:r w:rsidR="001F1154" w:rsidRPr="008C38EA">
        <w:rPr>
          <w:rFonts w:ascii="Arial" w:hAnsi="Arial" w:cs="Arial"/>
          <w:sz w:val="22"/>
          <w:szCs w:val="22"/>
        </w:rPr>
        <w:t>,</w:t>
      </w:r>
      <w:r w:rsidRPr="008C38EA">
        <w:rPr>
          <w:rFonts w:ascii="Arial" w:hAnsi="Arial" w:cs="Arial"/>
          <w:sz w:val="22"/>
          <w:szCs w:val="22"/>
        </w:rPr>
        <w:t xml:space="preserve"> nie później niż 1 dzień przed planowaną dostawą</w:t>
      </w:r>
      <w:r w:rsidR="00464943" w:rsidRPr="008C38EA">
        <w:rPr>
          <w:rFonts w:ascii="Arial" w:hAnsi="Arial" w:cs="Arial"/>
          <w:sz w:val="22"/>
          <w:szCs w:val="22"/>
        </w:rPr>
        <w:t>.</w:t>
      </w:r>
      <w:r w:rsidRPr="008C38EA">
        <w:rPr>
          <w:rFonts w:ascii="Arial" w:hAnsi="Arial" w:cs="Arial"/>
          <w:sz w:val="22"/>
          <w:szCs w:val="22"/>
        </w:rPr>
        <w:t xml:space="preserve"> </w:t>
      </w:r>
    </w:p>
    <w:p w:rsidR="00AD6DFC" w:rsidRPr="008C38EA" w:rsidRDefault="00AD6DFC" w:rsidP="005371B3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Przedmiot umowy opisany w § 1 ust. 1 lit. b, c, d Wykonawca dostarczy do siedziby Centrali KRUS w dniach poniedziałek-piątek w godzinach od 09:00 do 14:00, w terminie </w:t>
      </w:r>
      <w:r w:rsidR="001F1154" w:rsidRPr="008C38EA">
        <w:rPr>
          <w:rFonts w:ascii="Arial" w:hAnsi="Arial" w:cs="Arial"/>
          <w:sz w:val="22"/>
          <w:szCs w:val="22"/>
        </w:rPr>
        <w:t xml:space="preserve"> do 5 dni</w:t>
      </w:r>
      <w:r w:rsidRPr="008C38EA">
        <w:rPr>
          <w:rFonts w:ascii="Arial" w:hAnsi="Arial" w:cs="Arial"/>
          <w:sz w:val="22"/>
          <w:szCs w:val="22"/>
        </w:rPr>
        <w:t xml:space="preserve"> </w:t>
      </w:r>
      <w:r w:rsidR="00E81C28" w:rsidRPr="008C38EA">
        <w:rPr>
          <w:rFonts w:ascii="Arial" w:hAnsi="Arial" w:cs="Arial"/>
          <w:bCs/>
          <w:sz w:val="22"/>
          <w:szCs w:val="22"/>
        </w:rPr>
        <w:t xml:space="preserve">roboczych </w:t>
      </w:r>
      <w:r w:rsidR="008E54F7" w:rsidRPr="008C38EA">
        <w:rPr>
          <w:rFonts w:ascii="Arial" w:hAnsi="Arial" w:cs="Arial"/>
          <w:sz w:val="22"/>
          <w:szCs w:val="22"/>
        </w:rPr>
        <w:t>licząc od dnia następnego po dniu, w którym zgłoszone zostało zapotrzebowanie</w:t>
      </w:r>
      <w:r w:rsidR="008E54F7" w:rsidRPr="008C38EA" w:rsidDel="009660E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>.</w:t>
      </w:r>
    </w:p>
    <w:p w:rsidR="0065499B" w:rsidRPr="008C38EA" w:rsidRDefault="0065499B" w:rsidP="005371B3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Wykonawca ponosi pełną odpowiedzialność za zgodność dostarczonego papieru kserograficznego z parametrami technicznymi określonymi w § 1 niniejszej umowy.</w:t>
      </w:r>
    </w:p>
    <w:p w:rsidR="0065499B" w:rsidRPr="008C38EA" w:rsidRDefault="0065499B" w:rsidP="005371B3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Dostarczenie przedmiotu umowy pod kątem ilościowym zostanie potwierdzone protokołem odbioru </w:t>
      </w:r>
      <w:r w:rsidR="00742145" w:rsidRPr="008C38EA">
        <w:rPr>
          <w:rFonts w:ascii="Arial" w:hAnsi="Arial" w:cs="Arial"/>
          <w:sz w:val="22"/>
          <w:szCs w:val="22"/>
        </w:rPr>
        <w:t xml:space="preserve"> sporządzonym </w:t>
      </w:r>
      <w:r w:rsidRPr="008C38EA">
        <w:rPr>
          <w:rFonts w:ascii="Arial" w:hAnsi="Arial" w:cs="Arial"/>
          <w:sz w:val="22"/>
          <w:szCs w:val="22"/>
        </w:rPr>
        <w:t xml:space="preserve">zgodnie z </w:t>
      </w:r>
      <w:r w:rsidR="00742145" w:rsidRPr="008C38EA">
        <w:rPr>
          <w:rFonts w:ascii="Arial" w:hAnsi="Arial" w:cs="Arial"/>
          <w:i/>
          <w:sz w:val="22"/>
          <w:szCs w:val="22"/>
        </w:rPr>
        <w:t>z</w:t>
      </w:r>
      <w:r w:rsidRPr="008C38EA">
        <w:rPr>
          <w:rFonts w:ascii="Arial" w:hAnsi="Arial" w:cs="Arial"/>
          <w:i/>
          <w:sz w:val="22"/>
          <w:szCs w:val="22"/>
        </w:rPr>
        <w:t xml:space="preserve">ałącznikiem nr 2 </w:t>
      </w:r>
      <w:r w:rsidRPr="008C38EA">
        <w:rPr>
          <w:rFonts w:ascii="Arial" w:hAnsi="Arial" w:cs="Arial"/>
          <w:sz w:val="22"/>
          <w:szCs w:val="22"/>
        </w:rPr>
        <w:t>do umowy</w:t>
      </w:r>
      <w:r w:rsidRPr="008C38EA">
        <w:rPr>
          <w:rFonts w:ascii="Arial" w:hAnsi="Arial" w:cs="Arial"/>
          <w:i/>
          <w:sz w:val="22"/>
          <w:szCs w:val="22"/>
        </w:rPr>
        <w:t>.</w:t>
      </w:r>
    </w:p>
    <w:p w:rsidR="0065499B" w:rsidRPr="008C38EA" w:rsidRDefault="0065499B" w:rsidP="005371B3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 chwilą podpisania protokołu odbioru odpowiedzialność z tytułu utraty lub uszkodzenia przedmiotu umowy przechodzi z Wykonawcy na Zamawiającego.</w:t>
      </w:r>
    </w:p>
    <w:p w:rsidR="0065499B" w:rsidRPr="008C38EA" w:rsidRDefault="0065499B" w:rsidP="00B80314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 </w:t>
      </w:r>
      <w:r w:rsidR="00742145" w:rsidRPr="008C38EA">
        <w:rPr>
          <w:rFonts w:ascii="Arial" w:hAnsi="Arial" w:cs="Arial"/>
          <w:sz w:val="22"/>
          <w:szCs w:val="22"/>
        </w:rPr>
        <w:t xml:space="preserve">przypadku </w:t>
      </w:r>
      <w:r w:rsidRPr="008C38EA">
        <w:rPr>
          <w:rFonts w:ascii="Arial" w:hAnsi="Arial" w:cs="Arial"/>
          <w:sz w:val="22"/>
          <w:szCs w:val="22"/>
        </w:rPr>
        <w:t xml:space="preserve">stwierdzenia wad w przedmiocie umowy Wykonawca jest zobowiązany do wymiany przedmiotu umowy na wolny od wad w terminie 7 dni od zawiadomienia </w:t>
      </w:r>
      <w:r w:rsidR="00B80314">
        <w:rPr>
          <w:rFonts w:ascii="Arial" w:hAnsi="Arial" w:cs="Arial"/>
          <w:sz w:val="22"/>
          <w:szCs w:val="22"/>
        </w:rPr>
        <w:t xml:space="preserve">przekazanego </w:t>
      </w:r>
      <w:r w:rsidRPr="008C38EA">
        <w:rPr>
          <w:rFonts w:ascii="Arial" w:hAnsi="Arial" w:cs="Arial"/>
          <w:sz w:val="22"/>
          <w:szCs w:val="22"/>
        </w:rPr>
        <w:t>przez Zamawiającego</w:t>
      </w:r>
      <w:r w:rsidR="00B80314">
        <w:rPr>
          <w:rFonts w:ascii="Arial" w:hAnsi="Arial" w:cs="Arial"/>
          <w:sz w:val="22"/>
          <w:szCs w:val="22"/>
        </w:rPr>
        <w:t xml:space="preserve"> pocztą elektroniczną na adres e-mail wskazany w </w:t>
      </w:r>
      <w:r w:rsidR="00B80314" w:rsidRPr="00B80314">
        <w:rPr>
          <w:rFonts w:ascii="Arial" w:hAnsi="Arial" w:cs="Arial"/>
          <w:sz w:val="22"/>
          <w:szCs w:val="22"/>
        </w:rPr>
        <w:t xml:space="preserve">§ </w:t>
      </w:r>
      <w:r w:rsidR="00B80314">
        <w:rPr>
          <w:rFonts w:ascii="Arial" w:hAnsi="Arial" w:cs="Arial"/>
          <w:sz w:val="22"/>
          <w:szCs w:val="22"/>
        </w:rPr>
        <w:t>4 ust.1</w:t>
      </w:r>
      <w:r w:rsidRPr="008C38EA">
        <w:rPr>
          <w:rFonts w:ascii="Arial" w:hAnsi="Arial" w:cs="Arial"/>
          <w:sz w:val="22"/>
          <w:szCs w:val="22"/>
        </w:rPr>
        <w:t>.</w:t>
      </w:r>
    </w:p>
    <w:p w:rsidR="0065499B" w:rsidRPr="008C38EA" w:rsidRDefault="0065499B" w:rsidP="0065499B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AD6DFC" w:rsidRPr="008C38EA" w:rsidRDefault="00AD6DFC" w:rsidP="00AD6DFC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§ 4</w:t>
      </w:r>
    </w:p>
    <w:p w:rsidR="00AD6DFC" w:rsidRPr="008C38EA" w:rsidRDefault="00AD6DFC" w:rsidP="0065499B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Osoby odpowiedzialne za realizację przedmiotu umowy</w:t>
      </w:r>
    </w:p>
    <w:p w:rsidR="00AD6DFC" w:rsidRPr="008C38EA" w:rsidRDefault="00AD6DFC" w:rsidP="005371B3">
      <w:pPr>
        <w:pStyle w:val="Akapitzlist"/>
        <w:numPr>
          <w:ilvl w:val="0"/>
          <w:numId w:val="37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Osobą odpowiedzialną za prawidłową realizację przedmiotu umowy ze strony Wykonawcy jest Pan/Pani ………………………….. tel.:………………………. Faks:………………., e-mail ……………………..</w:t>
      </w:r>
    </w:p>
    <w:p w:rsidR="00AD6DFC" w:rsidRPr="008C38EA" w:rsidRDefault="00AD6DFC" w:rsidP="005371B3">
      <w:pPr>
        <w:pStyle w:val="Akapitzlist"/>
        <w:numPr>
          <w:ilvl w:val="0"/>
          <w:numId w:val="37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Osobą odpowiedzialną za prawidłową realizację przedmiotu umowy ze strony Zamawiającego jest Pan/Pani ………………………….. tel.:………………………. Faks:………………., e-mail ……………………..</w:t>
      </w:r>
    </w:p>
    <w:p w:rsidR="00C22A79" w:rsidRPr="008C38EA" w:rsidRDefault="00C22A79" w:rsidP="005371B3">
      <w:pPr>
        <w:pStyle w:val="Akapitzlist"/>
        <w:numPr>
          <w:ilvl w:val="0"/>
          <w:numId w:val="37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Zmiana osób do współpracy ze strony Zamawiającego i Wykonawcy oraz danych teleadresowych nie stanowi zmiany umowy, jednak wymaga poinformowania w trybie zawiadomienia pisemnego. </w:t>
      </w:r>
    </w:p>
    <w:p w:rsidR="00C22A79" w:rsidRPr="008C38EA" w:rsidRDefault="00C22A79" w:rsidP="00BA64EA">
      <w:pPr>
        <w:pStyle w:val="Akapitzlist"/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65499B" w:rsidRPr="008C38EA" w:rsidRDefault="0065499B" w:rsidP="00BA64EA">
      <w:pPr>
        <w:pStyle w:val="Akapitzlist"/>
        <w:overflowPunct w:val="0"/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 xml:space="preserve">§ </w:t>
      </w:r>
      <w:r w:rsidR="00AD6DFC" w:rsidRPr="008C38EA">
        <w:rPr>
          <w:rFonts w:ascii="Arial" w:hAnsi="Arial" w:cs="Arial"/>
          <w:b/>
          <w:sz w:val="22"/>
          <w:szCs w:val="22"/>
        </w:rPr>
        <w:t>5</w:t>
      </w:r>
    </w:p>
    <w:p w:rsidR="00AD6DFC" w:rsidRPr="008C38EA" w:rsidRDefault="00AD6DFC" w:rsidP="0065499B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Zasady płatności</w:t>
      </w:r>
    </w:p>
    <w:p w:rsidR="0065499B" w:rsidRPr="008C38EA" w:rsidRDefault="00AD6DFC" w:rsidP="005371B3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Faktury za dostarczony przedmiot umowy, o którym mowa w § 1 ust. 1 zostaną wystawione dla  </w:t>
      </w:r>
      <w:r w:rsidR="0065499B" w:rsidRPr="008C38EA">
        <w:rPr>
          <w:rFonts w:ascii="Arial" w:hAnsi="Arial" w:cs="Arial"/>
          <w:sz w:val="22"/>
          <w:szCs w:val="22"/>
        </w:rPr>
        <w:t xml:space="preserve">Kasy Rolniczego Ubezpieczenia Społecznego </w:t>
      </w:r>
      <w:r w:rsidR="00BC0502">
        <w:rPr>
          <w:rFonts w:ascii="Arial" w:hAnsi="Arial" w:cs="Arial"/>
          <w:sz w:val="22"/>
          <w:szCs w:val="22"/>
        </w:rPr>
        <w:t xml:space="preserve">- </w:t>
      </w:r>
      <w:r w:rsidR="0065499B" w:rsidRPr="008C38EA">
        <w:rPr>
          <w:rFonts w:ascii="Arial" w:hAnsi="Arial" w:cs="Arial"/>
          <w:sz w:val="22"/>
          <w:szCs w:val="22"/>
        </w:rPr>
        <w:t>Centrala.</w:t>
      </w:r>
    </w:p>
    <w:p w:rsidR="0065499B" w:rsidRPr="006F7D37" w:rsidRDefault="0065499B" w:rsidP="005371B3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lastRenderedPageBreak/>
        <w:t xml:space="preserve">Podstawą do wystawienia i zapłaty faktur VAT są dołączone protokoły odbioru </w:t>
      </w:r>
      <w:r w:rsidR="00742145" w:rsidRPr="008C38EA">
        <w:rPr>
          <w:rFonts w:ascii="Arial" w:hAnsi="Arial" w:cs="Arial"/>
          <w:sz w:val="22"/>
          <w:szCs w:val="22"/>
        </w:rPr>
        <w:t>sporządzone według</w:t>
      </w:r>
      <w:r w:rsidRPr="008C38EA">
        <w:rPr>
          <w:rFonts w:ascii="Arial" w:hAnsi="Arial" w:cs="Arial"/>
          <w:sz w:val="22"/>
          <w:szCs w:val="22"/>
        </w:rPr>
        <w:t xml:space="preserve"> wzoru stanowiącego </w:t>
      </w:r>
      <w:r w:rsidR="00742145" w:rsidRPr="008C38EA">
        <w:rPr>
          <w:rFonts w:ascii="Arial" w:hAnsi="Arial" w:cs="Arial"/>
          <w:i/>
          <w:sz w:val="22"/>
          <w:szCs w:val="22"/>
        </w:rPr>
        <w:t>z</w:t>
      </w:r>
      <w:r w:rsidRPr="008C38EA">
        <w:rPr>
          <w:rFonts w:ascii="Arial" w:hAnsi="Arial" w:cs="Arial"/>
          <w:i/>
          <w:sz w:val="22"/>
          <w:szCs w:val="22"/>
        </w:rPr>
        <w:t xml:space="preserve">ałącznik nr 2 </w:t>
      </w:r>
      <w:r w:rsidRPr="008C38EA">
        <w:rPr>
          <w:rFonts w:ascii="Arial" w:hAnsi="Arial" w:cs="Arial"/>
          <w:sz w:val="22"/>
          <w:szCs w:val="22"/>
        </w:rPr>
        <w:t>do umowy</w:t>
      </w:r>
      <w:r w:rsidRPr="008C38EA">
        <w:rPr>
          <w:rFonts w:ascii="Arial" w:hAnsi="Arial" w:cs="Arial"/>
          <w:i/>
          <w:sz w:val="22"/>
          <w:szCs w:val="22"/>
        </w:rPr>
        <w:t>,</w:t>
      </w:r>
      <w:r w:rsidRPr="008C38EA">
        <w:rPr>
          <w:rFonts w:ascii="Arial" w:hAnsi="Arial" w:cs="Arial"/>
          <w:sz w:val="22"/>
          <w:szCs w:val="22"/>
        </w:rPr>
        <w:t xml:space="preserve"> podpisane</w:t>
      </w:r>
      <w:r w:rsidR="002455F7" w:rsidRPr="008C38EA">
        <w:rPr>
          <w:rFonts w:ascii="Arial" w:hAnsi="Arial" w:cs="Arial"/>
          <w:sz w:val="22"/>
          <w:szCs w:val="22"/>
        </w:rPr>
        <w:t xml:space="preserve"> bez zastrzeżeń</w:t>
      </w:r>
      <w:r w:rsidRPr="008C38EA">
        <w:rPr>
          <w:rFonts w:ascii="Arial" w:hAnsi="Arial" w:cs="Arial"/>
          <w:sz w:val="22"/>
          <w:szCs w:val="22"/>
        </w:rPr>
        <w:t xml:space="preserve"> przez upoważnionych przedstawicieli </w:t>
      </w:r>
      <w:r w:rsidR="00742145" w:rsidRPr="008C38EA">
        <w:rPr>
          <w:rFonts w:ascii="Arial" w:hAnsi="Arial" w:cs="Arial"/>
          <w:sz w:val="22"/>
          <w:szCs w:val="22"/>
        </w:rPr>
        <w:t>S</w:t>
      </w:r>
      <w:r w:rsidRPr="008C38EA">
        <w:rPr>
          <w:rFonts w:ascii="Arial" w:hAnsi="Arial" w:cs="Arial"/>
          <w:sz w:val="22"/>
          <w:szCs w:val="22"/>
        </w:rPr>
        <w:t>tron.</w:t>
      </w:r>
    </w:p>
    <w:p w:rsidR="009D650B" w:rsidRPr="008C38EA" w:rsidRDefault="009D650B" w:rsidP="005371B3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faktury wystawionej niezgodnie z obowiązującymi przepisami lub postanowieniami Umowy, jej zapłata zostanie </w:t>
      </w:r>
      <w:r w:rsidR="00810DD5">
        <w:rPr>
          <w:rFonts w:ascii="Arial" w:hAnsi="Arial" w:cs="Arial"/>
          <w:sz w:val="22"/>
          <w:szCs w:val="22"/>
        </w:rPr>
        <w:t xml:space="preserve">wstrzymana do czasu otrzymania przez Zamawiającego prawidłowo wystawionej faktury korygującej. </w:t>
      </w:r>
    </w:p>
    <w:p w:rsidR="00742145" w:rsidRPr="008C38EA" w:rsidRDefault="00742145" w:rsidP="005371B3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Zapłata za dostarczony i odebrany przedmiot umowy, o którym mowa w §1 ust. 1, nastąpi każdorazowo na rachunek Wykonawcy wskazany na fakturze VAT, w terminie 14 dni od daty dostarczenia</w:t>
      </w:r>
      <w:r w:rsidR="00E8048B" w:rsidRPr="008C38EA">
        <w:rPr>
          <w:rFonts w:ascii="Arial" w:hAnsi="Arial" w:cs="Arial"/>
          <w:sz w:val="22"/>
          <w:szCs w:val="22"/>
        </w:rPr>
        <w:t xml:space="preserve"> Zamawiające</w:t>
      </w:r>
      <w:r w:rsidR="00BC0502">
        <w:rPr>
          <w:rFonts w:ascii="Arial" w:hAnsi="Arial" w:cs="Arial"/>
          <w:sz w:val="22"/>
          <w:szCs w:val="22"/>
        </w:rPr>
        <w:t>mu</w:t>
      </w:r>
      <w:r w:rsidR="00E8048B" w:rsidRPr="008C38EA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>prawidłowo wystawionej faktury VAT.</w:t>
      </w:r>
    </w:p>
    <w:p w:rsidR="0065499B" w:rsidRPr="008C38EA" w:rsidRDefault="0065499B" w:rsidP="005371B3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 dzień zapłaty uważany będzie dzień obciążenia rachunku bankowego Zamawiającego.</w:t>
      </w:r>
    </w:p>
    <w:p w:rsidR="0065499B" w:rsidRPr="008C38EA" w:rsidRDefault="0065499B" w:rsidP="005371B3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Dostarczenie oryginałów protokołów odbioru spoczywa na Wykonawcy.</w:t>
      </w:r>
    </w:p>
    <w:p w:rsidR="00D012FB" w:rsidRPr="008C38EA" w:rsidRDefault="00D012FB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6409D" w:rsidRPr="008C38EA" w:rsidRDefault="0056409D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5499B" w:rsidRPr="008C38EA" w:rsidRDefault="0065499B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 xml:space="preserve">§ </w:t>
      </w:r>
      <w:r w:rsidR="00AD6DFC" w:rsidRPr="008C38EA">
        <w:rPr>
          <w:rFonts w:ascii="Arial" w:hAnsi="Arial" w:cs="Arial"/>
          <w:b/>
          <w:sz w:val="22"/>
          <w:szCs w:val="22"/>
        </w:rPr>
        <w:t>6</w:t>
      </w:r>
    </w:p>
    <w:p w:rsidR="00BA64EA" w:rsidRPr="008C38EA" w:rsidRDefault="00BA64EA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Kary umowne</w:t>
      </w:r>
    </w:p>
    <w:p w:rsidR="0065499B" w:rsidRPr="003160C3" w:rsidRDefault="0065499B" w:rsidP="005371B3">
      <w:pPr>
        <w:pStyle w:val="Akapitzlist"/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502"/>
        <w:contextualSpacing/>
        <w:jc w:val="both"/>
        <w:rPr>
          <w:rFonts w:ascii="Arial" w:hAnsi="Arial" w:cs="Arial"/>
          <w:sz w:val="22"/>
          <w:szCs w:val="22"/>
        </w:rPr>
      </w:pPr>
      <w:r w:rsidRPr="003160C3">
        <w:rPr>
          <w:rFonts w:ascii="Arial" w:hAnsi="Arial" w:cs="Arial"/>
          <w:sz w:val="22"/>
          <w:szCs w:val="22"/>
        </w:rPr>
        <w:t xml:space="preserve">W przypadku opóźnienia w dostawie przedmiotu umowy w terminach, wskazanych </w:t>
      </w:r>
      <w:r w:rsidR="00C22A79" w:rsidRPr="003160C3">
        <w:rPr>
          <w:rFonts w:ascii="Arial" w:hAnsi="Arial" w:cs="Arial"/>
          <w:sz w:val="22"/>
          <w:szCs w:val="22"/>
        </w:rPr>
        <w:t>w</w:t>
      </w:r>
      <w:r w:rsidRPr="003160C3">
        <w:rPr>
          <w:rFonts w:ascii="Arial" w:hAnsi="Arial" w:cs="Arial"/>
          <w:sz w:val="22"/>
          <w:szCs w:val="22"/>
        </w:rPr>
        <w:t xml:space="preserve"> umow</w:t>
      </w:r>
      <w:r w:rsidR="00C22A79" w:rsidRPr="003160C3">
        <w:rPr>
          <w:rFonts w:ascii="Arial" w:hAnsi="Arial" w:cs="Arial"/>
          <w:sz w:val="22"/>
          <w:szCs w:val="22"/>
        </w:rPr>
        <w:t>ie</w:t>
      </w:r>
      <w:r w:rsidRPr="003160C3">
        <w:rPr>
          <w:rFonts w:ascii="Arial" w:hAnsi="Arial" w:cs="Arial"/>
          <w:sz w:val="22"/>
          <w:szCs w:val="22"/>
        </w:rPr>
        <w:t>, Wykonawca zapłaci Zamawiającemu karę umowną w wysokości 0,3% wartości brutto umowy, o której mowa w § 2 ust. 1, za każdy dzień opóźnienia.</w:t>
      </w:r>
    </w:p>
    <w:p w:rsidR="0065499B" w:rsidRPr="003160C3" w:rsidRDefault="0065499B" w:rsidP="005371B3">
      <w:pPr>
        <w:pStyle w:val="Akapitzlist"/>
        <w:numPr>
          <w:ilvl w:val="0"/>
          <w:numId w:val="13"/>
        </w:numPr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02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 </w:t>
      </w:r>
      <w:r w:rsidRPr="003160C3">
        <w:rPr>
          <w:rFonts w:ascii="Arial" w:hAnsi="Arial" w:cs="Arial"/>
          <w:sz w:val="22"/>
          <w:szCs w:val="22"/>
        </w:rPr>
        <w:t>W przypadku odstąpienia od umowy przez Zamawiającego z powodu okoliczności leżących po stronie Wykonawcy, zapłaci on Zamawiającemu karę umowną w wysokości 10 % łącznej wartości umowy brutto, o  której mowa w § 2 ust. 1.</w:t>
      </w:r>
    </w:p>
    <w:p w:rsidR="0065499B" w:rsidRPr="008C38EA" w:rsidRDefault="0065499B" w:rsidP="005371B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3160C3">
        <w:rPr>
          <w:rFonts w:ascii="Arial" w:hAnsi="Arial" w:cs="Arial"/>
          <w:sz w:val="22"/>
          <w:szCs w:val="22"/>
        </w:rPr>
        <w:t xml:space="preserve">W przypadku opóźnienia w wymianie wadliwego przedmiotu umowy  w terminie określonym w § 3 ust. </w:t>
      </w:r>
      <w:r w:rsidR="00801D7B">
        <w:rPr>
          <w:rFonts w:ascii="Arial" w:hAnsi="Arial" w:cs="Arial"/>
          <w:sz w:val="22"/>
          <w:szCs w:val="22"/>
        </w:rPr>
        <w:t>8</w:t>
      </w:r>
      <w:r w:rsidRPr="003160C3">
        <w:rPr>
          <w:rFonts w:ascii="Arial" w:hAnsi="Arial" w:cs="Arial"/>
          <w:sz w:val="22"/>
          <w:szCs w:val="22"/>
        </w:rPr>
        <w:t>, Wykonawca zapłaci Zamawiającemu karę umowną w wysokości 5% wartości</w:t>
      </w:r>
      <w:r w:rsidRPr="008C38EA">
        <w:rPr>
          <w:rFonts w:ascii="Arial" w:hAnsi="Arial" w:cs="Arial"/>
          <w:sz w:val="22"/>
          <w:szCs w:val="22"/>
        </w:rPr>
        <w:t xml:space="preserve"> brutto niewymienionej części przedmiotu umowy.</w:t>
      </w:r>
    </w:p>
    <w:p w:rsidR="0065499B" w:rsidRPr="008C38EA" w:rsidRDefault="0065499B" w:rsidP="005371B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Zamawiający może dochodzić odszkodowania przewyższającego wysokość kar umownych na zasadach ogólnych.</w:t>
      </w:r>
    </w:p>
    <w:p w:rsidR="0065499B" w:rsidRPr="008C38EA" w:rsidRDefault="0065499B" w:rsidP="005371B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Wykonawca wyraża zgodę na potrącenie kar umownych z przysługującego mu wynagrodzenia. </w:t>
      </w:r>
    </w:p>
    <w:p w:rsidR="0001112A" w:rsidRPr="008C38EA" w:rsidRDefault="0001112A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65499B" w:rsidRPr="008C38EA" w:rsidRDefault="0065499B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C38EA">
        <w:rPr>
          <w:rFonts w:ascii="Arial" w:hAnsi="Arial" w:cs="Arial"/>
          <w:b/>
          <w:sz w:val="22"/>
          <w:szCs w:val="22"/>
          <w:lang w:eastAsia="ar-SA"/>
        </w:rPr>
        <w:t xml:space="preserve">§ </w:t>
      </w:r>
      <w:r w:rsidR="007A0E39" w:rsidRPr="008C38EA">
        <w:rPr>
          <w:rFonts w:ascii="Arial" w:hAnsi="Arial" w:cs="Arial"/>
          <w:b/>
          <w:sz w:val="22"/>
          <w:szCs w:val="22"/>
          <w:lang w:eastAsia="ar-SA"/>
        </w:rPr>
        <w:t>7</w:t>
      </w:r>
    </w:p>
    <w:p w:rsidR="0065499B" w:rsidRPr="008C38EA" w:rsidRDefault="00BA64EA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  <w:lang w:eastAsia="ar-SA"/>
        </w:rPr>
      </w:pPr>
      <w:r w:rsidRPr="008C38EA">
        <w:rPr>
          <w:rFonts w:ascii="Arial" w:hAnsi="Arial" w:cs="Arial"/>
          <w:b/>
          <w:i/>
          <w:sz w:val="22"/>
          <w:szCs w:val="22"/>
          <w:lang w:eastAsia="ar-SA"/>
        </w:rPr>
        <w:t>Zabezpieczenie należytego wykonania umowy</w:t>
      </w:r>
    </w:p>
    <w:p w:rsidR="0065499B" w:rsidRPr="008C38EA" w:rsidRDefault="0065499B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8C38EA">
        <w:rPr>
          <w:rFonts w:ascii="Arial" w:hAnsi="Arial" w:cs="Arial"/>
          <w:i/>
          <w:sz w:val="22"/>
          <w:szCs w:val="22"/>
          <w:lang w:eastAsia="ar-SA"/>
        </w:rPr>
        <w:t>(zostanie dostosowane do wniesionej formy zabezpieczenia)</w:t>
      </w:r>
    </w:p>
    <w:p w:rsidR="0065499B" w:rsidRPr="008C38EA" w:rsidRDefault="0065499B" w:rsidP="005371B3">
      <w:pPr>
        <w:numPr>
          <w:ilvl w:val="0"/>
          <w:numId w:val="18"/>
        </w:numPr>
        <w:tabs>
          <w:tab w:val="left" w:pos="36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Wykonawca tytułem należytego wykonania umowy wniósł zabezpieczenie w wysokości </w:t>
      </w:r>
      <w:r w:rsidRPr="008C38EA">
        <w:rPr>
          <w:rFonts w:ascii="Arial" w:hAnsi="Arial" w:cs="Arial"/>
          <w:sz w:val="22"/>
          <w:szCs w:val="22"/>
          <w:u w:val="dotted"/>
        </w:rPr>
        <w:t xml:space="preserve">5% </w:t>
      </w:r>
      <w:r w:rsidRPr="008C38EA">
        <w:rPr>
          <w:rFonts w:ascii="Arial" w:hAnsi="Arial" w:cs="Arial"/>
          <w:sz w:val="22"/>
          <w:szCs w:val="22"/>
        </w:rPr>
        <w:t>wartości umowy brutto, tj. w kwocie ………..…… zł (słownie:…………….……………….….) w  formie ……………………..</w:t>
      </w:r>
    </w:p>
    <w:p w:rsidR="0065499B" w:rsidRPr="008C38EA" w:rsidRDefault="0065499B" w:rsidP="005371B3">
      <w:pPr>
        <w:numPr>
          <w:ilvl w:val="0"/>
          <w:numId w:val="18"/>
        </w:numPr>
        <w:tabs>
          <w:tab w:val="left" w:pos="36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65499B" w:rsidRPr="008C38EA" w:rsidRDefault="0065499B" w:rsidP="005371B3">
      <w:pPr>
        <w:numPr>
          <w:ilvl w:val="0"/>
          <w:numId w:val="18"/>
        </w:numPr>
        <w:tabs>
          <w:tab w:val="left" w:pos="36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Zamawiający zwraca zabezpieczenie w terminie 30 dni od dnia wykonania zamówienia i uznania przez Zamawiającego za należycie wykonane.</w:t>
      </w:r>
    </w:p>
    <w:p w:rsidR="0065499B" w:rsidRPr="008C38EA" w:rsidRDefault="0065499B" w:rsidP="0065499B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sz w:val="22"/>
          <w:szCs w:val="22"/>
        </w:rPr>
      </w:pPr>
    </w:p>
    <w:p w:rsidR="0065499B" w:rsidRPr="008C38EA" w:rsidRDefault="0065499B" w:rsidP="0065499B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 xml:space="preserve">§ </w:t>
      </w:r>
      <w:r w:rsidR="007A0E39" w:rsidRPr="008C38EA">
        <w:rPr>
          <w:rFonts w:ascii="Arial" w:hAnsi="Arial" w:cs="Arial"/>
          <w:b/>
          <w:sz w:val="22"/>
          <w:szCs w:val="22"/>
        </w:rPr>
        <w:t>8</w:t>
      </w:r>
    </w:p>
    <w:p w:rsidR="00BA64EA" w:rsidRPr="008C38EA" w:rsidRDefault="00BA64EA" w:rsidP="0065499B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Podwykonawcy</w:t>
      </w:r>
    </w:p>
    <w:p w:rsidR="0065499B" w:rsidRPr="008C38EA" w:rsidRDefault="0065499B" w:rsidP="0065499B">
      <w:pPr>
        <w:jc w:val="center"/>
        <w:rPr>
          <w:rFonts w:ascii="Arial" w:hAnsi="Arial" w:cs="Arial"/>
          <w:bCs/>
          <w:i/>
          <w:sz w:val="22"/>
          <w:szCs w:val="22"/>
          <w:lang w:eastAsia="ar-SA"/>
        </w:rPr>
      </w:pPr>
      <w:r w:rsidRPr="008C38EA">
        <w:rPr>
          <w:rFonts w:ascii="Arial" w:hAnsi="Arial" w:cs="Arial"/>
          <w:bCs/>
          <w:i/>
          <w:sz w:val="22"/>
          <w:szCs w:val="22"/>
          <w:lang w:eastAsia="ar-SA"/>
        </w:rPr>
        <w:t xml:space="preserve"> (zostanie uzupełnione opcjonalnie)</w:t>
      </w:r>
    </w:p>
    <w:p w:rsidR="0065499B" w:rsidRPr="008C38EA" w:rsidRDefault="0065499B" w:rsidP="005371B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Wykonawca zobowiązuje się wykonać własnymi siłami przedmiot zamówienia, z wyjątkiem prac, które wykonają podwykonawcy:</w:t>
      </w:r>
    </w:p>
    <w:p w:rsidR="0065499B" w:rsidRPr="008C38EA" w:rsidRDefault="0065499B" w:rsidP="0065499B">
      <w:pPr>
        <w:ind w:left="426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a/ …………………………………………….. w zakresie ……………………………….,</w:t>
      </w:r>
    </w:p>
    <w:p w:rsidR="0065499B" w:rsidRPr="008C38EA" w:rsidRDefault="0065499B" w:rsidP="0065499B">
      <w:pPr>
        <w:ind w:left="426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b/ …………………………………………….. w zakresie ……………………………….</w:t>
      </w:r>
    </w:p>
    <w:p w:rsidR="0065499B" w:rsidRPr="008C38EA" w:rsidRDefault="0065499B" w:rsidP="0065499B">
      <w:pPr>
        <w:widowControl w:val="0"/>
        <w:shd w:val="clear" w:color="auto" w:fill="FFFFFF"/>
        <w:autoSpaceDE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65499B" w:rsidRPr="008C38EA" w:rsidRDefault="0065499B" w:rsidP="0065499B">
      <w:pPr>
        <w:shd w:val="clear" w:color="auto" w:fill="FFFFFF"/>
        <w:spacing w:line="276" w:lineRule="auto"/>
        <w:ind w:left="11"/>
        <w:jc w:val="center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i/>
          <w:sz w:val="22"/>
          <w:szCs w:val="22"/>
        </w:rPr>
        <w:t>(dotyczy przypadku, gdy Wykonawca nie korzysta z Podwykonawców)</w:t>
      </w:r>
    </w:p>
    <w:p w:rsidR="0065499B" w:rsidRPr="008C38EA" w:rsidRDefault="0065499B" w:rsidP="0065499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Zgodnie z oświadczeniem złożonym w Formularzu oferty, Wykonawca nie będzie korzystał </w:t>
      </w:r>
      <w:r w:rsidR="00033493" w:rsidRPr="008C38EA">
        <w:rPr>
          <w:rFonts w:ascii="Arial" w:hAnsi="Arial" w:cs="Arial"/>
          <w:sz w:val="22"/>
          <w:szCs w:val="22"/>
        </w:rPr>
        <w:br/>
      </w:r>
      <w:r w:rsidRPr="008C38EA">
        <w:rPr>
          <w:rFonts w:ascii="Arial" w:hAnsi="Arial" w:cs="Arial"/>
          <w:sz w:val="22"/>
          <w:szCs w:val="22"/>
        </w:rPr>
        <w:t>z Podwykonawców.</w:t>
      </w:r>
    </w:p>
    <w:p w:rsidR="0065499B" w:rsidRDefault="0065499B" w:rsidP="0065499B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7173" w:rsidRPr="008C38EA" w:rsidRDefault="00687173" w:rsidP="0065499B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5499B" w:rsidRPr="008C38EA" w:rsidRDefault="007A0E39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lastRenderedPageBreak/>
        <w:t>§ 9</w:t>
      </w:r>
    </w:p>
    <w:p w:rsidR="00836176" w:rsidRPr="008C38EA" w:rsidRDefault="00836176" w:rsidP="0065499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Postanowienia końcowe</w:t>
      </w:r>
    </w:p>
    <w:p w:rsidR="0065499B" w:rsidRPr="008C38EA" w:rsidRDefault="0065499B" w:rsidP="005371B3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65499B" w:rsidRPr="008C38EA" w:rsidRDefault="0065499B" w:rsidP="005371B3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Zamawiający nie wyraża zgody na cesję wierzytelności wynikających z niniejszej umowy. </w:t>
      </w:r>
    </w:p>
    <w:p w:rsidR="0065499B" w:rsidRPr="008C38EA" w:rsidRDefault="0065499B" w:rsidP="005371B3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Zamawiający może od umowy odstąpić w terminie 30 dni od powzięcia wiadomości </w:t>
      </w:r>
      <w:r w:rsidR="00E81C28" w:rsidRPr="008C38EA">
        <w:rPr>
          <w:rFonts w:ascii="Arial" w:hAnsi="Arial" w:cs="Arial"/>
          <w:sz w:val="22"/>
          <w:szCs w:val="22"/>
        </w:rPr>
        <w:t xml:space="preserve">o </w:t>
      </w:r>
      <w:r w:rsidRPr="008C38EA">
        <w:rPr>
          <w:rFonts w:ascii="Arial" w:hAnsi="Arial" w:cs="Arial"/>
          <w:sz w:val="22"/>
          <w:szCs w:val="22"/>
        </w:rPr>
        <w:t>okolicznościach, o których mowa w art. 145 ust</w:t>
      </w:r>
      <w:r w:rsidR="00E81C28" w:rsidRPr="008C38EA">
        <w:rPr>
          <w:rFonts w:ascii="Arial" w:hAnsi="Arial" w:cs="Arial"/>
          <w:sz w:val="22"/>
          <w:szCs w:val="22"/>
        </w:rPr>
        <w:t>.</w:t>
      </w:r>
      <w:r w:rsidRPr="008C38EA">
        <w:rPr>
          <w:rFonts w:ascii="Arial" w:hAnsi="Arial" w:cs="Arial"/>
          <w:sz w:val="22"/>
          <w:szCs w:val="22"/>
        </w:rPr>
        <w:t xml:space="preserve"> 1 ustawy - </w:t>
      </w:r>
      <w:proofErr w:type="spellStart"/>
      <w:r w:rsidRPr="008C38EA">
        <w:rPr>
          <w:rFonts w:ascii="Arial" w:hAnsi="Arial" w:cs="Arial"/>
          <w:sz w:val="22"/>
          <w:szCs w:val="22"/>
        </w:rPr>
        <w:t>Pzp</w:t>
      </w:r>
      <w:proofErr w:type="spellEnd"/>
      <w:r w:rsidRPr="008C38EA">
        <w:rPr>
          <w:rFonts w:ascii="Arial" w:hAnsi="Arial" w:cs="Arial"/>
          <w:sz w:val="22"/>
          <w:szCs w:val="22"/>
        </w:rPr>
        <w:t>.</w:t>
      </w:r>
      <w:r w:rsidR="00742145" w:rsidRPr="008C38EA">
        <w:rPr>
          <w:rFonts w:ascii="Arial" w:hAnsi="Arial" w:cs="Arial"/>
          <w:sz w:val="22"/>
          <w:szCs w:val="22"/>
        </w:rPr>
        <w:t xml:space="preserve"> </w:t>
      </w:r>
      <w:r w:rsidR="004D3AE3" w:rsidRPr="008C38EA">
        <w:rPr>
          <w:rFonts w:ascii="Arial" w:hAnsi="Arial" w:cs="Arial"/>
          <w:sz w:val="22"/>
          <w:szCs w:val="22"/>
        </w:rPr>
        <w:t>W</w:t>
      </w:r>
      <w:r w:rsidR="00742145" w:rsidRPr="008C38EA">
        <w:rPr>
          <w:rFonts w:ascii="Arial" w:hAnsi="Arial" w:cs="Arial"/>
          <w:sz w:val="22"/>
          <w:szCs w:val="22"/>
        </w:rPr>
        <w:t xml:space="preserve"> takim przypadku </w:t>
      </w:r>
      <w:r w:rsidRPr="008C38EA">
        <w:rPr>
          <w:rFonts w:ascii="Arial" w:hAnsi="Arial" w:cs="Arial"/>
          <w:sz w:val="22"/>
          <w:szCs w:val="22"/>
        </w:rPr>
        <w:t>Wykonawca może żądać wyłącznie wynagrodzenia należnego z tytułu wykonania części umowy.</w:t>
      </w:r>
    </w:p>
    <w:p w:rsidR="00836176" w:rsidRPr="008C38EA" w:rsidRDefault="00836176" w:rsidP="005371B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>W sprawach nieuregulowanych niniejszą umową mają zastosowanie przepisy ustawy z dnia 29 stycznia 2004 r. – Prawo zamówień publicznych (</w:t>
      </w:r>
      <w:proofErr w:type="spellStart"/>
      <w:r w:rsidRPr="008C38EA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8C38EA">
        <w:rPr>
          <w:rFonts w:ascii="Arial" w:hAnsi="Arial" w:cs="Arial"/>
          <w:color w:val="000000"/>
          <w:sz w:val="22"/>
          <w:szCs w:val="22"/>
        </w:rPr>
        <w:t>.  Dz. U. z 201</w:t>
      </w:r>
      <w:r w:rsidR="00687173">
        <w:rPr>
          <w:rFonts w:ascii="Arial" w:hAnsi="Arial" w:cs="Arial"/>
          <w:color w:val="000000"/>
          <w:sz w:val="22"/>
          <w:szCs w:val="22"/>
        </w:rPr>
        <w:t>8</w:t>
      </w:r>
      <w:r w:rsidRPr="008C38EA">
        <w:rPr>
          <w:rFonts w:ascii="Arial" w:hAnsi="Arial" w:cs="Arial"/>
          <w:color w:val="000000"/>
          <w:sz w:val="22"/>
          <w:szCs w:val="22"/>
        </w:rPr>
        <w:t xml:space="preserve">r. poz. </w:t>
      </w:r>
      <w:r w:rsidR="00687173">
        <w:rPr>
          <w:rFonts w:ascii="Arial" w:hAnsi="Arial" w:cs="Arial"/>
          <w:color w:val="000000"/>
          <w:sz w:val="22"/>
          <w:szCs w:val="22"/>
        </w:rPr>
        <w:t xml:space="preserve">1986 </w:t>
      </w:r>
      <w:proofErr w:type="spellStart"/>
      <w:r w:rsidR="00687173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687173">
        <w:rPr>
          <w:rFonts w:ascii="Arial" w:hAnsi="Arial" w:cs="Arial"/>
          <w:color w:val="000000"/>
          <w:sz w:val="22"/>
          <w:szCs w:val="22"/>
        </w:rPr>
        <w:t>.</w:t>
      </w:r>
      <w:r w:rsidR="008A1A90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8A1A90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8A1A90">
        <w:rPr>
          <w:rFonts w:ascii="Arial" w:hAnsi="Arial" w:cs="Arial"/>
          <w:color w:val="000000"/>
          <w:sz w:val="22"/>
          <w:szCs w:val="22"/>
        </w:rPr>
        <w:t>. zm.</w:t>
      </w:r>
      <w:r w:rsidRPr="008C38EA">
        <w:rPr>
          <w:rFonts w:ascii="Arial" w:hAnsi="Arial" w:cs="Arial"/>
          <w:color w:val="000000"/>
          <w:sz w:val="22"/>
          <w:szCs w:val="22"/>
        </w:rPr>
        <w:t>) oraz ustawy z dnia 23 kwietnia 1964 r. – Kodeks cywilny (</w:t>
      </w:r>
      <w:proofErr w:type="spellStart"/>
      <w:r w:rsidRPr="008C38EA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8C38E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C38EA">
        <w:rPr>
          <w:rFonts w:ascii="Arial" w:hAnsi="Arial" w:cs="Arial"/>
          <w:sz w:val="22"/>
          <w:szCs w:val="22"/>
        </w:rPr>
        <w:t>Dz. U z 201</w:t>
      </w:r>
      <w:r w:rsidR="00687173">
        <w:rPr>
          <w:rFonts w:ascii="Arial" w:hAnsi="Arial" w:cs="Arial"/>
          <w:sz w:val="22"/>
          <w:szCs w:val="22"/>
        </w:rPr>
        <w:t>8</w:t>
      </w:r>
      <w:r w:rsidRPr="008C38EA">
        <w:rPr>
          <w:rFonts w:ascii="Arial" w:hAnsi="Arial" w:cs="Arial"/>
          <w:sz w:val="22"/>
          <w:szCs w:val="22"/>
        </w:rPr>
        <w:t xml:space="preserve">r. poz. </w:t>
      </w:r>
      <w:r w:rsidR="00687173">
        <w:rPr>
          <w:rFonts w:ascii="Arial" w:hAnsi="Arial" w:cs="Arial"/>
          <w:sz w:val="22"/>
          <w:szCs w:val="22"/>
        </w:rPr>
        <w:t xml:space="preserve">1025 </w:t>
      </w:r>
      <w:proofErr w:type="spellStart"/>
      <w:r w:rsidR="00687173">
        <w:rPr>
          <w:rFonts w:ascii="Arial" w:hAnsi="Arial" w:cs="Arial"/>
          <w:sz w:val="22"/>
          <w:szCs w:val="22"/>
        </w:rPr>
        <w:t>t.j</w:t>
      </w:r>
      <w:proofErr w:type="spellEnd"/>
      <w:r w:rsidR="00687173">
        <w:rPr>
          <w:rFonts w:ascii="Arial" w:hAnsi="Arial" w:cs="Arial"/>
          <w:sz w:val="22"/>
          <w:szCs w:val="22"/>
        </w:rPr>
        <w:t>.</w:t>
      </w:r>
      <w:r w:rsidRPr="008C38EA">
        <w:rPr>
          <w:rFonts w:ascii="Arial" w:hAnsi="Arial" w:cs="Arial"/>
          <w:sz w:val="22"/>
          <w:szCs w:val="22"/>
        </w:rPr>
        <w:t xml:space="preserve">). </w:t>
      </w:r>
    </w:p>
    <w:p w:rsidR="00836176" w:rsidRPr="008C38EA" w:rsidRDefault="00836176" w:rsidP="005371B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38EA">
        <w:rPr>
          <w:rFonts w:ascii="Arial" w:hAnsi="Arial" w:cs="Arial"/>
          <w:spacing w:val="-1"/>
          <w:sz w:val="22"/>
          <w:szCs w:val="22"/>
        </w:rPr>
        <w:t>Strony zobowiązują się do polubownego rozwiazywania sporów wynikłych na tle umowy. W przypadku nieosiągnięcia porozumienia spory będą rozwiązywane przez sąd powszechny właściwy miejscowo dla siedziby Zamawiającego.</w:t>
      </w:r>
    </w:p>
    <w:p w:rsidR="0065499B" w:rsidRPr="008C38EA" w:rsidRDefault="0065499B" w:rsidP="005371B3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Załączniki do niniejszej umowy stanowią jej integralną część.</w:t>
      </w:r>
    </w:p>
    <w:p w:rsidR="0065499B" w:rsidRPr="008C38EA" w:rsidRDefault="0065499B" w:rsidP="005371B3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Umowę sporządzono w dwóch jednobrzmiących egzemplarzach, po jednym egzemplarzu dla każdej ze stron.</w:t>
      </w:r>
    </w:p>
    <w:p w:rsidR="0065499B" w:rsidRPr="008C38EA" w:rsidRDefault="0065499B" w:rsidP="0065499B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</w:p>
    <w:p w:rsidR="0065499B" w:rsidRPr="008C38EA" w:rsidRDefault="0065499B" w:rsidP="0065499B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8C38EA">
        <w:rPr>
          <w:rFonts w:ascii="Arial" w:hAnsi="Arial" w:cs="Arial"/>
          <w:sz w:val="20"/>
          <w:szCs w:val="20"/>
          <w:u w:val="single"/>
        </w:rPr>
        <w:t>Wykaz załączników:</w:t>
      </w:r>
    </w:p>
    <w:p w:rsidR="0065499B" w:rsidRPr="008C38EA" w:rsidRDefault="0065499B" w:rsidP="0065499B">
      <w:pPr>
        <w:overflowPunct w:val="0"/>
        <w:autoSpaceDE w:val="0"/>
        <w:autoSpaceDN w:val="0"/>
        <w:adjustRightInd w:val="0"/>
        <w:spacing w:line="276" w:lineRule="auto"/>
        <w:ind w:left="1800" w:hanging="1800"/>
        <w:jc w:val="both"/>
        <w:rPr>
          <w:rFonts w:ascii="Arial" w:hAnsi="Arial" w:cs="Arial"/>
          <w:i/>
          <w:sz w:val="20"/>
          <w:szCs w:val="20"/>
        </w:rPr>
      </w:pPr>
      <w:r w:rsidRPr="008C38EA">
        <w:rPr>
          <w:rFonts w:ascii="Arial" w:hAnsi="Arial" w:cs="Arial"/>
          <w:i/>
          <w:sz w:val="20"/>
          <w:szCs w:val="20"/>
        </w:rPr>
        <w:t xml:space="preserve">Załącznik nr 1- Rozdzielnik ilościowy dostaw papieru kserograficznego format A4 w ryzach wraz z danymi teleadresowymi  </w:t>
      </w:r>
    </w:p>
    <w:p w:rsidR="0065499B" w:rsidRPr="008C38EA" w:rsidRDefault="0065499B" w:rsidP="0065499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C38EA">
        <w:rPr>
          <w:rFonts w:ascii="Arial" w:hAnsi="Arial" w:cs="Arial"/>
          <w:i/>
          <w:sz w:val="20"/>
          <w:szCs w:val="20"/>
        </w:rPr>
        <w:t>Załącznik nr 2 - Protokół Odbioru</w:t>
      </w:r>
    </w:p>
    <w:p w:rsidR="0065499B" w:rsidRPr="008C38EA" w:rsidRDefault="0065499B" w:rsidP="0065499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5499B" w:rsidRPr="008C38EA" w:rsidRDefault="0065499B" w:rsidP="0065499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5499B" w:rsidRPr="008C38EA" w:rsidRDefault="0065499B" w:rsidP="0065499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ZAMAWIAJĄCY</w:t>
      </w:r>
      <w:r w:rsidRPr="008C38EA">
        <w:rPr>
          <w:rFonts w:ascii="Arial" w:hAnsi="Arial" w:cs="Arial"/>
          <w:b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="00F03198" w:rsidRPr="008C38EA">
        <w:rPr>
          <w:rFonts w:ascii="Arial" w:hAnsi="Arial" w:cs="Arial"/>
          <w:sz w:val="22"/>
          <w:szCs w:val="22"/>
        </w:rPr>
        <w:tab/>
      </w:r>
      <w:r w:rsidR="00F03198" w:rsidRPr="008C38EA">
        <w:rPr>
          <w:rFonts w:ascii="Arial" w:hAnsi="Arial" w:cs="Arial"/>
          <w:sz w:val="22"/>
          <w:szCs w:val="22"/>
        </w:rPr>
        <w:tab/>
      </w:r>
      <w:r w:rsidR="00033493" w:rsidRPr="008C38EA">
        <w:rPr>
          <w:rFonts w:ascii="Arial" w:hAnsi="Arial" w:cs="Arial"/>
          <w:sz w:val="22"/>
          <w:szCs w:val="22"/>
        </w:rPr>
        <w:tab/>
      </w:r>
      <w:r w:rsidR="00033493"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b/>
          <w:sz w:val="22"/>
          <w:szCs w:val="22"/>
        </w:rPr>
        <w:t>WYKONAWCA</w:t>
      </w:r>
    </w:p>
    <w:p w:rsidR="0065499B" w:rsidRPr="008C38EA" w:rsidRDefault="0065499B" w:rsidP="0065499B">
      <w:pPr>
        <w:overflowPunct w:val="0"/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65499B" w:rsidRPr="008C38EA" w:rsidRDefault="0065499B" w:rsidP="0065499B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65499B" w:rsidRPr="008C38EA" w:rsidRDefault="0065499B" w:rsidP="0065499B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687173" w:rsidRDefault="00687173" w:rsidP="00163A1C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63A1C" w:rsidRPr="008C38EA" w:rsidRDefault="00163A1C" w:rsidP="00163A1C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8F6A90" w:rsidRPr="008C38EA" w:rsidRDefault="008F6A90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E3581B" w:rsidRDefault="00E3581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65499B" w:rsidRPr="008C38EA" w:rsidRDefault="0065499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8C38EA">
        <w:rPr>
          <w:rFonts w:ascii="Arial" w:hAnsi="Arial" w:cs="Arial"/>
          <w:bCs/>
          <w:sz w:val="22"/>
          <w:szCs w:val="22"/>
        </w:rPr>
        <w:t xml:space="preserve">Załącznik  Nr 1 do umowy Nr …………. </w:t>
      </w:r>
    </w:p>
    <w:p w:rsidR="0065499B" w:rsidRPr="008C38EA" w:rsidRDefault="0065499B" w:rsidP="0065499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bCs/>
          <w:sz w:val="22"/>
          <w:szCs w:val="22"/>
        </w:rPr>
        <w:t>z dn. ……………..r.</w:t>
      </w:r>
    </w:p>
    <w:p w:rsidR="0065499B" w:rsidRPr="008C38EA" w:rsidRDefault="0065499B" w:rsidP="0065499B">
      <w:pPr>
        <w:jc w:val="center"/>
        <w:rPr>
          <w:rFonts w:ascii="Arial" w:hAnsi="Arial" w:cs="Arial"/>
          <w:sz w:val="22"/>
          <w:szCs w:val="22"/>
        </w:rPr>
      </w:pPr>
    </w:p>
    <w:p w:rsidR="00FB59FB" w:rsidRPr="008C38EA" w:rsidRDefault="00FB59FB" w:rsidP="00FB59F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bCs/>
          <w:sz w:val="22"/>
          <w:szCs w:val="22"/>
        </w:rPr>
        <w:t xml:space="preserve">     </w:t>
      </w:r>
    </w:p>
    <w:p w:rsidR="00FB59FB" w:rsidRPr="008C38EA" w:rsidRDefault="00FB59FB" w:rsidP="00FB59FB">
      <w:pPr>
        <w:jc w:val="center"/>
        <w:rPr>
          <w:rFonts w:ascii="Arial" w:hAnsi="Arial" w:cs="Arial"/>
          <w:sz w:val="22"/>
          <w:szCs w:val="22"/>
        </w:rPr>
      </w:pPr>
    </w:p>
    <w:p w:rsidR="00FB59FB" w:rsidRPr="008C38EA" w:rsidRDefault="00FB59FB" w:rsidP="00FB59FB">
      <w:pPr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Rozdzielnik ilościowy dostaw papieru kserograficznego</w:t>
      </w:r>
      <w:r w:rsidR="008F6A90" w:rsidRPr="008C38EA">
        <w:rPr>
          <w:rFonts w:ascii="Arial" w:hAnsi="Arial" w:cs="Arial"/>
          <w:b/>
          <w:sz w:val="22"/>
          <w:szCs w:val="22"/>
        </w:rPr>
        <w:t xml:space="preserve"> format A4 w ryzach  w roku 2019</w:t>
      </w:r>
      <w:r w:rsidRPr="008C38EA">
        <w:rPr>
          <w:rFonts w:ascii="Arial" w:hAnsi="Arial" w:cs="Arial"/>
          <w:b/>
          <w:sz w:val="22"/>
          <w:szCs w:val="22"/>
        </w:rPr>
        <w:t xml:space="preserve"> wraz z danymi teleadresowymi</w:t>
      </w:r>
    </w:p>
    <w:p w:rsidR="00FB59FB" w:rsidRPr="008C38EA" w:rsidRDefault="00FB59FB" w:rsidP="00FB59F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00" w:type="dxa"/>
        <w:jc w:val="center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3685"/>
        <w:gridCol w:w="1701"/>
        <w:gridCol w:w="1581"/>
        <w:gridCol w:w="2268"/>
      </w:tblGrid>
      <w:tr w:rsidR="00FB59FB" w:rsidRPr="008C38EA" w:rsidTr="00E52161">
        <w:trPr>
          <w:trHeight w:val="871"/>
          <w:jc w:val="center"/>
        </w:trPr>
        <w:tc>
          <w:tcPr>
            <w:tcW w:w="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9FB" w:rsidRPr="008C38EA" w:rsidRDefault="00FB59FB" w:rsidP="00514B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9FB" w:rsidRPr="008C38EA" w:rsidRDefault="00FB59FB" w:rsidP="00514B08">
            <w:pPr>
              <w:jc w:val="center"/>
              <w:rPr>
                <w:rFonts w:ascii="Arial" w:hAnsi="Arial" w:cs="Arial"/>
                <w:b/>
              </w:rPr>
            </w:pPr>
            <w:r w:rsidRPr="008C38EA">
              <w:rPr>
                <w:rFonts w:ascii="Arial" w:hAnsi="Arial" w:cs="Arial"/>
                <w:b/>
                <w:sz w:val="22"/>
                <w:szCs w:val="22"/>
              </w:rPr>
              <w:t>Nazwa jednostki</w:t>
            </w:r>
          </w:p>
          <w:p w:rsidR="00FB59FB" w:rsidRPr="008C38EA" w:rsidRDefault="00FB59FB" w:rsidP="00514B08">
            <w:pPr>
              <w:jc w:val="center"/>
              <w:rPr>
                <w:rFonts w:ascii="Arial" w:hAnsi="Arial" w:cs="Arial"/>
                <w:b/>
              </w:rPr>
            </w:pPr>
            <w:r w:rsidRPr="008C38EA">
              <w:rPr>
                <w:rFonts w:ascii="Arial" w:hAnsi="Arial" w:cs="Arial"/>
                <w:b/>
                <w:sz w:val="22"/>
                <w:szCs w:val="22"/>
              </w:rPr>
              <w:t>(adres i telefon)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FB59FB" w:rsidRPr="008C38EA" w:rsidRDefault="00FB59FB" w:rsidP="00514B08">
            <w:pPr>
              <w:jc w:val="center"/>
              <w:rPr>
                <w:rFonts w:ascii="Arial" w:hAnsi="Arial" w:cs="Arial"/>
                <w:b/>
              </w:rPr>
            </w:pPr>
            <w:r w:rsidRPr="008C38EA">
              <w:rPr>
                <w:rFonts w:ascii="Arial" w:hAnsi="Arial" w:cs="Arial"/>
                <w:b/>
                <w:sz w:val="22"/>
                <w:szCs w:val="22"/>
              </w:rPr>
              <w:t>I dostawa</w:t>
            </w:r>
          </w:p>
          <w:p w:rsidR="00FB59FB" w:rsidRPr="008C38EA" w:rsidRDefault="00826C41" w:rsidP="00861C34">
            <w:pPr>
              <w:jc w:val="center"/>
              <w:rPr>
                <w:rFonts w:ascii="Arial" w:hAnsi="Arial" w:cs="Arial"/>
                <w:b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do dnia 31 stycznia 2019 r.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9FB" w:rsidRPr="008C38EA" w:rsidRDefault="00FB59FB" w:rsidP="00514B08">
            <w:pPr>
              <w:jc w:val="center"/>
              <w:rPr>
                <w:rFonts w:ascii="Arial" w:hAnsi="Arial" w:cs="Arial"/>
                <w:b/>
              </w:rPr>
            </w:pPr>
            <w:r w:rsidRPr="008C38EA">
              <w:rPr>
                <w:rFonts w:ascii="Arial" w:hAnsi="Arial" w:cs="Arial"/>
                <w:b/>
                <w:sz w:val="22"/>
                <w:szCs w:val="22"/>
              </w:rPr>
              <w:t>II dostawa</w:t>
            </w:r>
          </w:p>
          <w:p w:rsidR="00FB59FB" w:rsidRPr="008C38EA" w:rsidRDefault="00826C41" w:rsidP="00514B08">
            <w:pPr>
              <w:jc w:val="center"/>
              <w:rPr>
                <w:rFonts w:ascii="Arial" w:hAnsi="Arial" w:cs="Arial"/>
                <w:b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do 30 czerwca 2019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59FB" w:rsidRPr="008C38EA" w:rsidRDefault="00FB59FB" w:rsidP="00514B08">
            <w:pPr>
              <w:jc w:val="center"/>
              <w:rPr>
                <w:rFonts w:ascii="Arial" w:hAnsi="Arial" w:cs="Arial"/>
                <w:b/>
              </w:rPr>
            </w:pPr>
            <w:r w:rsidRPr="008C38EA">
              <w:rPr>
                <w:rFonts w:ascii="Arial" w:hAnsi="Arial" w:cs="Arial"/>
                <w:b/>
                <w:sz w:val="22"/>
                <w:szCs w:val="22"/>
              </w:rPr>
              <w:t>III dostawa</w:t>
            </w:r>
          </w:p>
          <w:p w:rsidR="00FB59FB" w:rsidRPr="008C38EA" w:rsidRDefault="00826C41" w:rsidP="00514B08">
            <w:pPr>
              <w:jc w:val="center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sz w:val="22"/>
                <w:szCs w:val="22"/>
              </w:rPr>
              <w:t>do dnia 30 listopada 2019 r.</w:t>
            </w:r>
          </w:p>
        </w:tc>
      </w:tr>
      <w:tr w:rsidR="00FB59FB" w:rsidRPr="008C38EA" w:rsidTr="00E52161">
        <w:trPr>
          <w:trHeight w:val="683"/>
          <w:jc w:val="center"/>
        </w:trPr>
        <w:tc>
          <w:tcPr>
            <w:tcW w:w="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9FB" w:rsidRPr="008C38EA" w:rsidRDefault="00FB59FB" w:rsidP="00514B0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9FB" w:rsidRPr="008C38EA" w:rsidRDefault="00FB59FB" w:rsidP="00514B0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FB59FB" w:rsidRPr="008C38EA" w:rsidRDefault="00FB59FB" w:rsidP="00514B08">
            <w:pPr>
              <w:jc w:val="center"/>
              <w:rPr>
                <w:rFonts w:ascii="Arial" w:hAnsi="Arial" w:cs="Arial"/>
                <w:b/>
              </w:rPr>
            </w:pPr>
            <w:r w:rsidRPr="008C38EA">
              <w:rPr>
                <w:rFonts w:ascii="Arial" w:hAnsi="Arial" w:cs="Arial"/>
                <w:b/>
                <w:sz w:val="22"/>
                <w:szCs w:val="22"/>
              </w:rPr>
              <w:t>Ilość ryz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9FB" w:rsidRPr="008C38EA" w:rsidRDefault="00FB59FB" w:rsidP="00514B08">
            <w:pPr>
              <w:jc w:val="center"/>
              <w:rPr>
                <w:rFonts w:ascii="Arial" w:hAnsi="Arial" w:cs="Arial"/>
                <w:b/>
              </w:rPr>
            </w:pPr>
            <w:r w:rsidRPr="008C38EA">
              <w:rPr>
                <w:rFonts w:ascii="Arial" w:hAnsi="Arial" w:cs="Arial"/>
                <w:b/>
                <w:sz w:val="22"/>
                <w:szCs w:val="22"/>
              </w:rPr>
              <w:t>Ilość ryz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59FB" w:rsidRPr="008C38EA" w:rsidRDefault="00FB59FB" w:rsidP="00514B08">
            <w:pPr>
              <w:jc w:val="center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  <w:b/>
                <w:sz w:val="22"/>
                <w:szCs w:val="22"/>
              </w:rPr>
              <w:t>Ilość ryz</w:t>
            </w:r>
          </w:p>
        </w:tc>
      </w:tr>
      <w:tr w:rsidR="00FB59FB" w:rsidRPr="008C38EA" w:rsidTr="00E52161">
        <w:trPr>
          <w:trHeight w:val="450"/>
          <w:jc w:val="center"/>
        </w:trPr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8C38EA" w:rsidRDefault="00FB59FB" w:rsidP="00514B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8C38EA" w:rsidRDefault="00FB59FB" w:rsidP="00514B0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C38EA">
              <w:rPr>
                <w:rFonts w:ascii="Arial" w:hAnsi="Arial" w:cs="Arial"/>
                <w:b/>
                <w:bCs/>
                <w:sz w:val="22"/>
                <w:szCs w:val="22"/>
              </w:rPr>
              <w:t>Asseco</w:t>
            </w:r>
            <w:proofErr w:type="spellEnd"/>
            <w:r w:rsidRPr="008C38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Data Systems</w:t>
            </w:r>
            <w:r w:rsidRPr="008C38EA">
              <w:rPr>
                <w:rFonts w:ascii="Arial" w:hAnsi="Arial" w:cs="Arial"/>
                <w:b/>
                <w:sz w:val="22"/>
                <w:szCs w:val="22"/>
              </w:rPr>
              <w:t xml:space="preserve"> SA</w:t>
            </w:r>
          </w:p>
          <w:p w:rsidR="00FB59FB" w:rsidRPr="008C38EA" w:rsidRDefault="00FB59FB" w:rsidP="00514B08">
            <w:pPr>
              <w:jc w:val="center"/>
              <w:rPr>
                <w:rFonts w:ascii="Arial" w:hAnsi="Arial" w:cs="Arial"/>
                <w:bCs/>
              </w:rPr>
            </w:pPr>
            <w:r w:rsidRPr="008C38EA">
              <w:rPr>
                <w:rFonts w:ascii="Arial" w:hAnsi="Arial" w:cs="Arial"/>
                <w:bCs/>
                <w:sz w:val="22"/>
                <w:szCs w:val="22"/>
              </w:rPr>
              <w:t>ul. Kurpińskiego 9</w:t>
            </w:r>
          </w:p>
          <w:p w:rsidR="00FB59FB" w:rsidRPr="008C38EA" w:rsidRDefault="00FB59FB" w:rsidP="00514B08">
            <w:pPr>
              <w:jc w:val="center"/>
              <w:rPr>
                <w:rFonts w:ascii="Arial" w:hAnsi="Arial" w:cs="Arial"/>
                <w:bCs/>
              </w:rPr>
            </w:pPr>
            <w:r w:rsidRPr="008C38EA">
              <w:rPr>
                <w:rFonts w:ascii="Arial" w:hAnsi="Arial" w:cs="Arial"/>
                <w:bCs/>
                <w:sz w:val="22"/>
                <w:szCs w:val="22"/>
              </w:rPr>
              <w:t>85-950 Bydgoszcz</w:t>
            </w:r>
          </w:p>
          <w:p w:rsidR="00FB59FB" w:rsidRPr="008C38EA" w:rsidRDefault="00FB59FB" w:rsidP="00514B08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8C38EA">
              <w:rPr>
                <w:rFonts w:ascii="Arial" w:hAnsi="Arial" w:cs="Arial"/>
                <w:bCs/>
                <w:sz w:val="22"/>
                <w:szCs w:val="22"/>
              </w:rPr>
              <w:t>tel. 52 32 32 300; 52 32 32 302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8C38EA" w:rsidRDefault="00826C41" w:rsidP="00514B08">
            <w:pPr>
              <w:keepNext/>
              <w:spacing w:after="60"/>
              <w:jc w:val="center"/>
              <w:rPr>
                <w:rFonts w:ascii="Arial" w:hAnsi="Arial" w:cs="Arial"/>
                <w:bCs/>
              </w:rPr>
            </w:pPr>
            <w:r w:rsidRPr="008C38EA">
              <w:rPr>
                <w:rFonts w:ascii="Arial" w:hAnsi="Arial" w:cs="Arial"/>
                <w:bCs/>
              </w:rPr>
              <w:t>3 790 ryz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8C38EA" w:rsidRDefault="00826C41" w:rsidP="00514B08">
            <w:pPr>
              <w:keepNext/>
              <w:spacing w:after="60"/>
              <w:jc w:val="center"/>
              <w:rPr>
                <w:rFonts w:ascii="Arial" w:hAnsi="Arial" w:cs="Arial"/>
                <w:bCs/>
              </w:rPr>
            </w:pPr>
            <w:r w:rsidRPr="008C38EA">
              <w:rPr>
                <w:rFonts w:ascii="Arial" w:hAnsi="Arial" w:cs="Arial"/>
                <w:bCs/>
              </w:rPr>
              <w:t>1 600 ryz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FB" w:rsidRPr="008C38EA" w:rsidRDefault="00826C41" w:rsidP="00514B08">
            <w:pPr>
              <w:keepNext/>
              <w:spacing w:after="60"/>
              <w:jc w:val="center"/>
              <w:rPr>
                <w:rFonts w:ascii="Arial" w:hAnsi="Arial" w:cs="Arial"/>
              </w:rPr>
            </w:pPr>
            <w:r w:rsidRPr="008C38EA">
              <w:rPr>
                <w:rFonts w:ascii="Arial" w:hAnsi="Arial" w:cs="Arial"/>
              </w:rPr>
              <w:t>3 750 ryz</w:t>
            </w:r>
          </w:p>
        </w:tc>
      </w:tr>
      <w:tr w:rsidR="00FB59FB" w:rsidRPr="008C38EA" w:rsidTr="00E52161">
        <w:trPr>
          <w:trHeight w:val="473"/>
          <w:jc w:val="center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9FB" w:rsidRPr="008C38EA" w:rsidRDefault="00FB59FB" w:rsidP="00514B0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38EA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9FB" w:rsidRPr="007C6CC2" w:rsidRDefault="007C6CC2" w:rsidP="00514B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6CC2">
              <w:rPr>
                <w:rFonts w:ascii="Arial" w:hAnsi="Arial" w:cs="Arial"/>
                <w:b/>
                <w:bCs/>
              </w:rPr>
              <w:t>3 790 ryz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9FB" w:rsidRPr="008C38EA" w:rsidRDefault="007C6CC2" w:rsidP="00514B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6CC2">
              <w:rPr>
                <w:rFonts w:ascii="Arial" w:hAnsi="Arial" w:cs="Arial"/>
                <w:b/>
                <w:bCs/>
                <w:color w:val="000000"/>
              </w:rPr>
              <w:t>1 600 ryz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59FB" w:rsidRPr="008C38EA" w:rsidRDefault="007C6CC2" w:rsidP="00514B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6CC2">
              <w:rPr>
                <w:rFonts w:ascii="Arial" w:hAnsi="Arial" w:cs="Arial"/>
                <w:b/>
                <w:bCs/>
                <w:color w:val="000000"/>
              </w:rPr>
              <w:t>3 750 ryz</w:t>
            </w:r>
          </w:p>
        </w:tc>
      </w:tr>
    </w:tbl>
    <w:p w:rsidR="00FB59FB" w:rsidRPr="008C38EA" w:rsidRDefault="00FB59FB" w:rsidP="00FB59FB">
      <w:pPr>
        <w:rPr>
          <w:rFonts w:ascii="Arial" w:hAnsi="Arial" w:cs="Arial"/>
          <w:sz w:val="22"/>
          <w:szCs w:val="22"/>
        </w:rPr>
      </w:pPr>
    </w:p>
    <w:p w:rsidR="00FB59FB" w:rsidRPr="008C38EA" w:rsidRDefault="00FB59FB" w:rsidP="0065499B">
      <w:pPr>
        <w:jc w:val="center"/>
        <w:rPr>
          <w:rFonts w:ascii="Arial" w:hAnsi="Arial" w:cs="Arial"/>
          <w:sz w:val="22"/>
          <w:szCs w:val="22"/>
        </w:rPr>
      </w:pPr>
    </w:p>
    <w:p w:rsidR="0065499B" w:rsidRPr="008C38EA" w:rsidRDefault="0065499B" w:rsidP="0065499B">
      <w:pPr>
        <w:jc w:val="center"/>
        <w:rPr>
          <w:rFonts w:ascii="Arial" w:hAnsi="Arial" w:cs="Arial"/>
          <w:b/>
          <w:sz w:val="22"/>
          <w:szCs w:val="22"/>
        </w:rPr>
      </w:pPr>
    </w:p>
    <w:p w:rsidR="0065499B" w:rsidRPr="008C38EA" w:rsidRDefault="0065499B" w:rsidP="0065499B">
      <w:pPr>
        <w:ind w:left="5670"/>
        <w:jc w:val="both"/>
        <w:rPr>
          <w:rFonts w:ascii="Arial" w:hAnsi="Arial" w:cs="Arial"/>
          <w:sz w:val="22"/>
          <w:szCs w:val="22"/>
        </w:rPr>
      </w:pPr>
    </w:p>
    <w:p w:rsidR="008F6A90" w:rsidRPr="008C38EA" w:rsidRDefault="008F6A90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8F6A90" w:rsidRPr="008C38EA" w:rsidRDefault="008F6A90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8F6A90" w:rsidRPr="008C38EA" w:rsidRDefault="008F6A90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8F6A90" w:rsidRPr="008C38EA" w:rsidRDefault="008F6A90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8F6A90" w:rsidRPr="008C38EA" w:rsidRDefault="008F6A90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8F6A90" w:rsidRPr="008C38EA" w:rsidRDefault="008F6A90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DB1DD6" w:rsidRPr="008C38EA" w:rsidRDefault="00DB1DD6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DB1DD6" w:rsidRPr="008C38EA" w:rsidRDefault="00DB1DD6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DB1DD6" w:rsidRPr="008C38EA" w:rsidRDefault="00DB1DD6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DB1DD6" w:rsidRPr="008C38EA" w:rsidRDefault="00DB1DD6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DB1DD6" w:rsidRPr="008C38EA" w:rsidRDefault="00DB1DD6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DB1DD6" w:rsidRPr="008C38EA" w:rsidRDefault="00DB1DD6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DB1DD6" w:rsidRPr="008C38EA" w:rsidRDefault="00DB1DD6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DB1DD6" w:rsidRPr="008C38EA" w:rsidRDefault="00DB1DD6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DB1DD6" w:rsidRPr="008C38EA" w:rsidRDefault="00DB1DD6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DB1DD6" w:rsidRPr="008C38EA" w:rsidRDefault="00DB1DD6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DB1DD6" w:rsidRPr="008C38EA" w:rsidRDefault="00DB1DD6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DB1DD6" w:rsidRPr="008C38EA" w:rsidRDefault="00DB1DD6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DB1DD6" w:rsidRPr="008C38EA" w:rsidRDefault="00DB1DD6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DB1DD6" w:rsidRPr="008C38EA" w:rsidRDefault="00DB1DD6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DB1DD6" w:rsidRPr="008C38EA" w:rsidRDefault="00DB1DD6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DB1DD6" w:rsidRPr="008C38EA" w:rsidRDefault="00DB1DD6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754375" w:rsidRDefault="00754375" w:rsidP="00D46594">
      <w:pPr>
        <w:rPr>
          <w:rFonts w:ascii="Arial" w:hAnsi="Arial" w:cs="Arial"/>
          <w:bCs/>
          <w:sz w:val="22"/>
          <w:szCs w:val="22"/>
        </w:rPr>
      </w:pPr>
    </w:p>
    <w:p w:rsidR="00D46594" w:rsidRDefault="00D46594" w:rsidP="00D46594">
      <w:pPr>
        <w:rPr>
          <w:rFonts w:ascii="Arial" w:hAnsi="Arial" w:cs="Arial"/>
          <w:bCs/>
          <w:sz w:val="22"/>
          <w:szCs w:val="22"/>
        </w:rPr>
      </w:pPr>
    </w:p>
    <w:p w:rsidR="00754375" w:rsidRDefault="00754375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754375" w:rsidRDefault="00754375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754375" w:rsidRDefault="00754375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:rsidR="0065499B" w:rsidRPr="008C38EA" w:rsidRDefault="0065499B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  <w:r w:rsidRPr="008C38EA">
        <w:rPr>
          <w:rFonts w:ascii="Arial" w:hAnsi="Arial" w:cs="Arial"/>
          <w:bCs/>
          <w:sz w:val="22"/>
          <w:szCs w:val="22"/>
        </w:rPr>
        <w:lastRenderedPageBreak/>
        <w:t xml:space="preserve">Załącznik  Nr  2 do umowy Nr ……… </w:t>
      </w:r>
    </w:p>
    <w:p w:rsidR="0065499B" w:rsidRPr="008C38EA" w:rsidRDefault="0065499B" w:rsidP="0065499B">
      <w:pPr>
        <w:ind w:left="4248"/>
        <w:jc w:val="right"/>
        <w:rPr>
          <w:rFonts w:ascii="Arial" w:hAnsi="Arial" w:cs="Arial"/>
          <w:bCs/>
          <w:sz w:val="22"/>
          <w:szCs w:val="22"/>
        </w:rPr>
      </w:pPr>
      <w:r w:rsidRPr="008C38EA">
        <w:rPr>
          <w:rFonts w:ascii="Arial" w:hAnsi="Arial" w:cs="Arial"/>
          <w:bCs/>
          <w:sz w:val="22"/>
          <w:szCs w:val="22"/>
        </w:rPr>
        <w:t xml:space="preserve">z dn. …………… r. </w:t>
      </w:r>
    </w:p>
    <w:p w:rsidR="0065499B" w:rsidRPr="008C38EA" w:rsidRDefault="0065499B" w:rsidP="006549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5499B" w:rsidRPr="008C38EA" w:rsidRDefault="0065499B" w:rsidP="006549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5499B" w:rsidRPr="008C38EA" w:rsidRDefault="0065499B" w:rsidP="006549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5499B" w:rsidRPr="008C38EA" w:rsidRDefault="0065499B" w:rsidP="0065499B">
      <w:pPr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Protokół Odbioru</w:t>
      </w:r>
    </w:p>
    <w:p w:rsidR="0065499B" w:rsidRPr="008C38EA" w:rsidRDefault="0065499B" w:rsidP="0065499B">
      <w:pPr>
        <w:jc w:val="center"/>
        <w:rPr>
          <w:rFonts w:ascii="Arial" w:hAnsi="Arial" w:cs="Arial"/>
          <w:b/>
          <w:sz w:val="22"/>
          <w:szCs w:val="22"/>
        </w:rPr>
      </w:pPr>
    </w:p>
    <w:p w:rsidR="0065499B" w:rsidRPr="008C38EA" w:rsidRDefault="0065499B" w:rsidP="0065499B">
      <w:pPr>
        <w:jc w:val="center"/>
        <w:rPr>
          <w:rFonts w:ascii="Arial" w:hAnsi="Arial" w:cs="Arial"/>
          <w:b/>
          <w:sz w:val="22"/>
          <w:szCs w:val="22"/>
        </w:rPr>
      </w:pPr>
    </w:p>
    <w:p w:rsidR="0065499B" w:rsidRPr="008C38EA" w:rsidRDefault="0065499B" w:rsidP="006549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 dniu ........................... 201</w:t>
      </w:r>
      <w:r w:rsidR="00F87BE0" w:rsidRPr="008C38EA">
        <w:rPr>
          <w:rFonts w:ascii="Arial" w:hAnsi="Arial" w:cs="Arial"/>
          <w:sz w:val="22"/>
          <w:szCs w:val="22"/>
        </w:rPr>
        <w:t>9</w:t>
      </w:r>
      <w:r w:rsidRPr="008C38EA">
        <w:rPr>
          <w:rFonts w:ascii="Arial" w:hAnsi="Arial" w:cs="Arial"/>
          <w:sz w:val="22"/>
          <w:szCs w:val="22"/>
        </w:rPr>
        <w:t>r.,  zgodnie z umową nr ...........</w:t>
      </w:r>
      <w:r w:rsidR="00FB59FB" w:rsidRPr="008C38EA">
        <w:rPr>
          <w:rFonts w:ascii="Arial" w:hAnsi="Arial" w:cs="Arial"/>
          <w:sz w:val="22"/>
          <w:szCs w:val="22"/>
        </w:rPr>
        <w:t>...... z dnia .........….......</w:t>
      </w:r>
    </w:p>
    <w:p w:rsidR="0065499B" w:rsidRPr="008C38EA" w:rsidRDefault="0065499B" w:rsidP="006549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Wykonawca </w:t>
      </w:r>
    </w:p>
    <w:p w:rsidR="0065499B" w:rsidRPr="008C38EA" w:rsidRDefault="0065499B" w:rsidP="006549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</w:p>
    <w:p w:rsidR="0065499B" w:rsidRPr="008C38EA" w:rsidRDefault="0065499B" w:rsidP="006549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dostarczył do </w:t>
      </w:r>
    </w:p>
    <w:p w:rsidR="0065499B" w:rsidRPr="008C38EA" w:rsidRDefault="0065499B" w:rsidP="0065499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65499B" w:rsidRPr="008C38EA" w:rsidRDefault="0065499B" w:rsidP="0065499B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i/>
          <w:sz w:val="22"/>
          <w:szCs w:val="22"/>
        </w:rPr>
        <w:t>(nazwa jednostki organizacyjnej)</w:t>
      </w:r>
    </w:p>
    <w:p w:rsidR="0065499B" w:rsidRPr="008C38EA" w:rsidRDefault="0065499B" w:rsidP="0065499B">
      <w:pPr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 </w:t>
      </w:r>
    </w:p>
    <w:p w:rsidR="0065499B" w:rsidRPr="008C38EA" w:rsidRDefault="0065499B" w:rsidP="0065499B">
      <w:pPr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…………………........................................................................………………………………</w:t>
      </w:r>
    </w:p>
    <w:p w:rsidR="0065499B" w:rsidRPr="008C38EA" w:rsidRDefault="0065499B" w:rsidP="0065499B">
      <w:pPr>
        <w:jc w:val="center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i/>
          <w:sz w:val="22"/>
          <w:szCs w:val="22"/>
        </w:rPr>
        <w:t>(nazwa miejscowości)</w:t>
      </w:r>
    </w:p>
    <w:p w:rsidR="0065499B" w:rsidRPr="008C38EA" w:rsidRDefault="0065499B" w:rsidP="0065499B">
      <w:pPr>
        <w:jc w:val="center"/>
        <w:rPr>
          <w:rFonts w:ascii="Arial" w:hAnsi="Arial" w:cs="Arial"/>
          <w:sz w:val="22"/>
          <w:szCs w:val="22"/>
        </w:rPr>
      </w:pPr>
    </w:p>
    <w:p w:rsidR="0065499B" w:rsidRPr="008C38EA" w:rsidRDefault="0065499B" w:rsidP="0065499B">
      <w:pPr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………………………………………………………………...…………………………………</w:t>
      </w:r>
    </w:p>
    <w:p w:rsidR="0065499B" w:rsidRPr="008C38EA" w:rsidRDefault="0065499B" w:rsidP="0065499B">
      <w:pPr>
        <w:jc w:val="center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i/>
          <w:sz w:val="22"/>
          <w:szCs w:val="22"/>
        </w:rPr>
        <w:t>(przedmiot umowy)</w:t>
      </w:r>
    </w:p>
    <w:p w:rsidR="0065499B" w:rsidRPr="008C38EA" w:rsidRDefault="0065499B" w:rsidP="0065499B">
      <w:pPr>
        <w:jc w:val="both"/>
        <w:rPr>
          <w:rFonts w:ascii="Arial" w:hAnsi="Arial" w:cs="Arial"/>
          <w:sz w:val="22"/>
          <w:szCs w:val="22"/>
        </w:rPr>
      </w:pPr>
    </w:p>
    <w:p w:rsidR="0065499B" w:rsidRPr="008C38EA" w:rsidRDefault="0065499B" w:rsidP="0065499B">
      <w:pPr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Ilości są zgodne</w:t>
      </w:r>
      <w:r w:rsidR="00F36ECF">
        <w:rPr>
          <w:rFonts w:ascii="Arial" w:hAnsi="Arial" w:cs="Arial"/>
          <w:sz w:val="22"/>
          <w:szCs w:val="22"/>
        </w:rPr>
        <w:t>:</w:t>
      </w:r>
      <w:r w:rsidRPr="008C38EA">
        <w:rPr>
          <w:rFonts w:ascii="Arial" w:hAnsi="Arial" w:cs="Arial"/>
          <w:sz w:val="22"/>
          <w:szCs w:val="22"/>
        </w:rPr>
        <w:t xml:space="preserve"> z </w:t>
      </w:r>
      <w:r w:rsidRPr="008C38EA">
        <w:rPr>
          <w:rFonts w:ascii="Arial" w:hAnsi="Arial" w:cs="Arial"/>
          <w:bCs/>
          <w:sz w:val="22"/>
          <w:szCs w:val="22"/>
        </w:rPr>
        <w:t xml:space="preserve">Rozdzielnikiem ilościowym stanowiącym </w:t>
      </w:r>
      <w:r w:rsidRPr="008C38EA">
        <w:rPr>
          <w:rFonts w:ascii="Arial" w:hAnsi="Arial" w:cs="Arial"/>
          <w:sz w:val="22"/>
          <w:szCs w:val="22"/>
        </w:rPr>
        <w:t>załącznik nr 1 do umowy</w:t>
      </w:r>
      <w:r w:rsidR="00F36ECF">
        <w:rPr>
          <w:rFonts w:ascii="Arial" w:hAnsi="Arial" w:cs="Arial"/>
          <w:sz w:val="22"/>
          <w:szCs w:val="22"/>
        </w:rPr>
        <w:t>/indywidualnym zamówieniem Zamawiającego z dnia…*</w:t>
      </w:r>
      <w:r w:rsidRPr="008C38EA">
        <w:rPr>
          <w:rFonts w:ascii="Arial" w:hAnsi="Arial" w:cs="Arial"/>
          <w:sz w:val="22"/>
          <w:szCs w:val="22"/>
        </w:rPr>
        <w:t>.</w:t>
      </w:r>
    </w:p>
    <w:p w:rsidR="0065499B" w:rsidRPr="008C38EA" w:rsidRDefault="0065499B" w:rsidP="0065499B">
      <w:pPr>
        <w:jc w:val="both"/>
        <w:rPr>
          <w:rFonts w:ascii="Arial" w:hAnsi="Arial" w:cs="Arial"/>
          <w:sz w:val="22"/>
          <w:szCs w:val="22"/>
        </w:rPr>
      </w:pPr>
    </w:p>
    <w:p w:rsidR="0065499B" w:rsidRPr="008C38EA" w:rsidRDefault="0065499B" w:rsidP="006549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Uwagi dotyczące dostawy: …………………….…………………..</w:t>
      </w:r>
    </w:p>
    <w:p w:rsidR="0065499B" w:rsidRPr="008C38EA" w:rsidRDefault="0065499B" w:rsidP="006549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………………………………………………………………………………………………………………………………………………………………………………………………..……</w:t>
      </w:r>
    </w:p>
    <w:p w:rsidR="0065499B" w:rsidRPr="008C38EA" w:rsidRDefault="0065499B" w:rsidP="0065499B">
      <w:pPr>
        <w:jc w:val="both"/>
        <w:rPr>
          <w:rFonts w:ascii="Arial" w:hAnsi="Arial" w:cs="Arial"/>
          <w:sz w:val="22"/>
          <w:szCs w:val="22"/>
        </w:rPr>
      </w:pPr>
    </w:p>
    <w:p w:rsidR="0065499B" w:rsidRPr="008C38EA" w:rsidRDefault="0065499B" w:rsidP="0065499B">
      <w:pPr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 .......................................</w:t>
      </w:r>
      <w:r w:rsidR="00FC5AED" w:rsidRPr="008C38EA">
        <w:rPr>
          <w:rFonts w:ascii="Arial" w:hAnsi="Arial" w:cs="Arial"/>
          <w:sz w:val="22"/>
          <w:szCs w:val="22"/>
        </w:rPr>
        <w:t>..........</w:t>
      </w:r>
      <w:r w:rsidRPr="008C38EA">
        <w:rPr>
          <w:rFonts w:ascii="Arial" w:hAnsi="Arial" w:cs="Arial"/>
          <w:sz w:val="22"/>
          <w:szCs w:val="22"/>
        </w:rPr>
        <w:t>....</w:t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="00FC5AED" w:rsidRPr="008C38EA">
        <w:rPr>
          <w:rFonts w:ascii="Arial" w:hAnsi="Arial" w:cs="Arial"/>
          <w:sz w:val="22"/>
          <w:szCs w:val="22"/>
        </w:rPr>
        <w:t xml:space="preserve">   </w:t>
      </w:r>
      <w:r w:rsidRPr="008C38EA">
        <w:rPr>
          <w:rFonts w:ascii="Arial" w:hAnsi="Arial" w:cs="Arial"/>
          <w:sz w:val="22"/>
          <w:szCs w:val="22"/>
        </w:rPr>
        <w:t>..........</w:t>
      </w:r>
      <w:r w:rsidR="00FC5AED" w:rsidRPr="008C38EA">
        <w:rPr>
          <w:rFonts w:ascii="Arial" w:hAnsi="Arial" w:cs="Arial"/>
          <w:sz w:val="22"/>
          <w:szCs w:val="22"/>
        </w:rPr>
        <w:t>...</w:t>
      </w:r>
      <w:r w:rsidRPr="008C38EA">
        <w:rPr>
          <w:rFonts w:ascii="Arial" w:hAnsi="Arial" w:cs="Arial"/>
          <w:sz w:val="22"/>
          <w:szCs w:val="22"/>
        </w:rPr>
        <w:t>............................................</w:t>
      </w:r>
    </w:p>
    <w:p w:rsidR="0065499B" w:rsidRPr="008C38EA" w:rsidRDefault="0065499B" w:rsidP="0065499B">
      <w:pPr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i/>
          <w:sz w:val="22"/>
          <w:szCs w:val="22"/>
        </w:rPr>
        <w:t xml:space="preserve">Pieczątka i podpis upoważnionego </w:t>
      </w:r>
      <w:r w:rsidRPr="008C38EA">
        <w:rPr>
          <w:rFonts w:ascii="Arial" w:hAnsi="Arial" w:cs="Arial"/>
          <w:i/>
          <w:sz w:val="22"/>
          <w:szCs w:val="22"/>
        </w:rPr>
        <w:tab/>
      </w:r>
      <w:r w:rsidRPr="008C38EA">
        <w:rPr>
          <w:rFonts w:ascii="Arial" w:hAnsi="Arial" w:cs="Arial"/>
          <w:i/>
          <w:sz w:val="22"/>
          <w:szCs w:val="22"/>
        </w:rPr>
        <w:tab/>
      </w:r>
      <w:r w:rsidRPr="008C38EA">
        <w:rPr>
          <w:rFonts w:ascii="Arial" w:hAnsi="Arial" w:cs="Arial"/>
          <w:i/>
          <w:sz w:val="22"/>
          <w:szCs w:val="22"/>
        </w:rPr>
        <w:tab/>
      </w:r>
      <w:r w:rsidRPr="008C38EA">
        <w:rPr>
          <w:rFonts w:ascii="Arial" w:hAnsi="Arial" w:cs="Arial"/>
          <w:i/>
          <w:sz w:val="22"/>
          <w:szCs w:val="22"/>
        </w:rPr>
        <w:tab/>
        <w:t xml:space="preserve">     Pieczątka i podpis upoważnionego</w:t>
      </w:r>
      <w:r w:rsidRPr="008C38EA">
        <w:rPr>
          <w:rFonts w:ascii="Arial" w:hAnsi="Arial" w:cs="Arial"/>
          <w:i/>
          <w:sz w:val="22"/>
          <w:szCs w:val="22"/>
        </w:rPr>
        <w:br/>
      </w:r>
      <w:r w:rsidR="00FC5AED" w:rsidRPr="008C38EA">
        <w:rPr>
          <w:rFonts w:ascii="Arial" w:hAnsi="Arial" w:cs="Arial"/>
          <w:i/>
          <w:sz w:val="22"/>
          <w:szCs w:val="22"/>
        </w:rPr>
        <w:t xml:space="preserve"> </w:t>
      </w:r>
      <w:r w:rsidRPr="008C38EA">
        <w:rPr>
          <w:rFonts w:ascii="Arial" w:hAnsi="Arial" w:cs="Arial"/>
          <w:i/>
          <w:sz w:val="22"/>
          <w:szCs w:val="22"/>
        </w:rPr>
        <w:t>przedstawiciela Zamawiającego</w:t>
      </w:r>
      <w:r w:rsidRPr="008C38EA">
        <w:rPr>
          <w:rFonts w:ascii="Arial" w:hAnsi="Arial" w:cs="Arial"/>
          <w:i/>
          <w:sz w:val="22"/>
          <w:szCs w:val="22"/>
        </w:rPr>
        <w:tab/>
      </w:r>
      <w:r w:rsidRPr="008C38EA">
        <w:rPr>
          <w:rFonts w:ascii="Arial" w:hAnsi="Arial" w:cs="Arial"/>
          <w:i/>
          <w:sz w:val="22"/>
          <w:szCs w:val="22"/>
        </w:rPr>
        <w:tab/>
      </w:r>
      <w:r w:rsidRPr="008C38EA">
        <w:rPr>
          <w:rFonts w:ascii="Arial" w:hAnsi="Arial" w:cs="Arial"/>
          <w:i/>
          <w:sz w:val="22"/>
          <w:szCs w:val="22"/>
        </w:rPr>
        <w:tab/>
      </w:r>
      <w:r w:rsidRPr="008C38EA">
        <w:rPr>
          <w:rFonts w:ascii="Arial" w:hAnsi="Arial" w:cs="Arial"/>
          <w:i/>
          <w:sz w:val="22"/>
          <w:szCs w:val="22"/>
        </w:rPr>
        <w:tab/>
        <w:t xml:space="preserve">           przedstawiciela Wykonawcy</w:t>
      </w:r>
    </w:p>
    <w:p w:rsidR="0065499B" w:rsidRDefault="0065499B" w:rsidP="0065499B">
      <w:pPr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i/>
          <w:sz w:val="22"/>
          <w:szCs w:val="22"/>
        </w:rPr>
        <w:t xml:space="preserve"> </w:t>
      </w:r>
      <w:r w:rsidR="00FC5AED" w:rsidRPr="008C38EA">
        <w:rPr>
          <w:rFonts w:ascii="Arial" w:hAnsi="Arial" w:cs="Arial"/>
          <w:i/>
          <w:sz w:val="22"/>
          <w:szCs w:val="22"/>
        </w:rPr>
        <w:t xml:space="preserve">     </w:t>
      </w:r>
      <w:r w:rsidRPr="008C38EA">
        <w:rPr>
          <w:rFonts w:ascii="Arial" w:hAnsi="Arial" w:cs="Arial"/>
          <w:i/>
          <w:sz w:val="22"/>
          <w:szCs w:val="22"/>
        </w:rPr>
        <w:t>oraz pieczątka firmowa</w:t>
      </w:r>
      <w:r w:rsidRPr="008C38EA">
        <w:rPr>
          <w:rFonts w:ascii="Arial" w:hAnsi="Arial" w:cs="Arial"/>
          <w:i/>
          <w:sz w:val="22"/>
          <w:szCs w:val="22"/>
        </w:rPr>
        <w:tab/>
      </w:r>
      <w:r w:rsidRPr="008C38EA">
        <w:rPr>
          <w:rFonts w:ascii="Arial" w:hAnsi="Arial" w:cs="Arial"/>
          <w:i/>
          <w:sz w:val="22"/>
          <w:szCs w:val="22"/>
        </w:rPr>
        <w:tab/>
      </w:r>
      <w:r w:rsidRPr="008C38EA">
        <w:rPr>
          <w:rFonts w:ascii="Arial" w:hAnsi="Arial" w:cs="Arial"/>
          <w:i/>
          <w:sz w:val="22"/>
          <w:szCs w:val="22"/>
        </w:rPr>
        <w:tab/>
      </w:r>
      <w:r w:rsidRPr="008C38EA">
        <w:rPr>
          <w:rFonts w:ascii="Arial" w:hAnsi="Arial" w:cs="Arial"/>
          <w:i/>
          <w:sz w:val="22"/>
          <w:szCs w:val="22"/>
        </w:rPr>
        <w:tab/>
      </w:r>
      <w:r w:rsidRPr="008C38EA">
        <w:rPr>
          <w:rFonts w:ascii="Arial" w:hAnsi="Arial" w:cs="Arial"/>
          <w:i/>
          <w:sz w:val="22"/>
          <w:szCs w:val="22"/>
        </w:rPr>
        <w:tab/>
      </w:r>
      <w:r w:rsidRPr="008C38EA">
        <w:rPr>
          <w:rFonts w:ascii="Arial" w:hAnsi="Arial" w:cs="Arial"/>
          <w:i/>
          <w:sz w:val="22"/>
          <w:szCs w:val="22"/>
        </w:rPr>
        <w:tab/>
        <w:t xml:space="preserve">    oraz pieczątka firmowa</w:t>
      </w:r>
      <w:r w:rsidRPr="008C38EA">
        <w:rPr>
          <w:rFonts w:ascii="Arial" w:hAnsi="Arial" w:cs="Arial"/>
          <w:i/>
          <w:sz w:val="22"/>
          <w:szCs w:val="22"/>
        </w:rPr>
        <w:tab/>
      </w:r>
    </w:p>
    <w:p w:rsidR="00F36ECF" w:rsidRDefault="00F36ECF" w:rsidP="0065499B">
      <w:pPr>
        <w:rPr>
          <w:rFonts w:ascii="Arial" w:hAnsi="Arial" w:cs="Arial"/>
          <w:i/>
          <w:sz w:val="22"/>
          <w:szCs w:val="22"/>
        </w:rPr>
      </w:pPr>
    </w:p>
    <w:p w:rsidR="00F36ECF" w:rsidRDefault="00F36ECF" w:rsidP="0065499B">
      <w:pPr>
        <w:rPr>
          <w:rFonts w:ascii="Arial" w:hAnsi="Arial" w:cs="Arial"/>
          <w:i/>
          <w:sz w:val="22"/>
          <w:szCs w:val="22"/>
        </w:rPr>
      </w:pPr>
    </w:p>
    <w:p w:rsidR="00F36ECF" w:rsidRDefault="00F36ECF" w:rsidP="0065499B">
      <w:pPr>
        <w:rPr>
          <w:rFonts w:ascii="Arial" w:hAnsi="Arial" w:cs="Arial"/>
          <w:i/>
          <w:sz w:val="22"/>
          <w:szCs w:val="22"/>
        </w:rPr>
      </w:pPr>
    </w:p>
    <w:p w:rsidR="00F36ECF" w:rsidRDefault="00F36ECF" w:rsidP="0065499B">
      <w:pPr>
        <w:rPr>
          <w:rFonts w:ascii="Arial" w:hAnsi="Arial" w:cs="Arial"/>
          <w:i/>
          <w:sz w:val="22"/>
          <w:szCs w:val="22"/>
        </w:rPr>
      </w:pPr>
    </w:p>
    <w:p w:rsidR="00F36ECF" w:rsidRDefault="00F36ECF" w:rsidP="0065499B">
      <w:pPr>
        <w:rPr>
          <w:rFonts w:ascii="Arial" w:hAnsi="Arial" w:cs="Arial"/>
          <w:i/>
          <w:sz w:val="22"/>
          <w:szCs w:val="22"/>
        </w:rPr>
      </w:pPr>
    </w:p>
    <w:p w:rsidR="00F36ECF" w:rsidRPr="007179C6" w:rsidRDefault="00F36ECF" w:rsidP="0065499B">
      <w:pPr>
        <w:rPr>
          <w:rFonts w:ascii="Arial" w:hAnsi="Arial" w:cs="Arial"/>
          <w:sz w:val="18"/>
          <w:szCs w:val="18"/>
        </w:rPr>
      </w:pPr>
      <w:r w:rsidRPr="007179C6">
        <w:rPr>
          <w:rFonts w:ascii="Arial" w:hAnsi="Arial" w:cs="Arial"/>
          <w:i/>
          <w:sz w:val="18"/>
          <w:szCs w:val="18"/>
        </w:rPr>
        <w:t>*zakreślić właściwe w zależności od rodzaju dostarczonego papieru</w:t>
      </w:r>
    </w:p>
    <w:p w:rsidR="0065499B" w:rsidRPr="008C38EA" w:rsidRDefault="0065499B" w:rsidP="0065499B">
      <w:pPr>
        <w:outlineLvl w:val="0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</w:p>
    <w:p w:rsidR="0065499B" w:rsidRPr="008C38EA" w:rsidRDefault="0065499B" w:rsidP="0065499B">
      <w:pPr>
        <w:rPr>
          <w:rFonts w:ascii="Arial" w:hAnsi="Arial" w:cs="Arial"/>
          <w:sz w:val="22"/>
          <w:szCs w:val="22"/>
        </w:rPr>
      </w:pPr>
    </w:p>
    <w:p w:rsidR="0065499B" w:rsidRPr="008C38EA" w:rsidRDefault="0065499B" w:rsidP="0065499B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5499B" w:rsidRPr="008C38EA" w:rsidRDefault="0065499B" w:rsidP="0065499B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5499B" w:rsidRPr="008C38EA" w:rsidRDefault="0065499B" w:rsidP="0065499B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5499B" w:rsidRPr="008C38EA" w:rsidRDefault="0065499B" w:rsidP="0065499B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5499B" w:rsidRPr="008C38EA" w:rsidRDefault="0065499B" w:rsidP="0065499B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5499B" w:rsidRPr="008C38EA" w:rsidRDefault="0065499B" w:rsidP="0065499B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5499B" w:rsidRPr="008C38EA" w:rsidRDefault="0065499B" w:rsidP="0065499B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5499B" w:rsidRPr="008C38EA" w:rsidRDefault="0065499B" w:rsidP="0065499B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5499B" w:rsidRPr="008C38EA" w:rsidRDefault="0065499B" w:rsidP="0065499B">
      <w:pPr>
        <w:rPr>
          <w:rFonts w:ascii="Arial" w:hAnsi="Arial" w:cs="Arial"/>
          <w:b/>
          <w:sz w:val="22"/>
          <w:szCs w:val="22"/>
        </w:rPr>
      </w:pPr>
    </w:p>
    <w:p w:rsidR="00F01503" w:rsidRPr="008C38EA" w:rsidRDefault="00F01503" w:rsidP="0006795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01503" w:rsidRPr="008C38EA" w:rsidRDefault="00F01503" w:rsidP="0006795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EB7DF7" w:rsidRDefault="00EB7DF7" w:rsidP="00EF378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B7DF7" w:rsidRDefault="00EB7DF7" w:rsidP="00EF378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F378D" w:rsidRPr="008C38EA" w:rsidRDefault="00EF378D" w:rsidP="00EF378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C38EA">
        <w:rPr>
          <w:rFonts w:ascii="Arial" w:hAnsi="Arial" w:cs="Arial"/>
          <w:b/>
          <w:i/>
          <w:sz w:val="22"/>
          <w:szCs w:val="22"/>
        </w:rPr>
        <w:lastRenderedPageBreak/>
        <w:t xml:space="preserve">CZĘŚĆ </w:t>
      </w:r>
      <w:r w:rsidR="00037108" w:rsidRPr="008C38EA">
        <w:rPr>
          <w:rFonts w:ascii="Arial" w:hAnsi="Arial" w:cs="Arial"/>
          <w:b/>
          <w:i/>
          <w:sz w:val="28"/>
          <w:szCs w:val="28"/>
        </w:rPr>
        <w:t xml:space="preserve">2 </w:t>
      </w:r>
      <w:r w:rsidR="00BA64EA" w:rsidRPr="008C38EA">
        <w:rPr>
          <w:rFonts w:ascii="Arial" w:hAnsi="Arial" w:cs="Arial"/>
          <w:b/>
          <w:i/>
          <w:sz w:val="22"/>
          <w:szCs w:val="22"/>
        </w:rPr>
        <w:t xml:space="preserve">zamówienia </w:t>
      </w:r>
    </w:p>
    <w:p w:rsidR="00EF378D" w:rsidRPr="008C38EA" w:rsidRDefault="00EF378D" w:rsidP="00EF378D">
      <w:pPr>
        <w:jc w:val="center"/>
        <w:rPr>
          <w:rFonts w:ascii="Arial" w:hAnsi="Arial" w:cs="Arial"/>
          <w:b/>
          <w:sz w:val="22"/>
          <w:szCs w:val="22"/>
        </w:rPr>
      </w:pPr>
    </w:p>
    <w:p w:rsidR="00EF378D" w:rsidRPr="008C38EA" w:rsidRDefault="00EF378D" w:rsidP="00EF378D">
      <w:pPr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UMOWA nr ……………..</w:t>
      </w:r>
    </w:p>
    <w:p w:rsidR="00EF378D" w:rsidRPr="008C38EA" w:rsidRDefault="00EF378D" w:rsidP="00EF378D">
      <w:pPr>
        <w:jc w:val="both"/>
        <w:rPr>
          <w:rFonts w:ascii="Arial" w:hAnsi="Arial" w:cs="Arial"/>
          <w:sz w:val="22"/>
          <w:szCs w:val="22"/>
        </w:rPr>
      </w:pPr>
    </w:p>
    <w:p w:rsidR="00EF378D" w:rsidRPr="008C38EA" w:rsidRDefault="00EF378D" w:rsidP="00EF378D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 xml:space="preserve">zawarta w Warszawie w dniu ……………………………….. roku  pomiędzy: </w:t>
      </w:r>
    </w:p>
    <w:p w:rsidR="00EF378D" w:rsidRPr="008C38EA" w:rsidRDefault="00EF378D" w:rsidP="00EF378D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>Skarbem Państwa - Kasą Rolniczego Ubezpieczenia Społecznego mającą siedzibę w Warszawie przy Al. Niepodległości 190, 00-608 Warszawa, NIP: 526-00-13-054, REGON: 012513262, któr</w:t>
      </w:r>
      <w:r w:rsidR="00E8048B" w:rsidRPr="008C38EA">
        <w:rPr>
          <w:rFonts w:ascii="Arial" w:hAnsi="Arial" w:cs="Arial"/>
          <w:sz w:val="22"/>
          <w:szCs w:val="22"/>
          <w:lang w:eastAsia="ar-SA"/>
        </w:rPr>
        <w:t>ą</w:t>
      </w:r>
      <w:r w:rsidRPr="008C38EA">
        <w:rPr>
          <w:rFonts w:ascii="Arial" w:hAnsi="Arial" w:cs="Arial"/>
          <w:sz w:val="22"/>
          <w:szCs w:val="22"/>
          <w:lang w:eastAsia="ar-SA"/>
        </w:rPr>
        <w:t xml:space="preserve"> reprezentuje:  </w:t>
      </w:r>
    </w:p>
    <w:p w:rsidR="00EF378D" w:rsidRPr="008C38EA" w:rsidRDefault="00EF378D" w:rsidP="00EF378D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 xml:space="preserve">Pan……………………………………..- Dyrektor Biura Administracji i Inwestycji </w:t>
      </w:r>
    </w:p>
    <w:p w:rsidR="00EF378D" w:rsidRPr="008C38EA" w:rsidRDefault="00EF378D" w:rsidP="00EF378D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 xml:space="preserve">na podstawie pełnomocnictwa udzielonego przez Prezesa Kasy Rolniczego Ubezpieczenia Społecznego </w:t>
      </w:r>
      <w:r w:rsidR="00904EB8" w:rsidRPr="008C38EA">
        <w:rPr>
          <w:rFonts w:ascii="Arial" w:hAnsi="Arial" w:cs="Arial"/>
          <w:sz w:val="22"/>
          <w:szCs w:val="22"/>
          <w:lang w:eastAsia="ar-SA"/>
        </w:rPr>
        <w:br/>
      </w:r>
      <w:r w:rsidRPr="008C38EA">
        <w:rPr>
          <w:rFonts w:ascii="Arial" w:hAnsi="Arial" w:cs="Arial"/>
          <w:sz w:val="22"/>
          <w:szCs w:val="22"/>
          <w:lang w:eastAsia="ar-SA"/>
        </w:rPr>
        <w:t>nr ……………………………….….z dnia …………………………………….</w:t>
      </w:r>
    </w:p>
    <w:p w:rsidR="00EF378D" w:rsidRPr="008C38EA" w:rsidRDefault="00EF378D" w:rsidP="00EF378D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>zwaną w dalej części umowy Zamawiającym,</w:t>
      </w:r>
    </w:p>
    <w:p w:rsidR="00EF378D" w:rsidRPr="008C38EA" w:rsidRDefault="00EF378D" w:rsidP="00EF378D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>a</w:t>
      </w:r>
    </w:p>
    <w:p w:rsidR="00EF378D" w:rsidRPr="008C38EA" w:rsidRDefault="00EF378D" w:rsidP="00EF378D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>firmą…....................................................z siedzibą w …………., wpisan</w:t>
      </w:r>
      <w:r w:rsidR="00514162">
        <w:rPr>
          <w:rFonts w:ascii="Arial" w:hAnsi="Arial" w:cs="Arial"/>
          <w:sz w:val="22"/>
          <w:szCs w:val="22"/>
          <w:lang w:eastAsia="ar-SA"/>
        </w:rPr>
        <w:t>ą</w:t>
      </w:r>
      <w:r w:rsidRPr="008C38EA">
        <w:rPr>
          <w:rFonts w:ascii="Arial" w:hAnsi="Arial" w:cs="Arial"/>
          <w:sz w:val="22"/>
          <w:szCs w:val="22"/>
          <w:lang w:eastAsia="ar-SA"/>
        </w:rPr>
        <w:t xml:space="preserve"> do Krajowego Rejestru Sądowego prowadzonego przez Sąd Rejonowy ………. pod numerem KRS:………., NIP: ……………, o kapitale zakładowym: </w:t>
      </w:r>
    </w:p>
    <w:p w:rsidR="00EF378D" w:rsidRPr="008C38EA" w:rsidRDefault="00EF378D" w:rsidP="00EF378D">
      <w:pPr>
        <w:shd w:val="clear" w:color="auto" w:fill="FFFFFF"/>
        <w:spacing w:line="23" w:lineRule="atLeast"/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i/>
          <w:color w:val="000000"/>
          <w:spacing w:val="-2"/>
          <w:sz w:val="22"/>
          <w:szCs w:val="22"/>
        </w:rPr>
        <w:t>lub (opcjonalnie):</w:t>
      </w:r>
    </w:p>
    <w:p w:rsidR="00EF378D" w:rsidRPr="008C38EA" w:rsidRDefault="00EF378D" w:rsidP="00EF378D">
      <w:pPr>
        <w:shd w:val="clear" w:color="auto" w:fill="FFFFFF"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>………………………….., prowadzącym(ą) działalność gospodarczą pod nazwą ……………….……. pod adresem…………………………………..., wpisanym(ą) do Centralnej Ewidencji i Informacji o Działalności Gospodarczej</w:t>
      </w:r>
      <w:r w:rsidRPr="008C38EA">
        <w:rPr>
          <w:rFonts w:ascii="Arial" w:hAnsi="Arial" w:cs="Arial"/>
          <w:color w:val="000000"/>
          <w:spacing w:val="10"/>
          <w:sz w:val="22"/>
          <w:szCs w:val="22"/>
        </w:rPr>
        <w:t>, NIP...............</w:t>
      </w:r>
      <w:r w:rsidRPr="008C38EA">
        <w:rPr>
          <w:rFonts w:ascii="Arial" w:hAnsi="Arial" w:cs="Arial"/>
          <w:color w:val="000000"/>
          <w:spacing w:val="8"/>
          <w:sz w:val="22"/>
          <w:szCs w:val="22"/>
        </w:rPr>
        <w:t>,REGON</w:t>
      </w:r>
      <w:r w:rsidRPr="008C38EA">
        <w:rPr>
          <w:rFonts w:ascii="Arial" w:hAnsi="Arial" w:cs="Arial"/>
          <w:color w:val="000000"/>
          <w:sz w:val="22"/>
          <w:szCs w:val="22"/>
        </w:rPr>
        <w:t>…………………..,</w:t>
      </w:r>
    </w:p>
    <w:p w:rsidR="00EF378D" w:rsidRPr="008C38EA" w:rsidRDefault="00EF378D" w:rsidP="00EF378D">
      <w:pPr>
        <w:shd w:val="clear" w:color="auto" w:fill="FFFFFF"/>
        <w:spacing w:before="139" w:line="23" w:lineRule="atLeas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8C38EA">
        <w:rPr>
          <w:rFonts w:ascii="Arial" w:hAnsi="Arial" w:cs="Arial"/>
          <w:color w:val="000000"/>
          <w:spacing w:val="3"/>
          <w:sz w:val="22"/>
          <w:szCs w:val="22"/>
        </w:rPr>
        <w:t>w imieniu której występuje:</w:t>
      </w:r>
    </w:p>
    <w:p w:rsidR="00EF378D" w:rsidRPr="008C38EA" w:rsidRDefault="00EF378D" w:rsidP="00EF378D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>Pan ……………………………………</w:t>
      </w:r>
    </w:p>
    <w:p w:rsidR="00EF378D" w:rsidRPr="008C38EA" w:rsidRDefault="00EF378D" w:rsidP="00EF378D">
      <w:pPr>
        <w:jc w:val="both"/>
        <w:rPr>
          <w:rFonts w:ascii="Arial" w:hAnsi="Arial" w:cs="Arial"/>
          <w:sz w:val="22"/>
          <w:szCs w:val="22"/>
          <w:u w:val="dotted"/>
        </w:rPr>
      </w:pPr>
      <w:r w:rsidRPr="008C38EA">
        <w:rPr>
          <w:rFonts w:ascii="Arial" w:hAnsi="Arial" w:cs="Arial"/>
          <w:sz w:val="22"/>
          <w:szCs w:val="22"/>
        </w:rPr>
        <w:t>zwaną dalej Wykonawcą</w:t>
      </w:r>
      <w:r w:rsidRPr="008C38EA">
        <w:rPr>
          <w:rFonts w:ascii="Arial" w:hAnsi="Arial" w:cs="Arial"/>
          <w:b/>
          <w:sz w:val="22"/>
          <w:szCs w:val="22"/>
        </w:rPr>
        <w:t>,</w:t>
      </w:r>
    </w:p>
    <w:p w:rsidR="00EF378D" w:rsidRPr="008C38EA" w:rsidRDefault="00EF378D" w:rsidP="00EF378D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będąca wynikiem postępowania przeprowadzonego w trybie przetargu nieograniczonego </w:t>
      </w:r>
      <w:r w:rsidR="00514162" w:rsidRPr="00514162">
        <w:rPr>
          <w:rFonts w:ascii="Arial" w:hAnsi="Arial" w:cs="Arial"/>
          <w:sz w:val="22"/>
          <w:szCs w:val="22"/>
        </w:rPr>
        <w:t xml:space="preserve">zgodnie z przepisami ustawy z dnia 29 stycznia 2004r. Prawo zamówień publicznych (Dz. U. z 2018r., poz. 1986 z </w:t>
      </w:r>
      <w:proofErr w:type="spellStart"/>
      <w:r w:rsidR="00514162" w:rsidRPr="00514162">
        <w:rPr>
          <w:rFonts w:ascii="Arial" w:hAnsi="Arial" w:cs="Arial"/>
          <w:sz w:val="22"/>
          <w:szCs w:val="22"/>
        </w:rPr>
        <w:t>późn</w:t>
      </w:r>
      <w:proofErr w:type="spellEnd"/>
      <w:r w:rsidR="00514162" w:rsidRPr="00514162">
        <w:rPr>
          <w:rFonts w:ascii="Arial" w:hAnsi="Arial" w:cs="Arial"/>
          <w:sz w:val="22"/>
          <w:szCs w:val="22"/>
        </w:rPr>
        <w:t xml:space="preserve">. zm.) </w:t>
      </w:r>
      <w:r w:rsidRPr="008C38EA">
        <w:rPr>
          <w:rFonts w:ascii="Arial" w:hAnsi="Arial" w:cs="Arial"/>
          <w:sz w:val="22"/>
          <w:szCs w:val="22"/>
        </w:rPr>
        <w:t>o następującej treści:</w:t>
      </w:r>
    </w:p>
    <w:p w:rsidR="00EF378D" w:rsidRPr="008C38EA" w:rsidRDefault="00EF378D" w:rsidP="00EF378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§ 1</w:t>
      </w:r>
    </w:p>
    <w:p w:rsidR="00836176" w:rsidRPr="008C38EA" w:rsidRDefault="00836176" w:rsidP="00EF378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Przedmiot Umowy</w:t>
      </w:r>
    </w:p>
    <w:p w:rsidR="00EF378D" w:rsidRPr="008C38EA" w:rsidRDefault="00EF378D" w:rsidP="005371B3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Przedmiotem zamówienia jest zakup wraz z sukcesywnymi dostawami i rozładunkiem przez Wykonawcę w sie</w:t>
      </w:r>
      <w:r w:rsidR="00D1484A" w:rsidRPr="008C38EA">
        <w:rPr>
          <w:rFonts w:ascii="Arial" w:hAnsi="Arial" w:cs="Arial"/>
          <w:sz w:val="22"/>
          <w:szCs w:val="22"/>
        </w:rPr>
        <w:t>dzibie Zamawiającego w roku 2019</w:t>
      </w:r>
      <w:r w:rsidRPr="008C38EA">
        <w:rPr>
          <w:rFonts w:ascii="Arial" w:hAnsi="Arial" w:cs="Arial"/>
          <w:sz w:val="22"/>
          <w:szCs w:val="22"/>
        </w:rPr>
        <w:t xml:space="preserve"> materiałów biurowych</w:t>
      </w:r>
      <w:r w:rsidR="00D012FB" w:rsidRPr="008C38EA">
        <w:rPr>
          <w:rFonts w:ascii="Arial" w:hAnsi="Arial" w:cs="Arial"/>
          <w:sz w:val="22"/>
          <w:szCs w:val="22"/>
        </w:rPr>
        <w:t>,</w:t>
      </w:r>
      <w:r w:rsidRPr="008C38EA">
        <w:rPr>
          <w:rFonts w:ascii="Arial" w:hAnsi="Arial" w:cs="Arial"/>
          <w:sz w:val="22"/>
          <w:szCs w:val="22"/>
        </w:rPr>
        <w:t xml:space="preserve"> zwanych dalej </w:t>
      </w:r>
      <w:r w:rsidR="00D012FB" w:rsidRPr="008C38EA">
        <w:rPr>
          <w:rFonts w:ascii="Arial" w:hAnsi="Arial" w:cs="Arial"/>
          <w:sz w:val="22"/>
          <w:szCs w:val="22"/>
        </w:rPr>
        <w:t>„</w:t>
      </w:r>
      <w:r w:rsidRPr="008C38EA">
        <w:rPr>
          <w:rFonts w:ascii="Arial" w:hAnsi="Arial" w:cs="Arial"/>
          <w:sz w:val="22"/>
          <w:szCs w:val="22"/>
        </w:rPr>
        <w:t>asortymentem</w:t>
      </w:r>
      <w:r w:rsidR="00D012FB" w:rsidRPr="008C38EA">
        <w:rPr>
          <w:rFonts w:ascii="Arial" w:hAnsi="Arial" w:cs="Arial"/>
          <w:sz w:val="22"/>
          <w:szCs w:val="22"/>
        </w:rPr>
        <w:t>”</w:t>
      </w:r>
      <w:r w:rsidRPr="008C38EA">
        <w:rPr>
          <w:rFonts w:ascii="Arial" w:hAnsi="Arial" w:cs="Arial"/>
          <w:sz w:val="22"/>
          <w:szCs w:val="22"/>
        </w:rPr>
        <w:t xml:space="preserve">. </w:t>
      </w:r>
    </w:p>
    <w:p w:rsidR="00EF378D" w:rsidRPr="008C38EA" w:rsidRDefault="00EF378D" w:rsidP="005371B3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Rodzaj, ilość oraz ceny  asortymentu, określono w Załączniku nr 1 do umowy, zwanym dalej </w:t>
      </w:r>
      <w:r w:rsidRPr="008C38EA">
        <w:rPr>
          <w:rFonts w:ascii="Arial" w:hAnsi="Arial" w:cs="Arial"/>
          <w:i/>
          <w:sz w:val="22"/>
          <w:szCs w:val="22"/>
        </w:rPr>
        <w:t>Katalogiem asortymentowym</w:t>
      </w:r>
      <w:r w:rsidRPr="008C38EA">
        <w:rPr>
          <w:rFonts w:ascii="Arial" w:hAnsi="Arial" w:cs="Arial"/>
          <w:sz w:val="22"/>
          <w:szCs w:val="22"/>
        </w:rPr>
        <w:t>.</w:t>
      </w:r>
    </w:p>
    <w:p w:rsidR="00CE2011" w:rsidRPr="008C38EA" w:rsidRDefault="00EF378D" w:rsidP="005371B3">
      <w:pPr>
        <w:pStyle w:val="Podtytu"/>
        <w:numPr>
          <w:ilvl w:val="0"/>
          <w:numId w:val="22"/>
        </w:numPr>
        <w:spacing w:after="0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8C38EA">
        <w:rPr>
          <w:rFonts w:ascii="Arial" w:hAnsi="Arial" w:cs="Arial"/>
          <w:bCs w:val="0"/>
          <w:sz w:val="22"/>
          <w:szCs w:val="22"/>
        </w:rPr>
        <w:t xml:space="preserve">Wykonawca oświadcza, że oferowany przez niego asortyment  jest  wysokiej jakości, fabrycznie nowy, kompletny, posiada wymagane prawem atesty i certyfikaty, jest zgodny z wymaganiami Zamawiającego, określonymi szczegółowo w </w:t>
      </w:r>
      <w:r w:rsidR="00E8048B" w:rsidRPr="008C38EA">
        <w:rPr>
          <w:rFonts w:ascii="Arial" w:hAnsi="Arial" w:cs="Arial"/>
          <w:bCs w:val="0"/>
          <w:sz w:val="22"/>
          <w:szCs w:val="22"/>
          <w:lang w:val="pl-PL"/>
        </w:rPr>
        <w:t>Katalogu asortymentowym</w:t>
      </w:r>
      <w:r w:rsidRPr="008C38EA">
        <w:rPr>
          <w:rFonts w:ascii="Arial" w:hAnsi="Arial" w:cs="Arial"/>
          <w:bCs w:val="0"/>
          <w:sz w:val="22"/>
          <w:szCs w:val="22"/>
        </w:rPr>
        <w:t xml:space="preserve"> oraz został wyprodukowany nie wcześniej niż 6 miesięcy przed planowanym terminem dostawy do Zamawiającego</w:t>
      </w:r>
      <w:r w:rsidR="00CE2011" w:rsidRPr="008C38EA">
        <w:rPr>
          <w:rFonts w:ascii="Arial" w:hAnsi="Arial" w:cs="Arial"/>
          <w:bCs w:val="0"/>
          <w:sz w:val="22"/>
          <w:szCs w:val="22"/>
        </w:rPr>
        <w:t>.</w:t>
      </w:r>
      <w:r w:rsidR="00140600" w:rsidRPr="008C38EA">
        <w:rPr>
          <w:rFonts w:ascii="Arial" w:hAnsi="Arial" w:cs="Arial"/>
          <w:bCs w:val="0"/>
          <w:sz w:val="22"/>
          <w:szCs w:val="22"/>
        </w:rPr>
        <w:t xml:space="preserve"> </w:t>
      </w:r>
    </w:p>
    <w:p w:rsidR="00EF378D" w:rsidRPr="008C38EA" w:rsidRDefault="00EF378D" w:rsidP="005371B3">
      <w:pPr>
        <w:pStyle w:val="Podtytu"/>
        <w:numPr>
          <w:ilvl w:val="0"/>
          <w:numId w:val="22"/>
        </w:numPr>
        <w:spacing w:after="0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8C38EA">
        <w:rPr>
          <w:rFonts w:ascii="Arial" w:hAnsi="Arial" w:cs="Arial"/>
          <w:b w:val="0"/>
          <w:sz w:val="22"/>
          <w:szCs w:val="22"/>
        </w:rPr>
        <w:t>Zamawiającemu przysługuje prawo odmowy odbioru części lub całości przedmiotu zamówienia, jeżeli dostarczony przedmiot zamówienia będzie niekompletny, niezgodny ze specyfikacją i złożoną ofertą, posiadać będzie wady albo ślady zewnętrznego uszkodzenia.</w:t>
      </w:r>
    </w:p>
    <w:p w:rsidR="00A425A7" w:rsidRPr="008C38EA" w:rsidRDefault="00836176" w:rsidP="005371B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 xml:space="preserve">Ilości </w:t>
      </w:r>
      <w:r w:rsidR="00E81C28" w:rsidRPr="008C38EA">
        <w:rPr>
          <w:rFonts w:ascii="Arial" w:hAnsi="Arial" w:cs="Arial"/>
          <w:color w:val="000000"/>
          <w:sz w:val="22"/>
          <w:szCs w:val="22"/>
        </w:rPr>
        <w:t>zamawianego asortymentu</w:t>
      </w:r>
      <w:r w:rsidRPr="008C38EA">
        <w:rPr>
          <w:rFonts w:ascii="Arial" w:hAnsi="Arial" w:cs="Arial"/>
          <w:color w:val="000000"/>
          <w:sz w:val="22"/>
          <w:szCs w:val="22"/>
        </w:rPr>
        <w:t xml:space="preserve"> określone w </w:t>
      </w:r>
      <w:r w:rsidR="00E8048B" w:rsidRPr="008C38EA">
        <w:rPr>
          <w:rFonts w:ascii="Arial" w:hAnsi="Arial" w:cs="Arial"/>
          <w:color w:val="000000"/>
          <w:sz w:val="22"/>
          <w:szCs w:val="22"/>
        </w:rPr>
        <w:t>Katalogu asortymentowym</w:t>
      </w:r>
      <w:r w:rsidRPr="008C38EA">
        <w:rPr>
          <w:rFonts w:ascii="Arial" w:hAnsi="Arial" w:cs="Arial"/>
          <w:color w:val="000000"/>
          <w:sz w:val="22"/>
          <w:szCs w:val="22"/>
        </w:rPr>
        <w:t xml:space="preserve"> traktowane są jako ilości orientacyjne</w:t>
      </w:r>
      <w:r w:rsidR="00E81C28" w:rsidRPr="008C38EA">
        <w:rPr>
          <w:rFonts w:ascii="Arial" w:hAnsi="Arial" w:cs="Arial"/>
          <w:color w:val="000000"/>
          <w:sz w:val="22"/>
          <w:szCs w:val="22"/>
        </w:rPr>
        <w:t>.</w:t>
      </w:r>
      <w:r w:rsidRPr="008C38EA">
        <w:rPr>
          <w:rFonts w:ascii="Arial" w:hAnsi="Arial" w:cs="Arial"/>
          <w:color w:val="000000"/>
          <w:sz w:val="22"/>
          <w:szCs w:val="22"/>
        </w:rPr>
        <w:t xml:space="preserve"> Zamawiający nie jest zobowiązany do zamówienia całego asortymentu w trakcie trwania niniejszej umowy. Rzeczywista wielkość zamówionych artykułów wynikać będzie z realnych potrzeb Zamawiającego.</w:t>
      </w:r>
      <w:r w:rsidR="00A425A7" w:rsidRPr="008C38E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6176" w:rsidRPr="008C38EA" w:rsidRDefault="00A425A7" w:rsidP="005371B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>Zamawiający wskazuje, iż minimalny zakup przedmiotu zamówienia przez Zamawiającego wyniesie nie mniej niż 85% całkowitej maksymalnej wielkości przedmiotu zamówienia.</w:t>
      </w:r>
    </w:p>
    <w:p w:rsidR="00A425A7" w:rsidRPr="008C38EA" w:rsidRDefault="00A425A7" w:rsidP="005371B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 xml:space="preserve">Zamawiający zastrzega sobie prawo zmian ilościowych dostaw pomiędzy pozycjami w przedmiocie zamówienia. </w:t>
      </w:r>
    </w:p>
    <w:p w:rsidR="00A425A7" w:rsidRDefault="00A425A7" w:rsidP="005371B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 xml:space="preserve">Zamawiający zastrzega, że w przypadku skorzystania przez Zamawiającego z prawa do zmniejszenia ilości zamawianego asortymentu wskazanego niniejszym paragrafie, Wykonawcy  nie przysługują żadne roszczenia z tego tytułu. Wykonawca nie będzie mógł domagać się </w:t>
      </w:r>
      <w:r w:rsidRPr="008C38EA">
        <w:rPr>
          <w:rFonts w:ascii="Arial" w:hAnsi="Arial" w:cs="Arial"/>
          <w:color w:val="000000"/>
          <w:sz w:val="22"/>
          <w:szCs w:val="22"/>
        </w:rPr>
        <w:lastRenderedPageBreak/>
        <w:t>naprawienia szkody, która została spowodowana tą zmianą i nie stwarza mu to podstawy do żądania zmiany warunków umowy, w tym także w zakresie ceny.</w:t>
      </w:r>
    </w:p>
    <w:p w:rsidR="00687173" w:rsidRPr="008C38EA" w:rsidRDefault="00687173" w:rsidP="00687173">
      <w:pPr>
        <w:pStyle w:val="Akapitzlist"/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EF378D" w:rsidRPr="008C38EA" w:rsidRDefault="00EF378D" w:rsidP="00EF378D">
      <w:pPr>
        <w:pStyle w:val="Akapitzlist"/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§ 2</w:t>
      </w:r>
    </w:p>
    <w:p w:rsidR="00836176" w:rsidRPr="008C38EA" w:rsidRDefault="00836176" w:rsidP="00EF378D">
      <w:pPr>
        <w:pStyle w:val="Akapitzlist"/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Wynagrodzenie</w:t>
      </w:r>
    </w:p>
    <w:p w:rsidR="00091F11" w:rsidRPr="00945557" w:rsidRDefault="00973BF5" w:rsidP="005371B3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45557">
        <w:rPr>
          <w:rFonts w:ascii="Arial" w:hAnsi="Arial" w:cs="Arial"/>
          <w:b/>
          <w:sz w:val="22"/>
          <w:szCs w:val="22"/>
        </w:rPr>
        <w:t xml:space="preserve">Wynagrodzenie całkowite Wykonawcy za realizację przedmiotu  </w:t>
      </w:r>
      <w:r w:rsidR="00091F11" w:rsidRPr="00945557">
        <w:rPr>
          <w:rFonts w:ascii="Arial" w:hAnsi="Arial" w:cs="Arial"/>
          <w:b/>
          <w:sz w:val="22"/>
          <w:szCs w:val="22"/>
        </w:rPr>
        <w:t>umowy nie przekroczy kwoty…………………..</w:t>
      </w:r>
      <w:r w:rsidRPr="00945557">
        <w:rPr>
          <w:rFonts w:ascii="Arial" w:hAnsi="Arial" w:cs="Arial"/>
          <w:b/>
          <w:sz w:val="22"/>
          <w:szCs w:val="22"/>
        </w:rPr>
        <w:t>………………………………….………zł netto (słownie złotych: …………………………………………………..00/100) plus podatek  VAT w wysokości 23%, co stanowi kwotę…………………………………………..……………………… zł brutto (słownie  złotych:………………………</w:t>
      </w:r>
      <w:r w:rsidR="00091F11" w:rsidRPr="00945557">
        <w:rPr>
          <w:rFonts w:ascii="Arial" w:hAnsi="Arial" w:cs="Arial"/>
          <w:b/>
          <w:sz w:val="22"/>
          <w:szCs w:val="22"/>
        </w:rPr>
        <w:t>…………. …………………………………………..00/100).</w:t>
      </w:r>
      <w:r w:rsidRPr="00945557">
        <w:rPr>
          <w:rFonts w:ascii="Arial" w:hAnsi="Arial" w:cs="Arial"/>
          <w:b/>
          <w:sz w:val="22"/>
          <w:szCs w:val="22"/>
        </w:rPr>
        <w:t xml:space="preserve"> </w:t>
      </w:r>
    </w:p>
    <w:p w:rsidR="00EF378D" w:rsidRPr="008C38EA" w:rsidRDefault="00EF378D" w:rsidP="005371B3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Ceny jednostkowe </w:t>
      </w:r>
      <w:r w:rsidR="008823CF">
        <w:rPr>
          <w:rFonts w:ascii="Arial" w:hAnsi="Arial" w:cs="Arial"/>
          <w:sz w:val="22"/>
          <w:szCs w:val="22"/>
        </w:rPr>
        <w:t xml:space="preserve">brutto </w:t>
      </w:r>
      <w:r w:rsidRPr="008C38EA">
        <w:rPr>
          <w:rFonts w:ascii="Arial" w:hAnsi="Arial" w:cs="Arial"/>
          <w:sz w:val="22"/>
          <w:szCs w:val="22"/>
        </w:rPr>
        <w:t xml:space="preserve">zawarte w </w:t>
      </w:r>
      <w:r w:rsidRPr="008C38EA">
        <w:rPr>
          <w:rFonts w:ascii="Arial" w:hAnsi="Arial" w:cs="Arial"/>
          <w:i/>
          <w:sz w:val="22"/>
          <w:szCs w:val="22"/>
        </w:rPr>
        <w:t>Katalogu asortymentowym</w:t>
      </w:r>
      <w:r w:rsidRPr="008C38EA">
        <w:rPr>
          <w:rFonts w:ascii="Arial" w:hAnsi="Arial" w:cs="Arial"/>
          <w:sz w:val="22"/>
          <w:szCs w:val="22"/>
        </w:rPr>
        <w:t>, są stałe, nie mogą ulec zmianie</w:t>
      </w:r>
      <w:r w:rsidR="00091F11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 xml:space="preserve">w trakcie trwania umowy oraz zawierają wszelkie koszty Wykonawcy. </w:t>
      </w:r>
    </w:p>
    <w:p w:rsidR="00C22A79" w:rsidRPr="008C38EA" w:rsidRDefault="00C22A79" w:rsidP="005371B3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Ostateczna wysokość wynagrodzenia</w:t>
      </w:r>
      <w:r w:rsidR="008823CF">
        <w:rPr>
          <w:rFonts w:ascii="Arial" w:hAnsi="Arial" w:cs="Arial"/>
          <w:sz w:val="22"/>
          <w:szCs w:val="22"/>
        </w:rPr>
        <w:t xml:space="preserve"> brutto</w:t>
      </w:r>
      <w:r w:rsidRPr="008C38EA">
        <w:rPr>
          <w:rFonts w:ascii="Arial" w:hAnsi="Arial" w:cs="Arial"/>
          <w:sz w:val="22"/>
          <w:szCs w:val="22"/>
        </w:rPr>
        <w:t>, o którym mowa w ust. 1</w:t>
      </w:r>
      <w:r w:rsidR="00E81C28" w:rsidRPr="008C38EA">
        <w:rPr>
          <w:rFonts w:ascii="Arial" w:hAnsi="Arial" w:cs="Arial"/>
          <w:sz w:val="22"/>
          <w:szCs w:val="22"/>
        </w:rPr>
        <w:t>,</w:t>
      </w:r>
      <w:r w:rsidRPr="008C38EA">
        <w:rPr>
          <w:rFonts w:ascii="Arial" w:hAnsi="Arial" w:cs="Arial"/>
          <w:sz w:val="22"/>
          <w:szCs w:val="22"/>
        </w:rPr>
        <w:t xml:space="preserve"> </w:t>
      </w:r>
      <w:r w:rsidR="00E8048B" w:rsidRPr="008C38EA">
        <w:rPr>
          <w:rFonts w:ascii="Arial" w:hAnsi="Arial" w:cs="Arial"/>
          <w:sz w:val="22"/>
          <w:szCs w:val="22"/>
        </w:rPr>
        <w:t xml:space="preserve">stanowić </w:t>
      </w:r>
      <w:r w:rsidRPr="008C38EA">
        <w:rPr>
          <w:rFonts w:ascii="Arial" w:hAnsi="Arial" w:cs="Arial"/>
          <w:sz w:val="22"/>
          <w:szCs w:val="22"/>
        </w:rPr>
        <w:t xml:space="preserve">będzie </w:t>
      </w:r>
      <w:r w:rsidR="00E8048B" w:rsidRPr="008C38EA">
        <w:rPr>
          <w:rFonts w:ascii="Arial" w:hAnsi="Arial" w:cs="Arial"/>
          <w:sz w:val="22"/>
          <w:szCs w:val="22"/>
        </w:rPr>
        <w:t>iloczyn</w:t>
      </w:r>
      <w:r w:rsidRPr="008C38EA">
        <w:rPr>
          <w:rFonts w:ascii="Arial" w:hAnsi="Arial" w:cs="Arial"/>
          <w:sz w:val="22"/>
          <w:szCs w:val="22"/>
        </w:rPr>
        <w:t xml:space="preserve"> faktycznie dostarczon</w:t>
      </w:r>
      <w:r w:rsidR="00E81C28" w:rsidRPr="008C38EA">
        <w:rPr>
          <w:rFonts w:ascii="Arial" w:hAnsi="Arial" w:cs="Arial"/>
          <w:sz w:val="22"/>
          <w:szCs w:val="22"/>
        </w:rPr>
        <w:t>ego asortymentu</w:t>
      </w:r>
      <w:r w:rsidRPr="008C38EA">
        <w:rPr>
          <w:rFonts w:ascii="Arial" w:hAnsi="Arial" w:cs="Arial"/>
          <w:sz w:val="22"/>
          <w:szCs w:val="22"/>
        </w:rPr>
        <w:t xml:space="preserve"> przez Wykonawcę i cen jednostkowych</w:t>
      </w:r>
      <w:r w:rsidR="008823CF">
        <w:rPr>
          <w:rFonts w:ascii="Arial" w:hAnsi="Arial" w:cs="Arial"/>
          <w:sz w:val="22"/>
          <w:szCs w:val="22"/>
        </w:rPr>
        <w:t xml:space="preserve"> brutto </w:t>
      </w:r>
      <w:r w:rsidRPr="008C38EA">
        <w:rPr>
          <w:rFonts w:ascii="Arial" w:hAnsi="Arial" w:cs="Arial"/>
          <w:sz w:val="22"/>
          <w:szCs w:val="22"/>
        </w:rPr>
        <w:t xml:space="preserve"> określonych w </w:t>
      </w:r>
      <w:r w:rsidR="00E8048B" w:rsidRPr="008C38EA">
        <w:rPr>
          <w:rFonts w:ascii="Arial" w:hAnsi="Arial" w:cs="Arial"/>
          <w:sz w:val="22"/>
          <w:szCs w:val="22"/>
        </w:rPr>
        <w:t xml:space="preserve">Katalogu </w:t>
      </w:r>
      <w:r w:rsidR="00D012FB" w:rsidRPr="008C38EA">
        <w:rPr>
          <w:rFonts w:ascii="Arial" w:hAnsi="Arial" w:cs="Arial"/>
          <w:sz w:val="22"/>
          <w:szCs w:val="22"/>
        </w:rPr>
        <w:t>asortymentowym</w:t>
      </w:r>
      <w:r w:rsidRPr="008C38EA">
        <w:rPr>
          <w:rFonts w:ascii="Arial" w:hAnsi="Arial" w:cs="Arial"/>
          <w:sz w:val="22"/>
          <w:szCs w:val="22"/>
        </w:rPr>
        <w:t xml:space="preserve"> oraz nie przekroczy kwoty określonej w ust. 1. </w:t>
      </w:r>
    </w:p>
    <w:p w:rsidR="00C22A79" w:rsidRPr="008C38EA" w:rsidRDefault="00C22A79" w:rsidP="00BA64EA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§</w:t>
      </w:r>
      <w:r w:rsidRPr="008C38EA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b/>
          <w:sz w:val="22"/>
          <w:szCs w:val="22"/>
        </w:rPr>
        <w:t>3</w:t>
      </w:r>
    </w:p>
    <w:p w:rsidR="0074291C" w:rsidRPr="008C38EA" w:rsidRDefault="0074291C" w:rsidP="00EF378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Warunki realizacji umowy</w:t>
      </w:r>
    </w:p>
    <w:p w:rsidR="00EF378D" w:rsidRPr="008C38EA" w:rsidRDefault="00EF378D" w:rsidP="002C2E00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Wykonawca zobowiązuje się zrealizować przedmiot umowy </w:t>
      </w:r>
      <w:r w:rsidR="002C2E00">
        <w:rPr>
          <w:rFonts w:ascii="Arial" w:hAnsi="Arial" w:cs="Arial"/>
          <w:sz w:val="22"/>
          <w:szCs w:val="22"/>
        </w:rPr>
        <w:t xml:space="preserve">o którym mowa w </w:t>
      </w:r>
      <w:r w:rsidR="002C2E00" w:rsidRPr="002C2E00">
        <w:rPr>
          <w:rFonts w:ascii="Arial" w:hAnsi="Arial" w:cs="Arial"/>
          <w:sz w:val="22"/>
          <w:szCs w:val="22"/>
        </w:rPr>
        <w:t>§</w:t>
      </w:r>
      <w:r w:rsidR="002C2E00">
        <w:rPr>
          <w:rFonts w:ascii="Arial" w:hAnsi="Arial" w:cs="Arial"/>
          <w:sz w:val="22"/>
          <w:szCs w:val="22"/>
        </w:rPr>
        <w:t xml:space="preserve"> 1 ust.1 </w:t>
      </w:r>
      <w:r w:rsidRPr="008C38EA">
        <w:rPr>
          <w:rFonts w:ascii="Arial" w:hAnsi="Arial" w:cs="Arial"/>
          <w:sz w:val="22"/>
          <w:szCs w:val="22"/>
        </w:rPr>
        <w:t>od</w:t>
      </w:r>
      <w:r w:rsidR="00140600" w:rsidRPr="008C38EA">
        <w:rPr>
          <w:rFonts w:ascii="Arial" w:hAnsi="Arial" w:cs="Arial"/>
          <w:sz w:val="22"/>
          <w:szCs w:val="22"/>
        </w:rPr>
        <w:t xml:space="preserve"> </w:t>
      </w:r>
      <w:r w:rsidR="00B56F44">
        <w:rPr>
          <w:rFonts w:ascii="Arial" w:hAnsi="Arial" w:cs="Arial"/>
          <w:sz w:val="22"/>
          <w:szCs w:val="22"/>
        </w:rPr>
        <w:t xml:space="preserve">dnia </w:t>
      </w:r>
      <w:r w:rsidR="003E5682">
        <w:rPr>
          <w:rFonts w:ascii="Arial" w:hAnsi="Arial" w:cs="Arial"/>
          <w:sz w:val="22"/>
          <w:szCs w:val="22"/>
        </w:rPr>
        <w:t xml:space="preserve">zawarcia umowy </w:t>
      </w:r>
      <w:r w:rsidRPr="008C38EA">
        <w:rPr>
          <w:rFonts w:ascii="Arial" w:hAnsi="Arial" w:cs="Arial"/>
          <w:sz w:val="22"/>
          <w:szCs w:val="22"/>
        </w:rPr>
        <w:t>do dnia 31</w:t>
      </w:r>
      <w:r w:rsidR="00B81F3B">
        <w:rPr>
          <w:rFonts w:ascii="Arial" w:hAnsi="Arial" w:cs="Arial"/>
          <w:sz w:val="22"/>
          <w:szCs w:val="22"/>
        </w:rPr>
        <w:t>.12.</w:t>
      </w:r>
      <w:r w:rsidRPr="008C38EA">
        <w:rPr>
          <w:rFonts w:ascii="Arial" w:hAnsi="Arial" w:cs="Arial"/>
          <w:sz w:val="22"/>
          <w:szCs w:val="22"/>
        </w:rPr>
        <w:t>201</w:t>
      </w:r>
      <w:r w:rsidR="00D1484A" w:rsidRPr="008C38EA">
        <w:rPr>
          <w:rFonts w:ascii="Arial" w:hAnsi="Arial" w:cs="Arial"/>
          <w:sz w:val="22"/>
          <w:szCs w:val="22"/>
        </w:rPr>
        <w:t>9</w:t>
      </w:r>
      <w:r w:rsidRPr="008C38EA">
        <w:rPr>
          <w:rFonts w:ascii="Arial" w:hAnsi="Arial" w:cs="Arial"/>
          <w:sz w:val="22"/>
          <w:szCs w:val="22"/>
        </w:rPr>
        <w:t xml:space="preserve"> roku - w formie dostaw częściowych/partii, w ramach aktualnego zapotrzebowania zgłaszanego przez Zamawiającego.</w:t>
      </w:r>
    </w:p>
    <w:p w:rsidR="00C22A79" w:rsidRPr="008C38EA" w:rsidRDefault="00C22A79" w:rsidP="005371B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 xml:space="preserve">Zgłoszenia przez Zamawiającego zapotrzebowania asortymentowo-ilościowego będą dokonywane na wskazany w ust. 5 niniejszego paragrafu numer </w:t>
      </w:r>
      <w:proofErr w:type="spellStart"/>
      <w:r w:rsidRPr="008C38EA">
        <w:rPr>
          <w:rFonts w:ascii="Arial" w:hAnsi="Arial" w:cs="Arial"/>
          <w:color w:val="000000"/>
          <w:sz w:val="22"/>
          <w:szCs w:val="22"/>
        </w:rPr>
        <w:t>faxu</w:t>
      </w:r>
      <w:proofErr w:type="spellEnd"/>
      <w:r w:rsidRPr="008C38EA">
        <w:rPr>
          <w:rFonts w:ascii="Arial" w:hAnsi="Arial" w:cs="Arial"/>
          <w:color w:val="000000"/>
          <w:sz w:val="22"/>
          <w:szCs w:val="22"/>
        </w:rPr>
        <w:t xml:space="preserve"> lub adres e-mail Wykonawcy. </w:t>
      </w:r>
    </w:p>
    <w:p w:rsidR="00EF378D" w:rsidRPr="008C38EA" w:rsidRDefault="00EF378D" w:rsidP="005371B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Wykonawca zobowiązuje się do podzielenia każdorazowej partii na odpowiednią ilość Pakietów, wskazaną przez Zamawiającego w chwili składania przez niego zapotrzebowania. Przez Pakiet Zamawiający rozumie część jednego zamówienia skompletowaną i dostarczoną przez Wykonawcę przeznaczoną dla jednej grupy użytkowników.</w:t>
      </w:r>
    </w:p>
    <w:p w:rsidR="00EF378D" w:rsidRPr="008C38EA" w:rsidRDefault="00EF378D" w:rsidP="005371B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Wykonawca dostarczy do siedziby Zamawiającego każdorazowo partię asortymentu, </w:t>
      </w:r>
      <w:r w:rsidRPr="008C38EA">
        <w:rPr>
          <w:rFonts w:ascii="Arial" w:hAnsi="Arial" w:cs="Arial"/>
          <w:sz w:val="22"/>
          <w:szCs w:val="22"/>
        </w:rPr>
        <w:br/>
        <w:t xml:space="preserve">w terminie do </w:t>
      </w:r>
      <w:r w:rsidR="00B81D5F" w:rsidRPr="008C38EA">
        <w:rPr>
          <w:rFonts w:ascii="Arial" w:hAnsi="Arial" w:cs="Arial"/>
          <w:sz w:val="22"/>
          <w:szCs w:val="22"/>
        </w:rPr>
        <w:t xml:space="preserve">…………….  </w:t>
      </w:r>
      <w:r w:rsidR="00B81D5F" w:rsidRPr="008C38EA">
        <w:rPr>
          <w:rFonts w:ascii="Arial" w:hAnsi="Arial" w:cs="Arial"/>
          <w:i/>
          <w:sz w:val="22"/>
          <w:szCs w:val="22"/>
        </w:rPr>
        <w:t>(zostanie uzupełnione zgodnie z ofertą wykonawcy)</w:t>
      </w:r>
      <w:r w:rsidRPr="008C38EA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b/>
          <w:sz w:val="22"/>
          <w:szCs w:val="22"/>
        </w:rPr>
        <w:t>dni roboczych</w:t>
      </w:r>
      <w:r w:rsidRPr="008C38EA">
        <w:rPr>
          <w:rFonts w:ascii="Arial" w:hAnsi="Arial" w:cs="Arial"/>
          <w:sz w:val="22"/>
          <w:szCs w:val="22"/>
        </w:rPr>
        <w:t xml:space="preserve"> licząc od dnia następnego po dniu, w którym zgłoszone zostało zapotrzebowanie, w dniach poniedziałek-piątek w godzinach od 09:00 do 14:00.</w:t>
      </w:r>
    </w:p>
    <w:p w:rsidR="00EF378D" w:rsidRPr="008C38EA" w:rsidRDefault="00EF378D" w:rsidP="005371B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 Zamawiający zobowiązuje się do składania zapotrzebowania:</w:t>
      </w:r>
    </w:p>
    <w:p w:rsidR="00EF378D" w:rsidRPr="008C38EA" w:rsidRDefault="00EF378D" w:rsidP="005371B3">
      <w:pPr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 pośrednictwem faksu pod nr …………………,</w:t>
      </w:r>
    </w:p>
    <w:p w:rsidR="00EF378D" w:rsidRPr="008C38EA" w:rsidRDefault="00EF378D" w:rsidP="005371B3">
      <w:pPr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za pośrednictwem poczty elektronicznej, na adres e-mail …………………. </w:t>
      </w:r>
    </w:p>
    <w:p w:rsidR="00EF378D" w:rsidRPr="008C38EA" w:rsidRDefault="00EF378D" w:rsidP="005371B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Miejscem dostawy przedmiotu umowy jest siedziba Centrali KRUS, 00-608 Warszawa, </w:t>
      </w:r>
      <w:r w:rsidRPr="008C38EA">
        <w:rPr>
          <w:rFonts w:ascii="Arial" w:hAnsi="Arial" w:cs="Arial"/>
          <w:sz w:val="22"/>
          <w:szCs w:val="22"/>
        </w:rPr>
        <w:br/>
        <w:t xml:space="preserve"> Al. Niepodległości 190.</w:t>
      </w:r>
    </w:p>
    <w:p w:rsidR="00EF378D" w:rsidRPr="008C38EA" w:rsidRDefault="00EF378D" w:rsidP="005371B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Dostarczenie przedmiotu umowy zostanie potwierdzone każdorazowo protokołem odbioru, którego wzór  stanowi </w:t>
      </w:r>
      <w:r w:rsidRPr="008C38EA">
        <w:rPr>
          <w:rFonts w:ascii="Arial" w:hAnsi="Arial" w:cs="Arial"/>
          <w:i/>
          <w:sz w:val="22"/>
          <w:szCs w:val="22"/>
        </w:rPr>
        <w:t xml:space="preserve">Załącznik nr 2 </w:t>
      </w:r>
      <w:r w:rsidRPr="008C38EA">
        <w:rPr>
          <w:rFonts w:ascii="Arial" w:hAnsi="Arial" w:cs="Arial"/>
          <w:sz w:val="22"/>
          <w:szCs w:val="22"/>
        </w:rPr>
        <w:t>do umowy</w:t>
      </w:r>
      <w:r w:rsidRPr="008C38EA">
        <w:rPr>
          <w:rFonts w:ascii="Arial" w:hAnsi="Arial" w:cs="Arial"/>
          <w:i/>
          <w:sz w:val="22"/>
          <w:szCs w:val="22"/>
        </w:rPr>
        <w:t>.</w:t>
      </w:r>
      <w:r w:rsidRPr="008C38EA">
        <w:rPr>
          <w:rFonts w:ascii="Arial" w:hAnsi="Arial" w:cs="Arial"/>
          <w:sz w:val="22"/>
          <w:szCs w:val="22"/>
        </w:rPr>
        <w:t xml:space="preserve"> </w:t>
      </w:r>
    </w:p>
    <w:p w:rsidR="00EF378D" w:rsidRPr="008C38EA" w:rsidRDefault="00EF378D" w:rsidP="005371B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Z chwilą podpisania protokołu odbioru odpowiedzialność z tytułu utraty lub uszkodzenia przedmiotu umowy przechodzi z Wykonawcy na Zamawiającego. </w:t>
      </w:r>
    </w:p>
    <w:p w:rsidR="00EF378D" w:rsidRPr="008C38EA" w:rsidRDefault="00EF378D" w:rsidP="005371B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 sytuacji stwierdzenia wad w przedmiocie umowy, Wykonawca jest zobowiązany </w:t>
      </w:r>
      <w:r w:rsidRPr="008C38EA">
        <w:rPr>
          <w:rFonts w:ascii="Arial" w:hAnsi="Arial" w:cs="Arial"/>
          <w:sz w:val="22"/>
          <w:szCs w:val="22"/>
        </w:rPr>
        <w:br/>
        <w:t xml:space="preserve">do wymiany przedmiotu umowy na wolny od wad w terminie 7 dni od zawiadomienia </w:t>
      </w:r>
      <w:r w:rsidR="0058521A">
        <w:rPr>
          <w:rFonts w:ascii="Arial" w:hAnsi="Arial" w:cs="Arial"/>
          <w:sz w:val="22"/>
          <w:szCs w:val="22"/>
        </w:rPr>
        <w:t xml:space="preserve">przekazanego </w:t>
      </w:r>
      <w:r w:rsidRPr="008C38EA">
        <w:rPr>
          <w:rFonts w:ascii="Arial" w:hAnsi="Arial" w:cs="Arial"/>
          <w:sz w:val="22"/>
          <w:szCs w:val="22"/>
        </w:rPr>
        <w:t>przez Zamawiającego</w:t>
      </w:r>
      <w:r w:rsidR="0058521A">
        <w:rPr>
          <w:rFonts w:ascii="Arial" w:hAnsi="Arial" w:cs="Arial"/>
          <w:sz w:val="22"/>
          <w:szCs w:val="22"/>
        </w:rPr>
        <w:t xml:space="preserve"> pocztą elektroniczną na adres e-mail wskazany w ust. 5 niniejszego paragrafu</w:t>
      </w:r>
      <w:r w:rsidRPr="008C38EA">
        <w:rPr>
          <w:rFonts w:ascii="Arial" w:hAnsi="Arial" w:cs="Arial"/>
          <w:sz w:val="22"/>
          <w:szCs w:val="22"/>
        </w:rPr>
        <w:t>.</w:t>
      </w: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§ 4</w:t>
      </w:r>
    </w:p>
    <w:p w:rsidR="0074291C" w:rsidRPr="008C38EA" w:rsidRDefault="0074291C" w:rsidP="00EF378D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Warunki płatności</w:t>
      </w:r>
    </w:p>
    <w:p w:rsidR="00EF378D" w:rsidRPr="008C38EA" w:rsidRDefault="00EF378D" w:rsidP="005371B3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Zamawiający zapłaci każdorazowo za dostarczon</w:t>
      </w:r>
      <w:r w:rsidR="00E8048B" w:rsidRPr="008C38EA">
        <w:rPr>
          <w:rFonts w:ascii="Arial" w:hAnsi="Arial" w:cs="Arial"/>
          <w:sz w:val="22"/>
          <w:szCs w:val="22"/>
        </w:rPr>
        <w:t>ą</w:t>
      </w:r>
      <w:r w:rsidRPr="008C38EA">
        <w:rPr>
          <w:rFonts w:ascii="Arial" w:hAnsi="Arial" w:cs="Arial"/>
          <w:sz w:val="22"/>
          <w:szCs w:val="22"/>
        </w:rPr>
        <w:t xml:space="preserve"> i odebran</w:t>
      </w:r>
      <w:r w:rsidR="00E8048B" w:rsidRPr="008C38EA">
        <w:rPr>
          <w:rFonts w:ascii="Arial" w:hAnsi="Arial" w:cs="Arial"/>
          <w:sz w:val="22"/>
          <w:szCs w:val="22"/>
        </w:rPr>
        <w:t>ą</w:t>
      </w:r>
      <w:r w:rsidRPr="008C38EA">
        <w:rPr>
          <w:rFonts w:ascii="Arial" w:hAnsi="Arial" w:cs="Arial"/>
          <w:sz w:val="22"/>
          <w:szCs w:val="22"/>
        </w:rPr>
        <w:t xml:space="preserve"> </w:t>
      </w:r>
      <w:r w:rsidR="00E8048B" w:rsidRPr="008C38EA">
        <w:rPr>
          <w:rFonts w:ascii="Arial" w:hAnsi="Arial" w:cs="Arial"/>
          <w:sz w:val="22"/>
          <w:szCs w:val="22"/>
        </w:rPr>
        <w:t>partię asortymentu</w:t>
      </w:r>
      <w:r w:rsidRPr="008C38EA">
        <w:rPr>
          <w:rFonts w:ascii="Arial" w:hAnsi="Arial" w:cs="Arial"/>
          <w:sz w:val="22"/>
          <w:szCs w:val="22"/>
        </w:rPr>
        <w:t xml:space="preserve">, </w:t>
      </w:r>
      <w:r w:rsidRPr="008C38EA">
        <w:rPr>
          <w:rFonts w:ascii="Arial" w:hAnsi="Arial" w:cs="Arial"/>
          <w:sz w:val="22"/>
          <w:szCs w:val="22"/>
        </w:rPr>
        <w:br/>
        <w:t xml:space="preserve">o </w:t>
      </w:r>
      <w:r w:rsidR="00E8048B" w:rsidRPr="008C38EA">
        <w:rPr>
          <w:rFonts w:ascii="Arial" w:hAnsi="Arial" w:cs="Arial"/>
          <w:sz w:val="22"/>
          <w:szCs w:val="22"/>
        </w:rPr>
        <w:t xml:space="preserve">której </w:t>
      </w:r>
      <w:r w:rsidRPr="008C38EA">
        <w:rPr>
          <w:rFonts w:ascii="Arial" w:hAnsi="Arial" w:cs="Arial"/>
          <w:sz w:val="22"/>
          <w:szCs w:val="22"/>
        </w:rPr>
        <w:t xml:space="preserve">mowa w § 3 ust. </w:t>
      </w:r>
      <w:r w:rsidR="00C22A79" w:rsidRPr="008C38EA">
        <w:rPr>
          <w:rFonts w:ascii="Arial" w:hAnsi="Arial" w:cs="Arial"/>
          <w:sz w:val="22"/>
          <w:szCs w:val="22"/>
        </w:rPr>
        <w:t>4</w:t>
      </w:r>
      <w:r w:rsidR="00E8048B" w:rsidRPr="008C38EA">
        <w:rPr>
          <w:rFonts w:ascii="Arial" w:hAnsi="Arial" w:cs="Arial"/>
          <w:sz w:val="22"/>
          <w:szCs w:val="22"/>
        </w:rPr>
        <w:t>,</w:t>
      </w:r>
      <w:r w:rsidRPr="008C38EA">
        <w:rPr>
          <w:rFonts w:ascii="Arial" w:hAnsi="Arial" w:cs="Arial"/>
          <w:sz w:val="22"/>
          <w:szCs w:val="22"/>
        </w:rPr>
        <w:t xml:space="preserve"> na rachunek Wykonawcy wskazany na fakturze VAT</w:t>
      </w:r>
      <w:r w:rsidR="00E8048B" w:rsidRPr="008C38EA">
        <w:rPr>
          <w:rFonts w:ascii="Arial" w:hAnsi="Arial" w:cs="Arial"/>
          <w:sz w:val="22"/>
          <w:szCs w:val="22"/>
        </w:rPr>
        <w:t>,</w:t>
      </w:r>
      <w:r w:rsidRPr="008C38EA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br/>
        <w:t>w terminie 14 dni od daty dostarczenia prawidłowo wystawionej faktury VAT.</w:t>
      </w:r>
    </w:p>
    <w:p w:rsidR="00EF378D" w:rsidRPr="006F7D37" w:rsidRDefault="00EF378D" w:rsidP="005371B3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lastRenderedPageBreak/>
        <w:t xml:space="preserve">Podstawą do wystawienia i zapłaty faktury VAT jest dołączony protokół odbioru </w:t>
      </w:r>
      <w:r w:rsidRPr="008C38EA">
        <w:rPr>
          <w:rFonts w:ascii="Arial" w:hAnsi="Arial" w:cs="Arial"/>
          <w:sz w:val="22"/>
          <w:szCs w:val="22"/>
        </w:rPr>
        <w:br/>
      </w:r>
      <w:r w:rsidR="002B7B10" w:rsidRPr="008C38EA">
        <w:rPr>
          <w:rFonts w:ascii="Arial" w:hAnsi="Arial" w:cs="Arial"/>
          <w:sz w:val="22"/>
          <w:szCs w:val="22"/>
        </w:rPr>
        <w:t>sporządzony według wzoru stanowiąc</w:t>
      </w:r>
      <w:r w:rsidR="00C237FD">
        <w:rPr>
          <w:rFonts w:ascii="Arial" w:hAnsi="Arial" w:cs="Arial"/>
          <w:sz w:val="22"/>
          <w:szCs w:val="22"/>
        </w:rPr>
        <w:t>ego</w:t>
      </w:r>
      <w:r w:rsidR="002B7B10" w:rsidRPr="008C38EA">
        <w:rPr>
          <w:rFonts w:ascii="Arial" w:hAnsi="Arial" w:cs="Arial"/>
          <w:sz w:val="22"/>
          <w:szCs w:val="22"/>
        </w:rPr>
        <w:t xml:space="preserve"> </w:t>
      </w:r>
      <w:r w:rsidR="007179C6">
        <w:rPr>
          <w:rFonts w:ascii="Arial" w:hAnsi="Arial" w:cs="Arial"/>
          <w:i/>
          <w:sz w:val="22"/>
          <w:szCs w:val="22"/>
        </w:rPr>
        <w:t>Z</w:t>
      </w:r>
      <w:r w:rsidRPr="008C38EA">
        <w:rPr>
          <w:rFonts w:ascii="Arial" w:hAnsi="Arial" w:cs="Arial"/>
          <w:i/>
          <w:sz w:val="22"/>
          <w:szCs w:val="22"/>
        </w:rPr>
        <w:t xml:space="preserve">ałącznik nr 2 </w:t>
      </w:r>
      <w:r w:rsidRPr="008C38EA">
        <w:rPr>
          <w:rFonts w:ascii="Arial" w:hAnsi="Arial" w:cs="Arial"/>
          <w:sz w:val="22"/>
          <w:szCs w:val="22"/>
        </w:rPr>
        <w:t>do umowy</w:t>
      </w:r>
      <w:r w:rsidRPr="008C38EA">
        <w:rPr>
          <w:rFonts w:ascii="Arial" w:hAnsi="Arial" w:cs="Arial"/>
          <w:i/>
          <w:sz w:val="22"/>
          <w:szCs w:val="22"/>
        </w:rPr>
        <w:t>,</w:t>
      </w:r>
      <w:r w:rsidRPr="008C38EA">
        <w:rPr>
          <w:rFonts w:ascii="Arial" w:hAnsi="Arial" w:cs="Arial"/>
          <w:sz w:val="22"/>
          <w:szCs w:val="22"/>
        </w:rPr>
        <w:t xml:space="preserve"> podpisany</w:t>
      </w:r>
      <w:r w:rsidR="002455F7" w:rsidRPr="008C38EA">
        <w:rPr>
          <w:rFonts w:ascii="Arial" w:hAnsi="Arial" w:cs="Arial"/>
          <w:sz w:val="22"/>
          <w:szCs w:val="22"/>
        </w:rPr>
        <w:t xml:space="preserve"> bez zastrzeżeń </w:t>
      </w:r>
      <w:r w:rsidRPr="008C38EA">
        <w:rPr>
          <w:rFonts w:ascii="Arial" w:hAnsi="Arial" w:cs="Arial"/>
          <w:sz w:val="22"/>
          <w:szCs w:val="22"/>
        </w:rPr>
        <w:t xml:space="preserve"> przez upoważnionych przedstawicieli </w:t>
      </w:r>
      <w:r w:rsidR="00E8048B" w:rsidRPr="008C38EA">
        <w:rPr>
          <w:rFonts w:ascii="Arial" w:hAnsi="Arial" w:cs="Arial"/>
          <w:sz w:val="22"/>
          <w:szCs w:val="22"/>
        </w:rPr>
        <w:t>S</w:t>
      </w:r>
      <w:r w:rsidRPr="008C38EA">
        <w:rPr>
          <w:rFonts w:ascii="Arial" w:hAnsi="Arial" w:cs="Arial"/>
          <w:sz w:val="22"/>
          <w:szCs w:val="22"/>
        </w:rPr>
        <w:t xml:space="preserve">tron. </w:t>
      </w:r>
    </w:p>
    <w:p w:rsidR="00F80BD6" w:rsidRPr="006F7D37" w:rsidRDefault="00F80BD6" w:rsidP="006F7D3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7D37">
        <w:rPr>
          <w:rFonts w:ascii="Arial" w:hAnsi="Arial" w:cs="Arial"/>
          <w:sz w:val="22"/>
          <w:szCs w:val="22"/>
        </w:rPr>
        <w:t xml:space="preserve">W przypadku faktury wystawionej niezgodnie z obowiązującymi przepisami lub postanowieniami Umowy, jej zapłata zostanie wstrzymana do czasu otrzymania przez Zamawiającego prawidłowo wystawionej faktury korygującej. </w:t>
      </w:r>
    </w:p>
    <w:p w:rsidR="00EF378D" w:rsidRDefault="00EF378D" w:rsidP="005371B3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 dzień zapłaty uważany będzie dzień obciążenia rachunku bankowego Zamawiającego.</w:t>
      </w:r>
    </w:p>
    <w:p w:rsidR="00266D44" w:rsidRPr="008C38EA" w:rsidRDefault="00266D44" w:rsidP="00266D44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74291C" w:rsidRPr="008C38EA" w:rsidRDefault="00EF378D" w:rsidP="0074291C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§ 5</w:t>
      </w:r>
      <w:r w:rsidR="0074291C" w:rsidRPr="008C38EA">
        <w:rPr>
          <w:rFonts w:ascii="Arial" w:hAnsi="Arial" w:cs="Arial"/>
          <w:b/>
          <w:sz w:val="22"/>
          <w:szCs w:val="22"/>
        </w:rPr>
        <w:t xml:space="preserve"> </w:t>
      </w:r>
    </w:p>
    <w:p w:rsidR="0074291C" w:rsidRPr="008C38EA" w:rsidRDefault="0074291C" w:rsidP="0074291C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Kary umowne</w:t>
      </w:r>
    </w:p>
    <w:p w:rsidR="00EF378D" w:rsidRPr="008C38EA" w:rsidRDefault="00EF378D" w:rsidP="005371B3">
      <w:pPr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 przypadku opóźnienia w dostawie przedmiotu umowy w terminie, o którym mowa </w:t>
      </w:r>
      <w:r w:rsidRPr="008C38EA">
        <w:rPr>
          <w:rFonts w:ascii="Arial" w:hAnsi="Arial" w:cs="Arial"/>
          <w:sz w:val="22"/>
          <w:szCs w:val="22"/>
        </w:rPr>
        <w:br/>
        <w:t xml:space="preserve">w § 3 ust. </w:t>
      </w:r>
      <w:r w:rsidR="00140600" w:rsidRPr="008C38EA">
        <w:rPr>
          <w:rFonts w:ascii="Arial" w:hAnsi="Arial" w:cs="Arial"/>
          <w:sz w:val="22"/>
          <w:szCs w:val="22"/>
        </w:rPr>
        <w:t>4</w:t>
      </w:r>
      <w:r w:rsidRPr="008C38EA">
        <w:rPr>
          <w:rFonts w:ascii="Arial" w:hAnsi="Arial" w:cs="Arial"/>
          <w:sz w:val="22"/>
          <w:szCs w:val="22"/>
        </w:rPr>
        <w:t>, Wykonawca zapłaci Zamawiającemu karę umowną w wysokości 0,3% wartości brutto umowy, o której mowa w § 2 ust. 1, za każdy dzień opóźnienia.</w:t>
      </w:r>
    </w:p>
    <w:p w:rsidR="00EF378D" w:rsidRPr="007C32A9" w:rsidRDefault="00EF378D" w:rsidP="005371B3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2A9">
        <w:rPr>
          <w:rFonts w:ascii="Arial" w:hAnsi="Arial" w:cs="Arial"/>
          <w:sz w:val="22"/>
          <w:szCs w:val="22"/>
        </w:rPr>
        <w:t>W przypadku odstąpienia od umowy przez Zamawiającego z powodu okoliczności leżących po stronie Wykonawcy, zapłaci on Zamawiającemu karę umowną w wysokości 10 % łącznej wartości umowy brutto, o  której mowa w § 2 ust. 1.</w:t>
      </w:r>
    </w:p>
    <w:p w:rsidR="00EF378D" w:rsidRPr="007C32A9" w:rsidRDefault="00EF378D" w:rsidP="005371B3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2A9">
        <w:rPr>
          <w:rFonts w:ascii="Arial" w:hAnsi="Arial" w:cs="Arial"/>
          <w:sz w:val="22"/>
          <w:szCs w:val="22"/>
        </w:rPr>
        <w:t xml:space="preserve">W przypadku opóźnienia w wymianie wadliwego przedmiotu umowy w terminie określonym w § 3 ust. </w:t>
      </w:r>
      <w:r w:rsidR="00140600" w:rsidRPr="007C32A9">
        <w:rPr>
          <w:rFonts w:ascii="Arial" w:hAnsi="Arial" w:cs="Arial"/>
          <w:sz w:val="22"/>
          <w:szCs w:val="22"/>
        </w:rPr>
        <w:t>9</w:t>
      </w:r>
      <w:r w:rsidRPr="007C32A9">
        <w:rPr>
          <w:rFonts w:ascii="Arial" w:hAnsi="Arial" w:cs="Arial"/>
          <w:sz w:val="22"/>
          <w:szCs w:val="22"/>
        </w:rPr>
        <w:t>, Wykonawca zapłaci Zamawiającemu karę umowną w wysokości 5% wartości brutto niewymienionej części przedmiotu umowy.</w:t>
      </w:r>
    </w:p>
    <w:p w:rsidR="00EF378D" w:rsidRPr="008C38EA" w:rsidRDefault="00EF378D" w:rsidP="005371B3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Zamawiający może dochodzić odszkodowania przewyższającego wysokość kar umownych </w:t>
      </w:r>
      <w:r w:rsidRPr="008C38EA">
        <w:rPr>
          <w:rFonts w:ascii="Arial" w:hAnsi="Arial" w:cs="Arial"/>
          <w:sz w:val="22"/>
          <w:szCs w:val="22"/>
        </w:rPr>
        <w:br/>
        <w:t xml:space="preserve">na zasadach ogólnych. </w:t>
      </w:r>
    </w:p>
    <w:p w:rsidR="00EF378D" w:rsidRPr="008C38EA" w:rsidRDefault="00EF378D" w:rsidP="005371B3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Wykonawca wyraża zgodę na potrącenie kar umownych z przysługującego mu wynagrodzenia. </w:t>
      </w: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C38EA">
        <w:rPr>
          <w:rFonts w:ascii="Arial" w:hAnsi="Arial" w:cs="Arial"/>
          <w:b/>
          <w:sz w:val="22"/>
          <w:szCs w:val="22"/>
          <w:lang w:eastAsia="ar-SA"/>
        </w:rPr>
        <w:t>§ 6</w:t>
      </w:r>
    </w:p>
    <w:p w:rsidR="00EF378D" w:rsidRPr="008C38EA" w:rsidRDefault="0074291C" w:rsidP="00EF378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C38EA">
        <w:rPr>
          <w:rFonts w:ascii="Arial" w:hAnsi="Arial" w:cs="Arial"/>
          <w:b/>
          <w:sz w:val="22"/>
          <w:szCs w:val="22"/>
          <w:lang w:eastAsia="ar-SA"/>
        </w:rPr>
        <w:t>Zabezpieczenie należytego wykonania umowy</w:t>
      </w:r>
    </w:p>
    <w:p w:rsidR="00EF378D" w:rsidRPr="008C38EA" w:rsidRDefault="00EF378D" w:rsidP="00EF378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8C38EA">
        <w:rPr>
          <w:rFonts w:ascii="Arial" w:hAnsi="Arial" w:cs="Arial"/>
          <w:i/>
          <w:sz w:val="22"/>
          <w:szCs w:val="22"/>
          <w:lang w:eastAsia="ar-SA"/>
        </w:rPr>
        <w:t>(zostanie dostosowane do wniesionej formy zabezpieczenia)</w:t>
      </w:r>
    </w:p>
    <w:p w:rsidR="00EF378D" w:rsidRPr="008C38EA" w:rsidRDefault="00EF378D" w:rsidP="005371B3">
      <w:pPr>
        <w:numPr>
          <w:ilvl w:val="0"/>
          <w:numId w:val="31"/>
        </w:numPr>
        <w:tabs>
          <w:tab w:val="left" w:pos="36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Wykonawca tytułem należytego wykonania umowy wniósł zabezpieczenie w wysokości </w:t>
      </w:r>
      <w:r w:rsidRPr="008C38EA">
        <w:rPr>
          <w:rFonts w:ascii="Arial" w:hAnsi="Arial" w:cs="Arial"/>
          <w:b/>
          <w:sz w:val="22"/>
          <w:szCs w:val="22"/>
          <w:u w:val="dotted"/>
        </w:rPr>
        <w:t>5%</w:t>
      </w:r>
      <w:r w:rsidRPr="008C38EA">
        <w:rPr>
          <w:rFonts w:ascii="Arial" w:hAnsi="Arial" w:cs="Arial"/>
          <w:sz w:val="22"/>
          <w:szCs w:val="22"/>
          <w:u w:val="dotted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>wartości umowy brutto, tj. w kwocie ………..…… zł (słownie:…………….……………….….) w  formie ……………………..</w:t>
      </w:r>
    </w:p>
    <w:p w:rsidR="00EF378D" w:rsidRPr="008C38EA" w:rsidRDefault="00EF378D" w:rsidP="005371B3">
      <w:pPr>
        <w:numPr>
          <w:ilvl w:val="0"/>
          <w:numId w:val="31"/>
        </w:numPr>
        <w:tabs>
          <w:tab w:val="left" w:pos="36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EF378D" w:rsidRPr="008C38EA" w:rsidRDefault="00EF378D" w:rsidP="005371B3">
      <w:pPr>
        <w:numPr>
          <w:ilvl w:val="0"/>
          <w:numId w:val="31"/>
        </w:numPr>
        <w:tabs>
          <w:tab w:val="left" w:pos="36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Zamawiający zwraca zabezpieczenie w terminie 30 dni od dnia wykonania zamówienia i uznania przez Zamawiającego za należycie wykonane.</w:t>
      </w:r>
    </w:p>
    <w:p w:rsidR="00EF378D" w:rsidRPr="008C38EA" w:rsidRDefault="00EF378D" w:rsidP="00EF378D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§ 7</w:t>
      </w:r>
    </w:p>
    <w:p w:rsidR="00836176" w:rsidRPr="008C38EA" w:rsidRDefault="00836176" w:rsidP="00EF378D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Podwykonawcy</w:t>
      </w:r>
    </w:p>
    <w:p w:rsidR="00B81D5F" w:rsidRPr="008C38EA" w:rsidRDefault="00EF378D" w:rsidP="00B81D5F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bCs/>
          <w:i/>
          <w:sz w:val="22"/>
          <w:szCs w:val="22"/>
          <w:lang w:eastAsia="ar-SA"/>
        </w:rPr>
        <w:t xml:space="preserve"> </w:t>
      </w:r>
      <w:r w:rsidR="00B81D5F" w:rsidRPr="008C38EA">
        <w:rPr>
          <w:rFonts w:ascii="Arial" w:hAnsi="Arial" w:cs="Arial"/>
          <w:i/>
          <w:sz w:val="22"/>
          <w:szCs w:val="22"/>
        </w:rPr>
        <w:t>(zostanie wypełnione opcjonalnie)</w:t>
      </w:r>
    </w:p>
    <w:p w:rsidR="00B81D5F" w:rsidRPr="008C38EA" w:rsidRDefault="00B81D5F" w:rsidP="00B81D5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C38EA">
        <w:rPr>
          <w:rFonts w:ascii="Arial" w:hAnsi="Arial" w:cs="Arial"/>
          <w:b/>
          <w:i/>
          <w:sz w:val="22"/>
          <w:szCs w:val="22"/>
        </w:rPr>
        <w:t>(dotyczy przypadku, gdy Wykonawca korzysta z Podwykonawców)</w:t>
      </w:r>
    </w:p>
    <w:p w:rsidR="00B81D5F" w:rsidRPr="008C38EA" w:rsidRDefault="00B81D5F" w:rsidP="005371B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WYKONAWCA ma prawo korzystania z usług Podwykonawców w trakcie realizacji niniejszej umowy.</w:t>
      </w:r>
    </w:p>
    <w:p w:rsidR="00B81D5F" w:rsidRPr="008C38EA" w:rsidRDefault="00B81D5F" w:rsidP="00B81D5F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            W takim przypadku WYKONAWCA będzie korzystał z następujących Podwykonawców:</w:t>
      </w:r>
    </w:p>
    <w:p w:rsidR="00B81D5F" w:rsidRPr="008C38EA" w:rsidRDefault="00B81D5F" w:rsidP="005371B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……………………………………….. w zakresie……………………………</w:t>
      </w:r>
    </w:p>
    <w:p w:rsidR="00B81D5F" w:rsidRPr="008C38EA" w:rsidRDefault="00B81D5F" w:rsidP="005371B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……………………………………….. w zakresie ……………………………</w:t>
      </w:r>
    </w:p>
    <w:p w:rsidR="00B81D5F" w:rsidRPr="008C38EA" w:rsidRDefault="00B81D5F" w:rsidP="00B81D5F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81D5F" w:rsidRPr="008C38EA" w:rsidRDefault="00B81D5F" w:rsidP="00B81D5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C38EA">
        <w:rPr>
          <w:rFonts w:ascii="Arial" w:hAnsi="Arial" w:cs="Arial"/>
          <w:b/>
          <w:i/>
          <w:sz w:val="22"/>
          <w:szCs w:val="22"/>
        </w:rPr>
        <w:t>(dotyczy przypadku, gdy Wykonawca nie korzysta z Podwykonawców)</w:t>
      </w:r>
    </w:p>
    <w:p w:rsidR="00B81D5F" w:rsidRPr="008C38EA" w:rsidRDefault="00B81D5F" w:rsidP="00B81D5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Zgodnie z oświadczeniem złożonym w Formularzu ofertowym WYKONAWCA nie będzie korzystał </w:t>
      </w:r>
      <w:r w:rsidR="00904EB8" w:rsidRPr="008C38EA">
        <w:rPr>
          <w:rFonts w:ascii="Arial" w:hAnsi="Arial" w:cs="Arial"/>
          <w:sz w:val="22"/>
          <w:szCs w:val="22"/>
        </w:rPr>
        <w:br/>
      </w:r>
      <w:r w:rsidRPr="008C38EA">
        <w:rPr>
          <w:rFonts w:ascii="Arial" w:hAnsi="Arial" w:cs="Arial"/>
          <w:sz w:val="22"/>
          <w:szCs w:val="22"/>
        </w:rPr>
        <w:t>z Podwykonawców.</w:t>
      </w:r>
    </w:p>
    <w:p w:rsidR="00EF378D" w:rsidRPr="008C38EA" w:rsidRDefault="00EF378D" w:rsidP="00B81D5F">
      <w:pPr>
        <w:jc w:val="center"/>
        <w:rPr>
          <w:rFonts w:ascii="Arial" w:hAnsi="Arial" w:cs="Arial"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§ 8</w:t>
      </w:r>
    </w:p>
    <w:p w:rsidR="00836176" w:rsidRPr="008C38EA" w:rsidRDefault="00836176" w:rsidP="008361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>Postanowienia końcowe</w:t>
      </w:r>
    </w:p>
    <w:p w:rsidR="00836176" w:rsidRPr="008C38EA" w:rsidRDefault="00836176" w:rsidP="005371B3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836176" w:rsidRPr="008C38EA" w:rsidRDefault="00836176" w:rsidP="005371B3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Zamawiający nie wyraża zgody na cesję wierzytelności wynikających z niniejszej umowy. </w:t>
      </w:r>
    </w:p>
    <w:p w:rsidR="00836176" w:rsidRPr="008C38EA" w:rsidRDefault="00836176" w:rsidP="005371B3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lastRenderedPageBreak/>
        <w:t>Zamawiający może od umowy odstąpić w terminie 30 dni od powzięcia wiadomości</w:t>
      </w:r>
      <w:r w:rsidR="00E81C28" w:rsidRPr="008C38EA">
        <w:rPr>
          <w:rFonts w:ascii="Arial" w:hAnsi="Arial" w:cs="Arial"/>
          <w:sz w:val="22"/>
          <w:szCs w:val="22"/>
        </w:rPr>
        <w:t xml:space="preserve"> o</w:t>
      </w:r>
      <w:r w:rsidRPr="008C38EA">
        <w:rPr>
          <w:rFonts w:ascii="Arial" w:hAnsi="Arial" w:cs="Arial"/>
          <w:sz w:val="22"/>
          <w:szCs w:val="22"/>
        </w:rPr>
        <w:t xml:space="preserve"> okolicznościach, o których mowa w art. 145 ust 1 ustawy </w:t>
      </w:r>
      <w:r w:rsidR="00E8048B" w:rsidRPr="008C38EA">
        <w:rPr>
          <w:rFonts w:ascii="Arial" w:hAnsi="Arial" w:cs="Arial"/>
          <w:sz w:val="22"/>
          <w:szCs w:val="22"/>
        </w:rPr>
        <w:t>–</w:t>
      </w:r>
      <w:r w:rsidRPr="008C3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8EA">
        <w:rPr>
          <w:rFonts w:ascii="Arial" w:hAnsi="Arial" w:cs="Arial"/>
          <w:sz w:val="22"/>
          <w:szCs w:val="22"/>
        </w:rPr>
        <w:t>Pzp</w:t>
      </w:r>
      <w:proofErr w:type="spellEnd"/>
      <w:r w:rsidR="004D3AE3" w:rsidRPr="008C38EA">
        <w:rPr>
          <w:rFonts w:ascii="Arial" w:hAnsi="Arial" w:cs="Arial"/>
          <w:sz w:val="22"/>
          <w:szCs w:val="22"/>
        </w:rPr>
        <w:t xml:space="preserve">. </w:t>
      </w:r>
      <w:r w:rsidR="00D012FB" w:rsidRPr="008C38EA">
        <w:rPr>
          <w:rFonts w:ascii="Arial" w:hAnsi="Arial" w:cs="Arial"/>
          <w:sz w:val="22"/>
          <w:szCs w:val="22"/>
        </w:rPr>
        <w:t xml:space="preserve"> </w:t>
      </w:r>
      <w:r w:rsidR="004D3AE3" w:rsidRPr="008C38EA">
        <w:rPr>
          <w:rFonts w:ascii="Arial" w:hAnsi="Arial" w:cs="Arial"/>
          <w:sz w:val="22"/>
          <w:szCs w:val="22"/>
        </w:rPr>
        <w:t>W</w:t>
      </w:r>
      <w:r w:rsidR="00E8048B" w:rsidRPr="008C38EA">
        <w:rPr>
          <w:rFonts w:ascii="Arial" w:hAnsi="Arial" w:cs="Arial"/>
          <w:sz w:val="22"/>
          <w:szCs w:val="22"/>
        </w:rPr>
        <w:t xml:space="preserve"> takim </w:t>
      </w:r>
      <w:r w:rsidRPr="008C38EA">
        <w:rPr>
          <w:rFonts w:ascii="Arial" w:hAnsi="Arial" w:cs="Arial"/>
          <w:sz w:val="22"/>
          <w:szCs w:val="22"/>
        </w:rPr>
        <w:t xml:space="preserve"> przypadku Wykonawca może żądać wyłącznie wynagrodzenia należnego z tytułu wykonania części umowy.</w:t>
      </w:r>
    </w:p>
    <w:p w:rsidR="00836176" w:rsidRPr="008C38EA" w:rsidRDefault="00836176" w:rsidP="005371B3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>W sprawach nieuregulowanych niniejszą umową mają zastosowanie przepisy ustawy z dnia 29 stycznia 2004 r. – Prawo zamówień publicznych (</w:t>
      </w:r>
      <w:proofErr w:type="spellStart"/>
      <w:r w:rsidRPr="008C38EA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8C38EA">
        <w:rPr>
          <w:rFonts w:ascii="Arial" w:hAnsi="Arial" w:cs="Arial"/>
          <w:color w:val="000000"/>
          <w:sz w:val="22"/>
          <w:szCs w:val="22"/>
        </w:rPr>
        <w:t>.  Dz. U. z 201</w:t>
      </w:r>
      <w:r w:rsidR="00266D44">
        <w:rPr>
          <w:rFonts w:ascii="Arial" w:hAnsi="Arial" w:cs="Arial"/>
          <w:color w:val="000000"/>
          <w:sz w:val="22"/>
          <w:szCs w:val="22"/>
        </w:rPr>
        <w:t>8</w:t>
      </w:r>
      <w:r w:rsidRPr="008C38EA">
        <w:rPr>
          <w:rFonts w:ascii="Arial" w:hAnsi="Arial" w:cs="Arial"/>
          <w:color w:val="000000"/>
          <w:sz w:val="22"/>
          <w:szCs w:val="22"/>
        </w:rPr>
        <w:t xml:space="preserve">r. poz. </w:t>
      </w:r>
      <w:r w:rsidR="00266D44">
        <w:rPr>
          <w:rFonts w:ascii="Arial" w:hAnsi="Arial" w:cs="Arial"/>
          <w:color w:val="000000"/>
          <w:sz w:val="22"/>
          <w:szCs w:val="22"/>
        </w:rPr>
        <w:t xml:space="preserve">1986 </w:t>
      </w:r>
      <w:proofErr w:type="spellStart"/>
      <w:r w:rsidR="00266D44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266D44">
        <w:rPr>
          <w:rFonts w:ascii="Arial" w:hAnsi="Arial" w:cs="Arial"/>
          <w:color w:val="000000"/>
          <w:sz w:val="22"/>
          <w:szCs w:val="22"/>
        </w:rPr>
        <w:t>.</w:t>
      </w:r>
      <w:r w:rsidR="00C237FD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C237FD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C237FD">
        <w:rPr>
          <w:rFonts w:ascii="Arial" w:hAnsi="Arial" w:cs="Arial"/>
          <w:color w:val="000000"/>
          <w:sz w:val="22"/>
          <w:szCs w:val="22"/>
        </w:rPr>
        <w:t>. zm.</w:t>
      </w:r>
      <w:r w:rsidRPr="008C38EA">
        <w:rPr>
          <w:rFonts w:ascii="Arial" w:hAnsi="Arial" w:cs="Arial"/>
          <w:color w:val="000000"/>
          <w:sz w:val="22"/>
          <w:szCs w:val="22"/>
        </w:rPr>
        <w:t>) oraz ustawy z dnia 23 kwietnia 1964 r. – Kodeks cywilny (</w:t>
      </w:r>
      <w:proofErr w:type="spellStart"/>
      <w:r w:rsidRPr="008C38EA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8C38E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C38EA">
        <w:rPr>
          <w:rFonts w:ascii="Arial" w:hAnsi="Arial" w:cs="Arial"/>
          <w:sz w:val="22"/>
          <w:szCs w:val="22"/>
        </w:rPr>
        <w:t>Dz. U z 201</w:t>
      </w:r>
      <w:r w:rsidR="00266D44">
        <w:rPr>
          <w:rFonts w:ascii="Arial" w:hAnsi="Arial" w:cs="Arial"/>
          <w:sz w:val="22"/>
          <w:szCs w:val="22"/>
        </w:rPr>
        <w:t>8</w:t>
      </w:r>
      <w:r w:rsidRPr="008C38EA">
        <w:rPr>
          <w:rFonts w:ascii="Arial" w:hAnsi="Arial" w:cs="Arial"/>
          <w:sz w:val="22"/>
          <w:szCs w:val="22"/>
        </w:rPr>
        <w:t xml:space="preserve">r. poz. </w:t>
      </w:r>
      <w:r w:rsidR="00266D44">
        <w:rPr>
          <w:rFonts w:ascii="Arial" w:hAnsi="Arial" w:cs="Arial"/>
          <w:sz w:val="22"/>
          <w:szCs w:val="22"/>
        </w:rPr>
        <w:t xml:space="preserve">1025 </w:t>
      </w:r>
      <w:proofErr w:type="spellStart"/>
      <w:r w:rsidR="00266D44">
        <w:rPr>
          <w:rFonts w:ascii="Arial" w:hAnsi="Arial" w:cs="Arial"/>
          <w:sz w:val="22"/>
          <w:szCs w:val="22"/>
        </w:rPr>
        <w:t>t.j</w:t>
      </w:r>
      <w:proofErr w:type="spellEnd"/>
      <w:r w:rsidR="00266D44">
        <w:rPr>
          <w:rFonts w:ascii="Arial" w:hAnsi="Arial" w:cs="Arial"/>
          <w:sz w:val="22"/>
          <w:szCs w:val="22"/>
        </w:rPr>
        <w:t>.</w:t>
      </w:r>
      <w:r w:rsidRPr="008C38EA">
        <w:rPr>
          <w:rFonts w:ascii="Arial" w:hAnsi="Arial" w:cs="Arial"/>
          <w:sz w:val="22"/>
          <w:szCs w:val="22"/>
        </w:rPr>
        <w:t xml:space="preserve">). </w:t>
      </w:r>
    </w:p>
    <w:p w:rsidR="00836176" w:rsidRPr="008C38EA" w:rsidRDefault="00836176" w:rsidP="005371B3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38EA">
        <w:rPr>
          <w:rFonts w:ascii="Arial" w:hAnsi="Arial" w:cs="Arial"/>
          <w:spacing w:val="-1"/>
          <w:sz w:val="22"/>
          <w:szCs w:val="22"/>
        </w:rPr>
        <w:t>Strony zobowiązują się do polubownego rozwiazywania sporów wynikłych na tle umowy. W przypadku nieosiągnięcia porozumienia spory będą rozwiązywane przez sąd powszechny właściwy miejscowo dla siedziby Zamawiającego.</w:t>
      </w:r>
    </w:p>
    <w:p w:rsidR="00836176" w:rsidRPr="008C38EA" w:rsidRDefault="00836176" w:rsidP="005371B3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Załączniki do niniejszej umowy stanowią jej integralną część.</w:t>
      </w:r>
    </w:p>
    <w:p w:rsidR="00836176" w:rsidRPr="008C38EA" w:rsidRDefault="00836176" w:rsidP="005371B3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Umowę sporządzono w dwóch jednobrzmiących egzemplarzach, po jednym egzemplarzu dla każdej ze stron.</w:t>
      </w:r>
    </w:p>
    <w:p w:rsidR="00EF378D" w:rsidRPr="008C38EA" w:rsidRDefault="00EF378D" w:rsidP="00EF378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8C38EA">
        <w:rPr>
          <w:rFonts w:ascii="Arial" w:hAnsi="Arial" w:cs="Arial"/>
          <w:sz w:val="22"/>
          <w:szCs w:val="22"/>
          <w:u w:val="single"/>
        </w:rPr>
        <w:t>Wykaz załączników:</w:t>
      </w:r>
    </w:p>
    <w:p w:rsidR="00EF378D" w:rsidRPr="008C38EA" w:rsidRDefault="00EF378D" w:rsidP="00EF378D">
      <w:pPr>
        <w:overflowPunct w:val="0"/>
        <w:autoSpaceDE w:val="0"/>
        <w:autoSpaceDN w:val="0"/>
        <w:adjustRightInd w:val="0"/>
        <w:spacing w:line="276" w:lineRule="auto"/>
        <w:ind w:left="1800" w:hanging="1800"/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i/>
          <w:sz w:val="22"/>
          <w:szCs w:val="22"/>
        </w:rPr>
        <w:t>Załącznik nr 1- Katalog asortymentowy (Formularz cenowy)</w:t>
      </w:r>
    </w:p>
    <w:p w:rsidR="00EF378D" w:rsidRPr="008C38EA" w:rsidRDefault="00EF378D" w:rsidP="00EF378D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i/>
          <w:sz w:val="22"/>
          <w:szCs w:val="22"/>
        </w:rPr>
        <w:t xml:space="preserve">Załącznik nr 2- Wzór Protokół Odbioru </w:t>
      </w:r>
    </w:p>
    <w:p w:rsidR="00EF378D" w:rsidRPr="008C38EA" w:rsidRDefault="00EF378D" w:rsidP="00EF378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C38EA">
        <w:rPr>
          <w:rFonts w:ascii="Arial" w:hAnsi="Arial" w:cs="Arial"/>
          <w:b/>
          <w:sz w:val="22"/>
          <w:szCs w:val="22"/>
        </w:rPr>
        <w:t xml:space="preserve"> ZAMAWIAJĄCY</w:t>
      </w:r>
      <w:r w:rsidRPr="008C38EA">
        <w:rPr>
          <w:rFonts w:ascii="Arial" w:hAnsi="Arial" w:cs="Arial"/>
          <w:b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="00033493"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="00904EB8" w:rsidRPr="008C38EA">
        <w:rPr>
          <w:rFonts w:ascii="Arial" w:hAnsi="Arial" w:cs="Arial"/>
          <w:sz w:val="22"/>
          <w:szCs w:val="22"/>
        </w:rPr>
        <w:tab/>
      </w:r>
      <w:r w:rsidR="00904EB8"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b/>
          <w:sz w:val="22"/>
          <w:szCs w:val="22"/>
        </w:rPr>
        <w:t>WYKONAWCA</w:t>
      </w: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904EB8" w:rsidRPr="008C38EA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904EB8" w:rsidRPr="008C38EA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904EB8" w:rsidRPr="008C38EA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904EB8" w:rsidRPr="008C38EA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904EB8" w:rsidRPr="008C38EA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904EB8" w:rsidRPr="008C38EA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904EB8" w:rsidRPr="008C38EA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904EB8" w:rsidRPr="008C38EA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904EB8" w:rsidRPr="008C38EA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EF378D" w:rsidRPr="008C38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D1484A" w:rsidRPr="008C38EA" w:rsidRDefault="00D1484A" w:rsidP="00EF378D">
      <w:pPr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876C2D" w:rsidRPr="008C38EA" w:rsidRDefault="00876C2D" w:rsidP="00EF378D">
      <w:pPr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D1484A" w:rsidRPr="008C38EA" w:rsidRDefault="00D1484A" w:rsidP="00EF378D">
      <w:pPr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D1484A" w:rsidRPr="008C38EA" w:rsidRDefault="00D1484A" w:rsidP="00EF378D">
      <w:pPr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D1484A" w:rsidRPr="008C38EA" w:rsidRDefault="00D1484A" w:rsidP="00EF378D">
      <w:pPr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D1484A" w:rsidRPr="008C38EA" w:rsidRDefault="00D1484A" w:rsidP="00EF378D">
      <w:pPr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E527EA" w:rsidRPr="008C38EA" w:rsidRDefault="00E527EA" w:rsidP="00EF378D">
      <w:pPr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E527EA" w:rsidRPr="008C38EA" w:rsidRDefault="00E527EA" w:rsidP="00EF378D">
      <w:pPr>
        <w:ind w:left="4248" w:firstLine="708"/>
        <w:jc w:val="right"/>
        <w:rPr>
          <w:rFonts w:ascii="Arial" w:hAnsi="Arial" w:cs="Arial"/>
          <w:bCs/>
          <w:sz w:val="22"/>
          <w:szCs w:val="22"/>
        </w:rPr>
      </w:pPr>
    </w:p>
    <w:p w:rsidR="00564215" w:rsidRDefault="00564215" w:rsidP="00564215">
      <w:pPr>
        <w:rPr>
          <w:rFonts w:ascii="Arial" w:hAnsi="Arial" w:cs="Arial"/>
          <w:bCs/>
          <w:sz w:val="22"/>
          <w:szCs w:val="22"/>
        </w:rPr>
      </w:pPr>
    </w:p>
    <w:p w:rsidR="00EF378D" w:rsidRPr="008C38EA" w:rsidRDefault="00EF378D" w:rsidP="00564215">
      <w:pPr>
        <w:jc w:val="right"/>
        <w:rPr>
          <w:rFonts w:ascii="Arial" w:hAnsi="Arial" w:cs="Arial"/>
          <w:bCs/>
          <w:sz w:val="22"/>
          <w:szCs w:val="22"/>
        </w:rPr>
      </w:pPr>
      <w:r w:rsidRPr="008C38EA">
        <w:rPr>
          <w:rFonts w:ascii="Arial" w:hAnsi="Arial" w:cs="Arial"/>
          <w:bCs/>
          <w:sz w:val="22"/>
          <w:szCs w:val="22"/>
        </w:rPr>
        <w:t>Załącznik  Nr  2 do umowy Nr …………</w:t>
      </w:r>
    </w:p>
    <w:p w:rsidR="00EF378D" w:rsidRPr="008C38EA" w:rsidRDefault="00EF378D" w:rsidP="00EF378D">
      <w:pPr>
        <w:jc w:val="right"/>
        <w:rPr>
          <w:rFonts w:ascii="Arial" w:hAnsi="Arial" w:cs="Arial"/>
          <w:bCs/>
          <w:sz w:val="22"/>
          <w:szCs w:val="22"/>
        </w:rPr>
      </w:pPr>
      <w:r w:rsidRPr="008C38EA">
        <w:rPr>
          <w:rFonts w:ascii="Arial" w:hAnsi="Arial" w:cs="Arial"/>
          <w:bCs/>
          <w:sz w:val="22"/>
          <w:szCs w:val="22"/>
        </w:rPr>
        <w:t>z dnia ………………….…... r.</w:t>
      </w:r>
    </w:p>
    <w:p w:rsidR="00EF378D" w:rsidRPr="008C38EA" w:rsidRDefault="00EF378D" w:rsidP="00EF378D">
      <w:pPr>
        <w:outlineLvl w:val="0"/>
        <w:rPr>
          <w:rFonts w:ascii="Arial" w:hAnsi="Arial" w:cs="Arial"/>
          <w:sz w:val="22"/>
          <w:szCs w:val="22"/>
        </w:rPr>
      </w:pPr>
    </w:p>
    <w:p w:rsidR="00EF378D" w:rsidRPr="008C38EA" w:rsidRDefault="00EF378D" w:rsidP="00EF378D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F378D" w:rsidRPr="008C38EA" w:rsidRDefault="00EF378D" w:rsidP="00EF378D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F378D" w:rsidRPr="008C38EA" w:rsidRDefault="00EF378D" w:rsidP="00EF378D">
      <w:pPr>
        <w:outlineLvl w:val="0"/>
        <w:rPr>
          <w:rFonts w:ascii="Arial" w:hAnsi="Arial" w:cs="Arial"/>
          <w:b/>
          <w:sz w:val="22"/>
          <w:szCs w:val="22"/>
        </w:rPr>
      </w:pPr>
    </w:p>
    <w:p w:rsidR="00EF378D" w:rsidRPr="008C38EA" w:rsidRDefault="00EF378D" w:rsidP="00EF378D">
      <w:pPr>
        <w:pStyle w:val="Tytu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Protokół Odbioru</w:t>
      </w:r>
    </w:p>
    <w:p w:rsidR="00EF378D" w:rsidRPr="008C38EA" w:rsidRDefault="00EF378D" w:rsidP="00EF378D">
      <w:pPr>
        <w:pStyle w:val="Tytu"/>
        <w:rPr>
          <w:rFonts w:ascii="Arial" w:hAnsi="Arial" w:cs="Arial"/>
          <w:sz w:val="22"/>
          <w:szCs w:val="22"/>
        </w:rPr>
      </w:pPr>
    </w:p>
    <w:p w:rsidR="00EF378D" w:rsidRPr="008C38EA" w:rsidRDefault="00EF378D" w:rsidP="00EF378D">
      <w:pPr>
        <w:pStyle w:val="Tytu"/>
        <w:rPr>
          <w:rFonts w:ascii="Arial" w:hAnsi="Arial" w:cs="Arial"/>
          <w:sz w:val="22"/>
          <w:szCs w:val="22"/>
        </w:rPr>
      </w:pPr>
    </w:p>
    <w:p w:rsidR="00EF378D" w:rsidRPr="008C38EA" w:rsidRDefault="00EF378D" w:rsidP="00EF378D">
      <w:pPr>
        <w:pStyle w:val="Ty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C38EA">
        <w:rPr>
          <w:rFonts w:ascii="Arial" w:hAnsi="Arial" w:cs="Arial"/>
          <w:b w:val="0"/>
          <w:sz w:val="22"/>
          <w:szCs w:val="22"/>
        </w:rPr>
        <w:t>W dniu ...........................201</w:t>
      </w:r>
      <w:r w:rsidR="00D1484A" w:rsidRPr="008C38EA">
        <w:rPr>
          <w:rFonts w:ascii="Arial" w:hAnsi="Arial" w:cs="Arial"/>
          <w:b w:val="0"/>
          <w:sz w:val="22"/>
          <w:szCs w:val="22"/>
        </w:rPr>
        <w:t>9</w:t>
      </w:r>
      <w:r w:rsidRPr="008C38EA">
        <w:rPr>
          <w:rFonts w:ascii="Arial" w:hAnsi="Arial" w:cs="Arial"/>
          <w:b w:val="0"/>
          <w:sz w:val="22"/>
          <w:szCs w:val="22"/>
        </w:rPr>
        <w:t>r., zgodnie z umową nr ................. z dnia .........</w:t>
      </w:r>
      <w:r w:rsidR="005E3756">
        <w:rPr>
          <w:rFonts w:ascii="Arial" w:hAnsi="Arial" w:cs="Arial"/>
          <w:b w:val="0"/>
          <w:sz w:val="22"/>
          <w:szCs w:val="22"/>
        </w:rPr>
        <w:t>..</w:t>
      </w:r>
      <w:r w:rsidRPr="008C38EA">
        <w:rPr>
          <w:rFonts w:ascii="Arial" w:hAnsi="Arial" w:cs="Arial"/>
          <w:b w:val="0"/>
          <w:sz w:val="22"/>
          <w:szCs w:val="22"/>
        </w:rPr>
        <w:t>…....</w:t>
      </w:r>
    </w:p>
    <w:p w:rsidR="00EF378D" w:rsidRPr="008C38EA" w:rsidRDefault="00EF378D" w:rsidP="00EF378D">
      <w:pPr>
        <w:pStyle w:val="Ty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C38EA">
        <w:rPr>
          <w:rFonts w:ascii="Arial" w:hAnsi="Arial" w:cs="Arial"/>
          <w:b w:val="0"/>
          <w:sz w:val="22"/>
          <w:szCs w:val="22"/>
        </w:rPr>
        <w:t>Firma................................................................................................., dostarczyła do Centrali KRUS przedmiot umowy zgodnie z zapotrzebowaniem złożonym w dniu ……………. nr ………*:</w:t>
      </w:r>
    </w:p>
    <w:p w:rsidR="00EF378D" w:rsidRPr="008C38EA" w:rsidRDefault="00EF378D" w:rsidP="005371B3">
      <w:pPr>
        <w:pStyle w:val="Tytu"/>
        <w:numPr>
          <w:ilvl w:val="0"/>
          <w:numId w:val="25"/>
        </w:numPr>
        <w:jc w:val="both"/>
        <w:rPr>
          <w:rFonts w:ascii="Arial" w:hAnsi="Arial" w:cs="Arial"/>
          <w:b w:val="0"/>
          <w:sz w:val="22"/>
          <w:szCs w:val="22"/>
        </w:rPr>
      </w:pPr>
      <w:r w:rsidRPr="008C38EA">
        <w:rPr>
          <w:rFonts w:ascii="Arial" w:hAnsi="Arial" w:cs="Arial"/>
          <w:b w:val="0"/>
          <w:sz w:val="22"/>
          <w:szCs w:val="22"/>
        </w:rPr>
        <w:t>……………..</w:t>
      </w:r>
    </w:p>
    <w:p w:rsidR="00EF378D" w:rsidRPr="008C38EA" w:rsidRDefault="00EF378D" w:rsidP="005371B3">
      <w:pPr>
        <w:pStyle w:val="Tytu"/>
        <w:numPr>
          <w:ilvl w:val="0"/>
          <w:numId w:val="25"/>
        </w:numPr>
        <w:jc w:val="both"/>
        <w:rPr>
          <w:rFonts w:ascii="Arial" w:hAnsi="Arial" w:cs="Arial"/>
          <w:b w:val="0"/>
          <w:sz w:val="22"/>
          <w:szCs w:val="22"/>
        </w:rPr>
      </w:pPr>
      <w:r w:rsidRPr="008C38EA">
        <w:rPr>
          <w:rFonts w:ascii="Arial" w:hAnsi="Arial" w:cs="Arial"/>
          <w:b w:val="0"/>
          <w:sz w:val="22"/>
          <w:szCs w:val="22"/>
        </w:rPr>
        <w:t>……………..</w:t>
      </w:r>
    </w:p>
    <w:p w:rsidR="00EF378D" w:rsidRPr="008C38EA" w:rsidRDefault="00EF378D" w:rsidP="005371B3">
      <w:pPr>
        <w:pStyle w:val="Tytu"/>
        <w:numPr>
          <w:ilvl w:val="0"/>
          <w:numId w:val="25"/>
        </w:numPr>
        <w:jc w:val="both"/>
        <w:rPr>
          <w:rFonts w:ascii="Arial" w:hAnsi="Arial" w:cs="Arial"/>
          <w:b w:val="0"/>
          <w:sz w:val="22"/>
          <w:szCs w:val="22"/>
        </w:rPr>
      </w:pPr>
      <w:r w:rsidRPr="008C38EA">
        <w:rPr>
          <w:rFonts w:ascii="Arial" w:hAnsi="Arial" w:cs="Arial"/>
          <w:b w:val="0"/>
          <w:sz w:val="22"/>
          <w:szCs w:val="22"/>
        </w:rPr>
        <w:t>……………..</w:t>
      </w:r>
    </w:p>
    <w:p w:rsidR="00EF378D" w:rsidRPr="008C38EA" w:rsidRDefault="00EF378D" w:rsidP="005371B3">
      <w:pPr>
        <w:pStyle w:val="Tytu"/>
        <w:numPr>
          <w:ilvl w:val="0"/>
          <w:numId w:val="25"/>
        </w:numPr>
        <w:jc w:val="both"/>
        <w:rPr>
          <w:rFonts w:ascii="Arial" w:hAnsi="Arial" w:cs="Arial"/>
          <w:b w:val="0"/>
          <w:sz w:val="22"/>
          <w:szCs w:val="22"/>
        </w:rPr>
      </w:pPr>
      <w:r w:rsidRPr="008C38EA">
        <w:rPr>
          <w:rFonts w:ascii="Arial" w:hAnsi="Arial" w:cs="Arial"/>
          <w:b w:val="0"/>
          <w:sz w:val="22"/>
          <w:szCs w:val="22"/>
        </w:rPr>
        <w:t>……………..</w:t>
      </w:r>
    </w:p>
    <w:p w:rsidR="00EF378D" w:rsidRPr="008C38EA" w:rsidRDefault="00EF378D" w:rsidP="005371B3">
      <w:pPr>
        <w:pStyle w:val="Tytu"/>
        <w:numPr>
          <w:ilvl w:val="0"/>
          <w:numId w:val="25"/>
        </w:numPr>
        <w:jc w:val="both"/>
        <w:rPr>
          <w:rFonts w:ascii="Arial" w:hAnsi="Arial" w:cs="Arial"/>
          <w:b w:val="0"/>
          <w:sz w:val="22"/>
          <w:szCs w:val="22"/>
        </w:rPr>
      </w:pPr>
      <w:r w:rsidRPr="008C38EA">
        <w:rPr>
          <w:rFonts w:ascii="Arial" w:hAnsi="Arial" w:cs="Arial"/>
          <w:b w:val="0"/>
          <w:sz w:val="22"/>
          <w:szCs w:val="22"/>
        </w:rPr>
        <w:t>……………..</w:t>
      </w:r>
    </w:p>
    <w:p w:rsidR="00EF378D" w:rsidRPr="008C38EA" w:rsidRDefault="00EF378D" w:rsidP="00EF378D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EF378D" w:rsidRPr="008C38EA" w:rsidRDefault="00EF378D" w:rsidP="00EF378D">
      <w:pPr>
        <w:pStyle w:val="Ty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C38EA">
        <w:rPr>
          <w:rFonts w:ascii="Arial" w:hAnsi="Arial" w:cs="Arial"/>
          <w:b w:val="0"/>
          <w:sz w:val="22"/>
          <w:szCs w:val="22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………………………………</w:t>
      </w:r>
    </w:p>
    <w:p w:rsidR="00EF378D" w:rsidRPr="008C38EA" w:rsidRDefault="00EF378D" w:rsidP="00EF378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F378D" w:rsidRPr="008C38EA" w:rsidRDefault="00EF378D" w:rsidP="00EF378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F378D" w:rsidRPr="008C38EA" w:rsidRDefault="00EF378D" w:rsidP="00EF378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F378D" w:rsidRPr="008C38EA" w:rsidRDefault="00EF378D" w:rsidP="00EF378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F378D" w:rsidRPr="008C38EA" w:rsidRDefault="00EF378D" w:rsidP="00EF378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F378D" w:rsidRPr="008C38EA" w:rsidRDefault="00EF378D" w:rsidP="00EF378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F378D" w:rsidRPr="008C38EA" w:rsidRDefault="00EF378D" w:rsidP="00EF378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F378D" w:rsidRPr="008C38EA" w:rsidRDefault="00EF378D" w:rsidP="00EF378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...........................................</w:t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="00E40343" w:rsidRPr="008C38EA">
        <w:rPr>
          <w:rFonts w:ascii="Arial" w:hAnsi="Arial" w:cs="Arial"/>
          <w:sz w:val="22"/>
          <w:szCs w:val="22"/>
        </w:rPr>
        <w:t xml:space="preserve">           </w:t>
      </w:r>
      <w:r w:rsidRPr="008C38EA">
        <w:rPr>
          <w:rFonts w:ascii="Arial" w:hAnsi="Arial" w:cs="Arial"/>
          <w:sz w:val="22"/>
          <w:szCs w:val="22"/>
        </w:rPr>
        <w:t>..................................................</w:t>
      </w:r>
    </w:p>
    <w:p w:rsidR="00EF378D" w:rsidRPr="008C38EA" w:rsidRDefault="00EF378D" w:rsidP="00EF378D">
      <w:pPr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Pieczątka i podpis upoważnionego </w:t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="00E40343" w:rsidRPr="008C38EA">
        <w:rPr>
          <w:rFonts w:ascii="Arial" w:hAnsi="Arial" w:cs="Arial"/>
          <w:sz w:val="22"/>
          <w:szCs w:val="22"/>
        </w:rPr>
        <w:t xml:space="preserve">           </w:t>
      </w:r>
      <w:r w:rsidRPr="008C38EA">
        <w:rPr>
          <w:rFonts w:ascii="Arial" w:hAnsi="Arial" w:cs="Arial"/>
          <w:sz w:val="22"/>
          <w:szCs w:val="22"/>
        </w:rPr>
        <w:t>P</w:t>
      </w:r>
      <w:r w:rsidR="00564215">
        <w:rPr>
          <w:rFonts w:ascii="Arial" w:hAnsi="Arial" w:cs="Arial"/>
          <w:sz w:val="22"/>
          <w:szCs w:val="22"/>
        </w:rPr>
        <w:t>ieczątka i podpis upoważnionego przedstawiciela Wykonawcy</w:t>
      </w:r>
      <w:r w:rsidR="00564215">
        <w:rPr>
          <w:rFonts w:ascii="Arial" w:hAnsi="Arial" w:cs="Arial"/>
          <w:sz w:val="22"/>
          <w:szCs w:val="22"/>
        </w:rPr>
        <w:tab/>
      </w:r>
      <w:r w:rsidR="00564215">
        <w:rPr>
          <w:rFonts w:ascii="Arial" w:hAnsi="Arial" w:cs="Arial"/>
          <w:sz w:val="22"/>
          <w:szCs w:val="22"/>
        </w:rPr>
        <w:tab/>
      </w:r>
      <w:r w:rsidR="00564215">
        <w:rPr>
          <w:rFonts w:ascii="Arial" w:hAnsi="Arial" w:cs="Arial"/>
          <w:sz w:val="22"/>
          <w:szCs w:val="22"/>
        </w:rPr>
        <w:tab/>
      </w:r>
      <w:r w:rsidR="00564215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 xml:space="preserve">przedstawiciela Zamawiającego oraz pieczątka </w:t>
      </w:r>
      <w:r w:rsidR="00564215">
        <w:rPr>
          <w:rFonts w:ascii="Arial" w:hAnsi="Arial" w:cs="Arial"/>
          <w:sz w:val="22"/>
          <w:szCs w:val="22"/>
        </w:rPr>
        <w:t xml:space="preserve"> </w:t>
      </w:r>
      <w:r w:rsidRPr="008C38EA">
        <w:rPr>
          <w:rFonts w:ascii="Arial" w:hAnsi="Arial" w:cs="Arial"/>
          <w:sz w:val="22"/>
          <w:szCs w:val="22"/>
        </w:rPr>
        <w:t>firmowa</w:t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  <w:t xml:space="preserve">          </w:t>
      </w:r>
      <w:r w:rsidR="00564215">
        <w:rPr>
          <w:rFonts w:ascii="Arial" w:hAnsi="Arial" w:cs="Arial"/>
          <w:sz w:val="22"/>
          <w:szCs w:val="22"/>
        </w:rPr>
        <w:t xml:space="preserve">        </w:t>
      </w:r>
      <w:r w:rsidRPr="008C38EA">
        <w:rPr>
          <w:rFonts w:ascii="Arial" w:hAnsi="Arial" w:cs="Arial"/>
          <w:sz w:val="22"/>
          <w:szCs w:val="22"/>
        </w:rPr>
        <w:t xml:space="preserve"> oraz pieczątka firmowa</w:t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  <w:r w:rsidRPr="008C38EA">
        <w:rPr>
          <w:rFonts w:ascii="Arial" w:hAnsi="Arial" w:cs="Arial"/>
          <w:sz w:val="22"/>
          <w:szCs w:val="22"/>
        </w:rPr>
        <w:tab/>
      </w:r>
    </w:p>
    <w:p w:rsidR="005E29C0" w:rsidRPr="008C38EA" w:rsidRDefault="005E29C0" w:rsidP="00876C2D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876C2D" w:rsidRPr="008C38EA" w:rsidRDefault="00876C2D" w:rsidP="00876C2D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5E29C0" w:rsidRPr="008C38EA" w:rsidRDefault="005E29C0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D74196" w:rsidRPr="008C38EA" w:rsidRDefault="00D74196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D74196" w:rsidRPr="008C38EA" w:rsidRDefault="00D74196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D74196" w:rsidRPr="008C38EA" w:rsidRDefault="00D74196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D1484A" w:rsidRPr="008C38EA" w:rsidRDefault="00D1484A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D1484A" w:rsidRPr="008C38EA" w:rsidRDefault="00D1484A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876C2D" w:rsidRPr="008C38EA" w:rsidRDefault="00876C2D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876C2D" w:rsidRPr="008C38EA" w:rsidRDefault="00876C2D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876C2D" w:rsidRPr="008C38EA" w:rsidRDefault="00876C2D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876C2D" w:rsidRPr="008C38EA" w:rsidRDefault="00876C2D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876C2D" w:rsidRPr="008C38EA" w:rsidRDefault="00876C2D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876C2D" w:rsidRPr="008C38EA" w:rsidRDefault="00876C2D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876C2D" w:rsidRPr="008C38EA" w:rsidRDefault="00876C2D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876C2D" w:rsidRPr="008C38EA" w:rsidRDefault="00876C2D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876C2D" w:rsidRPr="008C38EA" w:rsidRDefault="00876C2D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876C2D" w:rsidRPr="008C38EA" w:rsidRDefault="00876C2D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876C2D" w:rsidRPr="008C38EA" w:rsidRDefault="00876C2D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876C2D" w:rsidRPr="008C38EA" w:rsidRDefault="00876C2D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876C2D" w:rsidRPr="008C38EA" w:rsidRDefault="00876C2D" w:rsidP="008F785B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2033AC" w:rsidRPr="008C38EA" w:rsidRDefault="00E959CA" w:rsidP="008F785B">
      <w:pPr>
        <w:pStyle w:val="Tekstpodstawowy"/>
        <w:rPr>
          <w:rFonts w:ascii="Arial" w:hAnsi="Arial" w:cs="Arial"/>
          <w:strike/>
          <w:sz w:val="22"/>
          <w:szCs w:val="22"/>
        </w:rPr>
      </w:pPr>
      <w:r w:rsidRPr="008C38EA">
        <w:rPr>
          <w:rFonts w:ascii="Arial" w:hAnsi="Arial" w:cs="Arial"/>
          <w:sz w:val="22"/>
          <w:szCs w:val="22"/>
          <w:u w:val="single"/>
        </w:rPr>
        <w:t>Rozdział III</w:t>
      </w:r>
      <w:r w:rsidR="002033AC" w:rsidRPr="008C38EA">
        <w:rPr>
          <w:rFonts w:ascii="Arial" w:hAnsi="Arial" w:cs="Arial"/>
          <w:sz w:val="22"/>
          <w:szCs w:val="22"/>
          <w:u w:val="single"/>
        </w:rPr>
        <w:t xml:space="preserve"> – Formularz oferty i Załączniki do SIWZ</w:t>
      </w:r>
    </w:p>
    <w:p w:rsidR="002033AC" w:rsidRPr="008C38EA" w:rsidRDefault="002033AC" w:rsidP="00911516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2033AC" w:rsidRPr="008C38EA" w:rsidRDefault="002033AC" w:rsidP="009D3E52">
      <w:pPr>
        <w:pStyle w:val="Tekstpodstawowy"/>
        <w:rPr>
          <w:rFonts w:ascii="Arial" w:hAnsi="Arial" w:cs="Arial"/>
          <w:sz w:val="22"/>
          <w:szCs w:val="22"/>
          <w:u w:val="single"/>
        </w:rPr>
      </w:pPr>
      <w:r w:rsidRPr="008C38EA">
        <w:rPr>
          <w:rFonts w:ascii="Arial" w:hAnsi="Arial" w:cs="Arial"/>
          <w:sz w:val="22"/>
          <w:szCs w:val="22"/>
          <w:u w:val="single"/>
        </w:rPr>
        <w:t xml:space="preserve">Formularz oferty </w:t>
      </w:r>
    </w:p>
    <w:p w:rsidR="002033AC" w:rsidRPr="008C38EA" w:rsidRDefault="002033AC" w:rsidP="009D3E52">
      <w:pPr>
        <w:pStyle w:val="Tekstpodstawowy"/>
        <w:rPr>
          <w:rFonts w:ascii="Arial" w:hAnsi="Arial" w:cs="Arial"/>
          <w:sz w:val="22"/>
          <w:szCs w:val="22"/>
        </w:rPr>
      </w:pPr>
    </w:p>
    <w:p w:rsidR="002033AC" w:rsidRPr="008C38EA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Nazwa (Firma) Wykonawcy </w:t>
      </w:r>
    </w:p>
    <w:p w:rsidR="002033AC" w:rsidRPr="008C38EA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………………………………………………………………………………….,</w:t>
      </w:r>
    </w:p>
    <w:p w:rsidR="002033AC" w:rsidRPr="008C38EA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Adres siedziby </w:t>
      </w:r>
    </w:p>
    <w:p w:rsidR="002033AC" w:rsidRPr="008C38EA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2033AC" w:rsidRPr="008C38EA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Adres do korespondencji </w:t>
      </w:r>
    </w:p>
    <w:p w:rsidR="002033AC" w:rsidRPr="008C38EA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2033AC" w:rsidRPr="008C38EA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Osoba do kontaktów - ……………………………………………………………;</w:t>
      </w:r>
    </w:p>
    <w:p w:rsidR="002033AC" w:rsidRPr="008C38EA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:rsidR="002033AC" w:rsidRPr="008C38EA" w:rsidRDefault="002033AC" w:rsidP="009115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E-mail: ..............................................................;</w:t>
      </w:r>
    </w:p>
    <w:p w:rsidR="002033AC" w:rsidRPr="008C38EA" w:rsidRDefault="002033AC" w:rsidP="007F4B93">
      <w:pPr>
        <w:shd w:val="clear" w:color="auto" w:fill="FFFFFF"/>
        <w:suppressAutoHyphens/>
        <w:spacing w:line="299" w:lineRule="exact"/>
        <w:ind w:right="1426"/>
        <w:rPr>
          <w:rFonts w:ascii="Arial" w:hAnsi="Arial" w:cs="Arial"/>
          <w:b/>
          <w:bCs/>
          <w:spacing w:val="-2"/>
          <w:sz w:val="22"/>
          <w:szCs w:val="22"/>
          <w:lang w:eastAsia="ar-SA"/>
        </w:rPr>
      </w:pPr>
    </w:p>
    <w:p w:rsidR="00765C76" w:rsidRPr="008C38EA" w:rsidRDefault="00765C76" w:rsidP="007F4B93">
      <w:pPr>
        <w:shd w:val="clear" w:color="auto" w:fill="FFFFFF"/>
        <w:suppressAutoHyphens/>
        <w:spacing w:line="299" w:lineRule="exact"/>
        <w:ind w:right="1426"/>
        <w:rPr>
          <w:rFonts w:ascii="Arial" w:hAnsi="Arial" w:cs="Arial"/>
          <w:b/>
          <w:bCs/>
          <w:spacing w:val="-2"/>
          <w:sz w:val="22"/>
          <w:szCs w:val="22"/>
          <w:lang w:eastAsia="ar-SA"/>
        </w:rPr>
      </w:pPr>
    </w:p>
    <w:p w:rsidR="00765C76" w:rsidRPr="008C38EA" w:rsidRDefault="00765C76" w:rsidP="009D3E52">
      <w:pPr>
        <w:shd w:val="clear" w:color="auto" w:fill="FFFFFF"/>
        <w:suppressAutoHyphens/>
        <w:spacing w:line="299" w:lineRule="exact"/>
        <w:ind w:left="4994" w:right="1426"/>
        <w:rPr>
          <w:rFonts w:ascii="Arial" w:hAnsi="Arial" w:cs="Arial"/>
          <w:spacing w:val="-1"/>
          <w:sz w:val="22"/>
          <w:szCs w:val="22"/>
          <w:u w:val="single"/>
          <w:lang w:eastAsia="ar-SA"/>
        </w:rPr>
      </w:pPr>
    </w:p>
    <w:p w:rsidR="002033AC" w:rsidRPr="008C38EA" w:rsidRDefault="00067021" w:rsidP="005371B3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 xml:space="preserve">Oferujemy </w:t>
      </w:r>
      <w:r w:rsidR="00EF2F59" w:rsidRPr="008C38EA">
        <w:rPr>
          <w:rFonts w:ascii="Arial" w:hAnsi="Arial" w:cs="Arial"/>
          <w:sz w:val="22"/>
          <w:szCs w:val="22"/>
          <w:lang w:eastAsia="ar-SA"/>
        </w:rPr>
        <w:t xml:space="preserve">dostawę </w:t>
      </w:r>
      <w:r w:rsidR="00536B18" w:rsidRPr="008C38EA">
        <w:rPr>
          <w:rFonts w:ascii="Arial" w:hAnsi="Arial" w:cs="Arial"/>
          <w:sz w:val="22"/>
          <w:szCs w:val="22"/>
        </w:rPr>
        <w:t>przedmiotu zamówienia</w:t>
      </w:r>
      <w:r w:rsidR="00EF2F59" w:rsidRPr="008C38EA">
        <w:rPr>
          <w:rFonts w:ascii="Arial" w:hAnsi="Arial" w:cs="Arial"/>
          <w:sz w:val="22"/>
          <w:szCs w:val="22"/>
        </w:rPr>
        <w:t xml:space="preserve"> dla części *</w:t>
      </w:r>
    </w:p>
    <w:p w:rsidR="00CA76F8" w:rsidRPr="008C38EA" w:rsidRDefault="00CA76F8" w:rsidP="00EF2F5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:rsidR="00960C49" w:rsidRDefault="00904EB8" w:rsidP="006A58D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8C38EA">
        <w:rPr>
          <w:rFonts w:ascii="Arial" w:hAnsi="Arial" w:cs="Arial"/>
          <w:b/>
          <w:bCs/>
          <w:sz w:val="22"/>
          <w:szCs w:val="22"/>
          <w:lang w:eastAsia="ar-SA"/>
        </w:rPr>
        <w:t>Część 1</w:t>
      </w:r>
      <w:r w:rsidR="006A58DF" w:rsidRPr="008C38EA">
        <w:rPr>
          <w:rFonts w:ascii="Arial" w:hAnsi="Arial" w:cs="Arial"/>
          <w:b/>
          <w:bCs/>
          <w:sz w:val="22"/>
          <w:szCs w:val="22"/>
          <w:lang w:eastAsia="ar-SA"/>
        </w:rPr>
        <w:t>*</w:t>
      </w:r>
      <w:r w:rsidR="00960C49" w:rsidRPr="008C38EA">
        <w:rPr>
          <w:rFonts w:ascii="Arial" w:hAnsi="Arial" w:cs="Arial"/>
          <w:b/>
          <w:bCs/>
          <w:sz w:val="22"/>
          <w:szCs w:val="22"/>
          <w:lang w:eastAsia="ar-SA"/>
        </w:rPr>
        <w:t xml:space="preserve"> - </w:t>
      </w:r>
      <w:r w:rsidR="00536B18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>zakup wraz z dostawą i rozładunkiem w ciągu 201</w:t>
      </w:r>
      <w:r w:rsidR="006528CD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>9</w:t>
      </w:r>
      <w:r w:rsidR="00536B18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 roku, papieru </w:t>
      </w:r>
      <w:r w:rsidR="008742DE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>kserograficznego format A4 i A3</w:t>
      </w:r>
      <w:r w:rsidR="000023C0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 oraz ozdobnego papieru kserograficznego</w:t>
      </w:r>
      <w:r w:rsidR="00536B18" w:rsidRPr="008C38EA">
        <w:rPr>
          <w:rFonts w:ascii="Arial" w:hAnsi="Arial" w:cs="Arial"/>
          <w:bCs/>
          <w:i/>
          <w:sz w:val="22"/>
          <w:szCs w:val="22"/>
          <w:lang w:eastAsia="ar-SA"/>
        </w:rPr>
        <w:t>.</w:t>
      </w:r>
    </w:p>
    <w:tbl>
      <w:tblPr>
        <w:tblW w:w="9001" w:type="dxa"/>
        <w:tblInd w:w="3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850"/>
        <w:gridCol w:w="1701"/>
        <w:gridCol w:w="827"/>
        <w:gridCol w:w="1322"/>
        <w:gridCol w:w="1720"/>
      </w:tblGrid>
      <w:tr w:rsidR="007F0729" w:rsidTr="007F0729">
        <w:trPr>
          <w:trHeight w:val="12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7F0729" w:rsidRDefault="007F0729" w:rsidP="00D548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7F0729" w:rsidRDefault="007F0729" w:rsidP="00D548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7F0729" w:rsidRDefault="007F0729" w:rsidP="00D548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7F0729" w:rsidRDefault="007F0729" w:rsidP="00D548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7F0729" w:rsidRDefault="007F0729" w:rsidP="00D548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 (zł/j.m.)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7F0729" w:rsidRDefault="007F0729" w:rsidP="00D548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Całkowita                                                                  wartość brutto (zł) (cena jednostkowa pomnożona przez ilość)</w:t>
            </w:r>
          </w:p>
        </w:tc>
      </w:tr>
      <w:tr w:rsidR="007F0729" w:rsidTr="007F0729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0729" w:rsidRDefault="007F0729" w:rsidP="00D54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kserograficzny - format A4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11 640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</w:tc>
      </w:tr>
      <w:tr w:rsidR="007F0729" w:rsidTr="007F0729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</w:t>
            </w:r>
            <w:r w:rsidR="00C4483A">
              <w:rPr>
                <w:rFonts w:ascii="Calibri" w:hAnsi="Calibri" w:cs="Calibri"/>
                <w:sz w:val="22"/>
                <w:szCs w:val="22"/>
              </w:rPr>
              <w:t>pier kserograficzny -  format A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………………..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</w:tc>
      </w:tr>
      <w:tr w:rsidR="007F0729" w:rsidTr="007F0729">
        <w:trPr>
          <w:trHeight w:val="1050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ozdobny z delikatnym tłoczeniem o fakturze płótna, format A4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opakowanie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0729" w:rsidRDefault="007F0729" w:rsidP="00D548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</w:tc>
      </w:tr>
      <w:tr w:rsidR="007F0729" w:rsidTr="007F0729">
        <w:trPr>
          <w:trHeight w:val="568"/>
        </w:trPr>
        <w:tc>
          <w:tcPr>
            <w:tcW w:w="7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center"/>
            <w:hideMark/>
          </w:tcPr>
          <w:p w:rsidR="007F0729" w:rsidRDefault="007F0729" w:rsidP="00D5487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RAZEM BRUTTO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center"/>
            <w:hideMark/>
          </w:tcPr>
          <w:p w:rsidR="007F0729" w:rsidRDefault="007F0729" w:rsidP="00D5487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………………….</w:t>
            </w:r>
          </w:p>
        </w:tc>
      </w:tr>
    </w:tbl>
    <w:p w:rsidR="000023C0" w:rsidRPr="008C38EA" w:rsidRDefault="000023C0" w:rsidP="00481247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0023C0" w:rsidRPr="008C38EA" w:rsidRDefault="000023C0" w:rsidP="0048124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C38EA">
        <w:rPr>
          <w:rFonts w:ascii="Arial" w:hAnsi="Arial" w:cs="Arial"/>
          <w:b/>
          <w:bCs/>
          <w:sz w:val="22"/>
          <w:szCs w:val="22"/>
        </w:rPr>
        <w:t>Wynagrodzenie za wykonanie przedmiotu zamówienia nie przekroczy</w:t>
      </w:r>
      <w:r w:rsidR="0011651A" w:rsidRPr="008C38EA">
        <w:rPr>
          <w:rFonts w:ascii="Arial" w:hAnsi="Arial" w:cs="Arial"/>
          <w:b/>
          <w:bCs/>
          <w:sz w:val="22"/>
          <w:szCs w:val="22"/>
        </w:rPr>
        <w:t xml:space="preserve"> łącznie</w:t>
      </w:r>
      <w:r w:rsidRPr="008C38EA">
        <w:rPr>
          <w:rFonts w:ascii="Arial" w:hAnsi="Arial" w:cs="Arial"/>
          <w:b/>
          <w:bCs/>
          <w:sz w:val="22"/>
          <w:szCs w:val="22"/>
        </w:rPr>
        <w:t>:</w:t>
      </w:r>
      <w:r w:rsidRPr="008C38EA">
        <w:rPr>
          <w:rFonts w:ascii="Arial" w:hAnsi="Arial" w:cs="Arial"/>
          <w:b/>
          <w:bCs/>
          <w:sz w:val="22"/>
          <w:szCs w:val="22"/>
        </w:rPr>
        <w:br/>
        <w:t>........................................ zł brutto w tym podatek VAT ………%</w:t>
      </w:r>
      <w:r w:rsidRPr="008C38EA">
        <w:rPr>
          <w:rFonts w:ascii="Arial" w:hAnsi="Arial" w:cs="Arial"/>
          <w:b/>
          <w:bCs/>
          <w:sz w:val="22"/>
          <w:szCs w:val="22"/>
        </w:rPr>
        <w:br/>
        <w:t xml:space="preserve">(słownie złotych brutto:………………………………………………………..………….). </w:t>
      </w:r>
    </w:p>
    <w:p w:rsidR="00E81C28" w:rsidRPr="008C38EA" w:rsidRDefault="00E81C28" w:rsidP="0048124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8E2E16" w:rsidRPr="008C38EA" w:rsidRDefault="008E2E16" w:rsidP="0048124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Wskazana w Formularzu Cenowym maksymalna liczba ryz papieru kserograficznego </w:t>
      </w:r>
      <w:r w:rsidR="000023C0" w:rsidRPr="008C38EA">
        <w:rPr>
          <w:rFonts w:ascii="Arial" w:hAnsi="Arial" w:cs="Arial"/>
          <w:sz w:val="22"/>
          <w:szCs w:val="22"/>
        </w:rPr>
        <w:t xml:space="preserve">każdego </w:t>
      </w:r>
      <w:r w:rsidRPr="008C38EA">
        <w:rPr>
          <w:rFonts w:ascii="Arial" w:hAnsi="Arial" w:cs="Arial"/>
          <w:sz w:val="22"/>
          <w:szCs w:val="22"/>
        </w:rPr>
        <w:t>formatu, służy porównaniu złożonych ofert. Zamawiający będzie ponosił koszty za faktyczną liczbę zamówionych ryz.</w:t>
      </w:r>
    </w:p>
    <w:p w:rsidR="00CE2011" w:rsidRPr="008C38EA" w:rsidRDefault="00CE2011" w:rsidP="00481247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8742DE" w:rsidRPr="008C38EA" w:rsidRDefault="00904EB8" w:rsidP="0048124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8C38EA">
        <w:rPr>
          <w:rFonts w:ascii="Arial" w:hAnsi="Arial" w:cs="Arial"/>
          <w:b/>
          <w:bCs/>
          <w:sz w:val="22"/>
          <w:szCs w:val="22"/>
          <w:lang w:eastAsia="ar-SA"/>
        </w:rPr>
        <w:t>Część 2</w:t>
      </w:r>
      <w:r w:rsidR="008742DE" w:rsidRPr="008C38EA">
        <w:rPr>
          <w:rFonts w:ascii="Arial" w:hAnsi="Arial" w:cs="Arial"/>
          <w:b/>
          <w:bCs/>
          <w:sz w:val="22"/>
          <w:szCs w:val="22"/>
          <w:lang w:eastAsia="ar-SA"/>
        </w:rPr>
        <w:t xml:space="preserve">* - </w:t>
      </w:r>
      <w:r w:rsidR="008742DE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>zakup wraz z sukcesywnymi dostawami i rozładunkiem w sied</w:t>
      </w:r>
      <w:r w:rsidR="00E36D56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>zibie Zamawiającego w ciągu 2019</w:t>
      </w:r>
      <w:r w:rsidR="008742DE" w:rsidRPr="008C38EA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 materiałów biurowych</w:t>
      </w:r>
      <w:r w:rsidR="008742DE" w:rsidRPr="008C38EA">
        <w:rPr>
          <w:rFonts w:ascii="Arial" w:hAnsi="Arial" w:cs="Arial"/>
          <w:bCs/>
          <w:i/>
          <w:sz w:val="22"/>
          <w:szCs w:val="22"/>
          <w:lang w:eastAsia="ar-SA"/>
        </w:rPr>
        <w:t>.</w:t>
      </w:r>
    </w:p>
    <w:p w:rsidR="00EC797A" w:rsidRPr="008C38EA" w:rsidRDefault="00EC797A" w:rsidP="0048124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742DE" w:rsidRPr="008C38EA" w:rsidRDefault="008742DE" w:rsidP="0048124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b/>
          <w:bCs/>
          <w:sz w:val="22"/>
          <w:szCs w:val="22"/>
        </w:rPr>
        <w:t>Wynagrodzenie za wykonanie przedmiotu zamówienia nie przekroczy:</w:t>
      </w:r>
      <w:r w:rsidRPr="008C38EA">
        <w:rPr>
          <w:rFonts w:ascii="Arial" w:hAnsi="Arial" w:cs="Arial"/>
          <w:b/>
          <w:bCs/>
          <w:sz w:val="22"/>
          <w:szCs w:val="22"/>
        </w:rPr>
        <w:br/>
        <w:t xml:space="preserve">........................................ zł brutto w tym podatek VAT </w:t>
      </w:r>
      <w:r w:rsidR="00A56F2B" w:rsidRPr="008C38EA">
        <w:rPr>
          <w:rFonts w:ascii="Arial" w:hAnsi="Arial" w:cs="Arial"/>
          <w:b/>
          <w:bCs/>
          <w:sz w:val="22"/>
          <w:szCs w:val="22"/>
        </w:rPr>
        <w:t>…….</w:t>
      </w:r>
      <w:r w:rsidRPr="008C38EA">
        <w:rPr>
          <w:rFonts w:ascii="Arial" w:hAnsi="Arial" w:cs="Arial"/>
          <w:b/>
          <w:bCs/>
          <w:sz w:val="22"/>
          <w:szCs w:val="22"/>
        </w:rPr>
        <w:t>………%</w:t>
      </w:r>
      <w:r w:rsidRPr="008C38EA">
        <w:rPr>
          <w:rFonts w:ascii="Arial" w:hAnsi="Arial" w:cs="Arial"/>
          <w:b/>
          <w:bCs/>
          <w:sz w:val="22"/>
          <w:szCs w:val="22"/>
        </w:rPr>
        <w:br/>
      </w:r>
      <w:r w:rsidRPr="008C38EA">
        <w:rPr>
          <w:rFonts w:ascii="Arial" w:hAnsi="Arial" w:cs="Arial"/>
          <w:b/>
          <w:bCs/>
          <w:sz w:val="22"/>
          <w:szCs w:val="22"/>
        </w:rPr>
        <w:lastRenderedPageBreak/>
        <w:t>(słownie złotych brutto:………………………………………………………..………..).</w:t>
      </w:r>
    </w:p>
    <w:p w:rsidR="008742DE" w:rsidRPr="008C38EA" w:rsidRDefault="008742DE" w:rsidP="008742D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bCs/>
          <w:sz w:val="22"/>
          <w:szCs w:val="22"/>
        </w:rPr>
        <w:t>Szczegółowe wyliczenie zawiera Formularz cenowy, który uwzględnia wycenę dla każdej wyszczególnionej pozycji</w:t>
      </w:r>
      <w:r w:rsidR="00B9672B" w:rsidRPr="008C38EA">
        <w:rPr>
          <w:rFonts w:ascii="Arial" w:hAnsi="Arial" w:cs="Arial"/>
          <w:bCs/>
          <w:sz w:val="22"/>
          <w:szCs w:val="22"/>
        </w:rPr>
        <w:t xml:space="preserve"> </w:t>
      </w:r>
      <w:r w:rsidR="00B9672B" w:rsidRPr="008C38EA">
        <w:rPr>
          <w:rFonts w:ascii="Arial" w:hAnsi="Arial" w:cs="Arial"/>
          <w:b/>
          <w:bCs/>
          <w:sz w:val="22"/>
          <w:szCs w:val="22"/>
        </w:rPr>
        <w:t>(należy dołączyć do oferty)</w:t>
      </w:r>
      <w:r w:rsidRPr="008C38EA">
        <w:rPr>
          <w:rFonts w:ascii="Arial" w:hAnsi="Arial" w:cs="Arial"/>
          <w:b/>
          <w:bCs/>
          <w:sz w:val="22"/>
          <w:szCs w:val="22"/>
        </w:rPr>
        <w:t>.</w:t>
      </w:r>
    </w:p>
    <w:p w:rsidR="00122BCB" w:rsidRPr="008C38EA" w:rsidRDefault="00122BCB" w:rsidP="008742D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122BCB" w:rsidRPr="008C38EA" w:rsidRDefault="00122BCB" w:rsidP="005371B3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Oferujemy termin dostawy asortymentu określonego </w:t>
      </w:r>
      <w:r w:rsidR="00033493" w:rsidRPr="008C38EA">
        <w:rPr>
          <w:rFonts w:ascii="Arial" w:hAnsi="Arial" w:cs="Arial"/>
          <w:sz w:val="22"/>
          <w:szCs w:val="22"/>
        </w:rPr>
        <w:t>dla C</w:t>
      </w:r>
      <w:r w:rsidRPr="008C38EA">
        <w:rPr>
          <w:rFonts w:ascii="Arial" w:hAnsi="Arial" w:cs="Arial"/>
          <w:sz w:val="22"/>
          <w:szCs w:val="22"/>
        </w:rPr>
        <w:t xml:space="preserve">zęści 2 przedmiotu zamówienia do………. dni roboczych licząc od dnia następnego po dniu w którym zgłoszone zostało zapotrzebowania (wymagany przez zamawiającego max. 5 dni roboczych).   </w:t>
      </w:r>
    </w:p>
    <w:p w:rsidR="009121B7" w:rsidRPr="008C38EA" w:rsidRDefault="001F040D" w:rsidP="007608AF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F040D" w:rsidRPr="008C38EA" w:rsidRDefault="001F040D" w:rsidP="007608AF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b/>
          <w:bCs/>
          <w:sz w:val="22"/>
          <w:szCs w:val="22"/>
        </w:rPr>
        <w:t>PONADTO</w:t>
      </w:r>
    </w:p>
    <w:p w:rsidR="00EC797A" w:rsidRPr="008C38EA" w:rsidRDefault="00EC797A" w:rsidP="005371B3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Oświadczamy, że wskazane ceny obejmują wszystkie koszty związane z realizacją przedmiotu zamówienia i nie ulegną zmianie w okresie obowiązywania umowy. </w:t>
      </w:r>
    </w:p>
    <w:p w:rsidR="00EC797A" w:rsidRPr="008C38EA" w:rsidRDefault="00EC797A" w:rsidP="00481247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5F66AA" w:rsidRPr="008C38EA" w:rsidRDefault="005F66AA" w:rsidP="005371B3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8C38EA">
        <w:rPr>
          <w:rFonts w:ascii="Arial" w:hAnsi="Arial" w:cs="Arial"/>
          <w:sz w:val="22"/>
          <w:szCs w:val="22"/>
        </w:rPr>
        <w:t>Oświadczamy, że: złożona przez nas oferta …………. (wpisać: powoduje lub nie powoduje)* powstanie u Zamawiającego obowiązku podatkowego zgodnie z przepisami</w:t>
      </w:r>
      <w:r w:rsidRPr="008C38EA">
        <w:rPr>
          <w:rFonts w:ascii="Arial" w:hAnsi="Arial" w:cs="Arial"/>
          <w:sz w:val="22"/>
          <w:szCs w:val="22"/>
          <w:lang w:eastAsia="zh-CN"/>
        </w:rPr>
        <w:t xml:space="preserve"> o podatku od towarów i usług  dla: …………….................</w:t>
      </w:r>
      <w:r w:rsidR="001F040D" w:rsidRPr="008C38EA">
        <w:rPr>
          <w:rFonts w:ascii="Arial" w:hAnsi="Arial" w:cs="Arial"/>
          <w:sz w:val="22"/>
          <w:szCs w:val="22"/>
          <w:lang w:eastAsia="zh-CN"/>
        </w:rPr>
        <w:t>....................................................................</w:t>
      </w:r>
      <w:r w:rsidRPr="008C38EA">
        <w:rPr>
          <w:rFonts w:ascii="Arial" w:hAnsi="Arial" w:cs="Arial"/>
          <w:sz w:val="22"/>
          <w:szCs w:val="22"/>
          <w:lang w:eastAsia="zh-CN"/>
        </w:rPr>
        <w:t xml:space="preserve">..............................  </w:t>
      </w:r>
    </w:p>
    <w:p w:rsidR="005F66AA" w:rsidRPr="008C38EA" w:rsidRDefault="005F66AA" w:rsidP="005F66AA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8C38EA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   </w:t>
      </w:r>
      <w:r w:rsidRPr="008C38EA">
        <w:rPr>
          <w:rFonts w:ascii="Arial" w:hAnsi="Arial" w:cs="Arial"/>
          <w:sz w:val="22"/>
          <w:szCs w:val="22"/>
          <w:vertAlign w:val="superscript"/>
          <w:lang w:eastAsia="zh-CN"/>
        </w:rPr>
        <w:t>(wskazać nazwę (rodzaj) towaru lub usługi)</w:t>
      </w:r>
      <w:r w:rsidRPr="008C38EA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2033AC" w:rsidRPr="008C38EA" w:rsidRDefault="005F66AA" w:rsidP="00D34349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8C38EA">
        <w:rPr>
          <w:rFonts w:ascii="Arial" w:hAnsi="Arial" w:cs="Arial"/>
          <w:sz w:val="22"/>
          <w:szCs w:val="22"/>
          <w:lang w:eastAsia="zh-CN"/>
        </w:rPr>
        <w:t xml:space="preserve">      </w:t>
      </w:r>
      <w:r w:rsidR="001F040D" w:rsidRPr="008C38EA">
        <w:rPr>
          <w:rFonts w:ascii="Arial" w:hAnsi="Arial" w:cs="Arial"/>
          <w:sz w:val="22"/>
          <w:szCs w:val="22"/>
          <w:lang w:eastAsia="zh-CN"/>
        </w:rPr>
        <w:tab/>
      </w:r>
      <w:r w:rsidRPr="008C38EA">
        <w:rPr>
          <w:rFonts w:ascii="Arial" w:hAnsi="Arial" w:cs="Arial"/>
          <w:sz w:val="22"/>
          <w:szCs w:val="22"/>
          <w:lang w:eastAsia="zh-CN"/>
        </w:rPr>
        <w:t xml:space="preserve">o wartości ………………………………………… (wskazać wartość bez kwoty podatku). </w:t>
      </w:r>
    </w:p>
    <w:p w:rsidR="002033AC" w:rsidRPr="008C38EA" w:rsidRDefault="002033AC" w:rsidP="00E764E4">
      <w:pPr>
        <w:suppressAutoHyphens/>
        <w:ind w:left="993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2033AC" w:rsidRPr="008C38EA" w:rsidRDefault="003A2B48" w:rsidP="005371B3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>O</w:t>
      </w:r>
      <w:r w:rsidR="00E764E4" w:rsidRPr="008C38EA">
        <w:rPr>
          <w:rFonts w:ascii="Arial" w:hAnsi="Arial" w:cs="Arial"/>
          <w:sz w:val="22"/>
          <w:szCs w:val="22"/>
          <w:lang w:eastAsia="ar-SA"/>
        </w:rPr>
        <w:t>ferowany przez nas przed</w:t>
      </w:r>
      <w:r w:rsidR="002033AC" w:rsidRPr="008C38EA">
        <w:rPr>
          <w:rFonts w:ascii="Arial" w:hAnsi="Arial" w:cs="Arial"/>
          <w:sz w:val="22"/>
          <w:szCs w:val="22"/>
          <w:lang w:eastAsia="ar-SA"/>
        </w:rPr>
        <w:t>miot zamówienia spełnia wszystkie wymagania okreś</w:t>
      </w:r>
      <w:r w:rsidR="004C696D" w:rsidRPr="008C38EA">
        <w:rPr>
          <w:rFonts w:ascii="Arial" w:hAnsi="Arial" w:cs="Arial"/>
          <w:sz w:val="22"/>
          <w:szCs w:val="22"/>
          <w:lang w:eastAsia="ar-SA"/>
        </w:rPr>
        <w:t>lone przez Zamawiającego w SIWZ</w:t>
      </w:r>
      <w:r w:rsidR="00E764E4" w:rsidRPr="008C38EA">
        <w:rPr>
          <w:rFonts w:ascii="Arial" w:hAnsi="Arial" w:cs="Arial"/>
          <w:sz w:val="22"/>
          <w:szCs w:val="22"/>
          <w:lang w:eastAsia="ar-SA"/>
        </w:rPr>
        <w:t xml:space="preserve"> i z</w:t>
      </w:r>
      <w:r w:rsidR="002033AC" w:rsidRPr="008C38EA">
        <w:rPr>
          <w:rFonts w:ascii="Arial" w:hAnsi="Arial" w:cs="Arial"/>
          <w:sz w:val="22"/>
          <w:szCs w:val="22"/>
          <w:lang w:eastAsia="ar-SA"/>
        </w:rPr>
        <w:t xml:space="preserve">obowiązujemy się zrealizować przedmiot zamówienia </w:t>
      </w:r>
      <w:r w:rsidR="00E764E4" w:rsidRPr="008C38EA">
        <w:rPr>
          <w:rFonts w:ascii="Arial" w:hAnsi="Arial" w:cs="Arial"/>
          <w:sz w:val="22"/>
          <w:szCs w:val="22"/>
          <w:lang w:eastAsia="ar-SA"/>
        </w:rPr>
        <w:t>na warunkach określonych w SIWZ</w:t>
      </w:r>
      <w:r w:rsidRPr="008C38EA">
        <w:rPr>
          <w:rFonts w:ascii="Arial" w:hAnsi="Arial" w:cs="Arial"/>
          <w:sz w:val="22"/>
          <w:szCs w:val="22"/>
          <w:lang w:eastAsia="ar-SA"/>
        </w:rPr>
        <w:t>.</w:t>
      </w:r>
    </w:p>
    <w:p w:rsidR="002033AC" w:rsidRPr="008C38EA" w:rsidRDefault="003A2B48" w:rsidP="005371B3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>A</w:t>
      </w:r>
      <w:r w:rsidR="002033AC" w:rsidRPr="008C38EA">
        <w:rPr>
          <w:rFonts w:ascii="Arial" w:hAnsi="Arial" w:cs="Arial"/>
          <w:sz w:val="22"/>
          <w:szCs w:val="22"/>
          <w:lang w:eastAsia="ar-SA"/>
        </w:rPr>
        <w:t>kceptujemy warunki płatności określone w</w:t>
      </w:r>
      <w:r w:rsidR="00E764E4" w:rsidRPr="008C38EA">
        <w:rPr>
          <w:rFonts w:ascii="Arial" w:hAnsi="Arial" w:cs="Arial"/>
          <w:sz w:val="22"/>
          <w:szCs w:val="22"/>
          <w:lang w:eastAsia="ar-SA"/>
        </w:rPr>
        <w:t>e</w:t>
      </w:r>
      <w:r w:rsidR="002033AC" w:rsidRPr="008C38EA">
        <w:rPr>
          <w:rFonts w:ascii="Arial" w:hAnsi="Arial" w:cs="Arial"/>
          <w:sz w:val="22"/>
          <w:szCs w:val="22"/>
          <w:lang w:eastAsia="ar-SA"/>
        </w:rPr>
        <w:t xml:space="preserve"> Wzor</w:t>
      </w:r>
      <w:r w:rsidR="00E764E4" w:rsidRPr="008C38EA">
        <w:rPr>
          <w:rFonts w:ascii="Arial" w:hAnsi="Arial" w:cs="Arial"/>
          <w:sz w:val="22"/>
          <w:szCs w:val="22"/>
          <w:lang w:eastAsia="ar-SA"/>
        </w:rPr>
        <w:t>ze</w:t>
      </w:r>
      <w:r w:rsidR="002033AC" w:rsidRPr="008C38EA">
        <w:rPr>
          <w:rFonts w:ascii="Arial" w:hAnsi="Arial" w:cs="Arial"/>
          <w:sz w:val="22"/>
          <w:szCs w:val="22"/>
          <w:lang w:eastAsia="ar-SA"/>
        </w:rPr>
        <w:t xml:space="preserve"> umowy.</w:t>
      </w:r>
    </w:p>
    <w:p w:rsidR="002033AC" w:rsidRPr="008C38EA" w:rsidRDefault="003A2B48" w:rsidP="005371B3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>Z</w:t>
      </w:r>
      <w:r w:rsidR="002033AC" w:rsidRPr="008C38EA">
        <w:rPr>
          <w:rFonts w:ascii="Arial" w:hAnsi="Arial" w:cs="Arial"/>
          <w:sz w:val="22"/>
          <w:szCs w:val="22"/>
          <w:lang w:eastAsia="ar-SA"/>
        </w:rPr>
        <w:t>apoznaliśmy się ze SIWZ</w:t>
      </w:r>
      <w:r w:rsidR="00067021" w:rsidRPr="008C38EA">
        <w:rPr>
          <w:rFonts w:ascii="Arial" w:hAnsi="Arial" w:cs="Arial"/>
          <w:sz w:val="22"/>
          <w:szCs w:val="22"/>
          <w:lang w:eastAsia="ar-SA"/>
        </w:rPr>
        <w:t>, w tym z</w:t>
      </w:r>
      <w:r w:rsidR="002033AC" w:rsidRPr="008C38EA">
        <w:rPr>
          <w:rFonts w:ascii="Arial" w:hAnsi="Arial" w:cs="Arial"/>
          <w:sz w:val="22"/>
          <w:szCs w:val="22"/>
          <w:lang w:eastAsia="ar-SA"/>
        </w:rPr>
        <w:t xml:space="preserve"> wzorem umowy</w:t>
      </w:r>
      <w:r w:rsidR="005E29C0" w:rsidRPr="008C38EA">
        <w:rPr>
          <w:rFonts w:ascii="Arial" w:hAnsi="Arial" w:cs="Arial"/>
          <w:sz w:val="22"/>
          <w:szCs w:val="22"/>
          <w:lang w:eastAsia="ar-SA"/>
        </w:rPr>
        <w:t xml:space="preserve"> dla oferowanej </w:t>
      </w:r>
      <w:r w:rsidR="00E930A2" w:rsidRPr="008C38EA">
        <w:rPr>
          <w:rFonts w:ascii="Arial" w:hAnsi="Arial" w:cs="Arial"/>
          <w:sz w:val="22"/>
          <w:szCs w:val="22"/>
          <w:lang w:eastAsia="ar-SA"/>
        </w:rPr>
        <w:t>C</w:t>
      </w:r>
      <w:r w:rsidR="005E29C0" w:rsidRPr="008C38EA">
        <w:rPr>
          <w:rFonts w:ascii="Arial" w:hAnsi="Arial" w:cs="Arial"/>
          <w:sz w:val="22"/>
          <w:szCs w:val="22"/>
          <w:lang w:eastAsia="ar-SA"/>
        </w:rPr>
        <w:t>zęści przedmiotu zamówienia</w:t>
      </w:r>
      <w:r w:rsidR="00067021" w:rsidRPr="008C38EA">
        <w:rPr>
          <w:rFonts w:ascii="Arial" w:hAnsi="Arial" w:cs="Arial"/>
          <w:sz w:val="22"/>
          <w:szCs w:val="22"/>
          <w:lang w:eastAsia="ar-SA"/>
        </w:rPr>
        <w:t xml:space="preserve">, nie wnosimy </w:t>
      </w:r>
      <w:r w:rsidR="00FC30FB" w:rsidRPr="008C38EA">
        <w:rPr>
          <w:rFonts w:ascii="Arial" w:hAnsi="Arial" w:cs="Arial"/>
          <w:sz w:val="22"/>
          <w:szCs w:val="22"/>
          <w:lang w:eastAsia="ar-SA"/>
        </w:rPr>
        <w:t>zastrzeżeń i </w:t>
      </w:r>
      <w:r w:rsidR="002033AC" w:rsidRPr="008C38EA">
        <w:rPr>
          <w:rFonts w:ascii="Arial" w:hAnsi="Arial" w:cs="Arial"/>
          <w:sz w:val="22"/>
          <w:szCs w:val="22"/>
          <w:lang w:eastAsia="ar-SA"/>
        </w:rPr>
        <w:t>zobowiązujemy się do stosowania</w:t>
      </w:r>
      <w:r w:rsidR="00067021" w:rsidRPr="008C38EA">
        <w:rPr>
          <w:rFonts w:ascii="Arial" w:hAnsi="Arial" w:cs="Arial"/>
          <w:sz w:val="22"/>
          <w:szCs w:val="22"/>
          <w:lang w:eastAsia="ar-SA"/>
        </w:rPr>
        <w:t xml:space="preserve"> określonych </w:t>
      </w:r>
      <w:r w:rsidR="002033AC" w:rsidRPr="008C38EA">
        <w:rPr>
          <w:rFonts w:ascii="Arial" w:hAnsi="Arial" w:cs="Arial"/>
          <w:sz w:val="22"/>
          <w:szCs w:val="22"/>
          <w:lang w:eastAsia="ar-SA"/>
        </w:rPr>
        <w:t xml:space="preserve">warunków oraz w przypadku wyboru naszej oferty - do zawarcia umowy zgodnej ze złożoną ofertą oraz postanowieniami SIWZ, w miejscu i terminie </w:t>
      </w:r>
      <w:r w:rsidR="00E764E4" w:rsidRPr="008C38EA">
        <w:rPr>
          <w:rFonts w:ascii="Arial" w:hAnsi="Arial" w:cs="Arial"/>
          <w:sz w:val="22"/>
          <w:szCs w:val="22"/>
          <w:lang w:eastAsia="ar-SA"/>
        </w:rPr>
        <w:t>wyznaczonym przez Zamawiającego</w:t>
      </w:r>
      <w:r w:rsidRPr="008C38EA">
        <w:rPr>
          <w:rFonts w:ascii="Arial" w:hAnsi="Arial" w:cs="Arial"/>
          <w:sz w:val="22"/>
          <w:szCs w:val="22"/>
          <w:lang w:eastAsia="ar-SA"/>
        </w:rPr>
        <w:t>.</w:t>
      </w:r>
      <w:r w:rsidR="002033AC" w:rsidRPr="008C38E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2033AC" w:rsidRPr="008C38EA" w:rsidRDefault="003A2B48" w:rsidP="005371B3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C38EA">
        <w:rPr>
          <w:rFonts w:ascii="Arial" w:hAnsi="Arial" w:cs="Arial"/>
          <w:sz w:val="22"/>
          <w:szCs w:val="22"/>
          <w:lang w:eastAsia="ar-SA"/>
        </w:rPr>
        <w:t>U</w:t>
      </w:r>
      <w:r w:rsidR="002033AC" w:rsidRPr="008C38EA">
        <w:rPr>
          <w:rFonts w:ascii="Arial" w:hAnsi="Arial" w:cs="Arial"/>
          <w:sz w:val="22"/>
          <w:szCs w:val="22"/>
          <w:lang w:eastAsia="ar-SA"/>
        </w:rPr>
        <w:t>ważamy się za związanych niniejszą ofertą na czas wskazany w SIWZ</w:t>
      </w:r>
      <w:r w:rsidR="00E764E4" w:rsidRPr="008C38EA">
        <w:rPr>
          <w:rFonts w:ascii="Arial" w:hAnsi="Arial" w:cs="Arial"/>
          <w:sz w:val="22"/>
          <w:szCs w:val="22"/>
          <w:lang w:eastAsia="ar-SA"/>
        </w:rPr>
        <w:t>,</w:t>
      </w:r>
      <w:r w:rsidR="002033AC" w:rsidRPr="008C38EA">
        <w:rPr>
          <w:rFonts w:ascii="Arial" w:hAnsi="Arial" w:cs="Arial"/>
          <w:sz w:val="22"/>
          <w:szCs w:val="22"/>
          <w:lang w:eastAsia="ar-SA"/>
        </w:rPr>
        <w:t xml:space="preserve"> tj. przez okres </w:t>
      </w:r>
      <w:r w:rsidR="00D3352D" w:rsidRPr="008C38EA">
        <w:rPr>
          <w:rFonts w:ascii="Arial" w:hAnsi="Arial" w:cs="Arial"/>
          <w:b/>
          <w:sz w:val="22"/>
          <w:szCs w:val="22"/>
          <w:lang w:eastAsia="ar-SA"/>
        </w:rPr>
        <w:t>3</w:t>
      </w:r>
      <w:r w:rsidR="002033AC" w:rsidRPr="008C38EA">
        <w:rPr>
          <w:rFonts w:ascii="Arial" w:hAnsi="Arial" w:cs="Arial"/>
          <w:b/>
          <w:bCs/>
          <w:sz w:val="22"/>
          <w:szCs w:val="22"/>
          <w:lang w:eastAsia="ar-SA"/>
        </w:rPr>
        <w:t>0 dni</w:t>
      </w:r>
      <w:r w:rsidR="002033AC" w:rsidRPr="008C38EA">
        <w:rPr>
          <w:rFonts w:ascii="Arial" w:hAnsi="Arial" w:cs="Arial"/>
          <w:sz w:val="22"/>
          <w:szCs w:val="22"/>
          <w:lang w:eastAsia="ar-SA"/>
        </w:rPr>
        <w:t xml:space="preserve"> od upływu terminu składania ofert</w:t>
      </w:r>
      <w:r w:rsidR="00E764E4" w:rsidRPr="008C38EA">
        <w:rPr>
          <w:rFonts w:ascii="Arial" w:hAnsi="Arial" w:cs="Arial"/>
          <w:sz w:val="22"/>
          <w:szCs w:val="22"/>
          <w:lang w:eastAsia="ar-SA"/>
        </w:rPr>
        <w:t>;</w:t>
      </w:r>
    </w:p>
    <w:p w:rsidR="00EC797A" w:rsidRPr="008C38EA" w:rsidRDefault="00EC797A" w:rsidP="005371B3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Dokumenty zawarte na stronach od …… do ….. zawierają informacje stanowiące tajemnicę przedsiębiorstwa w rozumieniu przepisów o zwalczaniu nieuczciwej konkurencji i nie mogą być ujawniane pozostałym uczestnikom postępowania.</w:t>
      </w:r>
    </w:p>
    <w:p w:rsidR="009001AB" w:rsidRPr="008C38EA" w:rsidRDefault="009001AB" w:rsidP="005371B3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>Deklarujemy wniesienie zabezpieczenia należytego wykonania umowy w wysokości 5% ceny całkowitej brutto podanej w ofercie.</w:t>
      </w:r>
    </w:p>
    <w:p w:rsidR="000C7392" w:rsidRPr="008C38EA" w:rsidRDefault="00B9656C" w:rsidP="00B9656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C38EA">
        <w:rPr>
          <w:rFonts w:ascii="Arial" w:hAnsi="Arial" w:cs="Arial"/>
          <w:sz w:val="22"/>
          <w:szCs w:val="22"/>
        </w:rPr>
        <w:t xml:space="preserve">    </w:t>
      </w:r>
      <w:r w:rsidR="00600498" w:rsidRPr="008C38EA">
        <w:rPr>
          <w:rFonts w:ascii="Arial" w:hAnsi="Arial" w:cs="Arial"/>
          <w:sz w:val="22"/>
          <w:szCs w:val="22"/>
        </w:rPr>
        <w:t xml:space="preserve">Oświadczamy, że wypełniłem obowiązki informacyjne przewidziane w art. 13 lub art. 14 </w:t>
      </w:r>
      <w:r w:rsidR="0054717E">
        <w:rPr>
          <w:rFonts w:ascii="Arial" w:hAnsi="Arial" w:cs="Arial"/>
          <w:sz w:val="22"/>
          <w:szCs w:val="22"/>
        </w:rPr>
        <w:t xml:space="preserve"> </w:t>
      </w:r>
      <w:r w:rsidR="00600498" w:rsidRPr="008C38EA">
        <w:rPr>
          <w:rFonts w:ascii="Arial" w:hAnsi="Arial" w:cs="Arial"/>
          <w:sz w:val="22"/>
          <w:szCs w:val="22"/>
        </w:rPr>
        <w:t>RODO</w:t>
      </w:r>
      <w:r w:rsidR="00600498" w:rsidRPr="008C38EA">
        <w:rPr>
          <w:rFonts w:ascii="Arial" w:hAnsi="Arial" w:cs="Arial"/>
          <w:sz w:val="22"/>
          <w:szCs w:val="22"/>
          <w:vertAlign w:val="superscript"/>
        </w:rPr>
        <w:t>1</w:t>
      </w:r>
      <w:r w:rsidR="0054717E">
        <w:rPr>
          <w:rFonts w:ascii="Arial" w:hAnsi="Arial" w:cs="Arial"/>
          <w:sz w:val="22"/>
          <w:szCs w:val="22"/>
        </w:rPr>
        <w:t xml:space="preserve"> </w:t>
      </w:r>
      <w:r w:rsidR="00600498" w:rsidRPr="008C38EA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niniejszego zamówienia</w:t>
      </w:r>
      <w:r w:rsidR="00600498" w:rsidRPr="008C38EA">
        <w:rPr>
          <w:rFonts w:ascii="Arial" w:hAnsi="Arial" w:cs="Arial"/>
          <w:sz w:val="22"/>
          <w:szCs w:val="22"/>
          <w:vertAlign w:val="superscript"/>
        </w:rPr>
        <w:t>2</w:t>
      </w:r>
      <w:r w:rsidR="00600498" w:rsidRPr="008C38EA">
        <w:rPr>
          <w:rFonts w:ascii="Arial" w:hAnsi="Arial" w:cs="Arial"/>
          <w:sz w:val="22"/>
          <w:szCs w:val="22"/>
        </w:rPr>
        <w:t>.</w:t>
      </w:r>
    </w:p>
    <w:p w:rsidR="000C7392" w:rsidRPr="008C38EA" w:rsidRDefault="000C7392" w:rsidP="005371B3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  <w:b/>
          <w:sz w:val="22"/>
          <w:szCs w:val="22"/>
          <w:lang w:eastAsia="ar-SA"/>
        </w:rPr>
      </w:pPr>
      <w:r w:rsidRPr="008C38EA">
        <w:rPr>
          <w:rFonts w:ascii="Arial" w:hAnsi="Arial" w:cs="Arial"/>
          <w:b/>
          <w:bCs/>
          <w:sz w:val="22"/>
          <w:szCs w:val="22"/>
          <w:lang w:eastAsia="ar-SA"/>
        </w:rPr>
        <w:t xml:space="preserve">Informacje o oświadczeniach lub dokumentach ogólnodostępnych:  </w:t>
      </w:r>
    </w:p>
    <w:p w:rsidR="000C7392" w:rsidRPr="008C38EA" w:rsidRDefault="000C7392" w:rsidP="005371B3">
      <w:pPr>
        <w:pStyle w:val="Akapitzlist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eastAsia="ar-SA"/>
        </w:rPr>
      </w:pPr>
      <w:r w:rsidRPr="008C38EA">
        <w:rPr>
          <w:rFonts w:ascii="Arial" w:hAnsi="Arial" w:cs="Arial"/>
          <w:b/>
          <w:bCs/>
          <w:sz w:val="22"/>
          <w:szCs w:val="22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8C38EA" w:rsidRDefault="000C7392" w:rsidP="005371B3">
      <w:pPr>
        <w:pStyle w:val="Akapitzlist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eastAsia="ar-SA"/>
        </w:rPr>
      </w:pPr>
      <w:r w:rsidRPr="008C38EA">
        <w:rPr>
          <w:rFonts w:ascii="Arial" w:hAnsi="Arial" w:cs="Arial"/>
          <w:b/>
          <w:bCs/>
          <w:sz w:val="22"/>
          <w:szCs w:val="22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8C38EA" w:rsidRDefault="000C7392" w:rsidP="005371B3">
      <w:pPr>
        <w:pStyle w:val="Akapitzlist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eastAsia="ar-SA"/>
        </w:rPr>
      </w:pPr>
      <w:r w:rsidRPr="008C38EA">
        <w:rPr>
          <w:rFonts w:ascii="Arial" w:hAnsi="Arial" w:cs="Arial"/>
          <w:b/>
          <w:bCs/>
          <w:sz w:val="22"/>
          <w:szCs w:val="22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2033AC" w:rsidRPr="008C38EA" w:rsidRDefault="002033AC" w:rsidP="009D3E52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033AC" w:rsidRPr="008C38EA" w:rsidRDefault="002033AC" w:rsidP="009D3E52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8C38EA">
        <w:rPr>
          <w:rFonts w:ascii="Arial" w:hAnsi="Arial" w:cs="Arial"/>
          <w:b/>
          <w:bCs/>
          <w:sz w:val="22"/>
          <w:szCs w:val="22"/>
          <w:lang w:eastAsia="ar-SA"/>
        </w:rPr>
        <w:t>* niepotrzebne skreślić</w:t>
      </w:r>
    </w:p>
    <w:p w:rsidR="00447E0A" w:rsidRPr="00BA64EA" w:rsidRDefault="00447E0A" w:rsidP="00447E0A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447E0A" w:rsidRPr="00BA64EA" w:rsidRDefault="00447E0A" w:rsidP="00447E0A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 xml:space="preserve">............................... , dnia ..........................          </w:t>
      </w:r>
      <w:r>
        <w:rPr>
          <w:rFonts w:asciiTheme="minorHAnsi" w:hAnsiTheme="minorHAnsi"/>
          <w:sz w:val="22"/>
          <w:szCs w:val="22"/>
          <w:lang w:eastAsia="ar-SA"/>
        </w:rPr>
        <w:t xml:space="preserve">                       </w:t>
      </w:r>
      <w:r w:rsidRPr="00BA64EA">
        <w:rPr>
          <w:rFonts w:asciiTheme="minorHAnsi" w:hAnsiTheme="minorHAnsi"/>
          <w:sz w:val="22"/>
          <w:szCs w:val="22"/>
          <w:lang w:eastAsia="ar-SA"/>
        </w:rPr>
        <w:t xml:space="preserve"> …………………………………..................</w:t>
      </w:r>
    </w:p>
    <w:p w:rsidR="00447E0A" w:rsidRPr="00BA64EA" w:rsidRDefault="00447E0A" w:rsidP="00447E0A">
      <w:pPr>
        <w:suppressAutoHyphens/>
        <w:ind w:left="5040"/>
        <w:rPr>
          <w:rFonts w:asciiTheme="minorHAnsi" w:hAnsiTheme="minorHAnsi"/>
          <w:i/>
          <w:iCs/>
          <w:sz w:val="22"/>
          <w:szCs w:val="22"/>
          <w:lang w:eastAsia="ar-SA"/>
        </w:rPr>
      </w:pPr>
      <w:r w:rsidRPr="00BA64EA">
        <w:rPr>
          <w:rFonts w:asciiTheme="minorHAnsi" w:hAnsiTheme="minorHAnsi"/>
          <w:i/>
          <w:iCs/>
          <w:sz w:val="22"/>
          <w:szCs w:val="22"/>
          <w:lang w:eastAsia="ar-SA"/>
        </w:rPr>
        <w:t>/pieczęć i podpis osoby/osób upoważnionej/</w:t>
      </w:r>
      <w:proofErr w:type="spellStart"/>
      <w:r w:rsidRPr="00BA64EA">
        <w:rPr>
          <w:rFonts w:asciiTheme="minorHAnsi" w:hAnsiTheme="minorHAnsi"/>
          <w:i/>
          <w:iCs/>
          <w:sz w:val="22"/>
          <w:szCs w:val="22"/>
          <w:lang w:eastAsia="ar-SA"/>
        </w:rPr>
        <w:t>ych</w:t>
      </w:r>
      <w:proofErr w:type="spellEnd"/>
    </w:p>
    <w:p w:rsidR="00447E0A" w:rsidRPr="00BA64EA" w:rsidRDefault="00447E0A" w:rsidP="00447E0A">
      <w:pPr>
        <w:suppressAutoHyphens/>
        <w:ind w:left="5580"/>
        <w:rPr>
          <w:rFonts w:asciiTheme="minorHAnsi" w:hAnsiTheme="minorHAnsi"/>
          <w:i/>
          <w:iCs/>
          <w:sz w:val="22"/>
          <w:szCs w:val="22"/>
          <w:lang w:eastAsia="ar-SA"/>
        </w:rPr>
      </w:pPr>
      <w:r w:rsidRPr="00BA64EA">
        <w:rPr>
          <w:rFonts w:asciiTheme="minorHAnsi" w:hAnsiTheme="minorHAnsi"/>
          <w:i/>
          <w:iCs/>
          <w:sz w:val="22"/>
          <w:szCs w:val="22"/>
          <w:lang w:eastAsia="ar-SA"/>
        </w:rPr>
        <w:tab/>
        <w:t xml:space="preserve">  do reprezentowania Wykonawcy/       </w:t>
      </w:r>
    </w:p>
    <w:p w:rsidR="002033AC" w:rsidRDefault="002033AC" w:rsidP="009D3E5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E36D56" w:rsidRPr="008C38EA" w:rsidRDefault="00E36D56" w:rsidP="00A64C3A">
      <w:pPr>
        <w:spacing w:line="276" w:lineRule="auto"/>
        <w:ind w:left="7090" w:hanging="427"/>
        <w:rPr>
          <w:rFonts w:ascii="Arial" w:hAnsi="Arial" w:cs="Arial"/>
          <w:b/>
          <w:bCs/>
          <w:i/>
          <w:sz w:val="16"/>
          <w:szCs w:val="16"/>
        </w:rPr>
      </w:pPr>
    </w:p>
    <w:p w:rsidR="00600498" w:rsidRPr="008C38EA" w:rsidRDefault="00600498" w:rsidP="00600498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C38EA">
        <w:rPr>
          <w:rFonts w:ascii="Arial" w:eastAsiaTheme="minorHAnsi" w:hAnsi="Arial" w:cs="Arial"/>
          <w:sz w:val="16"/>
          <w:szCs w:val="16"/>
          <w:vertAlign w:val="superscript"/>
          <w:lang w:eastAsia="en-US"/>
        </w:rPr>
        <w:footnoteRef/>
      </w:r>
      <w:r w:rsidRPr="008C38EA">
        <w:rPr>
          <w:rFonts w:ascii="Arial" w:eastAsiaTheme="minorHAnsi" w:hAnsi="Arial" w:cs="Arial"/>
          <w:sz w:val="16"/>
          <w:szCs w:val="16"/>
          <w:lang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00498" w:rsidRPr="008C38EA" w:rsidRDefault="00600498" w:rsidP="00600498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C38EA">
        <w:rPr>
          <w:rFonts w:ascii="Arial" w:eastAsiaTheme="minorHAnsi" w:hAnsi="Arial" w:cs="Arial"/>
          <w:sz w:val="16"/>
          <w:szCs w:val="16"/>
          <w:vertAlign w:val="superscript"/>
          <w:lang w:eastAsia="en-US"/>
        </w:rPr>
        <w:t>2</w:t>
      </w:r>
      <w:r w:rsidRPr="008C38EA">
        <w:rPr>
          <w:rFonts w:ascii="Arial" w:eastAsiaTheme="minorHAnsi" w:hAnsi="Arial" w:cs="Arial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1860" w:rsidRDefault="00181860" w:rsidP="00600498">
      <w:pPr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A64C3A" w:rsidRPr="008C38EA" w:rsidRDefault="00A64C3A" w:rsidP="00600498">
      <w:pPr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8C38EA">
        <w:rPr>
          <w:rFonts w:ascii="Arial" w:hAnsi="Arial" w:cs="Arial"/>
          <w:b/>
          <w:bCs/>
          <w:i/>
          <w:sz w:val="22"/>
          <w:szCs w:val="22"/>
        </w:rPr>
        <w:t>Załącznik nr 1 do SIWZ</w:t>
      </w:r>
    </w:p>
    <w:p w:rsidR="00A64C3A" w:rsidRPr="008C38EA" w:rsidRDefault="00A64C3A" w:rsidP="00A64C3A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64C3A" w:rsidRPr="008C38EA" w:rsidRDefault="00A64C3A" w:rsidP="00A64C3A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64C3A" w:rsidRPr="008C38EA" w:rsidRDefault="00A64C3A" w:rsidP="00A64C3A">
      <w:pPr>
        <w:widowControl w:val="0"/>
        <w:tabs>
          <w:tab w:val="left" w:pos="368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 xml:space="preserve">…………………………………… </w:t>
      </w:r>
      <w:r w:rsidRPr="008C38EA">
        <w:rPr>
          <w:rFonts w:ascii="Arial" w:hAnsi="Arial" w:cs="Arial"/>
          <w:color w:val="000000"/>
          <w:sz w:val="22"/>
          <w:szCs w:val="22"/>
        </w:rPr>
        <w:tab/>
      </w:r>
      <w:r w:rsidRPr="008C38EA">
        <w:rPr>
          <w:rFonts w:ascii="Arial" w:hAnsi="Arial" w:cs="Arial"/>
          <w:color w:val="000000"/>
          <w:sz w:val="22"/>
          <w:szCs w:val="22"/>
        </w:rPr>
        <w:tab/>
      </w:r>
      <w:r w:rsidRPr="008C38EA">
        <w:rPr>
          <w:rFonts w:ascii="Arial" w:hAnsi="Arial" w:cs="Arial"/>
          <w:color w:val="000000"/>
          <w:sz w:val="22"/>
          <w:szCs w:val="22"/>
        </w:rPr>
        <w:tab/>
      </w:r>
      <w:r w:rsidRPr="008C38EA">
        <w:rPr>
          <w:rFonts w:ascii="Arial" w:hAnsi="Arial" w:cs="Arial"/>
          <w:color w:val="000000"/>
          <w:sz w:val="22"/>
          <w:szCs w:val="22"/>
        </w:rPr>
        <w:tab/>
      </w:r>
      <w:r w:rsidRPr="008C38EA">
        <w:rPr>
          <w:rFonts w:ascii="Arial" w:hAnsi="Arial" w:cs="Arial"/>
          <w:color w:val="000000"/>
          <w:sz w:val="22"/>
          <w:szCs w:val="22"/>
        </w:rPr>
        <w:tab/>
      </w:r>
      <w:r w:rsidRPr="008C38EA">
        <w:rPr>
          <w:rFonts w:ascii="Arial" w:hAnsi="Arial" w:cs="Arial"/>
          <w:color w:val="000000"/>
          <w:sz w:val="22"/>
          <w:szCs w:val="22"/>
        </w:rPr>
        <w:tab/>
      </w:r>
      <w:r w:rsidRPr="008C38EA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A64C3A" w:rsidRPr="008C38EA" w:rsidRDefault="00A64C3A" w:rsidP="00A64C3A">
      <w:pPr>
        <w:widowControl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>(nazwa i adres Wykonawcy)</w:t>
      </w:r>
    </w:p>
    <w:p w:rsidR="00A64C3A" w:rsidRPr="008C38EA" w:rsidRDefault="00A64C3A" w:rsidP="00A64C3A">
      <w:pPr>
        <w:widowControl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64C3A" w:rsidRPr="008C38EA" w:rsidRDefault="00A64C3A" w:rsidP="00A64C3A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C38EA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64C3A" w:rsidRPr="008C38EA" w:rsidRDefault="00A64C3A" w:rsidP="00A64C3A">
      <w:pPr>
        <w:widowControl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64C3A" w:rsidRPr="008C38EA" w:rsidRDefault="00A64C3A" w:rsidP="00A64C3A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b/>
          <w:bCs/>
          <w:sz w:val="22"/>
          <w:szCs w:val="22"/>
        </w:rPr>
        <w:t>w postępowaniu o udzielenie zamówienia publicznego</w:t>
      </w:r>
    </w:p>
    <w:p w:rsidR="00A64C3A" w:rsidRPr="008C38EA" w:rsidRDefault="00A64C3A" w:rsidP="00A64C3A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C38EA">
        <w:rPr>
          <w:rFonts w:ascii="Arial" w:hAnsi="Arial" w:cs="Arial"/>
          <w:b/>
          <w:bCs/>
          <w:sz w:val="22"/>
          <w:szCs w:val="22"/>
        </w:rPr>
        <w:t> w trybie przetargu nieograniczonego</w:t>
      </w:r>
    </w:p>
    <w:p w:rsidR="00A64C3A" w:rsidRPr="008C38EA" w:rsidRDefault="00A64C3A" w:rsidP="00A64C3A">
      <w:pPr>
        <w:suppressAutoHyphens/>
        <w:jc w:val="center"/>
        <w:rPr>
          <w:rFonts w:ascii="Arial" w:hAnsi="Arial" w:cs="Arial"/>
          <w:i/>
          <w:sz w:val="22"/>
          <w:szCs w:val="22"/>
        </w:rPr>
      </w:pPr>
      <w:r w:rsidRPr="008C38EA">
        <w:rPr>
          <w:rFonts w:ascii="Arial" w:hAnsi="Arial" w:cs="Arial"/>
          <w:bCs/>
          <w:i/>
          <w:sz w:val="22"/>
          <w:szCs w:val="22"/>
        </w:rPr>
        <w:t xml:space="preserve">na zakup papieru kserograficznego/materiałów biurowych* w podziale na 2 części, znak sprawy: </w:t>
      </w:r>
      <w:r w:rsidR="00E36D56" w:rsidRPr="008C38EA">
        <w:rPr>
          <w:rFonts w:ascii="Arial" w:hAnsi="Arial" w:cs="Arial"/>
          <w:bCs/>
          <w:i/>
          <w:sz w:val="22"/>
          <w:szCs w:val="22"/>
        </w:rPr>
        <w:t>0000-ZP.261.25.2018</w:t>
      </w:r>
      <w:r w:rsidRPr="008C38EA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A64C3A" w:rsidRPr="008C38EA" w:rsidRDefault="00A64C3A" w:rsidP="00A64C3A">
      <w:pPr>
        <w:widowControl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64C3A" w:rsidRPr="008C38EA" w:rsidRDefault="00A64C3A" w:rsidP="00A64C3A">
      <w:pPr>
        <w:widowControl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że:</w:t>
      </w:r>
    </w:p>
    <w:p w:rsidR="00A64C3A" w:rsidRPr="008C38EA" w:rsidRDefault="00A64C3A" w:rsidP="00A64C3A">
      <w:pPr>
        <w:widowControl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64C3A" w:rsidRPr="008C38EA" w:rsidRDefault="00A64C3A" w:rsidP="005371B3">
      <w:pPr>
        <w:widowControl w:val="0"/>
        <w:numPr>
          <w:ilvl w:val="6"/>
          <w:numId w:val="3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>Wykonawca nie podlega wykluczeniu z postępowania;</w:t>
      </w:r>
    </w:p>
    <w:p w:rsidR="00A64C3A" w:rsidRPr="008C38EA" w:rsidRDefault="00A64C3A" w:rsidP="005371B3">
      <w:pPr>
        <w:widowControl w:val="0"/>
        <w:numPr>
          <w:ilvl w:val="6"/>
          <w:numId w:val="3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>Wykonawca zamierza powierzyć wykonanie części zamówienia następującym podwykonawcom:</w:t>
      </w:r>
    </w:p>
    <w:p w:rsidR="00A64C3A" w:rsidRPr="008C38EA" w:rsidRDefault="00A64C3A" w:rsidP="00A64C3A">
      <w:pPr>
        <w:widowControl w:val="0"/>
        <w:spacing w:line="276" w:lineRule="auto"/>
        <w:ind w:lef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>a) 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A64C3A" w:rsidRPr="008C38EA" w:rsidRDefault="00A64C3A" w:rsidP="00A64C3A">
      <w:pPr>
        <w:widowControl w:val="0"/>
        <w:spacing w:line="276" w:lineRule="auto"/>
        <w:ind w:left="993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64C3A" w:rsidRPr="008C38EA" w:rsidRDefault="00A64C3A" w:rsidP="00A64C3A">
      <w:pPr>
        <w:widowControl w:val="0"/>
        <w:spacing w:line="276" w:lineRule="auto"/>
        <w:ind w:lef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>b) …………………………………………..(nazwa i adres podwykonawcy) w następującym zakresie …………………………………………………… (podać część zamówienia, której wykonanie Wykonawca zamierza powierzyć podwykonawcy)</w:t>
      </w:r>
      <w:r w:rsidR="00D64FBE" w:rsidRPr="008C38EA">
        <w:rPr>
          <w:rFonts w:ascii="Arial" w:hAnsi="Arial" w:cs="Arial"/>
          <w:color w:val="000000"/>
          <w:sz w:val="22"/>
          <w:szCs w:val="22"/>
        </w:rPr>
        <w:t>.</w:t>
      </w:r>
    </w:p>
    <w:p w:rsidR="00A64C3A" w:rsidRPr="008C38EA" w:rsidRDefault="00A64C3A" w:rsidP="00A64C3A">
      <w:pPr>
        <w:spacing w:line="276" w:lineRule="auto"/>
        <w:ind w:left="720" w:hanging="72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A64C3A" w:rsidRPr="008C38EA" w:rsidRDefault="00A64C3A" w:rsidP="00A64C3A">
      <w:pPr>
        <w:widowControl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>Miejscowość i data…………………….......................</w:t>
      </w:r>
    </w:p>
    <w:p w:rsidR="00A64C3A" w:rsidRPr="008C38EA" w:rsidRDefault="00A64C3A" w:rsidP="00A64C3A">
      <w:pPr>
        <w:widowControl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64C3A" w:rsidRPr="008C38EA" w:rsidRDefault="00A64C3A" w:rsidP="00A64C3A">
      <w:pPr>
        <w:widowControl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>Podpis (imię, nazwisko)………………………...........</w:t>
      </w:r>
    </w:p>
    <w:p w:rsidR="00A64C3A" w:rsidRPr="008C38EA" w:rsidRDefault="00A64C3A" w:rsidP="00A64C3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64C3A" w:rsidRPr="008C38EA" w:rsidRDefault="00A64C3A" w:rsidP="00A64C3A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C38EA">
        <w:rPr>
          <w:rFonts w:ascii="Arial" w:hAnsi="Arial" w:cs="Arial"/>
          <w:color w:val="000000"/>
          <w:sz w:val="22"/>
          <w:szCs w:val="22"/>
        </w:rPr>
        <w:t>(</w:t>
      </w:r>
      <w:r w:rsidRPr="008C38EA">
        <w:rPr>
          <w:rFonts w:ascii="Arial" w:hAnsi="Arial" w:cs="Arial"/>
          <w:i/>
          <w:color w:val="000000"/>
          <w:sz w:val="22"/>
          <w:szCs w:val="22"/>
        </w:rPr>
        <w:t>Podpis osoby lub osób uprawnionych do reprezentowania wykonawcy w dokumentach rejestrowych lub we właściwym pełnomocnictwie).</w:t>
      </w:r>
    </w:p>
    <w:p w:rsidR="00A64C3A" w:rsidRPr="008C38EA" w:rsidRDefault="00A64C3A" w:rsidP="00A64C3A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A64C3A" w:rsidRPr="008C38EA" w:rsidRDefault="00A64C3A" w:rsidP="00A64C3A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A64C3A" w:rsidRPr="008C38EA" w:rsidRDefault="00A64C3A" w:rsidP="00A64C3A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A64C3A" w:rsidRPr="008C38EA" w:rsidRDefault="00A64C3A" w:rsidP="00A64C3A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A64C3A" w:rsidRPr="008C38EA" w:rsidRDefault="00A64C3A" w:rsidP="00A64C3A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A64C3A" w:rsidRPr="008C38EA" w:rsidRDefault="00A64C3A" w:rsidP="00A64C3A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A64C3A" w:rsidRPr="008C38EA" w:rsidRDefault="00A64C3A" w:rsidP="00A64C3A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 w:rsidRPr="008C38EA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*niepotrzebne skreślić</w:t>
      </w:r>
    </w:p>
    <w:p w:rsidR="00A64C3A" w:rsidRPr="008C38EA" w:rsidRDefault="00A64C3A" w:rsidP="00A64C3A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A64C3A" w:rsidRPr="008C38EA" w:rsidRDefault="00A64C3A" w:rsidP="00A64C3A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A64C3A" w:rsidRPr="008C38EA" w:rsidRDefault="00A64C3A" w:rsidP="00A64C3A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A64C3A" w:rsidRPr="008C38EA" w:rsidRDefault="00A64C3A" w:rsidP="00A64C3A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A64C3A" w:rsidRPr="008C38EA" w:rsidRDefault="00A64C3A" w:rsidP="00A64C3A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A64C3A" w:rsidRPr="008C38EA" w:rsidRDefault="00A64C3A" w:rsidP="00A64C3A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A64C3A" w:rsidRPr="008C38EA" w:rsidRDefault="00A64C3A" w:rsidP="00A64C3A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A64C3A" w:rsidRPr="008C38EA" w:rsidRDefault="00A64C3A" w:rsidP="00A64C3A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2F5BC7" w:rsidRPr="008C38EA" w:rsidRDefault="002F5BC7" w:rsidP="00A64C3A">
      <w:pPr>
        <w:jc w:val="right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D64FBE" w:rsidRPr="008C38EA" w:rsidRDefault="00D64FBE" w:rsidP="00A64C3A">
      <w:pPr>
        <w:jc w:val="right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D64FBE" w:rsidRPr="008C38EA" w:rsidRDefault="00D64FBE" w:rsidP="00A64C3A">
      <w:pPr>
        <w:jc w:val="right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:rsidR="00522511" w:rsidRPr="008C38EA" w:rsidRDefault="00522511" w:rsidP="00266D44">
      <w:pPr>
        <w:pStyle w:val="Tekstpodstawowy"/>
        <w:spacing w:line="276" w:lineRule="auto"/>
        <w:jc w:val="left"/>
        <w:rPr>
          <w:rFonts w:ascii="Arial" w:hAnsi="Arial" w:cs="Arial"/>
          <w:i/>
          <w:iCs/>
        </w:rPr>
      </w:pPr>
    </w:p>
    <w:sectPr w:rsidR="00522511" w:rsidRPr="008C38EA" w:rsidSect="00580A9F">
      <w:footerReference w:type="default" r:id="rId12"/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04" w:rsidRDefault="00387A04">
      <w:r>
        <w:separator/>
      </w:r>
    </w:p>
  </w:endnote>
  <w:endnote w:type="continuationSeparator" w:id="0">
    <w:p w:rsidR="00387A04" w:rsidRDefault="0038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845269"/>
      <w:docPartObj>
        <w:docPartGallery w:val="Page Numbers (Bottom of Page)"/>
        <w:docPartUnique/>
      </w:docPartObj>
    </w:sdtPr>
    <w:sdtEndPr/>
    <w:sdtContent>
      <w:p w:rsidR="00387A04" w:rsidRDefault="00387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E3C" w:rsidRPr="00486E3C">
          <w:rPr>
            <w:noProof/>
            <w:lang w:val="pl-PL"/>
          </w:rPr>
          <w:t>1</w:t>
        </w:r>
        <w:r>
          <w:fldChar w:fldCharType="end"/>
        </w:r>
      </w:p>
    </w:sdtContent>
  </w:sdt>
  <w:p w:rsidR="00387A04" w:rsidRDefault="0038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04" w:rsidRDefault="00387A04">
      <w:r>
        <w:separator/>
      </w:r>
    </w:p>
  </w:footnote>
  <w:footnote w:type="continuationSeparator" w:id="0">
    <w:p w:rsidR="00387A04" w:rsidRDefault="0038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9">
    <w:nsid w:val="020A604F"/>
    <w:multiLevelType w:val="hybridMultilevel"/>
    <w:tmpl w:val="05063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630F05"/>
    <w:multiLevelType w:val="hybridMultilevel"/>
    <w:tmpl w:val="A07C67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AB7C05"/>
    <w:multiLevelType w:val="hybridMultilevel"/>
    <w:tmpl w:val="F420FC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26860F4"/>
    <w:multiLevelType w:val="hybridMultilevel"/>
    <w:tmpl w:val="97868A62"/>
    <w:lvl w:ilvl="0" w:tplc="5A8AE1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220A56"/>
    <w:multiLevelType w:val="multilevel"/>
    <w:tmpl w:val="1FAC8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47D4445"/>
    <w:multiLevelType w:val="hybridMultilevel"/>
    <w:tmpl w:val="FCE0BDD8"/>
    <w:lvl w:ilvl="0" w:tplc="ABA085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A019C6"/>
    <w:multiLevelType w:val="hybridMultilevel"/>
    <w:tmpl w:val="C79EB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8A63E54"/>
    <w:multiLevelType w:val="hybridMultilevel"/>
    <w:tmpl w:val="D6D0860C"/>
    <w:lvl w:ilvl="0" w:tplc="1A102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1D2BCA"/>
    <w:multiLevelType w:val="hybridMultilevel"/>
    <w:tmpl w:val="BABA1BCE"/>
    <w:lvl w:ilvl="0" w:tplc="055E24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B3D814A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F743AD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8F2B0B"/>
    <w:multiLevelType w:val="multilevel"/>
    <w:tmpl w:val="BE5C59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9B5401"/>
    <w:multiLevelType w:val="hybridMultilevel"/>
    <w:tmpl w:val="200CB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46259E"/>
    <w:multiLevelType w:val="hybridMultilevel"/>
    <w:tmpl w:val="896A1AEC"/>
    <w:lvl w:ilvl="0" w:tplc="3504458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4148C1"/>
    <w:multiLevelType w:val="hybridMultilevel"/>
    <w:tmpl w:val="0C7C6520"/>
    <w:lvl w:ilvl="0" w:tplc="0415000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438DC22">
      <w:start w:val="1"/>
      <w:numFmt w:val="bullet"/>
      <w:lvlText w:val="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B824644"/>
    <w:multiLevelType w:val="hybridMultilevel"/>
    <w:tmpl w:val="B726C1B8"/>
    <w:lvl w:ilvl="0" w:tplc="579C6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E176BCF"/>
    <w:multiLevelType w:val="hybridMultilevel"/>
    <w:tmpl w:val="F864AA98"/>
    <w:lvl w:ilvl="0" w:tplc="3850C3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9">
    <w:nsid w:val="36435735"/>
    <w:multiLevelType w:val="hybridMultilevel"/>
    <w:tmpl w:val="08261A9C"/>
    <w:lvl w:ilvl="0" w:tplc="8CECD4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A603C2A"/>
    <w:multiLevelType w:val="hybridMultilevel"/>
    <w:tmpl w:val="A07C67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195587"/>
    <w:multiLevelType w:val="hybridMultilevel"/>
    <w:tmpl w:val="4F1C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A02FC"/>
    <w:multiLevelType w:val="hybridMultilevel"/>
    <w:tmpl w:val="7022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3DCB6336"/>
    <w:multiLevelType w:val="singleLevel"/>
    <w:tmpl w:val="5400DE1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4">
    <w:nsid w:val="3E906680"/>
    <w:multiLevelType w:val="multilevel"/>
    <w:tmpl w:val="F4BA2C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0DD1662"/>
    <w:multiLevelType w:val="hybridMultilevel"/>
    <w:tmpl w:val="6FA21D06"/>
    <w:lvl w:ilvl="0" w:tplc="67BACF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307835"/>
    <w:multiLevelType w:val="hybridMultilevel"/>
    <w:tmpl w:val="BEAA2810"/>
    <w:lvl w:ilvl="0" w:tplc="0415000F">
      <w:start w:val="1"/>
      <w:numFmt w:val="decimal"/>
      <w:lvlText w:val="%1."/>
      <w:lvlJc w:val="left"/>
      <w:pPr>
        <w:ind w:left="15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7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8">
    <w:nsid w:val="4B23318A"/>
    <w:multiLevelType w:val="hybridMultilevel"/>
    <w:tmpl w:val="20F85110"/>
    <w:lvl w:ilvl="0" w:tplc="30D23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80537A"/>
    <w:multiLevelType w:val="hybridMultilevel"/>
    <w:tmpl w:val="C5BE7B88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8AE4713"/>
    <w:multiLevelType w:val="hybridMultilevel"/>
    <w:tmpl w:val="166A6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1C2148"/>
    <w:multiLevelType w:val="hybridMultilevel"/>
    <w:tmpl w:val="35B03064"/>
    <w:lvl w:ilvl="0" w:tplc="D77EBFB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22735CC"/>
    <w:multiLevelType w:val="hybridMultilevel"/>
    <w:tmpl w:val="20F85110"/>
    <w:lvl w:ilvl="0" w:tplc="30D23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3707B3E"/>
    <w:multiLevelType w:val="hybridMultilevel"/>
    <w:tmpl w:val="B2D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BB7B79"/>
    <w:multiLevelType w:val="singleLevel"/>
    <w:tmpl w:val="5400DE1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7">
    <w:nsid w:val="673F341F"/>
    <w:multiLevelType w:val="multilevel"/>
    <w:tmpl w:val="8BE446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686069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6C6C432D"/>
    <w:multiLevelType w:val="hybridMultilevel"/>
    <w:tmpl w:val="896A1AEC"/>
    <w:lvl w:ilvl="0" w:tplc="3504458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E4108F7"/>
    <w:multiLevelType w:val="hybridMultilevel"/>
    <w:tmpl w:val="5330C2E8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EF0E77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6D4578"/>
    <w:multiLevelType w:val="hybridMultilevel"/>
    <w:tmpl w:val="25B29DCC"/>
    <w:lvl w:ilvl="0" w:tplc="07FA492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2574901"/>
    <w:multiLevelType w:val="multilevel"/>
    <w:tmpl w:val="D3782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74BB05D6"/>
    <w:multiLevelType w:val="hybridMultilevel"/>
    <w:tmpl w:val="4C80324E"/>
    <w:lvl w:ilvl="0" w:tplc="52923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010249"/>
    <w:multiLevelType w:val="multilevel"/>
    <w:tmpl w:val="FE28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7"/>
  </w:num>
  <w:num w:numId="2">
    <w:abstractNumId w:val="45"/>
  </w:num>
  <w:num w:numId="3">
    <w:abstractNumId w:val="26"/>
  </w:num>
  <w:num w:numId="4">
    <w:abstractNumId w:val="0"/>
  </w:num>
  <w:num w:numId="5">
    <w:abstractNumId w:val="20"/>
  </w:num>
  <w:num w:numId="6">
    <w:abstractNumId w:val="13"/>
  </w:num>
  <w:num w:numId="7">
    <w:abstractNumId w:val="54"/>
  </w:num>
  <w:num w:numId="8">
    <w:abstractNumId w:val="17"/>
  </w:num>
  <w:num w:numId="9">
    <w:abstractNumId w:val="50"/>
  </w:num>
  <w:num w:numId="10">
    <w:abstractNumId w:val="48"/>
  </w:num>
  <w:num w:numId="11">
    <w:abstractNumId w:val="12"/>
  </w:num>
  <w:num w:numId="12">
    <w:abstractNumId w:val="11"/>
  </w:num>
  <w:num w:numId="13">
    <w:abstractNumId w:val="36"/>
  </w:num>
  <w:num w:numId="14">
    <w:abstractNumId w:val="10"/>
  </w:num>
  <w:num w:numId="15">
    <w:abstractNumId w:val="25"/>
  </w:num>
  <w:num w:numId="16">
    <w:abstractNumId w:val="38"/>
  </w:num>
  <w:num w:numId="17">
    <w:abstractNumId w:val="49"/>
  </w:num>
  <w:num w:numId="18">
    <w:abstractNumId w:val="46"/>
    <w:lvlOverride w:ilvl="0">
      <w:startOverride w:val="1"/>
    </w:lvlOverride>
  </w:num>
  <w:num w:numId="19">
    <w:abstractNumId w:val="32"/>
  </w:num>
  <w:num w:numId="20">
    <w:abstractNumId w:val="42"/>
  </w:num>
  <w:num w:numId="21">
    <w:abstractNumId w:val="15"/>
  </w:num>
  <w:num w:numId="22">
    <w:abstractNumId w:val="24"/>
  </w:num>
  <w:num w:numId="23">
    <w:abstractNumId w:val="43"/>
  </w:num>
  <w:num w:numId="24">
    <w:abstractNumId w:val="23"/>
  </w:num>
  <w:num w:numId="25">
    <w:abstractNumId w:val="44"/>
  </w:num>
  <w:num w:numId="26">
    <w:abstractNumId w:val="14"/>
  </w:num>
  <w:num w:numId="27">
    <w:abstractNumId w:val="22"/>
  </w:num>
  <w:num w:numId="28">
    <w:abstractNumId w:val="9"/>
  </w:num>
  <w:num w:numId="29">
    <w:abstractNumId w:val="52"/>
  </w:num>
  <w:num w:numId="30">
    <w:abstractNumId w:val="47"/>
  </w:num>
  <w:num w:numId="31">
    <w:abstractNumId w:val="33"/>
  </w:num>
  <w:num w:numId="32">
    <w:abstractNumId w:val="31"/>
  </w:num>
  <w:num w:numId="33">
    <w:abstractNumId w:val="35"/>
  </w:num>
  <w:num w:numId="34">
    <w:abstractNumId w:val="34"/>
  </w:num>
  <w:num w:numId="35">
    <w:abstractNumId w:val="39"/>
  </w:num>
  <w:num w:numId="36">
    <w:abstractNumId w:val="30"/>
  </w:num>
  <w:num w:numId="37">
    <w:abstractNumId w:val="53"/>
  </w:num>
  <w:num w:numId="38">
    <w:abstractNumId w:val="29"/>
  </w:num>
  <w:num w:numId="39">
    <w:abstractNumId w:val="51"/>
  </w:num>
  <w:num w:numId="40">
    <w:abstractNumId w:val="21"/>
  </w:num>
  <w:num w:numId="41">
    <w:abstractNumId w:val="19"/>
  </w:num>
  <w:num w:numId="42">
    <w:abstractNumId w:val="27"/>
  </w:num>
  <w:num w:numId="43">
    <w:abstractNumId w:val="40"/>
  </w:num>
  <w:num w:numId="44">
    <w:abstractNumId w:val="18"/>
  </w:num>
  <w:num w:numId="45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B"/>
    <w:rsid w:val="00002392"/>
    <w:rsid w:val="000023C0"/>
    <w:rsid w:val="0000526D"/>
    <w:rsid w:val="00007475"/>
    <w:rsid w:val="0001112A"/>
    <w:rsid w:val="000121D7"/>
    <w:rsid w:val="00012A1F"/>
    <w:rsid w:val="000137FB"/>
    <w:rsid w:val="00013993"/>
    <w:rsid w:val="00015835"/>
    <w:rsid w:val="00017957"/>
    <w:rsid w:val="00024158"/>
    <w:rsid w:val="000241B3"/>
    <w:rsid w:val="00024D7B"/>
    <w:rsid w:val="000270DB"/>
    <w:rsid w:val="0003101C"/>
    <w:rsid w:val="0003104B"/>
    <w:rsid w:val="0003150F"/>
    <w:rsid w:val="00031D08"/>
    <w:rsid w:val="000325C9"/>
    <w:rsid w:val="00032A93"/>
    <w:rsid w:val="00032EEC"/>
    <w:rsid w:val="0003321E"/>
    <w:rsid w:val="00033436"/>
    <w:rsid w:val="00033493"/>
    <w:rsid w:val="00037108"/>
    <w:rsid w:val="00037BED"/>
    <w:rsid w:val="00040165"/>
    <w:rsid w:val="00040400"/>
    <w:rsid w:val="00040C90"/>
    <w:rsid w:val="000413C7"/>
    <w:rsid w:val="0004147D"/>
    <w:rsid w:val="00042966"/>
    <w:rsid w:val="00043680"/>
    <w:rsid w:val="00044073"/>
    <w:rsid w:val="0004429C"/>
    <w:rsid w:val="000443C5"/>
    <w:rsid w:val="00044FD6"/>
    <w:rsid w:val="00045BE3"/>
    <w:rsid w:val="00045FC5"/>
    <w:rsid w:val="00046B42"/>
    <w:rsid w:val="00046FC3"/>
    <w:rsid w:val="000505CD"/>
    <w:rsid w:val="00053B9F"/>
    <w:rsid w:val="00053BFB"/>
    <w:rsid w:val="000550B6"/>
    <w:rsid w:val="0005512C"/>
    <w:rsid w:val="00056E84"/>
    <w:rsid w:val="00057078"/>
    <w:rsid w:val="000574D2"/>
    <w:rsid w:val="00057D87"/>
    <w:rsid w:val="00060176"/>
    <w:rsid w:val="00062092"/>
    <w:rsid w:val="00062321"/>
    <w:rsid w:val="0006234C"/>
    <w:rsid w:val="00064000"/>
    <w:rsid w:val="00064099"/>
    <w:rsid w:val="0006450A"/>
    <w:rsid w:val="000653CB"/>
    <w:rsid w:val="0006598C"/>
    <w:rsid w:val="0006654C"/>
    <w:rsid w:val="00066D79"/>
    <w:rsid w:val="00067021"/>
    <w:rsid w:val="00067959"/>
    <w:rsid w:val="00070DDF"/>
    <w:rsid w:val="00070E93"/>
    <w:rsid w:val="0007118F"/>
    <w:rsid w:val="00071852"/>
    <w:rsid w:val="00072DFD"/>
    <w:rsid w:val="00074982"/>
    <w:rsid w:val="00075770"/>
    <w:rsid w:val="00075A93"/>
    <w:rsid w:val="000763AC"/>
    <w:rsid w:val="0007652A"/>
    <w:rsid w:val="00076E49"/>
    <w:rsid w:val="00077344"/>
    <w:rsid w:val="00077B07"/>
    <w:rsid w:val="00080C36"/>
    <w:rsid w:val="00081F5D"/>
    <w:rsid w:val="0008225B"/>
    <w:rsid w:val="00082E3E"/>
    <w:rsid w:val="000842E7"/>
    <w:rsid w:val="00084451"/>
    <w:rsid w:val="0008457D"/>
    <w:rsid w:val="00084FCC"/>
    <w:rsid w:val="00085FC9"/>
    <w:rsid w:val="00086DAD"/>
    <w:rsid w:val="00086F0F"/>
    <w:rsid w:val="00091632"/>
    <w:rsid w:val="00091F11"/>
    <w:rsid w:val="00092879"/>
    <w:rsid w:val="00092CE3"/>
    <w:rsid w:val="0009302E"/>
    <w:rsid w:val="00093A82"/>
    <w:rsid w:val="00095BFF"/>
    <w:rsid w:val="00096C53"/>
    <w:rsid w:val="000A0B61"/>
    <w:rsid w:val="000A3068"/>
    <w:rsid w:val="000A3BEA"/>
    <w:rsid w:val="000A469A"/>
    <w:rsid w:val="000A4968"/>
    <w:rsid w:val="000A6ADE"/>
    <w:rsid w:val="000A79B4"/>
    <w:rsid w:val="000B0D7E"/>
    <w:rsid w:val="000B2BF0"/>
    <w:rsid w:val="000B3A79"/>
    <w:rsid w:val="000B747D"/>
    <w:rsid w:val="000C01EC"/>
    <w:rsid w:val="000C0785"/>
    <w:rsid w:val="000C0E52"/>
    <w:rsid w:val="000C1872"/>
    <w:rsid w:val="000C1D32"/>
    <w:rsid w:val="000C2FF4"/>
    <w:rsid w:val="000C3D07"/>
    <w:rsid w:val="000C3F23"/>
    <w:rsid w:val="000C495F"/>
    <w:rsid w:val="000C539B"/>
    <w:rsid w:val="000C6697"/>
    <w:rsid w:val="000C6C47"/>
    <w:rsid w:val="000C70BF"/>
    <w:rsid w:val="000C7392"/>
    <w:rsid w:val="000D0132"/>
    <w:rsid w:val="000D1E65"/>
    <w:rsid w:val="000D1F3E"/>
    <w:rsid w:val="000D260A"/>
    <w:rsid w:val="000D2946"/>
    <w:rsid w:val="000D4072"/>
    <w:rsid w:val="000D51AD"/>
    <w:rsid w:val="000D5668"/>
    <w:rsid w:val="000D760E"/>
    <w:rsid w:val="000D76B3"/>
    <w:rsid w:val="000E1A4D"/>
    <w:rsid w:val="000E1C44"/>
    <w:rsid w:val="000E2C72"/>
    <w:rsid w:val="000E3015"/>
    <w:rsid w:val="000E3552"/>
    <w:rsid w:val="000E3606"/>
    <w:rsid w:val="000E3F92"/>
    <w:rsid w:val="000E49E4"/>
    <w:rsid w:val="000E5AEA"/>
    <w:rsid w:val="000F17D4"/>
    <w:rsid w:val="000F19DC"/>
    <w:rsid w:val="000F39C9"/>
    <w:rsid w:val="000F4476"/>
    <w:rsid w:val="000F461F"/>
    <w:rsid w:val="000F4D28"/>
    <w:rsid w:val="000F4D32"/>
    <w:rsid w:val="000F5C48"/>
    <w:rsid w:val="000F668A"/>
    <w:rsid w:val="000F6F74"/>
    <w:rsid w:val="00100169"/>
    <w:rsid w:val="001004C6"/>
    <w:rsid w:val="0010070E"/>
    <w:rsid w:val="0010163F"/>
    <w:rsid w:val="00101F73"/>
    <w:rsid w:val="00102A60"/>
    <w:rsid w:val="00102B9C"/>
    <w:rsid w:val="0010384F"/>
    <w:rsid w:val="00103A91"/>
    <w:rsid w:val="00104A30"/>
    <w:rsid w:val="00104E50"/>
    <w:rsid w:val="001063E5"/>
    <w:rsid w:val="0010649E"/>
    <w:rsid w:val="00107016"/>
    <w:rsid w:val="0010727E"/>
    <w:rsid w:val="001079F2"/>
    <w:rsid w:val="001101C8"/>
    <w:rsid w:val="0011020D"/>
    <w:rsid w:val="00110E7C"/>
    <w:rsid w:val="00111156"/>
    <w:rsid w:val="00111C1B"/>
    <w:rsid w:val="00111F00"/>
    <w:rsid w:val="00112E62"/>
    <w:rsid w:val="001146E6"/>
    <w:rsid w:val="00115123"/>
    <w:rsid w:val="00115F24"/>
    <w:rsid w:val="0011651A"/>
    <w:rsid w:val="00117649"/>
    <w:rsid w:val="001176F8"/>
    <w:rsid w:val="001200C1"/>
    <w:rsid w:val="0012232A"/>
    <w:rsid w:val="00122BCB"/>
    <w:rsid w:val="0012540F"/>
    <w:rsid w:val="00125AAB"/>
    <w:rsid w:val="00126248"/>
    <w:rsid w:val="001304AC"/>
    <w:rsid w:val="001342A4"/>
    <w:rsid w:val="00134379"/>
    <w:rsid w:val="0013505E"/>
    <w:rsid w:val="001350E0"/>
    <w:rsid w:val="0013628F"/>
    <w:rsid w:val="00140600"/>
    <w:rsid w:val="0014118D"/>
    <w:rsid w:val="0014124B"/>
    <w:rsid w:val="0014148C"/>
    <w:rsid w:val="00141E41"/>
    <w:rsid w:val="001425DB"/>
    <w:rsid w:val="00142651"/>
    <w:rsid w:val="00143701"/>
    <w:rsid w:val="00143F78"/>
    <w:rsid w:val="0014431E"/>
    <w:rsid w:val="001449C3"/>
    <w:rsid w:val="00144C31"/>
    <w:rsid w:val="00145917"/>
    <w:rsid w:val="00145AA7"/>
    <w:rsid w:val="00145DA3"/>
    <w:rsid w:val="001462E8"/>
    <w:rsid w:val="00146FE5"/>
    <w:rsid w:val="00147980"/>
    <w:rsid w:val="00147CC9"/>
    <w:rsid w:val="00151381"/>
    <w:rsid w:val="00152573"/>
    <w:rsid w:val="00152681"/>
    <w:rsid w:val="001540A5"/>
    <w:rsid w:val="00154321"/>
    <w:rsid w:val="0015448B"/>
    <w:rsid w:val="00155260"/>
    <w:rsid w:val="00157525"/>
    <w:rsid w:val="00157987"/>
    <w:rsid w:val="00157D4F"/>
    <w:rsid w:val="00157E2C"/>
    <w:rsid w:val="0016017F"/>
    <w:rsid w:val="00161EEF"/>
    <w:rsid w:val="0016231B"/>
    <w:rsid w:val="001639A2"/>
    <w:rsid w:val="00163A1C"/>
    <w:rsid w:val="00165105"/>
    <w:rsid w:val="0016585D"/>
    <w:rsid w:val="001661EA"/>
    <w:rsid w:val="001675D8"/>
    <w:rsid w:val="00167734"/>
    <w:rsid w:val="00167F01"/>
    <w:rsid w:val="00171546"/>
    <w:rsid w:val="00172275"/>
    <w:rsid w:val="0017360B"/>
    <w:rsid w:val="001737AB"/>
    <w:rsid w:val="001742CF"/>
    <w:rsid w:val="00176369"/>
    <w:rsid w:val="00177B63"/>
    <w:rsid w:val="00180706"/>
    <w:rsid w:val="00181860"/>
    <w:rsid w:val="001819D0"/>
    <w:rsid w:val="00182CA3"/>
    <w:rsid w:val="00184752"/>
    <w:rsid w:val="001878F2"/>
    <w:rsid w:val="00191BB7"/>
    <w:rsid w:val="0019280D"/>
    <w:rsid w:val="001929D0"/>
    <w:rsid w:val="00193C70"/>
    <w:rsid w:val="0019448D"/>
    <w:rsid w:val="00195271"/>
    <w:rsid w:val="0019538F"/>
    <w:rsid w:val="00196329"/>
    <w:rsid w:val="0019736A"/>
    <w:rsid w:val="00197420"/>
    <w:rsid w:val="00197DF1"/>
    <w:rsid w:val="001A0ABF"/>
    <w:rsid w:val="001A124B"/>
    <w:rsid w:val="001A1D54"/>
    <w:rsid w:val="001A3451"/>
    <w:rsid w:val="001A35AF"/>
    <w:rsid w:val="001A57B7"/>
    <w:rsid w:val="001A59DE"/>
    <w:rsid w:val="001A5DBF"/>
    <w:rsid w:val="001A6AC3"/>
    <w:rsid w:val="001A6DCE"/>
    <w:rsid w:val="001A7693"/>
    <w:rsid w:val="001A7C2A"/>
    <w:rsid w:val="001A7CD0"/>
    <w:rsid w:val="001B0826"/>
    <w:rsid w:val="001B1545"/>
    <w:rsid w:val="001B28F7"/>
    <w:rsid w:val="001B308A"/>
    <w:rsid w:val="001B4168"/>
    <w:rsid w:val="001B4786"/>
    <w:rsid w:val="001B5CAF"/>
    <w:rsid w:val="001B69A7"/>
    <w:rsid w:val="001C0EDD"/>
    <w:rsid w:val="001C1D36"/>
    <w:rsid w:val="001C1F04"/>
    <w:rsid w:val="001C6388"/>
    <w:rsid w:val="001C6E4B"/>
    <w:rsid w:val="001C70AA"/>
    <w:rsid w:val="001C74EA"/>
    <w:rsid w:val="001D10AC"/>
    <w:rsid w:val="001D1969"/>
    <w:rsid w:val="001D1D93"/>
    <w:rsid w:val="001D213B"/>
    <w:rsid w:val="001D3E6C"/>
    <w:rsid w:val="001D41E7"/>
    <w:rsid w:val="001D4BC3"/>
    <w:rsid w:val="001D5827"/>
    <w:rsid w:val="001D6404"/>
    <w:rsid w:val="001D65E2"/>
    <w:rsid w:val="001D6799"/>
    <w:rsid w:val="001D6898"/>
    <w:rsid w:val="001D692A"/>
    <w:rsid w:val="001D6D41"/>
    <w:rsid w:val="001D72CD"/>
    <w:rsid w:val="001E0069"/>
    <w:rsid w:val="001E0C9A"/>
    <w:rsid w:val="001E1614"/>
    <w:rsid w:val="001E16F7"/>
    <w:rsid w:val="001E1D3F"/>
    <w:rsid w:val="001E232E"/>
    <w:rsid w:val="001E25D6"/>
    <w:rsid w:val="001E2811"/>
    <w:rsid w:val="001E2BD2"/>
    <w:rsid w:val="001E5C1A"/>
    <w:rsid w:val="001E5DCA"/>
    <w:rsid w:val="001E6D32"/>
    <w:rsid w:val="001F040D"/>
    <w:rsid w:val="001F0661"/>
    <w:rsid w:val="001F0FA7"/>
    <w:rsid w:val="001F1154"/>
    <w:rsid w:val="001F25B1"/>
    <w:rsid w:val="001F2686"/>
    <w:rsid w:val="001F31E9"/>
    <w:rsid w:val="001F5102"/>
    <w:rsid w:val="001F6265"/>
    <w:rsid w:val="001F736D"/>
    <w:rsid w:val="002008CA"/>
    <w:rsid w:val="00201151"/>
    <w:rsid w:val="00201EB4"/>
    <w:rsid w:val="00202FB5"/>
    <w:rsid w:val="00203122"/>
    <w:rsid w:val="002033AC"/>
    <w:rsid w:val="00203535"/>
    <w:rsid w:val="00204606"/>
    <w:rsid w:val="00205DE2"/>
    <w:rsid w:val="00206318"/>
    <w:rsid w:val="00206CB8"/>
    <w:rsid w:val="00206CE8"/>
    <w:rsid w:val="00207C1C"/>
    <w:rsid w:val="00210D3F"/>
    <w:rsid w:val="00211260"/>
    <w:rsid w:val="0021292F"/>
    <w:rsid w:val="002133DD"/>
    <w:rsid w:val="00214057"/>
    <w:rsid w:val="002147E4"/>
    <w:rsid w:val="00214BD4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715"/>
    <w:rsid w:val="00220B06"/>
    <w:rsid w:val="0022108E"/>
    <w:rsid w:val="00221380"/>
    <w:rsid w:val="00222B19"/>
    <w:rsid w:val="00224CB2"/>
    <w:rsid w:val="00225596"/>
    <w:rsid w:val="00225B59"/>
    <w:rsid w:val="00226DAB"/>
    <w:rsid w:val="00227597"/>
    <w:rsid w:val="00230495"/>
    <w:rsid w:val="00232B80"/>
    <w:rsid w:val="00233403"/>
    <w:rsid w:val="00235CE2"/>
    <w:rsid w:val="002371C3"/>
    <w:rsid w:val="0024069E"/>
    <w:rsid w:val="0024492E"/>
    <w:rsid w:val="00244C9C"/>
    <w:rsid w:val="002455F7"/>
    <w:rsid w:val="00245A14"/>
    <w:rsid w:val="00246EE9"/>
    <w:rsid w:val="0025155B"/>
    <w:rsid w:val="002530AE"/>
    <w:rsid w:val="002543A8"/>
    <w:rsid w:val="00254803"/>
    <w:rsid w:val="00256463"/>
    <w:rsid w:val="00256830"/>
    <w:rsid w:val="00260026"/>
    <w:rsid w:val="0026285B"/>
    <w:rsid w:val="00263774"/>
    <w:rsid w:val="00265396"/>
    <w:rsid w:val="00266D44"/>
    <w:rsid w:val="00267F81"/>
    <w:rsid w:val="00267FF3"/>
    <w:rsid w:val="002700C7"/>
    <w:rsid w:val="00271151"/>
    <w:rsid w:val="002737AE"/>
    <w:rsid w:val="00273E39"/>
    <w:rsid w:val="00274E12"/>
    <w:rsid w:val="00275059"/>
    <w:rsid w:val="0027559C"/>
    <w:rsid w:val="00277010"/>
    <w:rsid w:val="002802F5"/>
    <w:rsid w:val="00280B6A"/>
    <w:rsid w:val="00281CB8"/>
    <w:rsid w:val="00281CD6"/>
    <w:rsid w:val="00282216"/>
    <w:rsid w:val="00282F78"/>
    <w:rsid w:val="00283EB8"/>
    <w:rsid w:val="0028426D"/>
    <w:rsid w:val="002843E1"/>
    <w:rsid w:val="00285945"/>
    <w:rsid w:val="00285C27"/>
    <w:rsid w:val="00287304"/>
    <w:rsid w:val="00287FE2"/>
    <w:rsid w:val="00290295"/>
    <w:rsid w:val="002920B8"/>
    <w:rsid w:val="00292B91"/>
    <w:rsid w:val="002933FC"/>
    <w:rsid w:val="002937BD"/>
    <w:rsid w:val="002948ED"/>
    <w:rsid w:val="00295325"/>
    <w:rsid w:val="002957A8"/>
    <w:rsid w:val="00295C5E"/>
    <w:rsid w:val="00296E74"/>
    <w:rsid w:val="002A00A4"/>
    <w:rsid w:val="002A01FD"/>
    <w:rsid w:val="002A0D5C"/>
    <w:rsid w:val="002A1AD5"/>
    <w:rsid w:val="002A256E"/>
    <w:rsid w:val="002A3785"/>
    <w:rsid w:val="002A3E8A"/>
    <w:rsid w:val="002A417B"/>
    <w:rsid w:val="002A483B"/>
    <w:rsid w:val="002A60ED"/>
    <w:rsid w:val="002A64BA"/>
    <w:rsid w:val="002A6746"/>
    <w:rsid w:val="002A78DF"/>
    <w:rsid w:val="002B0325"/>
    <w:rsid w:val="002B0623"/>
    <w:rsid w:val="002B2177"/>
    <w:rsid w:val="002B2A2B"/>
    <w:rsid w:val="002B3AA8"/>
    <w:rsid w:val="002B40AE"/>
    <w:rsid w:val="002B489E"/>
    <w:rsid w:val="002B72C1"/>
    <w:rsid w:val="002B7B10"/>
    <w:rsid w:val="002C07D0"/>
    <w:rsid w:val="002C16A6"/>
    <w:rsid w:val="002C1BB9"/>
    <w:rsid w:val="002C1F35"/>
    <w:rsid w:val="002C2E00"/>
    <w:rsid w:val="002C3DA1"/>
    <w:rsid w:val="002C4017"/>
    <w:rsid w:val="002C521A"/>
    <w:rsid w:val="002C5712"/>
    <w:rsid w:val="002C5973"/>
    <w:rsid w:val="002C746E"/>
    <w:rsid w:val="002C7A09"/>
    <w:rsid w:val="002D0C1F"/>
    <w:rsid w:val="002D11C4"/>
    <w:rsid w:val="002D162E"/>
    <w:rsid w:val="002D16DC"/>
    <w:rsid w:val="002D34D5"/>
    <w:rsid w:val="002D4787"/>
    <w:rsid w:val="002D4DD5"/>
    <w:rsid w:val="002D58E1"/>
    <w:rsid w:val="002D6019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E614E"/>
    <w:rsid w:val="002F05AA"/>
    <w:rsid w:val="002F11D8"/>
    <w:rsid w:val="002F2BFF"/>
    <w:rsid w:val="002F2D99"/>
    <w:rsid w:val="002F5BC7"/>
    <w:rsid w:val="002F69FB"/>
    <w:rsid w:val="002F6DA2"/>
    <w:rsid w:val="002F6F56"/>
    <w:rsid w:val="002F771B"/>
    <w:rsid w:val="002F7735"/>
    <w:rsid w:val="002F7F84"/>
    <w:rsid w:val="003016F7"/>
    <w:rsid w:val="00301755"/>
    <w:rsid w:val="003021CF"/>
    <w:rsid w:val="003023F0"/>
    <w:rsid w:val="00302494"/>
    <w:rsid w:val="003024B6"/>
    <w:rsid w:val="0030284D"/>
    <w:rsid w:val="00302FB2"/>
    <w:rsid w:val="00306A59"/>
    <w:rsid w:val="0030780A"/>
    <w:rsid w:val="0031034D"/>
    <w:rsid w:val="0031177D"/>
    <w:rsid w:val="00313906"/>
    <w:rsid w:val="003140BE"/>
    <w:rsid w:val="00315D0E"/>
    <w:rsid w:val="003160C3"/>
    <w:rsid w:val="00316E13"/>
    <w:rsid w:val="00317CB8"/>
    <w:rsid w:val="0032104E"/>
    <w:rsid w:val="00321393"/>
    <w:rsid w:val="00321585"/>
    <w:rsid w:val="0032229E"/>
    <w:rsid w:val="00323BC2"/>
    <w:rsid w:val="00324094"/>
    <w:rsid w:val="0032498E"/>
    <w:rsid w:val="00324F29"/>
    <w:rsid w:val="0032554C"/>
    <w:rsid w:val="00327EF3"/>
    <w:rsid w:val="00330267"/>
    <w:rsid w:val="0033040B"/>
    <w:rsid w:val="0033073C"/>
    <w:rsid w:val="00330789"/>
    <w:rsid w:val="0033154E"/>
    <w:rsid w:val="00333742"/>
    <w:rsid w:val="00333A40"/>
    <w:rsid w:val="00334388"/>
    <w:rsid w:val="0033470F"/>
    <w:rsid w:val="003355D7"/>
    <w:rsid w:val="00335796"/>
    <w:rsid w:val="00336B95"/>
    <w:rsid w:val="00340549"/>
    <w:rsid w:val="003408A7"/>
    <w:rsid w:val="003418E7"/>
    <w:rsid w:val="00341CF2"/>
    <w:rsid w:val="00341FEA"/>
    <w:rsid w:val="0034285F"/>
    <w:rsid w:val="00342ADA"/>
    <w:rsid w:val="0034329D"/>
    <w:rsid w:val="0034392A"/>
    <w:rsid w:val="003454CF"/>
    <w:rsid w:val="003472EA"/>
    <w:rsid w:val="00347693"/>
    <w:rsid w:val="0035084D"/>
    <w:rsid w:val="0035178A"/>
    <w:rsid w:val="003525D8"/>
    <w:rsid w:val="00352C4F"/>
    <w:rsid w:val="0035306A"/>
    <w:rsid w:val="003534C2"/>
    <w:rsid w:val="00353FEC"/>
    <w:rsid w:val="00354587"/>
    <w:rsid w:val="00354C41"/>
    <w:rsid w:val="003557D7"/>
    <w:rsid w:val="0035603D"/>
    <w:rsid w:val="00357F43"/>
    <w:rsid w:val="003601EE"/>
    <w:rsid w:val="0036052B"/>
    <w:rsid w:val="003605DC"/>
    <w:rsid w:val="0036210D"/>
    <w:rsid w:val="00362CF0"/>
    <w:rsid w:val="00362D8B"/>
    <w:rsid w:val="0036359E"/>
    <w:rsid w:val="00363B3F"/>
    <w:rsid w:val="00363BB4"/>
    <w:rsid w:val="00365B54"/>
    <w:rsid w:val="003668E7"/>
    <w:rsid w:val="00366D16"/>
    <w:rsid w:val="00367980"/>
    <w:rsid w:val="00367CB4"/>
    <w:rsid w:val="00372D55"/>
    <w:rsid w:val="0037318E"/>
    <w:rsid w:val="00375123"/>
    <w:rsid w:val="003752C7"/>
    <w:rsid w:val="00375749"/>
    <w:rsid w:val="003759E3"/>
    <w:rsid w:val="00377821"/>
    <w:rsid w:val="00380964"/>
    <w:rsid w:val="00381B16"/>
    <w:rsid w:val="00382533"/>
    <w:rsid w:val="00382864"/>
    <w:rsid w:val="00383809"/>
    <w:rsid w:val="0038462F"/>
    <w:rsid w:val="00384AB5"/>
    <w:rsid w:val="00386826"/>
    <w:rsid w:val="00386DF5"/>
    <w:rsid w:val="00387A04"/>
    <w:rsid w:val="00390A62"/>
    <w:rsid w:val="00390BCF"/>
    <w:rsid w:val="003945B9"/>
    <w:rsid w:val="00394B16"/>
    <w:rsid w:val="00394CEA"/>
    <w:rsid w:val="00395A58"/>
    <w:rsid w:val="0039649B"/>
    <w:rsid w:val="003974FE"/>
    <w:rsid w:val="00397984"/>
    <w:rsid w:val="0039799E"/>
    <w:rsid w:val="003A2A33"/>
    <w:rsid w:val="003A2B48"/>
    <w:rsid w:val="003A32EE"/>
    <w:rsid w:val="003A332D"/>
    <w:rsid w:val="003A3E5D"/>
    <w:rsid w:val="003A498E"/>
    <w:rsid w:val="003A4E60"/>
    <w:rsid w:val="003A520C"/>
    <w:rsid w:val="003A7311"/>
    <w:rsid w:val="003B084D"/>
    <w:rsid w:val="003B3DA0"/>
    <w:rsid w:val="003B48E2"/>
    <w:rsid w:val="003B4AEB"/>
    <w:rsid w:val="003B5D3E"/>
    <w:rsid w:val="003B5EA6"/>
    <w:rsid w:val="003B6357"/>
    <w:rsid w:val="003B6ECA"/>
    <w:rsid w:val="003B7997"/>
    <w:rsid w:val="003C14FA"/>
    <w:rsid w:val="003C1E53"/>
    <w:rsid w:val="003C25BB"/>
    <w:rsid w:val="003C4934"/>
    <w:rsid w:val="003C6F3F"/>
    <w:rsid w:val="003C79FC"/>
    <w:rsid w:val="003C7B86"/>
    <w:rsid w:val="003D18A7"/>
    <w:rsid w:val="003D19F0"/>
    <w:rsid w:val="003D354B"/>
    <w:rsid w:val="003D424C"/>
    <w:rsid w:val="003D446B"/>
    <w:rsid w:val="003D48F0"/>
    <w:rsid w:val="003D4974"/>
    <w:rsid w:val="003D4B6D"/>
    <w:rsid w:val="003D579E"/>
    <w:rsid w:val="003D5960"/>
    <w:rsid w:val="003D5E8B"/>
    <w:rsid w:val="003D699D"/>
    <w:rsid w:val="003D70D3"/>
    <w:rsid w:val="003E0A86"/>
    <w:rsid w:val="003E0D7E"/>
    <w:rsid w:val="003E0D87"/>
    <w:rsid w:val="003E232A"/>
    <w:rsid w:val="003E29E3"/>
    <w:rsid w:val="003E3031"/>
    <w:rsid w:val="003E3D3B"/>
    <w:rsid w:val="003E4BFA"/>
    <w:rsid w:val="003E502B"/>
    <w:rsid w:val="003E5682"/>
    <w:rsid w:val="003E6322"/>
    <w:rsid w:val="003E6413"/>
    <w:rsid w:val="003E6860"/>
    <w:rsid w:val="003E6C56"/>
    <w:rsid w:val="003F001D"/>
    <w:rsid w:val="003F1811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8DA"/>
    <w:rsid w:val="003F6D40"/>
    <w:rsid w:val="003F73A7"/>
    <w:rsid w:val="00400D01"/>
    <w:rsid w:val="004018DE"/>
    <w:rsid w:val="004105FD"/>
    <w:rsid w:val="00413168"/>
    <w:rsid w:val="00414031"/>
    <w:rsid w:val="00414515"/>
    <w:rsid w:val="0041658B"/>
    <w:rsid w:val="00420832"/>
    <w:rsid w:val="00420E01"/>
    <w:rsid w:val="00420F8C"/>
    <w:rsid w:val="0042168A"/>
    <w:rsid w:val="004219C0"/>
    <w:rsid w:val="00426589"/>
    <w:rsid w:val="0042695B"/>
    <w:rsid w:val="00430365"/>
    <w:rsid w:val="0043085E"/>
    <w:rsid w:val="004329AB"/>
    <w:rsid w:val="00432C13"/>
    <w:rsid w:val="00432EC1"/>
    <w:rsid w:val="00433086"/>
    <w:rsid w:val="00433F48"/>
    <w:rsid w:val="00434CB6"/>
    <w:rsid w:val="00434F80"/>
    <w:rsid w:val="004358BE"/>
    <w:rsid w:val="00435CC9"/>
    <w:rsid w:val="0043621F"/>
    <w:rsid w:val="00437627"/>
    <w:rsid w:val="0043796F"/>
    <w:rsid w:val="0044085D"/>
    <w:rsid w:val="00440C56"/>
    <w:rsid w:val="00442D12"/>
    <w:rsid w:val="004433F8"/>
    <w:rsid w:val="004443E3"/>
    <w:rsid w:val="00445726"/>
    <w:rsid w:val="004459CB"/>
    <w:rsid w:val="00445CF9"/>
    <w:rsid w:val="00447BD2"/>
    <w:rsid w:val="00447E0A"/>
    <w:rsid w:val="004506FF"/>
    <w:rsid w:val="00451A14"/>
    <w:rsid w:val="004523FC"/>
    <w:rsid w:val="00452441"/>
    <w:rsid w:val="004529FA"/>
    <w:rsid w:val="004544AF"/>
    <w:rsid w:val="00455AB8"/>
    <w:rsid w:val="00455C41"/>
    <w:rsid w:val="00456D18"/>
    <w:rsid w:val="00456F1C"/>
    <w:rsid w:val="00457251"/>
    <w:rsid w:val="004605DA"/>
    <w:rsid w:val="00460AA9"/>
    <w:rsid w:val="0046285A"/>
    <w:rsid w:val="00463266"/>
    <w:rsid w:val="00464943"/>
    <w:rsid w:val="004656B3"/>
    <w:rsid w:val="004656EA"/>
    <w:rsid w:val="00466C9A"/>
    <w:rsid w:val="00467889"/>
    <w:rsid w:val="004711A7"/>
    <w:rsid w:val="00471F6F"/>
    <w:rsid w:val="0047357E"/>
    <w:rsid w:val="00473AF9"/>
    <w:rsid w:val="004765F0"/>
    <w:rsid w:val="0047724D"/>
    <w:rsid w:val="00477EBB"/>
    <w:rsid w:val="0048023B"/>
    <w:rsid w:val="00480B03"/>
    <w:rsid w:val="0048109B"/>
    <w:rsid w:val="00481247"/>
    <w:rsid w:val="0048128C"/>
    <w:rsid w:val="004814C7"/>
    <w:rsid w:val="00481720"/>
    <w:rsid w:val="00483D7F"/>
    <w:rsid w:val="00483DB1"/>
    <w:rsid w:val="00485B92"/>
    <w:rsid w:val="00486E3C"/>
    <w:rsid w:val="00486F99"/>
    <w:rsid w:val="00487C3C"/>
    <w:rsid w:val="0049128B"/>
    <w:rsid w:val="00493B24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546A"/>
    <w:rsid w:val="004A6298"/>
    <w:rsid w:val="004A654C"/>
    <w:rsid w:val="004A6827"/>
    <w:rsid w:val="004A7790"/>
    <w:rsid w:val="004A7EEE"/>
    <w:rsid w:val="004B03A9"/>
    <w:rsid w:val="004B0B26"/>
    <w:rsid w:val="004B12B6"/>
    <w:rsid w:val="004B1B65"/>
    <w:rsid w:val="004B1F47"/>
    <w:rsid w:val="004B3678"/>
    <w:rsid w:val="004B3F3A"/>
    <w:rsid w:val="004B5B58"/>
    <w:rsid w:val="004B779C"/>
    <w:rsid w:val="004C03C0"/>
    <w:rsid w:val="004C0574"/>
    <w:rsid w:val="004C0FA2"/>
    <w:rsid w:val="004C143F"/>
    <w:rsid w:val="004C19F0"/>
    <w:rsid w:val="004C1CD0"/>
    <w:rsid w:val="004C22F7"/>
    <w:rsid w:val="004C3521"/>
    <w:rsid w:val="004C4773"/>
    <w:rsid w:val="004C4B6B"/>
    <w:rsid w:val="004C696D"/>
    <w:rsid w:val="004C73B7"/>
    <w:rsid w:val="004D0A0C"/>
    <w:rsid w:val="004D0E4E"/>
    <w:rsid w:val="004D0E67"/>
    <w:rsid w:val="004D1166"/>
    <w:rsid w:val="004D1798"/>
    <w:rsid w:val="004D1E68"/>
    <w:rsid w:val="004D1EDA"/>
    <w:rsid w:val="004D2521"/>
    <w:rsid w:val="004D2B78"/>
    <w:rsid w:val="004D2E3C"/>
    <w:rsid w:val="004D3AE3"/>
    <w:rsid w:val="004D5A25"/>
    <w:rsid w:val="004D5B57"/>
    <w:rsid w:val="004D675B"/>
    <w:rsid w:val="004D7EC3"/>
    <w:rsid w:val="004E03AB"/>
    <w:rsid w:val="004E1413"/>
    <w:rsid w:val="004E16F2"/>
    <w:rsid w:val="004E287A"/>
    <w:rsid w:val="004E3198"/>
    <w:rsid w:val="004E4D1C"/>
    <w:rsid w:val="004E4FEC"/>
    <w:rsid w:val="004E5008"/>
    <w:rsid w:val="004E6507"/>
    <w:rsid w:val="004E683E"/>
    <w:rsid w:val="004E7096"/>
    <w:rsid w:val="004E7D6F"/>
    <w:rsid w:val="004F0E86"/>
    <w:rsid w:val="004F1D25"/>
    <w:rsid w:val="004F21B2"/>
    <w:rsid w:val="004F34E4"/>
    <w:rsid w:val="004F38AD"/>
    <w:rsid w:val="004F4A22"/>
    <w:rsid w:val="004F4A63"/>
    <w:rsid w:val="004F7DA6"/>
    <w:rsid w:val="005002DD"/>
    <w:rsid w:val="005006CD"/>
    <w:rsid w:val="00500F19"/>
    <w:rsid w:val="00501C69"/>
    <w:rsid w:val="00501D6B"/>
    <w:rsid w:val="00502873"/>
    <w:rsid w:val="005030D5"/>
    <w:rsid w:val="00504FF6"/>
    <w:rsid w:val="00507610"/>
    <w:rsid w:val="00510522"/>
    <w:rsid w:val="00510847"/>
    <w:rsid w:val="00512A98"/>
    <w:rsid w:val="00513BF0"/>
    <w:rsid w:val="00514162"/>
    <w:rsid w:val="005147A4"/>
    <w:rsid w:val="00514B08"/>
    <w:rsid w:val="005156AF"/>
    <w:rsid w:val="00515C0C"/>
    <w:rsid w:val="0051647F"/>
    <w:rsid w:val="005218D9"/>
    <w:rsid w:val="00521AD6"/>
    <w:rsid w:val="00522511"/>
    <w:rsid w:val="005233F3"/>
    <w:rsid w:val="005235E4"/>
    <w:rsid w:val="00523C64"/>
    <w:rsid w:val="00524204"/>
    <w:rsid w:val="00524CDC"/>
    <w:rsid w:val="00525583"/>
    <w:rsid w:val="005259F0"/>
    <w:rsid w:val="005270C4"/>
    <w:rsid w:val="0053018A"/>
    <w:rsid w:val="0053052D"/>
    <w:rsid w:val="00530BD3"/>
    <w:rsid w:val="00531007"/>
    <w:rsid w:val="005314E2"/>
    <w:rsid w:val="00532C28"/>
    <w:rsid w:val="00533881"/>
    <w:rsid w:val="005343EE"/>
    <w:rsid w:val="005366A9"/>
    <w:rsid w:val="00536B18"/>
    <w:rsid w:val="00536B74"/>
    <w:rsid w:val="00536C11"/>
    <w:rsid w:val="005371B3"/>
    <w:rsid w:val="00537CCC"/>
    <w:rsid w:val="005402EB"/>
    <w:rsid w:val="00542CBF"/>
    <w:rsid w:val="00544AC9"/>
    <w:rsid w:val="00544BF3"/>
    <w:rsid w:val="005450B4"/>
    <w:rsid w:val="005450E7"/>
    <w:rsid w:val="00545E72"/>
    <w:rsid w:val="00546F7B"/>
    <w:rsid w:val="0054717E"/>
    <w:rsid w:val="005476A2"/>
    <w:rsid w:val="00547D2B"/>
    <w:rsid w:val="00551727"/>
    <w:rsid w:val="00551AC2"/>
    <w:rsid w:val="00553F4A"/>
    <w:rsid w:val="0055523D"/>
    <w:rsid w:val="00555A80"/>
    <w:rsid w:val="00555C39"/>
    <w:rsid w:val="00560C76"/>
    <w:rsid w:val="00561533"/>
    <w:rsid w:val="0056174B"/>
    <w:rsid w:val="00561ECA"/>
    <w:rsid w:val="0056251D"/>
    <w:rsid w:val="00562BDA"/>
    <w:rsid w:val="00562D43"/>
    <w:rsid w:val="00562E06"/>
    <w:rsid w:val="00563073"/>
    <w:rsid w:val="005630CD"/>
    <w:rsid w:val="005630D6"/>
    <w:rsid w:val="00563338"/>
    <w:rsid w:val="005638A1"/>
    <w:rsid w:val="0056409D"/>
    <w:rsid w:val="00564215"/>
    <w:rsid w:val="00564F50"/>
    <w:rsid w:val="005666A1"/>
    <w:rsid w:val="00566C57"/>
    <w:rsid w:val="00566F92"/>
    <w:rsid w:val="00566FE6"/>
    <w:rsid w:val="00567AFB"/>
    <w:rsid w:val="005709A5"/>
    <w:rsid w:val="00572D65"/>
    <w:rsid w:val="00573E25"/>
    <w:rsid w:val="00574B40"/>
    <w:rsid w:val="00575FE6"/>
    <w:rsid w:val="0057602D"/>
    <w:rsid w:val="00577F58"/>
    <w:rsid w:val="00580A9F"/>
    <w:rsid w:val="0058110B"/>
    <w:rsid w:val="00581304"/>
    <w:rsid w:val="00581716"/>
    <w:rsid w:val="0058521A"/>
    <w:rsid w:val="0058529A"/>
    <w:rsid w:val="0058621F"/>
    <w:rsid w:val="00587A7C"/>
    <w:rsid w:val="005923FB"/>
    <w:rsid w:val="00592F72"/>
    <w:rsid w:val="005938C8"/>
    <w:rsid w:val="00593C0E"/>
    <w:rsid w:val="00594510"/>
    <w:rsid w:val="00594946"/>
    <w:rsid w:val="005953AB"/>
    <w:rsid w:val="005967A8"/>
    <w:rsid w:val="0059769A"/>
    <w:rsid w:val="00597AB6"/>
    <w:rsid w:val="00597B13"/>
    <w:rsid w:val="00597BDE"/>
    <w:rsid w:val="005A0FCF"/>
    <w:rsid w:val="005A1141"/>
    <w:rsid w:val="005A1933"/>
    <w:rsid w:val="005A1A6B"/>
    <w:rsid w:val="005A1D57"/>
    <w:rsid w:val="005A2A37"/>
    <w:rsid w:val="005A3982"/>
    <w:rsid w:val="005A4E34"/>
    <w:rsid w:val="005A614C"/>
    <w:rsid w:val="005A6C9A"/>
    <w:rsid w:val="005B03F4"/>
    <w:rsid w:val="005B056E"/>
    <w:rsid w:val="005B0610"/>
    <w:rsid w:val="005B1E59"/>
    <w:rsid w:val="005B2A3F"/>
    <w:rsid w:val="005B2FE6"/>
    <w:rsid w:val="005B602E"/>
    <w:rsid w:val="005B6712"/>
    <w:rsid w:val="005B7170"/>
    <w:rsid w:val="005B7988"/>
    <w:rsid w:val="005B7DB2"/>
    <w:rsid w:val="005B7F56"/>
    <w:rsid w:val="005C0BCF"/>
    <w:rsid w:val="005C0BE9"/>
    <w:rsid w:val="005C0EFE"/>
    <w:rsid w:val="005C1059"/>
    <w:rsid w:val="005C16A1"/>
    <w:rsid w:val="005C1EBF"/>
    <w:rsid w:val="005C2092"/>
    <w:rsid w:val="005C24AB"/>
    <w:rsid w:val="005C26D8"/>
    <w:rsid w:val="005C3D2B"/>
    <w:rsid w:val="005C3F4C"/>
    <w:rsid w:val="005C4B29"/>
    <w:rsid w:val="005C4F47"/>
    <w:rsid w:val="005C54E2"/>
    <w:rsid w:val="005C7437"/>
    <w:rsid w:val="005C7564"/>
    <w:rsid w:val="005C7FEB"/>
    <w:rsid w:val="005D1684"/>
    <w:rsid w:val="005D19A8"/>
    <w:rsid w:val="005D3373"/>
    <w:rsid w:val="005D37F0"/>
    <w:rsid w:val="005D390D"/>
    <w:rsid w:val="005D39DD"/>
    <w:rsid w:val="005D3BBD"/>
    <w:rsid w:val="005D3D32"/>
    <w:rsid w:val="005D3E9A"/>
    <w:rsid w:val="005D4F7E"/>
    <w:rsid w:val="005D5091"/>
    <w:rsid w:val="005D5EE5"/>
    <w:rsid w:val="005D723F"/>
    <w:rsid w:val="005E06E0"/>
    <w:rsid w:val="005E094D"/>
    <w:rsid w:val="005E0D44"/>
    <w:rsid w:val="005E1162"/>
    <w:rsid w:val="005E221D"/>
    <w:rsid w:val="005E29C0"/>
    <w:rsid w:val="005E2A20"/>
    <w:rsid w:val="005E3756"/>
    <w:rsid w:val="005E3D82"/>
    <w:rsid w:val="005E5E3E"/>
    <w:rsid w:val="005E6034"/>
    <w:rsid w:val="005E621C"/>
    <w:rsid w:val="005E7179"/>
    <w:rsid w:val="005E717D"/>
    <w:rsid w:val="005E73EB"/>
    <w:rsid w:val="005F012F"/>
    <w:rsid w:val="005F13FA"/>
    <w:rsid w:val="005F194F"/>
    <w:rsid w:val="005F1A13"/>
    <w:rsid w:val="005F1CF1"/>
    <w:rsid w:val="005F2A65"/>
    <w:rsid w:val="005F2F62"/>
    <w:rsid w:val="005F36E2"/>
    <w:rsid w:val="005F40A1"/>
    <w:rsid w:val="005F5B37"/>
    <w:rsid w:val="005F5FAE"/>
    <w:rsid w:val="005F63D6"/>
    <w:rsid w:val="005F64C4"/>
    <w:rsid w:val="005F65B9"/>
    <w:rsid w:val="005F66AA"/>
    <w:rsid w:val="005F6902"/>
    <w:rsid w:val="0060021E"/>
    <w:rsid w:val="00600498"/>
    <w:rsid w:val="00600D96"/>
    <w:rsid w:val="00601919"/>
    <w:rsid w:val="00602322"/>
    <w:rsid w:val="00602E96"/>
    <w:rsid w:val="00603318"/>
    <w:rsid w:val="006035AA"/>
    <w:rsid w:val="00605910"/>
    <w:rsid w:val="00606638"/>
    <w:rsid w:val="00607870"/>
    <w:rsid w:val="006100C9"/>
    <w:rsid w:val="00610907"/>
    <w:rsid w:val="006109EB"/>
    <w:rsid w:val="006134CA"/>
    <w:rsid w:val="00613A40"/>
    <w:rsid w:val="006140E9"/>
    <w:rsid w:val="00614954"/>
    <w:rsid w:val="0061609A"/>
    <w:rsid w:val="0061626E"/>
    <w:rsid w:val="00616B75"/>
    <w:rsid w:val="00617285"/>
    <w:rsid w:val="00617BC8"/>
    <w:rsid w:val="0062061C"/>
    <w:rsid w:val="00620CBE"/>
    <w:rsid w:val="00621133"/>
    <w:rsid w:val="0062237A"/>
    <w:rsid w:val="00622F81"/>
    <w:rsid w:val="00623D00"/>
    <w:rsid w:val="00624530"/>
    <w:rsid w:val="006250F5"/>
    <w:rsid w:val="00625642"/>
    <w:rsid w:val="00625B4B"/>
    <w:rsid w:val="00626B4E"/>
    <w:rsid w:val="006322A7"/>
    <w:rsid w:val="006322B5"/>
    <w:rsid w:val="00632E14"/>
    <w:rsid w:val="006332F3"/>
    <w:rsid w:val="00633479"/>
    <w:rsid w:val="0063618D"/>
    <w:rsid w:val="006367EF"/>
    <w:rsid w:val="00636D78"/>
    <w:rsid w:val="00636F4F"/>
    <w:rsid w:val="006373DA"/>
    <w:rsid w:val="0064277A"/>
    <w:rsid w:val="0064285B"/>
    <w:rsid w:val="00642B43"/>
    <w:rsid w:val="006454DF"/>
    <w:rsid w:val="00646429"/>
    <w:rsid w:val="00646E80"/>
    <w:rsid w:val="00646EB1"/>
    <w:rsid w:val="006520C2"/>
    <w:rsid w:val="00652500"/>
    <w:rsid w:val="00652770"/>
    <w:rsid w:val="006528CD"/>
    <w:rsid w:val="006528D2"/>
    <w:rsid w:val="00654433"/>
    <w:rsid w:val="00654504"/>
    <w:rsid w:val="0065499B"/>
    <w:rsid w:val="0065567A"/>
    <w:rsid w:val="006558F1"/>
    <w:rsid w:val="0065672A"/>
    <w:rsid w:val="00656AB0"/>
    <w:rsid w:val="006572A9"/>
    <w:rsid w:val="00660948"/>
    <w:rsid w:val="006609FD"/>
    <w:rsid w:val="006614A5"/>
    <w:rsid w:val="00661C66"/>
    <w:rsid w:val="006620CB"/>
    <w:rsid w:val="00662CB3"/>
    <w:rsid w:val="00662CCF"/>
    <w:rsid w:val="00663411"/>
    <w:rsid w:val="0066459C"/>
    <w:rsid w:val="00665FEB"/>
    <w:rsid w:val="00667C33"/>
    <w:rsid w:val="006718F3"/>
    <w:rsid w:val="006724C6"/>
    <w:rsid w:val="006749E7"/>
    <w:rsid w:val="006778EF"/>
    <w:rsid w:val="00680854"/>
    <w:rsid w:val="00681F7E"/>
    <w:rsid w:val="00683A5D"/>
    <w:rsid w:val="00683FD0"/>
    <w:rsid w:val="00684E97"/>
    <w:rsid w:val="006854E8"/>
    <w:rsid w:val="00686836"/>
    <w:rsid w:val="00687173"/>
    <w:rsid w:val="00687401"/>
    <w:rsid w:val="00687795"/>
    <w:rsid w:val="0068797D"/>
    <w:rsid w:val="00690EAD"/>
    <w:rsid w:val="00691656"/>
    <w:rsid w:val="0069230F"/>
    <w:rsid w:val="006933F7"/>
    <w:rsid w:val="00693A50"/>
    <w:rsid w:val="00693B67"/>
    <w:rsid w:val="006959D6"/>
    <w:rsid w:val="006A00E6"/>
    <w:rsid w:val="006A0F71"/>
    <w:rsid w:val="006A136E"/>
    <w:rsid w:val="006A3549"/>
    <w:rsid w:val="006A3A40"/>
    <w:rsid w:val="006A4C9E"/>
    <w:rsid w:val="006A556D"/>
    <w:rsid w:val="006A58DF"/>
    <w:rsid w:val="006A5903"/>
    <w:rsid w:val="006A594E"/>
    <w:rsid w:val="006A5E18"/>
    <w:rsid w:val="006A6A11"/>
    <w:rsid w:val="006A7064"/>
    <w:rsid w:val="006A7B93"/>
    <w:rsid w:val="006B08F4"/>
    <w:rsid w:val="006B09C9"/>
    <w:rsid w:val="006B0A9E"/>
    <w:rsid w:val="006B1B38"/>
    <w:rsid w:val="006B21BF"/>
    <w:rsid w:val="006B31A8"/>
    <w:rsid w:val="006B32EB"/>
    <w:rsid w:val="006B3CA2"/>
    <w:rsid w:val="006B4AA9"/>
    <w:rsid w:val="006B4F6F"/>
    <w:rsid w:val="006B4FFF"/>
    <w:rsid w:val="006B5428"/>
    <w:rsid w:val="006B6977"/>
    <w:rsid w:val="006C063C"/>
    <w:rsid w:val="006C0D37"/>
    <w:rsid w:val="006C1715"/>
    <w:rsid w:val="006C1925"/>
    <w:rsid w:val="006C2064"/>
    <w:rsid w:val="006C2C17"/>
    <w:rsid w:val="006C30EA"/>
    <w:rsid w:val="006C3F31"/>
    <w:rsid w:val="006C4EBE"/>
    <w:rsid w:val="006C51F3"/>
    <w:rsid w:val="006C5AE8"/>
    <w:rsid w:val="006C6985"/>
    <w:rsid w:val="006C7391"/>
    <w:rsid w:val="006C798F"/>
    <w:rsid w:val="006D05C9"/>
    <w:rsid w:val="006D07FA"/>
    <w:rsid w:val="006D1A9B"/>
    <w:rsid w:val="006D1EC9"/>
    <w:rsid w:val="006D3044"/>
    <w:rsid w:val="006D391B"/>
    <w:rsid w:val="006D534C"/>
    <w:rsid w:val="006D57D8"/>
    <w:rsid w:val="006D602D"/>
    <w:rsid w:val="006D702F"/>
    <w:rsid w:val="006E064A"/>
    <w:rsid w:val="006E08A2"/>
    <w:rsid w:val="006E1271"/>
    <w:rsid w:val="006E3ECD"/>
    <w:rsid w:val="006E4587"/>
    <w:rsid w:val="006E6E78"/>
    <w:rsid w:val="006E6F77"/>
    <w:rsid w:val="006E74B2"/>
    <w:rsid w:val="006E7A7C"/>
    <w:rsid w:val="006F055B"/>
    <w:rsid w:val="006F103C"/>
    <w:rsid w:val="006F114F"/>
    <w:rsid w:val="006F33A7"/>
    <w:rsid w:val="006F3B58"/>
    <w:rsid w:val="006F42BF"/>
    <w:rsid w:val="006F4E2D"/>
    <w:rsid w:val="006F520F"/>
    <w:rsid w:val="006F57A0"/>
    <w:rsid w:val="006F57D7"/>
    <w:rsid w:val="006F5869"/>
    <w:rsid w:val="006F5C06"/>
    <w:rsid w:val="006F603F"/>
    <w:rsid w:val="006F6699"/>
    <w:rsid w:val="006F6FAD"/>
    <w:rsid w:val="006F7D37"/>
    <w:rsid w:val="00700928"/>
    <w:rsid w:val="0070140F"/>
    <w:rsid w:val="00701C69"/>
    <w:rsid w:val="00702445"/>
    <w:rsid w:val="0070374B"/>
    <w:rsid w:val="00704474"/>
    <w:rsid w:val="007066D4"/>
    <w:rsid w:val="007066ED"/>
    <w:rsid w:val="00706AC2"/>
    <w:rsid w:val="00706F5B"/>
    <w:rsid w:val="00707672"/>
    <w:rsid w:val="00707D37"/>
    <w:rsid w:val="00710C68"/>
    <w:rsid w:val="007118AB"/>
    <w:rsid w:val="00712199"/>
    <w:rsid w:val="007127BB"/>
    <w:rsid w:val="00713150"/>
    <w:rsid w:val="007132B3"/>
    <w:rsid w:val="00713BB6"/>
    <w:rsid w:val="00713C27"/>
    <w:rsid w:val="00715917"/>
    <w:rsid w:val="00715A95"/>
    <w:rsid w:val="00715CA1"/>
    <w:rsid w:val="00715F31"/>
    <w:rsid w:val="007163CF"/>
    <w:rsid w:val="00716A33"/>
    <w:rsid w:val="007179C6"/>
    <w:rsid w:val="0072023B"/>
    <w:rsid w:val="00720896"/>
    <w:rsid w:val="00721D3F"/>
    <w:rsid w:val="007222FD"/>
    <w:rsid w:val="0072240E"/>
    <w:rsid w:val="00722F4D"/>
    <w:rsid w:val="00722F8C"/>
    <w:rsid w:val="00722FD4"/>
    <w:rsid w:val="00723589"/>
    <w:rsid w:val="007248E7"/>
    <w:rsid w:val="00724AAE"/>
    <w:rsid w:val="00725A5F"/>
    <w:rsid w:val="0072714D"/>
    <w:rsid w:val="0072791B"/>
    <w:rsid w:val="00727F2A"/>
    <w:rsid w:val="0073013C"/>
    <w:rsid w:val="007306A9"/>
    <w:rsid w:val="007308A1"/>
    <w:rsid w:val="007308C2"/>
    <w:rsid w:val="0073108B"/>
    <w:rsid w:val="00731211"/>
    <w:rsid w:val="0073196B"/>
    <w:rsid w:val="00731CE7"/>
    <w:rsid w:val="00731DDA"/>
    <w:rsid w:val="00731F17"/>
    <w:rsid w:val="00732030"/>
    <w:rsid w:val="007336A9"/>
    <w:rsid w:val="00733D52"/>
    <w:rsid w:val="00735874"/>
    <w:rsid w:val="00736BCE"/>
    <w:rsid w:val="007372AE"/>
    <w:rsid w:val="00742145"/>
    <w:rsid w:val="0074291C"/>
    <w:rsid w:val="0074406A"/>
    <w:rsid w:val="0074485E"/>
    <w:rsid w:val="0074494B"/>
    <w:rsid w:val="00744B4A"/>
    <w:rsid w:val="00745755"/>
    <w:rsid w:val="00746792"/>
    <w:rsid w:val="00751061"/>
    <w:rsid w:val="00752406"/>
    <w:rsid w:val="00752AC4"/>
    <w:rsid w:val="00753B46"/>
    <w:rsid w:val="00754375"/>
    <w:rsid w:val="007547A5"/>
    <w:rsid w:val="00754E6C"/>
    <w:rsid w:val="0075501A"/>
    <w:rsid w:val="00755806"/>
    <w:rsid w:val="00755DE1"/>
    <w:rsid w:val="00756A7B"/>
    <w:rsid w:val="00756D3C"/>
    <w:rsid w:val="007608AF"/>
    <w:rsid w:val="00760D03"/>
    <w:rsid w:val="00761383"/>
    <w:rsid w:val="00761843"/>
    <w:rsid w:val="00761846"/>
    <w:rsid w:val="00762EE3"/>
    <w:rsid w:val="00762FC9"/>
    <w:rsid w:val="007639B1"/>
    <w:rsid w:val="00765C76"/>
    <w:rsid w:val="00766686"/>
    <w:rsid w:val="0076684D"/>
    <w:rsid w:val="007706B4"/>
    <w:rsid w:val="00771867"/>
    <w:rsid w:val="00771B6A"/>
    <w:rsid w:val="007723AF"/>
    <w:rsid w:val="00772B10"/>
    <w:rsid w:val="0077346E"/>
    <w:rsid w:val="007735FF"/>
    <w:rsid w:val="0077601B"/>
    <w:rsid w:val="007763B7"/>
    <w:rsid w:val="007763E1"/>
    <w:rsid w:val="00776FDF"/>
    <w:rsid w:val="007830F4"/>
    <w:rsid w:val="00783A24"/>
    <w:rsid w:val="00787699"/>
    <w:rsid w:val="00787D52"/>
    <w:rsid w:val="00790547"/>
    <w:rsid w:val="007920C1"/>
    <w:rsid w:val="007924A5"/>
    <w:rsid w:val="0079317D"/>
    <w:rsid w:val="0079462C"/>
    <w:rsid w:val="00794B88"/>
    <w:rsid w:val="00794D70"/>
    <w:rsid w:val="00795566"/>
    <w:rsid w:val="00797804"/>
    <w:rsid w:val="00797E0C"/>
    <w:rsid w:val="007A07EA"/>
    <w:rsid w:val="007A0E39"/>
    <w:rsid w:val="007A1E46"/>
    <w:rsid w:val="007A26FC"/>
    <w:rsid w:val="007A2945"/>
    <w:rsid w:val="007A37D9"/>
    <w:rsid w:val="007A3C6B"/>
    <w:rsid w:val="007A4362"/>
    <w:rsid w:val="007A5329"/>
    <w:rsid w:val="007A53C6"/>
    <w:rsid w:val="007A5E6A"/>
    <w:rsid w:val="007A609A"/>
    <w:rsid w:val="007A6241"/>
    <w:rsid w:val="007A6278"/>
    <w:rsid w:val="007A6EC0"/>
    <w:rsid w:val="007A799C"/>
    <w:rsid w:val="007B016B"/>
    <w:rsid w:val="007B1F1D"/>
    <w:rsid w:val="007B2450"/>
    <w:rsid w:val="007B2599"/>
    <w:rsid w:val="007B27F5"/>
    <w:rsid w:val="007B2A57"/>
    <w:rsid w:val="007B52D5"/>
    <w:rsid w:val="007B55BA"/>
    <w:rsid w:val="007C1089"/>
    <w:rsid w:val="007C10A9"/>
    <w:rsid w:val="007C19B7"/>
    <w:rsid w:val="007C32A9"/>
    <w:rsid w:val="007C35CF"/>
    <w:rsid w:val="007C39F5"/>
    <w:rsid w:val="007C3C48"/>
    <w:rsid w:val="007C3CC9"/>
    <w:rsid w:val="007C4413"/>
    <w:rsid w:val="007C4BF4"/>
    <w:rsid w:val="007C6CC2"/>
    <w:rsid w:val="007C6F93"/>
    <w:rsid w:val="007C7D8E"/>
    <w:rsid w:val="007C7FDA"/>
    <w:rsid w:val="007D03AD"/>
    <w:rsid w:val="007D1896"/>
    <w:rsid w:val="007D2493"/>
    <w:rsid w:val="007D3543"/>
    <w:rsid w:val="007D43B2"/>
    <w:rsid w:val="007D6359"/>
    <w:rsid w:val="007D6A8C"/>
    <w:rsid w:val="007D6A9B"/>
    <w:rsid w:val="007D6C86"/>
    <w:rsid w:val="007D6D67"/>
    <w:rsid w:val="007E00E6"/>
    <w:rsid w:val="007E0BCE"/>
    <w:rsid w:val="007E237D"/>
    <w:rsid w:val="007E23C2"/>
    <w:rsid w:val="007E2E6E"/>
    <w:rsid w:val="007E4438"/>
    <w:rsid w:val="007E4BA3"/>
    <w:rsid w:val="007E573D"/>
    <w:rsid w:val="007E620A"/>
    <w:rsid w:val="007F039F"/>
    <w:rsid w:val="007F0729"/>
    <w:rsid w:val="007F0771"/>
    <w:rsid w:val="007F27D5"/>
    <w:rsid w:val="007F2C14"/>
    <w:rsid w:val="007F353F"/>
    <w:rsid w:val="007F3573"/>
    <w:rsid w:val="007F36E7"/>
    <w:rsid w:val="007F3803"/>
    <w:rsid w:val="007F47C5"/>
    <w:rsid w:val="007F4B93"/>
    <w:rsid w:val="007F4DF1"/>
    <w:rsid w:val="007F4EB2"/>
    <w:rsid w:val="007F517C"/>
    <w:rsid w:val="00801D7B"/>
    <w:rsid w:val="008026E1"/>
    <w:rsid w:val="00802D5B"/>
    <w:rsid w:val="00803BCD"/>
    <w:rsid w:val="00804279"/>
    <w:rsid w:val="00804B29"/>
    <w:rsid w:val="00805C85"/>
    <w:rsid w:val="008068A6"/>
    <w:rsid w:val="008070AE"/>
    <w:rsid w:val="008072DB"/>
    <w:rsid w:val="00807869"/>
    <w:rsid w:val="008079C6"/>
    <w:rsid w:val="00807C8A"/>
    <w:rsid w:val="008101A6"/>
    <w:rsid w:val="00810DD5"/>
    <w:rsid w:val="00812380"/>
    <w:rsid w:val="00813193"/>
    <w:rsid w:val="00813A4A"/>
    <w:rsid w:val="00815ADA"/>
    <w:rsid w:val="00816556"/>
    <w:rsid w:val="00817656"/>
    <w:rsid w:val="008206A9"/>
    <w:rsid w:val="00820C58"/>
    <w:rsid w:val="008219A4"/>
    <w:rsid w:val="00821BA9"/>
    <w:rsid w:val="00822FE7"/>
    <w:rsid w:val="00823602"/>
    <w:rsid w:val="00824E52"/>
    <w:rsid w:val="00824F34"/>
    <w:rsid w:val="00825866"/>
    <w:rsid w:val="00826C41"/>
    <w:rsid w:val="00831FFE"/>
    <w:rsid w:val="00832FD2"/>
    <w:rsid w:val="0083317C"/>
    <w:rsid w:val="0083333A"/>
    <w:rsid w:val="008347EF"/>
    <w:rsid w:val="00835351"/>
    <w:rsid w:val="0083571D"/>
    <w:rsid w:val="00835CFC"/>
    <w:rsid w:val="00836176"/>
    <w:rsid w:val="0083653C"/>
    <w:rsid w:val="00837550"/>
    <w:rsid w:val="0084041A"/>
    <w:rsid w:val="00841AB9"/>
    <w:rsid w:val="0084232A"/>
    <w:rsid w:val="0084351D"/>
    <w:rsid w:val="00843ED5"/>
    <w:rsid w:val="00847E69"/>
    <w:rsid w:val="00847F3A"/>
    <w:rsid w:val="008535EA"/>
    <w:rsid w:val="00853906"/>
    <w:rsid w:val="0085398E"/>
    <w:rsid w:val="00853EA9"/>
    <w:rsid w:val="0085506D"/>
    <w:rsid w:val="00855F49"/>
    <w:rsid w:val="00857AE1"/>
    <w:rsid w:val="00860BF9"/>
    <w:rsid w:val="00861415"/>
    <w:rsid w:val="00861C34"/>
    <w:rsid w:val="00861CD9"/>
    <w:rsid w:val="00861E8B"/>
    <w:rsid w:val="00862037"/>
    <w:rsid w:val="00863876"/>
    <w:rsid w:val="008642FA"/>
    <w:rsid w:val="00864F82"/>
    <w:rsid w:val="008650B6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42DE"/>
    <w:rsid w:val="00874778"/>
    <w:rsid w:val="00874836"/>
    <w:rsid w:val="0087587B"/>
    <w:rsid w:val="00876407"/>
    <w:rsid w:val="00876A8B"/>
    <w:rsid w:val="00876C2D"/>
    <w:rsid w:val="0087755E"/>
    <w:rsid w:val="008777AD"/>
    <w:rsid w:val="00877C2B"/>
    <w:rsid w:val="00877F60"/>
    <w:rsid w:val="0088146E"/>
    <w:rsid w:val="008819CE"/>
    <w:rsid w:val="00881BEF"/>
    <w:rsid w:val="008823CF"/>
    <w:rsid w:val="008826B5"/>
    <w:rsid w:val="008827FB"/>
    <w:rsid w:val="00882EDA"/>
    <w:rsid w:val="008833F7"/>
    <w:rsid w:val="00886D43"/>
    <w:rsid w:val="008907CD"/>
    <w:rsid w:val="008916EF"/>
    <w:rsid w:val="00891BFB"/>
    <w:rsid w:val="00892C9C"/>
    <w:rsid w:val="00892E0B"/>
    <w:rsid w:val="00892FFF"/>
    <w:rsid w:val="008933B2"/>
    <w:rsid w:val="00893435"/>
    <w:rsid w:val="008939A9"/>
    <w:rsid w:val="008A029C"/>
    <w:rsid w:val="008A0FDC"/>
    <w:rsid w:val="008A1A2F"/>
    <w:rsid w:val="008A1A90"/>
    <w:rsid w:val="008A2598"/>
    <w:rsid w:val="008A2C2B"/>
    <w:rsid w:val="008A4350"/>
    <w:rsid w:val="008A4916"/>
    <w:rsid w:val="008A50EB"/>
    <w:rsid w:val="008A6ACF"/>
    <w:rsid w:val="008B00D8"/>
    <w:rsid w:val="008B090D"/>
    <w:rsid w:val="008B0C04"/>
    <w:rsid w:val="008B20A2"/>
    <w:rsid w:val="008B2384"/>
    <w:rsid w:val="008B26DB"/>
    <w:rsid w:val="008B2F8A"/>
    <w:rsid w:val="008B5B3F"/>
    <w:rsid w:val="008B6860"/>
    <w:rsid w:val="008B7D82"/>
    <w:rsid w:val="008B7F45"/>
    <w:rsid w:val="008C38EA"/>
    <w:rsid w:val="008C44AC"/>
    <w:rsid w:val="008C497D"/>
    <w:rsid w:val="008C4F22"/>
    <w:rsid w:val="008C5E9D"/>
    <w:rsid w:val="008C7B84"/>
    <w:rsid w:val="008D02E3"/>
    <w:rsid w:val="008D0771"/>
    <w:rsid w:val="008D16E5"/>
    <w:rsid w:val="008D1BD7"/>
    <w:rsid w:val="008D21B2"/>
    <w:rsid w:val="008D3331"/>
    <w:rsid w:val="008D36C7"/>
    <w:rsid w:val="008D3C11"/>
    <w:rsid w:val="008D419C"/>
    <w:rsid w:val="008D4C8E"/>
    <w:rsid w:val="008D5028"/>
    <w:rsid w:val="008D527E"/>
    <w:rsid w:val="008D5C27"/>
    <w:rsid w:val="008D6220"/>
    <w:rsid w:val="008D62EF"/>
    <w:rsid w:val="008E017B"/>
    <w:rsid w:val="008E070B"/>
    <w:rsid w:val="008E289E"/>
    <w:rsid w:val="008E2E16"/>
    <w:rsid w:val="008E54F7"/>
    <w:rsid w:val="008E6BEC"/>
    <w:rsid w:val="008E7735"/>
    <w:rsid w:val="008F0605"/>
    <w:rsid w:val="008F0960"/>
    <w:rsid w:val="008F099E"/>
    <w:rsid w:val="008F1BB4"/>
    <w:rsid w:val="008F2494"/>
    <w:rsid w:val="008F2FF3"/>
    <w:rsid w:val="008F37DE"/>
    <w:rsid w:val="008F4B0C"/>
    <w:rsid w:val="008F4F52"/>
    <w:rsid w:val="008F6045"/>
    <w:rsid w:val="008F63B4"/>
    <w:rsid w:val="008F6A90"/>
    <w:rsid w:val="008F72C3"/>
    <w:rsid w:val="008F73EA"/>
    <w:rsid w:val="008F7837"/>
    <w:rsid w:val="008F785B"/>
    <w:rsid w:val="009001AB"/>
    <w:rsid w:val="00900C6C"/>
    <w:rsid w:val="0090124A"/>
    <w:rsid w:val="00902331"/>
    <w:rsid w:val="00902D7D"/>
    <w:rsid w:val="0090352A"/>
    <w:rsid w:val="00904EB8"/>
    <w:rsid w:val="00904F54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21B7"/>
    <w:rsid w:val="009124CE"/>
    <w:rsid w:val="0091295F"/>
    <w:rsid w:val="00913064"/>
    <w:rsid w:val="00913A7A"/>
    <w:rsid w:val="00915705"/>
    <w:rsid w:val="00915FBC"/>
    <w:rsid w:val="00921C39"/>
    <w:rsid w:val="009226CA"/>
    <w:rsid w:val="00922B71"/>
    <w:rsid w:val="00922C70"/>
    <w:rsid w:val="00922F1E"/>
    <w:rsid w:val="009236AE"/>
    <w:rsid w:val="00923F50"/>
    <w:rsid w:val="0092436D"/>
    <w:rsid w:val="009245BF"/>
    <w:rsid w:val="00930A8E"/>
    <w:rsid w:val="0093154C"/>
    <w:rsid w:val="0093186A"/>
    <w:rsid w:val="009324E8"/>
    <w:rsid w:val="00932B0C"/>
    <w:rsid w:val="00936E12"/>
    <w:rsid w:val="00937AC3"/>
    <w:rsid w:val="009406E1"/>
    <w:rsid w:val="009416CF"/>
    <w:rsid w:val="00941A41"/>
    <w:rsid w:val="00942A9E"/>
    <w:rsid w:val="00943DA6"/>
    <w:rsid w:val="0094531E"/>
    <w:rsid w:val="009453A8"/>
    <w:rsid w:val="00945557"/>
    <w:rsid w:val="00945660"/>
    <w:rsid w:val="0094594B"/>
    <w:rsid w:val="00946BB2"/>
    <w:rsid w:val="00947C9A"/>
    <w:rsid w:val="0095097C"/>
    <w:rsid w:val="00951C6A"/>
    <w:rsid w:val="00951D4F"/>
    <w:rsid w:val="00953040"/>
    <w:rsid w:val="0095423A"/>
    <w:rsid w:val="00955DED"/>
    <w:rsid w:val="009562EF"/>
    <w:rsid w:val="00956604"/>
    <w:rsid w:val="00957220"/>
    <w:rsid w:val="00957AE6"/>
    <w:rsid w:val="00957B92"/>
    <w:rsid w:val="00960BD0"/>
    <w:rsid w:val="00960C49"/>
    <w:rsid w:val="00962E3D"/>
    <w:rsid w:val="00964581"/>
    <w:rsid w:val="00964800"/>
    <w:rsid w:val="00964ED4"/>
    <w:rsid w:val="009660E3"/>
    <w:rsid w:val="009664D7"/>
    <w:rsid w:val="009672F7"/>
    <w:rsid w:val="009676C7"/>
    <w:rsid w:val="00967F68"/>
    <w:rsid w:val="00970B44"/>
    <w:rsid w:val="00970ED7"/>
    <w:rsid w:val="00971290"/>
    <w:rsid w:val="00973BF5"/>
    <w:rsid w:val="00974689"/>
    <w:rsid w:val="00977F75"/>
    <w:rsid w:val="009804F9"/>
    <w:rsid w:val="00980776"/>
    <w:rsid w:val="00980A7F"/>
    <w:rsid w:val="00981AFD"/>
    <w:rsid w:val="00982CB3"/>
    <w:rsid w:val="00983437"/>
    <w:rsid w:val="00984188"/>
    <w:rsid w:val="0098441B"/>
    <w:rsid w:val="009870C5"/>
    <w:rsid w:val="0099003F"/>
    <w:rsid w:val="009901EE"/>
    <w:rsid w:val="00993F8C"/>
    <w:rsid w:val="00994477"/>
    <w:rsid w:val="0099514D"/>
    <w:rsid w:val="009952E7"/>
    <w:rsid w:val="009A1BE2"/>
    <w:rsid w:val="009A4A74"/>
    <w:rsid w:val="009A4D6D"/>
    <w:rsid w:val="009A5A93"/>
    <w:rsid w:val="009A60A3"/>
    <w:rsid w:val="009B017E"/>
    <w:rsid w:val="009B0A11"/>
    <w:rsid w:val="009B1718"/>
    <w:rsid w:val="009B1D2C"/>
    <w:rsid w:val="009B2D0B"/>
    <w:rsid w:val="009B2F06"/>
    <w:rsid w:val="009B3006"/>
    <w:rsid w:val="009B341E"/>
    <w:rsid w:val="009B349B"/>
    <w:rsid w:val="009B3CF7"/>
    <w:rsid w:val="009B42A3"/>
    <w:rsid w:val="009B4DC0"/>
    <w:rsid w:val="009B53AA"/>
    <w:rsid w:val="009B5604"/>
    <w:rsid w:val="009B6F16"/>
    <w:rsid w:val="009B71D8"/>
    <w:rsid w:val="009B7213"/>
    <w:rsid w:val="009B72BB"/>
    <w:rsid w:val="009B75DD"/>
    <w:rsid w:val="009B7962"/>
    <w:rsid w:val="009C05CE"/>
    <w:rsid w:val="009C08D5"/>
    <w:rsid w:val="009C1E03"/>
    <w:rsid w:val="009C31A4"/>
    <w:rsid w:val="009C3893"/>
    <w:rsid w:val="009C3C23"/>
    <w:rsid w:val="009C414C"/>
    <w:rsid w:val="009C4699"/>
    <w:rsid w:val="009C4BE3"/>
    <w:rsid w:val="009C64C5"/>
    <w:rsid w:val="009C6BB3"/>
    <w:rsid w:val="009D1599"/>
    <w:rsid w:val="009D1C84"/>
    <w:rsid w:val="009D3237"/>
    <w:rsid w:val="009D3E52"/>
    <w:rsid w:val="009D4960"/>
    <w:rsid w:val="009D52BA"/>
    <w:rsid w:val="009D650B"/>
    <w:rsid w:val="009D6ED2"/>
    <w:rsid w:val="009E1748"/>
    <w:rsid w:val="009E1B80"/>
    <w:rsid w:val="009E1D86"/>
    <w:rsid w:val="009E2EF2"/>
    <w:rsid w:val="009E301E"/>
    <w:rsid w:val="009E4FBC"/>
    <w:rsid w:val="009E7DD1"/>
    <w:rsid w:val="009F0047"/>
    <w:rsid w:val="009F0A58"/>
    <w:rsid w:val="009F10C4"/>
    <w:rsid w:val="009F18AA"/>
    <w:rsid w:val="009F25C0"/>
    <w:rsid w:val="009F37E9"/>
    <w:rsid w:val="009F3923"/>
    <w:rsid w:val="009F4AD1"/>
    <w:rsid w:val="009F4DC1"/>
    <w:rsid w:val="009F4F30"/>
    <w:rsid w:val="00A00679"/>
    <w:rsid w:val="00A00E21"/>
    <w:rsid w:val="00A015AF"/>
    <w:rsid w:val="00A01FEF"/>
    <w:rsid w:val="00A022C6"/>
    <w:rsid w:val="00A02E83"/>
    <w:rsid w:val="00A04AAD"/>
    <w:rsid w:val="00A0641D"/>
    <w:rsid w:val="00A07072"/>
    <w:rsid w:val="00A07BE6"/>
    <w:rsid w:val="00A07D51"/>
    <w:rsid w:val="00A102F2"/>
    <w:rsid w:val="00A10478"/>
    <w:rsid w:val="00A118B6"/>
    <w:rsid w:val="00A12948"/>
    <w:rsid w:val="00A13521"/>
    <w:rsid w:val="00A13BB3"/>
    <w:rsid w:val="00A13D08"/>
    <w:rsid w:val="00A143B7"/>
    <w:rsid w:val="00A14BA1"/>
    <w:rsid w:val="00A175F3"/>
    <w:rsid w:val="00A17F54"/>
    <w:rsid w:val="00A20845"/>
    <w:rsid w:val="00A20B6E"/>
    <w:rsid w:val="00A224BA"/>
    <w:rsid w:val="00A2330B"/>
    <w:rsid w:val="00A2442B"/>
    <w:rsid w:val="00A251F2"/>
    <w:rsid w:val="00A255BC"/>
    <w:rsid w:val="00A25AB0"/>
    <w:rsid w:val="00A262E7"/>
    <w:rsid w:val="00A265E1"/>
    <w:rsid w:val="00A26A67"/>
    <w:rsid w:val="00A2752D"/>
    <w:rsid w:val="00A27865"/>
    <w:rsid w:val="00A3101A"/>
    <w:rsid w:val="00A32433"/>
    <w:rsid w:val="00A3260D"/>
    <w:rsid w:val="00A32CE2"/>
    <w:rsid w:val="00A3309E"/>
    <w:rsid w:val="00A3346B"/>
    <w:rsid w:val="00A35377"/>
    <w:rsid w:val="00A402F3"/>
    <w:rsid w:val="00A40541"/>
    <w:rsid w:val="00A40CA6"/>
    <w:rsid w:val="00A41200"/>
    <w:rsid w:val="00A4258D"/>
    <w:rsid w:val="00A425A7"/>
    <w:rsid w:val="00A42BEC"/>
    <w:rsid w:val="00A44E7B"/>
    <w:rsid w:val="00A44F92"/>
    <w:rsid w:val="00A45126"/>
    <w:rsid w:val="00A46C24"/>
    <w:rsid w:val="00A47DD3"/>
    <w:rsid w:val="00A47E16"/>
    <w:rsid w:val="00A51685"/>
    <w:rsid w:val="00A52AAD"/>
    <w:rsid w:val="00A551CB"/>
    <w:rsid w:val="00A55FFB"/>
    <w:rsid w:val="00A56F2B"/>
    <w:rsid w:val="00A609AE"/>
    <w:rsid w:val="00A623B9"/>
    <w:rsid w:val="00A63E7B"/>
    <w:rsid w:val="00A63FE2"/>
    <w:rsid w:val="00A645AF"/>
    <w:rsid w:val="00A64701"/>
    <w:rsid w:val="00A64C3A"/>
    <w:rsid w:val="00A672A1"/>
    <w:rsid w:val="00A7049C"/>
    <w:rsid w:val="00A705A7"/>
    <w:rsid w:val="00A70BCD"/>
    <w:rsid w:val="00A7124C"/>
    <w:rsid w:val="00A722F9"/>
    <w:rsid w:val="00A73215"/>
    <w:rsid w:val="00A73792"/>
    <w:rsid w:val="00A73F01"/>
    <w:rsid w:val="00A74C96"/>
    <w:rsid w:val="00A75385"/>
    <w:rsid w:val="00A75511"/>
    <w:rsid w:val="00A7631B"/>
    <w:rsid w:val="00A764F3"/>
    <w:rsid w:val="00A77133"/>
    <w:rsid w:val="00A7729C"/>
    <w:rsid w:val="00A77C7C"/>
    <w:rsid w:val="00A77D74"/>
    <w:rsid w:val="00A809EB"/>
    <w:rsid w:val="00A83525"/>
    <w:rsid w:val="00A83584"/>
    <w:rsid w:val="00A83DAA"/>
    <w:rsid w:val="00A844E9"/>
    <w:rsid w:val="00A846A6"/>
    <w:rsid w:val="00A855A0"/>
    <w:rsid w:val="00A86379"/>
    <w:rsid w:val="00A879D0"/>
    <w:rsid w:val="00A87C25"/>
    <w:rsid w:val="00A87EC7"/>
    <w:rsid w:val="00A90D1B"/>
    <w:rsid w:val="00A912CC"/>
    <w:rsid w:val="00A93498"/>
    <w:rsid w:val="00A93649"/>
    <w:rsid w:val="00A93EEB"/>
    <w:rsid w:val="00A94238"/>
    <w:rsid w:val="00A953C4"/>
    <w:rsid w:val="00A96CC3"/>
    <w:rsid w:val="00A97038"/>
    <w:rsid w:val="00A97316"/>
    <w:rsid w:val="00A97FE0"/>
    <w:rsid w:val="00AA0171"/>
    <w:rsid w:val="00AA1680"/>
    <w:rsid w:val="00AA1C56"/>
    <w:rsid w:val="00AA3FE4"/>
    <w:rsid w:val="00AA459B"/>
    <w:rsid w:val="00AA4C75"/>
    <w:rsid w:val="00AA5B67"/>
    <w:rsid w:val="00AA637C"/>
    <w:rsid w:val="00AA6E29"/>
    <w:rsid w:val="00AA6F64"/>
    <w:rsid w:val="00AA7353"/>
    <w:rsid w:val="00AA7A8A"/>
    <w:rsid w:val="00AB05DA"/>
    <w:rsid w:val="00AB1802"/>
    <w:rsid w:val="00AB48E8"/>
    <w:rsid w:val="00AB4F39"/>
    <w:rsid w:val="00AB51C4"/>
    <w:rsid w:val="00AB58E1"/>
    <w:rsid w:val="00AB5BA0"/>
    <w:rsid w:val="00AB7976"/>
    <w:rsid w:val="00AC0E94"/>
    <w:rsid w:val="00AC115D"/>
    <w:rsid w:val="00AC231D"/>
    <w:rsid w:val="00AC3CAE"/>
    <w:rsid w:val="00AC4A92"/>
    <w:rsid w:val="00AC5450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2678"/>
    <w:rsid w:val="00AD293C"/>
    <w:rsid w:val="00AD4399"/>
    <w:rsid w:val="00AD45A2"/>
    <w:rsid w:val="00AD4EF2"/>
    <w:rsid w:val="00AD5863"/>
    <w:rsid w:val="00AD5EAB"/>
    <w:rsid w:val="00AD625B"/>
    <w:rsid w:val="00AD6A2B"/>
    <w:rsid w:val="00AD6DFC"/>
    <w:rsid w:val="00AD7953"/>
    <w:rsid w:val="00AE0D10"/>
    <w:rsid w:val="00AE119F"/>
    <w:rsid w:val="00AE2158"/>
    <w:rsid w:val="00AE23EC"/>
    <w:rsid w:val="00AE50FA"/>
    <w:rsid w:val="00AE7042"/>
    <w:rsid w:val="00AE73A6"/>
    <w:rsid w:val="00AE778E"/>
    <w:rsid w:val="00AE7FC8"/>
    <w:rsid w:val="00AF1606"/>
    <w:rsid w:val="00AF1947"/>
    <w:rsid w:val="00AF239B"/>
    <w:rsid w:val="00AF2C57"/>
    <w:rsid w:val="00AF2FEB"/>
    <w:rsid w:val="00AF407E"/>
    <w:rsid w:val="00AF4463"/>
    <w:rsid w:val="00AF4549"/>
    <w:rsid w:val="00AF4981"/>
    <w:rsid w:val="00AF4B3A"/>
    <w:rsid w:val="00AF5541"/>
    <w:rsid w:val="00AF56B4"/>
    <w:rsid w:val="00AF680A"/>
    <w:rsid w:val="00AF6C17"/>
    <w:rsid w:val="00AF70D4"/>
    <w:rsid w:val="00B005ED"/>
    <w:rsid w:val="00B01072"/>
    <w:rsid w:val="00B01289"/>
    <w:rsid w:val="00B017AE"/>
    <w:rsid w:val="00B01CAE"/>
    <w:rsid w:val="00B01CDF"/>
    <w:rsid w:val="00B051F8"/>
    <w:rsid w:val="00B05D47"/>
    <w:rsid w:val="00B06CA1"/>
    <w:rsid w:val="00B0728D"/>
    <w:rsid w:val="00B10461"/>
    <w:rsid w:val="00B10896"/>
    <w:rsid w:val="00B10A7B"/>
    <w:rsid w:val="00B1115E"/>
    <w:rsid w:val="00B115E3"/>
    <w:rsid w:val="00B127FF"/>
    <w:rsid w:val="00B1281B"/>
    <w:rsid w:val="00B132F3"/>
    <w:rsid w:val="00B14128"/>
    <w:rsid w:val="00B14B02"/>
    <w:rsid w:val="00B159D2"/>
    <w:rsid w:val="00B1652A"/>
    <w:rsid w:val="00B17372"/>
    <w:rsid w:val="00B20D79"/>
    <w:rsid w:val="00B22B00"/>
    <w:rsid w:val="00B27AAB"/>
    <w:rsid w:val="00B27E6C"/>
    <w:rsid w:val="00B314EE"/>
    <w:rsid w:val="00B31851"/>
    <w:rsid w:val="00B33B15"/>
    <w:rsid w:val="00B345CA"/>
    <w:rsid w:val="00B359C5"/>
    <w:rsid w:val="00B36C3A"/>
    <w:rsid w:val="00B37046"/>
    <w:rsid w:val="00B377A9"/>
    <w:rsid w:val="00B40B97"/>
    <w:rsid w:val="00B40DF3"/>
    <w:rsid w:val="00B41FB3"/>
    <w:rsid w:val="00B4214E"/>
    <w:rsid w:val="00B42B2E"/>
    <w:rsid w:val="00B43743"/>
    <w:rsid w:val="00B451A3"/>
    <w:rsid w:val="00B45B86"/>
    <w:rsid w:val="00B47E7A"/>
    <w:rsid w:val="00B51AC9"/>
    <w:rsid w:val="00B51CAD"/>
    <w:rsid w:val="00B52245"/>
    <w:rsid w:val="00B54533"/>
    <w:rsid w:val="00B55A04"/>
    <w:rsid w:val="00B56949"/>
    <w:rsid w:val="00B56EF6"/>
    <w:rsid w:val="00B56F44"/>
    <w:rsid w:val="00B57BEC"/>
    <w:rsid w:val="00B60936"/>
    <w:rsid w:val="00B6179A"/>
    <w:rsid w:val="00B61D1A"/>
    <w:rsid w:val="00B62C33"/>
    <w:rsid w:val="00B62FC7"/>
    <w:rsid w:val="00B63377"/>
    <w:rsid w:val="00B64B7E"/>
    <w:rsid w:val="00B64E45"/>
    <w:rsid w:val="00B653EE"/>
    <w:rsid w:val="00B66035"/>
    <w:rsid w:val="00B67955"/>
    <w:rsid w:val="00B710F1"/>
    <w:rsid w:val="00B715D7"/>
    <w:rsid w:val="00B71A12"/>
    <w:rsid w:val="00B7215D"/>
    <w:rsid w:val="00B72353"/>
    <w:rsid w:val="00B72595"/>
    <w:rsid w:val="00B735D2"/>
    <w:rsid w:val="00B74284"/>
    <w:rsid w:val="00B74551"/>
    <w:rsid w:val="00B746E9"/>
    <w:rsid w:val="00B74794"/>
    <w:rsid w:val="00B74C47"/>
    <w:rsid w:val="00B75939"/>
    <w:rsid w:val="00B7759F"/>
    <w:rsid w:val="00B77E57"/>
    <w:rsid w:val="00B8028F"/>
    <w:rsid w:val="00B80314"/>
    <w:rsid w:val="00B80CBF"/>
    <w:rsid w:val="00B816E4"/>
    <w:rsid w:val="00B81AFE"/>
    <w:rsid w:val="00B81D5F"/>
    <w:rsid w:val="00B81F3B"/>
    <w:rsid w:val="00B85072"/>
    <w:rsid w:val="00B85219"/>
    <w:rsid w:val="00B8546E"/>
    <w:rsid w:val="00B86975"/>
    <w:rsid w:val="00B86B5C"/>
    <w:rsid w:val="00B86B7D"/>
    <w:rsid w:val="00B877AD"/>
    <w:rsid w:val="00B87AF5"/>
    <w:rsid w:val="00B90236"/>
    <w:rsid w:val="00B90DF3"/>
    <w:rsid w:val="00B92349"/>
    <w:rsid w:val="00B937CB"/>
    <w:rsid w:val="00B93C66"/>
    <w:rsid w:val="00B94CEB"/>
    <w:rsid w:val="00B9656C"/>
    <w:rsid w:val="00B9672B"/>
    <w:rsid w:val="00B97067"/>
    <w:rsid w:val="00BA03C2"/>
    <w:rsid w:val="00BA0677"/>
    <w:rsid w:val="00BA0CDD"/>
    <w:rsid w:val="00BA1231"/>
    <w:rsid w:val="00BA22E8"/>
    <w:rsid w:val="00BA4DCC"/>
    <w:rsid w:val="00BA50FF"/>
    <w:rsid w:val="00BA5154"/>
    <w:rsid w:val="00BA5EB7"/>
    <w:rsid w:val="00BA61A1"/>
    <w:rsid w:val="00BA64EA"/>
    <w:rsid w:val="00BA7505"/>
    <w:rsid w:val="00BB0369"/>
    <w:rsid w:val="00BB04AC"/>
    <w:rsid w:val="00BB0861"/>
    <w:rsid w:val="00BB2073"/>
    <w:rsid w:val="00BB2275"/>
    <w:rsid w:val="00BB2BAA"/>
    <w:rsid w:val="00BB3877"/>
    <w:rsid w:val="00BB48F7"/>
    <w:rsid w:val="00BB4F02"/>
    <w:rsid w:val="00BB74AF"/>
    <w:rsid w:val="00BC0502"/>
    <w:rsid w:val="00BC2C4E"/>
    <w:rsid w:val="00BC2D8C"/>
    <w:rsid w:val="00BC2DAB"/>
    <w:rsid w:val="00BC3084"/>
    <w:rsid w:val="00BC3963"/>
    <w:rsid w:val="00BC3B9B"/>
    <w:rsid w:val="00BC5170"/>
    <w:rsid w:val="00BC592A"/>
    <w:rsid w:val="00BC5E46"/>
    <w:rsid w:val="00BC6374"/>
    <w:rsid w:val="00BC6B05"/>
    <w:rsid w:val="00BC6B60"/>
    <w:rsid w:val="00BC7C30"/>
    <w:rsid w:val="00BD105F"/>
    <w:rsid w:val="00BD128C"/>
    <w:rsid w:val="00BD2F2A"/>
    <w:rsid w:val="00BD32CC"/>
    <w:rsid w:val="00BD3CA5"/>
    <w:rsid w:val="00BD44B1"/>
    <w:rsid w:val="00BD4BBA"/>
    <w:rsid w:val="00BD4D1F"/>
    <w:rsid w:val="00BD5802"/>
    <w:rsid w:val="00BD7D8D"/>
    <w:rsid w:val="00BE09B3"/>
    <w:rsid w:val="00BE241F"/>
    <w:rsid w:val="00BE3BCA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28E5"/>
    <w:rsid w:val="00BF2CA9"/>
    <w:rsid w:val="00BF500A"/>
    <w:rsid w:val="00BF5C03"/>
    <w:rsid w:val="00BF5EA0"/>
    <w:rsid w:val="00BF627A"/>
    <w:rsid w:val="00BF661C"/>
    <w:rsid w:val="00C00DAB"/>
    <w:rsid w:val="00C01B78"/>
    <w:rsid w:val="00C01DB0"/>
    <w:rsid w:val="00C03402"/>
    <w:rsid w:val="00C038C9"/>
    <w:rsid w:val="00C040AE"/>
    <w:rsid w:val="00C073D3"/>
    <w:rsid w:val="00C1045B"/>
    <w:rsid w:val="00C10471"/>
    <w:rsid w:val="00C106A7"/>
    <w:rsid w:val="00C129CE"/>
    <w:rsid w:val="00C13BD9"/>
    <w:rsid w:val="00C1467B"/>
    <w:rsid w:val="00C21AA7"/>
    <w:rsid w:val="00C22A79"/>
    <w:rsid w:val="00C22B91"/>
    <w:rsid w:val="00C232A6"/>
    <w:rsid w:val="00C2373F"/>
    <w:rsid w:val="00C237FD"/>
    <w:rsid w:val="00C24603"/>
    <w:rsid w:val="00C24F99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4344"/>
    <w:rsid w:val="00C35A1F"/>
    <w:rsid w:val="00C36298"/>
    <w:rsid w:val="00C37053"/>
    <w:rsid w:val="00C37595"/>
    <w:rsid w:val="00C37EBB"/>
    <w:rsid w:val="00C43612"/>
    <w:rsid w:val="00C439DB"/>
    <w:rsid w:val="00C4483A"/>
    <w:rsid w:val="00C44E3E"/>
    <w:rsid w:val="00C44F51"/>
    <w:rsid w:val="00C44FF0"/>
    <w:rsid w:val="00C452E0"/>
    <w:rsid w:val="00C46483"/>
    <w:rsid w:val="00C47AE0"/>
    <w:rsid w:val="00C51125"/>
    <w:rsid w:val="00C513E7"/>
    <w:rsid w:val="00C51FAD"/>
    <w:rsid w:val="00C526FC"/>
    <w:rsid w:val="00C531BB"/>
    <w:rsid w:val="00C537DF"/>
    <w:rsid w:val="00C55277"/>
    <w:rsid w:val="00C55E2C"/>
    <w:rsid w:val="00C572F4"/>
    <w:rsid w:val="00C57ACF"/>
    <w:rsid w:val="00C6029E"/>
    <w:rsid w:val="00C60807"/>
    <w:rsid w:val="00C62312"/>
    <w:rsid w:val="00C62390"/>
    <w:rsid w:val="00C62952"/>
    <w:rsid w:val="00C63017"/>
    <w:rsid w:val="00C63269"/>
    <w:rsid w:val="00C636A0"/>
    <w:rsid w:val="00C638FA"/>
    <w:rsid w:val="00C65262"/>
    <w:rsid w:val="00C652FF"/>
    <w:rsid w:val="00C66F1C"/>
    <w:rsid w:val="00C67AC7"/>
    <w:rsid w:val="00C67B31"/>
    <w:rsid w:val="00C71DA0"/>
    <w:rsid w:val="00C726ED"/>
    <w:rsid w:val="00C7284C"/>
    <w:rsid w:val="00C72DB1"/>
    <w:rsid w:val="00C733EC"/>
    <w:rsid w:val="00C7381A"/>
    <w:rsid w:val="00C742B6"/>
    <w:rsid w:val="00C77B6F"/>
    <w:rsid w:val="00C806CE"/>
    <w:rsid w:val="00C81267"/>
    <w:rsid w:val="00C815C1"/>
    <w:rsid w:val="00C81FB7"/>
    <w:rsid w:val="00C8246D"/>
    <w:rsid w:val="00C8407C"/>
    <w:rsid w:val="00C869CA"/>
    <w:rsid w:val="00C869CB"/>
    <w:rsid w:val="00C87511"/>
    <w:rsid w:val="00C8782F"/>
    <w:rsid w:val="00C920EE"/>
    <w:rsid w:val="00C921A9"/>
    <w:rsid w:val="00C923D2"/>
    <w:rsid w:val="00C94B86"/>
    <w:rsid w:val="00C94C59"/>
    <w:rsid w:val="00C979CD"/>
    <w:rsid w:val="00CA0A6E"/>
    <w:rsid w:val="00CA136B"/>
    <w:rsid w:val="00CA190B"/>
    <w:rsid w:val="00CA2F83"/>
    <w:rsid w:val="00CA3F40"/>
    <w:rsid w:val="00CA4F52"/>
    <w:rsid w:val="00CA544C"/>
    <w:rsid w:val="00CA5D3B"/>
    <w:rsid w:val="00CA5E87"/>
    <w:rsid w:val="00CA76F8"/>
    <w:rsid w:val="00CB0A54"/>
    <w:rsid w:val="00CB184E"/>
    <w:rsid w:val="00CB1DBE"/>
    <w:rsid w:val="00CB3AA3"/>
    <w:rsid w:val="00CB66ED"/>
    <w:rsid w:val="00CC0016"/>
    <w:rsid w:val="00CC18CC"/>
    <w:rsid w:val="00CC2EF9"/>
    <w:rsid w:val="00CC42B2"/>
    <w:rsid w:val="00CC4AED"/>
    <w:rsid w:val="00CC5799"/>
    <w:rsid w:val="00CD0506"/>
    <w:rsid w:val="00CD09A2"/>
    <w:rsid w:val="00CD4049"/>
    <w:rsid w:val="00CD453E"/>
    <w:rsid w:val="00CD5905"/>
    <w:rsid w:val="00CD6EBE"/>
    <w:rsid w:val="00CE017F"/>
    <w:rsid w:val="00CE2011"/>
    <w:rsid w:val="00CE2162"/>
    <w:rsid w:val="00CE236B"/>
    <w:rsid w:val="00CE300B"/>
    <w:rsid w:val="00CE35FC"/>
    <w:rsid w:val="00CE4651"/>
    <w:rsid w:val="00CE503D"/>
    <w:rsid w:val="00CE6C73"/>
    <w:rsid w:val="00CE743D"/>
    <w:rsid w:val="00CF02C7"/>
    <w:rsid w:val="00CF0CFB"/>
    <w:rsid w:val="00CF103C"/>
    <w:rsid w:val="00CF2446"/>
    <w:rsid w:val="00CF2FDC"/>
    <w:rsid w:val="00CF378E"/>
    <w:rsid w:val="00CF3BB2"/>
    <w:rsid w:val="00CF4196"/>
    <w:rsid w:val="00CF4304"/>
    <w:rsid w:val="00CF4CBB"/>
    <w:rsid w:val="00CF5AE7"/>
    <w:rsid w:val="00CF5D98"/>
    <w:rsid w:val="00CF66CA"/>
    <w:rsid w:val="00CF6927"/>
    <w:rsid w:val="00CF6D8D"/>
    <w:rsid w:val="00D003FD"/>
    <w:rsid w:val="00D012FB"/>
    <w:rsid w:val="00D02246"/>
    <w:rsid w:val="00D02B03"/>
    <w:rsid w:val="00D02EA9"/>
    <w:rsid w:val="00D03975"/>
    <w:rsid w:val="00D03A38"/>
    <w:rsid w:val="00D03AA2"/>
    <w:rsid w:val="00D047E3"/>
    <w:rsid w:val="00D11347"/>
    <w:rsid w:val="00D129DB"/>
    <w:rsid w:val="00D12ABA"/>
    <w:rsid w:val="00D132CC"/>
    <w:rsid w:val="00D13E23"/>
    <w:rsid w:val="00D1484A"/>
    <w:rsid w:val="00D14F38"/>
    <w:rsid w:val="00D158D3"/>
    <w:rsid w:val="00D15958"/>
    <w:rsid w:val="00D16253"/>
    <w:rsid w:val="00D165D2"/>
    <w:rsid w:val="00D172BE"/>
    <w:rsid w:val="00D175F6"/>
    <w:rsid w:val="00D20864"/>
    <w:rsid w:val="00D20C31"/>
    <w:rsid w:val="00D217A7"/>
    <w:rsid w:val="00D21B4A"/>
    <w:rsid w:val="00D227C5"/>
    <w:rsid w:val="00D22890"/>
    <w:rsid w:val="00D23825"/>
    <w:rsid w:val="00D23BD3"/>
    <w:rsid w:val="00D243C0"/>
    <w:rsid w:val="00D24714"/>
    <w:rsid w:val="00D248C0"/>
    <w:rsid w:val="00D250DF"/>
    <w:rsid w:val="00D254CB"/>
    <w:rsid w:val="00D254CF"/>
    <w:rsid w:val="00D255E5"/>
    <w:rsid w:val="00D25BC5"/>
    <w:rsid w:val="00D25DFE"/>
    <w:rsid w:val="00D26E82"/>
    <w:rsid w:val="00D2772E"/>
    <w:rsid w:val="00D306A6"/>
    <w:rsid w:val="00D317FE"/>
    <w:rsid w:val="00D3352D"/>
    <w:rsid w:val="00D34156"/>
    <w:rsid w:val="00D34349"/>
    <w:rsid w:val="00D34375"/>
    <w:rsid w:val="00D35048"/>
    <w:rsid w:val="00D35953"/>
    <w:rsid w:val="00D35D2D"/>
    <w:rsid w:val="00D35EE9"/>
    <w:rsid w:val="00D37239"/>
    <w:rsid w:val="00D373A4"/>
    <w:rsid w:val="00D37625"/>
    <w:rsid w:val="00D379B0"/>
    <w:rsid w:val="00D4222F"/>
    <w:rsid w:val="00D44B01"/>
    <w:rsid w:val="00D46594"/>
    <w:rsid w:val="00D46F87"/>
    <w:rsid w:val="00D47A72"/>
    <w:rsid w:val="00D50066"/>
    <w:rsid w:val="00D50A0F"/>
    <w:rsid w:val="00D515BA"/>
    <w:rsid w:val="00D52D57"/>
    <w:rsid w:val="00D540CD"/>
    <w:rsid w:val="00D5461A"/>
    <w:rsid w:val="00D5487B"/>
    <w:rsid w:val="00D55C41"/>
    <w:rsid w:val="00D55D97"/>
    <w:rsid w:val="00D56A27"/>
    <w:rsid w:val="00D60623"/>
    <w:rsid w:val="00D61905"/>
    <w:rsid w:val="00D63C94"/>
    <w:rsid w:val="00D64872"/>
    <w:rsid w:val="00D64FBE"/>
    <w:rsid w:val="00D660DA"/>
    <w:rsid w:val="00D66928"/>
    <w:rsid w:val="00D70FCE"/>
    <w:rsid w:val="00D721B7"/>
    <w:rsid w:val="00D7349B"/>
    <w:rsid w:val="00D73780"/>
    <w:rsid w:val="00D74196"/>
    <w:rsid w:val="00D74261"/>
    <w:rsid w:val="00D74535"/>
    <w:rsid w:val="00D74D1F"/>
    <w:rsid w:val="00D764C6"/>
    <w:rsid w:val="00D76B32"/>
    <w:rsid w:val="00D772BC"/>
    <w:rsid w:val="00D81289"/>
    <w:rsid w:val="00D819F8"/>
    <w:rsid w:val="00D82872"/>
    <w:rsid w:val="00D82D5D"/>
    <w:rsid w:val="00D82F0B"/>
    <w:rsid w:val="00D833A0"/>
    <w:rsid w:val="00D84758"/>
    <w:rsid w:val="00D86560"/>
    <w:rsid w:val="00D87576"/>
    <w:rsid w:val="00D87DD4"/>
    <w:rsid w:val="00D900DD"/>
    <w:rsid w:val="00D916B6"/>
    <w:rsid w:val="00D92A4F"/>
    <w:rsid w:val="00D930F9"/>
    <w:rsid w:val="00D93972"/>
    <w:rsid w:val="00D93CF2"/>
    <w:rsid w:val="00D9453C"/>
    <w:rsid w:val="00D949ED"/>
    <w:rsid w:val="00D94EEE"/>
    <w:rsid w:val="00D9676A"/>
    <w:rsid w:val="00D968A5"/>
    <w:rsid w:val="00D9713D"/>
    <w:rsid w:val="00D9742E"/>
    <w:rsid w:val="00DA060A"/>
    <w:rsid w:val="00DA0982"/>
    <w:rsid w:val="00DA2978"/>
    <w:rsid w:val="00DA2B8C"/>
    <w:rsid w:val="00DA3A32"/>
    <w:rsid w:val="00DA5229"/>
    <w:rsid w:val="00DA5622"/>
    <w:rsid w:val="00DA5CB9"/>
    <w:rsid w:val="00DA6164"/>
    <w:rsid w:val="00DA667C"/>
    <w:rsid w:val="00DB00A2"/>
    <w:rsid w:val="00DB059A"/>
    <w:rsid w:val="00DB0875"/>
    <w:rsid w:val="00DB1314"/>
    <w:rsid w:val="00DB1DD6"/>
    <w:rsid w:val="00DB2A4D"/>
    <w:rsid w:val="00DB2D2D"/>
    <w:rsid w:val="00DB3FAD"/>
    <w:rsid w:val="00DB42A7"/>
    <w:rsid w:val="00DB4B8F"/>
    <w:rsid w:val="00DB739B"/>
    <w:rsid w:val="00DC18B7"/>
    <w:rsid w:val="00DC1B3F"/>
    <w:rsid w:val="00DC2420"/>
    <w:rsid w:val="00DC25BF"/>
    <w:rsid w:val="00DC2C50"/>
    <w:rsid w:val="00DC33F1"/>
    <w:rsid w:val="00DC39B4"/>
    <w:rsid w:val="00DC3FC6"/>
    <w:rsid w:val="00DC42BB"/>
    <w:rsid w:val="00DC432D"/>
    <w:rsid w:val="00DC706A"/>
    <w:rsid w:val="00DC7305"/>
    <w:rsid w:val="00DC76E1"/>
    <w:rsid w:val="00DC7F85"/>
    <w:rsid w:val="00DD0629"/>
    <w:rsid w:val="00DD094E"/>
    <w:rsid w:val="00DD1A50"/>
    <w:rsid w:val="00DD1D21"/>
    <w:rsid w:val="00DD2863"/>
    <w:rsid w:val="00DD3379"/>
    <w:rsid w:val="00DD604E"/>
    <w:rsid w:val="00DE100A"/>
    <w:rsid w:val="00DE1503"/>
    <w:rsid w:val="00DE17C5"/>
    <w:rsid w:val="00DE1AAF"/>
    <w:rsid w:val="00DE1C73"/>
    <w:rsid w:val="00DE3FE9"/>
    <w:rsid w:val="00DE548E"/>
    <w:rsid w:val="00DE6AE5"/>
    <w:rsid w:val="00DE701B"/>
    <w:rsid w:val="00DF05C9"/>
    <w:rsid w:val="00DF0849"/>
    <w:rsid w:val="00DF1051"/>
    <w:rsid w:val="00DF10A0"/>
    <w:rsid w:val="00DF3741"/>
    <w:rsid w:val="00DF41B3"/>
    <w:rsid w:val="00DF6437"/>
    <w:rsid w:val="00DF6938"/>
    <w:rsid w:val="00DF6D3A"/>
    <w:rsid w:val="00DF7298"/>
    <w:rsid w:val="00DF731C"/>
    <w:rsid w:val="00DF7CC2"/>
    <w:rsid w:val="00E04666"/>
    <w:rsid w:val="00E04EED"/>
    <w:rsid w:val="00E05150"/>
    <w:rsid w:val="00E059E4"/>
    <w:rsid w:val="00E06A9E"/>
    <w:rsid w:val="00E075F1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A4A"/>
    <w:rsid w:val="00E26374"/>
    <w:rsid w:val="00E3043A"/>
    <w:rsid w:val="00E308A9"/>
    <w:rsid w:val="00E31159"/>
    <w:rsid w:val="00E32CEF"/>
    <w:rsid w:val="00E33180"/>
    <w:rsid w:val="00E3346D"/>
    <w:rsid w:val="00E34C55"/>
    <w:rsid w:val="00E357AF"/>
    <w:rsid w:val="00E3581B"/>
    <w:rsid w:val="00E35DBC"/>
    <w:rsid w:val="00E36D56"/>
    <w:rsid w:val="00E36D7B"/>
    <w:rsid w:val="00E37170"/>
    <w:rsid w:val="00E37D1F"/>
    <w:rsid w:val="00E40343"/>
    <w:rsid w:val="00E40C9C"/>
    <w:rsid w:val="00E41588"/>
    <w:rsid w:val="00E41706"/>
    <w:rsid w:val="00E42111"/>
    <w:rsid w:val="00E42482"/>
    <w:rsid w:val="00E42EAE"/>
    <w:rsid w:val="00E44C0A"/>
    <w:rsid w:val="00E45712"/>
    <w:rsid w:val="00E45887"/>
    <w:rsid w:val="00E45C0F"/>
    <w:rsid w:val="00E466E0"/>
    <w:rsid w:val="00E466F9"/>
    <w:rsid w:val="00E50AB3"/>
    <w:rsid w:val="00E51037"/>
    <w:rsid w:val="00E516DF"/>
    <w:rsid w:val="00E52161"/>
    <w:rsid w:val="00E527EA"/>
    <w:rsid w:val="00E52CA4"/>
    <w:rsid w:val="00E52DF1"/>
    <w:rsid w:val="00E53A46"/>
    <w:rsid w:val="00E5424F"/>
    <w:rsid w:val="00E54523"/>
    <w:rsid w:val="00E54821"/>
    <w:rsid w:val="00E54AE7"/>
    <w:rsid w:val="00E55551"/>
    <w:rsid w:val="00E569F9"/>
    <w:rsid w:val="00E57010"/>
    <w:rsid w:val="00E57C33"/>
    <w:rsid w:val="00E606D8"/>
    <w:rsid w:val="00E607B7"/>
    <w:rsid w:val="00E6153F"/>
    <w:rsid w:val="00E618A8"/>
    <w:rsid w:val="00E6291D"/>
    <w:rsid w:val="00E634F9"/>
    <w:rsid w:val="00E649E7"/>
    <w:rsid w:val="00E652F1"/>
    <w:rsid w:val="00E65777"/>
    <w:rsid w:val="00E65AE0"/>
    <w:rsid w:val="00E65E63"/>
    <w:rsid w:val="00E66164"/>
    <w:rsid w:val="00E6777D"/>
    <w:rsid w:val="00E70A30"/>
    <w:rsid w:val="00E70AFF"/>
    <w:rsid w:val="00E71385"/>
    <w:rsid w:val="00E71740"/>
    <w:rsid w:val="00E7190C"/>
    <w:rsid w:val="00E72946"/>
    <w:rsid w:val="00E764E4"/>
    <w:rsid w:val="00E779A8"/>
    <w:rsid w:val="00E803CF"/>
    <w:rsid w:val="00E8048B"/>
    <w:rsid w:val="00E81C28"/>
    <w:rsid w:val="00E82145"/>
    <w:rsid w:val="00E839F3"/>
    <w:rsid w:val="00E83CA9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0A2"/>
    <w:rsid w:val="00E937DF"/>
    <w:rsid w:val="00E945A1"/>
    <w:rsid w:val="00E94B6E"/>
    <w:rsid w:val="00E95274"/>
    <w:rsid w:val="00E9543B"/>
    <w:rsid w:val="00E959CA"/>
    <w:rsid w:val="00E962F3"/>
    <w:rsid w:val="00E967B6"/>
    <w:rsid w:val="00E970DE"/>
    <w:rsid w:val="00EA15C1"/>
    <w:rsid w:val="00EA213C"/>
    <w:rsid w:val="00EA2723"/>
    <w:rsid w:val="00EA27DD"/>
    <w:rsid w:val="00EA3A50"/>
    <w:rsid w:val="00EA4686"/>
    <w:rsid w:val="00EA47A1"/>
    <w:rsid w:val="00EA5EA7"/>
    <w:rsid w:val="00EA6440"/>
    <w:rsid w:val="00EA6ADA"/>
    <w:rsid w:val="00EB036E"/>
    <w:rsid w:val="00EB0E03"/>
    <w:rsid w:val="00EB1CE2"/>
    <w:rsid w:val="00EB357A"/>
    <w:rsid w:val="00EB3AD8"/>
    <w:rsid w:val="00EB6FA5"/>
    <w:rsid w:val="00EB7601"/>
    <w:rsid w:val="00EB7DF7"/>
    <w:rsid w:val="00EC0BC4"/>
    <w:rsid w:val="00EC3547"/>
    <w:rsid w:val="00EC38D9"/>
    <w:rsid w:val="00EC4194"/>
    <w:rsid w:val="00EC4441"/>
    <w:rsid w:val="00EC5C56"/>
    <w:rsid w:val="00EC6C6C"/>
    <w:rsid w:val="00EC7961"/>
    <w:rsid w:val="00EC797A"/>
    <w:rsid w:val="00ED041C"/>
    <w:rsid w:val="00ED0561"/>
    <w:rsid w:val="00ED0727"/>
    <w:rsid w:val="00ED0E83"/>
    <w:rsid w:val="00ED2069"/>
    <w:rsid w:val="00ED3588"/>
    <w:rsid w:val="00ED3CD1"/>
    <w:rsid w:val="00ED4201"/>
    <w:rsid w:val="00ED742F"/>
    <w:rsid w:val="00ED77BC"/>
    <w:rsid w:val="00EE0ACF"/>
    <w:rsid w:val="00EE1FE2"/>
    <w:rsid w:val="00EE240E"/>
    <w:rsid w:val="00EE2642"/>
    <w:rsid w:val="00EE4D4C"/>
    <w:rsid w:val="00EE5ACB"/>
    <w:rsid w:val="00EE630E"/>
    <w:rsid w:val="00EF0CE9"/>
    <w:rsid w:val="00EF1CD3"/>
    <w:rsid w:val="00EF1F44"/>
    <w:rsid w:val="00EF20C2"/>
    <w:rsid w:val="00EF2F59"/>
    <w:rsid w:val="00EF3325"/>
    <w:rsid w:val="00EF378D"/>
    <w:rsid w:val="00EF422D"/>
    <w:rsid w:val="00EF6708"/>
    <w:rsid w:val="00F00541"/>
    <w:rsid w:val="00F00EC0"/>
    <w:rsid w:val="00F0140F"/>
    <w:rsid w:val="00F01503"/>
    <w:rsid w:val="00F01F90"/>
    <w:rsid w:val="00F02506"/>
    <w:rsid w:val="00F03198"/>
    <w:rsid w:val="00F03399"/>
    <w:rsid w:val="00F0342D"/>
    <w:rsid w:val="00F03C82"/>
    <w:rsid w:val="00F043C7"/>
    <w:rsid w:val="00F075AA"/>
    <w:rsid w:val="00F10ACE"/>
    <w:rsid w:val="00F114B2"/>
    <w:rsid w:val="00F12032"/>
    <w:rsid w:val="00F12700"/>
    <w:rsid w:val="00F15C6F"/>
    <w:rsid w:val="00F1657C"/>
    <w:rsid w:val="00F21F28"/>
    <w:rsid w:val="00F229D7"/>
    <w:rsid w:val="00F257E2"/>
    <w:rsid w:val="00F25C7C"/>
    <w:rsid w:val="00F269F3"/>
    <w:rsid w:val="00F31142"/>
    <w:rsid w:val="00F31FE8"/>
    <w:rsid w:val="00F32956"/>
    <w:rsid w:val="00F32D12"/>
    <w:rsid w:val="00F32F32"/>
    <w:rsid w:val="00F34A81"/>
    <w:rsid w:val="00F34D17"/>
    <w:rsid w:val="00F34F93"/>
    <w:rsid w:val="00F35038"/>
    <w:rsid w:val="00F36733"/>
    <w:rsid w:val="00F36ECF"/>
    <w:rsid w:val="00F37FF3"/>
    <w:rsid w:val="00F418A4"/>
    <w:rsid w:val="00F41DD9"/>
    <w:rsid w:val="00F426C8"/>
    <w:rsid w:val="00F4568F"/>
    <w:rsid w:val="00F458EF"/>
    <w:rsid w:val="00F4653F"/>
    <w:rsid w:val="00F468C2"/>
    <w:rsid w:val="00F46C0C"/>
    <w:rsid w:val="00F47592"/>
    <w:rsid w:val="00F47E21"/>
    <w:rsid w:val="00F51946"/>
    <w:rsid w:val="00F5223E"/>
    <w:rsid w:val="00F5363E"/>
    <w:rsid w:val="00F53D88"/>
    <w:rsid w:val="00F54987"/>
    <w:rsid w:val="00F5653E"/>
    <w:rsid w:val="00F56A99"/>
    <w:rsid w:val="00F572F6"/>
    <w:rsid w:val="00F575A4"/>
    <w:rsid w:val="00F62893"/>
    <w:rsid w:val="00F62C92"/>
    <w:rsid w:val="00F62D61"/>
    <w:rsid w:val="00F632BA"/>
    <w:rsid w:val="00F64239"/>
    <w:rsid w:val="00F6500C"/>
    <w:rsid w:val="00F65C15"/>
    <w:rsid w:val="00F66993"/>
    <w:rsid w:val="00F70493"/>
    <w:rsid w:val="00F7124C"/>
    <w:rsid w:val="00F736CE"/>
    <w:rsid w:val="00F73F71"/>
    <w:rsid w:val="00F75952"/>
    <w:rsid w:val="00F761D7"/>
    <w:rsid w:val="00F76B10"/>
    <w:rsid w:val="00F76CEC"/>
    <w:rsid w:val="00F77ACA"/>
    <w:rsid w:val="00F80846"/>
    <w:rsid w:val="00F80BD6"/>
    <w:rsid w:val="00F80D8F"/>
    <w:rsid w:val="00F810E2"/>
    <w:rsid w:val="00F814E8"/>
    <w:rsid w:val="00F8224F"/>
    <w:rsid w:val="00F82E22"/>
    <w:rsid w:val="00F8309F"/>
    <w:rsid w:val="00F844AC"/>
    <w:rsid w:val="00F85504"/>
    <w:rsid w:val="00F8556F"/>
    <w:rsid w:val="00F85926"/>
    <w:rsid w:val="00F85BB4"/>
    <w:rsid w:val="00F86581"/>
    <w:rsid w:val="00F86D60"/>
    <w:rsid w:val="00F87BE0"/>
    <w:rsid w:val="00F902CD"/>
    <w:rsid w:val="00F9087F"/>
    <w:rsid w:val="00F9107B"/>
    <w:rsid w:val="00F91528"/>
    <w:rsid w:val="00F91EEB"/>
    <w:rsid w:val="00F92557"/>
    <w:rsid w:val="00F92BA9"/>
    <w:rsid w:val="00F92C71"/>
    <w:rsid w:val="00F949CE"/>
    <w:rsid w:val="00F96FCF"/>
    <w:rsid w:val="00F9738B"/>
    <w:rsid w:val="00F977C0"/>
    <w:rsid w:val="00FA3672"/>
    <w:rsid w:val="00FA3C0C"/>
    <w:rsid w:val="00FA560B"/>
    <w:rsid w:val="00FA62B2"/>
    <w:rsid w:val="00FB0322"/>
    <w:rsid w:val="00FB0687"/>
    <w:rsid w:val="00FB0BA3"/>
    <w:rsid w:val="00FB0BB8"/>
    <w:rsid w:val="00FB10A1"/>
    <w:rsid w:val="00FB4CE7"/>
    <w:rsid w:val="00FB4F63"/>
    <w:rsid w:val="00FB597E"/>
    <w:rsid w:val="00FB59FB"/>
    <w:rsid w:val="00FB60EA"/>
    <w:rsid w:val="00FC30FB"/>
    <w:rsid w:val="00FC3E87"/>
    <w:rsid w:val="00FC4534"/>
    <w:rsid w:val="00FC5AED"/>
    <w:rsid w:val="00FC6ECA"/>
    <w:rsid w:val="00FC72F8"/>
    <w:rsid w:val="00FC7AD7"/>
    <w:rsid w:val="00FC7D35"/>
    <w:rsid w:val="00FD00D5"/>
    <w:rsid w:val="00FD0633"/>
    <w:rsid w:val="00FD0670"/>
    <w:rsid w:val="00FD0D7B"/>
    <w:rsid w:val="00FD0DBA"/>
    <w:rsid w:val="00FD224E"/>
    <w:rsid w:val="00FD230F"/>
    <w:rsid w:val="00FD3968"/>
    <w:rsid w:val="00FD3A1E"/>
    <w:rsid w:val="00FD4B99"/>
    <w:rsid w:val="00FD7303"/>
    <w:rsid w:val="00FE0160"/>
    <w:rsid w:val="00FE096E"/>
    <w:rsid w:val="00FE110D"/>
    <w:rsid w:val="00FE47B3"/>
    <w:rsid w:val="00FE48AB"/>
    <w:rsid w:val="00FE5124"/>
    <w:rsid w:val="00FE59D3"/>
    <w:rsid w:val="00FF019D"/>
    <w:rsid w:val="00FF0675"/>
    <w:rsid w:val="00FF0F9C"/>
    <w:rsid w:val="00FF12E2"/>
    <w:rsid w:val="00FF16F2"/>
    <w:rsid w:val="00FF19B3"/>
    <w:rsid w:val="00FF1E50"/>
    <w:rsid w:val="00FF3522"/>
    <w:rsid w:val="00FF3D1A"/>
    <w:rsid w:val="00FF469C"/>
    <w:rsid w:val="00FF474B"/>
    <w:rsid w:val="00FF4C46"/>
    <w:rsid w:val="00FF4CDE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Firs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7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1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6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16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16A7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16A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16A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16A7"/>
    <w:rPr>
      <w:rFonts w:asciiTheme="majorHAnsi" w:eastAsiaTheme="majorEastAsia" w:hAnsiTheme="majorHAnsi" w:cstheme="majorBidi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5116A7"/>
    <w:rPr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22511"/>
    <w:rPr>
      <w:b/>
      <w:sz w:val="28"/>
      <w:szCs w:val="20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D36C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36C7"/>
    <w:rPr>
      <w:rFonts w:ascii="Calibri" w:eastAsiaTheme="minorHAnsi" w:hAnsi="Calibri" w:cstheme="minorBidi"/>
      <w:szCs w:val="21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67F68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67F68"/>
    <w:rPr>
      <w:sz w:val="24"/>
      <w:szCs w:val="24"/>
      <w:lang w:val="pl-PL" w:eastAsia="pl-PL"/>
    </w:rPr>
  </w:style>
  <w:style w:type="paragraph" w:customStyle="1" w:styleId="ZnakZnak2">
    <w:name w:val="Znak Znak2"/>
    <w:basedOn w:val="Normalny"/>
    <w:rsid w:val="00967F6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dtytu">
    <w:name w:val="Subtitle"/>
    <w:basedOn w:val="Normalny"/>
    <w:link w:val="PodtytuZnak"/>
    <w:qFormat/>
    <w:locked/>
    <w:rsid w:val="00EF378D"/>
    <w:pPr>
      <w:spacing w:after="120"/>
      <w:ind w:left="426" w:hanging="426"/>
      <w:jc w:val="center"/>
    </w:pPr>
    <w:rPr>
      <w:rFonts w:ascii="Calibri" w:hAnsi="Calibri"/>
      <w:b/>
      <w:bCs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F378D"/>
    <w:rPr>
      <w:rFonts w:ascii="Calibri" w:hAnsi="Calibri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8E2E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Firs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7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1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6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16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16A7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16A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16A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16A7"/>
    <w:rPr>
      <w:rFonts w:asciiTheme="majorHAnsi" w:eastAsiaTheme="majorEastAsia" w:hAnsiTheme="majorHAnsi" w:cstheme="majorBidi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5116A7"/>
    <w:rPr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22511"/>
    <w:rPr>
      <w:b/>
      <w:sz w:val="28"/>
      <w:szCs w:val="20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D36C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36C7"/>
    <w:rPr>
      <w:rFonts w:ascii="Calibri" w:eastAsiaTheme="minorHAnsi" w:hAnsi="Calibri" w:cstheme="minorBidi"/>
      <w:szCs w:val="21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67F68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67F68"/>
    <w:rPr>
      <w:sz w:val="24"/>
      <w:szCs w:val="24"/>
      <w:lang w:val="pl-PL" w:eastAsia="pl-PL"/>
    </w:rPr>
  </w:style>
  <w:style w:type="paragraph" w:customStyle="1" w:styleId="ZnakZnak2">
    <w:name w:val="Znak Znak2"/>
    <w:basedOn w:val="Normalny"/>
    <w:rsid w:val="00967F6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dtytu">
    <w:name w:val="Subtitle"/>
    <w:basedOn w:val="Normalny"/>
    <w:link w:val="PodtytuZnak"/>
    <w:qFormat/>
    <w:locked/>
    <w:rsid w:val="00EF378D"/>
    <w:pPr>
      <w:spacing w:after="120"/>
      <w:ind w:left="426" w:hanging="426"/>
      <w:jc w:val="center"/>
    </w:pPr>
    <w:rPr>
      <w:rFonts w:ascii="Calibri" w:hAnsi="Calibri"/>
      <w:b/>
      <w:bCs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F378D"/>
    <w:rPr>
      <w:rFonts w:ascii="Calibri" w:hAnsi="Calibri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8E2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zp@kru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kru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zp@kru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1D44-CC84-4ED8-AB84-D40DFD12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27</Pages>
  <Words>8143</Words>
  <Characters>53841</Characters>
  <Application>Microsoft Office Word</Application>
  <DocSecurity>0</DocSecurity>
  <Lines>448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61861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DOMINIKA STĘPKOWSKA</cp:lastModifiedBy>
  <cp:revision>77</cp:revision>
  <cp:lastPrinted>2018-11-30T08:28:00Z</cp:lastPrinted>
  <dcterms:created xsi:type="dcterms:W3CDTF">2018-11-15T12:08:00Z</dcterms:created>
  <dcterms:modified xsi:type="dcterms:W3CDTF">2018-12-13T12:04:00Z</dcterms:modified>
</cp:coreProperties>
</file>