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69" w:rsidRPr="001379C9" w:rsidRDefault="00370B69" w:rsidP="001379C9">
      <w:pPr>
        <w:pStyle w:val="Tekstpodstawowy"/>
        <w:rPr>
          <w:u w:val="single"/>
        </w:rPr>
      </w:pPr>
      <w:r>
        <w:rPr>
          <w:u w:val="single"/>
        </w:rPr>
        <w:t>Rozdział III</w:t>
      </w:r>
      <w:r w:rsidRPr="00532C28">
        <w:rPr>
          <w:u w:val="single"/>
        </w:rPr>
        <w:t xml:space="preserve"> – Formul</w:t>
      </w:r>
      <w:r w:rsidR="001379C9">
        <w:rPr>
          <w:u w:val="single"/>
        </w:rPr>
        <w:t>arz oferty i Załączniki do SIWZ</w:t>
      </w:r>
    </w:p>
    <w:p w:rsidR="00370B69" w:rsidRPr="00532C28" w:rsidRDefault="00370B69" w:rsidP="00911516">
      <w:pPr>
        <w:pStyle w:val="Tekstpodstawowy"/>
        <w:jc w:val="left"/>
      </w:pPr>
    </w:p>
    <w:p w:rsidR="00370B69" w:rsidRPr="00532C28" w:rsidRDefault="00370B69" w:rsidP="009D3E52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oferty </w:t>
      </w:r>
    </w:p>
    <w:p w:rsidR="00416F1A" w:rsidRPr="00532C28" w:rsidRDefault="00416F1A" w:rsidP="00416F1A">
      <w:pPr>
        <w:pStyle w:val="Tekstpodstawowy"/>
        <w:jc w:val="left"/>
        <w:rPr>
          <w:u w:val="single"/>
        </w:rPr>
      </w:pPr>
    </w:p>
    <w:p w:rsidR="00416F1A" w:rsidRPr="00532C28" w:rsidRDefault="00416F1A" w:rsidP="00416F1A">
      <w:pPr>
        <w:pStyle w:val="Tekstpodstawowy"/>
      </w:pPr>
    </w:p>
    <w:p w:rsidR="00416F1A" w:rsidRPr="00532C28" w:rsidRDefault="00416F1A" w:rsidP="00416F1A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416F1A" w:rsidRPr="00532C28" w:rsidRDefault="00416F1A" w:rsidP="00416F1A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………………………………………………………………………………….,</w:t>
      </w:r>
    </w:p>
    <w:p w:rsidR="00416F1A" w:rsidRPr="00532C28" w:rsidRDefault="00416F1A" w:rsidP="00416F1A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416F1A" w:rsidRPr="00532C28" w:rsidRDefault="00416F1A" w:rsidP="00416F1A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416F1A" w:rsidRPr="00532C28" w:rsidRDefault="00416F1A" w:rsidP="00416F1A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416F1A" w:rsidRPr="00532C28" w:rsidRDefault="00416F1A" w:rsidP="00416F1A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416F1A" w:rsidRPr="00532C28" w:rsidRDefault="00416F1A" w:rsidP="00416F1A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……………………………………………………………;</w:t>
      </w:r>
    </w:p>
    <w:p w:rsidR="00416F1A" w:rsidRPr="00532C28" w:rsidRDefault="00416F1A" w:rsidP="00416F1A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Tel. - ......................................................; fax - ......................................................;       </w:t>
      </w:r>
    </w:p>
    <w:p w:rsidR="00416F1A" w:rsidRPr="00532C28" w:rsidRDefault="00416F1A" w:rsidP="00416F1A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:rsidR="00416F1A" w:rsidRPr="008A34BC" w:rsidRDefault="00416F1A" w:rsidP="00416F1A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</w:p>
    <w:p w:rsidR="00416F1A" w:rsidRPr="001379C9" w:rsidRDefault="00416F1A" w:rsidP="00416F1A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 xml:space="preserve">składając ofertę w postępowaniu prowadzonym w trybie przetargu nieograniczonego  </w:t>
      </w:r>
      <w:proofErr w:type="spellStart"/>
      <w:r w:rsidRPr="001379C9">
        <w:rPr>
          <w:rFonts w:ascii="TTE1DDBDA0t00" w:hAnsi="TTE1DDBDA0t00" w:cs="TTE1DDBDA0t00"/>
          <w:sz w:val="22"/>
          <w:szCs w:val="22"/>
        </w:rPr>
        <w:t>pn</w:t>
      </w:r>
      <w:proofErr w:type="spellEnd"/>
      <w:r w:rsidRPr="001379C9">
        <w:rPr>
          <w:rFonts w:ascii="TTE1DDBDA0t00" w:hAnsi="TTE1DDBDA0t00" w:cs="TTE1DDBDA0t00"/>
          <w:sz w:val="22"/>
          <w:szCs w:val="22"/>
        </w:rPr>
        <w:t>: „Zakup usługi kompleksowej obsługi urządzeń drukujących i kopiujących polegającej  na zapewnieniu prawidłowej pracy urządzeń wraz z dostawą materiałów eksploatacyjnych, serwisem, wdrożeniem wydruku podążającego i dzierżawą urządzeń na potrzeby OR KRUS w Lublinie i podległych Placówek Terenowych”</w:t>
      </w:r>
      <w:r>
        <w:rPr>
          <w:rFonts w:ascii="TTE1DDBDA0t00" w:hAnsi="TTE1DDBDA0t00" w:cs="TTE1DDBDA0t00"/>
          <w:sz w:val="22"/>
          <w:szCs w:val="22"/>
        </w:rPr>
        <w:t xml:space="preserve">, </w:t>
      </w:r>
      <w:r w:rsidRPr="001379C9">
        <w:rPr>
          <w:rFonts w:ascii="TTE1DDBDA0t00" w:hAnsi="TTE1DDBDA0t00" w:cs="TTE1DDBDA0t00"/>
          <w:sz w:val="22"/>
          <w:szCs w:val="22"/>
        </w:rPr>
        <w:t>oferujemy:</w:t>
      </w:r>
    </w:p>
    <w:p w:rsidR="00416F1A" w:rsidRPr="008A34BC" w:rsidRDefault="00416F1A" w:rsidP="00416F1A">
      <w:pPr>
        <w:autoSpaceDE w:val="0"/>
        <w:autoSpaceDN w:val="0"/>
        <w:adjustRightInd w:val="0"/>
        <w:jc w:val="both"/>
        <w:rPr>
          <w:rFonts w:ascii="TTE1DDBDA0t00" w:hAnsi="TTE1DDBDA0t00" w:cs="TTE1DDBDA0t00"/>
          <w:sz w:val="22"/>
          <w:szCs w:val="22"/>
        </w:rPr>
      </w:pPr>
    </w:p>
    <w:p w:rsidR="00416F1A" w:rsidRPr="001379C9" w:rsidRDefault="00416F1A" w:rsidP="00416F1A">
      <w:pPr>
        <w:pStyle w:val="Akapitzlist"/>
        <w:numPr>
          <w:ilvl w:val="1"/>
          <w:numId w:val="48"/>
        </w:numPr>
        <w:tabs>
          <w:tab w:val="clear" w:pos="1080"/>
          <w:tab w:val="num" w:pos="567"/>
        </w:tabs>
        <w:autoSpaceDE w:val="0"/>
        <w:autoSpaceDN w:val="0"/>
        <w:adjustRightInd w:val="0"/>
        <w:ind w:hanging="1080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>wykonanie przedmiotu zamówienia za cenę:</w:t>
      </w:r>
    </w:p>
    <w:p w:rsidR="00416F1A" w:rsidRPr="008A34BC" w:rsidRDefault="00416F1A" w:rsidP="00416F1A">
      <w:pPr>
        <w:autoSpaceDE w:val="0"/>
        <w:autoSpaceDN w:val="0"/>
        <w:adjustRightInd w:val="0"/>
        <w:jc w:val="both"/>
        <w:rPr>
          <w:rFonts w:ascii="TTE1DDBDA0t00" w:hAnsi="TTE1DDBDA0t00" w:cs="TTE1DDBDA0t00"/>
          <w:sz w:val="22"/>
          <w:szCs w:val="22"/>
        </w:rPr>
      </w:pPr>
    </w:p>
    <w:tbl>
      <w:tblPr>
        <w:tblStyle w:val="Tabela-Siatka1"/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1418"/>
        <w:gridCol w:w="1417"/>
        <w:gridCol w:w="1276"/>
        <w:gridCol w:w="1276"/>
        <w:gridCol w:w="1275"/>
        <w:gridCol w:w="1276"/>
      </w:tblGrid>
      <w:tr w:rsidR="00416F1A" w:rsidRPr="003E6164" w:rsidTr="005D5287">
        <w:tc>
          <w:tcPr>
            <w:tcW w:w="1277" w:type="dxa"/>
            <w:vAlign w:val="center"/>
          </w:tcPr>
          <w:p w:rsidR="00416F1A" w:rsidRPr="003E6164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3E6164">
              <w:rPr>
                <w:rFonts w:ascii="TTE1DDBDA0t00" w:hAnsi="TTE1DDBDA0t00" w:cs="TTE1DDBDA0t00"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vAlign w:val="center"/>
          </w:tcPr>
          <w:p w:rsidR="00416F1A" w:rsidRPr="003E6164" w:rsidRDefault="00416F1A" w:rsidP="005D528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3E6164">
              <w:rPr>
                <w:rFonts w:ascii="TTE1DDBDA0t00" w:hAnsi="TTE1DDBDA0t00" w:cs="TTE1DDBDA0t00"/>
                <w:sz w:val="18"/>
                <w:szCs w:val="18"/>
              </w:rPr>
              <w:t>Cena jednostkowa netto*/koszt netto w okresie</w:t>
            </w:r>
          </w:p>
          <w:p w:rsidR="00416F1A" w:rsidRPr="003E6164" w:rsidRDefault="00416F1A" w:rsidP="005D528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3E6164">
              <w:rPr>
                <w:rFonts w:ascii="TTE1DDBDA0t00" w:hAnsi="TTE1DDBDA0t00" w:cs="TTE1DDBDA0t00"/>
                <w:sz w:val="18"/>
                <w:szCs w:val="18"/>
              </w:rPr>
              <w:t>1 m-ca*</w:t>
            </w:r>
          </w:p>
        </w:tc>
        <w:tc>
          <w:tcPr>
            <w:tcW w:w="1418" w:type="dxa"/>
            <w:vAlign w:val="center"/>
          </w:tcPr>
          <w:p w:rsidR="00416F1A" w:rsidRPr="003E6164" w:rsidRDefault="00416F1A" w:rsidP="005D528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3E6164">
              <w:rPr>
                <w:rFonts w:ascii="TTE1DDBDA0t00" w:hAnsi="TTE1DDBDA0t00" w:cs="TTE1DDBDA0t00"/>
                <w:sz w:val="18"/>
                <w:szCs w:val="18"/>
              </w:rPr>
              <w:t>Cena jednostkowa</w:t>
            </w:r>
          </w:p>
          <w:p w:rsidR="00416F1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3E6164">
              <w:rPr>
                <w:rFonts w:ascii="TTE1DDBDA0t00" w:hAnsi="TTE1DDBDA0t00" w:cs="TTE1DDBDA0t00"/>
                <w:sz w:val="18"/>
                <w:szCs w:val="18"/>
              </w:rPr>
              <w:t xml:space="preserve">brutto*/koszt brutto w okresie </w:t>
            </w:r>
          </w:p>
          <w:p w:rsidR="00416F1A" w:rsidRPr="003E6164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3E6164">
              <w:rPr>
                <w:rFonts w:ascii="TTE1DDBDA0t00" w:hAnsi="TTE1DDBDA0t00" w:cs="TTE1DDBDA0t00"/>
                <w:sz w:val="18"/>
                <w:szCs w:val="18"/>
              </w:rPr>
              <w:t>1 m-ca*</w:t>
            </w:r>
          </w:p>
        </w:tc>
        <w:tc>
          <w:tcPr>
            <w:tcW w:w="1417" w:type="dxa"/>
            <w:vAlign w:val="center"/>
          </w:tcPr>
          <w:p w:rsidR="00416F1A" w:rsidRPr="003E6164" w:rsidRDefault="00416F1A" w:rsidP="005D528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3E6164">
              <w:rPr>
                <w:rFonts w:ascii="TTE1DDBDA0t00" w:hAnsi="TTE1DDBDA0t00" w:cs="TTE1DDBDA0t00"/>
                <w:sz w:val="18"/>
                <w:szCs w:val="18"/>
              </w:rPr>
              <w:t xml:space="preserve">Szacunkowa liczba stron /szacunkowa liczba urządzeń </w:t>
            </w:r>
            <w:r w:rsidRPr="003E6164">
              <w:rPr>
                <w:rFonts w:ascii="TTE1DDBDA0t00" w:hAnsi="TTE1DDBDA0t00" w:cs="TTE1DDBDA0t00"/>
                <w:sz w:val="18"/>
                <w:szCs w:val="18"/>
              </w:rPr>
              <w:br/>
              <w:t>w okresie 1 miesiąca</w:t>
            </w:r>
          </w:p>
        </w:tc>
        <w:tc>
          <w:tcPr>
            <w:tcW w:w="1276" w:type="dxa"/>
            <w:vAlign w:val="center"/>
          </w:tcPr>
          <w:p w:rsidR="00416F1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3E6164">
              <w:rPr>
                <w:rFonts w:ascii="TTE1DDBDA0t00" w:hAnsi="TTE1DDBDA0t00" w:cs="TTE1DDBDA0t00"/>
                <w:sz w:val="18"/>
                <w:szCs w:val="18"/>
              </w:rPr>
              <w:t xml:space="preserve">Wartość ogółem netto </w:t>
            </w:r>
          </w:p>
          <w:p w:rsidR="00416F1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>
              <w:rPr>
                <w:rFonts w:ascii="TTE1DDBDA0t00" w:hAnsi="TTE1DDBDA0t00" w:cs="TTE1DDBDA0t00"/>
                <w:sz w:val="18"/>
                <w:szCs w:val="18"/>
              </w:rPr>
              <w:t xml:space="preserve">w okresie </w:t>
            </w:r>
          </w:p>
          <w:p w:rsidR="00416F1A" w:rsidRPr="003E6164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>
              <w:rPr>
                <w:rFonts w:ascii="TTE1DDBDA0t00" w:hAnsi="TTE1DDBDA0t00" w:cs="TTE1DDBDA0t00"/>
                <w:sz w:val="18"/>
                <w:szCs w:val="18"/>
              </w:rPr>
              <w:t>1 m-ca</w:t>
            </w:r>
            <w:r w:rsidRPr="003E6164">
              <w:rPr>
                <w:rFonts w:ascii="TTE1DDBDA0t00" w:hAnsi="TTE1DDBDA0t00" w:cs="TTE1DDBDA0t00"/>
                <w:sz w:val="18"/>
                <w:szCs w:val="18"/>
              </w:rPr>
              <w:br/>
            </w:r>
          </w:p>
        </w:tc>
        <w:tc>
          <w:tcPr>
            <w:tcW w:w="1276" w:type="dxa"/>
            <w:vAlign w:val="center"/>
          </w:tcPr>
          <w:p w:rsidR="00416F1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3E6164">
              <w:rPr>
                <w:rFonts w:ascii="TTE1DDBDA0t00" w:hAnsi="TTE1DDBDA0t00" w:cs="TTE1DDBDA0t00"/>
                <w:sz w:val="18"/>
                <w:szCs w:val="18"/>
              </w:rPr>
              <w:t>Wartość ogółem brutto</w:t>
            </w:r>
          </w:p>
          <w:p w:rsidR="00416F1A" w:rsidRPr="003E6164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>
              <w:rPr>
                <w:rFonts w:ascii="TTE1DDBDA0t00" w:hAnsi="TTE1DDBDA0t00" w:cs="TTE1DDBDA0t00"/>
                <w:sz w:val="18"/>
                <w:szCs w:val="18"/>
              </w:rPr>
              <w:t>w okresie 1 m-ca</w:t>
            </w:r>
            <w:r w:rsidRPr="003E6164">
              <w:rPr>
                <w:rFonts w:ascii="TTE1DDBDA0t00" w:hAnsi="TTE1DDBDA0t00" w:cs="TTE1DDBDA0t00"/>
                <w:sz w:val="18"/>
                <w:szCs w:val="18"/>
              </w:rPr>
              <w:t xml:space="preserve"> </w:t>
            </w:r>
            <w:r w:rsidRPr="003E6164">
              <w:rPr>
                <w:rFonts w:ascii="TTE1DDBDA0t00" w:hAnsi="TTE1DDBDA0t00" w:cs="TTE1DDBDA0t00"/>
                <w:sz w:val="18"/>
                <w:szCs w:val="18"/>
              </w:rPr>
              <w:br/>
            </w:r>
          </w:p>
        </w:tc>
        <w:tc>
          <w:tcPr>
            <w:tcW w:w="1275" w:type="dxa"/>
            <w:vAlign w:val="center"/>
          </w:tcPr>
          <w:p w:rsidR="00416F1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>
              <w:rPr>
                <w:rFonts w:ascii="TTE1DDBDA0t00" w:hAnsi="TTE1DDBDA0t00" w:cs="TTE1DDBDA0t00"/>
                <w:sz w:val="18"/>
                <w:szCs w:val="18"/>
              </w:rPr>
              <w:t>Wartość ogółem netto</w:t>
            </w:r>
          </w:p>
          <w:p w:rsidR="00416F1A" w:rsidRPr="003E6164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>
              <w:rPr>
                <w:rFonts w:ascii="TTE1DDBDA0t00" w:hAnsi="TTE1DDBDA0t00" w:cs="TTE1DDBDA0t00"/>
                <w:sz w:val="18"/>
                <w:szCs w:val="18"/>
              </w:rPr>
              <w:t>w okresie 24 miesięcy</w:t>
            </w:r>
          </w:p>
        </w:tc>
        <w:tc>
          <w:tcPr>
            <w:tcW w:w="1276" w:type="dxa"/>
            <w:vAlign w:val="center"/>
          </w:tcPr>
          <w:p w:rsidR="00416F1A" w:rsidRPr="003E6164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3E6164">
              <w:rPr>
                <w:rFonts w:ascii="TTE1DDBDA0t00" w:hAnsi="TTE1DDBDA0t00" w:cs="TTE1DDBDA0t00"/>
                <w:sz w:val="18"/>
                <w:szCs w:val="18"/>
              </w:rPr>
              <w:t xml:space="preserve">Wartość ogółem </w:t>
            </w:r>
            <w:r>
              <w:rPr>
                <w:rFonts w:ascii="TTE1DDBDA0t00" w:hAnsi="TTE1DDBDA0t00" w:cs="TTE1DDBDA0t00"/>
                <w:sz w:val="18"/>
                <w:szCs w:val="18"/>
              </w:rPr>
              <w:t>brutto</w:t>
            </w:r>
          </w:p>
          <w:p w:rsidR="00416F1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3E6164">
              <w:rPr>
                <w:rFonts w:ascii="TTE1DDBDA0t00" w:hAnsi="TTE1DDBDA0t00" w:cs="TTE1DDBDA0t00"/>
                <w:sz w:val="18"/>
                <w:szCs w:val="18"/>
              </w:rPr>
              <w:t>w okresie 24 miesięcy</w:t>
            </w:r>
          </w:p>
        </w:tc>
      </w:tr>
      <w:tr w:rsidR="00416F1A" w:rsidRPr="005937BA" w:rsidTr="005D5287">
        <w:trPr>
          <w:trHeight w:val="504"/>
        </w:trPr>
        <w:tc>
          <w:tcPr>
            <w:tcW w:w="1277" w:type="dxa"/>
            <w:vAlign w:val="center"/>
          </w:tcPr>
          <w:p w:rsidR="00416F1A" w:rsidRPr="003E6164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3E6164">
              <w:rPr>
                <w:rFonts w:ascii="TTE1DDBDA0t00" w:hAnsi="TTE1DDBDA0t00" w:cs="TTE1DDBDA0t00"/>
                <w:sz w:val="18"/>
                <w:szCs w:val="18"/>
              </w:rPr>
              <w:t>Koszt wydruku A4 mono</w:t>
            </w:r>
          </w:p>
        </w:tc>
        <w:tc>
          <w:tcPr>
            <w:tcW w:w="1417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>
              <w:rPr>
                <w:rFonts w:ascii="TTE1DDBDA0t00" w:hAnsi="TTE1DDBDA0t00" w:cs="TTE1DDBDA0t00"/>
                <w:sz w:val="18"/>
                <w:szCs w:val="18"/>
              </w:rPr>
              <w:t>800</w:t>
            </w:r>
            <w:r w:rsidRPr="005937BA">
              <w:rPr>
                <w:rFonts w:ascii="TTE1DDBDA0t00" w:hAnsi="TTE1DDBDA0t00" w:cs="TTE1DDBDA0t00"/>
                <w:sz w:val="18"/>
                <w:szCs w:val="18"/>
              </w:rPr>
              <w:t> 000,00</w:t>
            </w:r>
          </w:p>
        </w:tc>
        <w:tc>
          <w:tcPr>
            <w:tcW w:w="1276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</w:tr>
      <w:tr w:rsidR="00416F1A" w:rsidRPr="005937BA" w:rsidTr="005D5287">
        <w:trPr>
          <w:trHeight w:val="540"/>
        </w:trPr>
        <w:tc>
          <w:tcPr>
            <w:tcW w:w="1277" w:type="dxa"/>
            <w:vAlign w:val="center"/>
          </w:tcPr>
          <w:p w:rsidR="00416F1A" w:rsidRPr="003E6164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3E6164">
              <w:rPr>
                <w:rFonts w:ascii="TTE1DDBDA0t00" w:hAnsi="TTE1DDBDA0t00" w:cs="TTE1DDBDA0t00"/>
                <w:sz w:val="18"/>
                <w:szCs w:val="18"/>
              </w:rPr>
              <w:t>Koszt wydruku A4 kolor</w:t>
            </w:r>
          </w:p>
        </w:tc>
        <w:tc>
          <w:tcPr>
            <w:tcW w:w="1417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>
              <w:rPr>
                <w:rFonts w:ascii="TTE1DDBDA0t00" w:hAnsi="TTE1DDBDA0t00" w:cs="TTE1DDBDA0t00"/>
                <w:sz w:val="18"/>
                <w:szCs w:val="18"/>
              </w:rPr>
              <w:t>1667</w:t>
            </w:r>
          </w:p>
        </w:tc>
        <w:tc>
          <w:tcPr>
            <w:tcW w:w="1276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</w:tr>
      <w:tr w:rsidR="00416F1A" w:rsidRPr="005937BA" w:rsidTr="005D5287">
        <w:trPr>
          <w:trHeight w:val="540"/>
        </w:trPr>
        <w:tc>
          <w:tcPr>
            <w:tcW w:w="1277" w:type="dxa"/>
            <w:vAlign w:val="center"/>
          </w:tcPr>
          <w:p w:rsidR="00416F1A" w:rsidRPr="003E6164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3E6164">
              <w:rPr>
                <w:rFonts w:ascii="TTE1DDBDA0t00" w:hAnsi="TTE1DDBDA0t00" w:cs="TTE1DDBDA0t00"/>
                <w:sz w:val="18"/>
                <w:szCs w:val="18"/>
              </w:rPr>
              <w:t>Koszt dzierżawy</w:t>
            </w:r>
          </w:p>
        </w:tc>
        <w:tc>
          <w:tcPr>
            <w:tcW w:w="1417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5937BA">
              <w:rPr>
                <w:rFonts w:ascii="TTE1DDBDA0t00" w:hAnsi="TTE1DDBDA0t00" w:cs="TTE1DDBDA0t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</w:tr>
      <w:tr w:rsidR="00416F1A" w:rsidRPr="005937BA" w:rsidTr="005D5287">
        <w:trPr>
          <w:trHeight w:val="540"/>
        </w:trPr>
        <w:tc>
          <w:tcPr>
            <w:tcW w:w="1277" w:type="dxa"/>
            <w:vAlign w:val="center"/>
          </w:tcPr>
          <w:p w:rsidR="00416F1A" w:rsidRPr="003E6164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3E6164">
              <w:rPr>
                <w:rFonts w:ascii="TTE1DDBDA0t00" w:hAnsi="TTE1DDBDA0t00" w:cs="TTE1DDBDA0t00"/>
                <w:sz w:val="18"/>
                <w:szCs w:val="18"/>
              </w:rPr>
              <w:t>Wdrożenie wydruku podążającego</w:t>
            </w:r>
          </w:p>
        </w:tc>
        <w:tc>
          <w:tcPr>
            <w:tcW w:w="1417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5937BA">
              <w:rPr>
                <w:rFonts w:ascii="TTE1DDBDA0t00" w:hAnsi="TTE1DDBDA0t00" w:cs="TTE1DDBDA0t00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5937BA">
              <w:rPr>
                <w:rFonts w:ascii="TTE1DDBDA0t00" w:hAnsi="TTE1DDBDA0t00" w:cs="TTE1DDBDA0t00"/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5937BA">
              <w:rPr>
                <w:rFonts w:ascii="TTE1DDBDA0t00" w:hAnsi="TTE1DDBDA0t00" w:cs="TTE1DDBDA0t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5937BA">
              <w:rPr>
                <w:rFonts w:ascii="TTE1DDBDA0t00" w:hAnsi="TTE1DDBDA0t00" w:cs="TTE1DDBDA0t00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5937BA">
              <w:rPr>
                <w:rFonts w:ascii="TTE1DDBDA0t00" w:hAnsi="TTE1DDBDA0t00" w:cs="TTE1DDBDA0t00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</w:tr>
      <w:tr w:rsidR="00416F1A" w:rsidRPr="005937BA" w:rsidTr="005D5287">
        <w:trPr>
          <w:trHeight w:val="520"/>
        </w:trPr>
        <w:tc>
          <w:tcPr>
            <w:tcW w:w="1277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5937BA">
              <w:rPr>
                <w:rFonts w:ascii="TTE1DDBDA0t00" w:hAnsi="TTE1DDBDA0t00" w:cs="TTE1DDBDA0t00"/>
                <w:sz w:val="18"/>
                <w:szCs w:val="18"/>
              </w:rPr>
              <w:t>RAZEM</w:t>
            </w:r>
          </w:p>
        </w:tc>
        <w:tc>
          <w:tcPr>
            <w:tcW w:w="1417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5937BA">
              <w:rPr>
                <w:rFonts w:ascii="TTE1DDBDA0t00" w:hAnsi="TTE1DDBDA0t00" w:cs="TTE1DDBDA0t00"/>
                <w:sz w:val="18"/>
                <w:szCs w:val="18"/>
              </w:rPr>
              <w:t xml:space="preserve">   x</w:t>
            </w:r>
          </w:p>
        </w:tc>
        <w:tc>
          <w:tcPr>
            <w:tcW w:w="1418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  <w:r w:rsidRPr="005937BA">
              <w:rPr>
                <w:rFonts w:ascii="TTE1DDBDA0t00" w:hAnsi="TTE1DDBDA0t00" w:cs="TTE1DDBDA0t00"/>
                <w:sz w:val="18"/>
                <w:szCs w:val="18"/>
              </w:rPr>
              <w:t>x</w:t>
            </w:r>
          </w:p>
        </w:tc>
        <w:tc>
          <w:tcPr>
            <w:tcW w:w="1417" w:type="dxa"/>
            <w:vAlign w:val="center"/>
          </w:tcPr>
          <w:p w:rsidR="00416F1A" w:rsidRPr="005937BA" w:rsidRDefault="00416F1A" w:rsidP="008B01D1">
            <w:pPr>
              <w:autoSpaceDE w:val="0"/>
              <w:autoSpaceDN w:val="0"/>
              <w:adjustRightInd w:val="0"/>
              <w:rPr>
                <w:rFonts w:ascii="TTE1DDBDA0t00" w:hAnsi="TTE1DDBDA0t00" w:cs="TTE1DDBDA0t00"/>
                <w:sz w:val="18"/>
                <w:szCs w:val="18"/>
              </w:rPr>
            </w:pPr>
            <w:r w:rsidRPr="005937BA">
              <w:rPr>
                <w:rFonts w:ascii="TTE1DDBDA0t00" w:hAnsi="TTE1DDBDA0t00" w:cs="TTE1DDBDA0t00"/>
                <w:sz w:val="18"/>
                <w:szCs w:val="18"/>
              </w:rPr>
              <w:t xml:space="preserve">             x</w:t>
            </w:r>
          </w:p>
        </w:tc>
        <w:tc>
          <w:tcPr>
            <w:tcW w:w="1276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6F1A" w:rsidRPr="005937BA" w:rsidRDefault="00416F1A" w:rsidP="005D5287">
            <w:pPr>
              <w:autoSpaceDE w:val="0"/>
              <w:autoSpaceDN w:val="0"/>
              <w:adjustRightInd w:val="0"/>
              <w:jc w:val="center"/>
              <w:rPr>
                <w:rFonts w:ascii="TTE1DDBDA0t00" w:hAnsi="TTE1DDBDA0t00" w:cs="TTE1DDBDA0t00"/>
                <w:sz w:val="18"/>
                <w:szCs w:val="18"/>
              </w:rPr>
            </w:pPr>
          </w:p>
        </w:tc>
      </w:tr>
    </w:tbl>
    <w:p w:rsidR="00416F1A" w:rsidRPr="005937BA" w:rsidRDefault="00416F1A" w:rsidP="00416F1A">
      <w:pPr>
        <w:autoSpaceDE w:val="0"/>
        <w:autoSpaceDN w:val="0"/>
        <w:adjustRightInd w:val="0"/>
        <w:jc w:val="center"/>
        <w:rPr>
          <w:rFonts w:ascii="TTE1DDBDA0t00" w:eastAsiaTheme="minorHAnsi" w:hAnsi="TTE1DDBDA0t00" w:cs="TTE1DDBDA0t00"/>
          <w:sz w:val="18"/>
          <w:szCs w:val="18"/>
          <w:lang w:eastAsia="en-US"/>
        </w:rPr>
      </w:pPr>
      <w:r w:rsidRPr="005937BA">
        <w:rPr>
          <w:rFonts w:ascii="TTE1DDBDA0t00" w:eastAsiaTheme="minorHAnsi" w:hAnsi="TTE1DDBDA0t00" w:cs="TTE1DDBDA0t00"/>
          <w:sz w:val="18"/>
          <w:szCs w:val="18"/>
          <w:lang w:eastAsia="en-US"/>
        </w:rPr>
        <w:t xml:space="preserve">   </w:t>
      </w:r>
    </w:p>
    <w:p w:rsidR="00416F1A" w:rsidRPr="005937BA" w:rsidRDefault="00416F1A" w:rsidP="00416F1A">
      <w:pPr>
        <w:autoSpaceDE w:val="0"/>
        <w:autoSpaceDN w:val="0"/>
        <w:adjustRightInd w:val="0"/>
        <w:rPr>
          <w:rFonts w:ascii="TTE1DDBDA0t00" w:eastAsiaTheme="minorHAnsi" w:hAnsi="TTE1DDBDA0t00" w:cs="TTE1DDBDA0t00"/>
          <w:sz w:val="22"/>
          <w:szCs w:val="22"/>
          <w:lang w:eastAsia="en-US"/>
        </w:rPr>
      </w:pPr>
      <w:r w:rsidRPr="005937BA">
        <w:rPr>
          <w:rFonts w:ascii="TTE1DDBDA0t00" w:eastAsiaTheme="minorHAnsi" w:hAnsi="TTE1DDBDA0t00" w:cs="TTE1DDBDA0t00"/>
          <w:sz w:val="22"/>
          <w:szCs w:val="22"/>
          <w:lang w:eastAsia="en-US"/>
        </w:rPr>
        <w:t>Wynagrodzenie za okres 24 miesięcy:</w:t>
      </w:r>
      <w:bookmarkStart w:id="0" w:name="_GoBack"/>
      <w:bookmarkEnd w:id="0"/>
    </w:p>
    <w:p w:rsidR="00416F1A" w:rsidRPr="005937BA" w:rsidRDefault="00416F1A" w:rsidP="00416F1A">
      <w:pPr>
        <w:autoSpaceDE w:val="0"/>
        <w:autoSpaceDN w:val="0"/>
        <w:adjustRightInd w:val="0"/>
        <w:rPr>
          <w:rFonts w:ascii="TTE1DDBDA0t00" w:eastAsiaTheme="minorHAnsi" w:hAnsi="TTE1DDBDA0t00" w:cs="TTE1DDBDA0t00"/>
          <w:sz w:val="22"/>
          <w:szCs w:val="22"/>
          <w:lang w:eastAsia="en-US"/>
        </w:rPr>
      </w:pPr>
      <w:r w:rsidRPr="005937BA">
        <w:rPr>
          <w:rFonts w:ascii="TTE1DDBDA0t00" w:eastAsiaTheme="minorHAnsi" w:hAnsi="TTE1DDBDA0t00" w:cs="TTE1DDBDA0t00"/>
          <w:sz w:val="22"/>
          <w:szCs w:val="22"/>
          <w:lang w:eastAsia="en-US"/>
        </w:rPr>
        <w:t>Cena netto: .......................................... zł (słownie …………………………………………………………</w:t>
      </w:r>
      <w:r>
        <w:rPr>
          <w:rFonts w:ascii="TTE1DDBDA0t00" w:eastAsiaTheme="minorHAnsi" w:hAnsi="TTE1DDBDA0t00" w:cs="TTE1DDBDA0t00"/>
          <w:sz w:val="22"/>
          <w:szCs w:val="22"/>
          <w:lang w:eastAsia="en-US"/>
        </w:rPr>
        <w:t>…</w:t>
      </w:r>
      <w:r w:rsidRPr="005937BA">
        <w:rPr>
          <w:rFonts w:ascii="TTE1DDBDA0t00" w:eastAsiaTheme="minorHAnsi" w:hAnsi="TTE1DDBDA0t00" w:cs="TTE1DDBDA0t00"/>
          <w:sz w:val="22"/>
          <w:szCs w:val="22"/>
          <w:lang w:eastAsia="en-US"/>
        </w:rPr>
        <w:t xml:space="preserve">) </w:t>
      </w:r>
    </w:p>
    <w:p w:rsidR="00416F1A" w:rsidRPr="005937BA" w:rsidRDefault="00416F1A" w:rsidP="00416F1A">
      <w:pPr>
        <w:autoSpaceDE w:val="0"/>
        <w:autoSpaceDN w:val="0"/>
        <w:adjustRightInd w:val="0"/>
        <w:rPr>
          <w:rFonts w:ascii="TTE1DDBDA0t00" w:eastAsiaTheme="minorHAnsi" w:hAnsi="TTE1DDBDA0t00" w:cs="TTE1DDBDA0t00"/>
          <w:sz w:val="22"/>
          <w:szCs w:val="22"/>
          <w:lang w:eastAsia="en-US"/>
        </w:rPr>
      </w:pPr>
      <w:r w:rsidRPr="005937BA">
        <w:rPr>
          <w:rFonts w:ascii="TTE1DDBDA0t00" w:eastAsiaTheme="minorHAnsi" w:hAnsi="TTE1DDBDA0t00" w:cs="TTE1DDBDA0t00"/>
          <w:sz w:val="22"/>
          <w:szCs w:val="22"/>
          <w:lang w:eastAsia="en-US"/>
        </w:rPr>
        <w:t>VAT: ................................... zł (słownie: ……………………………………………………………</w:t>
      </w:r>
      <w:r>
        <w:rPr>
          <w:rFonts w:ascii="TTE1DDBDA0t00" w:eastAsiaTheme="minorHAnsi" w:hAnsi="TTE1DDBDA0t00" w:cs="TTE1DDBDA0t00"/>
          <w:sz w:val="22"/>
          <w:szCs w:val="22"/>
          <w:lang w:eastAsia="en-US"/>
        </w:rPr>
        <w:t>………...</w:t>
      </w:r>
      <w:r w:rsidRPr="005937BA">
        <w:rPr>
          <w:rFonts w:ascii="TTE1DDBDA0t00" w:eastAsiaTheme="minorHAnsi" w:hAnsi="TTE1DDBDA0t00" w:cs="TTE1DDBDA0t00"/>
          <w:sz w:val="22"/>
          <w:szCs w:val="22"/>
          <w:lang w:eastAsia="en-US"/>
        </w:rPr>
        <w:t xml:space="preserve">)                           </w:t>
      </w:r>
    </w:p>
    <w:p w:rsidR="00416F1A" w:rsidRPr="005937BA" w:rsidRDefault="00416F1A" w:rsidP="00416F1A">
      <w:pPr>
        <w:autoSpaceDE w:val="0"/>
        <w:autoSpaceDN w:val="0"/>
        <w:adjustRightInd w:val="0"/>
        <w:jc w:val="center"/>
        <w:rPr>
          <w:rFonts w:ascii="TTE1DDBDA0t00" w:eastAsiaTheme="minorHAnsi" w:hAnsi="TTE1DDBDA0t00" w:cs="TTE1DDBDA0t00"/>
          <w:sz w:val="22"/>
          <w:szCs w:val="22"/>
          <w:lang w:eastAsia="en-US"/>
        </w:rPr>
      </w:pPr>
      <w:r w:rsidRPr="005937BA">
        <w:rPr>
          <w:rFonts w:ascii="TTE1DDBDA0t00" w:eastAsiaTheme="minorHAnsi" w:hAnsi="TTE1DDBDA0t00" w:cs="TTE1DDBDA0t00"/>
          <w:sz w:val="22"/>
          <w:szCs w:val="22"/>
          <w:lang w:eastAsia="en-US"/>
        </w:rPr>
        <w:t>Cena brutto: ......................................... zł (słownie: …………………………………………………………...)</w:t>
      </w:r>
    </w:p>
    <w:p w:rsidR="00416F1A" w:rsidRPr="005937BA" w:rsidRDefault="00416F1A" w:rsidP="00416F1A">
      <w:pPr>
        <w:autoSpaceDE w:val="0"/>
        <w:autoSpaceDN w:val="0"/>
        <w:adjustRightInd w:val="0"/>
        <w:jc w:val="center"/>
        <w:rPr>
          <w:rFonts w:ascii="TTE1DDBDA0t00" w:eastAsiaTheme="minorHAnsi" w:hAnsi="TTE1DDBDA0t00" w:cs="TTE1DDBDA0t00"/>
          <w:sz w:val="18"/>
          <w:szCs w:val="18"/>
          <w:lang w:eastAsia="en-US"/>
        </w:rPr>
      </w:pPr>
    </w:p>
    <w:p w:rsidR="00416F1A" w:rsidRDefault="00416F1A" w:rsidP="00416F1A">
      <w:pPr>
        <w:pStyle w:val="Akapitzlist"/>
        <w:numPr>
          <w:ilvl w:val="1"/>
          <w:numId w:val="48"/>
        </w:numPr>
        <w:autoSpaceDE w:val="0"/>
        <w:autoSpaceDN w:val="0"/>
        <w:adjustRightInd w:val="0"/>
        <w:ind w:left="567" w:hanging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 xml:space="preserve">Czas reakcji (czas gwarantowanej wymiany materiałów eksploatacyjnych wynosi …...... dni roboczych. </w:t>
      </w:r>
    </w:p>
    <w:p w:rsidR="00416F1A" w:rsidRPr="001379C9" w:rsidRDefault="00416F1A" w:rsidP="00416F1A">
      <w:pPr>
        <w:pStyle w:val="Akapitzlist"/>
        <w:numPr>
          <w:ilvl w:val="1"/>
          <w:numId w:val="48"/>
        </w:numPr>
        <w:autoSpaceDE w:val="0"/>
        <w:autoSpaceDN w:val="0"/>
        <w:adjustRightInd w:val="0"/>
        <w:ind w:left="567" w:hanging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 xml:space="preserve">Czas wdrożenia usługi wynoszący ............dni. </w:t>
      </w:r>
    </w:p>
    <w:p w:rsidR="00416F1A" w:rsidRDefault="00416F1A" w:rsidP="00416F1A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720"/>
        <w:jc w:val="both"/>
        <w:rPr>
          <w:rFonts w:eastAsia="Batang"/>
          <w:i/>
          <w:color w:val="000000"/>
          <w:spacing w:val="6"/>
        </w:rPr>
      </w:pPr>
    </w:p>
    <w:p w:rsidR="00416F1A" w:rsidRPr="001379C9" w:rsidRDefault="00416F1A" w:rsidP="00416F1A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567" w:hanging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 xml:space="preserve">Ponadto oświadczamy, że: </w:t>
      </w:r>
    </w:p>
    <w:p w:rsidR="00416F1A" w:rsidRPr="001379C9" w:rsidRDefault="00416F1A" w:rsidP="00416F1A">
      <w:pPr>
        <w:pStyle w:val="Akapitzlist"/>
        <w:numPr>
          <w:ilvl w:val="2"/>
          <w:numId w:val="48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 xml:space="preserve">złożona przez nas oferta …………. (wpisać: powoduje lub nie powoduje)* powstanie </w:t>
      </w:r>
      <w:r>
        <w:rPr>
          <w:rFonts w:ascii="TTE1DDBDA0t00" w:hAnsi="TTE1DDBDA0t00" w:cs="TTE1DDBDA0t00"/>
          <w:sz w:val="22"/>
          <w:szCs w:val="22"/>
        </w:rPr>
        <w:br/>
      </w:r>
      <w:r w:rsidRPr="001379C9">
        <w:rPr>
          <w:rFonts w:ascii="TTE1DDBDA0t00" w:hAnsi="TTE1DDBDA0t00" w:cs="TTE1DDBDA0t00"/>
          <w:sz w:val="22"/>
          <w:szCs w:val="22"/>
        </w:rPr>
        <w:t xml:space="preserve">u Zamawiającego obowiązku podatkowego zgodnie z przepisami o podatku od towarów </w:t>
      </w:r>
      <w:r w:rsidRPr="001379C9">
        <w:rPr>
          <w:rFonts w:ascii="TTE1DDBDA0t00" w:hAnsi="TTE1DDBDA0t00" w:cs="TTE1DDBDA0t00"/>
          <w:sz w:val="22"/>
          <w:szCs w:val="22"/>
        </w:rPr>
        <w:br/>
        <w:t xml:space="preserve">i usług dla: </w:t>
      </w:r>
    </w:p>
    <w:p w:rsidR="00416F1A" w:rsidRPr="001379C9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 xml:space="preserve"> ……………………………………….……………............................................................  </w:t>
      </w:r>
    </w:p>
    <w:p w:rsidR="00416F1A" w:rsidRPr="001379C9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 xml:space="preserve">                                            (</w:t>
      </w:r>
      <w:r w:rsidRPr="001379C9">
        <w:rPr>
          <w:rFonts w:ascii="TTE1DDBDA0t00" w:hAnsi="TTE1DDBDA0t00" w:cs="TTE1DDBDA0t00"/>
          <w:sz w:val="18"/>
          <w:szCs w:val="18"/>
        </w:rPr>
        <w:t>wskazać nazwę (rodzaj) towaru lub usługi)</w:t>
      </w:r>
      <w:r w:rsidRPr="001379C9">
        <w:rPr>
          <w:rFonts w:ascii="TTE1DDBDA0t00" w:hAnsi="TTE1DDBDA0t00" w:cs="TTE1DDBDA0t00"/>
          <w:sz w:val="22"/>
          <w:szCs w:val="22"/>
        </w:rPr>
        <w:t xml:space="preserve"> </w:t>
      </w:r>
    </w:p>
    <w:p w:rsidR="00416F1A" w:rsidRPr="001379C9" w:rsidRDefault="00416F1A" w:rsidP="00416F1A">
      <w:pPr>
        <w:autoSpaceDE w:val="0"/>
        <w:autoSpaceDN w:val="0"/>
        <w:adjustRightInd w:val="0"/>
        <w:ind w:firstLine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 xml:space="preserve">o wartości ………………………………………… </w:t>
      </w:r>
      <w:r w:rsidRPr="001379C9">
        <w:rPr>
          <w:rFonts w:ascii="TTE1DDBDA0t00" w:hAnsi="TTE1DDBDA0t00" w:cs="TTE1DDBDA0t00"/>
          <w:sz w:val="18"/>
          <w:szCs w:val="18"/>
        </w:rPr>
        <w:t>(wskazać wartość bez kwoty podatku).</w:t>
      </w:r>
      <w:r w:rsidRPr="001379C9">
        <w:rPr>
          <w:rFonts w:ascii="TTE1DDBDA0t00" w:hAnsi="TTE1DDBDA0t00" w:cs="TTE1DDBDA0t00"/>
          <w:sz w:val="22"/>
          <w:szCs w:val="22"/>
        </w:rPr>
        <w:t xml:space="preserve"> </w:t>
      </w:r>
    </w:p>
    <w:p w:rsidR="00416F1A" w:rsidRPr="001379C9" w:rsidRDefault="00416F1A" w:rsidP="00416F1A">
      <w:pPr>
        <w:pStyle w:val="Akapitzlist"/>
        <w:numPr>
          <w:ilvl w:val="2"/>
          <w:numId w:val="48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lastRenderedPageBreak/>
        <w:t>oferowany przez nas przedmiot zamówienia spełnia wszystkie wymagania określone przez Zamawiającego w SIWZ i zobowiązujemy się zrealizować przedmiot zamówienia na warunkach określonych w SIWZ;</w:t>
      </w:r>
    </w:p>
    <w:p w:rsidR="00416F1A" w:rsidRPr="001379C9" w:rsidRDefault="00416F1A" w:rsidP="00416F1A">
      <w:pPr>
        <w:pStyle w:val="Akapitzlist"/>
        <w:numPr>
          <w:ilvl w:val="2"/>
          <w:numId w:val="48"/>
        </w:numPr>
        <w:autoSpaceDE w:val="0"/>
        <w:autoSpaceDN w:val="0"/>
        <w:adjustRightInd w:val="0"/>
        <w:ind w:left="567" w:hanging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>podana wyżej cena jest ostateczna i zawiera</w:t>
      </w:r>
      <w:r>
        <w:rPr>
          <w:rFonts w:ascii="TTE1DDBDA0t00" w:hAnsi="TTE1DDBDA0t00" w:cs="TTE1DDBDA0t00"/>
          <w:sz w:val="22"/>
          <w:szCs w:val="22"/>
        </w:rPr>
        <w:t xml:space="preserve"> wszystkie koszty Wykonawcy;</w:t>
      </w:r>
    </w:p>
    <w:p w:rsidR="00416F1A" w:rsidRPr="001379C9" w:rsidRDefault="00416F1A" w:rsidP="00416F1A">
      <w:pPr>
        <w:pStyle w:val="Akapitzlist"/>
        <w:numPr>
          <w:ilvl w:val="2"/>
          <w:numId w:val="48"/>
        </w:numPr>
        <w:autoSpaceDE w:val="0"/>
        <w:autoSpaceDN w:val="0"/>
        <w:adjustRightInd w:val="0"/>
        <w:ind w:left="567" w:hanging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>akceptujemy warunki płat</w:t>
      </w:r>
      <w:r>
        <w:rPr>
          <w:rFonts w:ascii="TTE1DDBDA0t00" w:hAnsi="TTE1DDBDA0t00" w:cs="TTE1DDBDA0t00"/>
          <w:sz w:val="22"/>
          <w:szCs w:val="22"/>
        </w:rPr>
        <w:t>ności określone we Wzorze umowy;</w:t>
      </w:r>
    </w:p>
    <w:p w:rsidR="00416F1A" w:rsidRPr="001379C9" w:rsidRDefault="00416F1A" w:rsidP="00416F1A">
      <w:pPr>
        <w:pStyle w:val="Akapitzlist"/>
        <w:numPr>
          <w:ilvl w:val="2"/>
          <w:numId w:val="48"/>
        </w:numPr>
        <w:autoSpaceDE w:val="0"/>
        <w:autoSpaceDN w:val="0"/>
        <w:adjustRightInd w:val="0"/>
        <w:ind w:left="567" w:hanging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 xml:space="preserve">zapoznaliśmy się ze SIWZ, w tym z wzorem umowy, nie wnosimy zastrzeżeń </w:t>
      </w:r>
      <w:r w:rsidRPr="001379C9">
        <w:rPr>
          <w:rFonts w:ascii="TTE1DDBDA0t00" w:hAnsi="TTE1DDBDA0t00" w:cs="TTE1DDBDA0t00"/>
          <w:sz w:val="22"/>
          <w:szCs w:val="22"/>
        </w:rPr>
        <w:br/>
        <w:t xml:space="preserve">i zobowiązujemy się do stosowania określonych warunków oraz w przypadku wyboru naszej oferty - do zawarcia umowy zgodnej ze złożoną ofertą oraz postanowieniami SIWZ, w miejscu i terminie wyznaczonym przez Zamawiającego; </w:t>
      </w:r>
    </w:p>
    <w:p w:rsidR="00416F1A" w:rsidRPr="001379C9" w:rsidRDefault="00416F1A" w:rsidP="00416F1A">
      <w:pPr>
        <w:pStyle w:val="Akapitzlist"/>
        <w:numPr>
          <w:ilvl w:val="2"/>
          <w:numId w:val="48"/>
        </w:numPr>
        <w:autoSpaceDE w:val="0"/>
        <w:autoSpaceDN w:val="0"/>
        <w:adjustRightInd w:val="0"/>
        <w:ind w:left="567" w:hanging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>uważamy się za związanych niniejszą ofertą na czas wskazany w SIWZ, tj. przez okres 30 dni od upływu terminu składania ofert;</w:t>
      </w:r>
    </w:p>
    <w:p w:rsidR="00416F1A" w:rsidRPr="001379C9" w:rsidRDefault="00416F1A" w:rsidP="00416F1A">
      <w:pPr>
        <w:pStyle w:val="Akapitzlist"/>
        <w:numPr>
          <w:ilvl w:val="2"/>
          <w:numId w:val="48"/>
        </w:numPr>
        <w:autoSpaceDE w:val="0"/>
        <w:autoSpaceDN w:val="0"/>
        <w:adjustRightInd w:val="0"/>
        <w:ind w:left="567" w:hanging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>wnieśliśmy w dniu ………………….. wadium w wysokości .............................</w:t>
      </w:r>
      <w:r>
        <w:rPr>
          <w:rFonts w:ascii="TTE1DDBDA0t00" w:hAnsi="TTE1DDBDA0t00" w:cs="TTE1DDBDA0t00"/>
          <w:sz w:val="22"/>
          <w:szCs w:val="22"/>
        </w:rPr>
        <w:t>..............</w:t>
      </w:r>
      <w:r w:rsidRPr="001379C9">
        <w:rPr>
          <w:rFonts w:ascii="TTE1DDBDA0t00" w:hAnsi="TTE1DDBDA0t00" w:cs="TTE1DDBDA0t00"/>
          <w:sz w:val="22"/>
          <w:szCs w:val="22"/>
        </w:rPr>
        <w:t xml:space="preserve"> zł </w:t>
      </w:r>
      <w:r>
        <w:rPr>
          <w:rFonts w:ascii="TTE1DDBDA0t00" w:hAnsi="TTE1DDBDA0t00" w:cs="TTE1DDBDA0t00"/>
          <w:sz w:val="22"/>
          <w:szCs w:val="22"/>
        </w:rPr>
        <w:br/>
      </w:r>
      <w:r w:rsidRPr="001379C9">
        <w:rPr>
          <w:rFonts w:ascii="TTE1DDBDA0t00" w:hAnsi="TTE1DDBDA0t00" w:cs="TTE1DDBDA0t00"/>
          <w:sz w:val="22"/>
          <w:szCs w:val="22"/>
        </w:rPr>
        <w:t>(słownie zł:...........................................................</w:t>
      </w:r>
      <w:r>
        <w:rPr>
          <w:rFonts w:ascii="TTE1DDBDA0t00" w:hAnsi="TTE1DDBDA0t00" w:cs="TTE1DDBDA0t00"/>
          <w:sz w:val="22"/>
          <w:szCs w:val="22"/>
        </w:rPr>
        <w:t>......................</w:t>
      </w:r>
      <w:r w:rsidRPr="001379C9">
        <w:rPr>
          <w:rFonts w:ascii="TTE1DDBDA0t00" w:hAnsi="TTE1DDBDA0t00" w:cs="TTE1DDBDA0t00"/>
          <w:sz w:val="22"/>
          <w:szCs w:val="22"/>
        </w:rPr>
        <w:t>), w formie...................</w:t>
      </w:r>
      <w:r>
        <w:rPr>
          <w:rFonts w:ascii="TTE1DDBDA0t00" w:hAnsi="TTE1DDBDA0t00" w:cs="TTE1DDBDA0t00"/>
          <w:sz w:val="22"/>
          <w:szCs w:val="22"/>
        </w:rPr>
        <w:t>...........................</w:t>
      </w:r>
      <w:r w:rsidRPr="001379C9">
        <w:rPr>
          <w:rFonts w:ascii="TTE1DDBDA0t00" w:hAnsi="TTE1DDBDA0t00" w:cs="TTE1DDBDA0t00"/>
          <w:sz w:val="22"/>
          <w:szCs w:val="22"/>
        </w:rPr>
        <w:t>,</w:t>
      </w:r>
    </w:p>
    <w:p w:rsidR="00416F1A" w:rsidRPr="00820FCE" w:rsidRDefault="00416F1A" w:rsidP="00416F1A">
      <w:pPr>
        <w:pStyle w:val="Akapitzlist"/>
        <w:numPr>
          <w:ilvl w:val="2"/>
          <w:numId w:val="48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TTE1DDBDA0t00" w:hAnsi="TTE1DDBDA0t00" w:cs="TTE1DDBDA0t00"/>
          <w:sz w:val="22"/>
          <w:szCs w:val="22"/>
        </w:rPr>
      </w:pPr>
      <w:r>
        <w:rPr>
          <w:rFonts w:ascii="TTE1DDBDA0t00" w:hAnsi="TTE1DDBDA0t00" w:cs="TTE1DDBDA0t00"/>
          <w:sz w:val="22"/>
          <w:szCs w:val="22"/>
        </w:rPr>
        <w:t>p</w:t>
      </w:r>
      <w:r w:rsidRPr="001379C9">
        <w:rPr>
          <w:rFonts w:ascii="TTE1DDBDA0t00" w:hAnsi="TTE1DDBDA0t00" w:cs="TTE1DDBDA0t00"/>
          <w:sz w:val="22"/>
          <w:szCs w:val="22"/>
        </w:rPr>
        <w:t xml:space="preserve">rosimy o zwrot wadium (wniesionego w pieniądzu), na zasadach określonych </w:t>
      </w:r>
      <w:r w:rsidRPr="00820FCE">
        <w:rPr>
          <w:rFonts w:ascii="TTE1DDBDA0t00" w:hAnsi="TTE1DDBDA0t00" w:cs="TTE1DDBDA0t00"/>
          <w:sz w:val="22"/>
          <w:szCs w:val="22"/>
        </w:rPr>
        <w:t>w art. 46 ustawy-Prawo zamówień publicznych, na następujący rachunek bankowy …………………....................................................................................................................</w:t>
      </w:r>
    </w:p>
    <w:p w:rsidR="00416F1A" w:rsidRPr="001379C9" w:rsidRDefault="00416F1A" w:rsidP="00416F1A">
      <w:pPr>
        <w:pStyle w:val="Akapitzlist"/>
        <w:numPr>
          <w:ilvl w:val="2"/>
          <w:numId w:val="48"/>
        </w:numPr>
        <w:autoSpaceDE w:val="0"/>
        <w:autoSpaceDN w:val="0"/>
        <w:adjustRightInd w:val="0"/>
        <w:ind w:left="567" w:hanging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>deklarujemy wniesienie zabezpieczenia należytego wykonania umowy w wysokości 5% ceny całkowitej brutto podanej w ofercie,</w:t>
      </w:r>
    </w:p>
    <w:p w:rsidR="00416F1A" w:rsidRDefault="00416F1A" w:rsidP="00416F1A">
      <w:pPr>
        <w:pStyle w:val="Akapitzlist"/>
        <w:numPr>
          <w:ilvl w:val="2"/>
          <w:numId w:val="48"/>
        </w:numPr>
        <w:autoSpaceDE w:val="0"/>
        <w:autoSpaceDN w:val="0"/>
        <w:adjustRightInd w:val="0"/>
        <w:ind w:left="567" w:hanging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>należymy/nie należymy*do sektora małych lub średnich przedsiębiorców.</w:t>
      </w:r>
    </w:p>
    <w:p w:rsidR="00416F1A" w:rsidRPr="00221D31" w:rsidRDefault="00416F1A" w:rsidP="00416F1A">
      <w:pPr>
        <w:pStyle w:val="Akapitzlist"/>
        <w:numPr>
          <w:ilvl w:val="2"/>
          <w:numId w:val="48"/>
        </w:numPr>
        <w:autoSpaceDE w:val="0"/>
        <w:autoSpaceDN w:val="0"/>
        <w:adjustRightInd w:val="0"/>
        <w:ind w:left="567" w:hanging="567"/>
        <w:jc w:val="both"/>
        <w:rPr>
          <w:rFonts w:ascii="TTE1DDBDA0t00" w:hAnsi="TTE1DDBDA0t00" w:cs="TTE1DDBDA0t00"/>
          <w:sz w:val="22"/>
          <w:szCs w:val="22"/>
        </w:rPr>
      </w:pPr>
      <w:r w:rsidRPr="00221D31">
        <w:rPr>
          <w:rFonts w:ascii="TTE1DDBDA0t00" w:hAnsi="TTE1DDBDA0t00" w:cs="TTE1DDBDA0t00"/>
          <w:sz w:val="22"/>
          <w:szCs w:val="22"/>
        </w:rPr>
        <w:t>wypełniliśmy obowiązki informacyjne przewidzi</w:t>
      </w:r>
      <w:r>
        <w:rPr>
          <w:rFonts w:ascii="TTE1DDBDA0t00" w:hAnsi="TTE1DDBDA0t00" w:cs="TTE1DDBDA0t00"/>
          <w:sz w:val="22"/>
          <w:szCs w:val="22"/>
        </w:rPr>
        <w:t>ane w art. 13 lub art. 14 RODO</w:t>
      </w:r>
      <w:r>
        <w:rPr>
          <w:rFonts w:ascii="TTE1DDBDA0t00" w:hAnsi="TTE1DDBDA0t00" w:cs="TTE1DDBDA0t00"/>
          <w:sz w:val="22"/>
          <w:szCs w:val="22"/>
          <w:vertAlign w:val="superscript"/>
        </w:rPr>
        <w:t>1</w:t>
      </w:r>
      <w:r w:rsidRPr="00221D31">
        <w:rPr>
          <w:rFonts w:ascii="TTE1DDBDA0t00" w:hAnsi="TTE1DDBDA0t00" w:cs="TTE1DDBDA0t00"/>
          <w:sz w:val="22"/>
          <w:szCs w:val="22"/>
        </w:rPr>
        <w:t xml:space="preserve"> wobec osób fizycznych, od których dane osobowe bezpośrednio lub pośrednio pozyskaliśmy w celu ubiegania się </w:t>
      </w:r>
    </w:p>
    <w:p w:rsidR="00416F1A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rFonts w:ascii="TTE1DDBDA0t00" w:hAnsi="TTE1DDBDA0t00" w:cs="TTE1DDBDA0t00"/>
          <w:sz w:val="22"/>
          <w:szCs w:val="22"/>
        </w:rPr>
      </w:pPr>
      <w:r w:rsidRPr="00221D31">
        <w:rPr>
          <w:rFonts w:ascii="TTE1DDBDA0t00" w:hAnsi="TTE1DDBDA0t00" w:cs="TTE1DDBDA0t00"/>
          <w:sz w:val="22"/>
          <w:szCs w:val="22"/>
        </w:rPr>
        <w:t>o udzielenie niniejszego zamówienia.</w:t>
      </w:r>
    </w:p>
    <w:p w:rsidR="00416F1A" w:rsidRPr="001379C9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rFonts w:ascii="TTE1DDBDA0t00" w:hAnsi="TTE1DDBDA0t00" w:cs="TTE1DDBDA0t00"/>
          <w:sz w:val="22"/>
          <w:szCs w:val="22"/>
        </w:rPr>
      </w:pPr>
    </w:p>
    <w:p w:rsidR="00416F1A" w:rsidRPr="00820FCE" w:rsidRDefault="00416F1A" w:rsidP="00416F1A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567" w:hanging="567"/>
        <w:jc w:val="both"/>
        <w:rPr>
          <w:rFonts w:ascii="TTE1DDBDA0t00" w:hAnsi="TTE1DDBDA0t00" w:cs="TTE1DDBDA0t00"/>
          <w:sz w:val="22"/>
          <w:szCs w:val="22"/>
        </w:rPr>
      </w:pPr>
      <w:r w:rsidRPr="00820FCE">
        <w:rPr>
          <w:rFonts w:ascii="TTE1DDBDA0t00" w:hAnsi="TTE1DDBDA0t00" w:cs="TTE1DDBDA0t00"/>
          <w:sz w:val="22"/>
          <w:szCs w:val="22"/>
        </w:rPr>
        <w:t xml:space="preserve">Informacje o oświadczeniach lub dokumentach ogólnodostępnych:  </w:t>
      </w:r>
    </w:p>
    <w:p w:rsidR="00416F1A" w:rsidRPr="001379C9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>Nazwa dokumentu/oświadczenia* ……………………………………………………… Adres strony internetowej: ………………………………………………………………</w:t>
      </w:r>
      <w:r>
        <w:rPr>
          <w:rFonts w:ascii="TTE1DDBDA0t00" w:hAnsi="TTE1DDBDA0t00" w:cs="TTE1DDBDA0t00"/>
          <w:sz w:val="22"/>
          <w:szCs w:val="22"/>
        </w:rPr>
        <w:t>…………………………..</w:t>
      </w:r>
    </w:p>
    <w:p w:rsidR="00416F1A" w:rsidRPr="001379C9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>Nazwa dokumentu/oświadczenia* ……………………………………………………… Adres strony internetowej: ………………………………………………………………</w:t>
      </w:r>
      <w:r>
        <w:rPr>
          <w:rFonts w:ascii="TTE1DDBDA0t00" w:hAnsi="TTE1DDBDA0t00" w:cs="TTE1DDBDA0t00"/>
          <w:sz w:val="22"/>
          <w:szCs w:val="22"/>
        </w:rPr>
        <w:t>…………………………..</w:t>
      </w:r>
    </w:p>
    <w:p w:rsidR="00416F1A" w:rsidRPr="001379C9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>Nazwa dokumentu/oświadczenia* ……………………………………………………… Adres strony internetowej: ………………………………………………………………</w:t>
      </w:r>
      <w:r>
        <w:rPr>
          <w:rFonts w:ascii="TTE1DDBDA0t00" w:hAnsi="TTE1DDBDA0t00" w:cs="TTE1DDBDA0t00"/>
          <w:sz w:val="22"/>
          <w:szCs w:val="22"/>
        </w:rPr>
        <w:t>…………………………..</w:t>
      </w:r>
    </w:p>
    <w:p w:rsidR="00416F1A" w:rsidRPr="001379C9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rFonts w:ascii="TTE1DDBDA0t00" w:hAnsi="TTE1DDBDA0t00" w:cs="TTE1DDBDA0t00"/>
          <w:sz w:val="22"/>
          <w:szCs w:val="22"/>
        </w:rPr>
      </w:pPr>
    </w:p>
    <w:p w:rsidR="00416F1A" w:rsidRPr="001379C9" w:rsidRDefault="00416F1A" w:rsidP="00416F1A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567" w:hanging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>Przedmiot zamówienia wykonywać będziemy przy wykorzystaniu następującego systemu:</w:t>
      </w:r>
    </w:p>
    <w:p w:rsidR="00416F1A" w:rsidRPr="001379C9" w:rsidRDefault="00416F1A" w:rsidP="00416F1A">
      <w:pPr>
        <w:pStyle w:val="Akapitzlist"/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>A.</w:t>
      </w:r>
      <w:r w:rsidRPr="001379C9">
        <w:rPr>
          <w:rFonts w:ascii="TTE1DDBDA0t00" w:hAnsi="TTE1DDBDA0t00" w:cs="TTE1DDBDA0t00"/>
          <w:sz w:val="22"/>
          <w:szCs w:val="22"/>
        </w:rPr>
        <w:tab/>
        <w:t>System zarządzania sieciowymi urządzeniami drukującymi, wydruku centralnego i rozliczania kosztów – należy podać nazwę systemu, producenta, wersję itp.:</w:t>
      </w:r>
    </w:p>
    <w:p w:rsidR="00416F1A" w:rsidRPr="001379C9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>Nazwa:</w:t>
      </w:r>
      <w:r w:rsidRPr="001379C9">
        <w:rPr>
          <w:rFonts w:ascii="TTE1DDBDA0t00" w:hAnsi="TTE1DDBDA0t00" w:cs="TTE1DDBDA0t00"/>
          <w:sz w:val="22"/>
          <w:szCs w:val="22"/>
        </w:rPr>
        <w:tab/>
        <w:t>………………………………………………………………………</w:t>
      </w:r>
      <w:r>
        <w:rPr>
          <w:rFonts w:ascii="TTE1DDBDA0t00" w:hAnsi="TTE1DDBDA0t00" w:cs="TTE1DDBDA0t00"/>
          <w:sz w:val="22"/>
          <w:szCs w:val="22"/>
        </w:rPr>
        <w:t>………………………..</w:t>
      </w:r>
    </w:p>
    <w:p w:rsidR="00416F1A" w:rsidRPr="001379C9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>Producent:</w:t>
      </w:r>
      <w:r w:rsidRPr="001379C9">
        <w:rPr>
          <w:rFonts w:ascii="TTE1DDBDA0t00" w:hAnsi="TTE1DDBDA0t00" w:cs="TTE1DDBDA0t00"/>
          <w:sz w:val="22"/>
          <w:szCs w:val="22"/>
        </w:rPr>
        <w:tab/>
        <w:t>………………………………………………………………………</w:t>
      </w:r>
      <w:r>
        <w:rPr>
          <w:rFonts w:ascii="TTE1DDBDA0t00" w:hAnsi="TTE1DDBDA0t00" w:cs="TTE1DDBDA0t00"/>
          <w:sz w:val="22"/>
          <w:szCs w:val="22"/>
        </w:rPr>
        <w:t>……………….</w:t>
      </w:r>
    </w:p>
    <w:p w:rsidR="00416F1A" w:rsidRPr="001379C9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>Wersja:</w:t>
      </w:r>
      <w:r w:rsidRPr="001379C9">
        <w:rPr>
          <w:rFonts w:ascii="TTE1DDBDA0t00" w:hAnsi="TTE1DDBDA0t00" w:cs="TTE1DDBDA0t00"/>
          <w:sz w:val="22"/>
          <w:szCs w:val="22"/>
        </w:rPr>
        <w:tab/>
        <w:t>………………………………………………………………………</w:t>
      </w:r>
      <w:r>
        <w:rPr>
          <w:rFonts w:ascii="TTE1DDBDA0t00" w:hAnsi="TTE1DDBDA0t00" w:cs="TTE1DDBDA0t00"/>
          <w:sz w:val="22"/>
          <w:szCs w:val="22"/>
        </w:rPr>
        <w:t>………………………..</w:t>
      </w:r>
    </w:p>
    <w:p w:rsidR="00416F1A" w:rsidRPr="001379C9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>Pozostałe informacje:</w:t>
      </w:r>
      <w:r w:rsidRPr="001379C9">
        <w:rPr>
          <w:rFonts w:ascii="TTE1DDBDA0t00" w:hAnsi="TTE1DDBDA0t00" w:cs="TTE1DDBDA0t00"/>
          <w:sz w:val="22"/>
          <w:szCs w:val="22"/>
        </w:rPr>
        <w:tab/>
        <w:t>………………………………………………………………………</w:t>
      </w:r>
      <w:r>
        <w:rPr>
          <w:rFonts w:ascii="TTE1DDBDA0t00" w:hAnsi="TTE1DDBDA0t00" w:cs="TTE1DDBDA0t00"/>
          <w:sz w:val="22"/>
          <w:szCs w:val="22"/>
        </w:rPr>
        <w:t>………...</w:t>
      </w:r>
    </w:p>
    <w:p w:rsidR="00416F1A" w:rsidRPr="001379C9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rFonts w:ascii="TTE1DDBDA0t00" w:hAnsi="TTE1DDBDA0t00" w:cs="TTE1DDBDA0t00"/>
          <w:sz w:val="22"/>
          <w:szCs w:val="22"/>
        </w:rPr>
      </w:pPr>
    </w:p>
    <w:p w:rsidR="00416F1A" w:rsidRPr="001379C9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>* niepotrzebne skreślić</w:t>
      </w:r>
    </w:p>
    <w:p w:rsidR="00416F1A" w:rsidRPr="001379C9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rFonts w:ascii="TTE1DDBDA0t00" w:hAnsi="TTE1DDBDA0t00" w:cs="TTE1DDBDA0t00"/>
          <w:sz w:val="22"/>
          <w:szCs w:val="22"/>
        </w:rPr>
      </w:pPr>
    </w:p>
    <w:p w:rsidR="00416F1A" w:rsidRPr="00221D31" w:rsidRDefault="00416F1A" w:rsidP="00416F1A">
      <w:pPr>
        <w:pStyle w:val="Akapitzlist"/>
        <w:ind w:left="567"/>
        <w:jc w:val="both"/>
        <w:rPr>
          <w:rFonts w:ascii="TTE1DDBDA0t00" w:hAnsi="TTE1DDBDA0t00" w:cs="TTE1DDBDA0t00"/>
          <w:sz w:val="22"/>
          <w:szCs w:val="22"/>
        </w:rPr>
      </w:pPr>
      <w:r w:rsidRPr="00221D31">
        <w:rPr>
          <w:rFonts w:ascii="TTE1DDBDA0t00" w:hAnsi="TTE1DDBDA0t00" w:cs="TTE1DDBDA0t00"/>
          <w:sz w:val="22"/>
          <w:szCs w:val="22"/>
          <w:vertAlign w:val="superscript"/>
        </w:rPr>
        <w:t>1</w:t>
      </w:r>
      <w:r w:rsidRPr="00221D31">
        <w:rPr>
          <w:rFonts w:ascii="TTE1DDBDA0t00" w:hAnsi="TTE1DDBDA0t00" w:cs="TTE1DDBDA0t00"/>
          <w:sz w:val="22"/>
          <w:szCs w:val="22"/>
        </w:rPr>
        <w:t xml:space="preserve"> Rozporządzenie Parlamentu Europejskiego i Rady (UE) 2016/679 z dnia 27 kwietnia 2016 r. </w:t>
      </w:r>
      <w:r>
        <w:rPr>
          <w:rFonts w:ascii="TTE1DDBDA0t00" w:hAnsi="TTE1DDBDA0t00" w:cs="TTE1DDBDA0t00"/>
          <w:sz w:val="22"/>
          <w:szCs w:val="22"/>
        </w:rPr>
        <w:br/>
      </w:r>
      <w:r w:rsidRPr="00221D31">
        <w:rPr>
          <w:rFonts w:ascii="TTE1DDBDA0t00" w:hAnsi="TTE1DDBDA0t00" w:cs="TTE1DDBDA0t00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TE1DDBDA0t00" w:hAnsi="TTE1DDBDA0t00" w:cs="TTE1DDBDA0t00"/>
          <w:sz w:val="22"/>
          <w:szCs w:val="22"/>
        </w:rPr>
        <w:br/>
      </w:r>
      <w:r w:rsidRPr="00221D31">
        <w:rPr>
          <w:rFonts w:ascii="TTE1DDBDA0t00" w:hAnsi="TTE1DDBDA0t00" w:cs="TTE1DDBDA0t00"/>
          <w:sz w:val="22"/>
          <w:szCs w:val="22"/>
        </w:rPr>
        <w:t>o ochronie danych) (Dz. Urz. UE L 119 z 04.05.2016, str. 1).</w:t>
      </w:r>
    </w:p>
    <w:p w:rsidR="00416F1A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rFonts w:ascii="TTE1DDBDA0t00" w:hAnsi="TTE1DDBDA0t00" w:cs="TTE1DDBDA0t00"/>
          <w:sz w:val="22"/>
          <w:szCs w:val="22"/>
        </w:rPr>
      </w:pPr>
    </w:p>
    <w:p w:rsidR="00416F1A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rFonts w:ascii="TTE1DDBDA0t00" w:hAnsi="TTE1DDBDA0t00" w:cs="TTE1DDBDA0t00"/>
          <w:sz w:val="22"/>
          <w:szCs w:val="22"/>
        </w:rPr>
      </w:pPr>
    </w:p>
    <w:p w:rsidR="00416F1A" w:rsidRPr="001379C9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rFonts w:ascii="TTE1DDBDA0t00" w:hAnsi="TTE1DDBDA0t00" w:cs="TTE1DDBDA0t00"/>
          <w:sz w:val="22"/>
          <w:szCs w:val="22"/>
        </w:rPr>
      </w:pPr>
    </w:p>
    <w:p w:rsidR="00416F1A" w:rsidRPr="001379C9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rFonts w:ascii="TTE1DDBDA0t00" w:hAnsi="TTE1DDBDA0t00" w:cs="TTE1DDBDA0t00"/>
          <w:sz w:val="22"/>
          <w:szCs w:val="22"/>
        </w:rPr>
      </w:pPr>
      <w:r w:rsidRPr="001379C9">
        <w:rPr>
          <w:rFonts w:ascii="TTE1DDBDA0t00" w:hAnsi="TTE1DDBDA0t00" w:cs="TTE1DDBDA0t00"/>
          <w:sz w:val="22"/>
          <w:szCs w:val="22"/>
        </w:rPr>
        <w:t>......................................... , dnia ..........................           …………………………………</w:t>
      </w:r>
    </w:p>
    <w:p w:rsidR="00416F1A" w:rsidRPr="001379C9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rFonts w:ascii="TTE1DDBDA0t00" w:hAnsi="TTE1DDBDA0t00" w:cs="TTE1DDBDA0t00"/>
          <w:sz w:val="22"/>
          <w:szCs w:val="22"/>
        </w:rPr>
      </w:pPr>
      <w:r>
        <w:rPr>
          <w:rFonts w:ascii="TTE1DDBDA0t00" w:hAnsi="TTE1DDBDA0t00" w:cs="TTE1DDBDA0t00"/>
          <w:sz w:val="22"/>
          <w:szCs w:val="22"/>
        </w:rPr>
        <w:t xml:space="preserve">                                                                                        </w:t>
      </w:r>
      <w:r w:rsidRPr="001379C9">
        <w:rPr>
          <w:rFonts w:ascii="TTE1DDBDA0t00" w:hAnsi="TTE1DDBDA0t00" w:cs="TTE1DDBDA0t00"/>
          <w:sz w:val="22"/>
          <w:szCs w:val="22"/>
        </w:rPr>
        <w:t>/pieczęć i podpis osoby/osób upoważnionej/</w:t>
      </w:r>
      <w:proofErr w:type="spellStart"/>
      <w:r w:rsidRPr="001379C9">
        <w:rPr>
          <w:rFonts w:ascii="TTE1DDBDA0t00" w:hAnsi="TTE1DDBDA0t00" w:cs="TTE1DDBDA0t00"/>
          <w:sz w:val="22"/>
          <w:szCs w:val="22"/>
        </w:rPr>
        <w:t>ych</w:t>
      </w:r>
      <w:proofErr w:type="spellEnd"/>
    </w:p>
    <w:p w:rsidR="00416F1A" w:rsidRPr="00162E92" w:rsidRDefault="00416F1A" w:rsidP="00416F1A">
      <w:pPr>
        <w:pStyle w:val="Akapitzlist"/>
        <w:autoSpaceDE w:val="0"/>
        <w:autoSpaceDN w:val="0"/>
        <w:adjustRightInd w:val="0"/>
        <w:ind w:left="567"/>
        <w:jc w:val="both"/>
        <w:rPr>
          <w:i/>
          <w:iCs/>
          <w:lang w:eastAsia="ar-SA"/>
        </w:rPr>
      </w:pPr>
      <w:r w:rsidRPr="001379C9">
        <w:rPr>
          <w:rFonts w:ascii="TTE1DDBDA0t00" w:hAnsi="TTE1DDBDA0t00" w:cs="TTE1DDBDA0t00"/>
          <w:sz w:val="22"/>
          <w:szCs w:val="22"/>
        </w:rPr>
        <w:tab/>
        <w:t xml:space="preserve">  </w:t>
      </w:r>
      <w:r>
        <w:rPr>
          <w:rFonts w:ascii="TTE1DDBDA0t00" w:hAnsi="TTE1DDBDA0t00" w:cs="TTE1DDBDA0t00"/>
          <w:sz w:val="22"/>
          <w:szCs w:val="22"/>
        </w:rPr>
        <w:t xml:space="preserve">                                                                                    </w:t>
      </w:r>
      <w:r w:rsidRPr="001379C9">
        <w:rPr>
          <w:rFonts w:ascii="TTE1DDBDA0t00" w:hAnsi="TTE1DDBDA0t00" w:cs="TTE1DDBDA0t00"/>
          <w:sz w:val="22"/>
          <w:szCs w:val="22"/>
        </w:rPr>
        <w:t>do reprezentowania Wykonawcy/</w:t>
      </w:r>
      <w:r w:rsidRPr="00532C28">
        <w:rPr>
          <w:i/>
          <w:iCs/>
          <w:lang w:eastAsia="ar-SA"/>
        </w:rPr>
        <w:t xml:space="preserve">       </w:t>
      </w:r>
    </w:p>
    <w:p w:rsidR="00416F1A" w:rsidRDefault="00416F1A" w:rsidP="00416F1A">
      <w:pPr>
        <w:spacing w:line="276" w:lineRule="auto"/>
        <w:ind w:left="7090" w:hanging="427"/>
        <w:rPr>
          <w:bCs/>
          <w:i/>
        </w:rPr>
      </w:pPr>
    </w:p>
    <w:p w:rsidR="00235134" w:rsidRDefault="00235134" w:rsidP="00CF3B8E">
      <w:pPr>
        <w:spacing w:line="276" w:lineRule="auto"/>
        <w:ind w:left="7090" w:hanging="427"/>
        <w:rPr>
          <w:bCs/>
          <w:i/>
        </w:rPr>
      </w:pPr>
    </w:p>
    <w:sectPr w:rsidR="00235134" w:rsidSect="00995C9E"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89" w:rsidRDefault="003C6C89">
      <w:r>
        <w:separator/>
      </w:r>
    </w:p>
  </w:endnote>
  <w:endnote w:type="continuationSeparator" w:id="0">
    <w:p w:rsidR="003C6C89" w:rsidRDefault="003C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89" w:rsidRDefault="003C6C89">
      <w:r>
        <w:separator/>
      </w:r>
    </w:p>
  </w:footnote>
  <w:footnote w:type="continuationSeparator" w:id="0">
    <w:p w:rsidR="003C6C89" w:rsidRDefault="003C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5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  <w:rPr>
        <w:rFonts w:cs="Times New Roman"/>
      </w:rPr>
    </w:lvl>
  </w:abstractNum>
  <w:abstractNum w:abstractNumId="6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9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0">
    <w:nsid w:val="021755D3"/>
    <w:multiLevelType w:val="multilevel"/>
    <w:tmpl w:val="9182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2C01D45"/>
    <w:multiLevelType w:val="hybridMultilevel"/>
    <w:tmpl w:val="46FA4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8F75B5"/>
    <w:multiLevelType w:val="multilevel"/>
    <w:tmpl w:val="0486F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A10EB9"/>
    <w:multiLevelType w:val="hybridMultilevel"/>
    <w:tmpl w:val="0168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E23A3D"/>
    <w:multiLevelType w:val="hybridMultilevel"/>
    <w:tmpl w:val="DA1CFF14"/>
    <w:lvl w:ilvl="0" w:tplc="A6D81F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4220A56"/>
    <w:multiLevelType w:val="multilevel"/>
    <w:tmpl w:val="6742AD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17C10D7A"/>
    <w:multiLevelType w:val="hybridMultilevel"/>
    <w:tmpl w:val="49A6C3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05214C"/>
    <w:multiLevelType w:val="hybridMultilevel"/>
    <w:tmpl w:val="CD8890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82AD62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542C53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9840D8E"/>
    <w:multiLevelType w:val="hybridMultilevel"/>
    <w:tmpl w:val="890CF41C"/>
    <w:lvl w:ilvl="0" w:tplc="0415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9">
    <w:nsid w:val="1E3C2334"/>
    <w:multiLevelType w:val="hybridMultilevel"/>
    <w:tmpl w:val="675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91670A"/>
    <w:multiLevelType w:val="hybridMultilevel"/>
    <w:tmpl w:val="04A0C06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9A51A6"/>
    <w:multiLevelType w:val="hybridMultilevel"/>
    <w:tmpl w:val="2DFEEF0A"/>
    <w:lvl w:ilvl="0" w:tplc="435EE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E15C79"/>
    <w:multiLevelType w:val="multilevel"/>
    <w:tmpl w:val="D5467C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2862DEE"/>
    <w:multiLevelType w:val="hybridMultilevel"/>
    <w:tmpl w:val="08BEBA1E"/>
    <w:lvl w:ilvl="0" w:tplc="B4C6BB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1D3E14"/>
    <w:multiLevelType w:val="hybridMultilevel"/>
    <w:tmpl w:val="0DDC2BF0"/>
    <w:lvl w:ilvl="0" w:tplc="1E4CB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35A6714"/>
    <w:multiLevelType w:val="hybridMultilevel"/>
    <w:tmpl w:val="4B766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0F52EF"/>
    <w:multiLevelType w:val="hybridMultilevel"/>
    <w:tmpl w:val="B1A0DA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C0262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7D6A6E"/>
    <w:multiLevelType w:val="multilevel"/>
    <w:tmpl w:val="ECAC2C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3032743"/>
    <w:multiLevelType w:val="hybridMultilevel"/>
    <w:tmpl w:val="F2BC991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31">
    <w:nsid w:val="38677CB1"/>
    <w:multiLevelType w:val="hybridMultilevel"/>
    <w:tmpl w:val="EC749F3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3A2B4A3F"/>
    <w:multiLevelType w:val="multilevel"/>
    <w:tmpl w:val="259E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C5F5975"/>
    <w:multiLevelType w:val="hybridMultilevel"/>
    <w:tmpl w:val="DC8699A2"/>
    <w:lvl w:ilvl="0" w:tplc="A8EA8ED4">
      <w:start w:val="9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4">
    <w:nsid w:val="3EEF0C77"/>
    <w:multiLevelType w:val="hybridMultilevel"/>
    <w:tmpl w:val="860E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90FB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28240B"/>
    <w:multiLevelType w:val="multilevel"/>
    <w:tmpl w:val="A71A37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3F2943CF"/>
    <w:multiLevelType w:val="hybridMultilevel"/>
    <w:tmpl w:val="A30A38C8"/>
    <w:lvl w:ilvl="0" w:tplc="BFC4446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8">
    <w:nsid w:val="43DE5952"/>
    <w:multiLevelType w:val="hybridMultilevel"/>
    <w:tmpl w:val="366C1546"/>
    <w:lvl w:ilvl="0" w:tplc="8C38E79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4AB535A8"/>
    <w:multiLevelType w:val="hybridMultilevel"/>
    <w:tmpl w:val="4BC41084"/>
    <w:lvl w:ilvl="0" w:tplc="6C2422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A0583D"/>
    <w:multiLevelType w:val="hybridMultilevel"/>
    <w:tmpl w:val="2F74C51A"/>
    <w:lvl w:ilvl="0" w:tplc="814262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BA6B77"/>
    <w:multiLevelType w:val="hybridMultilevel"/>
    <w:tmpl w:val="70E22A7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3C49F4"/>
    <w:multiLevelType w:val="hybridMultilevel"/>
    <w:tmpl w:val="B2E815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50C26357"/>
    <w:multiLevelType w:val="hybridMultilevel"/>
    <w:tmpl w:val="9DB4A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940B5"/>
    <w:multiLevelType w:val="hybridMultilevel"/>
    <w:tmpl w:val="A30A38C8"/>
    <w:lvl w:ilvl="0" w:tplc="BFC4446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53AA69D7"/>
    <w:multiLevelType w:val="multilevel"/>
    <w:tmpl w:val="1D2453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>
    <w:nsid w:val="549801EE"/>
    <w:multiLevelType w:val="multilevel"/>
    <w:tmpl w:val="36A6E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6BC286D"/>
    <w:multiLevelType w:val="hybridMultilevel"/>
    <w:tmpl w:val="4DAADD34"/>
    <w:lvl w:ilvl="0" w:tplc="39500C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ACF1154"/>
    <w:multiLevelType w:val="multilevel"/>
    <w:tmpl w:val="EB387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E66298B"/>
    <w:multiLevelType w:val="hybridMultilevel"/>
    <w:tmpl w:val="175464AC"/>
    <w:lvl w:ilvl="0" w:tplc="AD72A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5F0B6296"/>
    <w:multiLevelType w:val="hybridMultilevel"/>
    <w:tmpl w:val="AE5A5226"/>
    <w:lvl w:ilvl="0" w:tplc="F036CB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9E629A"/>
    <w:multiLevelType w:val="multilevel"/>
    <w:tmpl w:val="0D8C2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4863CC6"/>
    <w:multiLevelType w:val="hybridMultilevel"/>
    <w:tmpl w:val="F72C10D6"/>
    <w:lvl w:ilvl="0" w:tplc="0780F2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851"/>
        </w:tabs>
        <w:ind w:left="851" w:hanging="341"/>
      </w:pPr>
      <w:rPr>
        <w:b w:val="0"/>
        <w:i w:val="0"/>
      </w:rPr>
    </w:lvl>
    <w:lvl w:ilvl="2" w:tplc="1D12B2E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52A50EE"/>
    <w:multiLevelType w:val="hybridMultilevel"/>
    <w:tmpl w:val="E0524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0262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3F341F"/>
    <w:multiLevelType w:val="multilevel"/>
    <w:tmpl w:val="8BE4468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>
    <w:nsid w:val="6A3672B0"/>
    <w:multiLevelType w:val="hybridMultilevel"/>
    <w:tmpl w:val="F45CF9F4"/>
    <w:lvl w:ilvl="0" w:tplc="FA786E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6E521AB5"/>
    <w:multiLevelType w:val="multilevel"/>
    <w:tmpl w:val="ED322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>
    <w:nsid w:val="6E6155A8"/>
    <w:multiLevelType w:val="hybridMultilevel"/>
    <w:tmpl w:val="C9F4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AE40F0"/>
    <w:multiLevelType w:val="hybridMultilevel"/>
    <w:tmpl w:val="F03E33BC"/>
    <w:lvl w:ilvl="0" w:tplc="B1FEF69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7A547F2E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" w:hAnsi="Times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0D915EC"/>
    <w:multiLevelType w:val="multilevel"/>
    <w:tmpl w:val="7224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72574901"/>
    <w:multiLevelType w:val="multilevel"/>
    <w:tmpl w:val="55CA802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3">
    <w:nsid w:val="73B12D58"/>
    <w:multiLevelType w:val="singleLevel"/>
    <w:tmpl w:val="1C5E99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</w:abstractNum>
  <w:abstractNum w:abstractNumId="64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EDF1741"/>
    <w:multiLevelType w:val="hybridMultilevel"/>
    <w:tmpl w:val="10F84E48"/>
    <w:lvl w:ilvl="0" w:tplc="DCCAB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3"/>
  </w:num>
  <w:num w:numId="3">
    <w:abstractNumId w:val="28"/>
  </w:num>
  <w:num w:numId="4">
    <w:abstractNumId w:val="0"/>
  </w:num>
  <w:num w:numId="5">
    <w:abstractNumId w:val="24"/>
  </w:num>
  <w:num w:numId="6">
    <w:abstractNumId w:val="15"/>
  </w:num>
  <w:num w:numId="7">
    <w:abstractNumId w:val="64"/>
  </w:num>
  <w:num w:numId="8">
    <w:abstractNumId w:val="3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56"/>
  </w:num>
  <w:num w:numId="12">
    <w:abstractNumId w:val="10"/>
  </w:num>
  <w:num w:numId="13">
    <w:abstractNumId w:val="18"/>
  </w:num>
  <w:num w:numId="14">
    <w:abstractNumId w:val="31"/>
  </w:num>
  <w:num w:numId="15">
    <w:abstractNumId w:val="45"/>
  </w:num>
  <w:num w:numId="16">
    <w:abstractNumId w:val="29"/>
  </w:num>
  <w:num w:numId="17">
    <w:abstractNumId w:val="46"/>
  </w:num>
  <w:num w:numId="18">
    <w:abstractNumId w:val="32"/>
  </w:num>
  <w:num w:numId="19">
    <w:abstractNumId w:val="50"/>
  </w:num>
  <w:num w:numId="20">
    <w:abstractNumId w:val="17"/>
  </w:num>
  <w:num w:numId="21">
    <w:abstractNumId w:val="40"/>
  </w:num>
  <w:num w:numId="22">
    <w:abstractNumId w:val="21"/>
  </w:num>
  <w:num w:numId="23">
    <w:abstractNumId w:val="58"/>
  </w:num>
  <w:num w:numId="24">
    <w:abstractNumId w:val="34"/>
  </w:num>
  <w:num w:numId="25">
    <w:abstractNumId w:val="14"/>
  </w:num>
  <w:num w:numId="26">
    <w:abstractNumId w:val="51"/>
  </w:num>
  <w:num w:numId="27">
    <w:abstractNumId w:val="54"/>
  </w:num>
  <w:num w:numId="28">
    <w:abstractNumId w:val="33"/>
  </w:num>
  <w:num w:numId="29">
    <w:abstractNumId w:val="16"/>
  </w:num>
  <w:num w:numId="30">
    <w:abstractNumId w:val="25"/>
  </w:num>
  <w:num w:numId="31">
    <w:abstractNumId w:val="6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39"/>
  </w:num>
  <w:num w:numId="34">
    <w:abstractNumId w:val="11"/>
  </w:num>
  <w:num w:numId="35">
    <w:abstractNumId w:val="38"/>
  </w:num>
  <w:num w:numId="36">
    <w:abstractNumId w:val="43"/>
  </w:num>
  <w:num w:numId="37">
    <w:abstractNumId w:val="42"/>
  </w:num>
  <w:num w:numId="38">
    <w:abstractNumId w:val="63"/>
  </w:num>
  <w:num w:numId="39">
    <w:abstractNumId w:val="27"/>
  </w:num>
  <w:num w:numId="40">
    <w:abstractNumId w:val="20"/>
  </w:num>
  <w:num w:numId="41">
    <w:abstractNumId w:val="35"/>
  </w:num>
  <w:num w:numId="42">
    <w:abstractNumId w:val="55"/>
  </w:num>
  <w:num w:numId="43">
    <w:abstractNumId w:val="26"/>
  </w:num>
  <w:num w:numId="44">
    <w:abstractNumId w:val="48"/>
  </w:num>
  <w:num w:numId="45">
    <w:abstractNumId w:val="52"/>
  </w:num>
  <w:num w:numId="46">
    <w:abstractNumId w:val="65"/>
  </w:num>
  <w:num w:numId="47">
    <w:abstractNumId w:val="22"/>
  </w:num>
  <w:num w:numId="48">
    <w:abstractNumId w:val="61"/>
  </w:num>
  <w:num w:numId="49">
    <w:abstractNumId w:val="12"/>
  </w:num>
  <w:num w:numId="50">
    <w:abstractNumId w:val="36"/>
  </w:num>
  <w:num w:numId="51">
    <w:abstractNumId w:val="44"/>
  </w:num>
  <w:num w:numId="52">
    <w:abstractNumId w:val="23"/>
  </w:num>
  <w:num w:numId="53">
    <w:abstractNumId w:val="57"/>
  </w:num>
  <w:num w:numId="54">
    <w:abstractNumId w:val="41"/>
  </w:num>
  <w:num w:numId="55">
    <w:abstractNumId w:val="59"/>
  </w:num>
  <w:num w:numId="56">
    <w:abstractNumId w:val="13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Marjański ADM">
    <w15:presenceInfo w15:providerId="AD" w15:userId="S-1-5-21-2489733479-1563517225-4157260657-38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B"/>
    <w:rsid w:val="00002392"/>
    <w:rsid w:val="00004D0F"/>
    <w:rsid w:val="0000518D"/>
    <w:rsid w:val="00007475"/>
    <w:rsid w:val="000121D7"/>
    <w:rsid w:val="00012D98"/>
    <w:rsid w:val="000130D6"/>
    <w:rsid w:val="00013279"/>
    <w:rsid w:val="000137FB"/>
    <w:rsid w:val="00013993"/>
    <w:rsid w:val="0001504F"/>
    <w:rsid w:val="00015538"/>
    <w:rsid w:val="00015835"/>
    <w:rsid w:val="00016427"/>
    <w:rsid w:val="00017957"/>
    <w:rsid w:val="00022665"/>
    <w:rsid w:val="00024158"/>
    <w:rsid w:val="000241B3"/>
    <w:rsid w:val="00024D7B"/>
    <w:rsid w:val="0002647D"/>
    <w:rsid w:val="000270DB"/>
    <w:rsid w:val="0003104B"/>
    <w:rsid w:val="0003150F"/>
    <w:rsid w:val="00031D08"/>
    <w:rsid w:val="00031E48"/>
    <w:rsid w:val="00032382"/>
    <w:rsid w:val="00032A93"/>
    <w:rsid w:val="00032EEC"/>
    <w:rsid w:val="0003321E"/>
    <w:rsid w:val="00033436"/>
    <w:rsid w:val="0003604E"/>
    <w:rsid w:val="00037BED"/>
    <w:rsid w:val="00040165"/>
    <w:rsid w:val="00040400"/>
    <w:rsid w:val="000413C7"/>
    <w:rsid w:val="0004147D"/>
    <w:rsid w:val="00042966"/>
    <w:rsid w:val="00042F68"/>
    <w:rsid w:val="00043370"/>
    <w:rsid w:val="00043680"/>
    <w:rsid w:val="00044073"/>
    <w:rsid w:val="0004429C"/>
    <w:rsid w:val="000443C5"/>
    <w:rsid w:val="00044CF9"/>
    <w:rsid w:val="00044FD6"/>
    <w:rsid w:val="00045336"/>
    <w:rsid w:val="00045BE3"/>
    <w:rsid w:val="00046183"/>
    <w:rsid w:val="00046B42"/>
    <w:rsid w:val="000505CD"/>
    <w:rsid w:val="00053B9F"/>
    <w:rsid w:val="00054F98"/>
    <w:rsid w:val="000550B6"/>
    <w:rsid w:val="0005512C"/>
    <w:rsid w:val="00056E84"/>
    <w:rsid w:val="00057078"/>
    <w:rsid w:val="0005707D"/>
    <w:rsid w:val="000574D2"/>
    <w:rsid w:val="00057D87"/>
    <w:rsid w:val="00060176"/>
    <w:rsid w:val="000613F7"/>
    <w:rsid w:val="000615EC"/>
    <w:rsid w:val="00062092"/>
    <w:rsid w:val="00062321"/>
    <w:rsid w:val="0006234C"/>
    <w:rsid w:val="0006248C"/>
    <w:rsid w:val="00063555"/>
    <w:rsid w:val="00063AEF"/>
    <w:rsid w:val="00064000"/>
    <w:rsid w:val="00064099"/>
    <w:rsid w:val="0006450A"/>
    <w:rsid w:val="000651E2"/>
    <w:rsid w:val="0006598C"/>
    <w:rsid w:val="0006654C"/>
    <w:rsid w:val="00066D79"/>
    <w:rsid w:val="00066E31"/>
    <w:rsid w:val="00067021"/>
    <w:rsid w:val="00067959"/>
    <w:rsid w:val="00071852"/>
    <w:rsid w:val="000718FA"/>
    <w:rsid w:val="00072DFD"/>
    <w:rsid w:val="0007365F"/>
    <w:rsid w:val="00074982"/>
    <w:rsid w:val="0007551D"/>
    <w:rsid w:val="00075A93"/>
    <w:rsid w:val="00076E49"/>
    <w:rsid w:val="00077E4E"/>
    <w:rsid w:val="00080C36"/>
    <w:rsid w:val="00080CAE"/>
    <w:rsid w:val="00081F5D"/>
    <w:rsid w:val="0008225B"/>
    <w:rsid w:val="000842E7"/>
    <w:rsid w:val="0008457D"/>
    <w:rsid w:val="00084FCC"/>
    <w:rsid w:val="000859C1"/>
    <w:rsid w:val="00085FC9"/>
    <w:rsid w:val="000867BD"/>
    <w:rsid w:val="00086DAD"/>
    <w:rsid w:val="00087A22"/>
    <w:rsid w:val="000911E0"/>
    <w:rsid w:val="00091632"/>
    <w:rsid w:val="00092879"/>
    <w:rsid w:val="0009302E"/>
    <w:rsid w:val="000936CF"/>
    <w:rsid w:val="00093A82"/>
    <w:rsid w:val="00095BFF"/>
    <w:rsid w:val="00096C53"/>
    <w:rsid w:val="0009735F"/>
    <w:rsid w:val="000A0B61"/>
    <w:rsid w:val="000A3B68"/>
    <w:rsid w:val="000A469A"/>
    <w:rsid w:val="000A4968"/>
    <w:rsid w:val="000A4C66"/>
    <w:rsid w:val="000A6ADE"/>
    <w:rsid w:val="000A79B4"/>
    <w:rsid w:val="000B0D7E"/>
    <w:rsid w:val="000B1509"/>
    <w:rsid w:val="000B2BF0"/>
    <w:rsid w:val="000B3A79"/>
    <w:rsid w:val="000B5137"/>
    <w:rsid w:val="000B708E"/>
    <w:rsid w:val="000B747D"/>
    <w:rsid w:val="000C01EC"/>
    <w:rsid w:val="000C0785"/>
    <w:rsid w:val="000C1872"/>
    <w:rsid w:val="000C1D32"/>
    <w:rsid w:val="000C38CC"/>
    <w:rsid w:val="000C3F23"/>
    <w:rsid w:val="000C495F"/>
    <w:rsid w:val="000C510C"/>
    <w:rsid w:val="000C6697"/>
    <w:rsid w:val="000C6C47"/>
    <w:rsid w:val="000C7392"/>
    <w:rsid w:val="000C7FE2"/>
    <w:rsid w:val="000D0132"/>
    <w:rsid w:val="000D075A"/>
    <w:rsid w:val="000D0C8E"/>
    <w:rsid w:val="000D1210"/>
    <w:rsid w:val="000D260A"/>
    <w:rsid w:val="000D2A4A"/>
    <w:rsid w:val="000D760E"/>
    <w:rsid w:val="000D76B3"/>
    <w:rsid w:val="000D796F"/>
    <w:rsid w:val="000E2112"/>
    <w:rsid w:val="000E29B5"/>
    <w:rsid w:val="000E2C72"/>
    <w:rsid w:val="000E2FAE"/>
    <w:rsid w:val="000E3015"/>
    <w:rsid w:val="000E3552"/>
    <w:rsid w:val="000E3606"/>
    <w:rsid w:val="000E3D7E"/>
    <w:rsid w:val="000E3F92"/>
    <w:rsid w:val="000E49E4"/>
    <w:rsid w:val="000E4E38"/>
    <w:rsid w:val="000E5AEA"/>
    <w:rsid w:val="000E6AFE"/>
    <w:rsid w:val="000E7BB6"/>
    <w:rsid w:val="000F02D3"/>
    <w:rsid w:val="000F17D4"/>
    <w:rsid w:val="000F2AEB"/>
    <w:rsid w:val="000F39C9"/>
    <w:rsid w:val="000F4476"/>
    <w:rsid w:val="000F4D28"/>
    <w:rsid w:val="000F5C48"/>
    <w:rsid w:val="000F668A"/>
    <w:rsid w:val="000F6E4A"/>
    <w:rsid w:val="000F6F74"/>
    <w:rsid w:val="00100169"/>
    <w:rsid w:val="0010070E"/>
    <w:rsid w:val="0010163F"/>
    <w:rsid w:val="00101F73"/>
    <w:rsid w:val="00102A60"/>
    <w:rsid w:val="00102B9C"/>
    <w:rsid w:val="00103A91"/>
    <w:rsid w:val="00104A30"/>
    <w:rsid w:val="00104E50"/>
    <w:rsid w:val="0010727E"/>
    <w:rsid w:val="001079F2"/>
    <w:rsid w:val="001101C8"/>
    <w:rsid w:val="0011020D"/>
    <w:rsid w:val="00110E7C"/>
    <w:rsid w:val="00111C1B"/>
    <w:rsid w:val="00111D02"/>
    <w:rsid w:val="00111F00"/>
    <w:rsid w:val="00112E62"/>
    <w:rsid w:val="001143CA"/>
    <w:rsid w:val="0011499D"/>
    <w:rsid w:val="00115123"/>
    <w:rsid w:val="00115815"/>
    <w:rsid w:val="00115F24"/>
    <w:rsid w:val="00116784"/>
    <w:rsid w:val="001168CA"/>
    <w:rsid w:val="00116A7C"/>
    <w:rsid w:val="00117649"/>
    <w:rsid w:val="001176F8"/>
    <w:rsid w:val="001200C1"/>
    <w:rsid w:val="00120638"/>
    <w:rsid w:val="0012232A"/>
    <w:rsid w:val="0012540F"/>
    <w:rsid w:val="00125AAB"/>
    <w:rsid w:val="00126248"/>
    <w:rsid w:val="001304AC"/>
    <w:rsid w:val="00130ADD"/>
    <w:rsid w:val="00134379"/>
    <w:rsid w:val="0013505E"/>
    <w:rsid w:val="001350E0"/>
    <w:rsid w:val="0013628F"/>
    <w:rsid w:val="001379C9"/>
    <w:rsid w:val="001400D1"/>
    <w:rsid w:val="00140AAA"/>
    <w:rsid w:val="0014124B"/>
    <w:rsid w:val="0014148C"/>
    <w:rsid w:val="00141E41"/>
    <w:rsid w:val="00142651"/>
    <w:rsid w:val="00142AA1"/>
    <w:rsid w:val="00143701"/>
    <w:rsid w:val="0014431E"/>
    <w:rsid w:val="001449C3"/>
    <w:rsid w:val="00144C31"/>
    <w:rsid w:val="00144D59"/>
    <w:rsid w:val="00145917"/>
    <w:rsid w:val="00145978"/>
    <w:rsid w:val="00145AA7"/>
    <w:rsid w:val="00145DA3"/>
    <w:rsid w:val="001462E8"/>
    <w:rsid w:val="00146626"/>
    <w:rsid w:val="00146FE5"/>
    <w:rsid w:val="00147702"/>
    <w:rsid w:val="00147980"/>
    <w:rsid w:val="00147CC9"/>
    <w:rsid w:val="00151381"/>
    <w:rsid w:val="00151719"/>
    <w:rsid w:val="001540A5"/>
    <w:rsid w:val="00154321"/>
    <w:rsid w:val="00155260"/>
    <w:rsid w:val="00156908"/>
    <w:rsid w:val="00157525"/>
    <w:rsid w:val="00157D4F"/>
    <w:rsid w:val="00157E2C"/>
    <w:rsid w:val="0016017F"/>
    <w:rsid w:val="001613DA"/>
    <w:rsid w:val="0016231B"/>
    <w:rsid w:val="00162E92"/>
    <w:rsid w:val="001632ED"/>
    <w:rsid w:val="001639A2"/>
    <w:rsid w:val="0016585D"/>
    <w:rsid w:val="00166EA6"/>
    <w:rsid w:val="001675D8"/>
    <w:rsid w:val="00167734"/>
    <w:rsid w:val="00167F01"/>
    <w:rsid w:val="001704E8"/>
    <w:rsid w:val="001705A4"/>
    <w:rsid w:val="001707BD"/>
    <w:rsid w:val="00172275"/>
    <w:rsid w:val="0017360B"/>
    <w:rsid w:val="001742CF"/>
    <w:rsid w:val="00176369"/>
    <w:rsid w:val="001779C7"/>
    <w:rsid w:val="00177B63"/>
    <w:rsid w:val="00180706"/>
    <w:rsid w:val="001819D0"/>
    <w:rsid w:val="00182CA3"/>
    <w:rsid w:val="00184CDD"/>
    <w:rsid w:val="001878F2"/>
    <w:rsid w:val="00191048"/>
    <w:rsid w:val="00192676"/>
    <w:rsid w:val="0019280D"/>
    <w:rsid w:val="00193C70"/>
    <w:rsid w:val="00195271"/>
    <w:rsid w:val="0019538F"/>
    <w:rsid w:val="00196329"/>
    <w:rsid w:val="001A0ABF"/>
    <w:rsid w:val="001A124B"/>
    <w:rsid w:val="001A1D54"/>
    <w:rsid w:val="001A30D3"/>
    <w:rsid w:val="001A3451"/>
    <w:rsid w:val="001A35AF"/>
    <w:rsid w:val="001A57B7"/>
    <w:rsid w:val="001A59DE"/>
    <w:rsid w:val="001A5DBF"/>
    <w:rsid w:val="001A654A"/>
    <w:rsid w:val="001A6AC3"/>
    <w:rsid w:val="001A6DCE"/>
    <w:rsid w:val="001B03C9"/>
    <w:rsid w:val="001B0826"/>
    <w:rsid w:val="001B1545"/>
    <w:rsid w:val="001B23A2"/>
    <w:rsid w:val="001B28F7"/>
    <w:rsid w:val="001B308A"/>
    <w:rsid w:val="001B4168"/>
    <w:rsid w:val="001B4786"/>
    <w:rsid w:val="001B5CAF"/>
    <w:rsid w:val="001B64CC"/>
    <w:rsid w:val="001B69A7"/>
    <w:rsid w:val="001C0EDD"/>
    <w:rsid w:val="001C1D36"/>
    <w:rsid w:val="001C1F04"/>
    <w:rsid w:val="001C3F69"/>
    <w:rsid w:val="001C4283"/>
    <w:rsid w:val="001C4CD3"/>
    <w:rsid w:val="001C6388"/>
    <w:rsid w:val="001C6AF2"/>
    <w:rsid w:val="001C6C97"/>
    <w:rsid w:val="001C6E4B"/>
    <w:rsid w:val="001C74EA"/>
    <w:rsid w:val="001D10AC"/>
    <w:rsid w:val="001D1D93"/>
    <w:rsid w:val="001D213B"/>
    <w:rsid w:val="001D2697"/>
    <w:rsid w:val="001D3E6C"/>
    <w:rsid w:val="001D41E7"/>
    <w:rsid w:val="001D4405"/>
    <w:rsid w:val="001D4BC3"/>
    <w:rsid w:val="001D5827"/>
    <w:rsid w:val="001D65E2"/>
    <w:rsid w:val="001D6799"/>
    <w:rsid w:val="001D692A"/>
    <w:rsid w:val="001D6D41"/>
    <w:rsid w:val="001D72CD"/>
    <w:rsid w:val="001E1614"/>
    <w:rsid w:val="001E16F7"/>
    <w:rsid w:val="001E1D3F"/>
    <w:rsid w:val="001E25D6"/>
    <w:rsid w:val="001E47AF"/>
    <w:rsid w:val="001E489D"/>
    <w:rsid w:val="001E58AE"/>
    <w:rsid w:val="001E5DCA"/>
    <w:rsid w:val="001F0661"/>
    <w:rsid w:val="001F0FA7"/>
    <w:rsid w:val="001F1691"/>
    <w:rsid w:val="001F25B1"/>
    <w:rsid w:val="001F31E9"/>
    <w:rsid w:val="001F3EF7"/>
    <w:rsid w:val="001F5102"/>
    <w:rsid w:val="001F6265"/>
    <w:rsid w:val="001F756C"/>
    <w:rsid w:val="00201151"/>
    <w:rsid w:val="0020149D"/>
    <w:rsid w:val="00201EB4"/>
    <w:rsid w:val="002020CB"/>
    <w:rsid w:val="00203122"/>
    <w:rsid w:val="002033AC"/>
    <w:rsid w:val="00203535"/>
    <w:rsid w:val="00204606"/>
    <w:rsid w:val="0020599A"/>
    <w:rsid w:val="00205DE2"/>
    <w:rsid w:val="00206643"/>
    <w:rsid w:val="002067CF"/>
    <w:rsid w:val="00206CB8"/>
    <w:rsid w:val="00206CE8"/>
    <w:rsid w:val="00206DC4"/>
    <w:rsid w:val="002071C4"/>
    <w:rsid w:val="00211260"/>
    <w:rsid w:val="002124EE"/>
    <w:rsid w:val="0021292F"/>
    <w:rsid w:val="002131AD"/>
    <w:rsid w:val="002133DD"/>
    <w:rsid w:val="00214057"/>
    <w:rsid w:val="002147E4"/>
    <w:rsid w:val="00215464"/>
    <w:rsid w:val="00215C1F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3137"/>
    <w:rsid w:val="00224CB2"/>
    <w:rsid w:val="00225596"/>
    <w:rsid w:val="0022608D"/>
    <w:rsid w:val="0022654D"/>
    <w:rsid w:val="00226DAB"/>
    <w:rsid w:val="00227597"/>
    <w:rsid w:val="00230226"/>
    <w:rsid w:val="0023030E"/>
    <w:rsid w:val="00230495"/>
    <w:rsid w:val="00231BC0"/>
    <w:rsid w:val="00232B80"/>
    <w:rsid w:val="00233403"/>
    <w:rsid w:val="002346DF"/>
    <w:rsid w:val="00235134"/>
    <w:rsid w:val="00235CE2"/>
    <w:rsid w:val="002371C3"/>
    <w:rsid w:val="0024492E"/>
    <w:rsid w:val="00244D2D"/>
    <w:rsid w:val="002452D7"/>
    <w:rsid w:val="00245A14"/>
    <w:rsid w:val="00246C39"/>
    <w:rsid w:val="00250118"/>
    <w:rsid w:val="0025155B"/>
    <w:rsid w:val="002530AE"/>
    <w:rsid w:val="002543A8"/>
    <w:rsid w:val="00254803"/>
    <w:rsid w:val="00255364"/>
    <w:rsid w:val="00255ECA"/>
    <w:rsid w:val="00256463"/>
    <w:rsid w:val="00256830"/>
    <w:rsid w:val="00256DDB"/>
    <w:rsid w:val="00260026"/>
    <w:rsid w:val="002604F0"/>
    <w:rsid w:val="0026285B"/>
    <w:rsid w:val="00262A87"/>
    <w:rsid w:val="00263774"/>
    <w:rsid w:val="00263FE3"/>
    <w:rsid w:val="00265396"/>
    <w:rsid w:val="00267F81"/>
    <w:rsid w:val="00267FF3"/>
    <w:rsid w:val="002700C7"/>
    <w:rsid w:val="00270C16"/>
    <w:rsid w:val="00271151"/>
    <w:rsid w:val="00271F59"/>
    <w:rsid w:val="00273E39"/>
    <w:rsid w:val="00275059"/>
    <w:rsid w:val="00277010"/>
    <w:rsid w:val="002802F5"/>
    <w:rsid w:val="00280B6A"/>
    <w:rsid w:val="00281CB8"/>
    <w:rsid w:val="00281F5D"/>
    <w:rsid w:val="00282216"/>
    <w:rsid w:val="00282F78"/>
    <w:rsid w:val="0028426D"/>
    <w:rsid w:val="002843E1"/>
    <w:rsid w:val="00284755"/>
    <w:rsid w:val="002857C4"/>
    <w:rsid w:val="00285945"/>
    <w:rsid w:val="00285C27"/>
    <w:rsid w:val="00287304"/>
    <w:rsid w:val="00287FE2"/>
    <w:rsid w:val="00291044"/>
    <w:rsid w:val="002911DF"/>
    <w:rsid w:val="002920B8"/>
    <w:rsid w:val="00292B91"/>
    <w:rsid w:val="002933FC"/>
    <w:rsid w:val="00293E9D"/>
    <w:rsid w:val="002948ED"/>
    <w:rsid w:val="00295325"/>
    <w:rsid w:val="002957A8"/>
    <w:rsid w:val="00295C5E"/>
    <w:rsid w:val="00296672"/>
    <w:rsid w:val="00296E74"/>
    <w:rsid w:val="002A00A4"/>
    <w:rsid w:val="002A01FD"/>
    <w:rsid w:val="002A03A0"/>
    <w:rsid w:val="002A0D5C"/>
    <w:rsid w:val="002A18A3"/>
    <w:rsid w:val="002A1AD5"/>
    <w:rsid w:val="002A2308"/>
    <w:rsid w:val="002A2844"/>
    <w:rsid w:val="002A3785"/>
    <w:rsid w:val="002A417B"/>
    <w:rsid w:val="002A483B"/>
    <w:rsid w:val="002A60ED"/>
    <w:rsid w:val="002A6746"/>
    <w:rsid w:val="002A78DF"/>
    <w:rsid w:val="002B0325"/>
    <w:rsid w:val="002B1D01"/>
    <w:rsid w:val="002B2177"/>
    <w:rsid w:val="002B267F"/>
    <w:rsid w:val="002B2A2B"/>
    <w:rsid w:val="002B3AA8"/>
    <w:rsid w:val="002B40AE"/>
    <w:rsid w:val="002B489E"/>
    <w:rsid w:val="002B53C1"/>
    <w:rsid w:val="002B72C1"/>
    <w:rsid w:val="002C07D0"/>
    <w:rsid w:val="002C0EDC"/>
    <w:rsid w:val="002C16A6"/>
    <w:rsid w:val="002C2529"/>
    <w:rsid w:val="002C3DA1"/>
    <w:rsid w:val="002C5712"/>
    <w:rsid w:val="002C5973"/>
    <w:rsid w:val="002C7155"/>
    <w:rsid w:val="002C746E"/>
    <w:rsid w:val="002D0C1F"/>
    <w:rsid w:val="002D162E"/>
    <w:rsid w:val="002D3056"/>
    <w:rsid w:val="002D34D5"/>
    <w:rsid w:val="002D40B6"/>
    <w:rsid w:val="002D4787"/>
    <w:rsid w:val="002D4DAA"/>
    <w:rsid w:val="002D58E1"/>
    <w:rsid w:val="002D6019"/>
    <w:rsid w:val="002D6429"/>
    <w:rsid w:val="002D7897"/>
    <w:rsid w:val="002E00C1"/>
    <w:rsid w:val="002E118F"/>
    <w:rsid w:val="002E17CC"/>
    <w:rsid w:val="002E1B8C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DCC"/>
    <w:rsid w:val="002E6F7F"/>
    <w:rsid w:val="002F05AA"/>
    <w:rsid w:val="002F0912"/>
    <w:rsid w:val="002F11D8"/>
    <w:rsid w:val="002F2BFF"/>
    <w:rsid w:val="002F2D99"/>
    <w:rsid w:val="002F2FD4"/>
    <w:rsid w:val="002F6DA2"/>
    <w:rsid w:val="002F6F56"/>
    <w:rsid w:val="002F771B"/>
    <w:rsid w:val="002F7735"/>
    <w:rsid w:val="002F7F84"/>
    <w:rsid w:val="003006F7"/>
    <w:rsid w:val="003016F7"/>
    <w:rsid w:val="003021CF"/>
    <w:rsid w:val="003023F0"/>
    <w:rsid w:val="00302494"/>
    <w:rsid w:val="0030284D"/>
    <w:rsid w:val="00302B9D"/>
    <w:rsid w:val="00302FB2"/>
    <w:rsid w:val="003035FA"/>
    <w:rsid w:val="00306A59"/>
    <w:rsid w:val="0030780A"/>
    <w:rsid w:val="00307D9F"/>
    <w:rsid w:val="00310DC9"/>
    <w:rsid w:val="00311065"/>
    <w:rsid w:val="003113EC"/>
    <w:rsid w:val="0031177D"/>
    <w:rsid w:val="00311A70"/>
    <w:rsid w:val="00313906"/>
    <w:rsid w:val="003140BE"/>
    <w:rsid w:val="00315D0E"/>
    <w:rsid w:val="003166F1"/>
    <w:rsid w:val="0032104E"/>
    <w:rsid w:val="00321585"/>
    <w:rsid w:val="003221F2"/>
    <w:rsid w:val="0032229E"/>
    <w:rsid w:val="00323BC2"/>
    <w:rsid w:val="00323EF6"/>
    <w:rsid w:val="00324094"/>
    <w:rsid w:val="0032441A"/>
    <w:rsid w:val="0032498E"/>
    <w:rsid w:val="00324F29"/>
    <w:rsid w:val="0032554C"/>
    <w:rsid w:val="00327EF3"/>
    <w:rsid w:val="00330267"/>
    <w:rsid w:val="0033040B"/>
    <w:rsid w:val="0033073C"/>
    <w:rsid w:val="00330789"/>
    <w:rsid w:val="0033154E"/>
    <w:rsid w:val="003332FB"/>
    <w:rsid w:val="00333742"/>
    <w:rsid w:val="0033470F"/>
    <w:rsid w:val="003355D7"/>
    <w:rsid w:val="00335796"/>
    <w:rsid w:val="00336B95"/>
    <w:rsid w:val="003408A7"/>
    <w:rsid w:val="003418E7"/>
    <w:rsid w:val="00341CF2"/>
    <w:rsid w:val="00341FEA"/>
    <w:rsid w:val="003427CD"/>
    <w:rsid w:val="0034285F"/>
    <w:rsid w:val="00342ADA"/>
    <w:rsid w:val="0034329D"/>
    <w:rsid w:val="003444DE"/>
    <w:rsid w:val="00344BA0"/>
    <w:rsid w:val="00346822"/>
    <w:rsid w:val="003472EA"/>
    <w:rsid w:val="0035084D"/>
    <w:rsid w:val="00350F0E"/>
    <w:rsid w:val="0035178A"/>
    <w:rsid w:val="00352C4F"/>
    <w:rsid w:val="0035306A"/>
    <w:rsid w:val="003534C2"/>
    <w:rsid w:val="00353FEC"/>
    <w:rsid w:val="00354587"/>
    <w:rsid w:val="00354C41"/>
    <w:rsid w:val="003553C4"/>
    <w:rsid w:val="003557D7"/>
    <w:rsid w:val="0035603D"/>
    <w:rsid w:val="00357AE7"/>
    <w:rsid w:val="00357F43"/>
    <w:rsid w:val="0036052B"/>
    <w:rsid w:val="00361202"/>
    <w:rsid w:val="0036210D"/>
    <w:rsid w:val="00362CF0"/>
    <w:rsid w:val="0036359E"/>
    <w:rsid w:val="00365B54"/>
    <w:rsid w:val="003668E7"/>
    <w:rsid w:val="00366D16"/>
    <w:rsid w:val="00367980"/>
    <w:rsid w:val="003701A5"/>
    <w:rsid w:val="00370B69"/>
    <w:rsid w:val="00371672"/>
    <w:rsid w:val="00371BF9"/>
    <w:rsid w:val="00372D55"/>
    <w:rsid w:val="003730FD"/>
    <w:rsid w:val="0037318E"/>
    <w:rsid w:val="00375123"/>
    <w:rsid w:val="003752C7"/>
    <w:rsid w:val="00375749"/>
    <w:rsid w:val="003806C3"/>
    <w:rsid w:val="00380964"/>
    <w:rsid w:val="00382864"/>
    <w:rsid w:val="003829AA"/>
    <w:rsid w:val="0038462F"/>
    <w:rsid w:val="00384AB5"/>
    <w:rsid w:val="00384F49"/>
    <w:rsid w:val="00384F59"/>
    <w:rsid w:val="003862B6"/>
    <w:rsid w:val="00386826"/>
    <w:rsid w:val="00386DF5"/>
    <w:rsid w:val="00386FE7"/>
    <w:rsid w:val="00390BCF"/>
    <w:rsid w:val="003911C0"/>
    <w:rsid w:val="003925EE"/>
    <w:rsid w:val="00392668"/>
    <w:rsid w:val="00393631"/>
    <w:rsid w:val="003945B9"/>
    <w:rsid w:val="00394CEA"/>
    <w:rsid w:val="00395A58"/>
    <w:rsid w:val="0039649B"/>
    <w:rsid w:val="0039741C"/>
    <w:rsid w:val="0039799E"/>
    <w:rsid w:val="003A0C6B"/>
    <w:rsid w:val="003A32EE"/>
    <w:rsid w:val="003A332D"/>
    <w:rsid w:val="003A3B37"/>
    <w:rsid w:val="003A3E5D"/>
    <w:rsid w:val="003A498E"/>
    <w:rsid w:val="003A4E60"/>
    <w:rsid w:val="003A4F01"/>
    <w:rsid w:val="003A520C"/>
    <w:rsid w:val="003A5B42"/>
    <w:rsid w:val="003A7311"/>
    <w:rsid w:val="003B19AD"/>
    <w:rsid w:val="003B31C7"/>
    <w:rsid w:val="003B3DA0"/>
    <w:rsid w:val="003B48E2"/>
    <w:rsid w:val="003B4AEB"/>
    <w:rsid w:val="003B4EF2"/>
    <w:rsid w:val="003B5BB6"/>
    <w:rsid w:val="003B5D3E"/>
    <w:rsid w:val="003B5EA6"/>
    <w:rsid w:val="003B6ECA"/>
    <w:rsid w:val="003B7997"/>
    <w:rsid w:val="003C1878"/>
    <w:rsid w:val="003C25BB"/>
    <w:rsid w:val="003C3399"/>
    <w:rsid w:val="003C3735"/>
    <w:rsid w:val="003C4934"/>
    <w:rsid w:val="003C6C89"/>
    <w:rsid w:val="003C79FC"/>
    <w:rsid w:val="003D0F1C"/>
    <w:rsid w:val="003D18A7"/>
    <w:rsid w:val="003D19F0"/>
    <w:rsid w:val="003D354B"/>
    <w:rsid w:val="003D3841"/>
    <w:rsid w:val="003D424C"/>
    <w:rsid w:val="003D446B"/>
    <w:rsid w:val="003D48F0"/>
    <w:rsid w:val="003D4974"/>
    <w:rsid w:val="003D579E"/>
    <w:rsid w:val="003D6383"/>
    <w:rsid w:val="003D64C8"/>
    <w:rsid w:val="003D699D"/>
    <w:rsid w:val="003D6A9A"/>
    <w:rsid w:val="003D70D3"/>
    <w:rsid w:val="003E0D7E"/>
    <w:rsid w:val="003E0D87"/>
    <w:rsid w:val="003E232A"/>
    <w:rsid w:val="003E2935"/>
    <w:rsid w:val="003E29E3"/>
    <w:rsid w:val="003E3031"/>
    <w:rsid w:val="003E3774"/>
    <w:rsid w:val="003E3D3B"/>
    <w:rsid w:val="003E4BFA"/>
    <w:rsid w:val="003E4CE0"/>
    <w:rsid w:val="003E502B"/>
    <w:rsid w:val="003E6322"/>
    <w:rsid w:val="003E6860"/>
    <w:rsid w:val="003E6C56"/>
    <w:rsid w:val="003E77A2"/>
    <w:rsid w:val="003F17E3"/>
    <w:rsid w:val="003F2A9E"/>
    <w:rsid w:val="003F2F97"/>
    <w:rsid w:val="003F2FA9"/>
    <w:rsid w:val="003F440C"/>
    <w:rsid w:val="003F4B1E"/>
    <w:rsid w:val="003F4B1F"/>
    <w:rsid w:val="003F4EDC"/>
    <w:rsid w:val="003F566E"/>
    <w:rsid w:val="003F5E7C"/>
    <w:rsid w:val="003F6D40"/>
    <w:rsid w:val="00400D01"/>
    <w:rsid w:val="00401483"/>
    <w:rsid w:val="004018DE"/>
    <w:rsid w:val="00401901"/>
    <w:rsid w:val="00404BF4"/>
    <w:rsid w:val="004105FD"/>
    <w:rsid w:val="00413168"/>
    <w:rsid w:val="004138C9"/>
    <w:rsid w:val="00414031"/>
    <w:rsid w:val="00414515"/>
    <w:rsid w:val="00416F1A"/>
    <w:rsid w:val="00420832"/>
    <w:rsid w:val="00420E01"/>
    <w:rsid w:val="00420F8C"/>
    <w:rsid w:val="004219C0"/>
    <w:rsid w:val="00424B63"/>
    <w:rsid w:val="00426589"/>
    <w:rsid w:val="0042695B"/>
    <w:rsid w:val="00426C9C"/>
    <w:rsid w:val="00430365"/>
    <w:rsid w:val="0043085E"/>
    <w:rsid w:val="004329AB"/>
    <w:rsid w:val="00432E58"/>
    <w:rsid w:val="00432EC1"/>
    <w:rsid w:val="00433086"/>
    <w:rsid w:val="00433B84"/>
    <w:rsid w:val="00433F48"/>
    <w:rsid w:val="00434B61"/>
    <w:rsid w:val="00434CB6"/>
    <w:rsid w:val="00434F80"/>
    <w:rsid w:val="004358BE"/>
    <w:rsid w:val="0043621F"/>
    <w:rsid w:val="00436F9C"/>
    <w:rsid w:val="00437627"/>
    <w:rsid w:val="0043796F"/>
    <w:rsid w:val="00437B4B"/>
    <w:rsid w:val="0044085D"/>
    <w:rsid w:val="00440C56"/>
    <w:rsid w:val="00442D12"/>
    <w:rsid w:val="004433F8"/>
    <w:rsid w:val="004443E3"/>
    <w:rsid w:val="00445726"/>
    <w:rsid w:val="00445CF9"/>
    <w:rsid w:val="00447BD2"/>
    <w:rsid w:val="004506FF"/>
    <w:rsid w:val="004523FC"/>
    <w:rsid w:val="00452441"/>
    <w:rsid w:val="004529FA"/>
    <w:rsid w:val="00452A52"/>
    <w:rsid w:val="00453316"/>
    <w:rsid w:val="004544AF"/>
    <w:rsid w:val="00454D00"/>
    <w:rsid w:val="00455A55"/>
    <w:rsid w:val="00455AB8"/>
    <w:rsid w:val="00456D18"/>
    <w:rsid w:val="00456F1C"/>
    <w:rsid w:val="00457251"/>
    <w:rsid w:val="00457E60"/>
    <w:rsid w:val="00462671"/>
    <w:rsid w:val="0046285A"/>
    <w:rsid w:val="00463266"/>
    <w:rsid w:val="004639C9"/>
    <w:rsid w:val="00463EB5"/>
    <w:rsid w:val="00464C91"/>
    <w:rsid w:val="004656B3"/>
    <w:rsid w:val="0046648F"/>
    <w:rsid w:val="00466C9A"/>
    <w:rsid w:val="00467889"/>
    <w:rsid w:val="004705A4"/>
    <w:rsid w:val="00471B2A"/>
    <w:rsid w:val="00471CA4"/>
    <w:rsid w:val="00471D32"/>
    <w:rsid w:val="00471F6F"/>
    <w:rsid w:val="0047357E"/>
    <w:rsid w:val="00473AF9"/>
    <w:rsid w:val="004765F0"/>
    <w:rsid w:val="0047724D"/>
    <w:rsid w:val="00480428"/>
    <w:rsid w:val="00480B03"/>
    <w:rsid w:val="0048109B"/>
    <w:rsid w:val="004814C7"/>
    <w:rsid w:val="00481720"/>
    <w:rsid w:val="00483DB1"/>
    <w:rsid w:val="00484D10"/>
    <w:rsid w:val="00485E8C"/>
    <w:rsid w:val="00486F99"/>
    <w:rsid w:val="00487C3C"/>
    <w:rsid w:val="00490EEB"/>
    <w:rsid w:val="0049128B"/>
    <w:rsid w:val="0049354B"/>
    <w:rsid w:val="00493B24"/>
    <w:rsid w:val="00494A62"/>
    <w:rsid w:val="00494BB1"/>
    <w:rsid w:val="00494FF4"/>
    <w:rsid w:val="00495837"/>
    <w:rsid w:val="00496891"/>
    <w:rsid w:val="0049747D"/>
    <w:rsid w:val="00497AD1"/>
    <w:rsid w:val="004A0BF7"/>
    <w:rsid w:val="004A0C0A"/>
    <w:rsid w:val="004A1057"/>
    <w:rsid w:val="004A18C8"/>
    <w:rsid w:val="004A18FF"/>
    <w:rsid w:val="004A3722"/>
    <w:rsid w:val="004A43D4"/>
    <w:rsid w:val="004A4E4B"/>
    <w:rsid w:val="004A4EF3"/>
    <w:rsid w:val="004A5097"/>
    <w:rsid w:val="004A6298"/>
    <w:rsid w:val="004A6827"/>
    <w:rsid w:val="004A7195"/>
    <w:rsid w:val="004A7790"/>
    <w:rsid w:val="004A7EEE"/>
    <w:rsid w:val="004B03A9"/>
    <w:rsid w:val="004B0B26"/>
    <w:rsid w:val="004B12B6"/>
    <w:rsid w:val="004B1D48"/>
    <w:rsid w:val="004B1F47"/>
    <w:rsid w:val="004B231E"/>
    <w:rsid w:val="004B30F2"/>
    <w:rsid w:val="004B3678"/>
    <w:rsid w:val="004B3F3A"/>
    <w:rsid w:val="004B5B58"/>
    <w:rsid w:val="004C03C0"/>
    <w:rsid w:val="004C0574"/>
    <w:rsid w:val="004C0FA2"/>
    <w:rsid w:val="004C1CD0"/>
    <w:rsid w:val="004C3BA0"/>
    <w:rsid w:val="004C4773"/>
    <w:rsid w:val="004C4B6B"/>
    <w:rsid w:val="004C696D"/>
    <w:rsid w:val="004C73B7"/>
    <w:rsid w:val="004C7D03"/>
    <w:rsid w:val="004C7E83"/>
    <w:rsid w:val="004D0A0C"/>
    <w:rsid w:val="004D0E4E"/>
    <w:rsid w:val="004D0E67"/>
    <w:rsid w:val="004D1166"/>
    <w:rsid w:val="004D1E68"/>
    <w:rsid w:val="004D1EDA"/>
    <w:rsid w:val="004D2521"/>
    <w:rsid w:val="004D2B78"/>
    <w:rsid w:val="004D2E3C"/>
    <w:rsid w:val="004D5A25"/>
    <w:rsid w:val="004D5B57"/>
    <w:rsid w:val="004D6FB5"/>
    <w:rsid w:val="004D7EC3"/>
    <w:rsid w:val="004E03AB"/>
    <w:rsid w:val="004E053C"/>
    <w:rsid w:val="004E1413"/>
    <w:rsid w:val="004E16F2"/>
    <w:rsid w:val="004E20F1"/>
    <w:rsid w:val="004E287A"/>
    <w:rsid w:val="004E3198"/>
    <w:rsid w:val="004E4D1C"/>
    <w:rsid w:val="004E5008"/>
    <w:rsid w:val="004E6507"/>
    <w:rsid w:val="004E683E"/>
    <w:rsid w:val="004E7D6F"/>
    <w:rsid w:val="004F074F"/>
    <w:rsid w:val="004F0E86"/>
    <w:rsid w:val="004F21B2"/>
    <w:rsid w:val="004F2C74"/>
    <w:rsid w:val="004F2F25"/>
    <w:rsid w:val="004F38AD"/>
    <w:rsid w:val="004F38D3"/>
    <w:rsid w:val="004F4A63"/>
    <w:rsid w:val="004F5404"/>
    <w:rsid w:val="004F6691"/>
    <w:rsid w:val="004F66F7"/>
    <w:rsid w:val="004F7DA6"/>
    <w:rsid w:val="005002DD"/>
    <w:rsid w:val="005006CD"/>
    <w:rsid w:val="00501D6B"/>
    <w:rsid w:val="00504FF6"/>
    <w:rsid w:val="0050535E"/>
    <w:rsid w:val="00507D69"/>
    <w:rsid w:val="00510522"/>
    <w:rsid w:val="00510847"/>
    <w:rsid w:val="0051155D"/>
    <w:rsid w:val="00511E52"/>
    <w:rsid w:val="00512A98"/>
    <w:rsid w:val="00512B51"/>
    <w:rsid w:val="005132DC"/>
    <w:rsid w:val="00513BF0"/>
    <w:rsid w:val="005145A8"/>
    <w:rsid w:val="0051647F"/>
    <w:rsid w:val="00520A65"/>
    <w:rsid w:val="00520BC5"/>
    <w:rsid w:val="005218D9"/>
    <w:rsid w:val="00521AD6"/>
    <w:rsid w:val="00522511"/>
    <w:rsid w:val="00522B02"/>
    <w:rsid w:val="005233F3"/>
    <w:rsid w:val="005235E4"/>
    <w:rsid w:val="00523C64"/>
    <w:rsid w:val="00524CDC"/>
    <w:rsid w:val="00525583"/>
    <w:rsid w:val="00526C23"/>
    <w:rsid w:val="005270C4"/>
    <w:rsid w:val="0053018A"/>
    <w:rsid w:val="0053052D"/>
    <w:rsid w:val="00530BD3"/>
    <w:rsid w:val="00531007"/>
    <w:rsid w:val="00532C28"/>
    <w:rsid w:val="00533881"/>
    <w:rsid w:val="005343EE"/>
    <w:rsid w:val="005366A9"/>
    <w:rsid w:val="00536B74"/>
    <w:rsid w:val="00537CCC"/>
    <w:rsid w:val="005402EB"/>
    <w:rsid w:val="005410EF"/>
    <w:rsid w:val="00542CBF"/>
    <w:rsid w:val="00544AC9"/>
    <w:rsid w:val="00544BF3"/>
    <w:rsid w:val="005450E7"/>
    <w:rsid w:val="005466DC"/>
    <w:rsid w:val="00546F7B"/>
    <w:rsid w:val="005476A2"/>
    <w:rsid w:val="00547D2B"/>
    <w:rsid w:val="00551AC2"/>
    <w:rsid w:val="00553F4A"/>
    <w:rsid w:val="00554A72"/>
    <w:rsid w:val="0055523D"/>
    <w:rsid w:val="00555C39"/>
    <w:rsid w:val="00557A0B"/>
    <w:rsid w:val="0056054C"/>
    <w:rsid w:val="00560C76"/>
    <w:rsid w:val="0056174B"/>
    <w:rsid w:val="00561E3B"/>
    <w:rsid w:val="005621F8"/>
    <w:rsid w:val="0056251D"/>
    <w:rsid w:val="00562B3B"/>
    <w:rsid w:val="00562BDA"/>
    <w:rsid w:val="00562D43"/>
    <w:rsid w:val="00562E06"/>
    <w:rsid w:val="005630CD"/>
    <w:rsid w:val="005630D6"/>
    <w:rsid w:val="005638A1"/>
    <w:rsid w:val="0056544F"/>
    <w:rsid w:val="0056555E"/>
    <w:rsid w:val="005666A1"/>
    <w:rsid w:val="005668B6"/>
    <w:rsid w:val="00566C57"/>
    <w:rsid w:val="00566F92"/>
    <w:rsid w:val="00566FE6"/>
    <w:rsid w:val="00567AFB"/>
    <w:rsid w:val="00567BD1"/>
    <w:rsid w:val="005709A5"/>
    <w:rsid w:val="005719FD"/>
    <w:rsid w:val="00573E25"/>
    <w:rsid w:val="00574B40"/>
    <w:rsid w:val="00575FE6"/>
    <w:rsid w:val="00577F58"/>
    <w:rsid w:val="00580A9F"/>
    <w:rsid w:val="0058110B"/>
    <w:rsid w:val="00581304"/>
    <w:rsid w:val="00581716"/>
    <w:rsid w:val="005825FB"/>
    <w:rsid w:val="0058529A"/>
    <w:rsid w:val="0058547B"/>
    <w:rsid w:val="0058621F"/>
    <w:rsid w:val="00587A7C"/>
    <w:rsid w:val="00587DF9"/>
    <w:rsid w:val="00591B71"/>
    <w:rsid w:val="005923FB"/>
    <w:rsid w:val="00592F72"/>
    <w:rsid w:val="0059367B"/>
    <w:rsid w:val="005938C8"/>
    <w:rsid w:val="00593C0E"/>
    <w:rsid w:val="00594510"/>
    <w:rsid w:val="00594946"/>
    <w:rsid w:val="00595083"/>
    <w:rsid w:val="00595169"/>
    <w:rsid w:val="00597664"/>
    <w:rsid w:val="00597AB6"/>
    <w:rsid w:val="00597B13"/>
    <w:rsid w:val="00597BDE"/>
    <w:rsid w:val="005A0FCF"/>
    <w:rsid w:val="005A1141"/>
    <w:rsid w:val="005A1D57"/>
    <w:rsid w:val="005A2A37"/>
    <w:rsid w:val="005A3303"/>
    <w:rsid w:val="005A3982"/>
    <w:rsid w:val="005A5691"/>
    <w:rsid w:val="005A614C"/>
    <w:rsid w:val="005A6C9A"/>
    <w:rsid w:val="005A74F3"/>
    <w:rsid w:val="005B03F4"/>
    <w:rsid w:val="005B056E"/>
    <w:rsid w:val="005B0610"/>
    <w:rsid w:val="005B1632"/>
    <w:rsid w:val="005B1E59"/>
    <w:rsid w:val="005B2A3F"/>
    <w:rsid w:val="005B5782"/>
    <w:rsid w:val="005B602E"/>
    <w:rsid w:val="005B6712"/>
    <w:rsid w:val="005B6906"/>
    <w:rsid w:val="005B7170"/>
    <w:rsid w:val="005B7988"/>
    <w:rsid w:val="005B7A1E"/>
    <w:rsid w:val="005B7DB2"/>
    <w:rsid w:val="005C0BCF"/>
    <w:rsid w:val="005C0BE9"/>
    <w:rsid w:val="005C0EFE"/>
    <w:rsid w:val="005C1059"/>
    <w:rsid w:val="005C1584"/>
    <w:rsid w:val="005C16A1"/>
    <w:rsid w:val="005C1EBF"/>
    <w:rsid w:val="005C24AB"/>
    <w:rsid w:val="005C26D8"/>
    <w:rsid w:val="005C3D2B"/>
    <w:rsid w:val="005C4B29"/>
    <w:rsid w:val="005C4F47"/>
    <w:rsid w:val="005C54E2"/>
    <w:rsid w:val="005C6811"/>
    <w:rsid w:val="005C6A80"/>
    <w:rsid w:val="005C7437"/>
    <w:rsid w:val="005C7FEB"/>
    <w:rsid w:val="005D1835"/>
    <w:rsid w:val="005D3373"/>
    <w:rsid w:val="005D37F0"/>
    <w:rsid w:val="005D390D"/>
    <w:rsid w:val="005D3BBD"/>
    <w:rsid w:val="005D3E9A"/>
    <w:rsid w:val="005D4F06"/>
    <w:rsid w:val="005D4F7E"/>
    <w:rsid w:val="005D5091"/>
    <w:rsid w:val="005D5EE5"/>
    <w:rsid w:val="005D722B"/>
    <w:rsid w:val="005E06E0"/>
    <w:rsid w:val="005E094D"/>
    <w:rsid w:val="005E0D44"/>
    <w:rsid w:val="005E221D"/>
    <w:rsid w:val="005E2A20"/>
    <w:rsid w:val="005E2BBA"/>
    <w:rsid w:val="005E3D82"/>
    <w:rsid w:val="005E5E3E"/>
    <w:rsid w:val="005E5E79"/>
    <w:rsid w:val="005E6034"/>
    <w:rsid w:val="005E621C"/>
    <w:rsid w:val="005E6DAF"/>
    <w:rsid w:val="005E7179"/>
    <w:rsid w:val="005E717D"/>
    <w:rsid w:val="005E73EB"/>
    <w:rsid w:val="005F012F"/>
    <w:rsid w:val="005F13FA"/>
    <w:rsid w:val="005F194F"/>
    <w:rsid w:val="005F1A13"/>
    <w:rsid w:val="005F1AB0"/>
    <w:rsid w:val="005F1CF1"/>
    <w:rsid w:val="005F2A65"/>
    <w:rsid w:val="005F2F62"/>
    <w:rsid w:val="005F40A1"/>
    <w:rsid w:val="005F5B37"/>
    <w:rsid w:val="005F5FAE"/>
    <w:rsid w:val="005F63D6"/>
    <w:rsid w:val="005F64C4"/>
    <w:rsid w:val="005F65B9"/>
    <w:rsid w:val="005F7A11"/>
    <w:rsid w:val="00600278"/>
    <w:rsid w:val="00600D96"/>
    <w:rsid w:val="00601919"/>
    <w:rsid w:val="00602284"/>
    <w:rsid w:val="00602322"/>
    <w:rsid w:val="00602E96"/>
    <w:rsid w:val="006035AA"/>
    <w:rsid w:val="0060507C"/>
    <w:rsid w:val="0060590A"/>
    <w:rsid w:val="00606638"/>
    <w:rsid w:val="00607870"/>
    <w:rsid w:val="00610907"/>
    <w:rsid w:val="0061119E"/>
    <w:rsid w:val="0061264E"/>
    <w:rsid w:val="00613465"/>
    <w:rsid w:val="006134CA"/>
    <w:rsid w:val="006140E9"/>
    <w:rsid w:val="00614954"/>
    <w:rsid w:val="00614C55"/>
    <w:rsid w:val="0061609A"/>
    <w:rsid w:val="0061626E"/>
    <w:rsid w:val="00616B75"/>
    <w:rsid w:val="006171C0"/>
    <w:rsid w:val="00617285"/>
    <w:rsid w:val="006178FA"/>
    <w:rsid w:val="0062061C"/>
    <w:rsid w:val="00620CBE"/>
    <w:rsid w:val="00620DFC"/>
    <w:rsid w:val="00621133"/>
    <w:rsid w:val="00622234"/>
    <w:rsid w:val="0062237A"/>
    <w:rsid w:val="00622F81"/>
    <w:rsid w:val="0062384F"/>
    <w:rsid w:val="0062386C"/>
    <w:rsid w:val="00623D00"/>
    <w:rsid w:val="00623DF7"/>
    <w:rsid w:val="00624530"/>
    <w:rsid w:val="00624570"/>
    <w:rsid w:val="006250F5"/>
    <w:rsid w:val="00625B4B"/>
    <w:rsid w:val="00626B4E"/>
    <w:rsid w:val="0063034D"/>
    <w:rsid w:val="006322A7"/>
    <w:rsid w:val="006332F3"/>
    <w:rsid w:val="00633BFE"/>
    <w:rsid w:val="0063618D"/>
    <w:rsid w:val="006373DA"/>
    <w:rsid w:val="00640C5E"/>
    <w:rsid w:val="0064277A"/>
    <w:rsid w:val="0064285B"/>
    <w:rsid w:val="00642B43"/>
    <w:rsid w:val="00643A41"/>
    <w:rsid w:val="006454DF"/>
    <w:rsid w:val="0064615E"/>
    <w:rsid w:val="00646429"/>
    <w:rsid w:val="00646A51"/>
    <w:rsid w:val="006520C2"/>
    <w:rsid w:val="00652500"/>
    <w:rsid w:val="00652770"/>
    <w:rsid w:val="00652BA0"/>
    <w:rsid w:val="00653106"/>
    <w:rsid w:val="0065567A"/>
    <w:rsid w:val="0065672A"/>
    <w:rsid w:val="00656AB0"/>
    <w:rsid w:val="006572A9"/>
    <w:rsid w:val="00660437"/>
    <w:rsid w:val="00660948"/>
    <w:rsid w:val="006609FD"/>
    <w:rsid w:val="00661079"/>
    <w:rsid w:val="006614A5"/>
    <w:rsid w:val="00661C66"/>
    <w:rsid w:val="006620CB"/>
    <w:rsid w:val="00662CCF"/>
    <w:rsid w:val="00663411"/>
    <w:rsid w:val="0066459C"/>
    <w:rsid w:val="00665FEB"/>
    <w:rsid w:val="0066696F"/>
    <w:rsid w:val="00667C33"/>
    <w:rsid w:val="006718F3"/>
    <w:rsid w:val="00671DE6"/>
    <w:rsid w:val="006724C6"/>
    <w:rsid w:val="006749E7"/>
    <w:rsid w:val="00675CB4"/>
    <w:rsid w:val="006777B9"/>
    <w:rsid w:val="00683A5D"/>
    <w:rsid w:val="00683FD0"/>
    <w:rsid w:val="00684E97"/>
    <w:rsid w:val="0068517E"/>
    <w:rsid w:val="006854E8"/>
    <w:rsid w:val="006862D6"/>
    <w:rsid w:val="00686836"/>
    <w:rsid w:val="00687401"/>
    <w:rsid w:val="00687795"/>
    <w:rsid w:val="00690EAD"/>
    <w:rsid w:val="006912F6"/>
    <w:rsid w:val="00691656"/>
    <w:rsid w:val="006933F7"/>
    <w:rsid w:val="00693A50"/>
    <w:rsid w:val="006959D6"/>
    <w:rsid w:val="00695A18"/>
    <w:rsid w:val="006976F0"/>
    <w:rsid w:val="006A00E6"/>
    <w:rsid w:val="006A136E"/>
    <w:rsid w:val="006A3634"/>
    <w:rsid w:val="006A3A40"/>
    <w:rsid w:val="006A4C9E"/>
    <w:rsid w:val="006A556D"/>
    <w:rsid w:val="006A5903"/>
    <w:rsid w:val="006A5E18"/>
    <w:rsid w:val="006A6A11"/>
    <w:rsid w:val="006A7064"/>
    <w:rsid w:val="006A7B93"/>
    <w:rsid w:val="006B08F4"/>
    <w:rsid w:val="006B09C9"/>
    <w:rsid w:val="006B0A9E"/>
    <w:rsid w:val="006B16F2"/>
    <w:rsid w:val="006B1E39"/>
    <w:rsid w:val="006B21BF"/>
    <w:rsid w:val="006B31A8"/>
    <w:rsid w:val="006B3CA2"/>
    <w:rsid w:val="006B4FFF"/>
    <w:rsid w:val="006B5428"/>
    <w:rsid w:val="006B6977"/>
    <w:rsid w:val="006C063C"/>
    <w:rsid w:val="006C0D37"/>
    <w:rsid w:val="006C1715"/>
    <w:rsid w:val="006C1925"/>
    <w:rsid w:val="006C2C17"/>
    <w:rsid w:val="006C30EA"/>
    <w:rsid w:val="006C3BB0"/>
    <w:rsid w:val="006C3F3E"/>
    <w:rsid w:val="006C4EBE"/>
    <w:rsid w:val="006C5AE8"/>
    <w:rsid w:val="006C6985"/>
    <w:rsid w:val="006C7391"/>
    <w:rsid w:val="006C798F"/>
    <w:rsid w:val="006D07FA"/>
    <w:rsid w:val="006D1423"/>
    <w:rsid w:val="006D391B"/>
    <w:rsid w:val="006D4FFB"/>
    <w:rsid w:val="006D534C"/>
    <w:rsid w:val="006D57D8"/>
    <w:rsid w:val="006D602D"/>
    <w:rsid w:val="006D702F"/>
    <w:rsid w:val="006E0035"/>
    <w:rsid w:val="006E08A2"/>
    <w:rsid w:val="006E0CD2"/>
    <w:rsid w:val="006E1271"/>
    <w:rsid w:val="006E4587"/>
    <w:rsid w:val="006E65BC"/>
    <w:rsid w:val="006E6E78"/>
    <w:rsid w:val="006E6F77"/>
    <w:rsid w:val="006E7268"/>
    <w:rsid w:val="006E74B2"/>
    <w:rsid w:val="006E7646"/>
    <w:rsid w:val="006F055B"/>
    <w:rsid w:val="006F103C"/>
    <w:rsid w:val="006F114F"/>
    <w:rsid w:val="006F4E2D"/>
    <w:rsid w:val="006F520F"/>
    <w:rsid w:val="006F57A0"/>
    <w:rsid w:val="006F57D7"/>
    <w:rsid w:val="006F5869"/>
    <w:rsid w:val="006F5C06"/>
    <w:rsid w:val="006F5FC5"/>
    <w:rsid w:val="006F79D7"/>
    <w:rsid w:val="0070016A"/>
    <w:rsid w:val="00700928"/>
    <w:rsid w:val="0070140F"/>
    <w:rsid w:val="00701DDF"/>
    <w:rsid w:val="00702445"/>
    <w:rsid w:val="00703116"/>
    <w:rsid w:val="0070374B"/>
    <w:rsid w:val="007041A2"/>
    <w:rsid w:val="007041E8"/>
    <w:rsid w:val="00704247"/>
    <w:rsid w:val="007043CD"/>
    <w:rsid w:val="00704A1F"/>
    <w:rsid w:val="0070567D"/>
    <w:rsid w:val="007060C0"/>
    <w:rsid w:val="007066D4"/>
    <w:rsid w:val="007066ED"/>
    <w:rsid w:val="00706AC2"/>
    <w:rsid w:val="00706F5B"/>
    <w:rsid w:val="00707672"/>
    <w:rsid w:val="00707D37"/>
    <w:rsid w:val="00712199"/>
    <w:rsid w:val="007127BB"/>
    <w:rsid w:val="00712D95"/>
    <w:rsid w:val="007132B3"/>
    <w:rsid w:val="00713451"/>
    <w:rsid w:val="00713C27"/>
    <w:rsid w:val="00715F31"/>
    <w:rsid w:val="007163CF"/>
    <w:rsid w:val="00716A33"/>
    <w:rsid w:val="0071711B"/>
    <w:rsid w:val="0072023B"/>
    <w:rsid w:val="00721D3F"/>
    <w:rsid w:val="007222FD"/>
    <w:rsid w:val="0072240E"/>
    <w:rsid w:val="00722F8C"/>
    <w:rsid w:val="00722FD4"/>
    <w:rsid w:val="00723589"/>
    <w:rsid w:val="007246A2"/>
    <w:rsid w:val="007248E7"/>
    <w:rsid w:val="00724AAE"/>
    <w:rsid w:val="0072714D"/>
    <w:rsid w:val="0072791B"/>
    <w:rsid w:val="00727D86"/>
    <w:rsid w:val="00727F2A"/>
    <w:rsid w:val="0073013C"/>
    <w:rsid w:val="007306A9"/>
    <w:rsid w:val="007308A1"/>
    <w:rsid w:val="007308C2"/>
    <w:rsid w:val="0073196B"/>
    <w:rsid w:val="00731CE7"/>
    <w:rsid w:val="00731DDA"/>
    <w:rsid w:val="00731F17"/>
    <w:rsid w:val="00732030"/>
    <w:rsid w:val="00733CA8"/>
    <w:rsid w:val="00733D52"/>
    <w:rsid w:val="00733DE8"/>
    <w:rsid w:val="00735874"/>
    <w:rsid w:val="00735C43"/>
    <w:rsid w:val="007364C0"/>
    <w:rsid w:val="00736BCE"/>
    <w:rsid w:val="0074485E"/>
    <w:rsid w:val="0074494B"/>
    <w:rsid w:val="00745755"/>
    <w:rsid w:val="00746792"/>
    <w:rsid w:val="00746D5C"/>
    <w:rsid w:val="00751061"/>
    <w:rsid w:val="00752406"/>
    <w:rsid w:val="00752AC4"/>
    <w:rsid w:val="00753B46"/>
    <w:rsid w:val="00754ED0"/>
    <w:rsid w:val="0075501A"/>
    <w:rsid w:val="00755DE1"/>
    <w:rsid w:val="00756A7B"/>
    <w:rsid w:val="00756D3C"/>
    <w:rsid w:val="00761383"/>
    <w:rsid w:val="00761843"/>
    <w:rsid w:val="00761846"/>
    <w:rsid w:val="00762EE3"/>
    <w:rsid w:val="00762FC9"/>
    <w:rsid w:val="007636A2"/>
    <w:rsid w:val="007639B1"/>
    <w:rsid w:val="00764366"/>
    <w:rsid w:val="00765C76"/>
    <w:rsid w:val="007670F3"/>
    <w:rsid w:val="007706B4"/>
    <w:rsid w:val="00771867"/>
    <w:rsid w:val="00771B6A"/>
    <w:rsid w:val="00771C50"/>
    <w:rsid w:val="007723AF"/>
    <w:rsid w:val="00772A32"/>
    <w:rsid w:val="00772B10"/>
    <w:rsid w:val="0077346E"/>
    <w:rsid w:val="00774AFF"/>
    <w:rsid w:val="007756B0"/>
    <w:rsid w:val="00775ED6"/>
    <w:rsid w:val="0077601B"/>
    <w:rsid w:val="007763B7"/>
    <w:rsid w:val="007763E1"/>
    <w:rsid w:val="00776FDF"/>
    <w:rsid w:val="007830F4"/>
    <w:rsid w:val="007833CA"/>
    <w:rsid w:val="00783A24"/>
    <w:rsid w:val="00787D52"/>
    <w:rsid w:val="00790547"/>
    <w:rsid w:val="00791BE5"/>
    <w:rsid w:val="007924A5"/>
    <w:rsid w:val="0079317D"/>
    <w:rsid w:val="0079458B"/>
    <w:rsid w:val="0079462C"/>
    <w:rsid w:val="00794D70"/>
    <w:rsid w:val="00795566"/>
    <w:rsid w:val="00797804"/>
    <w:rsid w:val="007A07EA"/>
    <w:rsid w:val="007A0B42"/>
    <w:rsid w:val="007A1E46"/>
    <w:rsid w:val="007A26FC"/>
    <w:rsid w:val="007A2945"/>
    <w:rsid w:val="007A37D9"/>
    <w:rsid w:val="007A3C6B"/>
    <w:rsid w:val="007A4620"/>
    <w:rsid w:val="007A5329"/>
    <w:rsid w:val="007A5E6A"/>
    <w:rsid w:val="007A609A"/>
    <w:rsid w:val="007A6241"/>
    <w:rsid w:val="007A799C"/>
    <w:rsid w:val="007B016B"/>
    <w:rsid w:val="007B1F1D"/>
    <w:rsid w:val="007B2121"/>
    <w:rsid w:val="007B2450"/>
    <w:rsid w:val="007B2599"/>
    <w:rsid w:val="007B2A57"/>
    <w:rsid w:val="007B380C"/>
    <w:rsid w:val="007B4B4B"/>
    <w:rsid w:val="007B55BA"/>
    <w:rsid w:val="007C1089"/>
    <w:rsid w:val="007C10A9"/>
    <w:rsid w:val="007C19B7"/>
    <w:rsid w:val="007C39F5"/>
    <w:rsid w:val="007C3C48"/>
    <w:rsid w:val="007C3CC9"/>
    <w:rsid w:val="007C4413"/>
    <w:rsid w:val="007C4BF4"/>
    <w:rsid w:val="007C5934"/>
    <w:rsid w:val="007C6F93"/>
    <w:rsid w:val="007C7D8E"/>
    <w:rsid w:val="007C7FDA"/>
    <w:rsid w:val="007D03AD"/>
    <w:rsid w:val="007D2028"/>
    <w:rsid w:val="007D2493"/>
    <w:rsid w:val="007D3543"/>
    <w:rsid w:val="007D43B2"/>
    <w:rsid w:val="007D6359"/>
    <w:rsid w:val="007D6A8C"/>
    <w:rsid w:val="007D6A9B"/>
    <w:rsid w:val="007D6C86"/>
    <w:rsid w:val="007E00E6"/>
    <w:rsid w:val="007E237D"/>
    <w:rsid w:val="007E23C2"/>
    <w:rsid w:val="007E3159"/>
    <w:rsid w:val="007E4642"/>
    <w:rsid w:val="007E4BA3"/>
    <w:rsid w:val="007E620A"/>
    <w:rsid w:val="007E667B"/>
    <w:rsid w:val="007E7475"/>
    <w:rsid w:val="007E7C3D"/>
    <w:rsid w:val="007F039F"/>
    <w:rsid w:val="007F0771"/>
    <w:rsid w:val="007F15CF"/>
    <w:rsid w:val="007F2940"/>
    <w:rsid w:val="007F2C14"/>
    <w:rsid w:val="007F353F"/>
    <w:rsid w:val="007F3803"/>
    <w:rsid w:val="007F47C5"/>
    <w:rsid w:val="007F4B93"/>
    <w:rsid w:val="007F4DF1"/>
    <w:rsid w:val="007F4EB2"/>
    <w:rsid w:val="007F517C"/>
    <w:rsid w:val="00800A70"/>
    <w:rsid w:val="0080197F"/>
    <w:rsid w:val="00802D5B"/>
    <w:rsid w:val="0080383A"/>
    <w:rsid w:val="00803BCD"/>
    <w:rsid w:val="00803E71"/>
    <w:rsid w:val="00804B29"/>
    <w:rsid w:val="00805C85"/>
    <w:rsid w:val="008060E8"/>
    <w:rsid w:val="008068A6"/>
    <w:rsid w:val="008070AE"/>
    <w:rsid w:val="00807869"/>
    <w:rsid w:val="008079C6"/>
    <w:rsid w:val="00807C8A"/>
    <w:rsid w:val="008101A6"/>
    <w:rsid w:val="00813193"/>
    <w:rsid w:val="00813A4A"/>
    <w:rsid w:val="00814217"/>
    <w:rsid w:val="008149BE"/>
    <w:rsid w:val="00815ADA"/>
    <w:rsid w:val="00817656"/>
    <w:rsid w:val="00817BD1"/>
    <w:rsid w:val="008206A9"/>
    <w:rsid w:val="00820C58"/>
    <w:rsid w:val="00820FCE"/>
    <w:rsid w:val="00821BA9"/>
    <w:rsid w:val="00823602"/>
    <w:rsid w:val="0082460D"/>
    <w:rsid w:val="008249B7"/>
    <w:rsid w:val="00824E52"/>
    <w:rsid w:val="00824F34"/>
    <w:rsid w:val="00826B51"/>
    <w:rsid w:val="008310C6"/>
    <w:rsid w:val="0083317C"/>
    <w:rsid w:val="0083333A"/>
    <w:rsid w:val="008347EF"/>
    <w:rsid w:val="0083571D"/>
    <w:rsid w:val="0083653C"/>
    <w:rsid w:val="0084041A"/>
    <w:rsid w:val="00841AB9"/>
    <w:rsid w:val="00842311"/>
    <w:rsid w:val="0084232A"/>
    <w:rsid w:val="00843078"/>
    <w:rsid w:val="0084351D"/>
    <w:rsid w:val="00843ED5"/>
    <w:rsid w:val="00843F11"/>
    <w:rsid w:val="0084729A"/>
    <w:rsid w:val="00847E69"/>
    <w:rsid w:val="00847F3A"/>
    <w:rsid w:val="00851016"/>
    <w:rsid w:val="00853398"/>
    <w:rsid w:val="008535EA"/>
    <w:rsid w:val="0085398E"/>
    <w:rsid w:val="0085506D"/>
    <w:rsid w:val="0085663D"/>
    <w:rsid w:val="00857AE1"/>
    <w:rsid w:val="00857D6D"/>
    <w:rsid w:val="00860BF9"/>
    <w:rsid w:val="00861CD9"/>
    <w:rsid w:val="00861E8B"/>
    <w:rsid w:val="00862037"/>
    <w:rsid w:val="0086203B"/>
    <w:rsid w:val="00863876"/>
    <w:rsid w:val="008642FA"/>
    <w:rsid w:val="00864F82"/>
    <w:rsid w:val="008650B6"/>
    <w:rsid w:val="008662B6"/>
    <w:rsid w:val="00866370"/>
    <w:rsid w:val="008667CF"/>
    <w:rsid w:val="0086683F"/>
    <w:rsid w:val="00866CCD"/>
    <w:rsid w:val="0087007F"/>
    <w:rsid w:val="008712B8"/>
    <w:rsid w:val="00871AEE"/>
    <w:rsid w:val="00871C0D"/>
    <w:rsid w:val="0087257F"/>
    <w:rsid w:val="00872A44"/>
    <w:rsid w:val="00873065"/>
    <w:rsid w:val="00874249"/>
    <w:rsid w:val="00874534"/>
    <w:rsid w:val="00874836"/>
    <w:rsid w:val="00875332"/>
    <w:rsid w:val="00876407"/>
    <w:rsid w:val="00876A8B"/>
    <w:rsid w:val="0087755E"/>
    <w:rsid w:val="00877F60"/>
    <w:rsid w:val="00877F78"/>
    <w:rsid w:val="00880556"/>
    <w:rsid w:val="008807B4"/>
    <w:rsid w:val="0088102F"/>
    <w:rsid w:val="008811AC"/>
    <w:rsid w:val="008819CE"/>
    <w:rsid w:val="00882089"/>
    <w:rsid w:val="008826B5"/>
    <w:rsid w:val="00882791"/>
    <w:rsid w:val="008827FB"/>
    <w:rsid w:val="00882EDA"/>
    <w:rsid w:val="00886D43"/>
    <w:rsid w:val="008907CD"/>
    <w:rsid w:val="00891BFB"/>
    <w:rsid w:val="00892C9C"/>
    <w:rsid w:val="00892E0B"/>
    <w:rsid w:val="00892FFF"/>
    <w:rsid w:val="008933B2"/>
    <w:rsid w:val="00894944"/>
    <w:rsid w:val="00895DA4"/>
    <w:rsid w:val="00897853"/>
    <w:rsid w:val="008A029C"/>
    <w:rsid w:val="008A0FDC"/>
    <w:rsid w:val="008A157A"/>
    <w:rsid w:val="008A197E"/>
    <w:rsid w:val="008A1A2F"/>
    <w:rsid w:val="008A2598"/>
    <w:rsid w:val="008A2C2B"/>
    <w:rsid w:val="008A34BC"/>
    <w:rsid w:val="008A4350"/>
    <w:rsid w:val="008A4905"/>
    <w:rsid w:val="008A4916"/>
    <w:rsid w:val="008A50EB"/>
    <w:rsid w:val="008A6ACF"/>
    <w:rsid w:val="008A6D22"/>
    <w:rsid w:val="008B00D8"/>
    <w:rsid w:val="008B01D1"/>
    <w:rsid w:val="008B090D"/>
    <w:rsid w:val="008B0C04"/>
    <w:rsid w:val="008B20A2"/>
    <w:rsid w:val="008B26DB"/>
    <w:rsid w:val="008B2F8A"/>
    <w:rsid w:val="008B5B3F"/>
    <w:rsid w:val="008B6C41"/>
    <w:rsid w:val="008B7D82"/>
    <w:rsid w:val="008B7F45"/>
    <w:rsid w:val="008C44AC"/>
    <w:rsid w:val="008C497D"/>
    <w:rsid w:val="008C7B84"/>
    <w:rsid w:val="008D02E3"/>
    <w:rsid w:val="008D046B"/>
    <w:rsid w:val="008D0771"/>
    <w:rsid w:val="008D16E5"/>
    <w:rsid w:val="008D21B2"/>
    <w:rsid w:val="008D3440"/>
    <w:rsid w:val="008D4C8E"/>
    <w:rsid w:val="008D5028"/>
    <w:rsid w:val="008D527E"/>
    <w:rsid w:val="008D6220"/>
    <w:rsid w:val="008D62EF"/>
    <w:rsid w:val="008E017B"/>
    <w:rsid w:val="008E070B"/>
    <w:rsid w:val="008E20A6"/>
    <w:rsid w:val="008E26A5"/>
    <w:rsid w:val="008E289E"/>
    <w:rsid w:val="008E6BEC"/>
    <w:rsid w:val="008E7735"/>
    <w:rsid w:val="008F0605"/>
    <w:rsid w:val="008F0960"/>
    <w:rsid w:val="008F099E"/>
    <w:rsid w:val="008F1BB4"/>
    <w:rsid w:val="008F47D4"/>
    <w:rsid w:val="008F4B0C"/>
    <w:rsid w:val="008F4F52"/>
    <w:rsid w:val="008F5CD6"/>
    <w:rsid w:val="008F6014"/>
    <w:rsid w:val="008F6045"/>
    <w:rsid w:val="008F63B4"/>
    <w:rsid w:val="008F645F"/>
    <w:rsid w:val="008F67FE"/>
    <w:rsid w:val="008F72C3"/>
    <w:rsid w:val="008F73EA"/>
    <w:rsid w:val="008F7837"/>
    <w:rsid w:val="008F785B"/>
    <w:rsid w:val="00900C6C"/>
    <w:rsid w:val="0090124A"/>
    <w:rsid w:val="009013FE"/>
    <w:rsid w:val="00904F54"/>
    <w:rsid w:val="009051F4"/>
    <w:rsid w:val="00905E93"/>
    <w:rsid w:val="009061AE"/>
    <w:rsid w:val="0090625C"/>
    <w:rsid w:val="00906D17"/>
    <w:rsid w:val="009070C3"/>
    <w:rsid w:val="0090746B"/>
    <w:rsid w:val="00907ED0"/>
    <w:rsid w:val="00910ABF"/>
    <w:rsid w:val="009113CA"/>
    <w:rsid w:val="00911516"/>
    <w:rsid w:val="00911CD1"/>
    <w:rsid w:val="009124BE"/>
    <w:rsid w:val="009124CE"/>
    <w:rsid w:val="0091295F"/>
    <w:rsid w:val="00913064"/>
    <w:rsid w:val="00913682"/>
    <w:rsid w:val="0091397E"/>
    <w:rsid w:val="00913A7A"/>
    <w:rsid w:val="00914A19"/>
    <w:rsid w:val="00915580"/>
    <w:rsid w:val="00915705"/>
    <w:rsid w:val="00915D5A"/>
    <w:rsid w:val="00915FBC"/>
    <w:rsid w:val="00921C39"/>
    <w:rsid w:val="00921EC8"/>
    <w:rsid w:val="009226CA"/>
    <w:rsid w:val="00922C70"/>
    <w:rsid w:val="00922F1E"/>
    <w:rsid w:val="0092436D"/>
    <w:rsid w:val="009245BF"/>
    <w:rsid w:val="00926C28"/>
    <w:rsid w:val="0093154C"/>
    <w:rsid w:val="00931802"/>
    <w:rsid w:val="00932646"/>
    <w:rsid w:val="00932B0C"/>
    <w:rsid w:val="00932C06"/>
    <w:rsid w:val="00936319"/>
    <w:rsid w:val="00936E12"/>
    <w:rsid w:val="009406E1"/>
    <w:rsid w:val="009416CF"/>
    <w:rsid w:val="00941A41"/>
    <w:rsid w:val="00942A67"/>
    <w:rsid w:val="00942A9E"/>
    <w:rsid w:val="0094531E"/>
    <w:rsid w:val="009453A8"/>
    <w:rsid w:val="00945660"/>
    <w:rsid w:val="0094594B"/>
    <w:rsid w:val="00946203"/>
    <w:rsid w:val="00946955"/>
    <w:rsid w:val="00946BB2"/>
    <w:rsid w:val="00947C9A"/>
    <w:rsid w:val="0095097C"/>
    <w:rsid w:val="00951C6A"/>
    <w:rsid w:val="00953040"/>
    <w:rsid w:val="0095423A"/>
    <w:rsid w:val="00955DED"/>
    <w:rsid w:val="00956604"/>
    <w:rsid w:val="00956C37"/>
    <w:rsid w:val="00957220"/>
    <w:rsid w:val="00957AE6"/>
    <w:rsid w:val="00957B92"/>
    <w:rsid w:val="00960BD0"/>
    <w:rsid w:val="009611E5"/>
    <w:rsid w:val="00962BE9"/>
    <w:rsid w:val="00962E3D"/>
    <w:rsid w:val="009638BE"/>
    <w:rsid w:val="00964581"/>
    <w:rsid w:val="009645B4"/>
    <w:rsid w:val="00964698"/>
    <w:rsid w:val="00964800"/>
    <w:rsid w:val="00964ED4"/>
    <w:rsid w:val="009664D7"/>
    <w:rsid w:val="009672F7"/>
    <w:rsid w:val="00967361"/>
    <w:rsid w:val="009674DB"/>
    <w:rsid w:val="009676C7"/>
    <w:rsid w:val="00970197"/>
    <w:rsid w:val="00970B44"/>
    <w:rsid w:val="00970B95"/>
    <w:rsid w:val="00970ED7"/>
    <w:rsid w:val="00971290"/>
    <w:rsid w:val="0097150B"/>
    <w:rsid w:val="00974689"/>
    <w:rsid w:val="00977F75"/>
    <w:rsid w:val="009801FA"/>
    <w:rsid w:val="009804F9"/>
    <w:rsid w:val="00981AFD"/>
    <w:rsid w:val="00982CB3"/>
    <w:rsid w:val="00983437"/>
    <w:rsid w:val="00984188"/>
    <w:rsid w:val="00985D3E"/>
    <w:rsid w:val="009870C5"/>
    <w:rsid w:val="0099003F"/>
    <w:rsid w:val="0099046F"/>
    <w:rsid w:val="00991B60"/>
    <w:rsid w:val="00993F8C"/>
    <w:rsid w:val="00994477"/>
    <w:rsid w:val="0099514D"/>
    <w:rsid w:val="009952E7"/>
    <w:rsid w:val="009954A0"/>
    <w:rsid w:val="00995C9E"/>
    <w:rsid w:val="009A024D"/>
    <w:rsid w:val="009A1BE2"/>
    <w:rsid w:val="009A4A74"/>
    <w:rsid w:val="009A4D6D"/>
    <w:rsid w:val="009A60A3"/>
    <w:rsid w:val="009B017E"/>
    <w:rsid w:val="009B02F4"/>
    <w:rsid w:val="009B0A11"/>
    <w:rsid w:val="009B1718"/>
    <w:rsid w:val="009B1D2C"/>
    <w:rsid w:val="009B1EF5"/>
    <w:rsid w:val="009B2F06"/>
    <w:rsid w:val="009B341E"/>
    <w:rsid w:val="009B349B"/>
    <w:rsid w:val="009B3CF7"/>
    <w:rsid w:val="009B3E53"/>
    <w:rsid w:val="009B42A3"/>
    <w:rsid w:val="009B43E8"/>
    <w:rsid w:val="009B4DC0"/>
    <w:rsid w:val="009B53AA"/>
    <w:rsid w:val="009B5CD0"/>
    <w:rsid w:val="009B6F16"/>
    <w:rsid w:val="009B7213"/>
    <w:rsid w:val="009B72BB"/>
    <w:rsid w:val="009B75DD"/>
    <w:rsid w:val="009B7962"/>
    <w:rsid w:val="009B7B5E"/>
    <w:rsid w:val="009C05CE"/>
    <w:rsid w:val="009C08D5"/>
    <w:rsid w:val="009C0B53"/>
    <w:rsid w:val="009C1DAB"/>
    <w:rsid w:val="009C1E03"/>
    <w:rsid w:val="009C2A3A"/>
    <w:rsid w:val="009C31A4"/>
    <w:rsid w:val="009C414C"/>
    <w:rsid w:val="009C49D8"/>
    <w:rsid w:val="009C4BE3"/>
    <w:rsid w:val="009C64C5"/>
    <w:rsid w:val="009C6BB3"/>
    <w:rsid w:val="009C6C4E"/>
    <w:rsid w:val="009C76AA"/>
    <w:rsid w:val="009C7E74"/>
    <w:rsid w:val="009D1599"/>
    <w:rsid w:val="009D263D"/>
    <w:rsid w:val="009D3237"/>
    <w:rsid w:val="009D3E52"/>
    <w:rsid w:val="009D4960"/>
    <w:rsid w:val="009D52BA"/>
    <w:rsid w:val="009D6ED2"/>
    <w:rsid w:val="009E1748"/>
    <w:rsid w:val="009E1A56"/>
    <w:rsid w:val="009E1B80"/>
    <w:rsid w:val="009E2EF2"/>
    <w:rsid w:val="009E301E"/>
    <w:rsid w:val="009E3C84"/>
    <w:rsid w:val="009E4C53"/>
    <w:rsid w:val="009E4FBC"/>
    <w:rsid w:val="009E594A"/>
    <w:rsid w:val="009E6C27"/>
    <w:rsid w:val="009E7DD1"/>
    <w:rsid w:val="009F0593"/>
    <w:rsid w:val="009F0A58"/>
    <w:rsid w:val="009F10C4"/>
    <w:rsid w:val="009F127E"/>
    <w:rsid w:val="009F18AA"/>
    <w:rsid w:val="009F1C5F"/>
    <w:rsid w:val="009F2552"/>
    <w:rsid w:val="009F2B6A"/>
    <w:rsid w:val="009F37E9"/>
    <w:rsid w:val="009F3923"/>
    <w:rsid w:val="009F4AD1"/>
    <w:rsid w:val="009F4DC1"/>
    <w:rsid w:val="009F4F30"/>
    <w:rsid w:val="00A00679"/>
    <w:rsid w:val="00A00E21"/>
    <w:rsid w:val="00A01FEF"/>
    <w:rsid w:val="00A020F3"/>
    <w:rsid w:val="00A022C6"/>
    <w:rsid w:val="00A03A5D"/>
    <w:rsid w:val="00A04AAD"/>
    <w:rsid w:val="00A05B97"/>
    <w:rsid w:val="00A07072"/>
    <w:rsid w:val="00A07BE6"/>
    <w:rsid w:val="00A07D51"/>
    <w:rsid w:val="00A102F2"/>
    <w:rsid w:val="00A1038F"/>
    <w:rsid w:val="00A12948"/>
    <w:rsid w:val="00A13521"/>
    <w:rsid w:val="00A13A8B"/>
    <w:rsid w:val="00A13BB3"/>
    <w:rsid w:val="00A13D08"/>
    <w:rsid w:val="00A143B7"/>
    <w:rsid w:val="00A14D00"/>
    <w:rsid w:val="00A1701E"/>
    <w:rsid w:val="00A175F3"/>
    <w:rsid w:val="00A20B6E"/>
    <w:rsid w:val="00A2330B"/>
    <w:rsid w:val="00A2442B"/>
    <w:rsid w:val="00A251F2"/>
    <w:rsid w:val="00A255BC"/>
    <w:rsid w:val="00A25AB0"/>
    <w:rsid w:val="00A26117"/>
    <w:rsid w:val="00A262E7"/>
    <w:rsid w:val="00A26A67"/>
    <w:rsid w:val="00A2752D"/>
    <w:rsid w:val="00A27865"/>
    <w:rsid w:val="00A3101A"/>
    <w:rsid w:val="00A31DF3"/>
    <w:rsid w:val="00A32433"/>
    <w:rsid w:val="00A3260D"/>
    <w:rsid w:val="00A32ABD"/>
    <w:rsid w:val="00A32CE2"/>
    <w:rsid w:val="00A32E35"/>
    <w:rsid w:val="00A35377"/>
    <w:rsid w:val="00A37AEB"/>
    <w:rsid w:val="00A402F3"/>
    <w:rsid w:val="00A40541"/>
    <w:rsid w:val="00A40CA6"/>
    <w:rsid w:val="00A41200"/>
    <w:rsid w:val="00A42A78"/>
    <w:rsid w:val="00A42BEC"/>
    <w:rsid w:val="00A4453A"/>
    <w:rsid w:val="00A44E7B"/>
    <w:rsid w:val="00A44F92"/>
    <w:rsid w:val="00A44FD3"/>
    <w:rsid w:val="00A47DD3"/>
    <w:rsid w:val="00A47E16"/>
    <w:rsid w:val="00A5083B"/>
    <w:rsid w:val="00A5097C"/>
    <w:rsid w:val="00A51685"/>
    <w:rsid w:val="00A52AAD"/>
    <w:rsid w:val="00A551CB"/>
    <w:rsid w:val="00A55FFB"/>
    <w:rsid w:val="00A609AE"/>
    <w:rsid w:val="00A623B9"/>
    <w:rsid w:val="00A63FE2"/>
    <w:rsid w:val="00A64701"/>
    <w:rsid w:val="00A66071"/>
    <w:rsid w:val="00A672A1"/>
    <w:rsid w:val="00A67713"/>
    <w:rsid w:val="00A7049C"/>
    <w:rsid w:val="00A7196B"/>
    <w:rsid w:val="00A722F9"/>
    <w:rsid w:val="00A73215"/>
    <w:rsid w:val="00A736FA"/>
    <w:rsid w:val="00A73792"/>
    <w:rsid w:val="00A73F01"/>
    <w:rsid w:val="00A74C96"/>
    <w:rsid w:val="00A75385"/>
    <w:rsid w:val="00A75511"/>
    <w:rsid w:val="00A75524"/>
    <w:rsid w:val="00A7631B"/>
    <w:rsid w:val="00A77133"/>
    <w:rsid w:val="00A7729C"/>
    <w:rsid w:val="00A77C7C"/>
    <w:rsid w:val="00A77D74"/>
    <w:rsid w:val="00A809EB"/>
    <w:rsid w:val="00A82537"/>
    <w:rsid w:val="00A83525"/>
    <w:rsid w:val="00A83584"/>
    <w:rsid w:val="00A83DAA"/>
    <w:rsid w:val="00A844E9"/>
    <w:rsid w:val="00A84B3D"/>
    <w:rsid w:val="00A84EC4"/>
    <w:rsid w:val="00A853C5"/>
    <w:rsid w:val="00A86379"/>
    <w:rsid w:val="00A87C25"/>
    <w:rsid w:val="00A87EC7"/>
    <w:rsid w:val="00A90D1B"/>
    <w:rsid w:val="00A912CC"/>
    <w:rsid w:val="00A914B3"/>
    <w:rsid w:val="00A92ADD"/>
    <w:rsid w:val="00A93498"/>
    <w:rsid w:val="00A93649"/>
    <w:rsid w:val="00A93EEB"/>
    <w:rsid w:val="00A9414F"/>
    <w:rsid w:val="00A94238"/>
    <w:rsid w:val="00A94499"/>
    <w:rsid w:val="00A947C3"/>
    <w:rsid w:val="00A961FE"/>
    <w:rsid w:val="00A96983"/>
    <w:rsid w:val="00A96CC3"/>
    <w:rsid w:val="00A97038"/>
    <w:rsid w:val="00A97316"/>
    <w:rsid w:val="00AA1680"/>
    <w:rsid w:val="00AA230F"/>
    <w:rsid w:val="00AA3D55"/>
    <w:rsid w:val="00AA3FE4"/>
    <w:rsid w:val="00AA459B"/>
    <w:rsid w:val="00AA4C75"/>
    <w:rsid w:val="00AA5B67"/>
    <w:rsid w:val="00AA637C"/>
    <w:rsid w:val="00AA6E29"/>
    <w:rsid w:val="00AA7353"/>
    <w:rsid w:val="00AB0769"/>
    <w:rsid w:val="00AB1802"/>
    <w:rsid w:val="00AB258B"/>
    <w:rsid w:val="00AB3E5F"/>
    <w:rsid w:val="00AB4F39"/>
    <w:rsid w:val="00AB5BA0"/>
    <w:rsid w:val="00AB7976"/>
    <w:rsid w:val="00AB7BB3"/>
    <w:rsid w:val="00AC115D"/>
    <w:rsid w:val="00AC3EE8"/>
    <w:rsid w:val="00AC4A92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19D4"/>
    <w:rsid w:val="00AD2654"/>
    <w:rsid w:val="00AD2678"/>
    <w:rsid w:val="00AD293C"/>
    <w:rsid w:val="00AD3E1C"/>
    <w:rsid w:val="00AD4399"/>
    <w:rsid w:val="00AD45A2"/>
    <w:rsid w:val="00AD4EF2"/>
    <w:rsid w:val="00AD5863"/>
    <w:rsid w:val="00AE0BE4"/>
    <w:rsid w:val="00AE0D10"/>
    <w:rsid w:val="00AE119F"/>
    <w:rsid w:val="00AE122C"/>
    <w:rsid w:val="00AE2158"/>
    <w:rsid w:val="00AE23EC"/>
    <w:rsid w:val="00AE2536"/>
    <w:rsid w:val="00AE3C4B"/>
    <w:rsid w:val="00AE4400"/>
    <w:rsid w:val="00AE50FA"/>
    <w:rsid w:val="00AE7042"/>
    <w:rsid w:val="00AE73A6"/>
    <w:rsid w:val="00AE7FC8"/>
    <w:rsid w:val="00AF1606"/>
    <w:rsid w:val="00AF2C57"/>
    <w:rsid w:val="00AF2DA3"/>
    <w:rsid w:val="00AF2FEB"/>
    <w:rsid w:val="00AF3874"/>
    <w:rsid w:val="00AF3B31"/>
    <w:rsid w:val="00AF407E"/>
    <w:rsid w:val="00AF4463"/>
    <w:rsid w:val="00AF4549"/>
    <w:rsid w:val="00AF4981"/>
    <w:rsid w:val="00AF680A"/>
    <w:rsid w:val="00AF6C17"/>
    <w:rsid w:val="00AF70D4"/>
    <w:rsid w:val="00AF7DF0"/>
    <w:rsid w:val="00B01289"/>
    <w:rsid w:val="00B017AE"/>
    <w:rsid w:val="00B01CAE"/>
    <w:rsid w:val="00B01CDF"/>
    <w:rsid w:val="00B0223A"/>
    <w:rsid w:val="00B051F8"/>
    <w:rsid w:val="00B0728D"/>
    <w:rsid w:val="00B10461"/>
    <w:rsid w:val="00B10896"/>
    <w:rsid w:val="00B10A7B"/>
    <w:rsid w:val="00B1115E"/>
    <w:rsid w:val="00B115E3"/>
    <w:rsid w:val="00B118D0"/>
    <w:rsid w:val="00B119F1"/>
    <w:rsid w:val="00B127FF"/>
    <w:rsid w:val="00B132F3"/>
    <w:rsid w:val="00B14128"/>
    <w:rsid w:val="00B14B02"/>
    <w:rsid w:val="00B16282"/>
    <w:rsid w:val="00B1652A"/>
    <w:rsid w:val="00B17372"/>
    <w:rsid w:val="00B20D79"/>
    <w:rsid w:val="00B22B00"/>
    <w:rsid w:val="00B25ACE"/>
    <w:rsid w:val="00B27AAB"/>
    <w:rsid w:val="00B27E6C"/>
    <w:rsid w:val="00B314EE"/>
    <w:rsid w:val="00B3162A"/>
    <w:rsid w:val="00B31851"/>
    <w:rsid w:val="00B32021"/>
    <w:rsid w:val="00B32250"/>
    <w:rsid w:val="00B33B15"/>
    <w:rsid w:val="00B345CA"/>
    <w:rsid w:val="00B359C5"/>
    <w:rsid w:val="00B36C3A"/>
    <w:rsid w:val="00B36FA9"/>
    <w:rsid w:val="00B37046"/>
    <w:rsid w:val="00B377A9"/>
    <w:rsid w:val="00B40B97"/>
    <w:rsid w:val="00B41819"/>
    <w:rsid w:val="00B41BBF"/>
    <w:rsid w:val="00B41FB3"/>
    <w:rsid w:val="00B4214E"/>
    <w:rsid w:val="00B42B2E"/>
    <w:rsid w:val="00B43743"/>
    <w:rsid w:val="00B44990"/>
    <w:rsid w:val="00B45B86"/>
    <w:rsid w:val="00B47E7A"/>
    <w:rsid w:val="00B51AC9"/>
    <w:rsid w:val="00B51CAD"/>
    <w:rsid w:val="00B52245"/>
    <w:rsid w:val="00B54533"/>
    <w:rsid w:val="00B55A04"/>
    <w:rsid w:val="00B55A06"/>
    <w:rsid w:val="00B56949"/>
    <w:rsid w:val="00B56EF6"/>
    <w:rsid w:val="00B5775D"/>
    <w:rsid w:val="00B57BEC"/>
    <w:rsid w:val="00B60103"/>
    <w:rsid w:val="00B60936"/>
    <w:rsid w:val="00B6119B"/>
    <w:rsid w:val="00B6179A"/>
    <w:rsid w:val="00B62C33"/>
    <w:rsid w:val="00B62FC7"/>
    <w:rsid w:val="00B63377"/>
    <w:rsid w:val="00B63B83"/>
    <w:rsid w:val="00B64B7E"/>
    <w:rsid w:val="00B653EE"/>
    <w:rsid w:val="00B66035"/>
    <w:rsid w:val="00B710F1"/>
    <w:rsid w:val="00B711CE"/>
    <w:rsid w:val="00B715D7"/>
    <w:rsid w:val="00B71A12"/>
    <w:rsid w:val="00B7215D"/>
    <w:rsid w:val="00B72353"/>
    <w:rsid w:val="00B74284"/>
    <w:rsid w:val="00B74551"/>
    <w:rsid w:val="00B746E9"/>
    <w:rsid w:val="00B746F3"/>
    <w:rsid w:val="00B74794"/>
    <w:rsid w:val="00B75939"/>
    <w:rsid w:val="00B75EB5"/>
    <w:rsid w:val="00B765D0"/>
    <w:rsid w:val="00B7759F"/>
    <w:rsid w:val="00B77787"/>
    <w:rsid w:val="00B77D87"/>
    <w:rsid w:val="00B77E57"/>
    <w:rsid w:val="00B816E4"/>
    <w:rsid w:val="00B85072"/>
    <w:rsid w:val="00B85219"/>
    <w:rsid w:val="00B8546E"/>
    <w:rsid w:val="00B86975"/>
    <w:rsid w:val="00B86B5C"/>
    <w:rsid w:val="00B87AF5"/>
    <w:rsid w:val="00B90236"/>
    <w:rsid w:val="00B92349"/>
    <w:rsid w:val="00B937CB"/>
    <w:rsid w:val="00B93C66"/>
    <w:rsid w:val="00B94CEB"/>
    <w:rsid w:val="00B95148"/>
    <w:rsid w:val="00B97067"/>
    <w:rsid w:val="00B97820"/>
    <w:rsid w:val="00B9797E"/>
    <w:rsid w:val="00BA03C2"/>
    <w:rsid w:val="00BA1231"/>
    <w:rsid w:val="00BA131E"/>
    <w:rsid w:val="00BA22E8"/>
    <w:rsid w:val="00BA3F10"/>
    <w:rsid w:val="00BA4DCC"/>
    <w:rsid w:val="00BA50FF"/>
    <w:rsid w:val="00BA5154"/>
    <w:rsid w:val="00BA5EB7"/>
    <w:rsid w:val="00BA7505"/>
    <w:rsid w:val="00BB0369"/>
    <w:rsid w:val="00BB04AC"/>
    <w:rsid w:val="00BB0861"/>
    <w:rsid w:val="00BB0AA3"/>
    <w:rsid w:val="00BB2BAA"/>
    <w:rsid w:val="00BB4258"/>
    <w:rsid w:val="00BB46B9"/>
    <w:rsid w:val="00BB48F7"/>
    <w:rsid w:val="00BB4F02"/>
    <w:rsid w:val="00BB5CD4"/>
    <w:rsid w:val="00BB71BB"/>
    <w:rsid w:val="00BB74AF"/>
    <w:rsid w:val="00BC2C4E"/>
    <w:rsid w:val="00BC2D8C"/>
    <w:rsid w:val="00BC3084"/>
    <w:rsid w:val="00BC3963"/>
    <w:rsid w:val="00BC3B9B"/>
    <w:rsid w:val="00BC4603"/>
    <w:rsid w:val="00BC5170"/>
    <w:rsid w:val="00BC592A"/>
    <w:rsid w:val="00BC5E46"/>
    <w:rsid w:val="00BC6374"/>
    <w:rsid w:val="00BC6B05"/>
    <w:rsid w:val="00BC6B60"/>
    <w:rsid w:val="00BC7C30"/>
    <w:rsid w:val="00BC7C5D"/>
    <w:rsid w:val="00BC7E5F"/>
    <w:rsid w:val="00BD105F"/>
    <w:rsid w:val="00BD2F2A"/>
    <w:rsid w:val="00BD326B"/>
    <w:rsid w:val="00BD32CC"/>
    <w:rsid w:val="00BD3CA5"/>
    <w:rsid w:val="00BD4419"/>
    <w:rsid w:val="00BD44B1"/>
    <w:rsid w:val="00BD4BBA"/>
    <w:rsid w:val="00BD5802"/>
    <w:rsid w:val="00BD728B"/>
    <w:rsid w:val="00BE241F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0FCD"/>
    <w:rsid w:val="00BF195A"/>
    <w:rsid w:val="00BF500A"/>
    <w:rsid w:val="00BF5179"/>
    <w:rsid w:val="00BF5C03"/>
    <w:rsid w:val="00BF5EA0"/>
    <w:rsid w:val="00BF661C"/>
    <w:rsid w:val="00C00025"/>
    <w:rsid w:val="00C00B7F"/>
    <w:rsid w:val="00C00DAB"/>
    <w:rsid w:val="00C01089"/>
    <w:rsid w:val="00C03402"/>
    <w:rsid w:val="00C038C9"/>
    <w:rsid w:val="00C05A1C"/>
    <w:rsid w:val="00C073D3"/>
    <w:rsid w:val="00C1045B"/>
    <w:rsid w:val="00C10471"/>
    <w:rsid w:val="00C129CE"/>
    <w:rsid w:val="00C12AC4"/>
    <w:rsid w:val="00C13BD9"/>
    <w:rsid w:val="00C1467B"/>
    <w:rsid w:val="00C1518F"/>
    <w:rsid w:val="00C15E69"/>
    <w:rsid w:val="00C21AA7"/>
    <w:rsid w:val="00C22B91"/>
    <w:rsid w:val="00C232A6"/>
    <w:rsid w:val="00C2373F"/>
    <w:rsid w:val="00C24603"/>
    <w:rsid w:val="00C24F99"/>
    <w:rsid w:val="00C25FE6"/>
    <w:rsid w:val="00C25FEE"/>
    <w:rsid w:val="00C271BB"/>
    <w:rsid w:val="00C271CA"/>
    <w:rsid w:val="00C27F6A"/>
    <w:rsid w:val="00C3086A"/>
    <w:rsid w:val="00C31189"/>
    <w:rsid w:val="00C3173A"/>
    <w:rsid w:val="00C31DCF"/>
    <w:rsid w:val="00C320BF"/>
    <w:rsid w:val="00C33834"/>
    <w:rsid w:val="00C33FFE"/>
    <w:rsid w:val="00C35A1F"/>
    <w:rsid w:val="00C360BC"/>
    <w:rsid w:val="00C36298"/>
    <w:rsid w:val="00C3671C"/>
    <w:rsid w:val="00C37053"/>
    <w:rsid w:val="00C37595"/>
    <w:rsid w:val="00C37EBB"/>
    <w:rsid w:val="00C40D5C"/>
    <w:rsid w:val="00C41060"/>
    <w:rsid w:val="00C41603"/>
    <w:rsid w:val="00C43612"/>
    <w:rsid w:val="00C439DB"/>
    <w:rsid w:val="00C44E3E"/>
    <w:rsid w:val="00C44FF0"/>
    <w:rsid w:val="00C452E0"/>
    <w:rsid w:val="00C46483"/>
    <w:rsid w:val="00C47AE0"/>
    <w:rsid w:val="00C51125"/>
    <w:rsid w:val="00C513E7"/>
    <w:rsid w:val="00C515D5"/>
    <w:rsid w:val="00C51817"/>
    <w:rsid w:val="00C51FAD"/>
    <w:rsid w:val="00C526FC"/>
    <w:rsid w:val="00C531BB"/>
    <w:rsid w:val="00C537DF"/>
    <w:rsid w:val="00C5466C"/>
    <w:rsid w:val="00C55E2C"/>
    <w:rsid w:val="00C572F4"/>
    <w:rsid w:val="00C57FB7"/>
    <w:rsid w:val="00C6029E"/>
    <w:rsid w:val="00C62312"/>
    <w:rsid w:val="00C62390"/>
    <w:rsid w:val="00C63017"/>
    <w:rsid w:val="00C63093"/>
    <w:rsid w:val="00C63269"/>
    <w:rsid w:val="00C636A0"/>
    <w:rsid w:val="00C638FA"/>
    <w:rsid w:val="00C65116"/>
    <w:rsid w:val="00C65262"/>
    <w:rsid w:val="00C652FF"/>
    <w:rsid w:val="00C658A4"/>
    <w:rsid w:val="00C66F1C"/>
    <w:rsid w:val="00C675BD"/>
    <w:rsid w:val="00C67AC7"/>
    <w:rsid w:val="00C67B31"/>
    <w:rsid w:val="00C71DA0"/>
    <w:rsid w:val="00C726ED"/>
    <w:rsid w:val="00C7284C"/>
    <w:rsid w:val="00C733EC"/>
    <w:rsid w:val="00C7381A"/>
    <w:rsid w:val="00C73A14"/>
    <w:rsid w:val="00C742B6"/>
    <w:rsid w:val="00C77B6F"/>
    <w:rsid w:val="00C77C85"/>
    <w:rsid w:val="00C806CE"/>
    <w:rsid w:val="00C8246D"/>
    <w:rsid w:val="00C8407C"/>
    <w:rsid w:val="00C869CA"/>
    <w:rsid w:val="00C869CB"/>
    <w:rsid w:val="00C87511"/>
    <w:rsid w:val="00C8782F"/>
    <w:rsid w:val="00C91ED9"/>
    <w:rsid w:val="00C920EE"/>
    <w:rsid w:val="00C921A9"/>
    <w:rsid w:val="00C923D2"/>
    <w:rsid w:val="00C94C59"/>
    <w:rsid w:val="00C96931"/>
    <w:rsid w:val="00C979CD"/>
    <w:rsid w:val="00CA05EF"/>
    <w:rsid w:val="00CA0A6E"/>
    <w:rsid w:val="00CA136B"/>
    <w:rsid w:val="00CA2F13"/>
    <w:rsid w:val="00CA2F83"/>
    <w:rsid w:val="00CA3E73"/>
    <w:rsid w:val="00CA3F40"/>
    <w:rsid w:val="00CA4F52"/>
    <w:rsid w:val="00CA5D3B"/>
    <w:rsid w:val="00CA76C1"/>
    <w:rsid w:val="00CB0FC8"/>
    <w:rsid w:val="00CB184E"/>
    <w:rsid w:val="00CB1DBE"/>
    <w:rsid w:val="00CB2062"/>
    <w:rsid w:val="00CB208B"/>
    <w:rsid w:val="00CB2567"/>
    <w:rsid w:val="00CB3AA3"/>
    <w:rsid w:val="00CB66ED"/>
    <w:rsid w:val="00CC18CC"/>
    <w:rsid w:val="00CC2EF9"/>
    <w:rsid w:val="00CC42B2"/>
    <w:rsid w:val="00CD0506"/>
    <w:rsid w:val="00CD09A2"/>
    <w:rsid w:val="00CD2570"/>
    <w:rsid w:val="00CD4049"/>
    <w:rsid w:val="00CD4360"/>
    <w:rsid w:val="00CD5905"/>
    <w:rsid w:val="00CD691F"/>
    <w:rsid w:val="00CD6EBE"/>
    <w:rsid w:val="00CD75A3"/>
    <w:rsid w:val="00CD76E5"/>
    <w:rsid w:val="00CE2162"/>
    <w:rsid w:val="00CE236B"/>
    <w:rsid w:val="00CE3230"/>
    <w:rsid w:val="00CE35FC"/>
    <w:rsid w:val="00CE3C15"/>
    <w:rsid w:val="00CE503D"/>
    <w:rsid w:val="00CE6C73"/>
    <w:rsid w:val="00CE78BB"/>
    <w:rsid w:val="00CF0293"/>
    <w:rsid w:val="00CF02C7"/>
    <w:rsid w:val="00CF0CFB"/>
    <w:rsid w:val="00CF0DE0"/>
    <w:rsid w:val="00CF103C"/>
    <w:rsid w:val="00CF2446"/>
    <w:rsid w:val="00CF2FDC"/>
    <w:rsid w:val="00CF36D8"/>
    <w:rsid w:val="00CF3B8E"/>
    <w:rsid w:val="00CF3BB2"/>
    <w:rsid w:val="00CF4196"/>
    <w:rsid w:val="00CF4CBB"/>
    <w:rsid w:val="00CF5AE7"/>
    <w:rsid w:val="00CF5D98"/>
    <w:rsid w:val="00CF66CA"/>
    <w:rsid w:val="00CF6927"/>
    <w:rsid w:val="00D003FD"/>
    <w:rsid w:val="00D02246"/>
    <w:rsid w:val="00D02D3C"/>
    <w:rsid w:val="00D03975"/>
    <w:rsid w:val="00D047E3"/>
    <w:rsid w:val="00D07749"/>
    <w:rsid w:val="00D11327"/>
    <w:rsid w:val="00D11347"/>
    <w:rsid w:val="00D11BE9"/>
    <w:rsid w:val="00D129DB"/>
    <w:rsid w:val="00D12ABA"/>
    <w:rsid w:val="00D132CC"/>
    <w:rsid w:val="00D14A8E"/>
    <w:rsid w:val="00D158D3"/>
    <w:rsid w:val="00D15958"/>
    <w:rsid w:val="00D15F3D"/>
    <w:rsid w:val="00D16253"/>
    <w:rsid w:val="00D165D2"/>
    <w:rsid w:val="00D175F6"/>
    <w:rsid w:val="00D20864"/>
    <w:rsid w:val="00D20C31"/>
    <w:rsid w:val="00D217A7"/>
    <w:rsid w:val="00D227C5"/>
    <w:rsid w:val="00D23BD3"/>
    <w:rsid w:val="00D24396"/>
    <w:rsid w:val="00D243C0"/>
    <w:rsid w:val="00D24714"/>
    <w:rsid w:val="00D250DF"/>
    <w:rsid w:val="00D254CB"/>
    <w:rsid w:val="00D254CF"/>
    <w:rsid w:val="00D255E5"/>
    <w:rsid w:val="00D25BC5"/>
    <w:rsid w:val="00D26E82"/>
    <w:rsid w:val="00D2772E"/>
    <w:rsid w:val="00D306A6"/>
    <w:rsid w:val="00D317FE"/>
    <w:rsid w:val="00D31E0E"/>
    <w:rsid w:val="00D34156"/>
    <w:rsid w:val="00D34349"/>
    <w:rsid w:val="00D34375"/>
    <w:rsid w:val="00D35048"/>
    <w:rsid w:val="00D35953"/>
    <w:rsid w:val="00D35EE9"/>
    <w:rsid w:val="00D37239"/>
    <w:rsid w:val="00D373A4"/>
    <w:rsid w:val="00D37625"/>
    <w:rsid w:val="00D379B0"/>
    <w:rsid w:val="00D37D04"/>
    <w:rsid w:val="00D4222F"/>
    <w:rsid w:val="00D44B01"/>
    <w:rsid w:val="00D45B94"/>
    <w:rsid w:val="00D46F87"/>
    <w:rsid w:val="00D47A72"/>
    <w:rsid w:val="00D50A0F"/>
    <w:rsid w:val="00D515BA"/>
    <w:rsid w:val="00D52D57"/>
    <w:rsid w:val="00D5461A"/>
    <w:rsid w:val="00D55C41"/>
    <w:rsid w:val="00D55D97"/>
    <w:rsid w:val="00D566FD"/>
    <w:rsid w:val="00D56A27"/>
    <w:rsid w:val="00D56A2E"/>
    <w:rsid w:val="00D57E2B"/>
    <w:rsid w:val="00D60623"/>
    <w:rsid w:val="00D61905"/>
    <w:rsid w:val="00D61E46"/>
    <w:rsid w:val="00D64872"/>
    <w:rsid w:val="00D64D28"/>
    <w:rsid w:val="00D660DA"/>
    <w:rsid w:val="00D66928"/>
    <w:rsid w:val="00D70FCE"/>
    <w:rsid w:val="00D717C7"/>
    <w:rsid w:val="00D71CFF"/>
    <w:rsid w:val="00D721B7"/>
    <w:rsid w:val="00D7349B"/>
    <w:rsid w:val="00D73780"/>
    <w:rsid w:val="00D7393B"/>
    <w:rsid w:val="00D74535"/>
    <w:rsid w:val="00D749B3"/>
    <w:rsid w:val="00D74D1F"/>
    <w:rsid w:val="00D764C6"/>
    <w:rsid w:val="00D76B32"/>
    <w:rsid w:val="00D80EA0"/>
    <w:rsid w:val="00D8185B"/>
    <w:rsid w:val="00D819F8"/>
    <w:rsid w:val="00D82872"/>
    <w:rsid w:val="00D82F0B"/>
    <w:rsid w:val="00D833A0"/>
    <w:rsid w:val="00D83832"/>
    <w:rsid w:val="00D84758"/>
    <w:rsid w:val="00D86560"/>
    <w:rsid w:val="00D869B0"/>
    <w:rsid w:val="00D86B48"/>
    <w:rsid w:val="00D87576"/>
    <w:rsid w:val="00D87DD4"/>
    <w:rsid w:val="00D900DD"/>
    <w:rsid w:val="00D9162E"/>
    <w:rsid w:val="00D916B6"/>
    <w:rsid w:val="00D92A4F"/>
    <w:rsid w:val="00D92B59"/>
    <w:rsid w:val="00D930F9"/>
    <w:rsid w:val="00D93972"/>
    <w:rsid w:val="00D93B7F"/>
    <w:rsid w:val="00D93CF2"/>
    <w:rsid w:val="00D9453C"/>
    <w:rsid w:val="00D949ED"/>
    <w:rsid w:val="00D94EEE"/>
    <w:rsid w:val="00D95521"/>
    <w:rsid w:val="00D968A5"/>
    <w:rsid w:val="00D9713D"/>
    <w:rsid w:val="00D9742E"/>
    <w:rsid w:val="00DA0338"/>
    <w:rsid w:val="00DA060A"/>
    <w:rsid w:val="00DA0A1F"/>
    <w:rsid w:val="00DA2978"/>
    <w:rsid w:val="00DA2B8C"/>
    <w:rsid w:val="00DA2F72"/>
    <w:rsid w:val="00DA4CED"/>
    <w:rsid w:val="00DA5229"/>
    <w:rsid w:val="00DA5622"/>
    <w:rsid w:val="00DA5CB9"/>
    <w:rsid w:val="00DA6164"/>
    <w:rsid w:val="00DA6217"/>
    <w:rsid w:val="00DA667C"/>
    <w:rsid w:val="00DB00A2"/>
    <w:rsid w:val="00DB00A9"/>
    <w:rsid w:val="00DB059A"/>
    <w:rsid w:val="00DB080B"/>
    <w:rsid w:val="00DB0875"/>
    <w:rsid w:val="00DB1314"/>
    <w:rsid w:val="00DB2A4D"/>
    <w:rsid w:val="00DB2D2D"/>
    <w:rsid w:val="00DB2FC6"/>
    <w:rsid w:val="00DB305E"/>
    <w:rsid w:val="00DB3FAD"/>
    <w:rsid w:val="00DB42A7"/>
    <w:rsid w:val="00DB441E"/>
    <w:rsid w:val="00DB453C"/>
    <w:rsid w:val="00DB4B8F"/>
    <w:rsid w:val="00DB69C1"/>
    <w:rsid w:val="00DB6A71"/>
    <w:rsid w:val="00DB739B"/>
    <w:rsid w:val="00DC0C07"/>
    <w:rsid w:val="00DC1B3F"/>
    <w:rsid w:val="00DC2420"/>
    <w:rsid w:val="00DC25BF"/>
    <w:rsid w:val="00DC2C50"/>
    <w:rsid w:val="00DC33F1"/>
    <w:rsid w:val="00DC39B4"/>
    <w:rsid w:val="00DC42BB"/>
    <w:rsid w:val="00DC432D"/>
    <w:rsid w:val="00DC4589"/>
    <w:rsid w:val="00DC60B6"/>
    <w:rsid w:val="00DC706A"/>
    <w:rsid w:val="00DC7305"/>
    <w:rsid w:val="00DC76E1"/>
    <w:rsid w:val="00DC79F1"/>
    <w:rsid w:val="00DD0629"/>
    <w:rsid w:val="00DD0DB9"/>
    <w:rsid w:val="00DD109A"/>
    <w:rsid w:val="00DD1A50"/>
    <w:rsid w:val="00DD1FED"/>
    <w:rsid w:val="00DD243C"/>
    <w:rsid w:val="00DD2863"/>
    <w:rsid w:val="00DD604E"/>
    <w:rsid w:val="00DE100A"/>
    <w:rsid w:val="00DE1503"/>
    <w:rsid w:val="00DE17C5"/>
    <w:rsid w:val="00DE1AAF"/>
    <w:rsid w:val="00DE5706"/>
    <w:rsid w:val="00DE642C"/>
    <w:rsid w:val="00DE6AE5"/>
    <w:rsid w:val="00DE701B"/>
    <w:rsid w:val="00DE719D"/>
    <w:rsid w:val="00DE789C"/>
    <w:rsid w:val="00DF0849"/>
    <w:rsid w:val="00DF10A0"/>
    <w:rsid w:val="00DF1F96"/>
    <w:rsid w:val="00DF2CAF"/>
    <w:rsid w:val="00DF2DBD"/>
    <w:rsid w:val="00DF3741"/>
    <w:rsid w:val="00DF39F0"/>
    <w:rsid w:val="00DF41B3"/>
    <w:rsid w:val="00DF4F79"/>
    <w:rsid w:val="00DF5558"/>
    <w:rsid w:val="00DF6437"/>
    <w:rsid w:val="00DF6938"/>
    <w:rsid w:val="00DF6D3A"/>
    <w:rsid w:val="00DF7298"/>
    <w:rsid w:val="00DF731C"/>
    <w:rsid w:val="00DF7CC2"/>
    <w:rsid w:val="00E04666"/>
    <w:rsid w:val="00E04E55"/>
    <w:rsid w:val="00E04EED"/>
    <w:rsid w:val="00E059E4"/>
    <w:rsid w:val="00E05C98"/>
    <w:rsid w:val="00E075F1"/>
    <w:rsid w:val="00E10610"/>
    <w:rsid w:val="00E11941"/>
    <w:rsid w:val="00E12248"/>
    <w:rsid w:val="00E1231B"/>
    <w:rsid w:val="00E129AC"/>
    <w:rsid w:val="00E12B71"/>
    <w:rsid w:val="00E13538"/>
    <w:rsid w:val="00E13D51"/>
    <w:rsid w:val="00E147C7"/>
    <w:rsid w:val="00E150A3"/>
    <w:rsid w:val="00E162CF"/>
    <w:rsid w:val="00E16996"/>
    <w:rsid w:val="00E17243"/>
    <w:rsid w:val="00E17A4A"/>
    <w:rsid w:val="00E203EA"/>
    <w:rsid w:val="00E21725"/>
    <w:rsid w:val="00E21D35"/>
    <w:rsid w:val="00E27694"/>
    <w:rsid w:val="00E3043A"/>
    <w:rsid w:val="00E308A9"/>
    <w:rsid w:val="00E31159"/>
    <w:rsid w:val="00E31D6C"/>
    <w:rsid w:val="00E321B8"/>
    <w:rsid w:val="00E32CEF"/>
    <w:rsid w:val="00E33180"/>
    <w:rsid w:val="00E3346D"/>
    <w:rsid w:val="00E33536"/>
    <w:rsid w:val="00E3381D"/>
    <w:rsid w:val="00E34C55"/>
    <w:rsid w:val="00E357AF"/>
    <w:rsid w:val="00E36D7B"/>
    <w:rsid w:val="00E37AF4"/>
    <w:rsid w:val="00E40797"/>
    <w:rsid w:val="00E40C9C"/>
    <w:rsid w:val="00E41588"/>
    <w:rsid w:val="00E41706"/>
    <w:rsid w:val="00E42482"/>
    <w:rsid w:val="00E440B3"/>
    <w:rsid w:val="00E44C0A"/>
    <w:rsid w:val="00E45712"/>
    <w:rsid w:val="00E45887"/>
    <w:rsid w:val="00E45C0F"/>
    <w:rsid w:val="00E4610D"/>
    <w:rsid w:val="00E466F9"/>
    <w:rsid w:val="00E467D3"/>
    <w:rsid w:val="00E50AB3"/>
    <w:rsid w:val="00E51037"/>
    <w:rsid w:val="00E5162A"/>
    <w:rsid w:val="00E52CA4"/>
    <w:rsid w:val="00E53A46"/>
    <w:rsid w:val="00E5424F"/>
    <w:rsid w:val="00E54523"/>
    <w:rsid w:val="00E5460F"/>
    <w:rsid w:val="00E54821"/>
    <w:rsid w:val="00E54AE7"/>
    <w:rsid w:val="00E55551"/>
    <w:rsid w:val="00E569F9"/>
    <w:rsid w:val="00E57010"/>
    <w:rsid w:val="00E57C33"/>
    <w:rsid w:val="00E605AB"/>
    <w:rsid w:val="00E6153F"/>
    <w:rsid w:val="00E618A8"/>
    <w:rsid w:val="00E6291D"/>
    <w:rsid w:val="00E634F9"/>
    <w:rsid w:val="00E64600"/>
    <w:rsid w:val="00E649E7"/>
    <w:rsid w:val="00E652F1"/>
    <w:rsid w:val="00E65777"/>
    <w:rsid w:val="00E65838"/>
    <w:rsid w:val="00E65AE0"/>
    <w:rsid w:val="00E66164"/>
    <w:rsid w:val="00E70A30"/>
    <w:rsid w:val="00E71740"/>
    <w:rsid w:val="00E7190C"/>
    <w:rsid w:val="00E72946"/>
    <w:rsid w:val="00E73B3C"/>
    <w:rsid w:val="00E74283"/>
    <w:rsid w:val="00E74382"/>
    <w:rsid w:val="00E764E4"/>
    <w:rsid w:val="00E779A8"/>
    <w:rsid w:val="00E803CF"/>
    <w:rsid w:val="00E82145"/>
    <w:rsid w:val="00E839F3"/>
    <w:rsid w:val="00E83CA9"/>
    <w:rsid w:val="00E84A62"/>
    <w:rsid w:val="00E86400"/>
    <w:rsid w:val="00E8664D"/>
    <w:rsid w:val="00E86EC7"/>
    <w:rsid w:val="00E900FC"/>
    <w:rsid w:val="00E9126B"/>
    <w:rsid w:val="00E9140E"/>
    <w:rsid w:val="00E91456"/>
    <w:rsid w:val="00E91C35"/>
    <w:rsid w:val="00E92234"/>
    <w:rsid w:val="00E937DF"/>
    <w:rsid w:val="00E938E5"/>
    <w:rsid w:val="00E945A1"/>
    <w:rsid w:val="00E94849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3714"/>
    <w:rsid w:val="00EA4686"/>
    <w:rsid w:val="00EA5EA7"/>
    <w:rsid w:val="00EA6440"/>
    <w:rsid w:val="00EA6ADA"/>
    <w:rsid w:val="00EB036E"/>
    <w:rsid w:val="00EB0E03"/>
    <w:rsid w:val="00EB127F"/>
    <w:rsid w:val="00EB1CE2"/>
    <w:rsid w:val="00EB357A"/>
    <w:rsid w:val="00EB3AD8"/>
    <w:rsid w:val="00EB501B"/>
    <w:rsid w:val="00EB756A"/>
    <w:rsid w:val="00EB7601"/>
    <w:rsid w:val="00EC06EE"/>
    <w:rsid w:val="00EC094E"/>
    <w:rsid w:val="00EC3547"/>
    <w:rsid w:val="00EC38D9"/>
    <w:rsid w:val="00EC4194"/>
    <w:rsid w:val="00EC4441"/>
    <w:rsid w:val="00EC4719"/>
    <w:rsid w:val="00EC4A85"/>
    <w:rsid w:val="00EC5C56"/>
    <w:rsid w:val="00EC6C6C"/>
    <w:rsid w:val="00EC7961"/>
    <w:rsid w:val="00ED041C"/>
    <w:rsid w:val="00ED0561"/>
    <w:rsid w:val="00ED05FB"/>
    <w:rsid w:val="00ED0727"/>
    <w:rsid w:val="00ED0E83"/>
    <w:rsid w:val="00ED2069"/>
    <w:rsid w:val="00ED22EC"/>
    <w:rsid w:val="00ED3588"/>
    <w:rsid w:val="00ED3CD1"/>
    <w:rsid w:val="00ED4201"/>
    <w:rsid w:val="00ED5742"/>
    <w:rsid w:val="00ED77BC"/>
    <w:rsid w:val="00EE0ACF"/>
    <w:rsid w:val="00EE2642"/>
    <w:rsid w:val="00EE4D4C"/>
    <w:rsid w:val="00EE630E"/>
    <w:rsid w:val="00EE6F11"/>
    <w:rsid w:val="00EF0CE9"/>
    <w:rsid w:val="00EF127F"/>
    <w:rsid w:val="00EF1CD3"/>
    <w:rsid w:val="00EF1F44"/>
    <w:rsid w:val="00EF20C2"/>
    <w:rsid w:val="00EF422D"/>
    <w:rsid w:val="00EF464D"/>
    <w:rsid w:val="00EF5602"/>
    <w:rsid w:val="00EF6708"/>
    <w:rsid w:val="00F00541"/>
    <w:rsid w:val="00F00EC0"/>
    <w:rsid w:val="00F010E4"/>
    <w:rsid w:val="00F0140F"/>
    <w:rsid w:val="00F02506"/>
    <w:rsid w:val="00F0342D"/>
    <w:rsid w:val="00F043C7"/>
    <w:rsid w:val="00F07557"/>
    <w:rsid w:val="00F075AA"/>
    <w:rsid w:val="00F07857"/>
    <w:rsid w:val="00F107B8"/>
    <w:rsid w:val="00F10ACE"/>
    <w:rsid w:val="00F114B2"/>
    <w:rsid w:val="00F12032"/>
    <w:rsid w:val="00F12700"/>
    <w:rsid w:val="00F15C6F"/>
    <w:rsid w:val="00F1632C"/>
    <w:rsid w:val="00F1657C"/>
    <w:rsid w:val="00F16CA1"/>
    <w:rsid w:val="00F17BE7"/>
    <w:rsid w:val="00F24AB0"/>
    <w:rsid w:val="00F27FB2"/>
    <w:rsid w:val="00F30F7A"/>
    <w:rsid w:val="00F31142"/>
    <w:rsid w:val="00F31FE8"/>
    <w:rsid w:val="00F323FF"/>
    <w:rsid w:val="00F32956"/>
    <w:rsid w:val="00F32D12"/>
    <w:rsid w:val="00F32F32"/>
    <w:rsid w:val="00F33BFA"/>
    <w:rsid w:val="00F348A7"/>
    <w:rsid w:val="00F34D17"/>
    <w:rsid w:val="00F34F93"/>
    <w:rsid w:val="00F35038"/>
    <w:rsid w:val="00F36733"/>
    <w:rsid w:val="00F37FF3"/>
    <w:rsid w:val="00F40659"/>
    <w:rsid w:val="00F418A4"/>
    <w:rsid w:val="00F41DD9"/>
    <w:rsid w:val="00F426C8"/>
    <w:rsid w:val="00F44CCC"/>
    <w:rsid w:val="00F453AD"/>
    <w:rsid w:val="00F4568F"/>
    <w:rsid w:val="00F458EF"/>
    <w:rsid w:val="00F460AC"/>
    <w:rsid w:val="00F4653F"/>
    <w:rsid w:val="00F46C0C"/>
    <w:rsid w:val="00F47E21"/>
    <w:rsid w:val="00F51946"/>
    <w:rsid w:val="00F5223E"/>
    <w:rsid w:val="00F5363E"/>
    <w:rsid w:val="00F53B81"/>
    <w:rsid w:val="00F53D88"/>
    <w:rsid w:val="00F54987"/>
    <w:rsid w:val="00F5653E"/>
    <w:rsid w:val="00F5697F"/>
    <w:rsid w:val="00F56A99"/>
    <w:rsid w:val="00F575A4"/>
    <w:rsid w:val="00F60EDF"/>
    <w:rsid w:val="00F618C9"/>
    <w:rsid w:val="00F62C92"/>
    <w:rsid w:val="00F62D61"/>
    <w:rsid w:val="00F632BA"/>
    <w:rsid w:val="00F637E5"/>
    <w:rsid w:val="00F64239"/>
    <w:rsid w:val="00F6500C"/>
    <w:rsid w:val="00F65C15"/>
    <w:rsid w:val="00F663C5"/>
    <w:rsid w:val="00F66993"/>
    <w:rsid w:val="00F677ED"/>
    <w:rsid w:val="00F70493"/>
    <w:rsid w:val="00F70DDC"/>
    <w:rsid w:val="00F7124C"/>
    <w:rsid w:val="00F73126"/>
    <w:rsid w:val="00F736CE"/>
    <w:rsid w:val="00F73ED6"/>
    <w:rsid w:val="00F73F71"/>
    <w:rsid w:val="00F74CE7"/>
    <w:rsid w:val="00F75952"/>
    <w:rsid w:val="00F761D7"/>
    <w:rsid w:val="00F76684"/>
    <w:rsid w:val="00F76B10"/>
    <w:rsid w:val="00F76CEC"/>
    <w:rsid w:val="00F77ACA"/>
    <w:rsid w:val="00F80846"/>
    <w:rsid w:val="00F80D8F"/>
    <w:rsid w:val="00F810E2"/>
    <w:rsid w:val="00F814E8"/>
    <w:rsid w:val="00F818E3"/>
    <w:rsid w:val="00F8224F"/>
    <w:rsid w:val="00F827A1"/>
    <w:rsid w:val="00F83C32"/>
    <w:rsid w:val="00F844AC"/>
    <w:rsid w:val="00F85504"/>
    <w:rsid w:val="00F8556F"/>
    <w:rsid w:val="00F85926"/>
    <w:rsid w:val="00F86581"/>
    <w:rsid w:val="00F86D60"/>
    <w:rsid w:val="00F902CD"/>
    <w:rsid w:val="00F9087F"/>
    <w:rsid w:val="00F9107B"/>
    <w:rsid w:val="00F91524"/>
    <w:rsid w:val="00F91528"/>
    <w:rsid w:val="00F91EEB"/>
    <w:rsid w:val="00F92557"/>
    <w:rsid w:val="00F92BA9"/>
    <w:rsid w:val="00F949CE"/>
    <w:rsid w:val="00F96FCF"/>
    <w:rsid w:val="00F977C0"/>
    <w:rsid w:val="00FA01DC"/>
    <w:rsid w:val="00FA2148"/>
    <w:rsid w:val="00FA3672"/>
    <w:rsid w:val="00FA51A4"/>
    <w:rsid w:val="00FA6674"/>
    <w:rsid w:val="00FA7904"/>
    <w:rsid w:val="00FB0687"/>
    <w:rsid w:val="00FB0BA3"/>
    <w:rsid w:val="00FB0BB8"/>
    <w:rsid w:val="00FB10A1"/>
    <w:rsid w:val="00FB379B"/>
    <w:rsid w:val="00FB4749"/>
    <w:rsid w:val="00FB4CE7"/>
    <w:rsid w:val="00FB4F63"/>
    <w:rsid w:val="00FB597E"/>
    <w:rsid w:val="00FB60EA"/>
    <w:rsid w:val="00FB6EAE"/>
    <w:rsid w:val="00FC0AB6"/>
    <w:rsid w:val="00FC3093"/>
    <w:rsid w:val="00FC38F0"/>
    <w:rsid w:val="00FC3E87"/>
    <w:rsid w:val="00FC4534"/>
    <w:rsid w:val="00FC6ECA"/>
    <w:rsid w:val="00FC72F8"/>
    <w:rsid w:val="00FC7AD7"/>
    <w:rsid w:val="00FC7D35"/>
    <w:rsid w:val="00FC7D48"/>
    <w:rsid w:val="00FC7DBB"/>
    <w:rsid w:val="00FD00D5"/>
    <w:rsid w:val="00FD0633"/>
    <w:rsid w:val="00FD0D7B"/>
    <w:rsid w:val="00FD224E"/>
    <w:rsid w:val="00FD230F"/>
    <w:rsid w:val="00FD2479"/>
    <w:rsid w:val="00FD3968"/>
    <w:rsid w:val="00FD3A1E"/>
    <w:rsid w:val="00FD3AB7"/>
    <w:rsid w:val="00FD49F5"/>
    <w:rsid w:val="00FD4B99"/>
    <w:rsid w:val="00FD7303"/>
    <w:rsid w:val="00FE0160"/>
    <w:rsid w:val="00FE096E"/>
    <w:rsid w:val="00FE110D"/>
    <w:rsid w:val="00FE45CE"/>
    <w:rsid w:val="00FE47B3"/>
    <w:rsid w:val="00FE48AB"/>
    <w:rsid w:val="00FE5124"/>
    <w:rsid w:val="00FE59D3"/>
    <w:rsid w:val="00FF019D"/>
    <w:rsid w:val="00FF0675"/>
    <w:rsid w:val="00FF06B8"/>
    <w:rsid w:val="00FF228D"/>
    <w:rsid w:val="00FF3D1A"/>
    <w:rsid w:val="00FF474B"/>
    <w:rsid w:val="00FF4C46"/>
    <w:rsid w:val="00FF5195"/>
    <w:rsid w:val="00FF593C"/>
    <w:rsid w:val="00FF6E5A"/>
    <w:rsid w:val="00FF7C54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739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B739B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23EF6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aliases w:val="NOT BOLD Znak"/>
    <w:basedOn w:val="Domylnaczcionkaakapitu"/>
    <w:link w:val="Nagwek2"/>
    <w:uiPriority w:val="99"/>
    <w:locked/>
    <w:rsid w:val="001D4BC3"/>
    <w:rPr>
      <w:b/>
      <w:sz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323EF6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323EF6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323EF6"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323EF6"/>
    <w:rPr>
      <w:rFonts w:ascii="Calibri" w:hAnsi="Calibri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323EF6"/>
    <w:rPr>
      <w:rFonts w:ascii="Calibri" w:hAnsi="Calibri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323EF6"/>
    <w:rPr>
      <w:rFonts w:ascii="Cambria" w:hAnsi="Cambria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b/>
      <w:sz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23EF6"/>
    <w:rPr>
      <w:rFonts w:ascii="Courier New" w:hAnsi="Courier New"/>
      <w:sz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23EF6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23EF6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23EF6"/>
    <w:rPr>
      <w:sz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23EF6"/>
    <w:rPr>
      <w:sz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23EF6"/>
    <w:rPr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</w:style>
  <w:style w:type="character" w:customStyle="1" w:styleId="StopkaZnak">
    <w:name w:val="Stopka Znak"/>
    <w:basedOn w:val="Domylnaczcionkaakapitu"/>
    <w:link w:val="Stopka"/>
    <w:uiPriority w:val="99"/>
    <w:locked/>
    <w:rsid w:val="00323EF6"/>
    <w:rPr>
      <w:sz w:val="24"/>
    </w:rPr>
  </w:style>
  <w:style w:type="character" w:styleId="Hipercze">
    <w:name w:val="Hyperlink"/>
    <w:basedOn w:val="Domylnaczcionkaakapitu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3EF6"/>
    <w:rPr>
      <w:sz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3EF6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23EF6"/>
    <w:rPr>
      <w:rFonts w:cs="Times New Roman"/>
      <w:b/>
      <w:sz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4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F12700"/>
    <w:rPr>
      <w:b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10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22511"/>
    <w:rPr>
      <w:b/>
      <w:sz w:val="20"/>
    </w:rPr>
  </w:style>
  <w:style w:type="paragraph" w:customStyle="1" w:styleId="ZnakZnak5">
    <w:name w:val="Znak Znak5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character" w:customStyle="1" w:styleId="Heading1Spacing0pt5">
    <w:name w:val="Heading #1 + Spacing 0 pt5"/>
    <w:basedOn w:val="Domylnaczcionkaakapitu"/>
    <w:qFormat/>
    <w:rsid w:val="00D45B94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47">
    <w:name w:val="Body text (4)7"/>
    <w:basedOn w:val="Domylnaczcionkaakapitu"/>
    <w:qFormat/>
    <w:rsid w:val="00D45B94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4">
    <w:name w:val="Body text (4)"/>
    <w:basedOn w:val="Domylnaczcionkaakapitu"/>
    <w:qFormat/>
    <w:rsid w:val="00D45B94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BodytextSpacing0pt">
    <w:name w:val="Body text + Spacing 0 pt"/>
    <w:basedOn w:val="Domylnaczcionkaakapitu"/>
    <w:qFormat/>
    <w:rsid w:val="00D45B94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Heading1Spacing0pt4">
    <w:name w:val="Heading #1 + Spacing 0 pt4"/>
    <w:basedOn w:val="Domylnaczcionkaakapitu"/>
    <w:qFormat/>
    <w:rsid w:val="00D45B94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paragraph" w:customStyle="1" w:styleId="Tretekstu">
    <w:name w:val="Treść tekstu"/>
    <w:basedOn w:val="Normalny"/>
    <w:rsid w:val="00D45B94"/>
    <w:pPr>
      <w:widowControl w:val="0"/>
      <w:spacing w:after="140" w:line="288" w:lineRule="auto"/>
    </w:pPr>
    <w:rPr>
      <w:rFonts w:ascii="Liberation Serif" w:eastAsia="SimSun" w:hAnsi="Liberation Serif" w:cs="Arial"/>
      <w:color w:val="00000A"/>
      <w:lang w:eastAsia="zh-CN" w:bidi="hi-IN"/>
    </w:rPr>
  </w:style>
  <w:style w:type="paragraph" w:customStyle="1" w:styleId="Heading1">
    <w:name w:val="Heading #1"/>
    <w:basedOn w:val="Normalny"/>
    <w:qFormat/>
    <w:rsid w:val="00D45B94"/>
    <w:pPr>
      <w:widowControl w:val="0"/>
      <w:shd w:val="clear" w:color="auto" w:fill="FFFFFF"/>
      <w:spacing w:before="780" w:after="180" w:line="240" w:lineRule="atLeast"/>
      <w:ind w:hanging="360"/>
      <w:jc w:val="both"/>
      <w:outlineLvl w:val="0"/>
    </w:pPr>
    <w:rPr>
      <w:rFonts w:ascii="Arial" w:hAnsi="Arial" w:cs="Arial"/>
      <w:color w:val="000000"/>
      <w:spacing w:val="10"/>
      <w:sz w:val="21"/>
      <w:szCs w:val="21"/>
      <w:lang w:eastAsia="zh-CN" w:bidi="hi-IN"/>
    </w:rPr>
  </w:style>
  <w:style w:type="paragraph" w:customStyle="1" w:styleId="Bodytext41">
    <w:name w:val="Body text (4)1"/>
    <w:basedOn w:val="Normalny"/>
    <w:qFormat/>
    <w:rsid w:val="00D45B94"/>
    <w:pPr>
      <w:widowControl w:val="0"/>
      <w:shd w:val="clear" w:color="auto" w:fill="FFFFFF"/>
      <w:spacing w:before="6720" w:line="254" w:lineRule="exact"/>
      <w:jc w:val="center"/>
    </w:pPr>
    <w:rPr>
      <w:rFonts w:ascii="Arial" w:hAnsi="Arial" w:cs="Arial"/>
      <w:color w:val="000000"/>
      <w:sz w:val="20"/>
      <w:szCs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3444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F827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A4E4B"/>
    <w:rPr>
      <w:sz w:val="24"/>
      <w:szCs w:val="24"/>
    </w:rPr>
  </w:style>
  <w:style w:type="character" w:customStyle="1" w:styleId="apple-converted-space">
    <w:name w:val="apple-converted-space"/>
    <w:rsid w:val="004A4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739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B739B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23EF6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aliases w:val="NOT BOLD Znak"/>
    <w:basedOn w:val="Domylnaczcionkaakapitu"/>
    <w:link w:val="Nagwek2"/>
    <w:uiPriority w:val="99"/>
    <w:locked/>
    <w:rsid w:val="001D4BC3"/>
    <w:rPr>
      <w:b/>
      <w:sz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323EF6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323EF6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323EF6"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323EF6"/>
    <w:rPr>
      <w:rFonts w:ascii="Calibri" w:hAnsi="Calibri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323EF6"/>
    <w:rPr>
      <w:rFonts w:ascii="Calibri" w:hAnsi="Calibri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323EF6"/>
    <w:rPr>
      <w:rFonts w:ascii="Cambria" w:hAnsi="Cambria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b/>
      <w:sz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23EF6"/>
    <w:rPr>
      <w:rFonts w:ascii="Courier New" w:hAnsi="Courier New"/>
      <w:sz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23EF6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23EF6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23EF6"/>
    <w:rPr>
      <w:sz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23EF6"/>
    <w:rPr>
      <w:sz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23EF6"/>
    <w:rPr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</w:style>
  <w:style w:type="character" w:customStyle="1" w:styleId="StopkaZnak">
    <w:name w:val="Stopka Znak"/>
    <w:basedOn w:val="Domylnaczcionkaakapitu"/>
    <w:link w:val="Stopka"/>
    <w:uiPriority w:val="99"/>
    <w:locked/>
    <w:rsid w:val="00323EF6"/>
    <w:rPr>
      <w:sz w:val="24"/>
    </w:rPr>
  </w:style>
  <w:style w:type="character" w:styleId="Hipercze">
    <w:name w:val="Hyperlink"/>
    <w:basedOn w:val="Domylnaczcionkaakapitu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3EF6"/>
    <w:rPr>
      <w:sz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3EF6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23EF6"/>
    <w:rPr>
      <w:rFonts w:cs="Times New Roman"/>
      <w:b/>
      <w:sz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4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F12700"/>
    <w:rPr>
      <w:b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10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22511"/>
    <w:rPr>
      <w:b/>
      <w:sz w:val="20"/>
    </w:rPr>
  </w:style>
  <w:style w:type="paragraph" w:customStyle="1" w:styleId="ZnakZnak5">
    <w:name w:val="Znak Znak5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character" w:customStyle="1" w:styleId="Heading1Spacing0pt5">
    <w:name w:val="Heading #1 + Spacing 0 pt5"/>
    <w:basedOn w:val="Domylnaczcionkaakapitu"/>
    <w:qFormat/>
    <w:rsid w:val="00D45B94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47">
    <w:name w:val="Body text (4)7"/>
    <w:basedOn w:val="Domylnaczcionkaakapitu"/>
    <w:qFormat/>
    <w:rsid w:val="00D45B94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4">
    <w:name w:val="Body text (4)"/>
    <w:basedOn w:val="Domylnaczcionkaakapitu"/>
    <w:qFormat/>
    <w:rsid w:val="00D45B94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BodytextSpacing0pt">
    <w:name w:val="Body text + Spacing 0 pt"/>
    <w:basedOn w:val="Domylnaczcionkaakapitu"/>
    <w:qFormat/>
    <w:rsid w:val="00D45B94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Heading1Spacing0pt4">
    <w:name w:val="Heading #1 + Spacing 0 pt4"/>
    <w:basedOn w:val="Domylnaczcionkaakapitu"/>
    <w:qFormat/>
    <w:rsid w:val="00D45B94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paragraph" w:customStyle="1" w:styleId="Tretekstu">
    <w:name w:val="Treść tekstu"/>
    <w:basedOn w:val="Normalny"/>
    <w:rsid w:val="00D45B94"/>
    <w:pPr>
      <w:widowControl w:val="0"/>
      <w:spacing w:after="140" w:line="288" w:lineRule="auto"/>
    </w:pPr>
    <w:rPr>
      <w:rFonts w:ascii="Liberation Serif" w:eastAsia="SimSun" w:hAnsi="Liberation Serif" w:cs="Arial"/>
      <w:color w:val="00000A"/>
      <w:lang w:eastAsia="zh-CN" w:bidi="hi-IN"/>
    </w:rPr>
  </w:style>
  <w:style w:type="paragraph" w:customStyle="1" w:styleId="Heading1">
    <w:name w:val="Heading #1"/>
    <w:basedOn w:val="Normalny"/>
    <w:qFormat/>
    <w:rsid w:val="00D45B94"/>
    <w:pPr>
      <w:widowControl w:val="0"/>
      <w:shd w:val="clear" w:color="auto" w:fill="FFFFFF"/>
      <w:spacing w:before="780" w:after="180" w:line="240" w:lineRule="atLeast"/>
      <w:ind w:hanging="360"/>
      <w:jc w:val="both"/>
      <w:outlineLvl w:val="0"/>
    </w:pPr>
    <w:rPr>
      <w:rFonts w:ascii="Arial" w:hAnsi="Arial" w:cs="Arial"/>
      <w:color w:val="000000"/>
      <w:spacing w:val="10"/>
      <w:sz w:val="21"/>
      <w:szCs w:val="21"/>
      <w:lang w:eastAsia="zh-CN" w:bidi="hi-IN"/>
    </w:rPr>
  </w:style>
  <w:style w:type="paragraph" w:customStyle="1" w:styleId="Bodytext41">
    <w:name w:val="Body text (4)1"/>
    <w:basedOn w:val="Normalny"/>
    <w:qFormat/>
    <w:rsid w:val="00D45B94"/>
    <w:pPr>
      <w:widowControl w:val="0"/>
      <w:shd w:val="clear" w:color="auto" w:fill="FFFFFF"/>
      <w:spacing w:before="6720" w:line="254" w:lineRule="exact"/>
      <w:jc w:val="center"/>
    </w:pPr>
    <w:rPr>
      <w:rFonts w:ascii="Arial" w:hAnsi="Arial" w:cs="Arial"/>
      <w:color w:val="000000"/>
      <w:sz w:val="20"/>
      <w:szCs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3444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F827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A4E4B"/>
    <w:rPr>
      <w:sz w:val="24"/>
      <w:szCs w:val="24"/>
    </w:rPr>
  </w:style>
  <w:style w:type="character" w:customStyle="1" w:styleId="apple-converted-space">
    <w:name w:val="apple-converted-space"/>
    <w:rsid w:val="004A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AA69-6461-4B38-9A84-D9AAAE3B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64E91D48</Template>
  <TotalTime>3</TotalTime>
  <Pages>2</Pages>
  <Words>586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Kasa Rolniczego Ubezpieczenia Społecznego - CENTRALA</vt:lpstr>
      <vt:lpstr>Kasa Rolniczego Ubezpieczenia Społecznego - CENTRALA</vt:lpstr>
    </vt:vector>
  </TitlesOfParts>
  <Company>Microsoft</Company>
  <LinksUpToDate>false</LinksUpToDate>
  <CharactersWithSpaces>5653</CharactersWithSpaces>
  <SharedDoc>false</SharedDoc>
  <HLinks>
    <vt:vector size="12" baseType="variant"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Małgorzata Olszak</cp:lastModifiedBy>
  <cp:revision>4</cp:revision>
  <cp:lastPrinted>2018-11-08T08:49:00Z</cp:lastPrinted>
  <dcterms:created xsi:type="dcterms:W3CDTF">2018-12-04T11:33:00Z</dcterms:created>
  <dcterms:modified xsi:type="dcterms:W3CDTF">2018-12-04T11:37:00Z</dcterms:modified>
</cp:coreProperties>
</file>