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C9" w:rsidRDefault="001379C9" w:rsidP="00A0515C">
      <w:pPr>
        <w:spacing w:line="276" w:lineRule="auto"/>
        <w:rPr>
          <w:bCs/>
          <w:i/>
        </w:rPr>
      </w:pPr>
    </w:p>
    <w:p w:rsidR="00370B69" w:rsidRPr="00FA7904" w:rsidRDefault="00370B69" w:rsidP="00FA7904">
      <w:pPr>
        <w:spacing w:line="276" w:lineRule="auto"/>
        <w:ind w:left="7090" w:hanging="427"/>
        <w:rPr>
          <w:b/>
          <w:bCs/>
          <w:i/>
        </w:rPr>
      </w:pPr>
      <w:r w:rsidRPr="00CF3B8E">
        <w:rPr>
          <w:bCs/>
          <w:i/>
        </w:rPr>
        <w:t xml:space="preserve">  </w:t>
      </w:r>
      <w:r w:rsidRPr="00CF3B8E">
        <w:rPr>
          <w:b/>
          <w:bCs/>
          <w:i/>
        </w:rPr>
        <w:t>Załącz</w:t>
      </w:r>
      <w:r w:rsidR="00FA7904">
        <w:rPr>
          <w:b/>
          <w:bCs/>
          <w:i/>
        </w:rPr>
        <w:t>nik nr 1 do SIWZ</w:t>
      </w:r>
    </w:p>
    <w:p w:rsidR="00370B69" w:rsidRPr="00CF3B8E" w:rsidRDefault="00370B69" w:rsidP="00CF3B8E">
      <w:pPr>
        <w:jc w:val="right"/>
        <w:rPr>
          <w:b/>
          <w:bCs/>
          <w:i/>
          <w:iCs/>
          <w:snapToGrid w:val="0"/>
        </w:rPr>
      </w:pPr>
    </w:p>
    <w:p w:rsidR="00370B69" w:rsidRPr="00CF3B8E" w:rsidRDefault="00370B69" w:rsidP="00CF3B8E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CF3B8E">
        <w:rPr>
          <w:color w:val="000000"/>
        </w:rPr>
        <w:t xml:space="preserve">…………………………………… </w:t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i/>
          <w:color w:val="000000"/>
        </w:rPr>
        <w:t xml:space="preserve"> </w:t>
      </w:r>
    </w:p>
    <w:p w:rsidR="00370B69" w:rsidRPr="00CF3B8E" w:rsidRDefault="009F75EE" w:rsidP="00CF3B8E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70B69" w:rsidRPr="00CF3B8E">
        <w:rPr>
          <w:color w:val="000000"/>
        </w:rPr>
        <w:t>(nazwa i adres Wykonawcy)</w:t>
      </w:r>
    </w:p>
    <w:p w:rsidR="00370B69" w:rsidRPr="00CF3B8E" w:rsidRDefault="00370B69" w:rsidP="00CF3B8E">
      <w:pPr>
        <w:widowControl w:val="0"/>
        <w:spacing w:line="276" w:lineRule="auto"/>
        <w:jc w:val="both"/>
        <w:rPr>
          <w:color w:val="000000"/>
        </w:rPr>
      </w:pPr>
    </w:p>
    <w:p w:rsidR="00370B69" w:rsidRPr="00E05C98" w:rsidRDefault="00370B69" w:rsidP="00E05C98">
      <w:pPr>
        <w:spacing w:line="276" w:lineRule="auto"/>
        <w:jc w:val="center"/>
        <w:rPr>
          <w:b/>
          <w:bCs/>
          <w:color w:val="000000"/>
          <w:u w:val="single"/>
        </w:rPr>
      </w:pPr>
      <w:r w:rsidRPr="00CF3B8E">
        <w:rPr>
          <w:b/>
        </w:rPr>
        <w:t xml:space="preserve">OŚWIADCZENIE </w:t>
      </w:r>
    </w:p>
    <w:p w:rsidR="00370B69" w:rsidRPr="00CF3B8E" w:rsidRDefault="00370B69" w:rsidP="00CF3B8E">
      <w:pPr>
        <w:keepNext/>
        <w:spacing w:line="276" w:lineRule="auto"/>
        <w:jc w:val="center"/>
        <w:outlineLvl w:val="0"/>
        <w:rPr>
          <w:b/>
          <w:bCs/>
        </w:rPr>
      </w:pPr>
      <w:r w:rsidRPr="00CF3B8E">
        <w:rPr>
          <w:b/>
          <w:bCs/>
        </w:rPr>
        <w:t>w postępowaniu o udzielenie zamówienia publicznego</w:t>
      </w:r>
    </w:p>
    <w:p w:rsidR="00370B69" w:rsidRDefault="00370B69" w:rsidP="00CF3B8E">
      <w:pPr>
        <w:keepNext/>
        <w:spacing w:line="276" w:lineRule="auto"/>
        <w:jc w:val="center"/>
        <w:outlineLvl w:val="0"/>
        <w:rPr>
          <w:b/>
          <w:bCs/>
        </w:rPr>
      </w:pPr>
      <w:r w:rsidRPr="00CF3B8E">
        <w:rPr>
          <w:b/>
          <w:bCs/>
        </w:rPr>
        <w:t> w trybie przetargu nieograniczonego</w:t>
      </w:r>
    </w:p>
    <w:p w:rsidR="00E05C98" w:rsidRPr="00CF3B8E" w:rsidRDefault="00E05C98" w:rsidP="00CF3B8E">
      <w:pPr>
        <w:keepNext/>
        <w:spacing w:line="276" w:lineRule="auto"/>
        <w:jc w:val="center"/>
        <w:outlineLvl w:val="0"/>
        <w:rPr>
          <w:b/>
          <w:bCs/>
        </w:rPr>
      </w:pPr>
    </w:p>
    <w:p w:rsidR="00E05C98" w:rsidRPr="00E05C98" w:rsidRDefault="00E05C98" w:rsidP="00E05C98">
      <w:pPr>
        <w:widowControl w:val="0"/>
        <w:spacing w:line="276" w:lineRule="auto"/>
        <w:jc w:val="center"/>
        <w:rPr>
          <w:b/>
          <w:iCs/>
          <w:color w:val="000000"/>
        </w:rPr>
      </w:pPr>
      <w:r w:rsidRPr="00E05C98">
        <w:rPr>
          <w:b/>
          <w:iCs/>
          <w:color w:val="000000"/>
        </w:rPr>
        <w:t>pn.</w:t>
      </w:r>
      <w:r w:rsidRPr="00E05C98">
        <w:rPr>
          <w:b/>
          <w:i/>
          <w:iCs/>
          <w:color w:val="000000"/>
        </w:rPr>
        <w:t xml:space="preserve"> „</w:t>
      </w:r>
      <w:r w:rsidRPr="00E05C98">
        <w:rPr>
          <w:b/>
          <w:iCs/>
          <w:color w:val="000000"/>
        </w:rPr>
        <w:t xml:space="preserve">Zakup usługi kompleksowej obsługi urządzeń drukujących i kopiujących polegającej </w:t>
      </w:r>
      <w:r w:rsidRPr="00E05C98">
        <w:rPr>
          <w:b/>
          <w:iCs/>
          <w:color w:val="000000"/>
        </w:rPr>
        <w:br/>
        <w:t xml:space="preserve">na zapewnieniu prawidłowej pracy urządzeń wraz z dostawą materiałów eksploatacyjnych, serwisem, wdrożeniem wydruku podążającego i dzierżawą urządzeń na potrzeby OR KRUS </w:t>
      </w:r>
      <w:r w:rsidRPr="00E05C98">
        <w:rPr>
          <w:b/>
          <w:iCs/>
          <w:color w:val="000000"/>
        </w:rPr>
        <w:br/>
        <w:t>w Lublinie i podległych Placówek Terenowych”</w:t>
      </w:r>
    </w:p>
    <w:p w:rsidR="00370B69" w:rsidRPr="00CF3B8E" w:rsidRDefault="00370B69" w:rsidP="00CF3B8E">
      <w:pPr>
        <w:widowControl w:val="0"/>
        <w:spacing w:line="276" w:lineRule="auto"/>
        <w:jc w:val="both"/>
        <w:rPr>
          <w:color w:val="000000"/>
        </w:rPr>
      </w:pPr>
    </w:p>
    <w:p w:rsidR="00370B69" w:rsidRPr="00CF3B8E" w:rsidRDefault="00370B69" w:rsidP="00CF3B8E">
      <w:pPr>
        <w:widowControl w:val="0"/>
        <w:spacing w:line="276" w:lineRule="auto"/>
        <w:jc w:val="both"/>
        <w:rPr>
          <w:color w:val="000000"/>
        </w:rPr>
      </w:pPr>
      <w:r w:rsidRPr="00CF3B8E">
        <w:rPr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:rsidR="00370B69" w:rsidRPr="00CF3B8E" w:rsidRDefault="00370B69" w:rsidP="00CF3B8E">
      <w:pPr>
        <w:widowControl w:val="0"/>
        <w:spacing w:line="276" w:lineRule="auto"/>
        <w:jc w:val="both"/>
        <w:rPr>
          <w:color w:val="000000"/>
        </w:rPr>
      </w:pPr>
    </w:p>
    <w:p w:rsidR="00370B69" w:rsidRPr="00CF3B8E" w:rsidRDefault="00370B69" w:rsidP="00CF36D8">
      <w:pPr>
        <w:widowControl w:val="0"/>
        <w:numPr>
          <w:ilvl w:val="6"/>
          <w:numId w:val="8"/>
        </w:numPr>
        <w:tabs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CF3B8E">
        <w:rPr>
          <w:color w:val="000000"/>
        </w:rPr>
        <w:t>Wykonawca ten spełnia warunki udziału w postępowaniu;</w:t>
      </w:r>
    </w:p>
    <w:p w:rsidR="00370B69" w:rsidRPr="00CF3B8E" w:rsidRDefault="00370B69" w:rsidP="00CF36D8">
      <w:pPr>
        <w:widowControl w:val="0"/>
        <w:numPr>
          <w:ilvl w:val="6"/>
          <w:numId w:val="8"/>
        </w:numPr>
        <w:tabs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CF3B8E">
        <w:rPr>
          <w:color w:val="000000"/>
        </w:rPr>
        <w:t>Wykonawca nie podlega wykluczeniu z postępowania;</w:t>
      </w:r>
    </w:p>
    <w:p w:rsidR="00370B69" w:rsidRPr="00CF3B8E" w:rsidRDefault="00370B69" w:rsidP="00CF36D8">
      <w:pPr>
        <w:widowControl w:val="0"/>
        <w:numPr>
          <w:ilvl w:val="6"/>
          <w:numId w:val="8"/>
        </w:numPr>
        <w:tabs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CF3B8E">
        <w:rPr>
          <w:color w:val="000000"/>
        </w:rPr>
        <w:t>Wykonawca powołuje się na zasoby następujących podmiotów:</w:t>
      </w:r>
    </w:p>
    <w:p w:rsidR="00370B69" w:rsidRPr="00DC4F42" w:rsidRDefault="00370B69" w:rsidP="00DC4F42">
      <w:pPr>
        <w:widowControl w:val="0"/>
        <w:numPr>
          <w:ilvl w:val="2"/>
          <w:numId w:val="7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 w:rsidRPr="00CF3B8E"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  <w:bookmarkStart w:id="0" w:name="_GoBack"/>
      <w:bookmarkEnd w:id="0"/>
    </w:p>
    <w:p w:rsidR="00370B69" w:rsidRPr="00CF3B8E" w:rsidRDefault="00370B69" w:rsidP="00CF36D8">
      <w:pPr>
        <w:widowControl w:val="0"/>
        <w:numPr>
          <w:ilvl w:val="2"/>
          <w:numId w:val="7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 w:rsidRPr="00CF3B8E"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370B69" w:rsidRPr="00E05C98" w:rsidRDefault="00370B69" w:rsidP="00E05C98">
      <w:pPr>
        <w:widowControl w:val="0"/>
        <w:spacing w:line="276" w:lineRule="auto"/>
        <w:ind w:left="567"/>
        <w:jc w:val="both"/>
        <w:rPr>
          <w:color w:val="000000"/>
        </w:rPr>
      </w:pPr>
      <w:r w:rsidRPr="00CF3B8E">
        <w:rPr>
          <w:color w:val="000000"/>
        </w:rPr>
        <w:t xml:space="preserve">które to podmioty nie podlegają wykluczeniu z postępowania i spełniają warunki udziału </w:t>
      </w:r>
      <w:r>
        <w:rPr>
          <w:color w:val="000000"/>
        </w:rPr>
        <w:br/>
      </w:r>
      <w:r w:rsidR="00E05C98">
        <w:rPr>
          <w:color w:val="000000"/>
        </w:rPr>
        <w:t>w postępowaniu w ww. zakresie;</w:t>
      </w:r>
    </w:p>
    <w:p w:rsidR="00370B69" w:rsidRPr="00CF3B8E" w:rsidRDefault="00370B69" w:rsidP="00CF36D8">
      <w:pPr>
        <w:widowControl w:val="0"/>
        <w:numPr>
          <w:ilvl w:val="6"/>
          <w:numId w:val="8"/>
        </w:numPr>
        <w:tabs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CF3B8E">
        <w:rPr>
          <w:color w:val="000000"/>
        </w:rPr>
        <w:t>Wykonawca zamierza powierzyć wykonanie części zamówienia następującym podwykonawcom:</w:t>
      </w:r>
    </w:p>
    <w:p w:rsidR="00370B69" w:rsidRPr="00DC4F42" w:rsidRDefault="00370B69" w:rsidP="00DC4F42">
      <w:pPr>
        <w:pStyle w:val="Akapitzlist"/>
        <w:widowControl w:val="0"/>
        <w:numPr>
          <w:ilvl w:val="7"/>
          <w:numId w:val="7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 w:rsidRPr="00DC4F42"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370B69" w:rsidRPr="00DC4F42" w:rsidRDefault="00370B69" w:rsidP="00DC4F42">
      <w:pPr>
        <w:pStyle w:val="Akapitzlist"/>
        <w:widowControl w:val="0"/>
        <w:numPr>
          <w:ilvl w:val="7"/>
          <w:numId w:val="7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 w:rsidRPr="00DC4F42"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370B69" w:rsidRDefault="00FA7904" w:rsidP="00FA7904">
      <w:pPr>
        <w:spacing w:line="276" w:lineRule="auto"/>
        <w:ind w:left="720" w:hanging="153"/>
        <w:jc w:val="both"/>
        <w:rPr>
          <w:color w:val="000000"/>
        </w:rPr>
      </w:pPr>
      <w:r w:rsidRPr="00FA7904">
        <w:rPr>
          <w:color w:val="000000"/>
        </w:rPr>
        <w:t>które to podmioty nie podlegają wykluczeniu z postępowania.</w:t>
      </w:r>
    </w:p>
    <w:p w:rsidR="00FA7904" w:rsidRPr="00FA7904" w:rsidRDefault="00FA7904" w:rsidP="00FA7904">
      <w:pPr>
        <w:spacing w:line="276" w:lineRule="auto"/>
        <w:ind w:left="720" w:hanging="153"/>
        <w:jc w:val="both"/>
        <w:rPr>
          <w:color w:val="000000"/>
        </w:rPr>
      </w:pPr>
    </w:p>
    <w:p w:rsidR="00370B69" w:rsidRPr="00CF3B8E" w:rsidRDefault="00370B69" w:rsidP="00CF3B8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F3B8E">
        <w:rPr>
          <w:color w:val="000000"/>
        </w:rPr>
        <w:t>Miejscowość i data…………………….......................</w:t>
      </w:r>
    </w:p>
    <w:p w:rsidR="00370B69" w:rsidRPr="00CF3B8E" w:rsidRDefault="00370B69" w:rsidP="00CF3B8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70B69" w:rsidRPr="00CF3B8E" w:rsidRDefault="00370B69" w:rsidP="00E05C9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F3B8E">
        <w:rPr>
          <w:color w:val="000000"/>
        </w:rPr>
        <w:t>Podpis (imię</w:t>
      </w:r>
      <w:r w:rsidR="00E05C98">
        <w:rPr>
          <w:color w:val="000000"/>
        </w:rPr>
        <w:t>, nazwisko)………………………...........</w:t>
      </w:r>
    </w:p>
    <w:p w:rsidR="00370B69" w:rsidRPr="00CB1017" w:rsidRDefault="00370B69" w:rsidP="00CB1017">
      <w:pPr>
        <w:spacing w:line="276" w:lineRule="auto"/>
        <w:jc w:val="both"/>
        <w:rPr>
          <w:i/>
          <w:color w:val="000000"/>
        </w:rPr>
      </w:pPr>
      <w:r w:rsidRPr="00CF3B8E">
        <w:rPr>
          <w:color w:val="000000"/>
        </w:rPr>
        <w:t>(</w:t>
      </w:r>
      <w:r w:rsidRPr="00CF3B8E">
        <w:rPr>
          <w:i/>
          <w:color w:val="000000"/>
        </w:rPr>
        <w:t>Podpis osoby lub osób uprawnionych do reprezentowania wykonawcy w dokumentach rejestrowych lub we właściwym pełnomocnictwie).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370B69" w:rsidRPr="00CB1017" w:rsidSect="00CB1017">
      <w:footerReference w:type="default" r:id="rId9"/>
      <w:type w:val="nextColumn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35" w:rsidRDefault="006E0035">
      <w:r>
        <w:separator/>
      </w:r>
    </w:p>
  </w:endnote>
  <w:endnote w:type="continuationSeparator" w:id="0">
    <w:p w:rsidR="006E0035" w:rsidRDefault="006E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35" w:rsidRDefault="006E0035">
    <w:pPr>
      <w:pStyle w:val="Stopka"/>
      <w:jc w:val="right"/>
    </w:pPr>
  </w:p>
  <w:p w:rsidR="006E0035" w:rsidRPr="00817BD1" w:rsidRDefault="006E0035" w:rsidP="009C6C4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35" w:rsidRDefault="006E0035">
      <w:r>
        <w:separator/>
      </w:r>
    </w:p>
  </w:footnote>
  <w:footnote w:type="continuationSeparator" w:id="0">
    <w:p w:rsidR="006E0035" w:rsidRDefault="006E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5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  <w:rPr>
        <w:rFonts w:cs="Times New Roman"/>
      </w:rPr>
    </w:lvl>
  </w:abstractNum>
  <w:abstractNum w:abstractNumId="6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9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0">
    <w:nsid w:val="021755D3"/>
    <w:multiLevelType w:val="multilevel"/>
    <w:tmpl w:val="9182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2C01D45"/>
    <w:multiLevelType w:val="hybridMultilevel"/>
    <w:tmpl w:val="46FA4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8F75B5"/>
    <w:multiLevelType w:val="multilevel"/>
    <w:tmpl w:val="0486F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A10EB9"/>
    <w:multiLevelType w:val="hybridMultilevel"/>
    <w:tmpl w:val="0168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E23A3D"/>
    <w:multiLevelType w:val="hybridMultilevel"/>
    <w:tmpl w:val="DA1CFF14"/>
    <w:lvl w:ilvl="0" w:tplc="A6D81F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4220A56"/>
    <w:multiLevelType w:val="multilevel"/>
    <w:tmpl w:val="6742AD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17C10D7A"/>
    <w:multiLevelType w:val="hybridMultilevel"/>
    <w:tmpl w:val="49A6C3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05214C"/>
    <w:multiLevelType w:val="hybridMultilevel"/>
    <w:tmpl w:val="CD8890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82AD62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542C53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9840D8E"/>
    <w:multiLevelType w:val="hybridMultilevel"/>
    <w:tmpl w:val="890CF41C"/>
    <w:lvl w:ilvl="0" w:tplc="0415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9">
    <w:nsid w:val="1E3C2334"/>
    <w:multiLevelType w:val="hybridMultilevel"/>
    <w:tmpl w:val="675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91670A"/>
    <w:multiLevelType w:val="hybridMultilevel"/>
    <w:tmpl w:val="04A0C06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9A51A6"/>
    <w:multiLevelType w:val="hybridMultilevel"/>
    <w:tmpl w:val="2DFEEF0A"/>
    <w:lvl w:ilvl="0" w:tplc="435EE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E15C79"/>
    <w:multiLevelType w:val="multilevel"/>
    <w:tmpl w:val="D5467C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2862DEE"/>
    <w:multiLevelType w:val="hybridMultilevel"/>
    <w:tmpl w:val="08BEBA1E"/>
    <w:lvl w:ilvl="0" w:tplc="B4C6BB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1D3E14"/>
    <w:multiLevelType w:val="hybridMultilevel"/>
    <w:tmpl w:val="0DDC2BF0"/>
    <w:lvl w:ilvl="0" w:tplc="1E4CB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35A6714"/>
    <w:multiLevelType w:val="hybridMultilevel"/>
    <w:tmpl w:val="4B766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0F52EF"/>
    <w:multiLevelType w:val="hybridMultilevel"/>
    <w:tmpl w:val="B1A0DA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C0262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7D6A6E"/>
    <w:multiLevelType w:val="multilevel"/>
    <w:tmpl w:val="ECAC2C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3032743"/>
    <w:multiLevelType w:val="hybridMultilevel"/>
    <w:tmpl w:val="F2BC991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31">
    <w:nsid w:val="38677CB1"/>
    <w:multiLevelType w:val="hybridMultilevel"/>
    <w:tmpl w:val="EC749F3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3A2B4A3F"/>
    <w:multiLevelType w:val="multilevel"/>
    <w:tmpl w:val="259E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C5F5975"/>
    <w:multiLevelType w:val="hybridMultilevel"/>
    <w:tmpl w:val="DC8699A2"/>
    <w:lvl w:ilvl="0" w:tplc="A8EA8ED4">
      <w:start w:val="9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4">
    <w:nsid w:val="3EEF0C77"/>
    <w:multiLevelType w:val="hybridMultilevel"/>
    <w:tmpl w:val="860E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90FB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28240B"/>
    <w:multiLevelType w:val="multilevel"/>
    <w:tmpl w:val="A71A37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3F2943CF"/>
    <w:multiLevelType w:val="hybridMultilevel"/>
    <w:tmpl w:val="A30A38C8"/>
    <w:lvl w:ilvl="0" w:tplc="BFC4446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8">
    <w:nsid w:val="43DE5952"/>
    <w:multiLevelType w:val="hybridMultilevel"/>
    <w:tmpl w:val="366C1546"/>
    <w:lvl w:ilvl="0" w:tplc="8C38E79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4AB535A8"/>
    <w:multiLevelType w:val="hybridMultilevel"/>
    <w:tmpl w:val="4BC41084"/>
    <w:lvl w:ilvl="0" w:tplc="6C2422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A0583D"/>
    <w:multiLevelType w:val="hybridMultilevel"/>
    <w:tmpl w:val="2F74C51A"/>
    <w:lvl w:ilvl="0" w:tplc="814262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BA6B77"/>
    <w:multiLevelType w:val="hybridMultilevel"/>
    <w:tmpl w:val="70E22A7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3C49F4"/>
    <w:multiLevelType w:val="hybridMultilevel"/>
    <w:tmpl w:val="B2E8150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50C26357"/>
    <w:multiLevelType w:val="hybridMultilevel"/>
    <w:tmpl w:val="9DB4A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940B5"/>
    <w:multiLevelType w:val="hybridMultilevel"/>
    <w:tmpl w:val="A30A38C8"/>
    <w:lvl w:ilvl="0" w:tplc="BFC4446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53AA69D7"/>
    <w:multiLevelType w:val="multilevel"/>
    <w:tmpl w:val="1D2453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>
    <w:nsid w:val="549801EE"/>
    <w:multiLevelType w:val="multilevel"/>
    <w:tmpl w:val="36A6E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6BC286D"/>
    <w:multiLevelType w:val="hybridMultilevel"/>
    <w:tmpl w:val="4DAADD34"/>
    <w:lvl w:ilvl="0" w:tplc="39500C3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ACF1154"/>
    <w:multiLevelType w:val="multilevel"/>
    <w:tmpl w:val="EB387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E66298B"/>
    <w:multiLevelType w:val="hybridMultilevel"/>
    <w:tmpl w:val="175464AC"/>
    <w:lvl w:ilvl="0" w:tplc="AD72A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5F0B6296"/>
    <w:multiLevelType w:val="hybridMultilevel"/>
    <w:tmpl w:val="AE5A5226"/>
    <w:lvl w:ilvl="0" w:tplc="F036CB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9E629A"/>
    <w:multiLevelType w:val="multilevel"/>
    <w:tmpl w:val="0D8C2B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4863CC6"/>
    <w:multiLevelType w:val="hybridMultilevel"/>
    <w:tmpl w:val="F72C10D6"/>
    <w:lvl w:ilvl="0" w:tplc="0780F2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851"/>
        </w:tabs>
        <w:ind w:left="851" w:hanging="341"/>
      </w:pPr>
      <w:rPr>
        <w:b w:val="0"/>
        <w:i w:val="0"/>
      </w:rPr>
    </w:lvl>
    <w:lvl w:ilvl="2" w:tplc="1D12B2E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52A50EE"/>
    <w:multiLevelType w:val="hybridMultilevel"/>
    <w:tmpl w:val="E0524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0262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3F341F"/>
    <w:multiLevelType w:val="multilevel"/>
    <w:tmpl w:val="8BE4468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>
    <w:nsid w:val="6A3672B0"/>
    <w:multiLevelType w:val="hybridMultilevel"/>
    <w:tmpl w:val="F45CF9F4"/>
    <w:lvl w:ilvl="0" w:tplc="FA786E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6E521AB5"/>
    <w:multiLevelType w:val="multilevel"/>
    <w:tmpl w:val="ED322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>
    <w:nsid w:val="6E6155A8"/>
    <w:multiLevelType w:val="hybridMultilevel"/>
    <w:tmpl w:val="C9F4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AE40F0"/>
    <w:multiLevelType w:val="hybridMultilevel"/>
    <w:tmpl w:val="F03E33BC"/>
    <w:lvl w:ilvl="0" w:tplc="B1FEF69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7A547F2E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" w:hAnsi="Times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0D915EC"/>
    <w:multiLevelType w:val="multilevel"/>
    <w:tmpl w:val="7224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72574901"/>
    <w:multiLevelType w:val="multilevel"/>
    <w:tmpl w:val="55CA802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3">
    <w:nsid w:val="73B12D58"/>
    <w:multiLevelType w:val="singleLevel"/>
    <w:tmpl w:val="1C5E997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</w:abstractNum>
  <w:abstractNum w:abstractNumId="64">
    <w:nsid w:val="798D6495"/>
    <w:multiLevelType w:val="hybridMultilevel"/>
    <w:tmpl w:val="933AAB78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F0BC92">
      <w:start w:val="1"/>
      <w:numFmt w:val="lowerLetter"/>
      <w:lvlText w:val="%8)"/>
      <w:lvlJc w:val="left"/>
      <w:pPr>
        <w:ind w:left="5760" w:hanging="360"/>
      </w:pPr>
      <w:rPr>
        <w:rFonts w:cs="Times New Roman" w:hint="default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EDF1741"/>
    <w:multiLevelType w:val="hybridMultilevel"/>
    <w:tmpl w:val="10F84E48"/>
    <w:lvl w:ilvl="0" w:tplc="DCCAB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3"/>
  </w:num>
  <w:num w:numId="3">
    <w:abstractNumId w:val="28"/>
  </w:num>
  <w:num w:numId="4">
    <w:abstractNumId w:val="0"/>
  </w:num>
  <w:num w:numId="5">
    <w:abstractNumId w:val="24"/>
  </w:num>
  <w:num w:numId="6">
    <w:abstractNumId w:val="15"/>
  </w:num>
  <w:num w:numId="7">
    <w:abstractNumId w:val="64"/>
  </w:num>
  <w:num w:numId="8">
    <w:abstractNumId w:val="3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56"/>
  </w:num>
  <w:num w:numId="12">
    <w:abstractNumId w:val="10"/>
  </w:num>
  <w:num w:numId="13">
    <w:abstractNumId w:val="18"/>
  </w:num>
  <w:num w:numId="14">
    <w:abstractNumId w:val="31"/>
  </w:num>
  <w:num w:numId="15">
    <w:abstractNumId w:val="45"/>
  </w:num>
  <w:num w:numId="16">
    <w:abstractNumId w:val="29"/>
  </w:num>
  <w:num w:numId="17">
    <w:abstractNumId w:val="46"/>
  </w:num>
  <w:num w:numId="18">
    <w:abstractNumId w:val="32"/>
  </w:num>
  <w:num w:numId="19">
    <w:abstractNumId w:val="50"/>
  </w:num>
  <w:num w:numId="20">
    <w:abstractNumId w:val="17"/>
  </w:num>
  <w:num w:numId="21">
    <w:abstractNumId w:val="40"/>
  </w:num>
  <w:num w:numId="22">
    <w:abstractNumId w:val="21"/>
  </w:num>
  <w:num w:numId="23">
    <w:abstractNumId w:val="58"/>
  </w:num>
  <w:num w:numId="24">
    <w:abstractNumId w:val="34"/>
  </w:num>
  <w:num w:numId="25">
    <w:abstractNumId w:val="14"/>
  </w:num>
  <w:num w:numId="26">
    <w:abstractNumId w:val="51"/>
  </w:num>
  <w:num w:numId="27">
    <w:abstractNumId w:val="54"/>
  </w:num>
  <w:num w:numId="28">
    <w:abstractNumId w:val="33"/>
  </w:num>
  <w:num w:numId="29">
    <w:abstractNumId w:val="16"/>
  </w:num>
  <w:num w:numId="30">
    <w:abstractNumId w:val="25"/>
  </w:num>
  <w:num w:numId="31">
    <w:abstractNumId w:val="6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39"/>
  </w:num>
  <w:num w:numId="34">
    <w:abstractNumId w:val="11"/>
  </w:num>
  <w:num w:numId="35">
    <w:abstractNumId w:val="38"/>
  </w:num>
  <w:num w:numId="36">
    <w:abstractNumId w:val="43"/>
  </w:num>
  <w:num w:numId="37">
    <w:abstractNumId w:val="42"/>
  </w:num>
  <w:num w:numId="38">
    <w:abstractNumId w:val="63"/>
  </w:num>
  <w:num w:numId="39">
    <w:abstractNumId w:val="27"/>
  </w:num>
  <w:num w:numId="40">
    <w:abstractNumId w:val="20"/>
  </w:num>
  <w:num w:numId="41">
    <w:abstractNumId w:val="35"/>
  </w:num>
  <w:num w:numId="42">
    <w:abstractNumId w:val="55"/>
  </w:num>
  <w:num w:numId="43">
    <w:abstractNumId w:val="26"/>
  </w:num>
  <w:num w:numId="44">
    <w:abstractNumId w:val="48"/>
  </w:num>
  <w:num w:numId="45">
    <w:abstractNumId w:val="52"/>
  </w:num>
  <w:num w:numId="46">
    <w:abstractNumId w:val="65"/>
  </w:num>
  <w:num w:numId="47">
    <w:abstractNumId w:val="22"/>
  </w:num>
  <w:num w:numId="48">
    <w:abstractNumId w:val="61"/>
  </w:num>
  <w:num w:numId="49">
    <w:abstractNumId w:val="12"/>
  </w:num>
  <w:num w:numId="50">
    <w:abstractNumId w:val="36"/>
  </w:num>
  <w:num w:numId="51">
    <w:abstractNumId w:val="44"/>
  </w:num>
  <w:num w:numId="52">
    <w:abstractNumId w:val="23"/>
  </w:num>
  <w:num w:numId="53">
    <w:abstractNumId w:val="57"/>
  </w:num>
  <w:num w:numId="54">
    <w:abstractNumId w:val="41"/>
  </w:num>
  <w:num w:numId="55">
    <w:abstractNumId w:val="59"/>
  </w:num>
  <w:num w:numId="56">
    <w:abstractNumId w:val="13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Marjański ADM">
    <w15:presenceInfo w15:providerId="AD" w15:userId="S-1-5-21-2489733479-1563517225-4157260657-38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9B"/>
    <w:rsid w:val="00002392"/>
    <w:rsid w:val="00004D0F"/>
    <w:rsid w:val="0000518D"/>
    <w:rsid w:val="00007475"/>
    <w:rsid w:val="000121D7"/>
    <w:rsid w:val="00012D98"/>
    <w:rsid w:val="000130D6"/>
    <w:rsid w:val="00013279"/>
    <w:rsid w:val="000137FB"/>
    <w:rsid w:val="00013993"/>
    <w:rsid w:val="0001504F"/>
    <w:rsid w:val="00015538"/>
    <w:rsid w:val="00015835"/>
    <w:rsid w:val="00016427"/>
    <w:rsid w:val="00017957"/>
    <w:rsid w:val="00022665"/>
    <w:rsid w:val="00024158"/>
    <w:rsid w:val="000241B3"/>
    <w:rsid w:val="00024D7B"/>
    <w:rsid w:val="0002647D"/>
    <w:rsid w:val="000270DB"/>
    <w:rsid w:val="0003104B"/>
    <w:rsid w:val="0003150F"/>
    <w:rsid w:val="00031D08"/>
    <w:rsid w:val="00031E48"/>
    <w:rsid w:val="00032382"/>
    <w:rsid w:val="00032A93"/>
    <w:rsid w:val="00032EEC"/>
    <w:rsid w:val="0003321E"/>
    <w:rsid w:val="00033436"/>
    <w:rsid w:val="0003604E"/>
    <w:rsid w:val="00037BED"/>
    <w:rsid w:val="00040165"/>
    <w:rsid w:val="00040400"/>
    <w:rsid w:val="000413C7"/>
    <w:rsid w:val="0004147D"/>
    <w:rsid w:val="00042966"/>
    <w:rsid w:val="00042F68"/>
    <w:rsid w:val="00043370"/>
    <w:rsid w:val="00043680"/>
    <w:rsid w:val="00044073"/>
    <w:rsid w:val="0004429C"/>
    <w:rsid w:val="000443C5"/>
    <w:rsid w:val="00044CF9"/>
    <w:rsid w:val="00044FD6"/>
    <w:rsid w:val="00045336"/>
    <w:rsid w:val="00045BE3"/>
    <w:rsid w:val="00046183"/>
    <w:rsid w:val="00046B42"/>
    <w:rsid w:val="000505CD"/>
    <w:rsid w:val="00053B9F"/>
    <w:rsid w:val="00054F98"/>
    <w:rsid w:val="000550B6"/>
    <w:rsid w:val="0005512C"/>
    <w:rsid w:val="00056E84"/>
    <w:rsid w:val="00057078"/>
    <w:rsid w:val="0005707D"/>
    <w:rsid w:val="000574D2"/>
    <w:rsid w:val="00057D87"/>
    <w:rsid w:val="00060176"/>
    <w:rsid w:val="000613F7"/>
    <w:rsid w:val="000615EC"/>
    <w:rsid w:val="00062092"/>
    <w:rsid w:val="00062321"/>
    <w:rsid w:val="0006234C"/>
    <w:rsid w:val="0006248C"/>
    <w:rsid w:val="00063555"/>
    <w:rsid w:val="00063AEF"/>
    <w:rsid w:val="00064000"/>
    <w:rsid w:val="00064099"/>
    <w:rsid w:val="0006450A"/>
    <w:rsid w:val="000651E2"/>
    <w:rsid w:val="0006598C"/>
    <w:rsid w:val="0006654C"/>
    <w:rsid w:val="00066D79"/>
    <w:rsid w:val="00066E31"/>
    <w:rsid w:val="00067021"/>
    <w:rsid w:val="00067959"/>
    <w:rsid w:val="00071852"/>
    <w:rsid w:val="000718FA"/>
    <w:rsid w:val="00072DFD"/>
    <w:rsid w:val="0007365F"/>
    <w:rsid w:val="00074982"/>
    <w:rsid w:val="0007551D"/>
    <w:rsid w:val="00075A93"/>
    <w:rsid w:val="00076E49"/>
    <w:rsid w:val="00077E4E"/>
    <w:rsid w:val="00080C36"/>
    <w:rsid w:val="00080CAE"/>
    <w:rsid w:val="00081F5D"/>
    <w:rsid w:val="0008225B"/>
    <w:rsid w:val="000842E7"/>
    <w:rsid w:val="0008457D"/>
    <w:rsid w:val="00084FCC"/>
    <w:rsid w:val="000859C1"/>
    <w:rsid w:val="00085FC9"/>
    <w:rsid w:val="000867BD"/>
    <w:rsid w:val="00086DAD"/>
    <w:rsid w:val="00087A22"/>
    <w:rsid w:val="000911E0"/>
    <w:rsid w:val="00091632"/>
    <w:rsid w:val="00092879"/>
    <w:rsid w:val="0009302E"/>
    <w:rsid w:val="000936CF"/>
    <w:rsid w:val="00093A82"/>
    <w:rsid w:val="00095BFF"/>
    <w:rsid w:val="00096C53"/>
    <w:rsid w:val="0009735F"/>
    <w:rsid w:val="000A0B61"/>
    <w:rsid w:val="000A3B68"/>
    <w:rsid w:val="000A469A"/>
    <w:rsid w:val="000A4968"/>
    <w:rsid w:val="000A4C66"/>
    <w:rsid w:val="000A6ADE"/>
    <w:rsid w:val="000A79B4"/>
    <w:rsid w:val="000B0D7E"/>
    <w:rsid w:val="000B1509"/>
    <w:rsid w:val="000B2BF0"/>
    <w:rsid w:val="000B3A79"/>
    <w:rsid w:val="000B5137"/>
    <w:rsid w:val="000B708E"/>
    <w:rsid w:val="000B747D"/>
    <w:rsid w:val="000C01EC"/>
    <w:rsid w:val="000C0785"/>
    <w:rsid w:val="000C1872"/>
    <w:rsid w:val="000C1D32"/>
    <w:rsid w:val="000C38CC"/>
    <w:rsid w:val="000C3F23"/>
    <w:rsid w:val="000C495F"/>
    <w:rsid w:val="000C510C"/>
    <w:rsid w:val="000C6697"/>
    <w:rsid w:val="000C6C47"/>
    <w:rsid w:val="000C7392"/>
    <w:rsid w:val="000C7FE2"/>
    <w:rsid w:val="000D0132"/>
    <w:rsid w:val="000D075A"/>
    <w:rsid w:val="000D0C8E"/>
    <w:rsid w:val="000D1210"/>
    <w:rsid w:val="000D260A"/>
    <w:rsid w:val="000D2A4A"/>
    <w:rsid w:val="000D760E"/>
    <w:rsid w:val="000D76B3"/>
    <w:rsid w:val="000D796F"/>
    <w:rsid w:val="000E2112"/>
    <w:rsid w:val="000E29B5"/>
    <w:rsid w:val="000E2C72"/>
    <w:rsid w:val="000E2FAE"/>
    <w:rsid w:val="000E3015"/>
    <w:rsid w:val="000E3552"/>
    <w:rsid w:val="000E3606"/>
    <w:rsid w:val="000E3D7E"/>
    <w:rsid w:val="000E3F92"/>
    <w:rsid w:val="000E49E4"/>
    <w:rsid w:val="000E4E38"/>
    <w:rsid w:val="000E5AEA"/>
    <w:rsid w:val="000E6AFE"/>
    <w:rsid w:val="000E7BB6"/>
    <w:rsid w:val="000F02D3"/>
    <w:rsid w:val="000F17D4"/>
    <w:rsid w:val="000F2AEB"/>
    <w:rsid w:val="000F39C9"/>
    <w:rsid w:val="000F4476"/>
    <w:rsid w:val="000F4D28"/>
    <w:rsid w:val="000F5C48"/>
    <w:rsid w:val="000F668A"/>
    <w:rsid w:val="000F6E4A"/>
    <w:rsid w:val="000F6F74"/>
    <w:rsid w:val="00100169"/>
    <w:rsid w:val="0010070E"/>
    <w:rsid w:val="0010163F"/>
    <w:rsid w:val="00101F73"/>
    <w:rsid w:val="00102A60"/>
    <w:rsid w:val="00102B9C"/>
    <w:rsid w:val="00103A91"/>
    <w:rsid w:val="00104A30"/>
    <w:rsid w:val="00104E50"/>
    <w:rsid w:val="0010727E"/>
    <w:rsid w:val="001079F2"/>
    <w:rsid w:val="001101C8"/>
    <w:rsid w:val="0011020D"/>
    <w:rsid w:val="00110E7C"/>
    <w:rsid w:val="00111C1B"/>
    <w:rsid w:val="00111D02"/>
    <w:rsid w:val="00111F00"/>
    <w:rsid w:val="00112E62"/>
    <w:rsid w:val="001143CA"/>
    <w:rsid w:val="0011499D"/>
    <w:rsid w:val="00115123"/>
    <w:rsid w:val="00115815"/>
    <w:rsid w:val="00115F24"/>
    <w:rsid w:val="00116784"/>
    <w:rsid w:val="001168CA"/>
    <w:rsid w:val="00116A7C"/>
    <w:rsid w:val="00117649"/>
    <w:rsid w:val="001176F8"/>
    <w:rsid w:val="001200C1"/>
    <w:rsid w:val="00120638"/>
    <w:rsid w:val="0012232A"/>
    <w:rsid w:val="0012540F"/>
    <w:rsid w:val="00125AAB"/>
    <w:rsid w:val="00126248"/>
    <w:rsid w:val="001304AC"/>
    <w:rsid w:val="00130ADD"/>
    <w:rsid w:val="00134379"/>
    <w:rsid w:val="0013505E"/>
    <w:rsid w:val="001350E0"/>
    <w:rsid w:val="0013628F"/>
    <w:rsid w:val="001379C9"/>
    <w:rsid w:val="001400D1"/>
    <w:rsid w:val="00140AAA"/>
    <w:rsid w:val="0014124B"/>
    <w:rsid w:val="0014148C"/>
    <w:rsid w:val="00141E41"/>
    <w:rsid w:val="00142651"/>
    <w:rsid w:val="00142AA1"/>
    <w:rsid w:val="00143701"/>
    <w:rsid w:val="0014431E"/>
    <w:rsid w:val="001449C3"/>
    <w:rsid w:val="00144C31"/>
    <w:rsid w:val="00144D59"/>
    <w:rsid w:val="00145917"/>
    <w:rsid w:val="00145978"/>
    <w:rsid w:val="00145AA7"/>
    <w:rsid w:val="00145DA3"/>
    <w:rsid w:val="001462E8"/>
    <w:rsid w:val="00146626"/>
    <w:rsid w:val="00146FE5"/>
    <w:rsid w:val="00147702"/>
    <w:rsid w:val="00147980"/>
    <w:rsid w:val="00147CC9"/>
    <w:rsid w:val="00151381"/>
    <w:rsid w:val="00151719"/>
    <w:rsid w:val="001540A5"/>
    <w:rsid w:val="00154321"/>
    <w:rsid w:val="00155260"/>
    <w:rsid w:val="00156908"/>
    <w:rsid w:val="00157525"/>
    <w:rsid w:val="00157D4F"/>
    <w:rsid w:val="00157E2C"/>
    <w:rsid w:val="0016017F"/>
    <w:rsid w:val="001613DA"/>
    <w:rsid w:val="0016231B"/>
    <w:rsid w:val="00162E92"/>
    <w:rsid w:val="001632ED"/>
    <w:rsid w:val="001639A2"/>
    <w:rsid w:val="0016585D"/>
    <w:rsid w:val="00166EA6"/>
    <w:rsid w:val="001675D8"/>
    <w:rsid w:val="00167734"/>
    <w:rsid w:val="00167F01"/>
    <w:rsid w:val="001704E8"/>
    <w:rsid w:val="001705A4"/>
    <w:rsid w:val="001707BD"/>
    <w:rsid w:val="00172275"/>
    <w:rsid w:val="0017360B"/>
    <w:rsid w:val="001742CF"/>
    <w:rsid w:val="00176369"/>
    <w:rsid w:val="001779C7"/>
    <w:rsid w:val="00177B63"/>
    <w:rsid w:val="00180706"/>
    <w:rsid w:val="001819D0"/>
    <w:rsid w:val="00182CA3"/>
    <w:rsid w:val="00184CDD"/>
    <w:rsid w:val="001878F2"/>
    <w:rsid w:val="00191048"/>
    <w:rsid w:val="00192676"/>
    <w:rsid w:val="0019280D"/>
    <w:rsid w:val="00193C70"/>
    <w:rsid w:val="00195271"/>
    <w:rsid w:val="0019538F"/>
    <w:rsid w:val="00196329"/>
    <w:rsid w:val="001A0ABF"/>
    <w:rsid w:val="001A124B"/>
    <w:rsid w:val="001A1D54"/>
    <w:rsid w:val="001A30D3"/>
    <w:rsid w:val="001A3451"/>
    <w:rsid w:val="001A35AF"/>
    <w:rsid w:val="001A57B7"/>
    <w:rsid w:val="001A59DE"/>
    <w:rsid w:val="001A5DBF"/>
    <w:rsid w:val="001A654A"/>
    <w:rsid w:val="001A6AC3"/>
    <w:rsid w:val="001A6DCE"/>
    <w:rsid w:val="001B03C9"/>
    <w:rsid w:val="001B0826"/>
    <w:rsid w:val="001B1545"/>
    <w:rsid w:val="001B23A2"/>
    <w:rsid w:val="001B28F7"/>
    <w:rsid w:val="001B308A"/>
    <w:rsid w:val="001B4168"/>
    <w:rsid w:val="001B4786"/>
    <w:rsid w:val="001B5CAF"/>
    <w:rsid w:val="001B64CC"/>
    <w:rsid w:val="001B69A7"/>
    <w:rsid w:val="001C0EDD"/>
    <w:rsid w:val="001C1D36"/>
    <w:rsid w:val="001C1F04"/>
    <w:rsid w:val="001C3F69"/>
    <w:rsid w:val="001C4283"/>
    <w:rsid w:val="001C4CD3"/>
    <w:rsid w:val="001C6388"/>
    <w:rsid w:val="001C6AF2"/>
    <w:rsid w:val="001C6C97"/>
    <w:rsid w:val="001C6E4B"/>
    <w:rsid w:val="001C74EA"/>
    <w:rsid w:val="001D10AC"/>
    <w:rsid w:val="001D1D93"/>
    <w:rsid w:val="001D213B"/>
    <w:rsid w:val="001D2697"/>
    <w:rsid w:val="001D3E6C"/>
    <w:rsid w:val="001D41E7"/>
    <w:rsid w:val="001D4405"/>
    <w:rsid w:val="001D4BC3"/>
    <w:rsid w:val="001D5827"/>
    <w:rsid w:val="001D65E2"/>
    <w:rsid w:val="001D6799"/>
    <w:rsid w:val="001D692A"/>
    <w:rsid w:val="001D6D41"/>
    <w:rsid w:val="001D72CD"/>
    <w:rsid w:val="001E1614"/>
    <w:rsid w:val="001E16F7"/>
    <w:rsid w:val="001E1D3F"/>
    <w:rsid w:val="001E25D6"/>
    <w:rsid w:val="001E47AF"/>
    <w:rsid w:val="001E489D"/>
    <w:rsid w:val="001E58AE"/>
    <w:rsid w:val="001E5DCA"/>
    <w:rsid w:val="001F0661"/>
    <w:rsid w:val="001F0FA7"/>
    <w:rsid w:val="001F1691"/>
    <w:rsid w:val="001F25B1"/>
    <w:rsid w:val="001F31E9"/>
    <w:rsid w:val="001F3EF7"/>
    <w:rsid w:val="001F5102"/>
    <w:rsid w:val="001F6265"/>
    <w:rsid w:val="001F756C"/>
    <w:rsid w:val="00201151"/>
    <w:rsid w:val="0020149D"/>
    <w:rsid w:val="00201EB4"/>
    <w:rsid w:val="002020CB"/>
    <w:rsid w:val="00203122"/>
    <w:rsid w:val="002033AC"/>
    <w:rsid w:val="00203535"/>
    <w:rsid w:val="00204606"/>
    <w:rsid w:val="0020599A"/>
    <w:rsid w:val="00205DE2"/>
    <w:rsid w:val="00206643"/>
    <w:rsid w:val="002067CF"/>
    <w:rsid w:val="00206CB8"/>
    <w:rsid w:val="00206CE8"/>
    <w:rsid w:val="00206DC4"/>
    <w:rsid w:val="002071C4"/>
    <w:rsid w:val="00211260"/>
    <w:rsid w:val="002124EE"/>
    <w:rsid w:val="0021292F"/>
    <w:rsid w:val="002131AD"/>
    <w:rsid w:val="002133DD"/>
    <w:rsid w:val="00214057"/>
    <w:rsid w:val="002147E4"/>
    <w:rsid w:val="00215464"/>
    <w:rsid w:val="00215C1F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3137"/>
    <w:rsid w:val="00224CB2"/>
    <w:rsid w:val="00225596"/>
    <w:rsid w:val="0022608D"/>
    <w:rsid w:val="0022654D"/>
    <w:rsid w:val="00226DAB"/>
    <w:rsid w:val="00227597"/>
    <w:rsid w:val="00230226"/>
    <w:rsid w:val="0023030E"/>
    <w:rsid w:val="00230495"/>
    <w:rsid w:val="00231BC0"/>
    <w:rsid w:val="00232B80"/>
    <w:rsid w:val="00233403"/>
    <w:rsid w:val="002346DF"/>
    <w:rsid w:val="00235134"/>
    <w:rsid w:val="00235CE2"/>
    <w:rsid w:val="002371C3"/>
    <w:rsid w:val="0024492E"/>
    <w:rsid w:val="00244D2D"/>
    <w:rsid w:val="002452D7"/>
    <w:rsid w:val="00245A14"/>
    <w:rsid w:val="00246C39"/>
    <w:rsid w:val="00250118"/>
    <w:rsid w:val="0025155B"/>
    <w:rsid w:val="002530AE"/>
    <w:rsid w:val="002543A8"/>
    <w:rsid w:val="00254803"/>
    <w:rsid w:val="00255364"/>
    <w:rsid w:val="00255ECA"/>
    <w:rsid w:val="00256463"/>
    <w:rsid w:val="00256830"/>
    <w:rsid w:val="00256DDB"/>
    <w:rsid w:val="00260026"/>
    <w:rsid w:val="002604F0"/>
    <w:rsid w:val="0026285B"/>
    <w:rsid w:val="00262A87"/>
    <w:rsid w:val="00263774"/>
    <w:rsid w:val="00263FE3"/>
    <w:rsid w:val="00265396"/>
    <w:rsid w:val="00267F81"/>
    <w:rsid w:val="00267FF3"/>
    <w:rsid w:val="002700C7"/>
    <w:rsid w:val="00270C16"/>
    <w:rsid w:val="00271151"/>
    <w:rsid w:val="00271F59"/>
    <w:rsid w:val="00273E39"/>
    <w:rsid w:val="00275059"/>
    <w:rsid w:val="00277010"/>
    <w:rsid w:val="002802F5"/>
    <w:rsid w:val="00280B6A"/>
    <w:rsid w:val="00281CB8"/>
    <w:rsid w:val="00281F5D"/>
    <w:rsid w:val="00282216"/>
    <w:rsid w:val="00282F78"/>
    <w:rsid w:val="0028426D"/>
    <w:rsid w:val="002843E1"/>
    <w:rsid w:val="00284755"/>
    <w:rsid w:val="002857C4"/>
    <w:rsid w:val="00285945"/>
    <w:rsid w:val="00285C27"/>
    <w:rsid w:val="00287304"/>
    <w:rsid w:val="00287FE2"/>
    <w:rsid w:val="00291044"/>
    <w:rsid w:val="002911DF"/>
    <w:rsid w:val="002920B8"/>
    <w:rsid w:val="00292B91"/>
    <w:rsid w:val="002933FC"/>
    <w:rsid w:val="00293E9D"/>
    <w:rsid w:val="002948ED"/>
    <w:rsid w:val="00295325"/>
    <w:rsid w:val="002957A8"/>
    <w:rsid w:val="00295C5E"/>
    <w:rsid w:val="00296672"/>
    <w:rsid w:val="00296E74"/>
    <w:rsid w:val="002A00A4"/>
    <w:rsid w:val="002A01FD"/>
    <w:rsid w:val="002A03A0"/>
    <w:rsid w:val="002A0D5C"/>
    <w:rsid w:val="002A18A3"/>
    <w:rsid w:val="002A1AD5"/>
    <w:rsid w:val="002A2308"/>
    <w:rsid w:val="002A2844"/>
    <w:rsid w:val="002A3785"/>
    <w:rsid w:val="002A417B"/>
    <w:rsid w:val="002A483B"/>
    <w:rsid w:val="002A60ED"/>
    <w:rsid w:val="002A6746"/>
    <w:rsid w:val="002A78DF"/>
    <w:rsid w:val="002B0325"/>
    <w:rsid w:val="002B1D01"/>
    <w:rsid w:val="002B2177"/>
    <w:rsid w:val="002B267F"/>
    <w:rsid w:val="002B2A2B"/>
    <w:rsid w:val="002B3AA8"/>
    <w:rsid w:val="002B40AE"/>
    <w:rsid w:val="002B489E"/>
    <w:rsid w:val="002B53C1"/>
    <w:rsid w:val="002B72C1"/>
    <w:rsid w:val="002C07D0"/>
    <w:rsid w:val="002C0EDC"/>
    <w:rsid w:val="002C16A6"/>
    <w:rsid w:val="002C2529"/>
    <w:rsid w:val="002C3DA1"/>
    <w:rsid w:val="002C5712"/>
    <w:rsid w:val="002C5973"/>
    <w:rsid w:val="002C7155"/>
    <w:rsid w:val="002C746E"/>
    <w:rsid w:val="002D0C1F"/>
    <w:rsid w:val="002D162E"/>
    <w:rsid w:val="002D3056"/>
    <w:rsid w:val="002D34D5"/>
    <w:rsid w:val="002D40B6"/>
    <w:rsid w:val="002D4787"/>
    <w:rsid w:val="002D4DAA"/>
    <w:rsid w:val="002D58E1"/>
    <w:rsid w:val="002D6019"/>
    <w:rsid w:val="002D6429"/>
    <w:rsid w:val="002D7897"/>
    <w:rsid w:val="002E00C1"/>
    <w:rsid w:val="002E118F"/>
    <w:rsid w:val="002E17CC"/>
    <w:rsid w:val="002E1B8C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DCC"/>
    <w:rsid w:val="002E6F7F"/>
    <w:rsid w:val="002F05AA"/>
    <w:rsid w:val="002F0912"/>
    <w:rsid w:val="002F11D8"/>
    <w:rsid w:val="002F2BFF"/>
    <w:rsid w:val="002F2D99"/>
    <w:rsid w:val="002F2FD4"/>
    <w:rsid w:val="002F6DA2"/>
    <w:rsid w:val="002F6F56"/>
    <w:rsid w:val="002F771B"/>
    <w:rsid w:val="002F7735"/>
    <w:rsid w:val="002F7F84"/>
    <w:rsid w:val="003006F7"/>
    <w:rsid w:val="003016F7"/>
    <w:rsid w:val="003021CF"/>
    <w:rsid w:val="003023F0"/>
    <w:rsid w:val="00302494"/>
    <w:rsid w:val="0030284D"/>
    <w:rsid w:val="00302B9D"/>
    <w:rsid w:val="00302FB2"/>
    <w:rsid w:val="003035FA"/>
    <w:rsid w:val="00306A59"/>
    <w:rsid w:val="0030780A"/>
    <w:rsid w:val="00307D9F"/>
    <w:rsid w:val="00310DC9"/>
    <w:rsid w:val="00311065"/>
    <w:rsid w:val="003113EC"/>
    <w:rsid w:val="0031177D"/>
    <w:rsid w:val="00311A70"/>
    <w:rsid w:val="00313906"/>
    <w:rsid w:val="003140BE"/>
    <w:rsid w:val="00315D0E"/>
    <w:rsid w:val="003166F1"/>
    <w:rsid w:val="0032104E"/>
    <w:rsid w:val="00321585"/>
    <w:rsid w:val="003221F2"/>
    <w:rsid w:val="0032229E"/>
    <w:rsid w:val="00323BC2"/>
    <w:rsid w:val="00323EF6"/>
    <w:rsid w:val="00324094"/>
    <w:rsid w:val="0032441A"/>
    <w:rsid w:val="0032498E"/>
    <w:rsid w:val="00324F29"/>
    <w:rsid w:val="0032554C"/>
    <w:rsid w:val="00327EF3"/>
    <w:rsid w:val="00330267"/>
    <w:rsid w:val="0033040B"/>
    <w:rsid w:val="0033073C"/>
    <w:rsid w:val="00330789"/>
    <w:rsid w:val="0033154E"/>
    <w:rsid w:val="003332FB"/>
    <w:rsid w:val="00333742"/>
    <w:rsid w:val="0033470F"/>
    <w:rsid w:val="003355D7"/>
    <w:rsid w:val="00335796"/>
    <w:rsid w:val="00336B95"/>
    <w:rsid w:val="003408A7"/>
    <w:rsid w:val="003418E7"/>
    <w:rsid w:val="00341CF2"/>
    <w:rsid w:val="00341FEA"/>
    <w:rsid w:val="003427CD"/>
    <w:rsid w:val="0034285F"/>
    <w:rsid w:val="00342ADA"/>
    <w:rsid w:val="0034329D"/>
    <w:rsid w:val="003444DE"/>
    <w:rsid w:val="00346822"/>
    <w:rsid w:val="003472EA"/>
    <w:rsid w:val="0035084D"/>
    <w:rsid w:val="00350F0E"/>
    <w:rsid w:val="0035178A"/>
    <w:rsid w:val="00352C4F"/>
    <w:rsid w:val="0035306A"/>
    <w:rsid w:val="003534C2"/>
    <w:rsid w:val="00353FEC"/>
    <w:rsid w:val="00354587"/>
    <w:rsid w:val="00354C41"/>
    <w:rsid w:val="003553C4"/>
    <w:rsid w:val="003557D7"/>
    <w:rsid w:val="0035603D"/>
    <w:rsid w:val="00357AE7"/>
    <w:rsid w:val="00357F43"/>
    <w:rsid w:val="0036052B"/>
    <w:rsid w:val="00361202"/>
    <w:rsid w:val="0036210D"/>
    <w:rsid w:val="00362CF0"/>
    <w:rsid w:val="0036359E"/>
    <w:rsid w:val="00365B54"/>
    <w:rsid w:val="003668E7"/>
    <w:rsid w:val="00366D16"/>
    <w:rsid w:val="00367980"/>
    <w:rsid w:val="003701A5"/>
    <w:rsid w:val="00370B69"/>
    <w:rsid w:val="00371672"/>
    <w:rsid w:val="00371BF9"/>
    <w:rsid w:val="00372D55"/>
    <w:rsid w:val="003730FD"/>
    <w:rsid w:val="0037318E"/>
    <w:rsid w:val="00375123"/>
    <w:rsid w:val="003752C7"/>
    <w:rsid w:val="00375749"/>
    <w:rsid w:val="003806C3"/>
    <w:rsid w:val="00380964"/>
    <w:rsid w:val="00382864"/>
    <w:rsid w:val="003829AA"/>
    <w:rsid w:val="0038462F"/>
    <w:rsid w:val="00384AB5"/>
    <w:rsid w:val="00384F49"/>
    <w:rsid w:val="00384F59"/>
    <w:rsid w:val="003862B6"/>
    <w:rsid w:val="00386826"/>
    <w:rsid w:val="00386DF5"/>
    <w:rsid w:val="00386FE7"/>
    <w:rsid w:val="00390BCF"/>
    <w:rsid w:val="003911C0"/>
    <w:rsid w:val="003925EE"/>
    <w:rsid w:val="00392668"/>
    <w:rsid w:val="00393631"/>
    <w:rsid w:val="003945B9"/>
    <w:rsid w:val="00394CEA"/>
    <w:rsid w:val="00395A58"/>
    <w:rsid w:val="0039649B"/>
    <w:rsid w:val="0039741C"/>
    <w:rsid w:val="0039799E"/>
    <w:rsid w:val="003A0C6B"/>
    <w:rsid w:val="003A32EE"/>
    <w:rsid w:val="003A332D"/>
    <w:rsid w:val="003A3B37"/>
    <w:rsid w:val="003A3E5D"/>
    <w:rsid w:val="003A498E"/>
    <w:rsid w:val="003A4E60"/>
    <w:rsid w:val="003A4F01"/>
    <w:rsid w:val="003A520C"/>
    <w:rsid w:val="003A5B42"/>
    <w:rsid w:val="003A7311"/>
    <w:rsid w:val="003B19AD"/>
    <w:rsid w:val="003B31C7"/>
    <w:rsid w:val="003B3DA0"/>
    <w:rsid w:val="003B48E2"/>
    <w:rsid w:val="003B4AEB"/>
    <w:rsid w:val="003B4EF2"/>
    <w:rsid w:val="003B5BB6"/>
    <w:rsid w:val="003B5D3E"/>
    <w:rsid w:val="003B5EA6"/>
    <w:rsid w:val="003B6ECA"/>
    <w:rsid w:val="003B7997"/>
    <w:rsid w:val="003C1878"/>
    <w:rsid w:val="003C25BB"/>
    <w:rsid w:val="003C3399"/>
    <w:rsid w:val="003C3735"/>
    <w:rsid w:val="003C4934"/>
    <w:rsid w:val="003C79FC"/>
    <w:rsid w:val="003D0F1C"/>
    <w:rsid w:val="003D18A7"/>
    <w:rsid w:val="003D19F0"/>
    <w:rsid w:val="003D354B"/>
    <w:rsid w:val="003D3841"/>
    <w:rsid w:val="003D424C"/>
    <w:rsid w:val="003D446B"/>
    <w:rsid w:val="003D48F0"/>
    <w:rsid w:val="003D4974"/>
    <w:rsid w:val="003D579E"/>
    <w:rsid w:val="003D6383"/>
    <w:rsid w:val="003D64C8"/>
    <w:rsid w:val="003D699D"/>
    <w:rsid w:val="003D6A9A"/>
    <w:rsid w:val="003D70D3"/>
    <w:rsid w:val="003E0D7E"/>
    <w:rsid w:val="003E0D87"/>
    <w:rsid w:val="003E232A"/>
    <w:rsid w:val="003E2935"/>
    <w:rsid w:val="003E29E3"/>
    <w:rsid w:val="003E3031"/>
    <w:rsid w:val="003E3774"/>
    <w:rsid w:val="003E3D3B"/>
    <w:rsid w:val="003E4BFA"/>
    <w:rsid w:val="003E4CE0"/>
    <w:rsid w:val="003E502B"/>
    <w:rsid w:val="003E6322"/>
    <w:rsid w:val="003E6860"/>
    <w:rsid w:val="003E6C56"/>
    <w:rsid w:val="003E77A2"/>
    <w:rsid w:val="003F17E3"/>
    <w:rsid w:val="003F2A9E"/>
    <w:rsid w:val="003F2F97"/>
    <w:rsid w:val="003F2FA9"/>
    <w:rsid w:val="003F440C"/>
    <w:rsid w:val="003F4B1E"/>
    <w:rsid w:val="003F4B1F"/>
    <w:rsid w:val="003F4EDC"/>
    <w:rsid w:val="003F566E"/>
    <w:rsid w:val="003F5E7C"/>
    <w:rsid w:val="003F6D40"/>
    <w:rsid w:val="00400D01"/>
    <w:rsid w:val="00401483"/>
    <w:rsid w:val="004018DE"/>
    <w:rsid w:val="00401901"/>
    <w:rsid w:val="00404BF4"/>
    <w:rsid w:val="004105FD"/>
    <w:rsid w:val="00413168"/>
    <w:rsid w:val="004138C9"/>
    <w:rsid w:val="00414031"/>
    <w:rsid w:val="00414515"/>
    <w:rsid w:val="00420832"/>
    <w:rsid w:val="00420E01"/>
    <w:rsid w:val="00420F8C"/>
    <w:rsid w:val="004219C0"/>
    <w:rsid w:val="00424B63"/>
    <w:rsid w:val="00426589"/>
    <w:rsid w:val="0042695B"/>
    <w:rsid w:val="00426C9C"/>
    <w:rsid w:val="00430365"/>
    <w:rsid w:val="0043085E"/>
    <w:rsid w:val="004329AB"/>
    <w:rsid w:val="00432E58"/>
    <w:rsid w:val="00432EC1"/>
    <w:rsid w:val="00433086"/>
    <w:rsid w:val="00433B84"/>
    <w:rsid w:val="00433F48"/>
    <w:rsid w:val="00434B61"/>
    <w:rsid w:val="00434CB6"/>
    <w:rsid w:val="00434F80"/>
    <w:rsid w:val="004358BE"/>
    <w:rsid w:val="0043621F"/>
    <w:rsid w:val="00436F9C"/>
    <w:rsid w:val="00437627"/>
    <w:rsid w:val="0043796F"/>
    <w:rsid w:val="00437B4B"/>
    <w:rsid w:val="0044085D"/>
    <w:rsid w:val="00440C56"/>
    <w:rsid w:val="00442D12"/>
    <w:rsid w:val="004433F8"/>
    <w:rsid w:val="004443E3"/>
    <w:rsid w:val="00445726"/>
    <w:rsid w:val="00445CF9"/>
    <w:rsid w:val="00447BD2"/>
    <w:rsid w:val="004506FF"/>
    <w:rsid w:val="004523FC"/>
    <w:rsid w:val="00452441"/>
    <w:rsid w:val="004529FA"/>
    <w:rsid w:val="00452A52"/>
    <w:rsid w:val="00453316"/>
    <w:rsid w:val="004544AF"/>
    <w:rsid w:val="00454D00"/>
    <w:rsid w:val="00455A55"/>
    <w:rsid w:val="00455AB8"/>
    <w:rsid w:val="00456D18"/>
    <w:rsid w:val="00456F1C"/>
    <w:rsid w:val="00457251"/>
    <w:rsid w:val="00457E60"/>
    <w:rsid w:val="00462671"/>
    <w:rsid w:val="0046285A"/>
    <w:rsid w:val="00463266"/>
    <w:rsid w:val="004639C9"/>
    <w:rsid w:val="00463EB5"/>
    <w:rsid w:val="00464C91"/>
    <w:rsid w:val="004656B3"/>
    <w:rsid w:val="0046648F"/>
    <w:rsid w:val="00466C9A"/>
    <w:rsid w:val="00467889"/>
    <w:rsid w:val="004705A4"/>
    <w:rsid w:val="00471B2A"/>
    <w:rsid w:val="00471CA4"/>
    <w:rsid w:val="00471D32"/>
    <w:rsid w:val="00471F6F"/>
    <w:rsid w:val="0047357E"/>
    <w:rsid w:val="00473AF9"/>
    <w:rsid w:val="004765F0"/>
    <w:rsid w:val="0047724D"/>
    <w:rsid w:val="00480428"/>
    <w:rsid w:val="00480B03"/>
    <w:rsid w:val="0048109B"/>
    <w:rsid w:val="004814C7"/>
    <w:rsid w:val="00481720"/>
    <w:rsid w:val="00483DB1"/>
    <w:rsid w:val="00484D10"/>
    <w:rsid w:val="00485E8C"/>
    <w:rsid w:val="00486F99"/>
    <w:rsid w:val="00487C3C"/>
    <w:rsid w:val="00490EEB"/>
    <w:rsid w:val="0049128B"/>
    <w:rsid w:val="0049354B"/>
    <w:rsid w:val="00493B24"/>
    <w:rsid w:val="00494A62"/>
    <w:rsid w:val="00494BB1"/>
    <w:rsid w:val="00494FF4"/>
    <w:rsid w:val="00495837"/>
    <w:rsid w:val="00496891"/>
    <w:rsid w:val="0049747D"/>
    <w:rsid w:val="00497AD1"/>
    <w:rsid w:val="004A0BF7"/>
    <w:rsid w:val="004A0C0A"/>
    <w:rsid w:val="004A1057"/>
    <w:rsid w:val="004A18C8"/>
    <w:rsid w:val="004A18FF"/>
    <w:rsid w:val="004A3722"/>
    <w:rsid w:val="004A43D4"/>
    <w:rsid w:val="004A4E4B"/>
    <w:rsid w:val="004A4EF3"/>
    <w:rsid w:val="004A5097"/>
    <w:rsid w:val="004A6298"/>
    <w:rsid w:val="004A6827"/>
    <w:rsid w:val="004A7195"/>
    <w:rsid w:val="004A7790"/>
    <w:rsid w:val="004A7EEE"/>
    <w:rsid w:val="004B03A9"/>
    <w:rsid w:val="004B0B26"/>
    <w:rsid w:val="004B12B6"/>
    <w:rsid w:val="004B1D48"/>
    <w:rsid w:val="004B1F47"/>
    <w:rsid w:val="004B231E"/>
    <w:rsid w:val="004B30F2"/>
    <w:rsid w:val="004B3678"/>
    <w:rsid w:val="004B3F3A"/>
    <w:rsid w:val="004B5B58"/>
    <w:rsid w:val="004C03C0"/>
    <w:rsid w:val="004C0574"/>
    <w:rsid w:val="004C0FA2"/>
    <w:rsid w:val="004C1CD0"/>
    <w:rsid w:val="004C3BA0"/>
    <w:rsid w:val="004C4773"/>
    <w:rsid w:val="004C4B6B"/>
    <w:rsid w:val="004C696D"/>
    <w:rsid w:val="004C73B7"/>
    <w:rsid w:val="004C7D03"/>
    <w:rsid w:val="004C7E83"/>
    <w:rsid w:val="004D0A0C"/>
    <w:rsid w:val="004D0E4E"/>
    <w:rsid w:val="004D0E67"/>
    <w:rsid w:val="004D1166"/>
    <w:rsid w:val="004D1E68"/>
    <w:rsid w:val="004D1EDA"/>
    <w:rsid w:val="004D2521"/>
    <w:rsid w:val="004D2B78"/>
    <w:rsid w:val="004D2E3C"/>
    <w:rsid w:val="004D5A25"/>
    <w:rsid w:val="004D5B57"/>
    <w:rsid w:val="004D6FB5"/>
    <w:rsid w:val="004D7EC3"/>
    <w:rsid w:val="004E03AB"/>
    <w:rsid w:val="004E053C"/>
    <w:rsid w:val="004E1413"/>
    <w:rsid w:val="004E16F2"/>
    <w:rsid w:val="004E20F1"/>
    <w:rsid w:val="004E287A"/>
    <w:rsid w:val="004E3198"/>
    <w:rsid w:val="004E4D1C"/>
    <w:rsid w:val="004E5008"/>
    <w:rsid w:val="004E6507"/>
    <w:rsid w:val="004E683E"/>
    <w:rsid w:val="004E7D6F"/>
    <w:rsid w:val="004F074F"/>
    <w:rsid w:val="004F0E86"/>
    <w:rsid w:val="004F21B2"/>
    <w:rsid w:val="004F2C74"/>
    <w:rsid w:val="004F2F25"/>
    <w:rsid w:val="004F38AD"/>
    <w:rsid w:val="004F38D3"/>
    <w:rsid w:val="004F4A63"/>
    <w:rsid w:val="004F5404"/>
    <w:rsid w:val="004F6691"/>
    <w:rsid w:val="004F66F7"/>
    <w:rsid w:val="004F7DA6"/>
    <w:rsid w:val="005002DD"/>
    <w:rsid w:val="005006CD"/>
    <w:rsid w:val="00501D6B"/>
    <w:rsid w:val="00504FF6"/>
    <w:rsid w:val="0050535E"/>
    <w:rsid w:val="00507D69"/>
    <w:rsid w:val="00510522"/>
    <w:rsid w:val="00510847"/>
    <w:rsid w:val="0051155D"/>
    <w:rsid w:val="00511E52"/>
    <w:rsid w:val="00512A98"/>
    <w:rsid w:val="00512B51"/>
    <w:rsid w:val="005132DC"/>
    <w:rsid w:val="00513BF0"/>
    <w:rsid w:val="005145A8"/>
    <w:rsid w:val="0051647F"/>
    <w:rsid w:val="00520A65"/>
    <w:rsid w:val="00520BC5"/>
    <w:rsid w:val="005218D9"/>
    <w:rsid w:val="00521AD6"/>
    <w:rsid w:val="00522511"/>
    <w:rsid w:val="00522B02"/>
    <w:rsid w:val="005233F3"/>
    <w:rsid w:val="005235E4"/>
    <w:rsid w:val="00523C64"/>
    <w:rsid w:val="00524CDC"/>
    <w:rsid w:val="00525583"/>
    <w:rsid w:val="00526C23"/>
    <w:rsid w:val="005270C4"/>
    <w:rsid w:val="0053018A"/>
    <w:rsid w:val="0053052D"/>
    <w:rsid w:val="00530BD3"/>
    <w:rsid w:val="00531007"/>
    <w:rsid w:val="00532C28"/>
    <w:rsid w:val="00533881"/>
    <w:rsid w:val="005343EE"/>
    <w:rsid w:val="005366A9"/>
    <w:rsid w:val="00536B74"/>
    <w:rsid w:val="00537CCC"/>
    <w:rsid w:val="005402EB"/>
    <w:rsid w:val="005410EF"/>
    <w:rsid w:val="00542CBF"/>
    <w:rsid w:val="00544AC9"/>
    <w:rsid w:val="00544BF3"/>
    <w:rsid w:val="005450E7"/>
    <w:rsid w:val="005466DC"/>
    <w:rsid w:val="00546F7B"/>
    <w:rsid w:val="005476A2"/>
    <w:rsid w:val="00547D2B"/>
    <w:rsid w:val="00551AC2"/>
    <w:rsid w:val="00553F4A"/>
    <w:rsid w:val="00554A72"/>
    <w:rsid w:val="0055523D"/>
    <w:rsid w:val="00555C39"/>
    <w:rsid w:val="00557A0B"/>
    <w:rsid w:val="0056054C"/>
    <w:rsid w:val="00560C76"/>
    <w:rsid w:val="0056174B"/>
    <w:rsid w:val="00561E3B"/>
    <w:rsid w:val="005621F8"/>
    <w:rsid w:val="0056251D"/>
    <w:rsid w:val="00562B3B"/>
    <w:rsid w:val="00562BDA"/>
    <w:rsid w:val="00562D43"/>
    <w:rsid w:val="00562E06"/>
    <w:rsid w:val="005630CD"/>
    <w:rsid w:val="005630D6"/>
    <w:rsid w:val="005638A1"/>
    <w:rsid w:val="0056544F"/>
    <w:rsid w:val="0056555E"/>
    <w:rsid w:val="005666A1"/>
    <w:rsid w:val="005668B6"/>
    <w:rsid w:val="00566C57"/>
    <w:rsid w:val="00566F92"/>
    <w:rsid w:val="00566FE6"/>
    <w:rsid w:val="00567AFB"/>
    <w:rsid w:val="00567BD1"/>
    <w:rsid w:val="005709A5"/>
    <w:rsid w:val="005719FD"/>
    <w:rsid w:val="00573E25"/>
    <w:rsid w:val="00574B40"/>
    <w:rsid w:val="00575FE6"/>
    <w:rsid w:val="00577F58"/>
    <w:rsid w:val="00580A9F"/>
    <w:rsid w:val="0058110B"/>
    <w:rsid w:val="00581304"/>
    <w:rsid w:val="00581716"/>
    <w:rsid w:val="005825FB"/>
    <w:rsid w:val="0058529A"/>
    <w:rsid w:val="0058547B"/>
    <w:rsid w:val="0058621F"/>
    <w:rsid w:val="00587A7C"/>
    <w:rsid w:val="00587DF9"/>
    <w:rsid w:val="00591B71"/>
    <w:rsid w:val="005923FB"/>
    <w:rsid w:val="00592F72"/>
    <w:rsid w:val="0059367B"/>
    <w:rsid w:val="005938C8"/>
    <w:rsid w:val="00593C0E"/>
    <w:rsid w:val="00594510"/>
    <w:rsid w:val="00594946"/>
    <w:rsid w:val="00595083"/>
    <w:rsid w:val="00595169"/>
    <w:rsid w:val="00597664"/>
    <w:rsid w:val="00597AB6"/>
    <w:rsid w:val="00597B13"/>
    <w:rsid w:val="00597BDE"/>
    <w:rsid w:val="005A0FCF"/>
    <w:rsid w:val="005A1141"/>
    <w:rsid w:val="005A1D57"/>
    <w:rsid w:val="005A2A37"/>
    <w:rsid w:val="005A3303"/>
    <w:rsid w:val="005A3982"/>
    <w:rsid w:val="005A5691"/>
    <w:rsid w:val="005A614C"/>
    <w:rsid w:val="005A6C9A"/>
    <w:rsid w:val="005A74F3"/>
    <w:rsid w:val="005B03F4"/>
    <w:rsid w:val="005B056E"/>
    <w:rsid w:val="005B0610"/>
    <w:rsid w:val="005B1632"/>
    <w:rsid w:val="005B1E59"/>
    <w:rsid w:val="005B2A3F"/>
    <w:rsid w:val="005B5782"/>
    <w:rsid w:val="005B602E"/>
    <w:rsid w:val="005B6712"/>
    <w:rsid w:val="005B6906"/>
    <w:rsid w:val="005B7170"/>
    <w:rsid w:val="005B7988"/>
    <w:rsid w:val="005B7A1E"/>
    <w:rsid w:val="005B7DB2"/>
    <w:rsid w:val="005C0BCF"/>
    <w:rsid w:val="005C0BE9"/>
    <w:rsid w:val="005C0EFE"/>
    <w:rsid w:val="005C1059"/>
    <w:rsid w:val="005C1584"/>
    <w:rsid w:val="005C16A1"/>
    <w:rsid w:val="005C1EBF"/>
    <w:rsid w:val="005C24AB"/>
    <w:rsid w:val="005C26D8"/>
    <w:rsid w:val="005C3D2B"/>
    <w:rsid w:val="005C4B29"/>
    <w:rsid w:val="005C4F47"/>
    <w:rsid w:val="005C54E2"/>
    <w:rsid w:val="005C6811"/>
    <w:rsid w:val="005C6A80"/>
    <w:rsid w:val="005C7437"/>
    <w:rsid w:val="005C7FEB"/>
    <w:rsid w:val="005D1835"/>
    <w:rsid w:val="005D3373"/>
    <w:rsid w:val="005D37F0"/>
    <w:rsid w:val="005D390D"/>
    <w:rsid w:val="005D3BBD"/>
    <w:rsid w:val="005D3E9A"/>
    <w:rsid w:val="005D4F06"/>
    <w:rsid w:val="005D4F7E"/>
    <w:rsid w:val="005D5091"/>
    <w:rsid w:val="005D5EE5"/>
    <w:rsid w:val="005D722B"/>
    <w:rsid w:val="005E06E0"/>
    <w:rsid w:val="005E094D"/>
    <w:rsid w:val="005E0D44"/>
    <w:rsid w:val="005E221D"/>
    <w:rsid w:val="005E2A20"/>
    <w:rsid w:val="005E2BBA"/>
    <w:rsid w:val="005E3D82"/>
    <w:rsid w:val="005E5E3E"/>
    <w:rsid w:val="005E5E79"/>
    <w:rsid w:val="005E6034"/>
    <w:rsid w:val="005E621C"/>
    <w:rsid w:val="005E6DAF"/>
    <w:rsid w:val="005E7179"/>
    <w:rsid w:val="005E717D"/>
    <w:rsid w:val="005E73EB"/>
    <w:rsid w:val="005F012F"/>
    <w:rsid w:val="005F13FA"/>
    <w:rsid w:val="005F194F"/>
    <w:rsid w:val="005F1A13"/>
    <w:rsid w:val="005F1AB0"/>
    <w:rsid w:val="005F1CF1"/>
    <w:rsid w:val="005F2A65"/>
    <w:rsid w:val="005F2F62"/>
    <w:rsid w:val="005F40A1"/>
    <w:rsid w:val="005F5B37"/>
    <w:rsid w:val="005F5FAE"/>
    <w:rsid w:val="005F63D6"/>
    <w:rsid w:val="005F64C4"/>
    <w:rsid w:val="005F65B9"/>
    <w:rsid w:val="005F7A11"/>
    <w:rsid w:val="00600278"/>
    <w:rsid w:val="00600D96"/>
    <w:rsid w:val="00601919"/>
    <w:rsid w:val="00602284"/>
    <w:rsid w:val="00602322"/>
    <w:rsid w:val="00602E96"/>
    <w:rsid w:val="006035AA"/>
    <w:rsid w:val="0060507C"/>
    <w:rsid w:val="0060590A"/>
    <w:rsid w:val="00606638"/>
    <w:rsid w:val="00607870"/>
    <w:rsid w:val="00610907"/>
    <w:rsid w:val="0061119E"/>
    <w:rsid w:val="0061264E"/>
    <w:rsid w:val="00613465"/>
    <w:rsid w:val="006134CA"/>
    <w:rsid w:val="006140E9"/>
    <w:rsid w:val="00614954"/>
    <w:rsid w:val="00614C55"/>
    <w:rsid w:val="0061609A"/>
    <w:rsid w:val="0061626E"/>
    <w:rsid w:val="00616B75"/>
    <w:rsid w:val="006171C0"/>
    <w:rsid w:val="00617285"/>
    <w:rsid w:val="006178FA"/>
    <w:rsid w:val="0062061C"/>
    <w:rsid w:val="00620CBE"/>
    <w:rsid w:val="00620DFC"/>
    <w:rsid w:val="00621133"/>
    <w:rsid w:val="00622234"/>
    <w:rsid w:val="0062237A"/>
    <w:rsid w:val="00622F81"/>
    <w:rsid w:val="0062384F"/>
    <w:rsid w:val="0062386C"/>
    <w:rsid w:val="00623D00"/>
    <w:rsid w:val="00623DF7"/>
    <w:rsid w:val="00624530"/>
    <w:rsid w:val="00624570"/>
    <w:rsid w:val="006250F5"/>
    <w:rsid w:val="00625B4B"/>
    <w:rsid w:val="00626B4E"/>
    <w:rsid w:val="0063034D"/>
    <w:rsid w:val="006322A7"/>
    <w:rsid w:val="006332F3"/>
    <w:rsid w:val="00633BFE"/>
    <w:rsid w:val="0063618D"/>
    <w:rsid w:val="006373DA"/>
    <w:rsid w:val="00640C5E"/>
    <w:rsid w:val="0064277A"/>
    <w:rsid w:val="0064285B"/>
    <w:rsid w:val="00642B43"/>
    <w:rsid w:val="00643A41"/>
    <w:rsid w:val="006454DF"/>
    <w:rsid w:val="0064615E"/>
    <w:rsid w:val="00646429"/>
    <w:rsid w:val="00646A51"/>
    <w:rsid w:val="006520C2"/>
    <w:rsid w:val="00652500"/>
    <w:rsid w:val="00652770"/>
    <w:rsid w:val="00652BA0"/>
    <w:rsid w:val="00653106"/>
    <w:rsid w:val="0065567A"/>
    <w:rsid w:val="0065672A"/>
    <w:rsid w:val="00656AB0"/>
    <w:rsid w:val="006572A9"/>
    <w:rsid w:val="00660437"/>
    <w:rsid w:val="00660948"/>
    <w:rsid w:val="006609FD"/>
    <w:rsid w:val="00661079"/>
    <w:rsid w:val="006614A5"/>
    <w:rsid w:val="00661C66"/>
    <w:rsid w:val="006620CB"/>
    <w:rsid w:val="00662CCF"/>
    <w:rsid w:val="00663411"/>
    <w:rsid w:val="0066459C"/>
    <w:rsid w:val="00665FEB"/>
    <w:rsid w:val="0066696F"/>
    <w:rsid w:val="00667C33"/>
    <w:rsid w:val="006718F3"/>
    <w:rsid w:val="00671DE6"/>
    <w:rsid w:val="006724C6"/>
    <w:rsid w:val="006749E7"/>
    <w:rsid w:val="00675CB4"/>
    <w:rsid w:val="006777B9"/>
    <w:rsid w:val="00683A5D"/>
    <w:rsid w:val="00683FD0"/>
    <w:rsid w:val="00684E97"/>
    <w:rsid w:val="0068517E"/>
    <w:rsid w:val="006854E8"/>
    <w:rsid w:val="006862D6"/>
    <w:rsid w:val="00686836"/>
    <w:rsid w:val="00687401"/>
    <w:rsid w:val="00687795"/>
    <w:rsid w:val="00690EAD"/>
    <w:rsid w:val="006912F6"/>
    <w:rsid w:val="00691656"/>
    <w:rsid w:val="006933F7"/>
    <w:rsid w:val="00693A50"/>
    <w:rsid w:val="006959D6"/>
    <w:rsid w:val="00695A18"/>
    <w:rsid w:val="006976F0"/>
    <w:rsid w:val="006A00E6"/>
    <w:rsid w:val="006A136E"/>
    <w:rsid w:val="006A3634"/>
    <w:rsid w:val="006A3A40"/>
    <w:rsid w:val="006A4C9E"/>
    <w:rsid w:val="006A556D"/>
    <w:rsid w:val="006A5903"/>
    <w:rsid w:val="006A5E18"/>
    <w:rsid w:val="006A6A11"/>
    <w:rsid w:val="006A7064"/>
    <w:rsid w:val="006A7B93"/>
    <w:rsid w:val="006B08F4"/>
    <w:rsid w:val="006B09C9"/>
    <w:rsid w:val="006B0A9E"/>
    <w:rsid w:val="006B16F2"/>
    <w:rsid w:val="006B1E39"/>
    <w:rsid w:val="006B21BF"/>
    <w:rsid w:val="006B31A8"/>
    <w:rsid w:val="006B3CA2"/>
    <w:rsid w:val="006B4FFF"/>
    <w:rsid w:val="006B5428"/>
    <w:rsid w:val="006B6977"/>
    <w:rsid w:val="006C063C"/>
    <w:rsid w:val="006C0D37"/>
    <w:rsid w:val="006C1715"/>
    <w:rsid w:val="006C1925"/>
    <w:rsid w:val="006C2C17"/>
    <w:rsid w:val="006C30EA"/>
    <w:rsid w:val="006C3BB0"/>
    <w:rsid w:val="006C3F3E"/>
    <w:rsid w:val="006C4EBE"/>
    <w:rsid w:val="006C5AE8"/>
    <w:rsid w:val="006C6985"/>
    <w:rsid w:val="006C7391"/>
    <w:rsid w:val="006C798F"/>
    <w:rsid w:val="006D07FA"/>
    <w:rsid w:val="006D1423"/>
    <w:rsid w:val="006D391B"/>
    <w:rsid w:val="006D4FFB"/>
    <w:rsid w:val="006D534C"/>
    <w:rsid w:val="006D57D8"/>
    <w:rsid w:val="006D602D"/>
    <w:rsid w:val="006D702F"/>
    <w:rsid w:val="006E0035"/>
    <w:rsid w:val="006E08A2"/>
    <w:rsid w:val="006E0CD2"/>
    <w:rsid w:val="006E1271"/>
    <w:rsid w:val="006E4587"/>
    <w:rsid w:val="006E65BC"/>
    <w:rsid w:val="006E6E78"/>
    <w:rsid w:val="006E6F77"/>
    <w:rsid w:val="006E7268"/>
    <w:rsid w:val="006E74B2"/>
    <w:rsid w:val="006E7646"/>
    <w:rsid w:val="006F055B"/>
    <w:rsid w:val="006F103C"/>
    <w:rsid w:val="006F114F"/>
    <w:rsid w:val="006F4E2D"/>
    <w:rsid w:val="006F520F"/>
    <w:rsid w:val="006F57A0"/>
    <w:rsid w:val="006F57D7"/>
    <w:rsid w:val="006F5869"/>
    <w:rsid w:val="006F5C06"/>
    <w:rsid w:val="006F5FC5"/>
    <w:rsid w:val="006F79D7"/>
    <w:rsid w:val="0070016A"/>
    <w:rsid w:val="00700928"/>
    <w:rsid w:val="0070140F"/>
    <w:rsid w:val="00701DDF"/>
    <w:rsid w:val="00702445"/>
    <w:rsid w:val="0070374B"/>
    <w:rsid w:val="007041A2"/>
    <w:rsid w:val="007041E8"/>
    <w:rsid w:val="00704247"/>
    <w:rsid w:val="007043CD"/>
    <w:rsid w:val="00704A1F"/>
    <w:rsid w:val="0070567D"/>
    <w:rsid w:val="007060C0"/>
    <w:rsid w:val="007066D4"/>
    <w:rsid w:val="007066ED"/>
    <w:rsid w:val="00706AC2"/>
    <w:rsid w:val="00706F5B"/>
    <w:rsid w:val="00707672"/>
    <w:rsid w:val="00707D37"/>
    <w:rsid w:val="00712199"/>
    <w:rsid w:val="007127BB"/>
    <w:rsid w:val="007132B3"/>
    <w:rsid w:val="00713451"/>
    <w:rsid w:val="00713C27"/>
    <w:rsid w:val="00715F31"/>
    <w:rsid w:val="007163CF"/>
    <w:rsid w:val="00716A33"/>
    <w:rsid w:val="0071711B"/>
    <w:rsid w:val="0072023B"/>
    <w:rsid w:val="00721D3F"/>
    <w:rsid w:val="007222FD"/>
    <w:rsid w:val="0072240E"/>
    <w:rsid w:val="00722F8C"/>
    <w:rsid w:val="00722FD4"/>
    <w:rsid w:val="00723589"/>
    <w:rsid w:val="007246A2"/>
    <w:rsid w:val="007248E7"/>
    <w:rsid w:val="00724AAE"/>
    <w:rsid w:val="0072714D"/>
    <w:rsid w:val="0072791B"/>
    <w:rsid w:val="00727D86"/>
    <w:rsid w:val="00727F2A"/>
    <w:rsid w:val="0073013C"/>
    <w:rsid w:val="007306A9"/>
    <w:rsid w:val="007308A1"/>
    <w:rsid w:val="007308C2"/>
    <w:rsid w:val="0073196B"/>
    <w:rsid w:val="00731CE7"/>
    <w:rsid w:val="00731DDA"/>
    <w:rsid w:val="00731F17"/>
    <w:rsid w:val="00732030"/>
    <w:rsid w:val="00733CA8"/>
    <w:rsid w:val="00733D52"/>
    <w:rsid w:val="00733DE8"/>
    <w:rsid w:val="00735874"/>
    <w:rsid w:val="00735C43"/>
    <w:rsid w:val="007364C0"/>
    <w:rsid w:val="00736BCE"/>
    <w:rsid w:val="0074485E"/>
    <w:rsid w:val="0074494B"/>
    <w:rsid w:val="00745755"/>
    <w:rsid w:val="00746792"/>
    <w:rsid w:val="00746D5C"/>
    <w:rsid w:val="00751061"/>
    <w:rsid w:val="00752406"/>
    <w:rsid w:val="00752AC4"/>
    <w:rsid w:val="00753B46"/>
    <w:rsid w:val="00754ED0"/>
    <w:rsid w:val="0075501A"/>
    <w:rsid w:val="00755DE1"/>
    <w:rsid w:val="00756A7B"/>
    <w:rsid w:val="00756D3C"/>
    <w:rsid w:val="00761383"/>
    <w:rsid w:val="00761843"/>
    <w:rsid w:val="00761846"/>
    <w:rsid w:val="00762EE3"/>
    <w:rsid w:val="00762FC9"/>
    <w:rsid w:val="007636A2"/>
    <w:rsid w:val="007639B1"/>
    <w:rsid w:val="00764366"/>
    <w:rsid w:val="00765C76"/>
    <w:rsid w:val="007670F3"/>
    <w:rsid w:val="007706B4"/>
    <w:rsid w:val="00771867"/>
    <w:rsid w:val="00771B6A"/>
    <w:rsid w:val="00771C50"/>
    <w:rsid w:val="007723AF"/>
    <w:rsid w:val="00772A32"/>
    <w:rsid w:val="00772B10"/>
    <w:rsid w:val="0077346E"/>
    <w:rsid w:val="00774AFF"/>
    <w:rsid w:val="007756B0"/>
    <w:rsid w:val="00775ED6"/>
    <w:rsid w:val="0077601B"/>
    <w:rsid w:val="007763B7"/>
    <w:rsid w:val="007763E1"/>
    <w:rsid w:val="00776FDF"/>
    <w:rsid w:val="007830F4"/>
    <w:rsid w:val="007833CA"/>
    <w:rsid w:val="00783A24"/>
    <w:rsid w:val="00787D52"/>
    <w:rsid w:val="00790547"/>
    <w:rsid w:val="00791BE5"/>
    <w:rsid w:val="007924A5"/>
    <w:rsid w:val="0079317D"/>
    <w:rsid w:val="0079458B"/>
    <w:rsid w:val="0079462C"/>
    <w:rsid w:val="00794D70"/>
    <w:rsid w:val="00795566"/>
    <w:rsid w:val="00797804"/>
    <w:rsid w:val="007A07EA"/>
    <w:rsid w:val="007A0B42"/>
    <w:rsid w:val="007A1E46"/>
    <w:rsid w:val="007A26FC"/>
    <w:rsid w:val="007A2945"/>
    <w:rsid w:val="007A37D9"/>
    <w:rsid w:val="007A3C6B"/>
    <w:rsid w:val="007A4620"/>
    <w:rsid w:val="007A5329"/>
    <w:rsid w:val="007A5E6A"/>
    <w:rsid w:val="007A609A"/>
    <w:rsid w:val="007A6241"/>
    <w:rsid w:val="007A799C"/>
    <w:rsid w:val="007B016B"/>
    <w:rsid w:val="007B1F1D"/>
    <w:rsid w:val="007B2121"/>
    <w:rsid w:val="007B2450"/>
    <w:rsid w:val="007B2599"/>
    <w:rsid w:val="007B2A57"/>
    <w:rsid w:val="007B380C"/>
    <w:rsid w:val="007B4B4B"/>
    <w:rsid w:val="007B55BA"/>
    <w:rsid w:val="007C1089"/>
    <w:rsid w:val="007C10A9"/>
    <w:rsid w:val="007C19B7"/>
    <w:rsid w:val="007C39F5"/>
    <w:rsid w:val="007C3C48"/>
    <w:rsid w:val="007C3CC9"/>
    <w:rsid w:val="007C4413"/>
    <w:rsid w:val="007C4BF4"/>
    <w:rsid w:val="007C5934"/>
    <w:rsid w:val="007C6F93"/>
    <w:rsid w:val="007C7D8E"/>
    <w:rsid w:val="007C7FDA"/>
    <w:rsid w:val="007D03AD"/>
    <w:rsid w:val="007D2028"/>
    <w:rsid w:val="007D2493"/>
    <w:rsid w:val="007D3543"/>
    <w:rsid w:val="007D43B2"/>
    <w:rsid w:val="007D6359"/>
    <w:rsid w:val="007D6A8C"/>
    <w:rsid w:val="007D6A9B"/>
    <w:rsid w:val="007D6C86"/>
    <w:rsid w:val="007E00E6"/>
    <w:rsid w:val="007E237D"/>
    <w:rsid w:val="007E23C2"/>
    <w:rsid w:val="007E3159"/>
    <w:rsid w:val="007E4642"/>
    <w:rsid w:val="007E4BA3"/>
    <w:rsid w:val="007E620A"/>
    <w:rsid w:val="007E667B"/>
    <w:rsid w:val="007E7475"/>
    <w:rsid w:val="007E7C3D"/>
    <w:rsid w:val="007F039F"/>
    <w:rsid w:val="007F0771"/>
    <w:rsid w:val="007F15CF"/>
    <w:rsid w:val="007F2940"/>
    <w:rsid w:val="007F2C14"/>
    <w:rsid w:val="007F353F"/>
    <w:rsid w:val="007F3803"/>
    <w:rsid w:val="007F47C5"/>
    <w:rsid w:val="007F4B93"/>
    <w:rsid w:val="007F4DF1"/>
    <w:rsid w:val="007F4EB2"/>
    <w:rsid w:val="007F517C"/>
    <w:rsid w:val="00800A70"/>
    <w:rsid w:val="0080197F"/>
    <w:rsid w:val="00802D5B"/>
    <w:rsid w:val="0080383A"/>
    <w:rsid w:val="00803BCD"/>
    <w:rsid w:val="00803E71"/>
    <w:rsid w:val="00804B29"/>
    <w:rsid w:val="00805C85"/>
    <w:rsid w:val="008060E8"/>
    <w:rsid w:val="008068A6"/>
    <w:rsid w:val="008070AE"/>
    <w:rsid w:val="00807869"/>
    <w:rsid w:val="008079C6"/>
    <w:rsid w:val="00807C8A"/>
    <w:rsid w:val="008101A6"/>
    <w:rsid w:val="00813193"/>
    <w:rsid w:val="00813A4A"/>
    <w:rsid w:val="00814217"/>
    <w:rsid w:val="008149BE"/>
    <w:rsid w:val="00815ADA"/>
    <w:rsid w:val="00817656"/>
    <w:rsid w:val="00817BD1"/>
    <w:rsid w:val="008206A9"/>
    <w:rsid w:val="00820C58"/>
    <w:rsid w:val="00820FCE"/>
    <w:rsid w:val="00821BA9"/>
    <w:rsid w:val="00823602"/>
    <w:rsid w:val="0082460D"/>
    <w:rsid w:val="008249B7"/>
    <w:rsid w:val="00824E52"/>
    <w:rsid w:val="00824F34"/>
    <w:rsid w:val="00826B51"/>
    <w:rsid w:val="008310C6"/>
    <w:rsid w:val="0083317C"/>
    <w:rsid w:val="0083333A"/>
    <w:rsid w:val="008347EF"/>
    <w:rsid w:val="0083571D"/>
    <w:rsid w:val="0083653C"/>
    <w:rsid w:val="0084041A"/>
    <w:rsid w:val="00841AB9"/>
    <w:rsid w:val="00842311"/>
    <w:rsid w:val="0084232A"/>
    <w:rsid w:val="00843078"/>
    <w:rsid w:val="0084351D"/>
    <w:rsid w:val="00843ED5"/>
    <w:rsid w:val="00843F11"/>
    <w:rsid w:val="0084729A"/>
    <w:rsid w:val="00847E69"/>
    <w:rsid w:val="00847F3A"/>
    <w:rsid w:val="00851016"/>
    <w:rsid w:val="00853398"/>
    <w:rsid w:val="008535EA"/>
    <w:rsid w:val="0085398E"/>
    <w:rsid w:val="0085506D"/>
    <w:rsid w:val="0085663D"/>
    <w:rsid w:val="00857AE1"/>
    <w:rsid w:val="00857D6D"/>
    <w:rsid w:val="00860BF9"/>
    <w:rsid w:val="00861CD9"/>
    <w:rsid w:val="00861E8B"/>
    <w:rsid w:val="00862037"/>
    <w:rsid w:val="0086203B"/>
    <w:rsid w:val="00863876"/>
    <w:rsid w:val="008642FA"/>
    <w:rsid w:val="00864F82"/>
    <w:rsid w:val="008650B6"/>
    <w:rsid w:val="008662B6"/>
    <w:rsid w:val="00866370"/>
    <w:rsid w:val="008667CF"/>
    <w:rsid w:val="0086683F"/>
    <w:rsid w:val="00866CCD"/>
    <w:rsid w:val="0087007F"/>
    <w:rsid w:val="008712B8"/>
    <w:rsid w:val="00871AEE"/>
    <w:rsid w:val="00871C0D"/>
    <w:rsid w:val="0087257F"/>
    <w:rsid w:val="00872A44"/>
    <w:rsid w:val="00873065"/>
    <w:rsid w:val="00874249"/>
    <w:rsid w:val="00874534"/>
    <w:rsid w:val="00874836"/>
    <w:rsid w:val="00875332"/>
    <w:rsid w:val="00876407"/>
    <w:rsid w:val="00876A8B"/>
    <w:rsid w:val="0087755E"/>
    <w:rsid w:val="00877F60"/>
    <w:rsid w:val="00877F78"/>
    <w:rsid w:val="00880556"/>
    <w:rsid w:val="008807B4"/>
    <w:rsid w:val="0088102F"/>
    <w:rsid w:val="008811AC"/>
    <w:rsid w:val="008819CE"/>
    <w:rsid w:val="00882089"/>
    <w:rsid w:val="008826B5"/>
    <w:rsid w:val="00882791"/>
    <w:rsid w:val="008827FB"/>
    <w:rsid w:val="00882EDA"/>
    <w:rsid w:val="00886D43"/>
    <w:rsid w:val="008907CD"/>
    <w:rsid w:val="00891BFB"/>
    <w:rsid w:val="00892C9C"/>
    <w:rsid w:val="00892E0B"/>
    <w:rsid w:val="00892FFF"/>
    <w:rsid w:val="008933B2"/>
    <w:rsid w:val="00894944"/>
    <w:rsid w:val="00895DA4"/>
    <w:rsid w:val="00897853"/>
    <w:rsid w:val="008A029C"/>
    <w:rsid w:val="008A0FDC"/>
    <w:rsid w:val="008A157A"/>
    <w:rsid w:val="008A197E"/>
    <w:rsid w:val="008A1A2F"/>
    <w:rsid w:val="008A2598"/>
    <w:rsid w:val="008A2C2B"/>
    <w:rsid w:val="008A34BC"/>
    <w:rsid w:val="008A4350"/>
    <w:rsid w:val="008A4905"/>
    <w:rsid w:val="008A4916"/>
    <w:rsid w:val="008A50EB"/>
    <w:rsid w:val="008A6ACF"/>
    <w:rsid w:val="008A6D22"/>
    <w:rsid w:val="008B00D8"/>
    <w:rsid w:val="008B090D"/>
    <w:rsid w:val="008B0C04"/>
    <w:rsid w:val="008B20A2"/>
    <w:rsid w:val="008B26DB"/>
    <w:rsid w:val="008B2F8A"/>
    <w:rsid w:val="008B5B3F"/>
    <w:rsid w:val="008B6C41"/>
    <w:rsid w:val="008B7D82"/>
    <w:rsid w:val="008B7F45"/>
    <w:rsid w:val="008C44AC"/>
    <w:rsid w:val="008C497D"/>
    <w:rsid w:val="008C7B84"/>
    <w:rsid w:val="008D02E3"/>
    <w:rsid w:val="008D046B"/>
    <w:rsid w:val="008D0771"/>
    <w:rsid w:val="008D16E5"/>
    <w:rsid w:val="008D21B2"/>
    <w:rsid w:val="008D3440"/>
    <w:rsid w:val="008D4C8E"/>
    <w:rsid w:val="008D5028"/>
    <w:rsid w:val="008D527E"/>
    <w:rsid w:val="008D6220"/>
    <w:rsid w:val="008D62EF"/>
    <w:rsid w:val="008E017B"/>
    <w:rsid w:val="008E070B"/>
    <w:rsid w:val="008E26A5"/>
    <w:rsid w:val="008E289E"/>
    <w:rsid w:val="008E6BEC"/>
    <w:rsid w:val="008E7735"/>
    <w:rsid w:val="008F0605"/>
    <w:rsid w:val="008F0960"/>
    <w:rsid w:val="008F099E"/>
    <w:rsid w:val="008F1BB4"/>
    <w:rsid w:val="008F47D4"/>
    <w:rsid w:val="008F4B0C"/>
    <w:rsid w:val="008F4F52"/>
    <w:rsid w:val="008F5CD6"/>
    <w:rsid w:val="008F6014"/>
    <w:rsid w:val="008F6045"/>
    <w:rsid w:val="008F63B4"/>
    <w:rsid w:val="008F645F"/>
    <w:rsid w:val="008F67FE"/>
    <w:rsid w:val="008F72C3"/>
    <w:rsid w:val="008F73EA"/>
    <w:rsid w:val="008F7837"/>
    <w:rsid w:val="008F785B"/>
    <w:rsid w:val="00900C6C"/>
    <w:rsid w:val="0090124A"/>
    <w:rsid w:val="009013FE"/>
    <w:rsid w:val="00904F54"/>
    <w:rsid w:val="009051F4"/>
    <w:rsid w:val="00905E93"/>
    <w:rsid w:val="009061AE"/>
    <w:rsid w:val="0090625C"/>
    <w:rsid w:val="00906D17"/>
    <w:rsid w:val="009070C3"/>
    <w:rsid w:val="0090746B"/>
    <w:rsid w:val="00907ED0"/>
    <w:rsid w:val="00910ABF"/>
    <w:rsid w:val="009113CA"/>
    <w:rsid w:val="00911516"/>
    <w:rsid w:val="00911CD1"/>
    <w:rsid w:val="009124BE"/>
    <w:rsid w:val="009124CE"/>
    <w:rsid w:val="0091295F"/>
    <w:rsid w:val="00913064"/>
    <w:rsid w:val="00913682"/>
    <w:rsid w:val="0091397E"/>
    <w:rsid w:val="00913A7A"/>
    <w:rsid w:val="00914A19"/>
    <w:rsid w:val="00915580"/>
    <w:rsid w:val="00915705"/>
    <w:rsid w:val="00915D5A"/>
    <w:rsid w:val="00915FBC"/>
    <w:rsid w:val="00921C39"/>
    <w:rsid w:val="00921EC8"/>
    <w:rsid w:val="009226CA"/>
    <w:rsid w:val="00922C70"/>
    <w:rsid w:val="00922F1E"/>
    <w:rsid w:val="0092436D"/>
    <w:rsid w:val="009245BF"/>
    <w:rsid w:val="00926C28"/>
    <w:rsid w:val="0093154C"/>
    <w:rsid w:val="00931802"/>
    <w:rsid w:val="00932646"/>
    <w:rsid w:val="00932B0C"/>
    <w:rsid w:val="00932C06"/>
    <w:rsid w:val="00936319"/>
    <w:rsid w:val="00936E12"/>
    <w:rsid w:val="009406E1"/>
    <w:rsid w:val="009416CF"/>
    <w:rsid w:val="00941A41"/>
    <w:rsid w:val="00942A67"/>
    <w:rsid w:val="00942A9E"/>
    <w:rsid w:val="0094531E"/>
    <w:rsid w:val="009453A8"/>
    <w:rsid w:val="00945660"/>
    <w:rsid w:val="0094594B"/>
    <w:rsid w:val="00946203"/>
    <w:rsid w:val="00946955"/>
    <w:rsid w:val="00946BB2"/>
    <w:rsid w:val="00947C9A"/>
    <w:rsid w:val="0095097C"/>
    <w:rsid w:val="00951C6A"/>
    <w:rsid w:val="00953040"/>
    <w:rsid w:val="0095423A"/>
    <w:rsid w:val="00955DED"/>
    <w:rsid w:val="00956604"/>
    <w:rsid w:val="00956C37"/>
    <w:rsid w:val="00957220"/>
    <w:rsid w:val="00957AE6"/>
    <w:rsid w:val="00957B92"/>
    <w:rsid w:val="00960BD0"/>
    <w:rsid w:val="009611E5"/>
    <w:rsid w:val="00962BE9"/>
    <w:rsid w:val="00962E3D"/>
    <w:rsid w:val="009638BE"/>
    <w:rsid w:val="00964581"/>
    <w:rsid w:val="009645B4"/>
    <w:rsid w:val="00964698"/>
    <w:rsid w:val="00964800"/>
    <w:rsid w:val="00964ED4"/>
    <w:rsid w:val="009664D7"/>
    <w:rsid w:val="009672F7"/>
    <w:rsid w:val="00967361"/>
    <w:rsid w:val="009676C7"/>
    <w:rsid w:val="00970197"/>
    <w:rsid w:val="00970B44"/>
    <w:rsid w:val="00970B95"/>
    <w:rsid w:val="00970ED7"/>
    <w:rsid w:val="00971290"/>
    <w:rsid w:val="0097150B"/>
    <w:rsid w:val="00974689"/>
    <w:rsid w:val="00977F75"/>
    <w:rsid w:val="009801FA"/>
    <w:rsid w:val="009804F9"/>
    <w:rsid w:val="00981AFD"/>
    <w:rsid w:val="00982CB3"/>
    <w:rsid w:val="00983437"/>
    <w:rsid w:val="00984188"/>
    <w:rsid w:val="00985D3E"/>
    <w:rsid w:val="009870C5"/>
    <w:rsid w:val="0099003F"/>
    <w:rsid w:val="0099046F"/>
    <w:rsid w:val="00991B60"/>
    <w:rsid w:val="00993F8C"/>
    <w:rsid w:val="00994477"/>
    <w:rsid w:val="0099514D"/>
    <w:rsid w:val="009952E7"/>
    <w:rsid w:val="009954A0"/>
    <w:rsid w:val="009A024D"/>
    <w:rsid w:val="009A1BE2"/>
    <w:rsid w:val="009A4A74"/>
    <w:rsid w:val="009A4D6D"/>
    <w:rsid w:val="009A60A3"/>
    <w:rsid w:val="009B017E"/>
    <w:rsid w:val="009B02F4"/>
    <w:rsid w:val="009B0A11"/>
    <w:rsid w:val="009B1718"/>
    <w:rsid w:val="009B1D2C"/>
    <w:rsid w:val="009B1EF5"/>
    <w:rsid w:val="009B2F06"/>
    <w:rsid w:val="009B341E"/>
    <w:rsid w:val="009B349B"/>
    <w:rsid w:val="009B3CF7"/>
    <w:rsid w:val="009B3E53"/>
    <w:rsid w:val="009B42A3"/>
    <w:rsid w:val="009B43E8"/>
    <w:rsid w:val="009B4DC0"/>
    <w:rsid w:val="009B53AA"/>
    <w:rsid w:val="009B5CD0"/>
    <w:rsid w:val="009B6F16"/>
    <w:rsid w:val="009B7213"/>
    <w:rsid w:val="009B72BB"/>
    <w:rsid w:val="009B75DD"/>
    <w:rsid w:val="009B7962"/>
    <w:rsid w:val="009B7B5E"/>
    <w:rsid w:val="009C05CE"/>
    <w:rsid w:val="009C08D5"/>
    <w:rsid w:val="009C0B53"/>
    <w:rsid w:val="009C1DAB"/>
    <w:rsid w:val="009C1E03"/>
    <w:rsid w:val="009C2A3A"/>
    <w:rsid w:val="009C31A4"/>
    <w:rsid w:val="009C414C"/>
    <w:rsid w:val="009C49D8"/>
    <w:rsid w:val="009C4BE3"/>
    <w:rsid w:val="009C64C5"/>
    <w:rsid w:val="009C6BB3"/>
    <w:rsid w:val="009C6C4E"/>
    <w:rsid w:val="009C76AA"/>
    <w:rsid w:val="009C7E74"/>
    <w:rsid w:val="009D1599"/>
    <w:rsid w:val="009D263D"/>
    <w:rsid w:val="009D3237"/>
    <w:rsid w:val="009D3E52"/>
    <w:rsid w:val="009D4960"/>
    <w:rsid w:val="009D52BA"/>
    <w:rsid w:val="009D6ED2"/>
    <w:rsid w:val="009E1748"/>
    <w:rsid w:val="009E1A56"/>
    <w:rsid w:val="009E1B80"/>
    <w:rsid w:val="009E2EF2"/>
    <w:rsid w:val="009E301E"/>
    <w:rsid w:val="009E3C84"/>
    <w:rsid w:val="009E4C53"/>
    <w:rsid w:val="009E4FBC"/>
    <w:rsid w:val="009E594A"/>
    <w:rsid w:val="009E6C27"/>
    <w:rsid w:val="009E7DD1"/>
    <w:rsid w:val="009F0593"/>
    <w:rsid w:val="009F0A58"/>
    <w:rsid w:val="009F10C4"/>
    <w:rsid w:val="009F127E"/>
    <w:rsid w:val="009F18AA"/>
    <w:rsid w:val="009F1C5F"/>
    <w:rsid w:val="009F2552"/>
    <w:rsid w:val="009F2B6A"/>
    <w:rsid w:val="009F37E9"/>
    <w:rsid w:val="009F3923"/>
    <w:rsid w:val="009F4AD1"/>
    <w:rsid w:val="009F4DC1"/>
    <w:rsid w:val="009F4F30"/>
    <w:rsid w:val="009F75EE"/>
    <w:rsid w:val="00A00679"/>
    <w:rsid w:val="00A00E21"/>
    <w:rsid w:val="00A01FEF"/>
    <w:rsid w:val="00A020F3"/>
    <w:rsid w:val="00A022C6"/>
    <w:rsid w:val="00A03A5D"/>
    <w:rsid w:val="00A04AAD"/>
    <w:rsid w:val="00A0515C"/>
    <w:rsid w:val="00A05B97"/>
    <w:rsid w:val="00A07072"/>
    <w:rsid w:val="00A07BE6"/>
    <w:rsid w:val="00A07D51"/>
    <w:rsid w:val="00A102F2"/>
    <w:rsid w:val="00A1038F"/>
    <w:rsid w:val="00A12948"/>
    <w:rsid w:val="00A13521"/>
    <w:rsid w:val="00A13A8B"/>
    <w:rsid w:val="00A13BB3"/>
    <w:rsid w:val="00A13D08"/>
    <w:rsid w:val="00A143B7"/>
    <w:rsid w:val="00A14D00"/>
    <w:rsid w:val="00A1701E"/>
    <w:rsid w:val="00A175F3"/>
    <w:rsid w:val="00A20B6E"/>
    <w:rsid w:val="00A2330B"/>
    <w:rsid w:val="00A2442B"/>
    <w:rsid w:val="00A251F2"/>
    <w:rsid w:val="00A255BC"/>
    <w:rsid w:val="00A25AB0"/>
    <w:rsid w:val="00A26117"/>
    <w:rsid w:val="00A262E7"/>
    <w:rsid w:val="00A26A67"/>
    <w:rsid w:val="00A2752D"/>
    <w:rsid w:val="00A27865"/>
    <w:rsid w:val="00A3101A"/>
    <w:rsid w:val="00A31DF3"/>
    <w:rsid w:val="00A32433"/>
    <w:rsid w:val="00A3260D"/>
    <w:rsid w:val="00A32ABD"/>
    <w:rsid w:val="00A32CE2"/>
    <w:rsid w:val="00A32E35"/>
    <w:rsid w:val="00A35377"/>
    <w:rsid w:val="00A37AEB"/>
    <w:rsid w:val="00A402F3"/>
    <w:rsid w:val="00A40541"/>
    <w:rsid w:val="00A40CA6"/>
    <w:rsid w:val="00A41200"/>
    <w:rsid w:val="00A42A78"/>
    <w:rsid w:val="00A42BEC"/>
    <w:rsid w:val="00A4453A"/>
    <w:rsid w:val="00A44E7B"/>
    <w:rsid w:val="00A44F92"/>
    <w:rsid w:val="00A44FD3"/>
    <w:rsid w:val="00A47DD3"/>
    <w:rsid w:val="00A47E16"/>
    <w:rsid w:val="00A5083B"/>
    <w:rsid w:val="00A5097C"/>
    <w:rsid w:val="00A51685"/>
    <w:rsid w:val="00A52AAD"/>
    <w:rsid w:val="00A551CB"/>
    <w:rsid w:val="00A55FFB"/>
    <w:rsid w:val="00A609AE"/>
    <w:rsid w:val="00A623B9"/>
    <w:rsid w:val="00A63FE2"/>
    <w:rsid w:val="00A64701"/>
    <w:rsid w:val="00A66071"/>
    <w:rsid w:val="00A672A1"/>
    <w:rsid w:val="00A67713"/>
    <w:rsid w:val="00A7049C"/>
    <w:rsid w:val="00A7196B"/>
    <w:rsid w:val="00A722F9"/>
    <w:rsid w:val="00A73215"/>
    <w:rsid w:val="00A736FA"/>
    <w:rsid w:val="00A73792"/>
    <w:rsid w:val="00A73F01"/>
    <w:rsid w:val="00A74C96"/>
    <w:rsid w:val="00A75385"/>
    <w:rsid w:val="00A75511"/>
    <w:rsid w:val="00A75524"/>
    <w:rsid w:val="00A7631B"/>
    <w:rsid w:val="00A77133"/>
    <w:rsid w:val="00A7729C"/>
    <w:rsid w:val="00A77C7C"/>
    <w:rsid w:val="00A77D74"/>
    <w:rsid w:val="00A809EB"/>
    <w:rsid w:val="00A82537"/>
    <w:rsid w:val="00A83525"/>
    <w:rsid w:val="00A83584"/>
    <w:rsid w:val="00A83DAA"/>
    <w:rsid w:val="00A844E9"/>
    <w:rsid w:val="00A84B3D"/>
    <w:rsid w:val="00A84EC4"/>
    <w:rsid w:val="00A853C5"/>
    <w:rsid w:val="00A86379"/>
    <w:rsid w:val="00A87C25"/>
    <w:rsid w:val="00A87EC7"/>
    <w:rsid w:val="00A90D1B"/>
    <w:rsid w:val="00A912CC"/>
    <w:rsid w:val="00A914B3"/>
    <w:rsid w:val="00A92ADD"/>
    <w:rsid w:val="00A93498"/>
    <w:rsid w:val="00A93649"/>
    <w:rsid w:val="00A93EEB"/>
    <w:rsid w:val="00A9414F"/>
    <w:rsid w:val="00A94238"/>
    <w:rsid w:val="00A94499"/>
    <w:rsid w:val="00A947C3"/>
    <w:rsid w:val="00A961FE"/>
    <w:rsid w:val="00A96983"/>
    <w:rsid w:val="00A96CC3"/>
    <w:rsid w:val="00A97038"/>
    <w:rsid w:val="00A97316"/>
    <w:rsid w:val="00AA1680"/>
    <w:rsid w:val="00AA230F"/>
    <w:rsid w:val="00AA3D55"/>
    <w:rsid w:val="00AA3FE4"/>
    <w:rsid w:val="00AA459B"/>
    <w:rsid w:val="00AA4C75"/>
    <w:rsid w:val="00AA5B67"/>
    <w:rsid w:val="00AA637C"/>
    <w:rsid w:val="00AA6E29"/>
    <w:rsid w:val="00AA7353"/>
    <w:rsid w:val="00AB0769"/>
    <w:rsid w:val="00AB1802"/>
    <w:rsid w:val="00AB258B"/>
    <w:rsid w:val="00AB3E5F"/>
    <w:rsid w:val="00AB4F39"/>
    <w:rsid w:val="00AB5BA0"/>
    <w:rsid w:val="00AB7976"/>
    <w:rsid w:val="00AB7BB3"/>
    <w:rsid w:val="00AC115D"/>
    <w:rsid w:val="00AC3EE8"/>
    <w:rsid w:val="00AC4A92"/>
    <w:rsid w:val="00AC5C07"/>
    <w:rsid w:val="00AC63A5"/>
    <w:rsid w:val="00AC69B2"/>
    <w:rsid w:val="00AC7220"/>
    <w:rsid w:val="00AC7388"/>
    <w:rsid w:val="00AC76AD"/>
    <w:rsid w:val="00AC7CA3"/>
    <w:rsid w:val="00AD09BB"/>
    <w:rsid w:val="00AD0BF6"/>
    <w:rsid w:val="00AD0E28"/>
    <w:rsid w:val="00AD19D4"/>
    <w:rsid w:val="00AD2654"/>
    <w:rsid w:val="00AD2678"/>
    <w:rsid w:val="00AD293C"/>
    <w:rsid w:val="00AD3E1C"/>
    <w:rsid w:val="00AD4399"/>
    <w:rsid w:val="00AD45A2"/>
    <w:rsid w:val="00AD4EF2"/>
    <w:rsid w:val="00AD5863"/>
    <w:rsid w:val="00AE0BE4"/>
    <w:rsid w:val="00AE0D10"/>
    <w:rsid w:val="00AE119F"/>
    <w:rsid w:val="00AE122C"/>
    <w:rsid w:val="00AE2158"/>
    <w:rsid w:val="00AE23EC"/>
    <w:rsid w:val="00AE2536"/>
    <w:rsid w:val="00AE3C4B"/>
    <w:rsid w:val="00AE4400"/>
    <w:rsid w:val="00AE50FA"/>
    <w:rsid w:val="00AE7042"/>
    <w:rsid w:val="00AE73A6"/>
    <w:rsid w:val="00AE7FC8"/>
    <w:rsid w:val="00AF1606"/>
    <w:rsid w:val="00AF2C57"/>
    <w:rsid w:val="00AF2DA3"/>
    <w:rsid w:val="00AF2FEB"/>
    <w:rsid w:val="00AF3874"/>
    <w:rsid w:val="00AF3B31"/>
    <w:rsid w:val="00AF407E"/>
    <w:rsid w:val="00AF4463"/>
    <w:rsid w:val="00AF4549"/>
    <w:rsid w:val="00AF4981"/>
    <w:rsid w:val="00AF680A"/>
    <w:rsid w:val="00AF6C17"/>
    <w:rsid w:val="00AF70D4"/>
    <w:rsid w:val="00AF7DF0"/>
    <w:rsid w:val="00B01289"/>
    <w:rsid w:val="00B017AE"/>
    <w:rsid w:val="00B01CAE"/>
    <w:rsid w:val="00B01CDF"/>
    <w:rsid w:val="00B0223A"/>
    <w:rsid w:val="00B051F8"/>
    <w:rsid w:val="00B0728D"/>
    <w:rsid w:val="00B10461"/>
    <w:rsid w:val="00B10896"/>
    <w:rsid w:val="00B10A7B"/>
    <w:rsid w:val="00B1115E"/>
    <w:rsid w:val="00B115E3"/>
    <w:rsid w:val="00B118D0"/>
    <w:rsid w:val="00B119F1"/>
    <w:rsid w:val="00B127FF"/>
    <w:rsid w:val="00B132F3"/>
    <w:rsid w:val="00B14128"/>
    <w:rsid w:val="00B14B02"/>
    <w:rsid w:val="00B16282"/>
    <w:rsid w:val="00B1652A"/>
    <w:rsid w:val="00B17372"/>
    <w:rsid w:val="00B20D79"/>
    <w:rsid w:val="00B22B00"/>
    <w:rsid w:val="00B25ACE"/>
    <w:rsid w:val="00B27AAB"/>
    <w:rsid w:val="00B27E6C"/>
    <w:rsid w:val="00B314EE"/>
    <w:rsid w:val="00B3162A"/>
    <w:rsid w:val="00B31851"/>
    <w:rsid w:val="00B32021"/>
    <w:rsid w:val="00B32250"/>
    <w:rsid w:val="00B33B15"/>
    <w:rsid w:val="00B345CA"/>
    <w:rsid w:val="00B359C5"/>
    <w:rsid w:val="00B36C3A"/>
    <w:rsid w:val="00B36FA9"/>
    <w:rsid w:val="00B37046"/>
    <w:rsid w:val="00B377A9"/>
    <w:rsid w:val="00B40B97"/>
    <w:rsid w:val="00B41819"/>
    <w:rsid w:val="00B41BBF"/>
    <w:rsid w:val="00B41FB3"/>
    <w:rsid w:val="00B4214E"/>
    <w:rsid w:val="00B42B2E"/>
    <w:rsid w:val="00B43743"/>
    <w:rsid w:val="00B44990"/>
    <w:rsid w:val="00B45B86"/>
    <w:rsid w:val="00B47E7A"/>
    <w:rsid w:val="00B51AC9"/>
    <w:rsid w:val="00B51CAD"/>
    <w:rsid w:val="00B52245"/>
    <w:rsid w:val="00B54533"/>
    <w:rsid w:val="00B55A04"/>
    <w:rsid w:val="00B55A06"/>
    <w:rsid w:val="00B56949"/>
    <w:rsid w:val="00B56EF6"/>
    <w:rsid w:val="00B5775D"/>
    <w:rsid w:val="00B57BEC"/>
    <w:rsid w:val="00B60103"/>
    <w:rsid w:val="00B60936"/>
    <w:rsid w:val="00B6119B"/>
    <w:rsid w:val="00B6179A"/>
    <w:rsid w:val="00B62C33"/>
    <w:rsid w:val="00B62FC7"/>
    <w:rsid w:val="00B63377"/>
    <w:rsid w:val="00B63B83"/>
    <w:rsid w:val="00B64B7E"/>
    <w:rsid w:val="00B653EE"/>
    <w:rsid w:val="00B66035"/>
    <w:rsid w:val="00B710F1"/>
    <w:rsid w:val="00B711CE"/>
    <w:rsid w:val="00B715D7"/>
    <w:rsid w:val="00B71A12"/>
    <w:rsid w:val="00B7215D"/>
    <w:rsid w:val="00B72353"/>
    <w:rsid w:val="00B74284"/>
    <w:rsid w:val="00B74551"/>
    <w:rsid w:val="00B746E9"/>
    <w:rsid w:val="00B746F3"/>
    <w:rsid w:val="00B74794"/>
    <w:rsid w:val="00B75939"/>
    <w:rsid w:val="00B75EB5"/>
    <w:rsid w:val="00B765D0"/>
    <w:rsid w:val="00B7759F"/>
    <w:rsid w:val="00B77787"/>
    <w:rsid w:val="00B77D87"/>
    <w:rsid w:val="00B77E57"/>
    <w:rsid w:val="00B816E4"/>
    <w:rsid w:val="00B85072"/>
    <w:rsid w:val="00B85219"/>
    <w:rsid w:val="00B8546E"/>
    <w:rsid w:val="00B86975"/>
    <w:rsid w:val="00B86B5C"/>
    <w:rsid w:val="00B87AF5"/>
    <w:rsid w:val="00B90236"/>
    <w:rsid w:val="00B92349"/>
    <w:rsid w:val="00B937CB"/>
    <w:rsid w:val="00B93C66"/>
    <w:rsid w:val="00B94CEB"/>
    <w:rsid w:val="00B95148"/>
    <w:rsid w:val="00B97067"/>
    <w:rsid w:val="00B97820"/>
    <w:rsid w:val="00B9797E"/>
    <w:rsid w:val="00BA03C2"/>
    <w:rsid w:val="00BA1231"/>
    <w:rsid w:val="00BA131E"/>
    <w:rsid w:val="00BA22E8"/>
    <w:rsid w:val="00BA3F10"/>
    <w:rsid w:val="00BA4DCC"/>
    <w:rsid w:val="00BA50FF"/>
    <w:rsid w:val="00BA5154"/>
    <w:rsid w:val="00BA5EB7"/>
    <w:rsid w:val="00BA7505"/>
    <w:rsid w:val="00BB0369"/>
    <w:rsid w:val="00BB04AC"/>
    <w:rsid w:val="00BB0861"/>
    <w:rsid w:val="00BB0AA3"/>
    <w:rsid w:val="00BB2BAA"/>
    <w:rsid w:val="00BB4258"/>
    <w:rsid w:val="00BB46B9"/>
    <w:rsid w:val="00BB48F7"/>
    <w:rsid w:val="00BB4F02"/>
    <w:rsid w:val="00BB5CD4"/>
    <w:rsid w:val="00BB71BB"/>
    <w:rsid w:val="00BB74AF"/>
    <w:rsid w:val="00BC2C4E"/>
    <w:rsid w:val="00BC2D8C"/>
    <w:rsid w:val="00BC3084"/>
    <w:rsid w:val="00BC3963"/>
    <w:rsid w:val="00BC3B9B"/>
    <w:rsid w:val="00BC4603"/>
    <w:rsid w:val="00BC5170"/>
    <w:rsid w:val="00BC592A"/>
    <w:rsid w:val="00BC5E46"/>
    <w:rsid w:val="00BC6374"/>
    <w:rsid w:val="00BC6B05"/>
    <w:rsid w:val="00BC6B60"/>
    <w:rsid w:val="00BC7C30"/>
    <w:rsid w:val="00BC7C5D"/>
    <w:rsid w:val="00BC7E5F"/>
    <w:rsid w:val="00BD105F"/>
    <w:rsid w:val="00BD2F2A"/>
    <w:rsid w:val="00BD326B"/>
    <w:rsid w:val="00BD32CC"/>
    <w:rsid w:val="00BD3CA5"/>
    <w:rsid w:val="00BD4419"/>
    <w:rsid w:val="00BD44B1"/>
    <w:rsid w:val="00BD4BBA"/>
    <w:rsid w:val="00BD5802"/>
    <w:rsid w:val="00BD728B"/>
    <w:rsid w:val="00BE241F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0FCD"/>
    <w:rsid w:val="00BF195A"/>
    <w:rsid w:val="00BF500A"/>
    <w:rsid w:val="00BF5179"/>
    <w:rsid w:val="00BF5C03"/>
    <w:rsid w:val="00BF5EA0"/>
    <w:rsid w:val="00BF661C"/>
    <w:rsid w:val="00C00025"/>
    <w:rsid w:val="00C00B7F"/>
    <w:rsid w:val="00C00DAB"/>
    <w:rsid w:val="00C01089"/>
    <w:rsid w:val="00C03402"/>
    <w:rsid w:val="00C038C9"/>
    <w:rsid w:val="00C05A1C"/>
    <w:rsid w:val="00C073D3"/>
    <w:rsid w:val="00C1045B"/>
    <w:rsid w:val="00C10471"/>
    <w:rsid w:val="00C129CE"/>
    <w:rsid w:val="00C12AC4"/>
    <w:rsid w:val="00C13BD9"/>
    <w:rsid w:val="00C1467B"/>
    <w:rsid w:val="00C1518F"/>
    <w:rsid w:val="00C15E69"/>
    <w:rsid w:val="00C21AA7"/>
    <w:rsid w:val="00C22B91"/>
    <w:rsid w:val="00C232A6"/>
    <w:rsid w:val="00C2373F"/>
    <w:rsid w:val="00C24603"/>
    <w:rsid w:val="00C24F99"/>
    <w:rsid w:val="00C25FE6"/>
    <w:rsid w:val="00C25FEE"/>
    <w:rsid w:val="00C271BB"/>
    <w:rsid w:val="00C271CA"/>
    <w:rsid w:val="00C27F6A"/>
    <w:rsid w:val="00C3086A"/>
    <w:rsid w:val="00C31189"/>
    <w:rsid w:val="00C3173A"/>
    <w:rsid w:val="00C31DCF"/>
    <w:rsid w:val="00C320BF"/>
    <w:rsid w:val="00C33834"/>
    <w:rsid w:val="00C33FFE"/>
    <w:rsid w:val="00C35A1F"/>
    <w:rsid w:val="00C360BC"/>
    <w:rsid w:val="00C36298"/>
    <w:rsid w:val="00C3671C"/>
    <w:rsid w:val="00C37053"/>
    <w:rsid w:val="00C37595"/>
    <w:rsid w:val="00C37EBB"/>
    <w:rsid w:val="00C40D5C"/>
    <w:rsid w:val="00C41060"/>
    <w:rsid w:val="00C41603"/>
    <w:rsid w:val="00C43612"/>
    <w:rsid w:val="00C439DB"/>
    <w:rsid w:val="00C44E3E"/>
    <w:rsid w:val="00C44FF0"/>
    <w:rsid w:val="00C452E0"/>
    <w:rsid w:val="00C46483"/>
    <w:rsid w:val="00C47AE0"/>
    <w:rsid w:val="00C51125"/>
    <w:rsid w:val="00C513E7"/>
    <w:rsid w:val="00C515D5"/>
    <w:rsid w:val="00C51817"/>
    <w:rsid w:val="00C51FAD"/>
    <w:rsid w:val="00C526FC"/>
    <w:rsid w:val="00C531BB"/>
    <w:rsid w:val="00C537DF"/>
    <w:rsid w:val="00C5466C"/>
    <w:rsid w:val="00C55E2C"/>
    <w:rsid w:val="00C572F4"/>
    <w:rsid w:val="00C57FB7"/>
    <w:rsid w:val="00C6029E"/>
    <w:rsid w:val="00C62312"/>
    <w:rsid w:val="00C62390"/>
    <w:rsid w:val="00C63017"/>
    <w:rsid w:val="00C63093"/>
    <w:rsid w:val="00C63269"/>
    <w:rsid w:val="00C636A0"/>
    <w:rsid w:val="00C638FA"/>
    <w:rsid w:val="00C65116"/>
    <w:rsid w:val="00C65262"/>
    <w:rsid w:val="00C652FF"/>
    <w:rsid w:val="00C658A4"/>
    <w:rsid w:val="00C66F1C"/>
    <w:rsid w:val="00C675BD"/>
    <w:rsid w:val="00C67AC7"/>
    <w:rsid w:val="00C67B31"/>
    <w:rsid w:val="00C71DA0"/>
    <w:rsid w:val="00C726ED"/>
    <w:rsid w:val="00C7284C"/>
    <w:rsid w:val="00C733EC"/>
    <w:rsid w:val="00C7381A"/>
    <w:rsid w:val="00C73A14"/>
    <w:rsid w:val="00C742B6"/>
    <w:rsid w:val="00C77B6F"/>
    <w:rsid w:val="00C77C85"/>
    <w:rsid w:val="00C806CE"/>
    <w:rsid w:val="00C8246D"/>
    <w:rsid w:val="00C8407C"/>
    <w:rsid w:val="00C869CA"/>
    <w:rsid w:val="00C869CB"/>
    <w:rsid w:val="00C87511"/>
    <w:rsid w:val="00C8782F"/>
    <w:rsid w:val="00C920EE"/>
    <w:rsid w:val="00C921A9"/>
    <w:rsid w:val="00C923D2"/>
    <w:rsid w:val="00C94C59"/>
    <w:rsid w:val="00C96931"/>
    <w:rsid w:val="00C979CD"/>
    <w:rsid w:val="00CA05EF"/>
    <w:rsid w:val="00CA0A6E"/>
    <w:rsid w:val="00CA136B"/>
    <w:rsid w:val="00CA2F13"/>
    <w:rsid w:val="00CA2F83"/>
    <w:rsid w:val="00CA3E73"/>
    <w:rsid w:val="00CA3F40"/>
    <w:rsid w:val="00CA4F52"/>
    <w:rsid w:val="00CA5D3B"/>
    <w:rsid w:val="00CA76C1"/>
    <w:rsid w:val="00CB0FC8"/>
    <w:rsid w:val="00CB1017"/>
    <w:rsid w:val="00CB184E"/>
    <w:rsid w:val="00CB1DBE"/>
    <w:rsid w:val="00CB2062"/>
    <w:rsid w:val="00CB208B"/>
    <w:rsid w:val="00CB2567"/>
    <w:rsid w:val="00CB3AA3"/>
    <w:rsid w:val="00CB66ED"/>
    <w:rsid w:val="00CC18CC"/>
    <w:rsid w:val="00CC2EF9"/>
    <w:rsid w:val="00CC42B2"/>
    <w:rsid w:val="00CD0506"/>
    <w:rsid w:val="00CD09A2"/>
    <w:rsid w:val="00CD2570"/>
    <w:rsid w:val="00CD4049"/>
    <w:rsid w:val="00CD4360"/>
    <w:rsid w:val="00CD5905"/>
    <w:rsid w:val="00CD691F"/>
    <w:rsid w:val="00CD6EBE"/>
    <w:rsid w:val="00CD75A3"/>
    <w:rsid w:val="00CD76E5"/>
    <w:rsid w:val="00CE2162"/>
    <w:rsid w:val="00CE236B"/>
    <w:rsid w:val="00CE3230"/>
    <w:rsid w:val="00CE35FC"/>
    <w:rsid w:val="00CE3C15"/>
    <w:rsid w:val="00CE503D"/>
    <w:rsid w:val="00CE6C73"/>
    <w:rsid w:val="00CE78BB"/>
    <w:rsid w:val="00CF0293"/>
    <w:rsid w:val="00CF02C7"/>
    <w:rsid w:val="00CF0CFB"/>
    <w:rsid w:val="00CF0DE0"/>
    <w:rsid w:val="00CF103C"/>
    <w:rsid w:val="00CF2446"/>
    <w:rsid w:val="00CF2FDC"/>
    <w:rsid w:val="00CF36D8"/>
    <w:rsid w:val="00CF3B8E"/>
    <w:rsid w:val="00CF3BB2"/>
    <w:rsid w:val="00CF4196"/>
    <w:rsid w:val="00CF4CBB"/>
    <w:rsid w:val="00CF5AE7"/>
    <w:rsid w:val="00CF5D98"/>
    <w:rsid w:val="00CF66CA"/>
    <w:rsid w:val="00CF6927"/>
    <w:rsid w:val="00D003FD"/>
    <w:rsid w:val="00D02246"/>
    <w:rsid w:val="00D02D3C"/>
    <w:rsid w:val="00D03975"/>
    <w:rsid w:val="00D047E3"/>
    <w:rsid w:val="00D07749"/>
    <w:rsid w:val="00D11327"/>
    <w:rsid w:val="00D11347"/>
    <w:rsid w:val="00D11BE9"/>
    <w:rsid w:val="00D129DB"/>
    <w:rsid w:val="00D12ABA"/>
    <w:rsid w:val="00D132CC"/>
    <w:rsid w:val="00D14A8E"/>
    <w:rsid w:val="00D158D3"/>
    <w:rsid w:val="00D15958"/>
    <w:rsid w:val="00D15F3D"/>
    <w:rsid w:val="00D16253"/>
    <w:rsid w:val="00D165D2"/>
    <w:rsid w:val="00D175F6"/>
    <w:rsid w:val="00D20864"/>
    <w:rsid w:val="00D20C31"/>
    <w:rsid w:val="00D217A7"/>
    <w:rsid w:val="00D227C5"/>
    <w:rsid w:val="00D23BD3"/>
    <w:rsid w:val="00D24396"/>
    <w:rsid w:val="00D243C0"/>
    <w:rsid w:val="00D24714"/>
    <w:rsid w:val="00D250DF"/>
    <w:rsid w:val="00D254CB"/>
    <w:rsid w:val="00D254CF"/>
    <w:rsid w:val="00D255E5"/>
    <w:rsid w:val="00D25BC5"/>
    <w:rsid w:val="00D26E82"/>
    <w:rsid w:val="00D2772E"/>
    <w:rsid w:val="00D306A6"/>
    <w:rsid w:val="00D317FE"/>
    <w:rsid w:val="00D31E0E"/>
    <w:rsid w:val="00D34156"/>
    <w:rsid w:val="00D34349"/>
    <w:rsid w:val="00D34375"/>
    <w:rsid w:val="00D35048"/>
    <w:rsid w:val="00D35953"/>
    <w:rsid w:val="00D35EE9"/>
    <w:rsid w:val="00D37239"/>
    <w:rsid w:val="00D373A4"/>
    <w:rsid w:val="00D37625"/>
    <w:rsid w:val="00D379B0"/>
    <w:rsid w:val="00D37D04"/>
    <w:rsid w:val="00D4222F"/>
    <w:rsid w:val="00D44B01"/>
    <w:rsid w:val="00D45B94"/>
    <w:rsid w:val="00D46F87"/>
    <w:rsid w:val="00D47A72"/>
    <w:rsid w:val="00D50A0F"/>
    <w:rsid w:val="00D515BA"/>
    <w:rsid w:val="00D52D57"/>
    <w:rsid w:val="00D5461A"/>
    <w:rsid w:val="00D55C41"/>
    <w:rsid w:val="00D55D97"/>
    <w:rsid w:val="00D566FD"/>
    <w:rsid w:val="00D56A27"/>
    <w:rsid w:val="00D56A2E"/>
    <w:rsid w:val="00D57E2B"/>
    <w:rsid w:val="00D60623"/>
    <w:rsid w:val="00D61905"/>
    <w:rsid w:val="00D61E46"/>
    <w:rsid w:val="00D64872"/>
    <w:rsid w:val="00D64D28"/>
    <w:rsid w:val="00D660DA"/>
    <w:rsid w:val="00D66928"/>
    <w:rsid w:val="00D70FCE"/>
    <w:rsid w:val="00D717C7"/>
    <w:rsid w:val="00D71CFF"/>
    <w:rsid w:val="00D721B7"/>
    <w:rsid w:val="00D7349B"/>
    <w:rsid w:val="00D73780"/>
    <w:rsid w:val="00D7393B"/>
    <w:rsid w:val="00D74535"/>
    <w:rsid w:val="00D749B3"/>
    <w:rsid w:val="00D74D1F"/>
    <w:rsid w:val="00D764C6"/>
    <w:rsid w:val="00D76B32"/>
    <w:rsid w:val="00D80EA0"/>
    <w:rsid w:val="00D8185B"/>
    <w:rsid w:val="00D819F8"/>
    <w:rsid w:val="00D82872"/>
    <w:rsid w:val="00D82F0B"/>
    <w:rsid w:val="00D833A0"/>
    <w:rsid w:val="00D83832"/>
    <w:rsid w:val="00D84758"/>
    <w:rsid w:val="00D86560"/>
    <w:rsid w:val="00D869B0"/>
    <w:rsid w:val="00D86B48"/>
    <w:rsid w:val="00D87576"/>
    <w:rsid w:val="00D87DD4"/>
    <w:rsid w:val="00D900DD"/>
    <w:rsid w:val="00D9162E"/>
    <w:rsid w:val="00D916B6"/>
    <w:rsid w:val="00D92A4F"/>
    <w:rsid w:val="00D92B59"/>
    <w:rsid w:val="00D930F9"/>
    <w:rsid w:val="00D93972"/>
    <w:rsid w:val="00D93B7F"/>
    <w:rsid w:val="00D93CF2"/>
    <w:rsid w:val="00D9453C"/>
    <w:rsid w:val="00D949ED"/>
    <w:rsid w:val="00D94EEE"/>
    <w:rsid w:val="00D95521"/>
    <w:rsid w:val="00D968A5"/>
    <w:rsid w:val="00D9713D"/>
    <w:rsid w:val="00D9742E"/>
    <w:rsid w:val="00DA0338"/>
    <w:rsid w:val="00DA060A"/>
    <w:rsid w:val="00DA0A1F"/>
    <w:rsid w:val="00DA2978"/>
    <w:rsid w:val="00DA2B8C"/>
    <w:rsid w:val="00DA2F72"/>
    <w:rsid w:val="00DA4CED"/>
    <w:rsid w:val="00DA5229"/>
    <w:rsid w:val="00DA5622"/>
    <w:rsid w:val="00DA5CB9"/>
    <w:rsid w:val="00DA6164"/>
    <w:rsid w:val="00DA6217"/>
    <w:rsid w:val="00DA667C"/>
    <w:rsid w:val="00DB00A2"/>
    <w:rsid w:val="00DB00A9"/>
    <w:rsid w:val="00DB059A"/>
    <w:rsid w:val="00DB080B"/>
    <w:rsid w:val="00DB0875"/>
    <w:rsid w:val="00DB1314"/>
    <w:rsid w:val="00DB2A4D"/>
    <w:rsid w:val="00DB2D2D"/>
    <w:rsid w:val="00DB2FC6"/>
    <w:rsid w:val="00DB305E"/>
    <w:rsid w:val="00DB3FAD"/>
    <w:rsid w:val="00DB42A7"/>
    <w:rsid w:val="00DB441E"/>
    <w:rsid w:val="00DB453C"/>
    <w:rsid w:val="00DB4B8F"/>
    <w:rsid w:val="00DB69C1"/>
    <w:rsid w:val="00DB6A71"/>
    <w:rsid w:val="00DB739B"/>
    <w:rsid w:val="00DC0C07"/>
    <w:rsid w:val="00DC1B3F"/>
    <w:rsid w:val="00DC2420"/>
    <w:rsid w:val="00DC25BF"/>
    <w:rsid w:val="00DC2C50"/>
    <w:rsid w:val="00DC33F1"/>
    <w:rsid w:val="00DC39B4"/>
    <w:rsid w:val="00DC42BB"/>
    <w:rsid w:val="00DC432D"/>
    <w:rsid w:val="00DC4589"/>
    <w:rsid w:val="00DC4F42"/>
    <w:rsid w:val="00DC60B6"/>
    <w:rsid w:val="00DC706A"/>
    <w:rsid w:val="00DC7305"/>
    <w:rsid w:val="00DC76E1"/>
    <w:rsid w:val="00DC79F1"/>
    <w:rsid w:val="00DD0629"/>
    <w:rsid w:val="00DD0DB9"/>
    <w:rsid w:val="00DD109A"/>
    <w:rsid w:val="00DD1A50"/>
    <w:rsid w:val="00DD1FED"/>
    <w:rsid w:val="00DD243C"/>
    <w:rsid w:val="00DD2863"/>
    <w:rsid w:val="00DD604E"/>
    <w:rsid w:val="00DE100A"/>
    <w:rsid w:val="00DE1503"/>
    <w:rsid w:val="00DE17C5"/>
    <w:rsid w:val="00DE1AAF"/>
    <w:rsid w:val="00DE5706"/>
    <w:rsid w:val="00DE642C"/>
    <w:rsid w:val="00DE6AE5"/>
    <w:rsid w:val="00DE701B"/>
    <w:rsid w:val="00DE719D"/>
    <w:rsid w:val="00DE789C"/>
    <w:rsid w:val="00DF0849"/>
    <w:rsid w:val="00DF10A0"/>
    <w:rsid w:val="00DF1F96"/>
    <w:rsid w:val="00DF2CAF"/>
    <w:rsid w:val="00DF2DBD"/>
    <w:rsid w:val="00DF3741"/>
    <w:rsid w:val="00DF39F0"/>
    <w:rsid w:val="00DF41B3"/>
    <w:rsid w:val="00DF4F79"/>
    <w:rsid w:val="00DF5558"/>
    <w:rsid w:val="00DF6437"/>
    <w:rsid w:val="00DF6938"/>
    <w:rsid w:val="00DF6D3A"/>
    <w:rsid w:val="00DF7298"/>
    <w:rsid w:val="00DF731C"/>
    <w:rsid w:val="00DF7CC2"/>
    <w:rsid w:val="00E04666"/>
    <w:rsid w:val="00E04E55"/>
    <w:rsid w:val="00E04EED"/>
    <w:rsid w:val="00E059E4"/>
    <w:rsid w:val="00E05C98"/>
    <w:rsid w:val="00E075F1"/>
    <w:rsid w:val="00E10610"/>
    <w:rsid w:val="00E11941"/>
    <w:rsid w:val="00E12248"/>
    <w:rsid w:val="00E1231B"/>
    <w:rsid w:val="00E129AC"/>
    <w:rsid w:val="00E12B71"/>
    <w:rsid w:val="00E13538"/>
    <w:rsid w:val="00E13D51"/>
    <w:rsid w:val="00E147C7"/>
    <w:rsid w:val="00E150A3"/>
    <w:rsid w:val="00E162CF"/>
    <w:rsid w:val="00E16996"/>
    <w:rsid w:val="00E17243"/>
    <w:rsid w:val="00E17A4A"/>
    <w:rsid w:val="00E203EA"/>
    <w:rsid w:val="00E21725"/>
    <w:rsid w:val="00E21D35"/>
    <w:rsid w:val="00E27694"/>
    <w:rsid w:val="00E3043A"/>
    <w:rsid w:val="00E308A9"/>
    <w:rsid w:val="00E31159"/>
    <w:rsid w:val="00E321B8"/>
    <w:rsid w:val="00E32CEF"/>
    <w:rsid w:val="00E33180"/>
    <w:rsid w:val="00E3346D"/>
    <w:rsid w:val="00E33536"/>
    <w:rsid w:val="00E3381D"/>
    <w:rsid w:val="00E34C55"/>
    <w:rsid w:val="00E357AF"/>
    <w:rsid w:val="00E36D7B"/>
    <w:rsid w:val="00E37AF4"/>
    <w:rsid w:val="00E40797"/>
    <w:rsid w:val="00E40C9C"/>
    <w:rsid w:val="00E41588"/>
    <w:rsid w:val="00E41706"/>
    <w:rsid w:val="00E42482"/>
    <w:rsid w:val="00E440B3"/>
    <w:rsid w:val="00E44C0A"/>
    <w:rsid w:val="00E45712"/>
    <w:rsid w:val="00E45887"/>
    <w:rsid w:val="00E45C0F"/>
    <w:rsid w:val="00E4610D"/>
    <w:rsid w:val="00E466F9"/>
    <w:rsid w:val="00E467D3"/>
    <w:rsid w:val="00E50AB3"/>
    <w:rsid w:val="00E51037"/>
    <w:rsid w:val="00E5162A"/>
    <w:rsid w:val="00E52CA4"/>
    <w:rsid w:val="00E53A46"/>
    <w:rsid w:val="00E5424F"/>
    <w:rsid w:val="00E54523"/>
    <w:rsid w:val="00E5460F"/>
    <w:rsid w:val="00E54821"/>
    <w:rsid w:val="00E54AE7"/>
    <w:rsid w:val="00E55551"/>
    <w:rsid w:val="00E569F9"/>
    <w:rsid w:val="00E57010"/>
    <w:rsid w:val="00E57C33"/>
    <w:rsid w:val="00E605AB"/>
    <w:rsid w:val="00E6153F"/>
    <w:rsid w:val="00E618A8"/>
    <w:rsid w:val="00E6291D"/>
    <w:rsid w:val="00E634F9"/>
    <w:rsid w:val="00E64600"/>
    <w:rsid w:val="00E649E7"/>
    <w:rsid w:val="00E652F1"/>
    <w:rsid w:val="00E65777"/>
    <w:rsid w:val="00E65838"/>
    <w:rsid w:val="00E65AE0"/>
    <w:rsid w:val="00E66164"/>
    <w:rsid w:val="00E70A30"/>
    <w:rsid w:val="00E71740"/>
    <w:rsid w:val="00E7190C"/>
    <w:rsid w:val="00E72946"/>
    <w:rsid w:val="00E73B3C"/>
    <w:rsid w:val="00E74283"/>
    <w:rsid w:val="00E74382"/>
    <w:rsid w:val="00E764E4"/>
    <w:rsid w:val="00E779A8"/>
    <w:rsid w:val="00E803CF"/>
    <w:rsid w:val="00E82145"/>
    <w:rsid w:val="00E839F3"/>
    <w:rsid w:val="00E83CA9"/>
    <w:rsid w:val="00E84A62"/>
    <w:rsid w:val="00E86400"/>
    <w:rsid w:val="00E8664D"/>
    <w:rsid w:val="00E86EC7"/>
    <w:rsid w:val="00E900FC"/>
    <w:rsid w:val="00E9126B"/>
    <w:rsid w:val="00E9140E"/>
    <w:rsid w:val="00E91456"/>
    <w:rsid w:val="00E91C35"/>
    <w:rsid w:val="00E92234"/>
    <w:rsid w:val="00E937DF"/>
    <w:rsid w:val="00E938E5"/>
    <w:rsid w:val="00E945A1"/>
    <w:rsid w:val="00E94849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3714"/>
    <w:rsid w:val="00EA4686"/>
    <w:rsid w:val="00EA5EA7"/>
    <w:rsid w:val="00EA6440"/>
    <w:rsid w:val="00EA6ADA"/>
    <w:rsid w:val="00EB036E"/>
    <w:rsid w:val="00EB0E03"/>
    <w:rsid w:val="00EB127F"/>
    <w:rsid w:val="00EB1CE2"/>
    <w:rsid w:val="00EB357A"/>
    <w:rsid w:val="00EB3AD8"/>
    <w:rsid w:val="00EB501B"/>
    <w:rsid w:val="00EB756A"/>
    <w:rsid w:val="00EB7601"/>
    <w:rsid w:val="00EC06EE"/>
    <w:rsid w:val="00EC094E"/>
    <w:rsid w:val="00EC3547"/>
    <w:rsid w:val="00EC38D9"/>
    <w:rsid w:val="00EC4194"/>
    <w:rsid w:val="00EC4441"/>
    <w:rsid w:val="00EC4719"/>
    <w:rsid w:val="00EC4A85"/>
    <w:rsid w:val="00EC5C56"/>
    <w:rsid w:val="00EC6C6C"/>
    <w:rsid w:val="00EC7961"/>
    <w:rsid w:val="00ED041C"/>
    <w:rsid w:val="00ED0561"/>
    <w:rsid w:val="00ED05FB"/>
    <w:rsid w:val="00ED0727"/>
    <w:rsid w:val="00ED0E83"/>
    <w:rsid w:val="00ED2069"/>
    <w:rsid w:val="00ED22EC"/>
    <w:rsid w:val="00ED3588"/>
    <w:rsid w:val="00ED3CD1"/>
    <w:rsid w:val="00ED4201"/>
    <w:rsid w:val="00ED5742"/>
    <w:rsid w:val="00ED77BC"/>
    <w:rsid w:val="00EE0ACF"/>
    <w:rsid w:val="00EE2642"/>
    <w:rsid w:val="00EE4D4C"/>
    <w:rsid w:val="00EE630E"/>
    <w:rsid w:val="00EE6F11"/>
    <w:rsid w:val="00EF0CE9"/>
    <w:rsid w:val="00EF127F"/>
    <w:rsid w:val="00EF1CD3"/>
    <w:rsid w:val="00EF1F44"/>
    <w:rsid w:val="00EF20C2"/>
    <w:rsid w:val="00EF422D"/>
    <w:rsid w:val="00EF464D"/>
    <w:rsid w:val="00EF5602"/>
    <w:rsid w:val="00EF6708"/>
    <w:rsid w:val="00F00541"/>
    <w:rsid w:val="00F00EC0"/>
    <w:rsid w:val="00F010E4"/>
    <w:rsid w:val="00F0140F"/>
    <w:rsid w:val="00F02506"/>
    <w:rsid w:val="00F0342D"/>
    <w:rsid w:val="00F043C7"/>
    <w:rsid w:val="00F07557"/>
    <w:rsid w:val="00F075AA"/>
    <w:rsid w:val="00F07857"/>
    <w:rsid w:val="00F107B8"/>
    <w:rsid w:val="00F10ACE"/>
    <w:rsid w:val="00F114B2"/>
    <w:rsid w:val="00F12032"/>
    <w:rsid w:val="00F12700"/>
    <w:rsid w:val="00F15C6F"/>
    <w:rsid w:val="00F1632C"/>
    <w:rsid w:val="00F1657C"/>
    <w:rsid w:val="00F16CA1"/>
    <w:rsid w:val="00F17BE7"/>
    <w:rsid w:val="00F24AB0"/>
    <w:rsid w:val="00F27FB2"/>
    <w:rsid w:val="00F30F7A"/>
    <w:rsid w:val="00F31142"/>
    <w:rsid w:val="00F31FE8"/>
    <w:rsid w:val="00F323FF"/>
    <w:rsid w:val="00F32956"/>
    <w:rsid w:val="00F32D12"/>
    <w:rsid w:val="00F32F32"/>
    <w:rsid w:val="00F33BFA"/>
    <w:rsid w:val="00F348A7"/>
    <w:rsid w:val="00F34D17"/>
    <w:rsid w:val="00F34F93"/>
    <w:rsid w:val="00F35038"/>
    <w:rsid w:val="00F36733"/>
    <w:rsid w:val="00F37FF3"/>
    <w:rsid w:val="00F40659"/>
    <w:rsid w:val="00F418A4"/>
    <w:rsid w:val="00F41DD9"/>
    <w:rsid w:val="00F426C8"/>
    <w:rsid w:val="00F44CCC"/>
    <w:rsid w:val="00F453AD"/>
    <w:rsid w:val="00F4568F"/>
    <w:rsid w:val="00F458EF"/>
    <w:rsid w:val="00F460AC"/>
    <w:rsid w:val="00F4653F"/>
    <w:rsid w:val="00F46C0C"/>
    <w:rsid w:val="00F47E21"/>
    <w:rsid w:val="00F51946"/>
    <w:rsid w:val="00F5223E"/>
    <w:rsid w:val="00F5363E"/>
    <w:rsid w:val="00F53B81"/>
    <w:rsid w:val="00F53D88"/>
    <w:rsid w:val="00F54987"/>
    <w:rsid w:val="00F5653E"/>
    <w:rsid w:val="00F5697F"/>
    <w:rsid w:val="00F56A99"/>
    <w:rsid w:val="00F575A4"/>
    <w:rsid w:val="00F60EDF"/>
    <w:rsid w:val="00F618C9"/>
    <w:rsid w:val="00F62C92"/>
    <w:rsid w:val="00F62D61"/>
    <w:rsid w:val="00F632BA"/>
    <w:rsid w:val="00F637E5"/>
    <w:rsid w:val="00F64239"/>
    <w:rsid w:val="00F6500C"/>
    <w:rsid w:val="00F65C15"/>
    <w:rsid w:val="00F663C5"/>
    <w:rsid w:val="00F66993"/>
    <w:rsid w:val="00F677ED"/>
    <w:rsid w:val="00F70493"/>
    <w:rsid w:val="00F70DDC"/>
    <w:rsid w:val="00F7124C"/>
    <w:rsid w:val="00F73126"/>
    <w:rsid w:val="00F736CE"/>
    <w:rsid w:val="00F73ED6"/>
    <w:rsid w:val="00F73F71"/>
    <w:rsid w:val="00F74CE7"/>
    <w:rsid w:val="00F75952"/>
    <w:rsid w:val="00F761D7"/>
    <w:rsid w:val="00F76684"/>
    <w:rsid w:val="00F76B10"/>
    <w:rsid w:val="00F76CEC"/>
    <w:rsid w:val="00F77ACA"/>
    <w:rsid w:val="00F80846"/>
    <w:rsid w:val="00F80D8F"/>
    <w:rsid w:val="00F810E2"/>
    <w:rsid w:val="00F814E8"/>
    <w:rsid w:val="00F818E3"/>
    <w:rsid w:val="00F8224F"/>
    <w:rsid w:val="00F827A1"/>
    <w:rsid w:val="00F83C32"/>
    <w:rsid w:val="00F844AC"/>
    <w:rsid w:val="00F85504"/>
    <w:rsid w:val="00F8556F"/>
    <w:rsid w:val="00F85926"/>
    <w:rsid w:val="00F86581"/>
    <w:rsid w:val="00F86D60"/>
    <w:rsid w:val="00F902CD"/>
    <w:rsid w:val="00F9087F"/>
    <w:rsid w:val="00F9107B"/>
    <w:rsid w:val="00F91524"/>
    <w:rsid w:val="00F91528"/>
    <w:rsid w:val="00F91EEB"/>
    <w:rsid w:val="00F92557"/>
    <w:rsid w:val="00F92BA9"/>
    <w:rsid w:val="00F949CE"/>
    <w:rsid w:val="00F96FCF"/>
    <w:rsid w:val="00F977C0"/>
    <w:rsid w:val="00FA01DC"/>
    <w:rsid w:val="00FA2148"/>
    <w:rsid w:val="00FA3672"/>
    <w:rsid w:val="00FA51A4"/>
    <w:rsid w:val="00FA6674"/>
    <w:rsid w:val="00FA7904"/>
    <w:rsid w:val="00FB0687"/>
    <w:rsid w:val="00FB0BA3"/>
    <w:rsid w:val="00FB0BB8"/>
    <w:rsid w:val="00FB10A1"/>
    <w:rsid w:val="00FB379B"/>
    <w:rsid w:val="00FB4749"/>
    <w:rsid w:val="00FB4CE7"/>
    <w:rsid w:val="00FB4F63"/>
    <w:rsid w:val="00FB597E"/>
    <w:rsid w:val="00FB60EA"/>
    <w:rsid w:val="00FB6EAE"/>
    <w:rsid w:val="00FC0AB6"/>
    <w:rsid w:val="00FC3093"/>
    <w:rsid w:val="00FC38F0"/>
    <w:rsid w:val="00FC3E87"/>
    <w:rsid w:val="00FC4534"/>
    <w:rsid w:val="00FC6ECA"/>
    <w:rsid w:val="00FC72F8"/>
    <w:rsid w:val="00FC7AD7"/>
    <w:rsid w:val="00FC7D35"/>
    <w:rsid w:val="00FC7D48"/>
    <w:rsid w:val="00FC7DBB"/>
    <w:rsid w:val="00FD00D5"/>
    <w:rsid w:val="00FD0633"/>
    <w:rsid w:val="00FD0D7B"/>
    <w:rsid w:val="00FD224E"/>
    <w:rsid w:val="00FD230F"/>
    <w:rsid w:val="00FD2479"/>
    <w:rsid w:val="00FD3968"/>
    <w:rsid w:val="00FD3A1E"/>
    <w:rsid w:val="00FD3AB7"/>
    <w:rsid w:val="00FD49F5"/>
    <w:rsid w:val="00FD4B99"/>
    <w:rsid w:val="00FD7303"/>
    <w:rsid w:val="00FE0160"/>
    <w:rsid w:val="00FE096E"/>
    <w:rsid w:val="00FE110D"/>
    <w:rsid w:val="00FE45CE"/>
    <w:rsid w:val="00FE47B3"/>
    <w:rsid w:val="00FE48AB"/>
    <w:rsid w:val="00FE5124"/>
    <w:rsid w:val="00FE59D3"/>
    <w:rsid w:val="00FF019D"/>
    <w:rsid w:val="00FF0675"/>
    <w:rsid w:val="00FF06B8"/>
    <w:rsid w:val="00FF228D"/>
    <w:rsid w:val="00FF3D1A"/>
    <w:rsid w:val="00FF474B"/>
    <w:rsid w:val="00FF4C46"/>
    <w:rsid w:val="00FF5195"/>
    <w:rsid w:val="00FF593C"/>
    <w:rsid w:val="00FF6E5A"/>
    <w:rsid w:val="00FF7C54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3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B739B"/>
    <w:pPr>
      <w:keepNext/>
      <w:tabs>
        <w:tab w:val="left" w:pos="1134"/>
      </w:tabs>
      <w:ind w:firstLine="1276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B739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B739B"/>
    <w:pPr>
      <w:keepNext/>
      <w:ind w:left="525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739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B739B"/>
    <w:pPr>
      <w:keepNext/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B739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23EF6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aliases w:val="NOT BOLD Znak"/>
    <w:basedOn w:val="Domylnaczcionkaakapitu"/>
    <w:link w:val="Nagwek2"/>
    <w:uiPriority w:val="99"/>
    <w:locked/>
    <w:rsid w:val="001D4BC3"/>
    <w:rPr>
      <w:b/>
      <w:sz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323EF6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323EF6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323EF6"/>
    <w:rPr>
      <w:rFonts w:ascii="Calibri" w:hAnsi="Calibri"/>
      <w:b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323EF6"/>
    <w:rPr>
      <w:rFonts w:ascii="Calibri" w:hAnsi="Calibri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323EF6"/>
    <w:rPr>
      <w:rFonts w:ascii="Calibri" w:hAnsi="Calibri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323EF6"/>
    <w:rPr>
      <w:rFonts w:ascii="Cambria" w:hAnsi="Cambria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b/>
      <w:sz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23EF6"/>
    <w:rPr>
      <w:rFonts w:ascii="Courier New" w:hAnsi="Courier New"/>
      <w:sz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23EF6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23EF6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23EF6"/>
    <w:rPr>
      <w:sz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23EF6"/>
    <w:rPr>
      <w:sz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23EF6"/>
    <w:rPr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</w:style>
  <w:style w:type="character" w:customStyle="1" w:styleId="StopkaZnak">
    <w:name w:val="Stopka Znak"/>
    <w:basedOn w:val="Domylnaczcionkaakapitu"/>
    <w:link w:val="Stopka"/>
    <w:uiPriority w:val="99"/>
    <w:locked/>
    <w:rsid w:val="00323EF6"/>
    <w:rPr>
      <w:sz w:val="24"/>
    </w:rPr>
  </w:style>
  <w:style w:type="character" w:styleId="Hipercze">
    <w:name w:val="Hyperlink"/>
    <w:basedOn w:val="Domylnaczcionkaakapitu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3EF6"/>
    <w:rPr>
      <w:sz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3EF6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23EF6"/>
    <w:rPr>
      <w:rFonts w:cs="Times New Roman"/>
      <w:b/>
      <w:sz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4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F12700"/>
    <w:rPr>
      <w:b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10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22511"/>
    <w:rPr>
      <w:b/>
      <w:sz w:val="20"/>
    </w:rPr>
  </w:style>
  <w:style w:type="paragraph" w:customStyle="1" w:styleId="ZnakZnak5">
    <w:name w:val="Znak Znak5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rsid w:val="00C96931"/>
    <w:pPr>
      <w:tabs>
        <w:tab w:val="num" w:pos="1080"/>
      </w:tabs>
      <w:spacing w:before="240" w:after="60"/>
      <w:ind w:left="1080" w:hanging="1080"/>
      <w:jc w:val="both"/>
    </w:pPr>
    <w:rPr>
      <w:rFonts w:ascii="Arial" w:hAnsi="Arial" w:cs="Arial"/>
      <w:kern w:val="28"/>
      <w:lang w:val="en-US" w:eastAsia="en-US"/>
    </w:rPr>
  </w:style>
  <w:style w:type="character" w:customStyle="1" w:styleId="Heading1Spacing0pt5">
    <w:name w:val="Heading #1 + Spacing 0 pt5"/>
    <w:basedOn w:val="Domylnaczcionkaakapitu"/>
    <w:qFormat/>
    <w:rsid w:val="00D45B94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47">
    <w:name w:val="Body text (4)7"/>
    <w:basedOn w:val="Domylnaczcionkaakapitu"/>
    <w:qFormat/>
    <w:rsid w:val="00D45B94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4">
    <w:name w:val="Body text (4)"/>
    <w:basedOn w:val="Domylnaczcionkaakapitu"/>
    <w:qFormat/>
    <w:rsid w:val="00D45B94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BodytextSpacing0pt">
    <w:name w:val="Body text + Spacing 0 pt"/>
    <w:basedOn w:val="Domylnaczcionkaakapitu"/>
    <w:qFormat/>
    <w:rsid w:val="00D45B94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Heading1Spacing0pt4">
    <w:name w:val="Heading #1 + Spacing 0 pt4"/>
    <w:basedOn w:val="Domylnaczcionkaakapitu"/>
    <w:qFormat/>
    <w:rsid w:val="00D45B94"/>
    <w:rPr>
      <w:rFonts w:ascii="Arial" w:hAnsi="Arial" w:cs="Arial"/>
      <w:spacing w:val="0"/>
      <w:sz w:val="21"/>
      <w:szCs w:val="21"/>
      <w:u w:val="single"/>
      <w:shd w:val="clear" w:color="auto" w:fill="FFFFFF"/>
    </w:rPr>
  </w:style>
  <w:style w:type="paragraph" w:customStyle="1" w:styleId="Tretekstu">
    <w:name w:val="Treść tekstu"/>
    <w:basedOn w:val="Normalny"/>
    <w:rsid w:val="00D45B94"/>
    <w:pPr>
      <w:widowControl w:val="0"/>
      <w:spacing w:after="140" w:line="288" w:lineRule="auto"/>
    </w:pPr>
    <w:rPr>
      <w:rFonts w:ascii="Liberation Serif" w:eastAsia="SimSun" w:hAnsi="Liberation Serif" w:cs="Arial"/>
      <w:color w:val="00000A"/>
      <w:lang w:eastAsia="zh-CN" w:bidi="hi-IN"/>
    </w:rPr>
  </w:style>
  <w:style w:type="paragraph" w:customStyle="1" w:styleId="Heading1">
    <w:name w:val="Heading #1"/>
    <w:basedOn w:val="Normalny"/>
    <w:qFormat/>
    <w:rsid w:val="00D45B94"/>
    <w:pPr>
      <w:widowControl w:val="0"/>
      <w:shd w:val="clear" w:color="auto" w:fill="FFFFFF"/>
      <w:spacing w:before="780" w:after="180" w:line="240" w:lineRule="atLeast"/>
      <w:ind w:hanging="360"/>
      <w:jc w:val="both"/>
      <w:outlineLvl w:val="0"/>
    </w:pPr>
    <w:rPr>
      <w:rFonts w:ascii="Arial" w:hAnsi="Arial" w:cs="Arial"/>
      <w:color w:val="000000"/>
      <w:spacing w:val="10"/>
      <w:sz w:val="21"/>
      <w:szCs w:val="21"/>
      <w:lang w:eastAsia="zh-CN" w:bidi="hi-IN"/>
    </w:rPr>
  </w:style>
  <w:style w:type="paragraph" w:customStyle="1" w:styleId="Bodytext41">
    <w:name w:val="Body text (4)1"/>
    <w:basedOn w:val="Normalny"/>
    <w:qFormat/>
    <w:rsid w:val="00D45B94"/>
    <w:pPr>
      <w:widowControl w:val="0"/>
      <w:shd w:val="clear" w:color="auto" w:fill="FFFFFF"/>
      <w:spacing w:before="6720" w:line="254" w:lineRule="exact"/>
      <w:jc w:val="center"/>
    </w:pPr>
    <w:rPr>
      <w:rFonts w:ascii="Arial" w:hAnsi="Arial" w:cs="Arial"/>
      <w:color w:val="000000"/>
      <w:sz w:val="20"/>
      <w:szCs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3444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F827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A4E4B"/>
    <w:rPr>
      <w:sz w:val="24"/>
      <w:szCs w:val="24"/>
    </w:rPr>
  </w:style>
  <w:style w:type="character" w:customStyle="1" w:styleId="apple-converted-space">
    <w:name w:val="apple-converted-space"/>
    <w:rsid w:val="004A4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3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B739B"/>
    <w:pPr>
      <w:keepNext/>
      <w:tabs>
        <w:tab w:val="left" w:pos="1134"/>
      </w:tabs>
      <w:ind w:firstLine="1276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B739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B739B"/>
    <w:pPr>
      <w:keepNext/>
      <w:ind w:left="525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739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B739B"/>
    <w:pPr>
      <w:keepNext/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B739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23EF6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aliases w:val="NOT BOLD Znak"/>
    <w:basedOn w:val="Domylnaczcionkaakapitu"/>
    <w:link w:val="Nagwek2"/>
    <w:uiPriority w:val="99"/>
    <w:locked/>
    <w:rsid w:val="001D4BC3"/>
    <w:rPr>
      <w:b/>
      <w:sz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323EF6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323EF6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323EF6"/>
    <w:rPr>
      <w:rFonts w:ascii="Calibri" w:hAnsi="Calibri"/>
      <w:b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323EF6"/>
    <w:rPr>
      <w:rFonts w:ascii="Calibri" w:hAnsi="Calibri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323EF6"/>
    <w:rPr>
      <w:rFonts w:ascii="Calibri" w:hAnsi="Calibri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323EF6"/>
    <w:rPr>
      <w:rFonts w:ascii="Cambria" w:hAnsi="Cambria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b/>
      <w:sz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23EF6"/>
    <w:rPr>
      <w:rFonts w:ascii="Courier New" w:hAnsi="Courier New"/>
      <w:sz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23EF6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23EF6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23EF6"/>
    <w:rPr>
      <w:sz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23EF6"/>
    <w:rPr>
      <w:sz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23EF6"/>
    <w:rPr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</w:style>
  <w:style w:type="character" w:customStyle="1" w:styleId="StopkaZnak">
    <w:name w:val="Stopka Znak"/>
    <w:basedOn w:val="Domylnaczcionkaakapitu"/>
    <w:link w:val="Stopka"/>
    <w:uiPriority w:val="99"/>
    <w:locked/>
    <w:rsid w:val="00323EF6"/>
    <w:rPr>
      <w:sz w:val="24"/>
    </w:rPr>
  </w:style>
  <w:style w:type="character" w:styleId="Hipercze">
    <w:name w:val="Hyperlink"/>
    <w:basedOn w:val="Domylnaczcionkaakapitu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3EF6"/>
    <w:rPr>
      <w:sz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3EF6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23EF6"/>
    <w:rPr>
      <w:rFonts w:cs="Times New Roman"/>
      <w:b/>
      <w:sz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4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F12700"/>
    <w:rPr>
      <w:b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10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22511"/>
    <w:rPr>
      <w:b/>
      <w:sz w:val="20"/>
    </w:rPr>
  </w:style>
  <w:style w:type="paragraph" w:customStyle="1" w:styleId="ZnakZnak5">
    <w:name w:val="Znak Znak5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rsid w:val="00C96931"/>
    <w:pPr>
      <w:tabs>
        <w:tab w:val="num" w:pos="1080"/>
      </w:tabs>
      <w:spacing w:before="240" w:after="60"/>
      <w:ind w:left="1080" w:hanging="1080"/>
      <w:jc w:val="both"/>
    </w:pPr>
    <w:rPr>
      <w:rFonts w:ascii="Arial" w:hAnsi="Arial" w:cs="Arial"/>
      <w:kern w:val="28"/>
      <w:lang w:val="en-US" w:eastAsia="en-US"/>
    </w:rPr>
  </w:style>
  <w:style w:type="character" w:customStyle="1" w:styleId="Heading1Spacing0pt5">
    <w:name w:val="Heading #1 + Spacing 0 pt5"/>
    <w:basedOn w:val="Domylnaczcionkaakapitu"/>
    <w:qFormat/>
    <w:rsid w:val="00D45B94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47">
    <w:name w:val="Body text (4)7"/>
    <w:basedOn w:val="Domylnaczcionkaakapitu"/>
    <w:qFormat/>
    <w:rsid w:val="00D45B94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4">
    <w:name w:val="Body text (4)"/>
    <w:basedOn w:val="Domylnaczcionkaakapitu"/>
    <w:qFormat/>
    <w:rsid w:val="00D45B94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BodytextSpacing0pt">
    <w:name w:val="Body text + Spacing 0 pt"/>
    <w:basedOn w:val="Domylnaczcionkaakapitu"/>
    <w:qFormat/>
    <w:rsid w:val="00D45B94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Heading1Spacing0pt4">
    <w:name w:val="Heading #1 + Spacing 0 pt4"/>
    <w:basedOn w:val="Domylnaczcionkaakapitu"/>
    <w:qFormat/>
    <w:rsid w:val="00D45B94"/>
    <w:rPr>
      <w:rFonts w:ascii="Arial" w:hAnsi="Arial" w:cs="Arial"/>
      <w:spacing w:val="0"/>
      <w:sz w:val="21"/>
      <w:szCs w:val="21"/>
      <w:u w:val="single"/>
      <w:shd w:val="clear" w:color="auto" w:fill="FFFFFF"/>
    </w:rPr>
  </w:style>
  <w:style w:type="paragraph" w:customStyle="1" w:styleId="Tretekstu">
    <w:name w:val="Treść tekstu"/>
    <w:basedOn w:val="Normalny"/>
    <w:rsid w:val="00D45B94"/>
    <w:pPr>
      <w:widowControl w:val="0"/>
      <w:spacing w:after="140" w:line="288" w:lineRule="auto"/>
    </w:pPr>
    <w:rPr>
      <w:rFonts w:ascii="Liberation Serif" w:eastAsia="SimSun" w:hAnsi="Liberation Serif" w:cs="Arial"/>
      <w:color w:val="00000A"/>
      <w:lang w:eastAsia="zh-CN" w:bidi="hi-IN"/>
    </w:rPr>
  </w:style>
  <w:style w:type="paragraph" w:customStyle="1" w:styleId="Heading1">
    <w:name w:val="Heading #1"/>
    <w:basedOn w:val="Normalny"/>
    <w:qFormat/>
    <w:rsid w:val="00D45B94"/>
    <w:pPr>
      <w:widowControl w:val="0"/>
      <w:shd w:val="clear" w:color="auto" w:fill="FFFFFF"/>
      <w:spacing w:before="780" w:after="180" w:line="240" w:lineRule="atLeast"/>
      <w:ind w:hanging="360"/>
      <w:jc w:val="both"/>
      <w:outlineLvl w:val="0"/>
    </w:pPr>
    <w:rPr>
      <w:rFonts w:ascii="Arial" w:hAnsi="Arial" w:cs="Arial"/>
      <w:color w:val="000000"/>
      <w:spacing w:val="10"/>
      <w:sz w:val="21"/>
      <w:szCs w:val="21"/>
      <w:lang w:eastAsia="zh-CN" w:bidi="hi-IN"/>
    </w:rPr>
  </w:style>
  <w:style w:type="paragraph" w:customStyle="1" w:styleId="Bodytext41">
    <w:name w:val="Body text (4)1"/>
    <w:basedOn w:val="Normalny"/>
    <w:qFormat/>
    <w:rsid w:val="00D45B94"/>
    <w:pPr>
      <w:widowControl w:val="0"/>
      <w:shd w:val="clear" w:color="auto" w:fill="FFFFFF"/>
      <w:spacing w:before="6720" w:line="254" w:lineRule="exact"/>
      <w:jc w:val="center"/>
    </w:pPr>
    <w:rPr>
      <w:rFonts w:ascii="Arial" w:hAnsi="Arial" w:cs="Arial"/>
      <w:color w:val="000000"/>
      <w:sz w:val="20"/>
      <w:szCs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3444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F827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A4E4B"/>
    <w:rPr>
      <w:sz w:val="24"/>
      <w:szCs w:val="24"/>
    </w:rPr>
  </w:style>
  <w:style w:type="character" w:customStyle="1" w:styleId="apple-converted-space">
    <w:name w:val="apple-converted-space"/>
    <w:rsid w:val="004A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599D-E6EA-42FA-9912-EBB9E2A8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64E91D48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Kasa Rolniczego Ubezpieczenia Społecznego - CENTRALA</vt:lpstr>
      <vt:lpstr>Kasa Rolniczego Ubezpieczenia Społecznego - CENTRALA</vt:lpstr>
    </vt:vector>
  </TitlesOfParts>
  <Company>Microsoft</Company>
  <LinksUpToDate>false</LinksUpToDate>
  <CharactersWithSpaces>1984</CharactersWithSpaces>
  <SharedDoc>false</SharedDoc>
  <HLinks>
    <vt:vector size="12" baseType="variant"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Małgorzata Olszak</cp:lastModifiedBy>
  <cp:revision>2</cp:revision>
  <cp:lastPrinted>2018-11-06T08:29:00Z</cp:lastPrinted>
  <dcterms:created xsi:type="dcterms:W3CDTF">2018-12-04T11:40:00Z</dcterms:created>
  <dcterms:modified xsi:type="dcterms:W3CDTF">2018-12-04T11:40:00Z</dcterms:modified>
</cp:coreProperties>
</file>