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70" w:rsidRPr="007C4EC5" w:rsidRDefault="00923E3F" w:rsidP="008E1881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 w:rsidR="00A2742B">
        <w:rPr>
          <w:b/>
          <w:bCs/>
        </w:rPr>
        <w:t xml:space="preserve"> </w:t>
      </w:r>
      <w:r w:rsidR="00730373">
        <w:rPr>
          <w:b/>
          <w:bCs/>
        </w:rPr>
        <w:tab/>
      </w:r>
      <w:r w:rsidR="00730373">
        <w:rPr>
          <w:b/>
          <w:bCs/>
        </w:rPr>
        <w:tab/>
      </w:r>
      <w:r w:rsidR="00730373">
        <w:rPr>
          <w:b/>
          <w:bCs/>
        </w:rPr>
        <w:tab/>
      </w:r>
      <w:r w:rsidR="00465582">
        <w:rPr>
          <w:b/>
          <w:bCs/>
        </w:rPr>
        <w:tab/>
      </w:r>
    </w:p>
    <w:p w:rsidR="00A66985" w:rsidRPr="001751D5" w:rsidRDefault="00A66985" w:rsidP="00A66985">
      <w:pPr>
        <w:pStyle w:val="Nagwek3"/>
        <w:ind w:left="6381" w:firstLine="709"/>
        <w:rPr>
          <w:rFonts w:ascii="Palatino Linotype" w:hAnsi="Palatino Linotype"/>
          <w:bCs w:val="0"/>
          <w:i/>
          <w:iCs/>
          <w:sz w:val="20"/>
          <w:szCs w:val="20"/>
        </w:rPr>
      </w:pPr>
      <w:r w:rsidRPr="001751D5">
        <w:rPr>
          <w:rFonts w:ascii="Palatino Linotype" w:hAnsi="Palatino Linotype"/>
          <w:bCs w:val="0"/>
          <w:i/>
          <w:iCs/>
          <w:sz w:val="20"/>
          <w:szCs w:val="20"/>
        </w:rPr>
        <w:t>Załącznik nr 2 do SIWZ</w:t>
      </w:r>
    </w:p>
    <w:p w:rsidR="00A66985" w:rsidRPr="00A66985" w:rsidRDefault="00A66985" w:rsidP="00A66985">
      <w:pPr>
        <w:autoSpaceDE w:val="0"/>
        <w:autoSpaceDN w:val="0"/>
        <w:adjustRightInd w:val="0"/>
        <w:jc w:val="right"/>
        <w:rPr>
          <w:rFonts w:ascii="Palatino Linotype" w:hAnsi="Palatino Linotype"/>
          <w:i/>
          <w:iCs/>
          <w:sz w:val="20"/>
          <w:szCs w:val="20"/>
        </w:rPr>
      </w:pPr>
    </w:p>
    <w:p w:rsidR="00A66985" w:rsidRPr="00A66985" w:rsidRDefault="00A66985" w:rsidP="00A66985">
      <w:pPr>
        <w:rPr>
          <w:rFonts w:ascii="Palatino Linotype" w:hAnsi="Palatino Linotype"/>
          <w:sz w:val="20"/>
          <w:szCs w:val="20"/>
        </w:rPr>
      </w:pPr>
    </w:p>
    <w:p w:rsidR="00A66985" w:rsidRPr="00A66985" w:rsidRDefault="00A66985" w:rsidP="00A66985">
      <w:pPr>
        <w:pStyle w:val="Nagwek1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FORMULARZ OFERTY</w:t>
      </w:r>
    </w:p>
    <w:p w:rsidR="00A66985" w:rsidRPr="00A66985" w:rsidRDefault="00A66985" w:rsidP="00A66985">
      <w:pPr>
        <w:rPr>
          <w:rFonts w:ascii="Palatino Linotype" w:hAnsi="Palatino Linotype"/>
          <w:b/>
          <w:sz w:val="20"/>
          <w:szCs w:val="20"/>
        </w:rPr>
      </w:pPr>
      <w:r w:rsidRPr="00A66985">
        <w:rPr>
          <w:rFonts w:ascii="Palatino Linotype" w:hAnsi="Palatino Linotype"/>
          <w:b/>
          <w:sz w:val="20"/>
          <w:szCs w:val="20"/>
        </w:rPr>
        <w:t xml:space="preserve">Wykonawca:  </w:t>
      </w:r>
      <w:r w:rsidRPr="00A66985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75EC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</w:t>
      </w:r>
    </w:p>
    <w:p w:rsidR="00A66985" w:rsidRPr="00A66985" w:rsidRDefault="00A66985" w:rsidP="00A66985">
      <w:pPr>
        <w:jc w:val="center"/>
        <w:rPr>
          <w:rFonts w:ascii="Palatino Linotype" w:hAnsi="Palatino Linotype"/>
          <w:i/>
          <w:sz w:val="20"/>
          <w:szCs w:val="20"/>
        </w:rPr>
      </w:pPr>
      <w:r w:rsidRPr="00A66985">
        <w:rPr>
          <w:rFonts w:ascii="Palatino Linotype" w:hAnsi="Palatino Linotype"/>
          <w:i/>
          <w:sz w:val="20"/>
          <w:szCs w:val="20"/>
        </w:rPr>
        <w:t>(pełna nazwa/firma, adres )</w:t>
      </w:r>
    </w:p>
    <w:p w:rsidR="00A66985" w:rsidRPr="00A66985" w:rsidRDefault="00A66985" w:rsidP="00A66985">
      <w:pPr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  <w:u w:val="single"/>
        </w:rPr>
        <w:t xml:space="preserve">reprezentowany przez:  </w:t>
      </w:r>
      <w:r w:rsidRPr="00A66985">
        <w:rPr>
          <w:rFonts w:ascii="Palatino Linotype" w:hAnsi="Palatino Linotype"/>
          <w:sz w:val="20"/>
          <w:szCs w:val="20"/>
        </w:rPr>
        <w:t xml:space="preserve"> ………………………………………………………………………………………………</w:t>
      </w:r>
      <w:r w:rsidR="00FF75EC">
        <w:rPr>
          <w:rFonts w:ascii="Palatino Linotype" w:hAnsi="Palatino Linotype"/>
          <w:sz w:val="20"/>
          <w:szCs w:val="20"/>
        </w:rPr>
        <w:t>…</w:t>
      </w:r>
    </w:p>
    <w:p w:rsidR="00A66985" w:rsidRPr="00A66985" w:rsidRDefault="00A66985" w:rsidP="00A66985">
      <w:pPr>
        <w:jc w:val="center"/>
        <w:rPr>
          <w:rFonts w:ascii="Palatino Linotype" w:hAnsi="Palatino Linotype"/>
          <w:i/>
          <w:sz w:val="20"/>
          <w:szCs w:val="20"/>
        </w:rPr>
      </w:pPr>
      <w:r w:rsidRPr="00A66985">
        <w:rPr>
          <w:rFonts w:ascii="Palatino Linotype" w:hAnsi="Palatino Linotype"/>
          <w:i/>
          <w:sz w:val="20"/>
          <w:szCs w:val="20"/>
        </w:rPr>
        <w:t>(imię, nazwisko, stanowisko/podstawa do reprezentacji)</w:t>
      </w:r>
    </w:p>
    <w:p w:rsidR="00A66985" w:rsidRPr="00A66985" w:rsidRDefault="00A66985" w:rsidP="00A66985">
      <w:pPr>
        <w:rPr>
          <w:rFonts w:ascii="Palatino Linotype" w:hAnsi="Palatino Linotype"/>
          <w:sz w:val="20"/>
          <w:szCs w:val="20"/>
          <w:lang w:val="en-US"/>
        </w:rPr>
      </w:pPr>
      <w:r w:rsidRPr="00A66985">
        <w:rPr>
          <w:rFonts w:ascii="Palatino Linotype" w:hAnsi="Palatino Linotype"/>
          <w:sz w:val="20"/>
          <w:szCs w:val="20"/>
          <w:lang w:val="en-US"/>
        </w:rPr>
        <w:t xml:space="preserve">tel., fax, </w:t>
      </w:r>
      <w:proofErr w:type="spellStart"/>
      <w:r w:rsidRPr="00A66985">
        <w:rPr>
          <w:rFonts w:ascii="Palatino Linotype" w:hAnsi="Palatino Linotype"/>
          <w:sz w:val="20"/>
          <w:szCs w:val="20"/>
          <w:lang w:val="en-US"/>
        </w:rPr>
        <w:t>adres</w:t>
      </w:r>
      <w:proofErr w:type="spellEnd"/>
      <w:r w:rsidRPr="00A66985">
        <w:rPr>
          <w:rFonts w:ascii="Palatino Linotype" w:hAnsi="Palatino Linotype"/>
          <w:sz w:val="20"/>
          <w:szCs w:val="20"/>
          <w:lang w:val="en-US"/>
        </w:rPr>
        <w:t xml:space="preserve"> e-mail:    .......................................................................................................................................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  <w:lang w:val="en-US"/>
        </w:rPr>
        <w:t>..............</w:t>
      </w:r>
    </w:p>
    <w:p w:rsidR="00A66985" w:rsidRPr="00A66985" w:rsidRDefault="00A66985" w:rsidP="00A66985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NIP: ……………………………………………………</w:t>
      </w:r>
      <w:r w:rsidR="00FF75EC">
        <w:rPr>
          <w:rFonts w:ascii="Palatino Linotype" w:hAnsi="Palatino Linotype"/>
          <w:sz w:val="20"/>
          <w:szCs w:val="20"/>
        </w:rPr>
        <w:t>………</w:t>
      </w:r>
      <w:r w:rsidRPr="00A66985">
        <w:rPr>
          <w:rFonts w:ascii="Palatino Linotype" w:hAnsi="Palatino Linotype"/>
          <w:sz w:val="20"/>
          <w:szCs w:val="20"/>
        </w:rPr>
        <w:t>REGON: ……………………………………………</w:t>
      </w:r>
      <w:r w:rsidR="00FF75EC">
        <w:rPr>
          <w:rFonts w:ascii="Palatino Linotype" w:hAnsi="Palatino Linotype"/>
          <w:sz w:val="20"/>
          <w:szCs w:val="20"/>
        </w:rPr>
        <w:t>…..</w:t>
      </w:r>
    </w:p>
    <w:p w:rsidR="00A66985" w:rsidRPr="00A66985" w:rsidRDefault="00A66985" w:rsidP="00A66985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</w:p>
    <w:p w:rsidR="00A66985" w:rsidRPr="00A66985" w:rsidRDefault="00A66985" w:rsidP="00A66985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 xml:space="preserve">W odpowiedzi na ogłoszenie w postępowaniu prowadzonym w trybie przetargu nieograniczonego </w:t>
      </w:r>
      <w:r>
        <w:rPr>
          <w:rFonts w:ascii="Palatino Linotype" w:hAnsi="Palatino Linotype"/>
          <w:sz w:val="20"/>
          <w:szCs w:val="20"/>
        </w:rPr>
        <w:br/>
      </w:r>
      <w:r w:rsidRPr="00A66985">
        <w:rPr>
          <w:rFonts w:ascii="Palatino Linotype" w:hAnsi="Palatino Linotype"/>
          <w:sz w:val="20"/>
          <w:szCs w:val="20"/>
        </w:rPr>
        <w:t>pn.: „Usługa polegająca na utrzymaniu czystości w Oddziale Regionalnym Kasy Rolniczego Ubezpieczenia Społecznego w Lublinie oraz podległych Placówkach Terenowych w podziale na 4 części”.</w:t>
      </w:r>
    </w:p>
    <w:p w:rsidR="00A66985" w:rsidRPr="0080516A" w:rsidRDefault="00A66985" w:rsidP="00A66985">
      <w:pPr>
        <w:pStyle w:val="Tekstpodstawowy2"/>
        <w:rPr>
          <w:rFonts w:ascii="Cambria" w:hAnsi="Cambria"/>
        </w:rPr>
      </w:pPr>
    </w:p>
    <w:p w:rsidR="00A66985" w:rsidRPr="00A66985" w:rsidRDefault="00A66985" w:rsidP="00C52CB3">
      <w:pPr>
        <w:numPr>
          <w:ilvl w:val="0"/>
          <w:numId w:val="146"/>
        </w:numPr>
        <w:tabs>
          <w:tab w:val="left" w:pos="426"/>
        </w:tabs>
        <w:autoSpaceDE w:val="0"/>
        <w:autoSpaceDN w:val="0"/>
        <w:adjustRightInd w:val="0"/>
        <w:ind w:left="426" w:hanging="437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Oferuję wykonanie przedmiotu zamówienia w zakresie objętym Specyfikacją Istotnych Warunków Zamówienia (SIWZ) za cenę ryczałtową:</w:t>
      </w:r>
    </w:p>
    <w:p w:rsidR="00A66985" w:rsidRPr="00A66985" w:rsidRDefault="00A66985" w:rsidP="00A66985">
      <w:pPr>
        <w:autoSpaceDE w:val="0"/>
        <w:autoSpaceDN w:val="0"/>
        <w:adjustRightInd w:val="0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A66985" w:rsidRPr="00A66985" w:rsidRDefault="00A66985" w:rsidP="00A66985">
      <w:pPr>
        <w:autoSpaceDE w:val="0"/>
        <w:autoSpaceDN w:val="0"/>
        <w:adjustRightInd w:val="0"/>
        <w:ind w:left="360"/>
        <w:jc w:val="both"/>
        <w:rPr>
          <w:rFonts w:ascii="Palatino Linotype" w:hAnsi="Palatino Linotype"/>
          <w:b/>
          <w:sz w:val="20"/>
          <w:szCs w:val="20"/>
        </w:rPr>
      </w:pPr>
      <w:r w:rsidRPr="00A66985">
        <w:rPr>
          <w:rFonts w:ascii="Palatino Linotype" w:hAnsi="Palatino Linotype"/>
          <w:b/>
          <w:sz w:val="20"/>
          <w:szCs w:val="20"/>
        </w:rPr>
        <w:t>Część 1 zamówienia:</w:t>
      </w:r>
    </w:p>
    <w:p w:rsidR="00A66985" w:rsidRPr="00A66985" w:rsidRDefault="00A66985" w:rsidP="00C52CB3">
      <w:pPr>
        <w:numPr>
          <w:ilvl w:val="0"/>
          <w:numId w:val="145"/>
        </w:num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za całość zamówienia tj. za cały ok</w:t>
      </w:r>
      <w:r w:rsidR="00155C70">
        <w:rPr>
          <w:rFonts w:ascii="Palatino Linotype" w:hAnsi="Palatino Linotype"/>
          <w:sz w:val="20"/>
          <w:szCs w:val="20"/>
        </w:rPr>
        <w:t xml:space="preserve">res obowiązywania umowy czyli: </w:t>
      </w:r>
      <w:r w:rsidRPr="00A66985">
        <w:rPr>
          <w:rFonts w:ascii="Palatino Linotype" w:hAnsi="Palatino Linotype"/>
          <w:sz w:val="20"/>
          <w:szCs w:val="20"/>
        </w:rPr>
        <w:t>2 miesięcy (odpowi</w:t>
      </w:r>
      <w:r w:rsidR="007416D0">
        <w:rPr>
          <w:rFonts w:ascii="Palatino Linotype" w:hAnsi="Palatino Linotype"/>
          <w:sz w:val="20"/>
          <w:szCs w:val="20"/>
        </w:rPr>
        <w:t>ednie pozycje z pkt. 2 litera d</w:t>
      </w:r>
      <w:r w:rsidRPr="00A66985">
        <w:rPr>
          <w:rFonts w:ascii="Palatino Linotype" w:hAnsi="Palatino Linotype"/>
          <w:sz w:val="20"/>
          <w:szCs w:val="20"/>
        </w:rPr>
        <w:t xml:space="preserve"> należy </w:t>
      </w:r>
      <w:r w:rsidR="00155C70">
        <w:rPr>
          <w:rFonts w:ascii="Palatino Linotype" w:hAnsi="Palatino Linotype"/>
          <w:sz w:val="20"/>
          <w:szCs w:val="20"/>
        </w:rPr>
        <w:t xml:space="preserve">pomnożyć przez </w:t>
      </w:r>
      <w:r w:rsidRPr="00A66985">
        <w:rPr>
          <w:rFonts w:ascii="Palatino Linotype" w:hAnsi="Palatino Linotype"/>
          <w:sz w:val="20"/>
          <w:szCs w:val="20"/>
        </w:rPr>
        <w:t>2):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netto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......</w:t>
      </w:r>
      <w:r w:rsidRPr="00A66985">
        <w:rPr>
          <w:rFonts w:ascii="Palatino Linotype" w:hAnsi="Palatino Linotype"/>
          <w:sz w:val="20"/>
          <w:szCs w:val="20"/>
        </w:rPr>
        <w:t>.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Podatek VAT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</w:t>
      </w:r>
      <w:r w:rsidR="001751D5">
        <w:rPr>
          <w:rFonts w:ascii="Palatino Linotype" w:hAnsi="Palatino Linotype"/>
          <w:sz w:val="20"/>
          <w:szCs w:val="20"/>
        </w:rPr>
        <w:t>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</w:t>
      </w:r>
      <w:r w:rsidR="001751D5">
        <w:rPr>
          <w:rFonts w:ascii="Palatino Linotype" w:hAnsi="Palatino Linotype"/>
          <w:sz w:val="20"/>
          <w:szCs w:val="20"/>
        </w:rPr>
        <w:t>....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brutto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</w:t>
      </w:r>
      <w:r w:rsidR="001751D5">
        <w:rPr>
          <w:rFonts w:ascii="Palatino Linotype" w:hAnsi="Palatino Linotype"/>
          <w:sz w:val="20"/>
          <w:szCs w:val="20"/>
        </w:rPr>
        <w:t>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b/>
          <w:bCs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</w:t>
      </w:r>
      <w:r w:rsidR="001751D5">
        <w:rPr>
          <w:rFonts w:ascii="Palatino Linotype" w:hAnsi="Palatino Linotype"/>
          <w:sz w:val="20"/>
          <w:szCs w:val="20"/>
        </w:rPr>
        <w:t>....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C52CB3">
      <w:pPr>
        <w:pStyle w:val="Stopka"/>
        <w:numPr>
          <w:ilvl w:val="0"/>
          <w:numId w:val="145"/>
        </w:numPr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w tym za okres 1 miesiąca:</w:t>
      </w:r>
    </w:p>
    <w:p w:rsidR="00A66985" w:rsidRPr="00A66985" w:rsidRDefault="00A66985" w:rsidP="00C52CB3">
      <w:pPr>
        <w:pStyle w:val="Stopka"/>
        <w:numPr>
          <w:ilvl w:val="1"/>
          <w:numId w:val="145"/>
        </w:numPr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utrzymanie czystości wewnątrz budynków: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netto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......</w:t>
      </w:r>
      <w:r w:rsidRPr="00A66985">
        <w:rPr>
          <w:rFonts w:ascii="Palatino Linotype" w:hAnsi="Palatino Linotype"/>
          <w:sz w:val="20"/>
          <w:szCs w:val="20"/>
        </w:rPr>
        <w:t>.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Podatek VAT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brutto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.............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>złotych</w:t>
      </w:r>
    </w:p>
    <w:p w:rsidR="00A66985" w:rsidRPr="00A66985" w:rsidRDefault="00A66985" w:rsidP="00A66985">
      <w:pPr>
        <w:pStyle w:val="Stopka"/>
        <w:ind w:left="420" w:firstLine="28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</w:t>
      </w:r>
      <w:r w:rsidR="001751D5">
        <w:rPr>
          <w:rFonts w:ascii="Palatino Linotype" w:hAnsi="Palatino Linotype"/>
          <w:sz w:val="20"/>
          <w:szCs w:val="20"/>
        </w:rPr>
        <w:t>..</w:t>
      </w:r>
      <w:r w:rsidR="00FF75EC">
        <w:rPr>
          <w:rFonts w:ascii="Palatino Linotype" w:hAnsi="Palatino Linotype"/>
          <w:sz w:val="20"/>
          <w:szCs w:val="20"/>
        </w:rPr>
        <w:t>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C52CB3">
      <w:pPr>
        <w:pStyle w:val="Stopka"/>
        <w:numPr>
          <w:ilvl w:val="1"/>
          <w:numId w:val="145"/>
        </w:numPr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utrzymanie czystości na zewnątrz budynków: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netto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Podatek VAT</w:t>
      </w:r>
      <w:r w:rsidRPr="00A66985">
        <w:rPr>
          <w:rFonts w:ascii="Palatino Linotype" w:hAnsi="Palatino Linotype"/>
          <w:sz w:val="20"/>
          <w:szCs w:val="20"/>
        </w:rPr>
        <w:t xml:space="preserve">............................................................................................................................ </w:t>
      </w:r>
      <w:r w:rsidR="00FF75EC">
        <w:rPr>
          <w:rFonts w:ascii="Palatino Linotype" w:hAnsi="Palatino Linotype"/>
          <w:sz w:val="20"/>
          <w:szCs w:val="20"/>
        </w:rPr>
        <w:t>……….</w:t>
      </w:r>
      <w:r w:rsidR="001751D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>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.............</w:t>
      </w:r>
      <w:r w:rsidR="001751D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brutto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.............</w:t>
      </w:r>
      <w:r w:rsidR="001751D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.............</w:t>
      </w:r>
      <w:r w:rsidR="001751D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>złotych)</w:t>
      </w:r>
    </w:p>
    <w:p w:rsidR="00A66985" w:rsidRPr="00A66985" w:rsidRDefault="00A66985" w:rsidP="00C52CB3">
      <w:pPr>
        <w:pStyle w:val="Stopka"/>
        <w:numPr>
          <w:ilvl w:val="1"/>
          <w:numId w:val="145"/>
        </w:numPr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wykonywanie usług konserwatorskich: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netto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Podatek VAT</w:t>
      </w:r>
      <w:r w:rsidRPr="00A66985">
        <w:rPr>
          <w:rFonts w:ascii="Palatino Linotype" w:hAnsi="Palatino Linotype"/>
          <w:sz w:val="20"/>
          <w:szCs w:val="20"/>
        </w:rPr>
        <w:t xml:space="preserve">............................................................................................................................ </w:t>
      </w:r>
      <w:r w:rsidR="00FF75EC">
        <w:rPr>
          <w:rFonts w:ascii="Palatino Linotype" w:hAnsi="Palatino Linotype"/>
          <w:sz w:val="20"/>
          <w:szCs w:val="20"/>
        </w:rPr>
        <w:t>………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>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lastRenderedPageBreak/>
        <w:t>Cena brutto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.............</w:t>
      </w:r>
      <w:r w:rsidRPr="00A66985">
        <w:rPr>
          <w:rFonts w:ascii="Palatino Linotype" w:hAnsi="Palatino Linotype"/>
          <w:sz w:val="20"/>
          <w:szCs w:val="20"/>
        </w:rPr>
        <w:t>złotych)</w:t>
      </w:r>
    </w:p>
    <w:p w:rsidR="00A66985" w:rsidRPr="00A66985" w:rsidRDefault="00A66985" w:rsidP="00C52CB3">
      <w:pPr>
        <w:pStyle w:val="Stopka"/>
        <w:numPr>
          <w:ilvl w:val="1"/>
          <w:numId w:val="145"/>
        </w:numPr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razem (</w:t>
      </w:r>
      <w:r w:rsidR="00155C70">
        <w:rPr>
          <w:rFonts w:ascii="Palatino Linotype" w:hAnsi="Palatino Linotype"/>
          <w:sz w:val="20"/>
          <w:szCs w:val="20"/>
        </w:rPr>
        <w:t>suma odpowiednich pozycji a, b,</w:t>
      </w:r>
      <w:r w:rsidRPr="00A66985">
        <w:rPr>
          <w:rFonts w:ascii="Palatino Linotype" w:hAnsi="Palatino Linotype"/>
          <w:sz w:val="20"/>
          <w:szCs w:val="20"/>
        </w:rPr>
        <w:t xml:space="preserve"> c)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netto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>.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Podatek VAT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</w:t>
      </w:r>
      <w:r w:rsidRPr="00A66985">
        <w:rPr>
          <w:rFonts w:ascii="Palatino Linotype" w:hAnsi="Palatino Linotype"/>
          <w:sz w:val="20"/>
          <w:szCs w:val="20"/>
        </w:rPr>
        <w:t xml:space="preserve"> </w:t>
      </w:r>
      <w:r w:rsidR="001751D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>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</w:t>
      </w:r>
      <w:r w:rsidR="001751D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brutto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...............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>złotych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C52CB3">
      <w:pPr>
        <w:pStyle w:val="Tekstpodstawowy"/>
        <w:numPr>
          <w:ilvl w:val="0"/>
          <w:numId w:val="145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b w:val="0"/>
          <w:sz w:val="20"/>
          <w:szCs w:val="20"/>
        </w:rPr>
      </w:pPr>
      <w:r w:rsidRPr="00A66985">
        <w:rPr>
          <w:rFonts w:ascii="Palatino Linotype" w:hAnsi="Palatino Linotype"/>
          <w:b w:val="0"/>
          <w:sz w:val="20"/>
          <w:szCs w:val="20"/>
        </w:rPr>
        <w:t xml:space="preserve">Planowana liczba osób skierowanych do wykonania usługi ............. osób, w tym: ........... osób zatrudnionych na umowę o pracę. </w:t>
      </w:r>
    </w:p>
    <w:p w:rsidR="00A66985" w:rsidRPr="00A66985" w:rsidRDefault="00A66985" w:rsidP="00C52CB3">
      <w:pPr>
        <w:pStyle w:val="Tekstpodstawowy"/>
        <w:numPr>
          <w:ilvl w:val="0"/>
          <w:numId w:val="145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b w:val="0"/>
          <w:sz w:val="20"/>
          <w:szCs w:val="20"/>
        </w:rPr>
      </w:pPr>
      <w:r w:rsidRPr="00A66985">
        <w:rPr>
          <w:rFonts w:ascii="Palatino Linotype" w:hAnsi="Palatino Linotype"/>
          <w:b w:val="0"/>
          <w:sz w:val="20"/>
          <w:szCs w:val="20"/>
        </w:rPr>
        <w:t>Oferujemy czas reakcji w sytuacjach awaryjnych, o którym mowa w SIWZ wynoszący …………………….   (słownie:………………………………………………………………).</w:t>
      </w:r>
    </w:p>
    <w:p w:rsidR="00A66985" w:rsidRPr="00A66985" w:rsidRDefault="00A66985" w:rsidP="00A66985">
      <w:pPr>
        <w:pStyle w:val="Stopka"/>
        <w:ind w:left="780"/>
        <w:rPr>
          <w:rFonts w:ascii="Palatino Linotype" w:hAnsi="Palatino Linotype"/>
          <w:sz w:val="20"/>
          <w:szCs w:val="20"/>
        </w:rPr>
      </w:pP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b/>
          <w:sz w:val="20"/>
          <w:szCs w:val="20"/>
        </w:rPr>
      </w:pPr>
      <w:r w:rsidRPr="00A66985">
        <w:rPr>
          <w:rFonts w:ascii="Palatino Linotype" w:hAnsi="Palatino Linotype"/>
          <w:b/>
          <w:sz w:val="20"/>
          <w:szCs w:val="20"/>
        </w:rPr>
        <w:t>Część 2 zamówienia:</w:t>
      </w:r>
    </w:p>
    <w:p w:rsidR="00A66985" w:rsidRPr="00A66985" w:rsidRDefault="00A66985" w:rsidP="00C52CB3">
      <w:pPr>
        <w:numPr>
          <w:ilvl w:val="0"/>
          <w:numId w:val="150"/>
        </w:num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za całość zamówienia tj. za cały ok</w:t>
      </w:r>
      <w:r w:rsidR="00155C70">
        <w:rPr>
          <w:rFonts w:ascii="Palatino Linotype" w:hAnsi="Palatino Linotype"/>
          <w:sz w:val="20"/>
          <w:szCs w:val="20"/>
        </w:rPr>
        <w:t xml:space="preserve">res obowiązywania umowy czyli: </w:t>
      </w:r>
      <w:r w:rsidRPr="00A66985">
        <w:rPr>
          <w:rFonts w:ascii="Palatino Linotype" w:hAnsi="Palatino Linotype"/>
          <w:sz w:val="20"/>
          <w:szCs w:val="20"/>
        </w:rPr>
        <w:t>2 miesięcy (odpowiednie pozycje z pkt. 2 l</w:t>
      </w:r>
      <w:r w:rsidR="007416D0">
        <w:rPr>
          <w:rFonts w:ascii="Palatino Linotype" w:hAnsi="Palatino Linotype"/>
          <w:sz w:val="20"/>
          <w:szCs w:val="20"/>
        </w:rPr>
        <w:t>itera d</w:t>
      </w:r>
      <w:r w:rsidR="00155C70">
        <w:rPr>
          <w:rFonts w:ascii="Palatino Linotype" w:hAnsi="Palatino Linotype"/>
          <w:sz w:val="20"/>
          <w:szCs w:val="20"/>
        </w:rPr>
        <w:t xml:space="preserve"> należy pomnożyć przez </w:t>
      </w:r>
      <w:r w:rsidRPr="00A66985">
        <w:rPr>
          <w:rFonts w:ascii="Palatino Linotype" w:hAnsi="Palatino Linotype"/>
          <w:sz w:val="20"/>
          <w:szCs w:val="20"/>
        </w:rPr>
        <w:t>2):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netto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........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Podatek VAT</w:t>
      </w:r>
      <w:r w:rsidRPr="00A66985">
        <w:rPr>
          <w:rFonts w:ascii="Palatino Linotype" w:hAnsi="Palatino Linotype"/>
          <w:sz w:val="20"/>
          <w:szCs w:val="20"/>
        </w:rPr>
        <w:t xml:space="preserve">............................................................................................................................ </w:t>
      </w:r>
      <w:r w:rsidR="00FF75EC">
        <w:rPr>
          <w:rFonts w:ascii="Palatino Linotype" w:hAnsi="Palatino Linotype"/>
          <w:sz w:val="20"/>
          <w:szCs w:val="20"/>
        </w:rPr>
        <w:t>………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>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brutto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.............</w:t>
      </w:r>
      <w:r w:rsidR="001751D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b/>
          <w:bCs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.............</w:t>
      </w:r>
      <w:r w:rsidR="001751D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C52CB3">
      <w:pPr>
        <w:pStyle w:val="Stopka"/>
        <w:numPr>
          <w:ilvl w:val="0"/>
          <w:numId w:val="150"/>
        </w:numPr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w tym za okres 1 miesiąca:</w:t>
      </w:r>
    </w:p>
    <w:p w:rsidR="00A66985" w:rsidRPr="00A66985" w:rsidRDefault="00A66985" w:rsidP="00C52CB3">
      <w:pPr>
        <w:pStyle w:val="Stopka"/>
        <w:numPr>
          <w:ilvl w:val="0"/>
          <w:numId w:val="147"/>
        </w:numPr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utrzymanie czystości wewnątrz bu</w:t>
      </w:r>
      <w:r w:rsidR="00155C70">
        <w:rPr>
          <w:rFonts w:ascii="Palatino Linotype" w:hAnsi="Palatino Linotype"/>
          <w:sz w:val="20"/>
          <w:szCs w:val="20"/>
        </w:rPr>
        <w:t>dynków</w:t>
      </w:r>
      <w:r w:rsidRPr="00A66985">
        <w:rPr>
          <w:rFonts w:ascii="Palatino Linotype" w:hAnsi="Palatino Linotype"/>
          <w:sz w:val="20"/>
          <w:szCs w:val="20"/>
        </w:rPr>
        <w:t>: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netto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....</w:t>
      </w:r>
      <w:r w:rsidRPr="00A66985">
        <w:rPr>
          <w:rFonts w:ascii="Palatino Linotype" w:hAnsi="Palatino Linotype"/>
          <w:sz w:val="20"/>
          <w:szCs w:val="20"/>
        </w:rPr>
        <w:t>.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Podatek VAT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brutto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</w:t>
      </w:r>
      <w:r w:rsidR="001751D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ind w:left="420" w:firstLine="28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</w:t>
      </w:r>
      <w:r w:rsidR="001751D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C52CB3">
      <w:pPr>
        <w:pStyle w:val="Stopka"/>
        <w:numPr>
          <w:ilvl w:val="0"/>
          <w:numId w:val="147"/>
        </w:numPr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utrzymanie czystości na zewnątrz budynków: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netto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....</w:t>
      </w:r>
      <w:r w:rsidRPr="00A66985">
        <w:rPr>
          <w:rFonts w:ascii="Palatino Linotype" w:hAnsi="Palatino Linotype"/>
          <w:sz w:val="20"/>
          <w:szCs w:val="20"/>
        </w:rPr>
        <w:t xml:space="preserve"> </w:t>
      </w:r>
      <w:r w:rsidR="0050625F">
        <w:rPr>
          <w:rFonts w:ascii="Palatino Linotype" w:hAnsi="Palatino Linotype"/>
          <w:sz w:val="20"/>
          <w:szCs w:val="20"/>
        </w:rPr>
        <w:t xml:space="preserve"> </w:t>
      </w:r>
      <w:r w:rsidRPr="00A66985">
        <w:rPr>
          <w:rFonts w:ascii="Palatino Linotype" w:hAnsi="Palatino Linotype"/>
          <w:sz w:val="20"/>
          <w:szCs w:val="20"/>
        </w:rPr>
        <w:t>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...............................</w:t>
      </w:r>
      <w:r w:rsidR="001751D5">
        <w:rPr>
          <w:rFonts w:ascii="Palatino Linotype" w:hAnsi="Palatino Linotype"/>
          <w:sz w:val="20"/>
          <w:szCs w:val="20"/>
        </w:rPr>
        <w:t>....</w:t>
      </w:r>
      <w:r w:rsidR="0050625F">
        <w:rPr>
          <w:rFonts w:ascii="Palatino Linotype" w:hAnsi="Palatino Linotype"/>
          <w:sz w:val="20"/>
          <w:szCs w:val="20"/>
        </w:rPr>
        <w:t xml:space="preserve"> </w:t>
      </w:r>
      <w:r w:rsidRPr="00A66985">
        <w:rPr>
          <w:rFonts w:ascii="Palatino Linotype" w:hAnsi="Palatino Linotype"/>
          <w:sz w:val="20"/>
          <w:szCs w:val="20"/>
        </w:rPr>
        <w:t>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Podatek VAT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brutto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..............</w:t>
      </w:r>
      <w:r w:rsidR="001751D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</w:t>
      </w:r>
      <w:r w:rsidR="001751D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C52CB3">
      <w:pPr>
        <w:pStyle w:val="Stopka"/>
        <w:numPr>
          <w:ilvl w:val="0"/>
          <w:numId w:val="147"/>
        </w:numPr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wykonywanie usług konserwatorskich: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netto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Podatek VAT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brutto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</w:t>
      </w:r>
      <w:r w:rsidR="001751D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</w:t>
      </w:r>
      <w:r w:rsidRPr="00A66985">
        <w:rPr>
          <w:rFonts w:ascii="Palatino Linotype" w:hAnsi="Palatino Linotype"/>
          <w:sz w:val="20"/>
          <w:szCs w:val="20"/>
        </w:rPr>
        <w:t>.</w:t>
      </w:r>
      <w:r w:rsidR="001751D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>złotych)</w:t>
      </w:r>
    </w:p>
    <w:p w:rsidR="00A66985" w:rsidRPr="00A66985" w:rsidRDefault="00A66985" w:rsidP="00C52CB3">
      <w:pPr>
        <w:pStyle w:val="Stopka"/>
        <w:numPr>
          <w:ilvl w:val="0"/>
          <w:numId w:val="147"/>
        </w:numPr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razem (s</w:t>
      </w:r>
      <w:r w:rsidR="00155C70">
        <w:rPr>
          <w:rFonts w:ascii="Palatino Linotype" w:hAnsi="Palatino Linotype"/>
          <w:sz w:val="20"/>
          <w:szCs w:val="20"/>
        </w:rPr>
        <w:t xml:space="preserve">uma odpowiednich pozycji a, b, </w:t>
      </w:r>
      <w:r w:rsidRPr="00A66985">
        <w:rPr>
          <w:rFonts w:ascii="Palatino Linotype" w:hAnsi="Palatino Linotype"/>
          <w:sz w:val="20"/>
          <w:szCs w:val="20"/>
        </w:rPr>
        <w:t>c)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netto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Podatek VAT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...............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lastRenderedPageBreak/>
        <w:t>(słownie.....................................................................................................................................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...............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brutto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 xml:space="preserve"> </w:t>
      </w:r>
      <w:r w:rsidR="001751D5">
        <w:rPr>
          <w:rFonts w:ascii="Palatino Linotype" w:hAnsi="Palatino Linotype"/>
          <w:sz w:val="20"/>
          <w:szCs w:val="20"/>
        </w:rPr>
        <w:t>………...</w:t>
      </w:r>
      <w:r w:rsidR="0050625F">
        <w:rPr>
          <w:rFonts w:ascii="Palatino Linotype" w:hAnsi="Palatino Linotype"/>
          <w:sz w:val="20"/>
          <w:szCs w:val="20"/>
        </w:rPr>
        <w:t xml:space="preserve"> 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155C70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</w:t>
      </w:r>
      <w:r w:rsidR="00155C70">
        <w:rPr>
          <w:rFonts w:ascii="Palatino Linotype" w:hAnsi="Palatino Linotype"/>
          <w:sz w:val="20"/>
          <w:szCs w:val="20"/>
        </w:rPr>
        <w:t>......................</w:t>
      </w:r>
      <w:r w:rsidR="001751D5">
        <w:rPr>
          <w:rFonts w:ascii="Palatino Linotype" w:hAnsi="Palatino Linotype"/>
          <w:sz w:val="20"/>
          <w:szCs w:val="20"/>
        </w:rPr>
        <w:t>...............</w:t>
      </w:r>
      <w:r w:rsidR="00155C70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C52CB3">
      <w:pPr>
        <w:pStyle w:val="Tekstpodstawowy"/>
        <w:numPr>
          <w:ilvl w:val="0"/>
          <w:numId w:val="150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b w:val="0"/>
          <w:sz w:val="20"/>
          <w:szCs w:val="20"/>
        </w:rPr>
      </w:pPr>
      <w:r w:rsidRPr="00A66985">
        <w:rPr>
          <w:rFonts w:ascii="Palatino Linotype" w:hAnsi="Palatino Linotype"/>
          <w:b w:val="0"/>
          <w:sz w:val="20"/>
          <w:szCs w:val="20"/>
        </w:rPr>
        <w:t xml:space="preserve">Planowana liczba osób skierowanych do wykonania usługi ............. osób, </w:t>
      </w:r>
      <w:r w:rsidRPr="00A66985">
        <w:rPr>
          <w:rFonts w:ascii="Palatino Linotype" w:hAnsi="Palatino Linotype"/>
          <w:b w:val="0"/>
          <w:sz w:val="20"/>
          <w:szCs w:val="20"/>
        </w:rPr>
        <w:br/>
        <w:t xml:space="preserve">w tym: ........... osób zatrudnionych na umowę o pracę. </w:t>
      </w:r>
    </w:p>
    <w:p w:rsidR="00FF75EC" w:rsidRDefault="00A66985" w:rsidP="00393F7A">
      <w:pPr>
        <w:pStyle w:val="Tekstpodstawowy"/>
        <w:numPr>
          <w:ilvl w:val="0"/>
          <w:numId w:val="150"/>
        </w:numPr>
        <w:autoSpaceDE w:val="0"/>
        <w:autoSpaceDN w:val="0"/>
        <w:adjustRightInd w:val="0"/>
        <w:jc w:val="both"/>
        <w:rPr>
          <w:rFonts w:ascii="Palatino Linotype" w:hAnsi="Palatino Linotype"/>
          <w:b w:val="0"/>
          <w:sz w:val="20"/>
          <w:szCs w:val="20"/>
        </w:rPr>
      </w:pPr>
      <w:r w:rsidRPr="00A66985">
        <w:rPr>
          <w:rFonts w:ascii="Palatino Linotype" w:hAnsi="Palatino Linotype"/>
          <w:b w:val="0"/>
          <w:sz w:val="20"/>
          <w:szCs w:val="20"/>
        </w:rPr>
        <w:t>Oferujemy czas reakcji w sytuacjach awaryjnych, o którym mowa w  SIWZ wynoszący ……………………. (słownie:……………………………………………………………).</w:t>
      </w:r>
    </w:p>
    <w:p w:rsidR="00155C70" w:rsidRPr="00155C70" w:rsidRDefault="00155C70" w:rsidP="00393F7A">
      <w:pPr>
        <w:pStyle w:val="Tekstpodstawowy"/>
        <w:autoSpaceDE w:val="0"/>
        <w:autoSpaceDN w:val="0"/>
        <w:adjustRightInd w:val="0"/>
        <w:ind w:left="1068"/>
        <w:jc w:val="both"/>
        <w:rPr>
          <w:rFonts w:ascii="Palatino Linotype" w:hAnsi="Palatino Linotype"/>
          <w:b w:val="0"/>
          <w:sz w:val="20"/>
          <w:szCs w:val="20"/>
        </w:rPr>
      </w:pPr>
    </w:p>
    <w:p w:rsidR="00A66985" w:rsidRPr="00A66985" w:rsidRDefault="00A66985" w:rsidP="00393F7A">
      <w:pPr>
        <w:pStyle w:val="Stopka"/>
        <w:ind w:left="708"/>
        <w:rPr>
          <w:rFonts w:ascii="Palatino Linotype" w:hAnsi="Palatino Linotype"/>
          <w:b/>
          <w:sz w:val="20"/>
          <w:szCs w:val="20"/>
        </w:rPr>
      </w:pPr>
      <w:r w:rsidRPr="00A66985">
        <w:rPr>
          <w:rFonts w:ascii="Palatino Linotype" w:hAnsi="Palatino Linotype"/>
          <w:b/>
          <w:sz w:val="20"/>
          <w:szCs w:val="20"/>
        </w:rPr>
        <w:t>Część 3 zamówienia:</w:t>
      </w:r>
    </w:p>
    <w:p w:rsidR="00A66985" w:rsidRPr="00A66985" w:rsidRDefault="00A66985" w:rsidP="00C52CB3">
      <w:pPr>
        <w:numPr>
          <w:ilvl w:val="0"/>
          <w:numId w:val="151"/>
        </w:numPr>
        <w:autoSpaceDE w:val="0"/>
        <w:autoSpaceDN w:val="0"/>
        <w:adjustRightInd w:val="0"/>
        <w:ind w:left="709" w:hanging="289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za całość zamówienia tj. za cały ok</w:t>
      </w:r>
      <w:r w:rsidR="00155C70">
        <w:rPr>
          <w:rFonts w:ascii="Palatino Linotype" w:hAnsi="Palatino Linotype"/>
          <w:sz w:val="20"/>
          <w:szCs w:val="20"/>
        </w:rPr>
        <w:t xml:space="preserve">res obowiązywania umowy czyli: </w:t>
      </w:r>
      <w:r w:rsidRPr="00A66985">
        <w:rPr>
          <w:rFonts w:ascii="Palatino Linotype" w:hAnsi="Palatino Linotype"/>
          <w:sz w:val="20"/>
          <w:szCs w:val="20"/>
        </w:rPr>
        <w:t>2 miesięcy (odpowiednie pozycje z pkt. 2 l</w:t>
      </w:r>
      <w:r w:rsidR="007416D0">
        <w:rPr>
          <w:rFonts w:ascii="Palatino Linotype" w:hAnsi="Palatino Linotype"/>
          <w:sz w:val="20"/>
          <w:szCs w:val="20"/>
        </w:rPr>
        <w:t>itera d</w:t>
      </w:r>
      <w:r w:rsidR="00155C70">
        <w:rPr>
          <w:rFonts w:ascii="Palatino Linotype" w:hAnsi="Palatino Linotype"/>
          <w:sz w:val="20"/>
          <w:szCs w:val="20"/>
        </w:rPr>
        <w:t xml:space="preserve"> należy pomnożyć przez </w:t>
      </w:r>
      <w:r w:rsidRPr="00A66985">
        <w:rPr>
          <w:rFonts w:ascii="Palatino Linotype" w:hAnsi="Palatino Linotype"/>
          <w:sz w:val="20"/>
          <w:szCs w:val="20"/>
        </w:rPr>
        <w:t>2):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netto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........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Podatek VAT</w:t>
      </w:r>
      <w:r w:rsidRPr="00A66985">
        <w:rPr>
          <w:rFonts w:ascii="Palatino Linotype" w:hAnsi="Palatino Linotype"/>
          <w:sz w:val="20"/>
          <w:szCs w:val="20"/>
        </w:rPr>
        <w:t xml:space="preserve">............................................................................................................................ </w:t>
      </w:r>
      <w:r w:rsidR="0050625F">
        <w:rPr>
          <w:rFonts w:ascii="Palatino Linotype" w:hAnsi="Palatino Linotype"/>
          <w:sz w:val="20"/>
          <w:szCs w:val="20"/>
        </w:rPr>
        <w:t>………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>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</w:t>
      </w:r>
      <w:r w:rsidRPr="00A66985">
        <w:rPr>
          <w:rFonts w:ascii="Palatino Linotype" w:hAnsi="Palatino Linotype"/>
          <w:sz w:val="20"/>
          <w:szCs w:val="20"/>
        </w:rPr>
        <w:t xml:space="preserve"> 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>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brutto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</w:t>
      </w:r>
      <w:r w:rsidR="001751D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b/>
          <w:bCs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</w:t>
      </w:r>
      <w:r w:rsidR="001751D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C52CB3">
      <w:pPr>
        <w:pStyle w:val="Stopka"/>
        <w:numPr>
          <w:ilvl w:val="0"/>
          <w:numId w:val="151"/>
        </w:numPr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w tym za okres 1 miesiąca:</w:t>
      </w:r>
    </w:p>
    <w:p w:rsidR="00A66985" w:rsidRPr="00A66985" w:rsidRDefault="00A66985" w:rsidP="00C52CB3">
      <w:pPr>
        <w:pStyle w:val="Stopka"/>
        <w:numPr>
          <w:ilvl w:val="0"/>
          <w:numId w:val="148"/>
        </w:numPr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utrzymanie czyst</w:t>
      </w:r>
      <w:r w:rsidR="00155C70">
        <w:rPr>
          <w:rFonts w:ascii="Palatino Linotype" w:hAnsi="Palatino Linotype"/>
          <w:sz w:val="20"/>
          <w:szCs w:val="20"/>
        </w:rPr>
        <w:t>ości wewnątrz budynków</w:t>
      </w:r>
      <w:r w:rsidRPr="00A66985">
        <w:rPr>
          <w:rFonts w:ascii="Palatino Linotype" w:hAnsi="Palatino Linotype"/>
          <w:sz w:val="20"/>
          <w:szCs w:val="20"/>
        </w:rPr>
        <w:t>: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netto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1751D5">
        <w:rPr>
          <w:rFonts w:ascii="Palatino Linotype" w:hAnsi="Palatino Linotype"/>
          <w:sz w:val="20"/>
          <w:szCs w:val="20"/>
        </w:rPr>
        <w:t>....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Podatek VAT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</w:t>
      </w:r>
      <w:r w:rsidR="001751D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</w:t>
      </w:r>
      <w:r w:rsidR="00061D5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brutto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</w:t>
      </w:r>
      <w:r w:rsidR="00061D5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ind w:left="420" w:firstLine="28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</w:t>
      </w:r>
      <w:r w:rsidR="00061D5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C52CB3">
      <w:pPr>
        <w:pStyle w:val="Stopka"/>
        <w:numPr>
          <w:ilvl w:val="0"/>
          <w:numId w:val="148"/>
        </w:numPr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utrzymanie czystości na zewnątrz budynków: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netto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.................................................................................................................................</w:t>
      </w:r>
      <w:r w:rsidR="00061D55">
        <w:rPr>
          <w:rFonts w:ascii="Palatino Linotype" w:hAnsi="Palatino Linotype"/>
          <w:sz w:val="20"/>
          <w:szCs w:val="20"/>
        </w:rPr>
        <w:t>.....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061D55">
        <w:rPr>
          <w:rFonts w:ascii="Palatino Linotype" w:hAnsi="Palatino Linotype"/>
          <w:sz w:val="20"/>
          <w:szCs w:val="20"/>
        </w:rPr>
        <w:t>....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Podatek VAT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</w:t>
      </w:r>
      <w:r w:rsidR="00061D5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</w:t>
      </w:r>
      <w:r w:rsidR="00061D5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brutto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</w:t>
      </w:r>
      <w:r w:rsidR="00061D5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</w:t>
      </w:r>
      <w:r w:rsidR="00061D5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C52CB3">
      <w:pPr>
        <w:pStyle w:val="Stopka"/>
        <w:numPr>
          <w:ilvl w:val="0"/>
          <w:numId w:val="148"/>
        </w:numPr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wykonywanie usług konserwatorskich: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Cena netto.................................................................................................................................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</w:t>
      </w:r>
      <w:r w:rsidR="00061D55">
        <w:rPr>
          <w:rFonts w:ascii="Palatino Linotype" w:hAnsi="Palatino Linotype"/>
          <w:sz w:val="20"/>
          <w:szCs w:val="20"/>
        </w:rPr>
        <w:t>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 xml:space="preserve">(słownie..................................................................................................................................... </w:t>
      </w:r>
      <w:r w:rsidR="0050625F">
        <w:rPr>
          <w:rFonts w:ascii="Palatino Linotype" w:hAnsi="Palatino Linotype"/>
          <w:sz w:val="20"/>
          <w:szCs w:val="20"/>
        </w:rPr>
        <w:t>………</w:t>
      </w:r>
      <w:r w:rsidR="00061D5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>złotych)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Podatek VAT............................................................................................................................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..............</w:t>
      </w:r>
      <w:r w:rsidR="00061D5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..............</w:t>
      </w:r>
      <w:r w:rsidRPr="00A66985">
        <w:rPr>
          <w:rFonts w:ascii="Palatino Linotype" w:hAnsi="Palatino Linotype"/>
          <w:sz w:val="20"/>
          <w:szCs w:val="20"/>
        </w:rPr>
        <w:t xml:space="preserve"> </w:t>
      </w:r>
      <w:r w:rsidR="00061D55">
        <w:rPr>
          <w:rFonts w:ascii="Palatino Linotype" w:hAnsi="Palatino Linotype"/>
          <w:sz w:val="20"/>
          <w:szCs w:val="20"/>
        </w:rPr>
        <w:t>.</w:t>
      </w:r>
      <w:r w:rsidRPr="00A66985">
        <w:rPr>
          <w:rFonts w:ascii="Palatino Linotype" w:hAnsi="Palatino Linotype"/>
          <w:sz w:val="20"/>
          <w:szCs w:val="20"/>
        </w:rPr>
        <w:t>złotych)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Cena brutto...............................................................................................................................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...............</w:t>
      </w:r>
      <w:r w:rsidR="00061D55">
        <w:rPr>
          <w:rFonts w:ascii="Palatino Linotype" w:hAnsi="Palatino Linotype"/>
          <w:sz w:val="20"/>
          <w:szCs w:val="20"/>
        </w:rPr>
        <w:t>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FF75EC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</w:t>
      </w:r>
      <w:r w:rsidR="00FF75EC">
        <w:rPr>
          <w:rFonts w:ascii="Palatino Linotype" w:hAnsi="Palatino Linotype"/>
          <w:sz w:val="20"/>
          <w:szCs w:val="20"/>
        </w:rPr>
        <w:t>.......................</w:t>
      </w:r>
      <w:r w:rsidR="0050625F">
        <w:rPr>
          <w:rFonts w:ascii="Palatino Linotype" w:hAnsi="Palatino Linotype"/>
          <w:sz w:val="20"/>
          <w:szCs w:val="20"/>
        </w:rPr>
        <w:t>..............</w:t>
      </w:r>
      <w:r w:rsidR="00061D55">
        <w:rPr>
          <w:rFonts w:ascii="Palatino Linotype" w:hAnsi="Palatino Linotype"/>
          <w:sz w:val="20"/>
          <w:szCs w:val="20"/>
        </w:rPr>
        <w:t>.</w:t>
      </w:r>
      <w:r w:rsidR="00FF75EC">
        <w:rPr>
          <w:rFonts w:ascii="Palatino Linotype" w:hAnsi="Palatino Linotype"/>
          <w:sz w:val="20"/>
          <w:szCs w:val="20"/>
        </w:rPr>
        <w:t>złotych)</w:t>
      </w:r>
    </w:p>
    <w:p w:rsidR="00A66985" w:rsidRPr="00A66985" w:rsidRDefault="00A66985" w:rsidP="00C52CB3">
      <w:pPr>
        <w:pStyle w:val="Stopka"/>
        <w:numPr>
          <w:ilvl w:val="0"/>
          <w:numId w:val="148"/>
        </w:numPr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razem (s</w:t>
      </w:r>
      <w:r w:rsidR="00155C70">
        <w:rPr>
          <w:rFonts w:ascii="Palatino Linotype" w:hAnsi="Palatino Linotype"/>
          <w:sz w:val="20"/>
          <w:szCs w:val="20"/>
        </w:rPr>
        <w:t xml:space="preserve">uma odpowiednich pozycji a, b, </w:t>
      </w:r>
      <w:r w:rsidRPr="00A66985">
        <w:rPr>
          <w:rFonts w:ascii="Palatino Linotype" w:hAnsi="Palatino Linotype"/>
          <w:sz w:val="20"/>
          <w:szCs w:val="20"/>
        </w:rPr>
        <w:t>c)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Cena netto.................................................................................................................................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 xml:space="preserve">.............. 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Podatek VAT............................................................................................................................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Cena brutto.............................................................................................................................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..................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 xml:space="preserve">(słownie..................................................................................................................................... </w:t>
      </w:r>
      <w:r w:rsidR="0050625F">
        <w:rPr>
          <w:rFonts w:ascii="Palatino Linotype" w:hAnsi="Palatino Linotype"/>
          <w:sz w:val="20"/>
          <w:szCs w:val="20"/>
        </w:rPr>
        <w:t>………...</w:t>
      </w:r>
      <w:r w:rsidRPr="00A66985">
        <w:rPr>
          <w:rFonts w:ascii="Palatino Linotype" w:hAnsi="Palatino Linotype"/>
          <w:sz w:val="20"/>
          <w:szCs w:val="20"/>
        </w:rPr>
        <w:t>złotych)</w:t>
      </w:r>
    </w:p>
    <w:p w:rsidR="00A66985" w:rsidRPr="00A66985" w:rsidRDefault="00A66985" w:rsidP="00C52CB3">
      <w:pPr>
        <w:pStyle w:val="Tekstpodstawowy"/>
        <w:numPr>
          <w:ilvl w:val="0"/>
          <w:numId w:val="151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b w:val="0"/>
          <w:sz w:val="20"/>
          <w:szCs w:val="20"/>
        </w:rPr>
      </w:pPr>
      <w:r w:rsidRPr="00A66985">
        <w:rPr>
          <w:rFonts w:ascii="Palatino Linotype" w:hAnsi="Palatino Linotype"/>
          <w:b w:val="0"/>
          <w:sz w:val="20"/>
          <w:szCs w:val="20"/>
        </w:rPr>
        <w:t xml:space="preserve">Planowana liczba osób skierowanych do wykonania usługi ............. osób, w tym: ........... osób zatrudnionych na umowę o pracę. </w:t>
      </w:r>
    </w:p>
    <w:p w:rsidR="00A66985" w:rsidRPr="00A66985" w:rsidRDefault="00A66985" w:rsidP="00C52CB3">
      <w:pPr>
        <w:pStyle w:val="Tekstpodstawowy"/>
        <w:numPr>
          <w:ilvl w:val="0"/>
          <w:numId w:val="151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b w:val="0"/>
          <w:sz w:val="20"/>
          <w:szCs w:val="20"/>
        </w:rPr>
      </w:pPr>
      <w:r w:rsidRPr="00A66985">
        <w:rPr>
          <w:rFonts w:ascii="Palatino Linotype" w:hAnsi="Palatino Linotype"/>
          <w:b w:val="0"/>
          <w:sz w:val="20"/>
          <w:szCs w:val="20"/>
        </w:rPr>
        <w:lastRenderedPageBreak/>
        <w:t>Oferujemy czas reakcji w sytuacjach awaryjnych, o którym mowa w SIWZ wynoszący …………………………… (słownie:…………………………………………………………).</w:t>
      </w:r>
    </w:p>
    <w:p w:rsidR="00A66985" w:rsidRPr="00A66985" w:rsidRDefault="00A66985" w:rsidP="00A66985">
      <w:pPr>
        <w:pStyle w:val="Stopka"/>
        <w:ind w:left="420"/>
        <w:rPr>
          <w:rFonts w:ascii="Palatino Linotype" w:hAnsi="Palatino Linotype"/>
          <w:sz w:val="20"/>
          <w:szCs w:val="20"/>
        </w:rPr>
      </w:pP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b/>
          <w:sz w:val="20"/>
          <w:szCs w:val="20"/>
        </w:rPr>
      </w:pPr>
      <w:r w:rsidRPr="00A66985">
        <w:rPr>
          <w:rFonts w:ascii="Palatino Linotype" w:hAnsi="Palatino Linotype"/>
          <w:b/>
          <w:sz w:val="20"/>
          <w:szCs w:val="20"/>
        </w:rPr>
        <w:t>Część 4 zamówienia:</w:t>
      </w:r>
    </w:p>
    <w:p w:rsidR="00A66985" w:rsidRPr="00A66985" w:rsidRDefault="00A66985" w:rsidP="00C52CB3">
      <w:pPr>
        <w:numPr>
          <w:ilvl w:val="0"/>
          <w:numId w:val="152"/>
        </w:num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za całość zamówienia tj. za cały ok</w:t>
      </w:r>
      <w:r w:rsidR="00155C70">
        <w:rPr>
          <w:rFonts w:ascii="Palatino Linotype" w:hAnsi="Palatino Linotype"/>
          <w:sz w:val="20"/>
          <w:szCs w:val="20"/>
        </w:rPr>
        <w:t xml:space="preserve">res obowiązywania umowy czyli: </w:t>
      </w:r>
      <w:r w:rsidRPr="00A66985">
        <w:rPr>
          <w:rFonts w:ascii="Palatino Linotype" w:hAnsi="Palatino Linotype"/>
          <w:sz w:val="20"/>
          <w:szCs w:val="20"/>
        </w:rPr>
        <w:t>2 miesięcy (odpowiednie pozycje z pkt. 2 l</w:t>
      </w:r>
      <w:r w:rsidR="007416D0">
        <w:rPr>
          <w:rFonts w:ascii="Palatino Linotype" w:hAnsi="Palatino Linotype"/>
          <w:sz w:val="20"/>
          <w:szCs w:val="20"/>
        </w:rPr>
        <w:t>itera d</w:t>
      </w:r>
      <w:r w:rsidR="00155C70">
        <w:rPr>
          <w:rFonts w:ascii="Palatino Linotype" w:hAnsi="Palatino Linotype"/>
          <w:sz w:val="20"/>
          <w:szCs w:val="20"/>
        </w:rPr>
        <w:t xml:space="preserve"> należy pomnożyć przez </w:t>
      </w:r>
      <w:r w:rsidRPr="00A66985">
        <w:rPr>
          <w:rFonts w:ascii="Palatino Linotype" w:hAnsi="Palatino Linotype"/>
          <w:sz w:val="20"/>
          <w:szCs w:val="20"/>
        </w:rPr>
        <w:t>2):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netto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.................................................................................................................................</w:t>
      </w:r>
      <w:r w:rsidR="00061D55">
        <w:rPr>
          <w:rFonts w:ascii="Palatino Linotype" w:hAnsi="Palatino Linotype"/>
          <w:sz w:val="20"/>
          <w:szCs w:val="20"/>
        </w:rPr>
        <w:t>......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061D55">
        <w:rPr>
          <w:rFonts w:ascii="Palatino Linotype" w:hAnsi="Palatino Linotype"/>
          <w:sz w:val="20"/>
          <w:szCs w:val="20"/>
        </w:rPr>
        <w:t>....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Podatek VAT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</w:t>
      </w:r>
      <w:r w:rsidR="00061D5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 xml:space="preserve">(słownie..................................................................................................................................... </w:t>
      </w:r>
      <w:r w:rsidR="0050625F">
        <w:rPr>
          <w:rFonts w:ascii="Palatino Linotype" w:hAnsi="Palatino Linotype"/>
          <w:sz w:val="20"/>
          <w:szCs w:val="20"/>
        </w:rPr>
        <w:t>………</w:t>
      </w:r>
      <w:r w:rsidR="00061D5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>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brutto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</w:t>
      </w:r>
      <w:r w:rsidRPr="00A66985">
        <w:rPr>
          <w:rFonts w:ascii="Palatino Linotype" w:hAnsi="Palatino Linotype"/>
          <w:sz w:val="20"/>
          <w:szCs w:val="20"/>
        </w:rPr>
        <w:t xml:space="preserve"> </w:t>
      </w:r>
      <w:r w:rsidR="00061D55">
        <w:rPr>
          <w:rFonts w:ascii="Palatino Linotype" w:hAnsi="Palatino Linotype"/>
          <w:sz w:val="20"/>
          <w:szCs w:val="20"/>
        </w:rPr>
        <w:t>…</w:t>
      </w:r>
      <w:r w:rsidRPr="00A66985">
        <w:rPr>
          <w:rFonts w:ascii="Palatino Linotype" w:hAnsi="Palatino Linotype"/>
          <w:sz w:val="20"/>
          <w:szCs w:val="20"/>
        </w:rPr>
        <w:t>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b/>
          <w:bCs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 xml:space="preserve">(słownie..................................................................................................................................... </w:t>
      </w:r>
      <w:r w:rsidR="0050625F">
        <w:rPr>
          <w:rFonts w:ascii="Palatino Linotype" w:hAnsi="Palatino Linotype"/>
          <w:sz w:val="20"/>
          <w:szCs w:val="20"/>
        </w:rPr>
        <w:t>………</w:t>
      </w:r>
      <w:r w:rsidR="00061D5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>złotych)</w:t>
      </w:r>
    </w:p>
    <w:p w:rsidR="00A66985" w:rsidRPr="00A66985" w:rsidRDefault="00A66985" w:rsidP="00C52CB3">
      <w:pPr>
        <w:pStyle w:val="Stopka"/>
        <w:numPr>
          <w:ilvl w:val="0"/>
          <w:numId w:val="152"/>
        </w:numPr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w tym za okres 1 miesiąca:</w:t>
      </w:r>
    </w:p>
    <w:p w:rsidR="00A66985" w:rsidRPr="00A66985" w:rsidRDefault="00A66985" w:rsidP="00C52CB3">
      <w:pPr>
        <w:pStyle w:val="Stopka"/>
        <w:numPr>
          <w:ilvl w:val="0"/>
          <w:numId w:val="149"/>
        </w:numPr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utrzymanie czyst</w:t>
      </w:r>
      <w:r w:rsidR="000822A8">
        <w:rPr>
          <w:rFonts w:ascii="Palatino Linotype" w:hAnsi="Palatino Linotype"/>
          <w:sz w:val="20"/>
          <w:szCs w:val="20"/>
        </w:rPr>
        <w:t>ości wewnątrz budynków</w:t>
      </w:r>
      <w:r w:rsidRPr="00A66985">
        <w:rPr>
          <w:rFonts w:ascii="Palatino Linotype" w:hAnsi="Palatino Linotype"/>
          <w:sz w:val="20"/>
          <w:szCs w:val="20"/>
        </w:rPr>
        <w:t>: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netto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.................................................................................................................................</w:t>
      </w:r>
      <w:r w:rsidR="00061D55">
        <w:rPr>
          <w:rFonts w:ascii="Palatino Linotype" w:hAnsi="Palatino Linotype"/>
          <w:sz w:val="20"/>
          <w:szCs w:val="20"/>
        </w:rPr>
        <w:t>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061D55">
        <w:rPr>
          <w:rFonts w:ascii="Palatino Linotype" w:hAnsi="Palatino Linotype"/>
          <w:sz w:val="20"/>
          <w:szCs w:val="20"/>
        </w:rPr>
        <w:t>....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Podatek VAT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</w:t>
      </w:r>
      <w:r w:rsidR="00061D5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</w:t>
      </w:r>
      <w:r w:rsidR="00061D5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brutto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</w:t>
      </w:r>
      <w:r w:rsidR="00061D5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ind w:left="420" w:firstLine="28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</w:t>
      </w:r>
      <w:r w:rsidR="00061D5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C52CB3">
      <w:pPr>
        <w:pStyle w:val="Stopka"/>
        <w:numPr>
          <w:ilvl w:val="0"/>
          <w:numId w:val="149"/>
        </w:numPr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utrzymanie czystości na zewnątrz budynków: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b/>
          <w:bCs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netto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.................................................................................................................................</w:t>
      </w:r>
      <w:r w:rsidR="00061D55">
        <w:rPr>
          <w:rFonts w:ascii="Palatino Linotype" w:hAnsi="Palatino Linotype"/>
          <w:sz w:val="20"/>
          <w:szCs w:val="20"/>
        </w:rPr>
        <w:t>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061D5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Podatek VAT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</w:t>
      </w:r>
      <w:r w:rsidR="00061D55">
        <w:rPr>
          <w:rFonts w:ascii="Palatino Linotype" w:hAnsi="Palatino Linotype"/>
          <w:sz w:val="20"/>
          <w:szCs w:val="20"/>
        </w:rPr>
        <w:t>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</w:t>
      </w:r>
      <w:r w:rsidR="00061D5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autoSpaceDE w:val="0"/>
        <w:autoSpaceDN w:val="0"/>
        <w:adjustRightInd w:val="0"/>
        <w:ind w:firstLine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b/>
          <w:bCs/>
          <w:sz w:val="20"/>
          <w:szCs w:val="20"/>
        </w:rPr>
        <w:t>Cena brutto</w:t>
      </w:r>
      <w:r w:rsidRPr="00A66985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..............</w:t>
      </w:r>
      <w:r w:rsidR="00061D55">
        <w:rPr>
          <w:rFonts w:ascii="Palatino Linotype" w:hAnsi="Palatino Linotype"/>
          <w:sz w:val="20"/>
          <w:szCs w:val="20"/>
        </w:rPr>
        <w:t>..</w:t>
      </w:r>
      <w:r w:rsidRPr="00A66985">
        <w:rPr>
          <w:rFonts w:ascii="Palatino Linotype" w:hAnsi="Palatino Linotype"/>
          <w:sz w:val="20"/>
          <w:szCs w:val="20"/>
        </w:rPr>
        <w:t>złotych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..............</w:t>
      </w:r>
      <w:r w:rsidR="00061D55">
        <w:rPr>
          <w:rFonts w:ascii="Palatino Linotype" w:hAnsi="Palatino Linotype"/>
          <w:sz w:val="20"/>
          <w:szCs w:val="20"/>
        </w:rPr>
        <w:t>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C52CB3">
      <w:pPr>
        <w:pStyle w:val="Stopka"/>
        <w:numPr>
          <w:ilvl w:val="0"/>
          <w:numId w:val="149"/>
        </w:numPr>
        <w:tabs>
          <w:tab w:val="center" w:pos="851"/>
        </w:tabs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wykonywanie usług konserwatorskich: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 xml:space="preserve">Cena netto................................................................................................................................. </w:t>
      </w:r>
      <w:r w:rsidR="0050625F">
        <w:rPr>
          <w:rFonts w:ascii="Palatino Linotype" w:hAnsi="Palatino Linotype"/>
          <w:sz w:val="20"/>
          <w:szCs w:val="20"/>
        </w:rPr>
        <w:t>…………</w:t>
      </w:r>
      <w:r w:rsidRPr="00A66985">
        <w:rPr>
          <w:rFonts w:ascii="Palatino Linotype" w:hAnsi="Palatino Linotype"/>
          <w:sz w:val="20"/>
          <w:szCs w:val="20"/>
        </w:rPr>
        <w:t>złotych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 xml:space="preserve">Podatek VAT............................................................................................................................ </w:t>
      </w:r>
      <w:r w:rsidR="0050625F">
        <w:rPr>
          <w:rFonts w:ascii="Palatino Linotype" w:hAnsi="Palatino Linotype"/>
          <w:sz w:val="20"/>
          <w:szCs w:val="20"/>
        </w:rPr>
        <w:t>…………</w:t>
      </w:r>
      <w:r w:rsidRPr="00A66985">
        <w:rPr>
          <w:rFonts w:ascii="Palatino Linotype" w:hAnsi="Palatino Linotype"/>
          <w:sz w:val="20"/>
          <w:szCs w:val="20"/>
        </w:rPr>
        <w:t>złotych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 xml:space="preserve">(słownie..................................................................................................................................... </w:t>
      </w:r>
      <w:r w:rsidR="0050625F">
        <w:rPr>
          <w:rFonts w:ascii="Palatino Linotype" w:hAnsi="Palatino Linotype"/>
          <w:sz w:val="20"/>
          <w:szCs w:val="20"/>
        </w:rPr>
        <w:t>………...</w:t>
      </w:r>
      <w:r w:rsidRPr="00A66985">
        <w:rPr>
          <w:rFonts w:ascii="Palatino Linotype" w:hAnsi="Palatino Linotype"/>
          <w:sz w:val="20"/>
          <w:szCs w:val="20"/>
        </w:rPr>
        <w:t>złotych)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Cena brutto...............................................................................................................................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...............</w:t>
      </w:r>
      <w:r w:rsidRPr="00A66985">
        <w:rPr>
          <w:rFonts w:ascii="Palatino Linotype" w:hAnsi="Palatino Linotype"/>
          <w:sz w:val="20"/>
          <w:szCs w:val="20"/>
        </w:rPr>
        <w:t>złotych)</w:t>
      </w:r>
    </w:p>
    <w:p w:rsidR="00A66985" w:rsidRPr="00A66985" w:rsidRDefault="00A66985" w:rsidP="00C52CB3">
      <w:pPr>
        <w:pStyle w:val="Stopka"/>
        <w:numPr>
          <w:ilvl w:val="0"/>
          <w:numId w:val="149"/>
        </w:numPr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razem (s</w:t>
      </w:r>
      <w:r w:rsidR="000822A8">
        <w:rPr>
          <w:rFonts w:ascii="Palatino Linotype" w:hAnsi="Palatino Linotype"/>
          <w:sz w:val="20"/>
          <w:szCs w:val="20"/>
        </w:rPr>
        <w:t xml:space="preserve">uma odpowiednich pozycji a, b, </w:t>
      </w:r>
      <w:r w:rsidRPr="00A66985">
        <w:rPr>
          <w:rFonts w:ascii="Palatino Linotype" w:hAnsi="Palatino Linotype"/>
          <w:sz w:val="20"/>
          <w:szCs w:val="20"/>
        </w:rPr>
        <w:t>c)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Cena netto.................................................................................................................................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 xml:space="preserve">(słownie..................................................................................................................................... </w:t>
      </w:r>
      <w:r w:rsidR="0050625F">
        <w:rPr>
          <w:rFonts w:ascii="Palatino Linotype" w:hAnsi="Palatino Linotype"/>
          <w:sz w:val="20"/>
          <w:szCs w:val="20"/>
        </w:rPr>
        <w:t>………...</w:t>
      </w:r>
      <w:r w:rsidRPr="00A66985">
        <w:rPr>
          <w:rFonts w:ascii="Palatino Linotype" w:hAnsi="Palatino Linotype"/>
          <w:sz w:val="20"/>
          <w:szCs w:val="20"/>
        </w:rPr>
        <w:t>złotych)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Podatek VAT............................................................................................................................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Cena brutto.............................................................................................................................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..................</w:t>
      </w:r>
      <w:r w:rsidRPr="00A66985">
        <w:rPr>
          <w:rFonts w:ascii="Palatino Linotype" w:hAnsi="Palatino Linotype"/>
          <w:sz w:val="20"/>
          <w:szCs w:val="20"/>
        </w:rPr>
        <w:t xml:space="preserve"> złotych</w:t>
      </w:r>
    </w:p>
    <w:p w:rsidR="00A66985" w:rsidRPr="00A66985" w:rsidRDefault="00A66985" w:rsidP="00A66985">
      <w:pPr>
        <w:pStyle w:val="Stopka"/>
        <w:ind w:left="708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(słownie...................................................................................................................................</w:t>
      </w:r>
      <w:r w:rsidR="0050625F">
        <w:rPr>
          <w:rFonts w:ascii="Palatino Linotype" w:hAnsi="Palatino Linotype"/>
          <w:sz w:val="20"/>
          <w:szCs w:val="20"/>
        </w:rPr>
        <w:t>.................</w:t>
      </w:r>
      <w:r w:rsidRPr="00A66985">
        <w:rPr>
          <w:rFonts w:ascii="Palatino Linotype" w:hAnsi="Palatino Linotype"/>
          <w:sz w:val="20"/>
          <w:szCs w:val="20"/>
        </w:rPr>
        <w:t xml:space="preserve"> złotych)</w:t>
      </w:r>
    </w:p>
    <w:p w:rsidR="00A66985" w:rsidRPr="00A66985" w:rsidRDefault="00A66985" w:rsidP="00C52CB3">
      <w:pPr>
        <w:pStyle w:val="Tekstpodstawowy"/>
        <w:numPr>
          <w:ilvl w:val="0"/>
          <w:numId w:val="152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b w:val="0"/>
          <w:sz w:val="20"/>
          <w:szCs w:val="20"/>
        </w:rPr>
      </w:pPr>
      <w:r w:rsidRPr="00A66985">
        <w:rPr>
          <w:rFonts w:ascii="Palatino Linotype" w:hAnsi="Palatino Linotype"/>
          <w:b w:val="0"/>
          <w:sz w:val="20"/>
          <w:szCs w:val="20"/>
        </w:rPr>
        <w:t xml:space="preserve">Planowana liczba osób skierowanych do wykonania usługi ............. osób, w tym: ........... osób zatrudnionych na umowę o pracę. </w:t>
      </w:r>
    </w:p>
    <w:p w:rsidR="00A66985" w:rsidRPr="00A66985" w:rsidRDefault="00A66985" w:rsidP="00C52CB3">
      <w:pPr>
        <w:pStyle w:val="Tekstpodstawowy"/>
        <w:numPr>
          <w:ilvl w:val="0"/>
          <w:numId w:val="152"/>
        </w:numPr>
        <w:autoSpaceDE w:val="0"/>
        <w:autoSpaceDN w:val="0"/>
        <w:adjustRightInd w:val="0"/>
        <w:spacing w:before="120"/>
        <w:jc w:val="both"/>
        <w:rPr>
          <w:rFonts w:ascii="Palatino Linotype" w:hAnsi="Palatino Linotype"/>
          <w:b w:val="0"/>
          <w:sz w:val="20"/>
          <w:szCs w:val="20"/>
        </w:rPr>
      </w:pPr>
      <w:r w:rsidRPr="00A66985">
        <w:rPr>
          <w:rFonts w:ascii="Palatino Linotype" w:hAnsi="Palatino Linotype"/>
          <w:b w:val="0"/>
          <w:sz w:val="20"/>
          <w:szCs w:val="20"/>
        </w:rPr>
        <w:t>Oferujemy czas reakcji w sytuacjach awaryjnych, o którym mowa w SIWZ wynoszący ………………………. (słownie:……………………………………………………………..).</w:t>
      </w:r>
    </w:p>
    <w:p w:rsidR="00A66985" w:rsidRPr="00A66985" w:rsidRDefault="00A66985" w:rsidP="00A66985">
      <w:pPr>
        <w:pStyle w:val="Stopka"/>
        <w:ind w:left="780"/>
        <w:rPr>
          <w:rFonts w:ascii="Palatino Linotype" w:hAnsi="Palatino Linotype"/>
          <w:sz w:val="20"/>
          <w:szCs w:val="20"/>
        </w:rPr>
      </w:pPr>
    </w:p>
    <w:p w:rsidR="00A66985" w:rsidRPr="00A66985" w:rsidRDefault="00A66985" w:rsidP="00C52CB3">
      <w:pPr>
        <w:numPr>
          <w:ilvl w:val="0"/>
          <w:numId w:val="146"/>
        </w:numPr>
        <w:jc w:val="both"/>
        <w:rPr>
          <w:rFonts w:ascii="Palatino Linotype" w:hAnsi="Palatino Linotype"/>
          <w:sz w:val="20"/>
          <w:szCs w:val="20"/>
          <w:lang w:eastAsia="zh-CN"/>
        </w:rPr>
      </w:pPr>
      <w:r w:rsidRPr="00A66985">
        <w:rPr>
          <w:rFonts w:ascii="Palatino Linotype" w:hAnsi="Palatino Linotype"/>
          <w:sz w:val="20"/>
          <w:szCs w:val="20"/>
          <w:lang w:eastAsia="ar-SA"/>
        </w:rPr>
        <w:t xml:space="preserve">Ponadto </w:t>
      </w:r>
      <w:r w:rsidRPr="00A66985">
        <w:rPr>
          <w:rFonts w:ascii="Palatino Linotype" w:hAnsi="Palatino Linotype"/>
          <w:sz w:val="20"/>
          <w:szCs w:val="20"/>
          <w:lang w:eastAsia="zh-CN"/>
        </w:rPr>
        <w:t xml:space="preserve">oświadczamy, że: </w:t>
      </w:r>
    </w:p>
    <w:p w:rsidR="00A66985" w:rsidRPr="00A66985" w:rsidRDefault="00A66985" w:rsidP="00C52CB3">
      <w:pPr>
        <w:numPr>
          <w:ilvl w:val="1"/>
          <w:numId w:val="153"/>
        </w:numPr>
        <w:tabs>
          <w:tab w:val="clear" w:pos="2940"/>
        </w:tabs>
        <w:ind w:left="851" w:hanging="425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oferowane usługi jesteśmy gotowi świadc</w:t>
      </w:r>
      <w:r w:rsidR="000822A8">
        <w:rPr>
          <w:rFonts w:ascii="Palatino Linotype" w:hAnsi="Palatino Linotype"/>
          <w:sz w:val="20"/>
          <w:szCs w:val="20"/>
        </w:rPr>
        <w:t>zyć w terminie od dnia 01.07.2019 r. do dnia 31.08.2019</w:t>
      </w:r>
      <w:r w:rsidRPr="00A66985">
        <w:rPr>
          <w:rFonts w:ascii="Palatino Linotype" w:hAnsi="Palatino Linotype"/>
          <w:sz w:val="20"/>
          <w:szCs w:val="20"/>
        </w:rPr>
        <w:t xml:space="preserve"> r.;</w:t>
      </w:r>
    </w:p>
    <w:p w:rsidR="00A66985" w:rsidRPr="00A66985" w:rsidRDefault="00A66985" w:rsidP="00C52CB3">
      <w:pPr>
        <w:numPr>
          <w:ilvl w:val="1"/>
          <w:numId w:val="153"/>
        </w:numPr>
        <w:tabs>
          <w:tab w:val="clear" w:pos="2940"/>
        </w:tabs>
        <w:ind w:left="851" w:hanging="425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lastRenderedPageBreak/>
        <w:t xml:space="preserve">cena oferty, w tym także stawka jednostkowa w każdej części zamówienia uwzględnia wszystkie koszty związane z realizacją przedmiotu zamówienia zgodnie z niniejszą SIWZ i w toku realizacji zamówienia nie ulegnie zmianie, chyba, że zajdą okoliczności opisane w ogłoszeniu o zamówieniu i SIWZ. Zamawiający poza oferowaną ceną  nie będzie ponosił żadnych innych opłat </w:t>
      </w:r>
      <w:r w:rsidRPr="00A66985">
        <w:rPr>
          <w:rFonts w:ascii="Palatino Linotype" w:hAnsi="Palatino Linotype"/>
          <w:sz w:val="20"/>
          <w:szCs w:val="20"/>
        </w:rPr>
        <w:br/>
        <w:t>z tytułu realizacji przedmiotu zamówienia;</w:t>
      </w:r>
    </w:p>
    <w:p w:rsidR="00A66985" w:rsidRPr="00A66985" w:rsidRDefault="00A66985" w:rsidP="00C52CB3">
      <w:pPr>
        <w:numPr>
          <w:ilvl w:val="1"/>
          <w:numId w:val="153"/>
        </w:numPr>
        <w:tabs>
          <w:tab w:val="clear" w:pos="2940"/>
        </w:tabs>
        <w:ind w:left="851" w:hanging="425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zapoznaliśmy się z warunkami zamówienia określonymi w Specyfikacji Istotnych Warunków Zamówienia (SIWZ) oraz wyjaśnieniami i zmianami SIWZ przekazywanymi przez Zamawiającego i uznajemy się za związanych określonymi w nich postanowieniami i zasadami postępowania oraz nie zgłaszamy  zastrzeżeń do SIWZ;</w:t>
      </w:r>
    </w:p>
    <w:p w:rsidR="00A66985" w:rsidRPr="00A66985" w:rsidRDefault="00A66985" w:rsidP="00C52CB3">
      <w:pPr>
        <w:numPr>
          <w:ilvl w:val="1"/>
          <w:numId w:val="153"/>
        </w:numPr>
        <w:tabs>
          <w:tab w:val="clear" w:pos="2940"/>
        </w:tabs>
        <w:ind w:left="851" w:hanging="425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 xml:space="preserve">akceptujemy zawarte w Specyfikacji Istotnych Warunków Zamówienia wzory umów </w:t>
      </w:r>
      <w:r w:rsidR="00061D55">
        <w:rPr>
          <w:rFonts w:ascii="Palatino Linotype" w:hAnsi="Palatino Linotype"/>
          <w:sz w:val="20"/>
          <w:szCs w:val="20"/>
        </w:rPr>
        <w:br/>
      </w:r>
      <w:r w:rsidRPr="00A66985">
        <w:rPr>
          <w:rFonts w:ascii="Palatino Linotype" w:hAnsi="Palatino Linotype"/>
          <w:sz w:val="20"/>
          <w:szCs w:val="20"/>
        </w:rPr>
        <w:t xml:space="preserve">i zobowiązujemy się w przypadku wyboru naszej oferty do zawarcia pisemnej umowy/umów </w:t>
      </w:r>
      <w:r w:rsidR="00061D55">
        <w:rPr>
          <w:rFonts w:ascii="Palatino Linotype" w:hAnsi="Palatino Linotype"/>
          <w:sz w:val="20"/>
          <w:szCs w:val="20"/>
        </w:rPr>
        <w:br/>
      </w:r>
      <w:r w:rsidRPr="00A66985">
        <w:rPr>
          <w:rFonts w:ascii="Palatino Linotype" w:hAnsi="Palatino Linotype"/>
          <w:sz w:val="20"/>
          <w:szCs w:val="20"/>
        </w:rPr>
        <w:t>na wymienionych warunkach w miejscu i w terminie wyznaczonym przez Zamawiającego;</w:t>
      </w:r>
    </w:p>
    <w:p w:rsidR="00A66985" w:rsidRPr="00A66985" w:rsidRDefault="00A66985" w:rsidP="00C52CB3">
      <w:pPr>
        <w:numPr>
          <w:ilvl w:val="1"/>
          <w:numId w:val="153"/>
        </w:numPr>
        <w:tabs>
          <w:tab w:val="clear" w:pos="2940"/>
        </w:tabs>
        <w:ind w:left="851" w:hanging="425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uzyskaliśmy od Zamawiającego wszystkie niezbędne informacje dotyczące niniejszego zamówienia;</w:t>
      </w:r>
    </w:p>
    <w:p w:rsidR="00A66985" w:rsidRPr="00A66985" w:rsidRDefault="00A66985" w:rsidP="00C52CB3">
      <w:pPr>
        <w:numPr>
          <w:ilvl w:val="1"/>
          <w:numId w:val="153"/>
        </w:numPr>
        <w:tabs>
          <w:tab w:val="clear" w:pos="2940"/>
        </w:tabs>
        <w:ind w:left="851" w:hanging="425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uważamy się za związanych niniejszą ofertą na okres 60 dni licząc od dnia otwarcia ofert (włącznie z tym dniem);</w:t>
      </w:r>
    </w:p>
    <w:p w:rsidR="00A66985" w:rsidRPr="00A66985" w:rsidRDefault="00A66985" w:rsidP="00C52CB3">
      <w:pPr>
        <w:numPr>
          <w:ilvl w:val="1"/>
          <w:numId w:val="153"/>
        </w:numPr>
        <w:tabs>
          <w:tab w:val="clear" w:pos="2940"/>
        </w:tabs>
        <w:ind w:left="851" w:hanging="425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jesteśmy*/nie jesteśmy* mikroprzedsiębiorstwem*, małym przedsiębiorstwem*, średnim przedsiębiorstwem*;</w:t>
      </w:r>
    </w:p>
    <w:p w:rsidR="00A66985" w:rsidRPr="00A66985" w:rsidRDefault="00A66985" w:rsidP="00C52CB3">
      <w:pPr>
        <w:numPr>
          <w:ilvl w:val="1"/>
          <w:numId w:val="153"/>
        </w:numPr>
        <w:tabs>
          <w:tab w:val="clear" w:pos="2940"/>
        </w:tabs>
        <w:ind w:left="851" w:hanging="425"/>
        <w:jc w:val="both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złożona przez nas oferta</w:t>
      </w:r>
      <w:r w:rsidRPr="00A66985">
        <w:rPr>
          <w:rStyle w:val="Odwoanieprzypisudolnego"/>
          <w:rFonts w:ascii="Palatino Linotype" w:hAnsi="Palatino Linotype"/>
          <w:sz w:val="20"/>
          <w:szCs w:val="20"/>
        </w:rPr>
        <w:t>*</w:t>
      </w:r>
      <w:r w:rsidRPr="00A66985">
        <w:rPr>
          <w:rFonts w:ascii="Palatino Linotype" w:hAnsi="Palatino Linotype"/>
          <w:sz w:val="20"/>
          <w:szCs w:val="20"/>
        </w:rPr>
        <w:t>:</w:t>
      </w:r>
    </w:p>
    <w:p w:rsidR="00A66985" w:rsidRPr="00A66985" w:rsidRDefault="00A66985" w:rsidP="00C52CB3">
      <w:pPr>
        <w:pStyle w:val="Akapitzlist"/>
        <w:numPr>
          <w:ilvl w:val="0"/>
          <w:numId w:val="154"/>
        </w:numPr>
        <w:spacing w:line="160" w:lineRule="atLeast"/>
        <w:ind w:left="709" w:hanging="283"/>
        <w:contextualSpacing/>
        <w:jc w:val="both"/>
        <w:rPr>
          <w:rFonts w:ascii="Palatino Linotype" w:hAnsi="Palatino Linotype"/>
          <w:sz w:val="20"/>
          <w:szCs w:val="20"/>
          <w:vertAlign w:val="superscript"/>
        </w:rPr>
      </w:pPr>
      <w:r w:rsidRPr="00A66985">
        <w:rPr>
          <w:rFonts w:ascii="Palatino Linotype" w:hAnsi="Palatino Linotype"/>
          <w:sz w:val="20"/>
          <w:szCs w:val="20"/>
        </w:rPr>
        <w:t>nie powoduje powstania u Zamawiającego</w:t>
      </w:r>
      <w:r w:rsidR="00AE7C2C">
        <w:rPr>
          <w:rFonts w:ascii="Palatino Linotype" w:hAnsi="Palatino Linotype"/>
          <w:sz w:val="20"/>
          <w:szCs w:val="20"/>
        </w:rPr>
        <w:t xml:space="preserve"> obowiązku podatkowego zgodnie </w:t>
      </w:r>
      <w:r w:rsidRPr="00A66985">
        <w:rPr>
          <w:rFonts w:ascii="Palatino Linotype" w:hAnsi="Palatino Linotype"/>
          <w:sz w:val="20"/>
          <w:szCs w:val="20"/>
        </w:rPr>
        <w:t xml:space="preserve">z przepisami </w:t>
      </w:r>
      <w:r w:rsidR="00AE7C2C">
        <w:rPr>
          <w:rFonts w:ascii="Palatino Linotype" w:hAnsi="Palatino Linotype"/>
          <w:sz w:val="20"/>
          <w:szCs w:val="20"/>
        </w:rPr>
        <w:br/>
      </w:r>
      <w:r w:rsidRPr="00A66985">
        <w:rPr>
          <w:rFonts w:ascii="Palatino Linotype" w:hAnsi="Palatino Linotype"/>
          <w:sz w:val="20"/>
          <w:szCs w:val="20"/>
        </w:rPr>
        <w:t xml:space="preserve"> o podatku od towarów  i usług,</w:t>
      </w:r>
    </w:p>
    <w:p w:rsidR="00061D55" w:rsidRPr="00061D55" w:rsidRDefault="00A66985" w:rsidP="00061D55">
      <w:pPr>
        <w:pStyle w:val="Default"/>
        <w:numPr>
          <w:ilvl w:val="0"/>
          <w:numId w:val="154"/>
        </w:numPr>
        <w:adjustRightInd w:val="0"/>
        <w:ind w:left="709" w:hanging="283"/>
        <w:rPr>
          <w:rFonts w:ascii="Palatino Linotype" w:hAnsi="Palatino Linotype"/>
          <w:color w:val="auto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 xml:space="preserve">powoduje powstanie u Zamawiającego </w:t>
      </w:r>
      <w:r w:rsidR="00AE7C2C">
        <w:rPr>
          <w:rFonts w:ascii="Palatino Linotype" w:hAnsi="Palatino Linotype"/>
          <w:sz w:val="20"/>
          <w:szCs w:val="20"/>
        </w:rPr>
        <w:t xml:space="preserve">obowiązku podatkowego zgodnie  </w:t>
      </w:r>
      <w:r w:rsidRPr="00A66985">
        <w:rPr>
          <w:rFonts w:ascii="Palatino Linotype" w:hAnsi="Palatino Linotype"/>
          <w:sz w:val="20"/>
          <w:szCs w:val="20"/>
        </w:rPr>
        <w:t>z przepisami o podatku od towarów i usług dla ............................................... o wartości ..............................................</w:t>
      </w:r>
      <w:r w:rsidR="00061D55">
        <w:rPr>
          <w:rFonts w:ascii="Palatino Linotype" w:hAnsi="Palatino Linotype"/>
          <w:sz w:val="20"/>
          <w:szCs w:val="20"/>
        </w:rPr>
        <w:t>....................</w:t>
      </w:r>
      <w:r w:rsidRPr="00A66985">
        <w:rPr>
          <w:rFonts w:ascii="Palatino Linotype" w:hAnsi="Palatino Linotype"/>
          <w:sz w:val="20"/>
          <w:szCs w:val="20"/>
        </w:rPr>
        <w:t>.;</w:t>
      </w:r>
    </w:p>
    <w:p w:rsidR="00A66985" w:rsidRPr="00061D55" w:rsidRDefault="00061D55" w:rsidP="00061D55">
      <w:pPr>
        <w:pStyle w:val="Default"/>
        <w:adjustRightInd w:val="0"/>
        <w:ind w:left="709"/>
        <w:rPr>
          <w:rFonts w:ascii="Palatino Linotype" w:hAnsi="Palatino Linotype"/>
          <w:sz w:val="20"/>
          <w:szCs w:val="20"/>
        </w:rPr>
      </w:pPr>
      <w:r w:rsidRPr="00061D55">
        <w:rPr>
          <w:rFonts w:ascii="Palatino Linotype" w:hAnsi="Palatino Linotype"/>
          <w:sz w:val="20"/>
          <w:szCs w:val="20"/>
          <w:vertAlign w:val="superscript"/>
        </w:rPr>
        <w:t xml:space="preserve">                                              </w:t>
      </w:r>
      <w:r>
        <w:rPr>
          <w:rFonts w:ascii="Palatino Linotype" w:hAnsi="Palatino Linotype"/>
          <w:sz w:val="20"/>
          <w:szCs w:val="20"/>
          <w:vertAlign w:val="superscript"/>
        </w:rPr>
        <w:t xml:space="preserve">                                         </w:t>
      </w:r>
      <w:r w:rsidRPr="00061D55">
        <w:rPr>
          <w:rFonts w:ascii="Palatino Linotype" w:hAnsi="Palatino Linotype"/>
          <w:sz w:val="20"/>
          <w:szCs w:val="20"/>
          <w:vertAlign w:val="superscript"/>
        </w:rPr>
        <w:t>podać nazwę towaru/usługi</w:t>
      </w:r>
      <w:r w:rsidR="00A66985" w:rsidRPr="00061D55">
        <w:rPr>
          <w:rFonts w:ascii="Palatino Linotype" w:hAnsi="Palatino Linotype"/>
          <w:sz w:val="20"/>
          <w:szCs w:val="20"/>
          <w:vertAlign w:val="superscript"/>
        </w:rPr>
        <w:t xml:space="preserve">                                        </w:t>
      </w:r>
      <w:r w:rsidR="00A66985" w:rsidRPr="00061D55">
        <w:rPr>
          <w:rFonts w:ascii="Palatino Linotype" w:hAnsi="Palatino Linotype"/>
          <w:sz w:val="20"/>
          <w:szCs w:val="20"/>
        </w:rPr>
        <w:t xml:space="preserve">      </w:t>
      </w:r>
      <w:r w:rsidRPr="00061D55">
        <w:rPr>
          <w:rFonts w:ascii="Palatino Linotype" w:hAnsi="Palatino Linotype"/>
          <w:sz w:val="20"/>
          <w:szCs w:val="20"/>
        </w:rPr>
        <w:t xml:space="preserve">                    </w:t>
      </w:r>
    </w:p>
    <w:p w:rsidR="00A66985" w:rsidRPr="00A66985" w:rsidRDefault="00A66985" w:rsidP="00C52CB3">
      <w:pPr>
        <w:pStyle w:val="Default"/>
        <w:numPr>
          <w:ilvl w:val="1"/>
          <w:numId w:val="153"/>
        </w:numPr>
        <w:tabs>
          <w:tab w:val="clear" w:pos="2940"/>
        </w:tabs>
        <w:adjustRightInd w:val="0"/>
        <w:ind w:left="851" w:hanging="425"/>
        <w:jc w:val="both"/>
        <w:rPr>
          <w:rFonts w:ascii="Palatino Linotype" w:hAnsi="Palatino Linotype"/>
          <w:color w:val="auto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>informacje i dokumenty zawarte na stronach nr od ......... do .........- stanowią tajemnicę przedsiębiorstwa w rozumieniu przepisów o zwalczaniu nieuczciwej konkurencji i zastrzegamy, że nie mogą być one udostęp</w:t>
      </w:r>
      <w:r w:rsidR="00AE7C2C">
        <w:rPr>
          <w:rFonts w:ascii="Palatino Linotype" w:hAnsi="Palatino Linotype"/>
          <w:sz w:val="20"/>
          <w:szCs w:val="20"/>
        </w:rPr>
        <w:t xml:space="preserve">niane zgodnie </w:t>
      </w:r>
      <w:r w:rsidRPr="00A66985">
        <w:rPr>
          <w:rFonts w:ascii="Palatino Linotype" w:hAnsi="Palatino Linotype"/>
          <w:sz w:val="20"/>
          <w:szCs w:val="20"/>
        </w:rPr>
        <w:t>z dołączonym do oferty pisemnym uzasadnieniem;</w:t>
      </w:r>
    </w:p>
    <w:p w:rsidR="00A66985" w:rsidRPr="00A66985" w:rsidRDefault="00A66985" w:rsidP="00C52CB3">
      <w:pPr>
        <w:pStyle w:val="Default"/>
        <w:numPr>
          <w:ilvl w:val="1"/>
          <w:numId w:val="153"/>
        </w:numPr>
        <w:tabs>
          <w:tab w:val="clear" w:pos="2940"/>
        </w:tabs>
        <w:adjustRightInd w:val="0"/>
        <w:ind w:left="851" w:hanging="425"/>
        <w:jc w:val="both"/>
        <w:rPr>
          <w:rFonts w:ascii="Palatino Linotype" w:hAnsi="Palatino Linotype"/>
          <w:color w:val="auto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 xml:space="preserve"> </w:t>
      </w:r>
      <w:r w:rsidRPr="00A66985">
        <w:rPr>
          <w:rFonts w:ascii="Palatino Linotype" w:hAnsi="Palatino Linotype"/>
          <w:color w:val="auto"/>
          <w:sz w:val="20"/>
          <w:szCs w:val="20"/>
        </w:rPr>
        <w:t>wadium w wysokości ............................. zł (słownie zł:...........................................................), zostało wniesione w dniu  ...................................... w formie..................................................., na następujące Części  zamówienia;</w:t>
      </w:r>
    </w:p>
    <w:p w:rsidR="00A66985" w:rsidRPr="00A66985" w:rsidRDefault="00A66985" w:rsidP="00A66985">
      <w:pPr>
        <w:pStyle w:val="Default"/>
        <w:ind w:left="709" w:firstLine="142"/>
        <w:rPr>
          <w:rFonts w:ascii="Palatino Linotype" w:hAnsi="Palatino Linotype"/>
          <w:color w:val="auto"/>
          <w:sz w:val="20"/>
          <w:szCs w:val="20"/>
        </w:rPr>
      </w:pPr>
      <w:r w:rsidRPr="00A66985">
        <w:rPr>
          <w:rFonts w:ascii="Palatino Linotype" w:hAnsi="Palatino Linotype"/>
          <w:color w:val="auto"/>
          <w:sz w:val="20"/>
          <w:szCs w:val="20"/>
        </w:rPr>
        <w:t>..................................... kwota ..........................................................................................................</w:t>
      </w:r>
      <w:r w:rsidR="00AE7C2C">
        <w:rPr>
          <w:rFonts w:ascii="Palatino Linotype" w:hAnsi="Palatino Linotype"/>
          <w:color w:val="auto"/>
          <w:sz w:val="20"/>
          <w:szCs w:val="20"/>
        </w:rPr>
        <w:t>..............</w:t>
      </w:r>
      <w:r w:rsidRPr="00A66985">
        <w:rPr>
          <w:rFonts w:ascii="Palatino Linotype" w:hAnsi="Palatino Linotype"/>
          <w:color w:val="auto"/>
          <w:sz w:val="20"/>
          <w:szCs w:val="20"/>
        </w:rPr>
        <w:t xml:space="preserve"> zł;        </w:t>
      </w:r>
    </w:p>
    <w:p w:rsidR="00A66985" w:rsidRPr="00A66985" w:rsidRDefault="00A66985" w:rsidP="00A66985">
      <w:pPr>
        <w:pStyle w:val="Default"/>
        <w:ind w:left="143" w:firstLine="708"/>
        <w:rPr>
          <w:rFonts w:ascii="Palatino Linotype" w:hAnsi="Palatino Linotype"/>
          <w:color w:val="auto"/>
          <w:sz w:val="20"/>
          <w:szCs w:val="20"/>
        </w:rPr>
      </w:pPr>
      <w:r w:rsidRPr="00A66985">
        <w:rPr>
          <w:rFonts w:ascii="Palatino Linotype" w:hAnsi="Palatino Linotype"/>
          <w:color w:val="auto"/>
          <w:sz w:val="20"/>
          <w:szCs w:val="20"/>
        </w:rPr>
        <w:t>.....................................kwota ...........................................................................................................</w:t>
      </w:r>
      <w:r w:rsidR="00AE7C2C">
        <w:rPr>
          <w:rFonts w:ascii="Palatino Linotype" w:hAnsi="Palatino Linotype"/>
          <w:color w:val="auto"/>
          <w:sz w:val="20"/>
          <w:szCs w:val="20"/>
        </w:rPr>
        <w:t>..............</w:t>
      </w:r>
      <w:r w:rsidRPr="00A66985">
        <w:rPr>
          <w:rFonts w:ascii="Palatino Linotype" w:hAnsi="Palatino Linotype"/>
          <w:color w:val="auto"/>
          <w:sz w:val="20"/>
          <w:szCs w:val="20"/>
        </w:rPr>
        <w:t xml:space="preserve"> zł;         </w:t>
      </w:r>
    </w:p>
    <w:p w:rsidR="00A66985" w:rsidRPr="00A66985" w:rsidRDefault="00A66985" w:rsidP="00A66985">
      <w:pPr>
        <w:pStyle w:val="Default"/>
        <w:ind w:left="143" w:firstLine="708"/>
        <w:rPr>
          <w:rFonts w:ascii="Palatino Linotype" w:hAnsi="Palatino Linotype"/>
          <w:color w:val="auto"/>
          <w:sz w:val="20"/>
          <w:szCs w:val="20"/>
        </w:rPr>
      </w:pPr>
      <w:r w:rsidRPr="00A66985">
        <w:rPr>
          <w:rFonts w:ascii="Palatino Linotype" w:hAnsi="Palatino Linotype"/>
          <w:color w:val="auto"/>
          <w:sz w:val="20"/>
          <w:szCs w:val="20"/>
        </w:rPr>
        <w:t>.....................................kwota ...................................................................................………………</w:t>
      </w:r>
      <w:r w:rsidR="00AE7C2C">
        <w:rPr>
          <w:rFonts w:ascii="Palatino Linotype" w:hAnsi="Palatino Linotype"/>
          <w:color w:val="auto"/>
          <w:sz w:val="20"/>
          <w:szCs w:val="20"/>
        </w:rPr>
        <w:t>……….</w:t>
      </w:r>
      <w:r w:rsidRPr="00A66985">
        <w:rPr>
          <w:rFonts w:ascii="Palatino Linotype" w:hAnsi="Palatino Linotype"/>
          <w:color w:val="auto"/>
          <w:sz w:val="20"/>
          <w:szCs w:val="20"/>
        </w:rPr>
        <w:t xml:space="preserve">. zł;         </w:t>
      </w:r>
    </w:p>
    <w:p w:rsidR="00A66985" w:rsidRPr="00A66985" w:rsidRDefault="00A66985" w:rsidP="00A66985">
      <w:pPr>
        <w:pStyle w:val="Default"/>
        <w:ind w:left="143" w:firstLine="708"/>
        <w:rPr>
          <w:rFonts w:ascii="Palatino Linotype" w:hAnsi="Palatino Linotype"/>
          <w:color w:val="auto"/>
          <w:sz w:val="20"/>
          <w:szCs w:val="20"/>
        </w:rPr>
      </w:pPr>
      <w:r w:rsidRPr="00A66985">
        <w:rPr>
          <w:rFonts w:ascii="Palatino Linotype" w:hAnsi="Palatino Linotype"/>
          <w:color w:val="auto"/>
          <w:sz w:val="20"/>
          <w:szCs w:val="20"/>
        </w:rPr>
        <w:t>.................................... kwota ...........................................................................................................</w:t>
      </w:r>
      <w:r w:rsidR="00AE7C2C">
        <w:rPr>
          <w:rFonts w:ascii="Palatino Linotype" w:hAnsi="Palatino Linotype"/>
          <w:color w:val="auto"/>
          <w:sz w:val="20"/>
          <w:szCs w:val="20"/>
        </w:rPr>
        <w:t>..............</w:t>
      </w:r>
      <w:r w:rsidRPr="00A66985">
        <w:rPr>
          <w:rFonts w:ascii="Palatino Linotype" w:hAnsi="Palatino Linotype"/>
          <w:color w:val="auto"/>
          <w:sz w:val="20"/>
          <w:szCs w:val="20"/>
        </w:rPr>
        <w:t xml:space="preserve"> zł;      </w:t>
      </w:r>
    </w:p>
    <w:p w:rsidR="00A66985" w:rsidRPr="00A66985" w:rsidRDefault="00A66985" w:rsidP="00C52CB3">
      <w:pPr>
        <w:pStyle w:val="Default"/>
        <w:numPr>
          <w:ilvl w:val="1"/>
          <w:numId w:val="153"/>
        </w:numPr>
        <w:tabs>
          <w:tab w:val="clear" w:pos="2940"/>
        </w:tabs>
        <w:adjustRightInd w:val="0"/>
        <w:ind w:left="993" w:hanging="567"/>
        <w:jc w:val="both"/>
        <w:rPr>
          <w:rFonts w:ascii="Palatino Linotype" w:hAnsi="Palatino Linotype"/>
          <w:color w:val="auto"/>
          <w:sz w:val="20"/>
          <w:szCs w:val="20"/>
        </w:rPr>
      </w:pPr>
      <w:r w:rsidRPr="00A66985">
        <w:rPr>
          <w:rFonts w:ascii="Palatino Linotype" w:hAnsi="Palatino Linotype"/>
          <w:snapToGrid w:val="0"/>
          <w:sz w:val="20"/>
          <w:szCs w:val="20"/>
        </w:rPr>
        <w:t xml:space="preserve">wypełniliśmy obowiązki informacyjne przewidziane w art. 13 lub art. 14 RODO**  wobec osób fizycznych, od których dane osobowe bezpośrednio lub pośrednio pozyskaliśmy w celu ubiegania się o udzielenie niniejszego zamówienia***. </w:t>
      </w:r>
    </w:p>
    <w:p w:rsidR="00A66985" w:rsidRPr="00A66985" w:rsidRDefault="00A66985" w:rsidP="00C52CB3">
      <w:pPr>
        <w:pStyle w:val="Default"/>
        <w:numPr>
          <w:ilvl w:val="1"/>
          <w:numId w:val="153"/>
        </w:numPr>
        <w:tabs>
          <w:tab w:val="clear" w:pos="2940"/>
        </w:tabs>
        <w:adjustRightInd w:val="0"/>
        <w:ind w:left="993" w:hanging="567"/>
        <w:rPr>
          <w:rFonts w:ascii="Palatino Linotype" w:hAnsi="Palatino Linotype"/>
          <w:color w:val="auto"/>
          <w:sz w:val="20"/>
          <w:szCs w:val="20"/>
        </w:rPr>
      </w:pPr>
      <w:r w:rsidRPr="00A66985">
        <w:rPr>
          <w:rFonts w:ascii="Palatino Linotype" w:hAnsi="Palatino Linotype"/>
          <w:snapToGrid w:val="0"/>
          <w:sz w:val="20"/>
          <w:szCs w:val="20"/>
        </w:rPr>
        <w:t>podwykonawcom zamierzamy powierzyć wykonanie następujących części zamówienia: wykonanie zamówienia w części (zakres prac) ………</w:t>
      </w:r>
      <w:r w:rsidR="00AE7C2C">
        <w:rPr>
          <w:rFonts w:ascii="Palatino Linotype" w:hAnsi="Palatino Linotype"/>
          <w:snapToGrid w:val="0"/>
          <w:sz w:val="20"/>
          <w:szCs w:val="20"/>
        </w:rPr>
        <w:t>…………………………………………………..</w:t>
      </w:r>
    </w:p>
    <w:p w:rsidR="00A66985" w:rsidRPr="00A66985" w:rsidRDefault="00A66985" w:rsidP="00C52CB3">
      <w:pPr>
        <w:pStyle w:val="Default"/>
        <w:numPr>
          <w:ilvl w:val="1"/>
          <w:numId w:val="153"/>
        </w:numPr>
        <w:tabs>
          <w:tab w:val="clear" w:pos="2940"/>
        </w:tabs>
        <w:adjustRightInd w:val="0"/>
        <w:ind w:left="993" w:hanging="567"/>
        <w:rPr>
          <w:rFonts w:ascii="Palatino Linotype" w:hAnsi="Palatino Linotype"/>
          <w:color w:val="auto"/>
          <w:sz w:val="20"/>
          <w:szCs w:val="20"/>
        </w:rPr>
      </w:pPr>
      <w:r w:rsidRPr="00A66985">
        <w:rPr>
          <w:rFonts w:ascii="Palatino Linotype" w:hAnsi="Palatino Linotype"/>
          <w:snapToGrid w:val="0"/>
          <w:sz w:val="20"/>
          <w:szCs w:val="20"/>
        </w:rPr>
        <w:t>Osobą uprawnioną do kontaktów z Zamawiającym jest:</w:t>
      </w:r>
    </w:p>
    <w:p w:rsidR="00A66985" w:rsidRPr="00A66985" w:rsidRDefault="00A66985" w:rsidP="00AE7C2C">
      <w:pPr>
        <w:tabs>
          <w:tab w:val="left" w:pos="993"/>
        </w:tabs>
        <w:spacing w:line="288" w:lineRule="auto"/>
        <w:ind w:left="993"/>
        <w:contextualSpacing/>
        <w:jc w:val="both"/>
        <w:rPr>
          <w:rFonts w:ascii="Palatino Linotype" w:hAnsi="Palatino Linotype"/>
          <w:snapToGrid w:val="0"/>
          <w:sz w:val="20"/>
          <w:szCs w:val="20"/>
        </w:rPr>
      </w:pPr>
      <w:r w:rsidRPr="00A66985">
        <w:rPr>
          <w:rFonts w:ascii="Palatino Linotype" w:hAnsi="Palatino Linotype"/>
          <w:snapToGrid w:val="0"/>
          <w:sz w:val="20"/>
          <w:szCs w:val="20"/>
        </w:rPr>
        <w:t>Imię i nazwi</w:t>
      </w:r>
      <w:r w:rsidR="00AE7C2C">
        <w:rPr>
          <w:rFonts w:ascii="Palatino Linotype" w:hAnsi="Palatino Linotype"/>
          <w:snapToGrid w:val="0"/>
          <w:sz w:val="20"/>
          <w:szCs w:val="20"/>
        </w:rPr>
        <w:t>sko…………………………………….., tel.: …………………………………, adres e-mail: …………………………………………………………………………….</w:t>
      </w:r>
      <w:r w:rsidRPr="00A66985">
        <w:rPr>
          <w:rFonts w:ascii="Palatino Linotype" w:hAnsi="Palatino Linotype"/>
          <w:snapToGrid w:val="0"/>
          <w:sz w:val="20"/>
          <w:szCs w:val="20"/>
        </w:rPr>
        <w:t xml:space="preserve"> </w:t>
      </w:r>
    </w:p>
    <w:p w:rsidR="00A66985" w:rsidRPr="00A66985" w:rsidRDefault="00A66985" w:rsidP="00C52CB3">
      <w:pPr>
        <w:numPr>
          <w:ilvl w:val="0"/>
          <w:numId w:val="153"/>
        </w:numPr>
        <w:tabs>
          <w:tab w:val="left" w:pos="993"/>
        </w:tabs>
        <w:spacing w:line="288" w:lineRule="auto"/>
        <w:ind w:hanging="2049"/>
        <w:contextualSpacing/>
        <w:jc w:val="both"/>
        <w:rPr>
          <w:rFonts w:ascii="Palatino Linotype" w:hAnsi="Palatino Linotype"/>
          <w:snapToGrid w:val="0"/>
          <w:sz w:val="20"/>
          <w:szCs w:val="20"/>
        </w:rPr>
      </w:pPr>
      <w:r w:rsidRPr="00A66985">
        <w:rPr>
          <w:rFonts w:ascii="Palatino Linotype" w:hAnsi="Palatino Linotype"/>
          <w:snapToGrid w:val="0"/>
          <w:sz w:val="20"/>
          <w:szCs w:val="20"/>
        </w:rPr>
        <w:t xml:space="preserve"> </w:t>
      </w:r>
      <w:r w:rsidRPr="00A66985">
        <w:rPr>
          <w:rFonts w:ascii="Palatino Linotype" w:hAnsi="Palatino Linotype"/>
          <w:bCs/>
          <w:snapToGrid w:val="0"/>
          <w:sz w:val="20"/>
          <w:szCs w:val="20"/>
        </w:rPr>
        <w:t xml:space="preserve">Informacje o oświadczeniach lub dokumentach ogólnodostępnych:  </w:t>
      </w:r>
    </w:p>
    <w:p w:rsidR="00A66985" w:rsidRPr="00A66985" w:rsidRDefault="00A66985" w:rsidP="00C52CB3">
      <w:pPr>
        <w:numPr>
          <w:ilvl w:val="1"/>
          <w:numId w:val="153"/>
        </w:numPr>
        <w:tabs>
          <w:tab w:val="clear" w:pos="2940"/>
          <w:tab w:val="left" w:pos="993"/>
        </w:tabs>
        <w:spacing w:line="288" w:lineRule="auto"/>
        <w:ind w:left="993" w:hanging="567"/>
        <w:contextualSpacing/>
        <w:rPr>
          <w:rFonts w:ascii="Palatino Linotype" w:hAnsi="Palatino Linotype"/>
          <w:snapToGrid w:val="0"/>
          <w:sz w:val="20"/>
          <w:szCs w:val="20"/>
        </w:rPr>
      </w:pPr>
      <w:r w:rsidRPr="00A66985">
        <w:rPr>
          <w:rFonts w:ascii="Palatino Linotype" w:hAnsi="Palatino Linotype"/>
          <w:bCs/>
          <w:snapToGrid w:val="0"/>
          <w:sz w:val="20"/>
          <w:szCs w:val="20"/>
        </w:rPr>
        <w:t>Nazwa dokumentu/oświadczenia* ………………………………………………. Adres strony internetowej: ……………………………………………………….</w:t>
      </w:r>
    </w:p>
    <w:p w:rsidR="00A66985" w:rsidRPr="00A66985" w:rsidRDefault="00A66985" w:rsidP="00C52CB3">
      <w:pPr>
        <w:numPr>
          <w:ilvl w:val="1"/>
          <w:numId w:val="153"/>
        </w:numPr>
        <w:tabs>
          <w:tab w:val="clear" w:pos="2940"/>
          <w:tab w:val="left" w:pos="993"/>
        </w:tabs>
        <w:spacing w:line="288" w:lineRule="auto"/>
        <w:ind w:left="993" w:hanging="567"/>
        <w:contextualSpacing/>
        <w:rPr>
          <w:rFonts w:ascii="Palatino Linotype" w:hAnsi="Palatino Linotype"/>
          <w:snapToGrid w:val="0"/>
          <w:sz w:val="20"/>
          <w:szCs w:val="20"/>
        </w:rPr>
      </w:pPr>
      <w:r w:rsidRPr="00A66985">
        <w:rPr>
          <w:rFonts w:ascii="Palatino Linotype" w:hAnsi="Palatino Linotype"/>
          <w:bCs/>
          <w:snapToGrid w:val="0"/>
          <w:sz w:val="20"/>
          <w:szCs w:val="20"/>
        </w:rPr>
        <w:t>Nazwa dokumentu/oświadczenia* ………………………………………………. Adres strony internetowej: ……………………………………………………….</w:t>
      </w:r>
    </w:p>
    <w:p w:rsidR="00A66985" w:rsidRPr="00A66985" w:rsidRDefault="00A66985" w:rsidP="00C52CB3">
      <w:pPr>
        <w:numPr>
          <w:ilvl w:val="1"/>
          <w:numId w:val="153"/>
        </w:numPr>
        <w:tabs>
          <w:tab w:val="clear" w:pos="2940"/>
          <w:tab w:val="left" w:pos="993"/>
        </w:tabs>
        <w:spacing w:line="288" w:lineRule="auto"/>
        <w:ind w:left="993" w:hanging="567"/>
        <w:contextualSpacing/>
        <w:rPr>
          <w:rFonts w:ascii="Palatino Linotype" w:hAnsi="Palatino Linotype"/>
          <w:snapToGrid w:val="0"/>
          <w:sz w:val="20"/>
          <w:szCs w:val="20"/>
        </w:rPr>
      </w:pPr>
      <w:r w:rsidRPr="00A66985">
        <w:rPr>
          <w:rFonts w:ascii="Palatino Linotype" w:hAnsi="Palatino Linotype"/>
          <w:bCs/>
          <w:snapToGrid w:val="0"/>
          <w:sz w:val="20"/>
          <w:szCs w:val="20"/>
        </w:rPr>
        <w:lastRenderedPageBreak/>
        <w:t>Nazwa dokumentu/oświadczenia* ………………………………………………. Adres strony internetowej: ……………………………………………………….</w:t>
      </w:r>
    </w:p>
    <w:p w:rsidR="00A66985" w:rsidRPr="00A66985" w:rsidRDefault="00A66985" w:rsidP="00A66985">
      <w:pPr>
        <w:tabs>
          <w:tab w:val="left" w:pos="708"/>
        </w:tabs>
        <w:spacing w:line="288" w:lineRule="auto"/>
        <w:ind w:left="360"/>
        <w:contextualSpacing/>
        <w:rPr>
          <w:rFonts w:ascii="Palatino Linotype" w:hAnsi="Palatino Linotype"/>
          <w:bCs/>
          <w:snapToGrid w:val="0"/>
          <w:sz w:val="20"/>
          <w:szCs w:val="20"/>
        </w:rPr>
      </w:pPr>
    </w:p>
    <w:p w:rsidR="00A66985" w:rsidRPr="00A66985" w:rsidRDefault="00A66985" w:rsidP="00A66985">
      <w:pPr>
        <w:tabs>
          <w:tab w:val="left" w:pos="708"/>
        </w:tabs>
        <w:spacing w:line="288" w:lineRule="auto"/>
        <w:ind w:left="360"/>
        <w:contextualSpacing/>
        <w:rPr>
          <w:rFonts w:ascii="Palatino Linotype" w:hAnsi="Palatino Linotype"/>
          <w:bCs/>
          <w:snapToGrid w:val="0"/>
          <w:sz w:val="20"/>
          <w:szCs w:val="20"/>
        </w:rPr>
      </w:pPr>
      <w:r w:rsidRPr="00A66985">
        <w:rPr>
          <w:rFonts w:ascii="Palatino Linotype" w:hAnsi="Palatino Linotype"/>
          <w:bCs/>
          <w:snapToGrid w:val="0"/>
          <w:sz w:val="20"/>
          <w:szCs w:val="20"/>
        </w:rPr>
        <w:t>* niepotrzebne skreślić</w:t>
      </w:r>
    </w:p>
    <w:p w:rsidR="00A66985" w:rsidRPr="00A66985" w:rsidRDefault="00A66985" w:rsidP="00A66985">
      <w:pPr>
        <w:tabs>
          <w:tab w:val="left" w:pos="708"/>
        </w:tabs>
        <w:spacing w:line="288" w:lineRule="auto"/>
        <w:ind w:left="360"/>
        <w:contextualSpacing/>
        <w:rPr>
          <w:rFonts w:ascii="Palatino Linotype" w:hAnsi="Palatino Linotype"/>
          <w:snapToGrid w:val="0"/>
          <w:sz w:val="20"/>
          <w:szCs w:val="20"/>
        </w:rPr>
      </w:pPr>
    </w:p>
    <w:p w:rsidR="00A66985" w:rsidRPr="00A66985" w:rsidRDefault="00A66985" w:rsidP="00A66985">
      <w:pPr>
        <w:tabs>
          <w:tab w:val="left" w:pos="708"/>
        </w:tabs>
        <w:spacing w:line="288" w:lineRule="auto"/>
        <w:contextualSpacing/>
        <w:jc w:val="both"/>
        <w:rPr>
          <w:rFonts w:ascii="Palatino Linotype" w:hAnsi="Palatino Linotype"/>
          <w:snapToGrid w:val="0"/>
          <w:sz w:val="20"/>
          <w:szCs w:val="20"/>
        </w:rPr>
      </w:pPr>
    </w:p>
    <w:p w:rsidR="00A66985" w:rsidRPr="00A66985" w:rsidRDefault="00A66985" w:rsidP="00061D55">
      <w:pPr>
        <w:tabs>
          <w:tab w:val="left" w:pos="708"/>
        </w:tabs>
        <w:spacing w:line="288" w:lineRule="auto"/>
        <w:ind w:left="360" w:right="-1"/>
        <w:contextualSpacing/>
        <w:rPr>
          <w:rFonts w:ascii="Palatino Linotype" w:hAnsi="Palatino Linotype"/>
          <w:snapToGrid w:val="0"/>
          <w:sz w:val="20"/>
          <w:szCs w:val="20"/>
        </w:rPr>
      </w:pPr>
      <w:r w:rsidRPr="00A66985">
        <w:rPr>
          <w:rFonts w:ascii="Palatino Linotype" w:hAnsi="Palatino Linotype"/>
          <w:i/>
          <w:snapToGrid w:val="0"/>
          <w:sz w:val="20"/>
          <w:szCs w:val="20"/>
        </w:rPr>
        <w:t>Świadom</w:t>
      </w:r>
      <w:r w:rsidR="00C91F53">
        <w:rPr>
          <w:rFonts w:ascii="Palatino Linotype" w:hAnsi="Palatino Linotype"/>
          <w:i/>
          <w:snapToGrid w:val="0"/>
          <w:sz w:val="20"/>
          <w:szCs w:val="20"/>
        </w:rPr>
        <w:t>y/a</w:t>
      </w:r>
      <w:r w:rsidRPr="00A66985">
        <w:rPr>
          <w:rFonts w:ascii="Palatino Linotype" w:hAnsi="Palatino Linotype"/>
          <w:i/>
          <w:snapToGrid w:val="0"/>
          <w:sz w:val="20"/>
          <w:szCs w:val="20"/>
        </w:rPr>
        <w:t xml:space="preserve"> odpowiedzialności karnej oświadczam, że załączone do oferty dokumenty opisują stan prawny </w:t>
      </w:r>
      <w:r w:rsidR="00061D55">
        <w:rPr>
          <w:rFonts w:ascii="Palatino Linotype" w:hAnsi="Palatino Linotype"/>
          <w:i/>
          <w:snapToGrid w:val="0"/>
          <w:sz w:val="20"/>
          <w:szCs w:val="20"/>
        </w:rPr>
        <w:br/>
      </w:r>
      <w:r w:rsidRPr="00A66985">
        <w:rPr>
          <w:rFonts w:ascii="Palatino Linotype" w:hAnsi="Palatino Linotype"/>
          <w:i/>
          <w:snapToGrid w:val="0"/>
          <w:sz w:val="20"/>
          <w:szCs w:val="20"/>
        </w:rPr>
        <w:t>i faktyczny, aktualny na dzień złożenia oferty (art. 297 k.k.).</w:t>
      </w:r>
    </w:p>
    <w:p w:rsidR="00A66985" w:rsidRPr="00A66985" w:rsidRDefault="00A66985" w:rsidP="00A66985">
      <w:pPr>
        <w:tabs>
          <w:tab w:val="left" w:pos="708"/>
        </w:tabs>
        <w:spacing w:line="288" w:lineRule="auto"/>
        <w:ind w:left="360"/>
        <w:contextualSpacing/>
        <w:jc w:val="both"/>
        <w:rPr>
          <w:rFonts w:ascii="Palatino Linotype" w:hAnsi="Palatino Linotype"/>
          <w:snapToGrid w:val="0"/>
          <w:sz w:val="20"/>
          <w:szCs w:val="20"/>
        </w:rPr>
      </w:pPr>
    </w:p>
    <w:p w:rsidR="00A66985" w:rsidRPr="00A66985" w:rsidRDefault="00A66985" w:rsidP="00A66985">
      <w:pPr>
        <w:tabs>
          <w:tab w:val="left" w:pos="708"/>
        </w:tabs>
        <w:spacing w:line="288" w:lineRule="auto"/>
        <w:ind w:left="360"/>
        <w:contextualSpacing/>
        <w:jc w:val="both"/>
        <w:rPr>
          <w:rFonts w:ascii="Palatino Linotype" w:hAnsi="Palatino Linotype"/>
          <w:snapToGrid w:val="0"/>
          <w:sz w:val="20"/>
          <w:szCs w:val="20"/>
        </w:rPr>
      </w:pPr>
    </w:p>
    <w:p w:rsidR="00A66985" w:rsidRPr="00A66985" w:rsidRDefault="00A66985" w:rsidP="00A66985">
      <w:pPr>
        <w:tabs>
          <w:tab w:val="left" w:pos="708"/>
        </w:tabs>
        <w:spacing w:line="288" w:lineRule="auto"/>
        <w:contextualSpacing/>
        <w:jc w:val="both"/>
        <w:rPr>
          <w:rFonts w:ascii="Palatino Linotype" w:hAnsi="Palatino Linotype"/>
          <w:snapToGrid w:val="0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527"/>
        <w:gridCol w:w="2744"/>
        <w:gridCol w:w="4223"/>
      </w:tblGrid>
      <w:tr w:rsidR="00A66985" w:rsidRPr="00A66985" w:rsidTr="00A66985">
        <w:tc>
          <w:tcPr>
            <w:tcW w:w="2528" w:type="dxa"/>
            <w:shd w:val="clear" w:color="auto" w:fill="auto"/>
            <w:hideMark/>
          </w:tcPr>
          <w:p w:rsidR="00A66985" w:rsidRPr="00A66985" w:rsidRDefault="00AE7C2C" w:rsidP="00A66985">
            <w:pPr>
              <w:tabs>
                <w:tab w:val="left" w:pos="708"/>
              </w:tabs>
              <w:ind w:left="788" w:hanging="431"/>
              <w:contextualSpacing/>
              <w:jc w:val="both"/>
              <w:rPr>
                <w:rFonts w:ascii="Palatino Linotype" w:eastAsia="Calibri" w:hAnsi="Palatino Linotype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Palatino Linotype" w:eastAsia="Calibri" w:hAnsi="Palatino Linotype"/>
                <w:snapToGrid w:val="0"/>
                <w:sz w:val="20"/>
                <w:szCs w:val="20"/>
                <w:lang w:eastAsia="en-US"/>
              </w:rPr>
              <w:t>………………………</w:t>
            </w:r>
            <w:r w:rsidR="00A66985" w:rsidRPr="00A66985">
              <w:rPr>
                <w:rFonts w:ascii="Palatino Linotype" w:eastAsia="Calibri" w:hAnsi="Palatino Linotype"/>
                <w:snapToGrid w:val="0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2749" w:type="dxa"/>
            <w:shd w:val="clear" w:color="auto" w:fill="auto"/>
            <w:hideMark/>
          </w:tcPr>
          <w:p w:rsidR="00A66985" w:rsidRPr="00A66985" w:rsidRDefault="00AE7C2C" w:rsidP="00A66985">
            <w:pPr>
              <w:tabs>
                <w:tab w:val="left" w:pos="708"/>
              </w:tabs>
              <w:ind w:left="788" w:hanging="431"/>
              <w:contextualSpacing/>
              <w:jc w:val="both"/>
              <w:rPr>
                <w:rFonts w:ascii="Palatino Linotype" w:eastAsia="Calibri" w:hAnsi="Palatino Linotype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Palatino Linotype" w:eastAsia="Calibri" w:hAnsi="Palatino Linotype"/>
                <w:snapToGrid w:val="0"/>
                <w:sz w:val="20"/>
                <w:szCs w:val="20"/>
                <w:lang w:eastAsia="en-US"/>
              </w:rPr>
              <w:t>dn. …………………</w:t>
            </w:r>
          </w:p>
        </w:tc>
        <w:tc>
          <w:tcPr>
            <w:tcW w:w="3651" w:type="dxa"/>
            <w:shd w:val="clear" w:color="auto" w:fill="auto"/>
            <w:hideMark/>
          </w:tcPr>
          <w:p w:rsidR="00A66985" w:rsidRPr="00A66985" w:rsidRDefault="00A66985" w:rsidP="00A66985">
            <w:pPr>
              <w:tabs>
                <w:tab w:val="left" w:pos="708"/>
              </w:tabs>
              <w:ind w:left="788" w:hanging="431"/>
              <w:contextualSpacing/>
              <w:jc w:val="both"/>
              <w:rPr>
                <w:rFonts w:ascii="Palatino Linotype" w:eastAsia="Calibri" w:hAnsi="Palatino Linotype"/>
                <w:snapToGrid w:val="0"/>
                <w:sz w:val="20"/>
                <w:szCs w:val="20"/>
                <w:lang w:eastAsia="en-US"/>
              </w:rPr>
            </w:pPr>
            <w:r w:rsidRPr="00A66985">
              <w:rPr>
                <w:rFonts w:ascii="Palatino Linotype" w:eastAsia="Calibri" w:hAnsi="Palatino Linotype"/>
                <w:snapToGrid w:val="0"/>
                <w:sz w:val="20"/>
                <w:szCs w:val="20"/>
                <w:lang w:eastAsia="en-US"/>
              </w:rPr>
              <w:t>……………………………………………….</w:t>
            </w:r>
          </w:p>
        </w:tc>
      </w:tr>
      <w:tr w:rsidR="00A66985" w:rsidRPr="00AE7C2C" w:rsidTr="00A66985">
        <w:tc>
          <w:tcPr>
            <w:tcW w:w="2528" w:type="dxa"/>
            <w:shd w:val="clear" w:color="auto" w:fill="auto"/>
            <w:hideMark/>
          </w:tcPr>
          <w:p w:rsidR="00A66985" w:rsidRPr="00AE7C2C" w:rsidRDefault="00A66985" w:rsidP="00A66985">
            <w:pPr>
              <w:tabs>
                <w:tab w:val="left" w:pos="708"/>
              </w:tabs>
              <w:ind w:left="788" w:hanging="431"/>
              <w:contextualSpacing/>
              <w:jc w:val="both"/>
              <w:rPr>
                <w:rFonts w:ascii="Palatino Linotype" w:eastAsia="Calibri" w:hAnsi="Palatino Linotype"/>
                <w:i/>
                <w:snapToGrid w:val="0"/>
                <w:sz w:val="18"/>
                <w:szCs w:val="18"/>
                <w:lang w:eastAsia="en-US"/>
              </w:rPr>
            </w:pPr>
            <w:r w:rsidRPr="00AE7C2C">
              <w:rPr>
                <w:rFonts w:ascii="Palatino Linotype" w:eastAsia="Calibri" w:hAnsi="Palatino Linotype"/>
                <w:i/>
                <w:snapToGrid w:val="0"/>
                <w:sz w:val="18"/>
                <w:szCs w:val="18"/>
                <w:lang w:eastAsia="en-US"/>
              </w:rPr>
              <w:t xml:space="preserve">           Miejscowość</w:t>
            </w:r>
          </w:p>
        </w:tc>
        <w:tc>
          <w:tcPr>
            <w:tcW w:w="2749" w:type="dxa"/>
            <w:shd w:val="clear" w:color="auto" w:fill="auto"/>
            <w:hideMark/>
          </w:tcPr>
          <w:p w:rsidR="00A66985" w:rsidRPr="00AE7C2C" w:rsidRDefault="00AE7C2C" w:rsidP="00A66985">
            <w:pPr>
              <w:tabs>
                <w:tab w:val="left" w:pos="708"/>
              </w:tabs>
              <w:ind w:left="788" w:hanging="431"/>
              <w:contextualSpacing/>
              <w:jc w:val="both"/>
              <w:rPr>
                <w:rFonts w:ascii="Palatino Linotype" w:eastAsia="Calibri" w:hAnsi="Palatino Linotype"/>
                <w:i/>
                <w:snapToGrid w:val="0"/>
                <w:sz w:val="18"/>
                <w:szCs w:val="18"/>
                <w:lang w:eastAsia="en-US"/>
              </w:rPr>
            </w:pPr>
            <w:r w:rsidRPr="00AE7C2C">
              <w:rPr>
                <w:rFonts w:ascii="Palatino Linotype" w:eastAsia="Calibri" w:hAnsi="Palatino Linotype"/>
                <w:i/>
                <w:snapToGrid w:val="0"/>
                <w:sz w:val="18"/>
                <w:szCs w:val="18"/>
                <w:lang w:eastAsia="en-US"/>
              </w:rPr>
              <w:t xml:space="preserve">             </w:t>
            </w:r>
            <w:r w:rsidR="00A66985" w:rsidRPr="00AE7C2C">
              <w:rPr>
                <w:rFonts w:ascii="Palatino Linotype" w:eastAsia="Calibri" w:hAnsi="Palatino Linotype"/>
                <w:i/>
                <w:snapToGrid w:val="0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3651" w:type="dxa"/>
            <w:shd w:val="clear" w:color="auto" w:fill="auto"/>
            <w:hideMark/>
          </w:tcPr>
          <w:p w:rsidR="00A66985" w:rsidRPr="00AE7C2C" w:rsidRDefault="00AE7C2C" w:rsidP="00061D55">
            <w:pPr>
              <w:tabs>
                <w:tab w:val="left" w:pos="317"/>
                <w:tab w:val="left" w:pos="465"/>
              </w:tabs>
              <w:ind w:left="465" w:hanging="108"/>
              <w:contextualSpacing/>
              <w:jc w:val="center"/>
              <w:rPr>
                <w:rFonts w:ascii="Palatino Linotype" w:eastAsia="Calibri" w:hAnsi="Palatino Linotype"/>
                <w:i/>
                <w:snapToGrid w:val="0"/>
                <w:sz w:val="18"/>
                <w:szCs w:val="18"/>
                <w:lang w:eastAsia="en-US"/>
              </w:rPr>
            </w:pPr>
            <w:r w:rsidRPr="00AE7C2C">
              <w:rPr>
                <w:rFonts w:ascii="Palatino Linotype" w:eastAsia="Calibri" w:hAnsi="Palatino Linotype"/>
                <w:i/>
                <w:snapToGrid w:val="0"/>
                <w:sz w:val="18"/>
                <w:szCs w:val="18"/>
                <w:lang w:eastAsia="en-US"/>
              </w:rPr>
              <w:t xml:space="preserve">       </w:t>
            </w:r>
            <w:r w:rsidR="00A66985" w:rsidRPr="00AE7C2C">
              <w:rPr>
                <w:rFonts w:ascii="Palatino Linotype" w:eastAsia="Calibri" w:hAnsi="Palatino Linotype"/>
                <w:i/>
                <w:snapToGrid w:val="0"/>
                <w:sz w:val="18"/>
                <w:szCs w:val="18"/>
                <w:lang w:eastAsia="en-US"/>
              </w:rPr>
              <w:t xml:space="preserve">imię i nazwisko, podpisy osób wskazanych </w:t>
            </w:r>
            <w:r w:rsidR="00393F7A">
              <w:rPr>
                <w:rFonts w:ascii="Palatino Linotype" w:eastAsia="Calibri" w:hAnsi="Palatino Linotype"/>
                <w:i/>
                <w:snapToGrid w:val="0"/>
                <w:sz w:val="18"/>
                <w:szCs w:val="18"/>
                <w:lang w:eastAsia="en-US"/>
              </w:rPr>
              <w:t xml:space="preserve">  </w:t>
            </w:r>
            <w:r w:rsidR="00393F7A">
              <w:rPr>
                <w:rFonts w:ascii="Palatino Linotype" w:eastAsia="Calibri" w:hAnsi="Palatino Linotype"/>
                <w:i/>
                <w:snapToGrid w:val="0"/>
                <w:sz w:val="18"/>
                <w:szCs w:val="18"/>
                <w:lang w:eastAsia="en-US"/>
              </w:rPr>
              <w:br/>
              <w:t xml:space="preserve">w dokumencie uprawniającym do </w:t>
            </w:r>
            <w:r w:rsidR="00061D55">
              <w:rPr>
                <w:rFonts w:ascii="Palatino Linotype" w:eastAsia="Calibri" w:hAnsi="Palatino Linotype"/>
                <w:i/>
                <w:snapToGrid w:val="0"/>
                <w:sz w:val="18"/>
                <w:szCs w:val="18"/>
                <w:lang w:eastAsia="en-US"/>
              </w:rPr>
              <w:t xml:space="preserve">występowania w obrocie prawnym </w:t>
            </w:r>
            <w:r w:rsidR="00A66985" w:rsidRPr="00AE7C2C">
              <w:rPr>
                <w:rFonts w:ascii="Palatino Linotype" w:eastAsia="Calibri" w:hAnsi="Palatino Linotype"/>
                <w:i/>
                <w:snapToGrid w:val="0"/>
                <w:sz w:val="18"/>
                <w:szCs w:val="18"/>
                <w:lang w:eastAsia="en-US"/>
              </w:rPr>
              <w:t xml:space="preserve"> lub posiadających pełnomocnictwo</w:t>
            </w:r>
          </w:p>
        </w:tc>
      </w:tr>
    </w:tbl>
    <w:p w:rsidR="00A66985" w:rsidRPr="00AE7C2C" w:rsidRDefault="00A66985" w:rsidP="00A66985">
      <w:pPr>
        <w:tabs>
          <w:tab w:val="left" w:pos="708"/>
        </w:tabs>
        <w:spacing w:line="288" w:lineRule="auto"/>
        <w:ind w:left="360"/>
        <w:contextualSpacing/>
        <w:jc w:val="both"/>
        <w:rPr>
          <w:rFonts w:ascii="Palatino Linotype" w:hAnsi="Palatino Linotype"/>
          <w:snapToGrid w:val="0"/>
          <w:sz w:val="18"/>
          <w:szCs w:val="18"/>
        </w:rPr>
      </w:pPr>
    </w:p>
    <w:p w:rsidR="00A66985" w:rsidRPr="00A66985" w:rsidRDefault="00A66985" w:rsidP="00A66985">
      <w:pPr>
        <w:spacing w:line="288" w:lineRule="auto"/>
        <w:ind w:left="357" w:hanging="357"/>
        <w:rPr>
          <w:rFonts w:ascii="Palatino Linotype" w:hAnsi="Palatino Linotype"/>
          <w:bCs/>
          <w:iCs/>
          <w:snapToGrid w:val="0"/>
          <w:sz w:val="20"/>
          <w:szCs w:val="20"/>
        </w:rPr>
      </w:pPr>
    </w:p>
    <w:p w:rsidR="00A66985" w:rsidRPr="00A66985" w:rsidRDefault="00A66985" w:rsidP="00A66985">
      <w:pPr>
        <w:spacing w:line="288" w:lineRule="auto"/>
        <w:ind w:left="357" w:hanging="357"/>
        <w:jc w:val="center"/>
        <w:rPr>
          <w:rFonts w:ascii="Palatino Linotype" w:hAnsi="Palatino Linotype"/>
          <w:snapToGrid w:val="0"/>
          <w:sz w:val="20"/>
          <w:szCs w:val="20"/>
        </w:rPr>
      </w:pPr>
    </w:p>
    <w:p w:rsidR="00A66985" w:rsidRPr="00A66985" w:rsidRDefault="00A66985" w:rsidP="00A66985">
      <w:pPr>
        <w:spacing w:line="288" w:lineRule="auto"/>
        <w:ind w:left="357" w:hanging="357"/>
        <w:rPr>
          <w:rFonts w:ascii="Palatino Linotype" w:hAnsi="Palatino Linotype"/>
          <w:sz w:val="20"/>
          <w:szCs w:val="20"/>
        </w:rPr>
      </w:pPr>
    </w:p>
    <w:p w:rsidR="00A66985" w:rsidRPr="00A66985" w:rsidRDefault="00A66985" w:rsidP="00A66985">
      <w:pPr>
        <w:tabs>
          <w:tab w:val="left" w:pos="4025"/>
        </w:tabs>
        <w:spacing w:line="288" w:lineRule="auto"/>
        <w:ind w:left="357" w:hanging="357"/>
        <w:rPr>
          <w:rFonts w:ascii="Palatino Linotype" w:hAnsi="Palatino Linotype"/>
          <w:sz w:val="20"/>
          <w:szCs w:val="20"/>
        </w:rPr>
      </w:pPr>
      <w:r w:rsidRPr="00A66985">
        <w:rPr>
          <w:rFonts w:ascii="Palatino Linotype" w:hAnsi="Palatino Linotype"/>
          <w:sz w:val="20"/>
          <w:szCs w:val="20"/>
        </w:rPr>
        <w:tab/>
      </w:r>
    </w:p>
    <w:p w:rsidR="00A66985" w:rsidRPr="00746DAD" w:rsidRDefault="00A66985" w:rsidP="00A66985">
      <w:pPr>
        <w:tabs>
          <w:tab w:val="left" w:pos="4025"/>
        </w:tabs>
        <w:spacing w:line="288" w:lineRule="auto"/>
        <w:ind w:left="357" w:hanging="357"/>
        <w:rPr>
          <w:rFonts w:ascii="Arial Narrow" w:hAnsi="Arial Narrow"/>
          <w:sz w:val="20"/>
          <w:szCs w:val="20"/>
        </w:rPr>
      </w:pPr>
    </w:p>
    <w:p w:rsidR="00A66985" w:rsidRPr="00746DAD" w:rsidRDefault="00A66985" w:rsidP="00A66985">
      <w:pPr>
        <w:tabs>
          <w:tab w:val="left" w:pos="4025"/>
        </w:tabs>
        <w:spacing w:line="288" w:lineRule="auto"/>
        <w:ind w:left="357" w:hanging="357"/>
        <w:rPr>
          <w:rFonts w:ascii="Arial Narrow" w:hAnsi="Arial Narrow"/>
          <w:sz w:val="20"/>
          <w:szCs w:val="20"/>
        </w:rPr>
      </w:pPr>
    </w:p>
    <w:p w:rsidR="00A66985" w:rsidRPr="00746DAD" w:rsidRDefault="00A66985" w:rsidP="00A66985">
      <w:pPr>
        <w:tabs>
          <w:tab w:val="left" w:pos="4025"/>
        </w:tabs>
        <w:spacing w:line="288" w:lineRule="auto"/>
        <w:ind w:left="357" w:hanging="357"/>
        <w:rPr>
          <w:rFonts w:ascii="Arial Narrow" w:hAnsi="Arial Narrow"/>
          <w:sz w:val="20"/>
          <w:szCs w:val="20"/>
        </w:rPr>
      </w:pPr>
    </w:p>
    <w:p w:rsidR="00A66985" w:rsidRPr="00746DAD" w:rsidRDefault="00A66985" w:rsidP="00A66985">
      <w:pPr>
        <w:spacing w:line="288" w:lineRule="auto"/>
        <w:ind w:left="284"/>
        <w:jc w:val="both"/>
        <w:rPr>
          <w:rFonts w:ascii="Arial" w:hAnsi="Arial"/>
          <w:sz w:val="20"/>
          <w:szCs w:val="20"/>
        </w:rPr>
      </w:pPr>
      <w:r w:rsidRPr="00746DAD">
        <w:rPr>
          <w:rFonts w:ascii="Arial Narrow" w:hAnsi="Arial Narrow"/>
          <w:sz w:val="20"/>
          <w:szCs w:val="20"/>
        </w:rPr>
        <w:t>**</w:t>
      </w:r>
      <w:r w:rsidRPr="00746DAD">
        <w:rPr>
          <w:rFonts w:ascii="Calibri" w:hAnsi="Calibri"/>
          <w:sz w:val="16"/>
          <w:szCs w:val="16"/>
        </w:rPr>
        <w:t xml:space="preserve">Rozporządzenie </w:t>
      </w:r>
      <w:r w:rsidRPr="00746DAD">
        <w:rPr>
          <w:rFonts w:ascii="Calibri" w:hAnsi="Calibri" w:cs="Arial"/>
          <w:sz w:val="16"/>
          <w:szCs w:val="16"/>
        </w:rPr>
        <w:t xml:space="preserve">Parlamentu Europejskiego i Rady (UE) 2016/679 z dnia 27 kwietnia 2016 r. w sprawie ochrony osób fizycznych w związku </w:t>
      </w:r>
      <w:r w:rsidR="001007B5">
        <w:rPr>
          <w:rFonts w:ascii="Calibri" w:hAnsi="Calibri" w:cs="Arial"/>
          <w:sz w:val="16"/>
          <w:szCs w:val="16"/>
        </w:rPr>
        <w:br/>
      </w:r>
      <w:r w:rsidRPr="00746DAD">
        <w:rPr>
          <w:rFonts w:ascii="Calibri" w:hAnsi="Calibri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  <w:p w:rsidR="00A66985" w:rsidRPr="00746DAD" w:rsidRDefault="00A66985" w:rsidP="00A66985">
      <w:pPr>
        <w:spacing w:line="288" w:lineRule="auto"/>
        <w:ind w:left="284"/>
        <w:jc w:val="both"/>
        <w:rPr>
          <w:rFonts w:ascii="Calibri" w:hAnsi="Calibri"/>
          <w:sz w:val="16"/>
          <w:szCs w:val="16"/>
        </w:rPr>
      </w:pPr>
      <w:r w:rsidRPr="00746DAD">
        <w:rPr>
          <w:rFonts w:ascii="Arial" w:hAnsi="Arial"/>
          <w:sz w:val="16"/>
          <w:szCs w:val="16"/>
        </w:rPr>
        <w:t xml:space="preserve">*** </w:t>
      </w:r>
      <w:r w:rsidRPr="00746DAD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6985" w:rsidRPr="00746DAD" w:rsidRDefault="00A66985" w:rsidP="00A66985">
      <w:pPr>
        <w:tabs>
          <w:tab w:val="left" w:pos="4025"/>
        </w:tabs>
        <w:spacing w:line="288" w:lineRule="auto"/>
        <w:ind w:left="357" w:hanging="357"/>
        <w:rPr>
          <w:rFonts w:ascii="Arial Narrow" w:hAnsi="Arial Narrow"/>
          <w:sz w:val="20"/>
          <w:szCs w:val="20"/>
        </w:rPr>
      </w:pPr>
    </w:p>
    <w:p w:rsidR="00A66985" w:rsidRDefault="00A66985" w:rsidP="00A66985">
      <w:pPr>
        <w:rPr>
          <w:rFonts w:ascii="Palatino Linotype" w:hAnsi="Palatino Linotype"/>
          <w:b/>
          <w:sz w:val="20"/>
          <w:szCs w:val="20"/>
        </w:rPr>
      </w:pPr>
    </w:p>
    <w:p w:rsidR="00AE7C2C" w:rsidRDefault="00AE7C2C" w:rsidP="00A66985">
      <w:pPr>
        <w:rPr>
          <w:rFonts w:ascii="Palatino Linotype" w:hAnsi="Palatino Linotype"/>
          <w:b/>
          <w:sz w:val="20"/>
          <w:szCs w:val="20"/>
        </w:rPr>
      </w:pPr>
    </w:p>
    <w:p w:rsidR="00AE7C2C" w:rsidRDefault="00AE7C2C" w:rsidP="00A66985">
      <w:pPr>
        <w:rPr>
          <w:rFonts w:ascii="Palatino Linotype" w:hAnsi="Palatino Linotype"/>
          <w:b/>
          <w:sz w:val="20"/>
          <w:szCs w:val="20"/>
        </w:rPr>
      </w:pPr>
    </w:p>
    <w:p w:rsidR="00AE7C2C" w:rsidRDefault="00AE7C2C" w:rsidP="00A66985">
      <w:pPr>
        <w:rPr>
          <w:rFonts w:ascii="Palatino Linotype" w:hAnsi="Palatino Linotype"/>
          <w:b/>
          <w:sz w:val="20"/>
          <w:szCs w:val="20"/>
        </w:rPr>
      </w:pPr>
    </w:p>
    <w:p w:rsidR="00AE7C2C" w:rsidRDefault="00AE7C2C" w:rsidP="00A66985">
      <w:pPr>
        <w:rPr>
          <w:rFonts w:ascii="Palatino Linotype" w:hAnsi="Palatino Linotype"/>
          <w:b/>
          <w:sz w:val="20"/>
          <w:szCs w:val="20"/>
        </w:rPr>
      </w:pPr>
    </w:p>
    <w:p w:rsidR="00AE7C2C" w:rsidRDefault="00AE7C2C" w:rsidP="00A66985">
      <w:pPr>
        <w:rPr>
          <w:rFonts w:ascii="Palatino Linotype" w:hAnsi="Palatino Linotype"/>
          <w:b/>
          <w:sz w:val="20"/>
          <w:szCs w:val="20"/>
        </w:rPr>
      </w:pPr>
    </w:p>
    <w:p w:rsidR="00AE7C2C" w:rsidRDefault="00AE7C2C" w:rsidP="00A66985">
      <w:pPr>
        <w:rPr>
          <w:rFonts w:ascii="Palatino Linotype" w:hAnsi="Palatino Linotype"/>
          <w:b/>
          <w:sz w:val="20"/>
          <w:szCs w:val="20"/>
        </w:rPr>
      </w:pPr>
    </w:p>
    <w:p w:rsidR="00AE7C2C" w:rsidRDefault="00AE7C2C" w:rsidP="00A66985">
      <w:pPr>
        <w:rPr>
          <w:rFonts w:ascii="Palatino Linotype" w:hAnsi="Palatino Linotype"/>
          <w:b/>
          <w:sz w:val="20"/>
          <w:szCs w:val="20"/>
        </w:rPr>
      </w:pPr>
    </w:p>
    <w:p w:rsidR="00AE7C2C" w:rsidRDefault="00AE7C2C" w:rsidP="00A66985">
      <w:pPr>
        <w:rPr>
          <w:rFonts w:ascii="Palatino Linotype" w:hAnsi="Palatino Linotype"/>
          <w:b/>
          <w:sz w:val="20"/>
          <w:szCs w:val="20"/>
        </w:rPr>
      </w:pPr>
    </w:p>
    <w:p w:rsidR="00AE7C2C" w:rsidRDefault="00AE7C2C" w:rsidP="00A66985">
      <w:pPr>
        <w:rPr>
          <w:rFonts w:ascii="Palatino Linotype" w:hAnsi="Palatino Linotype"/>
          <w:b/>
          <w:sz w:val="20"/>
          <w:szCs w:val="20"/>
        </w:rPr>
      </w:pPr>
    </w:p>
    <w:p w:rsidR="00AE7C2C" w:rsidRDefault="00AE7C2C" w:rsidP="00A66985">
      <w:pPr>
        <w:rPr>
          <w:rFonts w:ascii="Palatino Linotype" w:hAnsi="Palatino Linotype"/>
          <w:b/>
          <w:sz w:val="20"/>
          <w:szCs w:val="20"/>
        </w:rPr>
      </w:pPr>
    </w:p>
    <w:p w:rsidR="00AE7C2C" w:rsidRDefault="00AE7C2C" w:rsidP="00A66985">
      <w:pPr>
        <w:rPr>
          <w:rFonts w:ascii="Palatino Linotype" w:hAnsi="Palatino Linotype"/>
          <w:b/>
          <w:sz w:val="20"/>
          <w:szCs w:val="20"/>
        </w:rPr>
      </w:pPr>
    </w:p>
    <w:p w:rsidR="00AE7C2C" w:rsidRDefault="00AE7C2C" w:rsidP="00A66985">
      <w:pPr>
        <w:rPr>
          <w:rFonts w:ascii="Palatino Linotype" w:hAnsi="Palatino Linotype"/>
          <w:b/>
          <w:sz w:val="20"/>
          <w:szCs w:val="20"/>
        </w:rPr>
      </w:pPr>
    </w:p>
    <w:p w:rsidR="00AE7C2C" w:rsidRDefault="00AE7C2C" w:rsidP="00A66985">
      <w:pPr>
        <w:rPr>
          <w:rFonts w:ascii="Palatino Linotype" w:hAnsi="Palatino Linotype"/>
          <w:b/>
          <w:sz w:val="20"/>
          <w:szCs w:val="20"/>
        </w:rPr>
      </w:pPr>
    </w:p>
    <w:p w:rsidR="00AE7C2C" w:rsidRDefault="00AE7C2C" w:rsidP="00A66985">
      <w:pPr>
        <w:rPr>
          <w:rFonts w:ascii="Palatino Linotype" w:hAnsi="Palatino Linotype"/>
          <w:b/>
          <w:sz w:val="20"/>
          <w:szCs w:val="20"/>
        </w:rPr>
      </w:pPr>
    </w:p>
    <w:p w:rsidR="00AE7C2C" w:rsidRDefault="00AE7C2C" w:rsidP="00A66985">
      <w:pPr>
        <w:rPr>
          <w:rFonts w:ascii="Palatino Linotype" w:hAnsi="Palatino Linotype"/>
          <w:b/>
          <w:sz w:val="20"/>
          <w:szCs w:val="20"/>
        </w:rPr>
      </w:pPr>
    </w:p>
    <w:p w:rsidR="00AE7C2C" w:rsidRDefault="00AE7C2C" w:rsidP="00A66985">
      <w:pPr>
        <w:rPr>
          <w:rFonts w:ascii="Palatino Linotype" w:hAnsi="Palatino Linotype"/>
          <w:b/>
          <w:sz w:val="20"/>
          <w:szCs w:val="20"/>
        </w:rPr>
      </w:pPr>
    </w:p>
    <w:p w:rsidR="00355410" w:rsidRDefault="00355410" w:rsidP="00A66985">
      <w:pPr>
        <w:rPr>
          <w:rFonts w:ascii="Palatino Linotype" w:hAnsi="Palatino Linotype"/>
          <w:b/>
          <w:sz w:val="20"/>
          <w:szCs w:val="20"/>
        </w:rPr>
        <w:sectPr w:rsidR="00355410" w:rsidSect="0060535B">
          <w:headerReference w:type="default" r:id="rId9"/>
          <w:footerReference w:type="default" r:id="rId10"/>
          <w:headerReference w:type="first" r:id="rId11"/>
          <w:footerReference w:type="first" r:id="rId12"/>
          <w:type w:val="nextColumn"/>
          <w:pgSz w:w="11906" w:h="16838"/>
          <w:pgMar w:top="709" w:right="1134" w:bottom="964" w:left="1134" w:header="709" w:footer="709" w:gutter="0"/>
          <w:cols w:space="708"/>
          <w:titlePg/>
          <w:docGrid w:linePitch="360"/>
        </w:sectPr>
      </w:pPr>
    </w:p>
    <w:p w:rsidR="00E74BD2" w:rsidRPr="001751D5" w:rsidRDefault="00E249A6" w:rsidP="007C4EC5">
      <w:pPr>
        <w:ind w:left="6381" w:firstLine="709"/>
        <w:rPr>
          <w:rFonts w:ascii="Palatino Linotype" w:hAnsi="Palatino Linotype"/>
          <w:b/>
          <w:i/>
          <w:sz w:val="20"/>
          <w:szCs w:val="20"/>
        </w:rPr>
      </w:pPr>
      <w:r w:rsidRPr="001751D5">
        <w:rPr>
          <w:rFonts w:ascii="Palatino Linotype" w:hAnsi="Palatino Linotype"/>
          <w:b/>
          <w:i/>
          <w:sz w:val="20"/>
          <w:szCs w:val="20"/>
        </w:rPr>
        <w:lastRenderedPageBreak/>
        <w:t>Załącznik nr 4 do SIWZ</w:t>
      </w:r>
    </w:p>
    <w:p w:rsidR="00CC3632" w:rsidRPr="00A329FA" w:rsidRDefault="00CC3632" w:rsidP="00A329FA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A329FA">
        <w:rPr>
          <w:rFonts w:ascii="Palatino Linotype" w:hAnsi="Palatino Linotype"/>
          <w:sz w:val="20"/>
          <w:szCs w:val="20"/>
        </w:rPr>
        <w:t>……………………………………………</w:t>
      </w:r>
    </w:p>
    <w:p w:rsidR="00CC3632" w:rsidRPr="00A329FA" w:rsidRDefault="00CC3632" w:rsidP="00A329FA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A329FA">
        <w:rPr>
          <w:rFonts w:ascii="Palatino Linotype" w:hAnsi="Palatino Linotype"/>
          <w:sz w:val="20"/>
          <w:szCs w:val="20"/>
        </w:rPr>
        <w:t>……………………………………………</w:t>
      </w:r>
    </w:p>
    <w:p w:rsidR="00CC3632" w:rsidRPr="00A329FA" w:rsidRDefault="00CC3632" w:rsidP="00A329FA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A329FA">
        <w:rPr>
          <w:rFonts w:ascii="Palatino Linotype" w:hAnsi="Palatino Linotype"/>
          <w:sz w:val="20"/>
          <w:szCs w:val="20"/>
        </w:rPr>
        <w:t>……………………………………………</w:t>
      </w:r>
    </w:p>
    <w:p w:rsidR="00CC3632" w:rsidRPr="00A329FA" w:rsidRDefault="00A329FA" w:rsidP="00A329FA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CC3632" w:rsidRPr="00A329FA">
        <w:rPr>
          <w:rFonts w:ascii="Palatino Linotype" w:hAnsi="Palatino Linotype"/>
          <w:sz w:val="20"/>
          <w:szCs w:val="20"/>
        </w:rPr>
        <w:t>(na</w:t>
      </w:r>
      <w:r>
        <w:rPr>
          <w:rFonts w:ascii="Palatino Linotype" w:hAnsi="Palatino Linotype"/>
          <w:sz w:val="20"/>
          <w:szCs w:val="20"/>
        </w:rPr>
        <w:t>zwa/ firma, siedziba Wykonawcy)</w:t>
      </w:r>
    </w:p>
    <w:p w:rsidR="00CC3632" w:rsidRPr="00A329FA" w:rsidRDefault="00CC3632" w:rsidP="00A329FA">
      <w:pPr>
        <w:spacing w:line="360" w:lineRule="auto"/>
        <w:rPr>
          <w:rFonts w:ascii="Palatino Linotype" w:hAnsi="Palatino Linotype"/>
          <w:sz w:val="20"/>
          <w:szCs w:val="20"/>
        </w:rPr>
      </w:pPr>
      <w:r w:rsidRPr="00A329FA">
        <w:rPr>
          <w:rFonts w:ascii="Palatino Linotype" w:hAnsi="Palatino Linotype"/>
          <w:sz w:val="20"/>
          <w:szCs w:val="20"/>
        </w:rPr>
        <w:t>………………………………………</w:t>
      </w:r>
      <w:r w:rsidR="00A329FA">
        <w:rPr>
          <w:rFonts w:ascii="Palatino Linotype" w:hAnsi="Palatino Linotype"/>
          <w:sz w:val="20"/>
          <w:szCs w:val="20"/>
        </w:rPr>
        <w:t>……..</w:t>
      </w:r>
      <w:r w:rsidRPr="00A329FA">
        <w:rPr>
          <w:rFonts w:ascii="Palatino Linotype" w:hAnsi="Palatino Linotype"/>
          <w:sz w:val="20"/>
          <w:szCs w:val="20"/>
        </w:rPr>
        <w:t>.</w:t>
      </w:r>
    </w:p>
    <w:p w:rsidR="00CC3632" w:rsidRPr="00A329FA" w:rsidRDefault="00CC3632" w:rsidP="00A329FA">
      <w:pPr>
        <w:spacing w:line="360" w:lineRule="auto"/>
        <w:rPr>
          <w:rFonts w:ascii="Palatino Linotype" w:hAnsi="Palatino Linotype"/>
          <w:sz w:val="20"/>
          <w:szCs w:val="20"/>
        </w:rPr>
      </w:pPr>
      <w:r w:rsidRPr="00A329FA">
        <w:rPr>
          <w:rFonts w:ascii="Palatino Linotype" w:hAnsi="Palatino Linotype"/>
          <w:sz w:val="20"/>
          <w:szCs w:val="20"/>
        </w:rPr>
        <w:t xml:space="preserve">              (NIP  Wykonawcy) </w:t>
      </w:r>
    </w:p>
    <w:p w:rsidR="00CC3632" w:rsidRPr="00CC3632" w:rsidRDefault="00CC3632" w:rsidP="00CC3632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CC3632" w:rsidRPr="00CC3632" w:rsidRDefault="00CC3632" w:rsidP="00CC3632">
      <w:pPr>
        <w:widowControl w:val="0"/>
        <w:jc w:val="both"/>
        <w:rPr>
          <w:rFonts w:ascii="Palatino Linotype" w:hAnsi="Palatino Linotype"/>
          <w:sz w:val="22"/>
          <w:szCs w:val="22"/>
        </w:rPr>
      </w:pPr>
    </w:p>
    <w:p w:rsidR="00CC3632" w:rsidRPr="00A329FA" w:rsidRDefault="00CC3632" w:rsidP="00CC3632">
      <w:pPr>
        <w:widowControl w:val="0"/>
        <w:jc w:val="center"/>
        <w:rPr>
          <w:rFonts w:ascii="Palatino Linotype" w:hAnsi="Palatino Linotype"/>
          <w:b/>
          <w:bCs/>
          <w:i/>
          <w:sz w:val="20"/>
          <w:szCs w:val="20"/>
          <w:u w:val="single"/>
        </w:rPr>
      </w:pPr>
      <w:r w:rsidRPr="00A329FA">
        <w:rPr>
          <w:rFonts w:ascii="Palatino Linotype" w:hAnsi="Palatino Linotype"/>
          <w:b/>
          <w:bCs/>
          <w:i/>
          <w:sz w:val="20"/>
          <w:szCs w:val="20"/>
          <w:u w:val="single"/>
        </w:rPr>
        <w:t xml:space="preserve">OŚWIADCZENIE </w:t>
      </w:r>
    </w:p>
    <w:p w:rsidR="00CC3632" w:rsidRPr="00CC3632" w:rsidRDefault="00CC3632" w:rsidP="00CC3632">
      <w:pPr>
        <w:widowControl w:val="0"/>
        <w:jc w:val="both"/>
        <w:rPr>
          <w:rFonts w:ascii="Palatino Linotype" w:hAnsi="Palatino Linotype"/>
          <w:sz w:val="20"/>
          <w:szCs w:val="20"/>
        </w:rPr>
      </w:pPr>
    </w:p>
    <w:p w:rsidR="00CC3632" w:rsidRPr="00CC3632" w:rsidRDefault="00CC3632" w:rsidP="00CC3632">
      <w:pPr>
        <w:widowControl w:val="0"/>
        <w:jc w:val="both"/>
        <w:rPr>
          <w:rFonts w:ascii="Palatino Linotype" w:hAnsi="Palatino Linotype"/>
          <w:sz w:val="20"/>
          <w:szCs w:val="20"/>
        </w:rPr>
      </w:pPr>
    </w:p>
    <w:p w:rsidR="0057211B" w:rsidRDefault="00CC3632" w:rsidP="00CC3632">
      <w:pPr>
        <w:widowControl w:val="0"/>
        <w:spacing w:line="235" w:lineRule="atLeast"/>
        <w:jc w:val="both"/>
        <w:rPr>
          <w:rFonts w:ascii="Palatino Linotype" w:hAnsi="Palatino Linotype"/>
          <w:b/>
          <w:bCs/>
          <w:i/>
          <w:iCs/>
          <w:sz w:val="20"/>
          <w:szCs w:val="20"/>
          <w:u w:val="single"/>
        </w:rPr>
      </w:pPr>
      <w:r w:rsidRPr="0057211B">
        <w:rPr>
          <w:rFonts w:ascii="Palatino Linotype" w:hAnsi="Palatino Linotype"/>
          <w:i/>
          <w:sz w:val="20"/>
          <w:szCs w:val="20"/>
        </w:rPr>
        <w:t>Przystępując do postępowania w sprawie udzielenia zamówieni</w:t>
      </w:r>
      <w:r w:rsidR="0057211B" w:rsidRPr="0057211B">
        <w:rPr>
          <w:rFonts w:ascii="Palatino Linotype" w:hAnsi="Palatino Linotype"/>
          <w:i/>
          <w:sz w:val="20"/>
          <w:szCs w:val="20"/>
        </w:rPr>
        <w:t xml:space="preserve">a publicznego </w:t>
      </w:r>
      <w:r w:rsidR="0057211B" w:rsidRPr="0057211B">
        <w:rPr>
          <w:rFonts w:ascii="Palatino Linotype" w:hAnsi="Palatino Linotype"/>
          <w:b/>
          <w:i/>
          <w:iCs/>
          <w:sz w:val="20"/>
          <w:szCs w:val="20"/>
          <w:u w:val="single"/>
        </w:rPr>
        <w:t xml:space="preserve">pn. „Usługa polegająca </w:t>
      </w:r>
      <w:r w:rsidR="005A03CC">
        <w:rPr>
          <w:rFonts w:ascii="Palatino Linotype" w:hAnsi="Palatino Linotype"/>
          <w:b/>
          <w:i/>
          <w:iCs/>
          <w:sz w:val="20"/>
          <w:szCs w:val="20"/>
          <w:u w:val="single"/>
        </w:rPr>
        <w:br/>
      </w:r>
      <w:r w:rsidR="0057211B" w:rsidRPr="0057211B">
        <w:rPr>
          <w:rFonts w:ascii="Palatino Linotype" w:hAnsi="Palatino Linotype"/>
          <w:b/>
          <w:i/>
          <w:iCs/>
          <w:sz w:val="20"/>
          <w:szCs w:val="20"/>
          <w:u w:val="single"/>
        </w:rPr>
        <w:t>na utrzymaniu czystości w Oddziale Regionalnym Kasy Rolniczego Ubezpieczenia Społecznego w Lublinie oraz podległych Placówkach Terenowych, w podziale na 4 części”</w:t>
      </w:r>
      <w:r w:rsidR="0057211B">
        <w:rPr>
          <w:rFonts w:ascii="Palatino Linotype" w:hAnsi="Palatino Linotype"/>
          <w:b/>
          <w:i/>
          <w:iCs/>
          <w:sz w:val="20"/>
          <w:szCs w:val="20"/>
          <w:u w:val="single"/>
        </w:rPr>
        <w:t>:</w:t>
      </w:r>
      <w:r w:rsidR="0057211B" w:rsidRPr="0057211B">
        <w:rPr>
          <w:rFonts w:ascii="Palatino Linotype" w:hAnsi="Palatino Linotype"/>
          <w:b/>
          <w:bCs/>
          <w:i/>
          <w:iCs/>
          <w:sz w:val="20"/>
          <w:szCs w:val="20"/>
          <w:u w:val="single"/>
        </w:rPr>
        <w:t xml:space="preserve"> </w:t>
      </w:r>
    </w:p>
    <w:p w:rsidR="0057211B" w:rsidRDefault="0057211B" w:rsidP="00CC3632">
      <w:pPr>
        <w:widowControl w:val="0"/>
        <w:spacing w:line="235" w:lineRule="atLeast"/>
        <w:jc w:val="both"/>
        <w:rPr>
          <w:rFonts w:ascii="Palatino Linotype" w:hAnsi="Palatino Linotype"/>
          <w:b/>
          <w:bCs/>
          <w:i/>
          <w:iCs/>
          <w:sz w:val="20"/>
          <w:szCs w:val="20"/>
          <w:u w:val="single"/>
        </w:rPr>
      </w:pPr>
    </w:p>
    <w:p w:rsidR="00CC3632" w:rsidRPr="0057211B" w:rsidRDefault="00CC3632" w:rsidP="00CC3632">
      <w:pPr>
        <w:widowControl w:val="0"/>
        <w:spacing w:line="235" w:lineRule="atLeast"/>
        <w:jc w:val="both"/>
        <w:rPr>
          <w:rFonts w:ascii="Palatino Linotype" w:hAnsi="Palatino Linotype"/>
          <w:b/>
          <w:bCs/>
          <w:i/>
          <w:iCs/>
          <w:sz w:val="20"/>
          <w:szCs w:val="20"/>
          <w:u w:val="single"/>
        </w:rPr>
      </w:pPr>
      <w:r w:rsidRPr="0057211B">
        <w:rPr>
          <w:rFonts w:ascii="Palatino Linotype" w:hAnsi="Palatino Linotype"/>
          <w:i/>
          <w:sz w:val="20"/>
          <w:szCs w:val="20"/>
        </w:rPr>
        <w:t>ja, niżej podpisany</w:t>
      </w:r>
      <w:r w:rsidR="00EA3E63">
        <w:rPr>
          <w:rFonts w:ascii="Palatino Linotype" w:hAnsi="Palatino Linotype"/>
          <w:i/>
          <w:sz w:val="20"/>
          <w:szCs w:val="20"/>
        </w:rPr>
        <w:t>/a</w:t>
      </w:r>
      <w:r w:rsidRPr="0057211B">
        <w:rPr>
          <w:rFonts w:ascii="Palatino Linotype" w:hAnsi="Palatino Linotype"/>
          <w:i/>
          <w:sz w:val="20"/>
          <w:szCs w:val="20"/>
        </w:rPr>
        <w:t>, reprezentując fir</w:t>
      </w:r>
      <w:r w:rsidR="0057211B" w:rsidRPr="0057211B">
        <w:rPr>
          <w:rFonts w:ascii="Palatino Linotype" w:hAnsi="Palatino Linotype"/>
          <w:i/>
          <w:sz w:val="20"/>
          <w:szCs w:val="20"/>
        </w:rPr>
        <w:t>mę,</w:t>
      </w:r>
      <w:r w:rsidR="0057211B">
        <w:rPr>
          <w:rFonts w:ascii="Palatino Linotype" w:hAnsi="Palatino Linotype"/>
          <w:sz w:val="20"/>
          <w:szCs w:val="20"/>
        </w:rPr>
        <w:t xml:space="preserve"> której nazwa jest wskazana </w:t>
      </w:r>
      <w:r w:rsidRPr="00CC3632">
        <w:rPr>
          <w:rFonts w:ascii="Palatino Linotype" w:hAnsi="Palatino Linotype"/>
          <w:sz w:val="20"/>
          <w:szCs w:val="20"/>
        </w:rPr>
        <w:t>w pieczęci nagłówkowej, jako upoważniony</w:t>
      </w:r>
      <w:r w:rsidR="00EA3E63">
        <w:rPr>
          <w:rFonts w:ascii="Palatino Linotype" w:hAnsi="Palatino Linotype"/>
          <w:sz w:val="20"/>
          <w:szCs w:val="20"/>
        </w:rPr>
        <w:t>/a</w:t>
      </w:r>
      <w:r w:rsidRPr="00CC3632">
        <w:rPr>
          <w:rFonts w:ascii="Palatino Linotype" w:hAnsi="Palatino Linotype"/>
          <w:sz w:val="20"/>
          <w:szCs w:val="20"/>
        </w:rPr>
        <w:t xml:space="preserve"> na piśmie lub wpisany</w:t>
      </w:r>
      <w:r w:rsidR="00EA3E63">
        <w:rPr>
          <w:rFonts w:ascii="Palatino Linotype" w:hAnsi="Palatino Linotype"/>
          <w:sz w:val="20"/>
          <w:szCs w:val="20"/>
        </w:rPr>
        <w:t>/a</w:t>
      </w:r>
      <w:r w:rsidRPr="00CC3632">
        <w:rPr>
          <w:rFonts w:ascii="Palatino Linotype" w:hAnsi="Palatino Linotype"/>
          <w:sz w:val="20"/>
          <w:szCs w:val="20"/>
        </w:rPr>
        <w:t xml:space="preserve"> w odpowiednich dokumentach rejestrowych, oświadczam, że:</w:t>
      </w:r>
    </w:p>
    <w:p w:rsidR="00CC3632" w:rsidRDefault="00CC3632" w:rsidP="00C52CB3">
      <w:pPr>
        <w:numPr>
          <w:ilvl w:val="0"/>
          <w:numId w:val="159"/>
        </w:numPr>
        <w:autoSpaceDE w:val="0"/>
        <w:autoSpaceDN w:val="0"/>
        <w:adjustRightInd w:val="0"/>
        <w:spacing w:before="100" w:beforeAutospacing="1" w:after="120"/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CC3632">
        <w:rPr>
          <w:rFonts w:ascii="Palatino Linotype" w:hAnsi="Palatino Linotype"/>
          <w:b/>
          <w:bCs/>
          <w:sz w:val="20"/>
          <w:szCs w:val="20"/>
        </w:rPr>
        <w:t>*</w:t>
      </w:r>
      <w:r w:rsidRPr="00CC3632">
        <w:rPr>
          <w:rFonts w:ascii="Palatino Linotype" w:hAnsi="Palatino Linotype"/>
          <w:sz w:val="20"/>
          <w:szCs w:val="20"/>
          <w:u w:val="single"/>
        </w:rPr>
        <w:t>nie należymy</w:t>
      </w:r>
      <w:r w:rsidRPr="00CC3632">
        <w:rPr>
          <w:rFonts w:ascii="Palatino Linotype" w:hAnsi="Palatino Linotype"/>
          <w:sz w:val="20"/>
          <w:szCs w:val="20"/>
        </w:rPr>
        <w:t xml:space="preserve"> do grupy kapitałowej, o której mowa w art. 24</w:t>
      </w:r>
      <w:r w:rsidR="00937F67">
        <w:rPr>
          <w:rFonts w:ascii="Palatino Linotype" w:hAnsi="Palatino Linotype"/>
          <w:sz w:val="20"/>
          <w:szCs w:val="20"/>
        </w:rPr>
        <w:t xml:space="preserve"> ust. 1 pkt 23 ustawy z dnia </w:t>
      </w:r>
      <w:r w:rsidR="00937F67">
        <w:rPr>
          <w:rFonts w:ascii="Palatino Linotype" w:hAnsi="Palatino Linotype"/>
          <w:sz w:val="20"/>
          <w:szCs w:val="20"/>
        </w:rPr>
        <w:br/>
      </w:r>
      <w:r w:rsidRPr="00CC3632">
        <w:rPr>
          <w:rFonts w:ascii="Palatino Linotype" w:hAnsi="Palatino Linotype"/>
          <w:sz w:val="20"/>
          <w:szCs w:val="20"/>
        </w:rPr>
        <w:t xml:space="preserve">29 stycznia 2004 r. – Prawo zamówień publicznych (Dz. U. z 2018 r. poz. 1986 z </w:t>
      </w:r>
      <w:proofErr w:type="spellStart"/>
      <w:r w:rsidRPr="00CC3632">
        <w:rPr>
          <w:rFonts w:ascii="Palatino Linotype" w:hAnsi="Palatino Linotype"/>
          <w:sz w:val="20"/>
          <w:szCs w:val="20"/>
        </w:rPr>
        <w:t>późn</w:t>
      </w:r>
      <w:proofErr w:type="spellEnd"/>
      <w:r w:rsidRPr="00CC3632">
        <w:rPr>
          <w:rFonts w:ascii="Palatino Linotype" w:hAnsi="Palatino Linotype"/>
          <w:sz w:val="20"/>
          <w:szCs w:val="20"/>
        </w:rPr>
        <w:t>. zm.)</w:t>
      </w:r>
    </w:p>
    <w:p w:rsidR="00CC3632" w:rsidRPr="00937F67" w:rsidRDefault="00CC3632" w:rsidP="00937F67">
      <w:pPr>
        <w:numPr>
          <w:ilvl w:val="0"/>
          <w:numId w:val="159"/>
        </w:numPr>
        <w:autoSpaceDE w:val="0"/>
        <w:autoSpaceDN w:val="0"/>
        <w:adjustRightInd w:val="0"/>
        <w:spacing w:before="100" w:beforeAutospacing="1" w:after="120"/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937F67">
        <w:rPr>
          <w:rFonts w:ascii="Palatino Linotype" w:hAnsi="Palatino Linotype"/>
          <w:b/>
          <w:bCs/>
          <w:sz w:val="20"/>
          <w:szCs w:val="20"/>
        </w:rPr>
        <w:t>*</w:t>
      </w:r>
      <w:r w:rsidRPr="00937F67">
        <w:rPr>
          <w:rFonts w:ascii="Palatino Linotype" w:hAnsi="Palatino Linotype"/>
          <w:sz w:val="20"/>
          <w:szCs w:val="20"/>
          <w:u w:val="single"/>
        </w:rPr>
        <w:t>należymy</w:t>
      </w:r>
      <w:r w:rsidRPr="00937F67">
        <w:rPr>
          <w:rFonts w:ascii="Palatino Linotype" w:hAnsi="Palatino Linotype"/>
          <w:sz w:val="20"/>
          <w:szCs w:val="20"/>
        </w:rPr>
        <w:t xml:space="preserve"> do grupy kapitałowej, o której mowa w art. 24 ust. 1 pkt 23</w:t>
      </w:r>
      <w:r w:rsidR="00937F67">
        <w:rPr>
          <w:rFonts w:ascii="Palatino Linotype" w:hAnsi="Palatino Linotype"/>
          <w:sz w:val="20"/>
          <w:szCs w:val="20"/>
        </w:rPr>
        <w:t xml:space="preserve"> ustawy z dnia </w:t>
      </w:r>
      <w:r w:rsidR="00937F67">
        <w:rPr>
          <w:rFonts w:ascii="Palatino Linotype" w:hAnsi="Palatino Linotype"/>
          <w:sz w:val="20"/>
          <w:szCs w:val="20"/>
        </w:rPr>
        <w:br/>
      </w:r>
      <w:r w:rsidRPr="00937F67">
        <w:rPr>
          <w:rFonts w:ascii="Palatino Linotype" w:hAnsi="Palatino Linotype"/>
          <w:sz w:val="20"/>
          <w:szCs w:val="20"/>
        </w:rPr>
        <w:t>29 stycznia 2004 r. – Prawo zamówień publicznych (Dz. U. z 2</w:t>
      </w:r>
      <w:r w:rsidR="001751D5" w:rsidRPr="00937F67">
        <w:rPr>
          <w:rFonts w:ascii="Palatino Linotype" w:hAnsi="Palatino Linotype"/>
          <w:sz w:val="20"/>
          <w:szCs w:val="20"/>
        </w:rPr>
        <w:t xml:space="preserve">018 r. poz. 1986 z </w:t>
      </w:r>
      <w:proofErr w:type="spellStart"/>
      <w:r w:rsidR="001751D5" w:rsidRPr="00937F67">
        <w:rPr>
          <w:rFonts w:ascii="Palatino Linotype" w:hAnsi="Palatino Linotype"/>
          <w:sz w:val="20"/>
          <w:szCs w:val="20"/>
        </w:rPr>
        <w:t>późn</w:t>
      </w:r>
      <w:proofErr w:type="spellEnd"/>
      <w:r w:rsidR="001751D5" w:rsidRPr="00937F67">
        <w:rPr>
          <w:rFonts w:ascii="Palatino Linotype" w:hAnsi="Palatino Linotype"/>
          <w:sz w:val="20"/>
          <w:szCs w:val="20"/>
        </w:rPr>
        <w:t xml:space="preserve">. zm.), </w:t>
      </w:r>
      <w:r w:rsidRPr="00937F67">
        <w:rPr>
          <w:rFonts w:ascii="Palatino Linotype" w:hAnsi="Palatino Linotype"/>
          <w:sz w:val="20"/>
          <w:szCs w:val="20"/>
        </w:rPr>
        <w:t xml:space="preserve">w skład </w:t>
      </w:r>
      <w:r w:rsidR="001751D5" w:rsidRPr="00937F67">
        <w:rPr>
          <w:rFonts w:ascii="Palatino Linotype" w:hAnsi="Palatino Linotype"/>
          <w:sz w:val="20"/>
          <w:szCs w:val="20"/>
        </w:rPr>
        <w:t xml:space="preserve"> </w:t>
      </w:r>
      <w:r w:rsidRPr="00937F67">
        <w:rPr>
          <w:rFonts w:ascii="Palatino Linotype" w:hAnsi="Palatino Linotype"/>
          <w:sz w:val="20"/>
          <w:szCs w:val="20"/>
        </w:rPr>
        <w:t>której wchodzą następujące podmioty:</w:t>
      </w:r>
    </w:p>
    <w:p w:rsidR="00CC3632" w:rsidRPr="00CC3632" w:rsidRDefault="00CC3632" w:rsidP="00C52CB3">
      <w:pPr>
        <w:numPr>
          <w:ilvl w:val="0"/>
          <w:numId w:val="158"/>
        </w:numPr>
        <w:autoSpaceDE w:val="0"/>
        <w:autoSpaceDN w:val="0"/>
        <w:adjustRightInd w:val="0"/>
        <w:ind w:firstLine="131"/>
        <w:jc w:val="both"/>
        <w:rPr>
          <w:rFonts w:ascii="Palatino Linotype" w:hAnsi="Palatino Linotype"/>
          <w:sz w:val="20"/>
          <w:szCs w:val="20"/>
        </w:rPr>
      </w:pPr>
      <w:r w:rsidRPr="00CC3632">
        <w:rPr>
          <w:rFonts w:ascii="Palatino Linotype" w:hAnsi="Palatino Linotype"/>
          <w:sz w:val="20"/>
          <w:szCs w:val="20"/>
        </w:rPr>
        <w:t>……</w:t>
      </w:r>
    </w:p>
    <w:p w:rsidR="00CC3632" w:rsidRPr="00CC3632" w:rsidRDefault="00CC3632" w:rsidP="00C52CB3">
      <w:pPr>
        <w:numPr>
          <w:ilvl w:val="0"/>
          <w:numId w:val="158"/>
        </w:numPr>
        <w:autoSpaceDE w:val="0"/>
        <w:autoSpaceDN w:val="0"/>
        <w:adjustRightInd w:val="0"/>
        <w:ind w:firstLine="131"/>
        <w:jc w:val="both"/>
        <w:rPr>
          <w:rFonts w:ascii="Palatino Linotype" w:hAnsi="Palatino Linotype"/>
          <w:sz w:val="20"/>
          <w:szCs w:val="20"/>
        </w:rPr>
      </w:pPr>
      <w:r w:rsidRPr="00CC3632">
        <w:rPr>
          <w:rFonts w:ascii="Palatino Linotype" w:hAnsi="Palatino Linotype"/>
          <w:sz w:val="20"/>
          <w:szCs w:val="20"/>
        </w:rPr>
        <w:t>……</w:t>
      </w:r>
    </w:p>
    <w:p w:rsidR="00CC3632" w:rsidRPr="00CC3632" w:rsidRDefault="00CC3632" w:rsidP="00C52CB3">
      <w:pPr>
        <w:numPr>
          <w:ilvl w:val="0"/>
          <w:numId w:val="158"/>
        </w:numPr>
        <w:autoSpaceDE w:val="0"/>
        <w:autoSpaceDN w:val="0"/>
        <w:adjustRightInd w:val="0"/>
        <w:ind w:firstLine="131"/>
        <w:jc w:val="both"/>
        <w:rPr>
          <w:rFonts w:ascii="Palatino Linotype" w:hAnsi="Palatino Linotype"/>
          <w:sz w:val="20"/>
          <w:szCs w:val="20"/>
        </w:rPr>
      </w:pPr>
      <w:r w:rsidRPr="00CC3632">
        <w:rPr>
          <w:rFonts w:ascii="Palatino Linotype" w:hAnsi="Palatino Linotype"/>
          <w:sz w:val="20"/>
          <w:szCs w:val="20"/>
        </w:rPr>
        <w:t>……</w:t>
      </w:r>
    </w:p>
    <w:p w:rsidR="00CC3632" w:rsidRPr="00CC3632" w:rsidRDefault="00CC3632" w:rsidP="00CC363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CC3632">
        <w:rPr>
          <w:rFonts w:ascii="Palatino Linotype" w:hAnsi="Palatino Linotype"/>
          <w:sz w:val="20"/>
          <w:szCs w:val="20"/>
        </w:rPr>
        <w:t>Wraz ze złożeniem oświadczenia Wykonawca może przedstawić dowody, że powiązania z innym Wykonawcą/</w:t>
      </w:r>
      <w:proofErr w:type="spellStart"/>
      <w:r w:rsidRPr="00CC3632">
        <w:rPr>
          <w:rFonts w:ascii="Palatino Linotype" w:hAnsi="Palatino Linotype"/>
          <w:sz w:val="20"/>
          <w:szCs w:val="20"/>
        </w:rPr>
        <w:t>ami</w:t>
      </w:r>
      <w:proofErr w:type="spellEnd"/>
      <w:r w:rsidRPr="00CC3632">
        <w:rPr>
          <w:rFonts w:ascii="Palatino Linotype" w:hAnsi="Palatino Linotype"/>
          <w:sz w:val="20"/>
          <w:szCs w:val="20"/>
        </w:rPr>
        <w:t xml:space="preserve"> nie prowadzą do zakłócenia konkurencji w postepowaniu o udzielnie zamówienia.</w:t>
      </w:r>
    </w:p>
    <w:p w:rsidR="00CC3632" w:rsidRPr="00CC3632" w:rsidRDefault="00CC3632" w:rsidP="00CC363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CC3632">
        <w:rPr>
          <w:rFonts w:ascii="Palatino Linotype" w:hAnsi="Palatino Linotype"/>
          <w:sz w:val="20"/>
          <w:szCs w:val="20"/>
        </w:rPr>
        <w:t xml:space="preserve">. </w:t>
      </w:r>
    </w:p>
    <w:p w:rsidR="00CC3632" w:rsidRPr="00CC3632" w:rsidRDefault="00CC3632" w:rsidP="00CC363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CC3632">
        <w:rPr>
          <w:rFonts w:ascii="Palatino Linotype" w:hAnsi="Palatino Linotype"/>
          <w:sz w:val="20"/>
          <w:szCs w:val="20"/>
        </w:rPr>
        <w:t xml:space="preserve">Miejscowość ....................................... dnia ........................................... </w:t>
      </w:r>
    </w:p>
    <w:p w:rsidR="00CC3632" w:rsidRPr="00CC3632" w:rsidRDefault="00CC3632" w:rsidP="00CC363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:rsidR="00CC3632" w:rsidRPr="00CC3632" w:rsidRDefault="00CC3632" w:rsidP="00CC363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:rsidR="00CC3632" w:rsidRPr="00CC3632" w:rsidRDefault="00CC3632" w:rsidP="00CC363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CC3632">
        <w:rPr>
          <w:rFonts w:ascii="Palatino Linotype" w:hAnsi="Palatino Linotype"/>
          <w:sz w:val="20"/>
          <w:szCs w:val="20"/>
        </w:rPr>
        <w:t>.............................................................</w:t>
      </w:r>
    </w:p>
    <w:p w:rsidR="00CC3632" w:rsidRPr="00CC3632" w:rsidRDefault="00CC3632" w:rsidP="00CC363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CC3632">
        <w:rPr>
          <w:rFonts w:ascii="Palatino Linotype" w:hAnsi="Palatino Linotype"/>
          <w:sz w:val="20"/>
          <w:szCs w:val="20"/>
        </w:rPr>
        <w:t>(pieczęć i podpis osoby uprawnionej do</w:t>
      </w:r>
    </w:p>
    <w:p w:rsidR="00CC3632" w:rsidRPr="00CC3632" w:rsidRDefault="00CC3632" w:rsidP="00CC363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CC3632">
        <w:rPr>
          <w:rFonts w:ascii="Palatino Linotype" w:hAnsi="Palatino Linotype"/>
          <w:sz w:val="20"/>
          <w:szCs w:val="20"/>
        </w:rPr>
        <w:t>składania oświadczeń woli w imieniu Wykonawcy)</w:t>
      </w:r>
    </w:p>
    <w:p w:rsidR="00CC3632" w:rsidRPr="00CC3632" w:rsidRDefault="00CC3632" w:rsidP="00CC363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:rsidR="00CC3632" w:rsidRPr="00CC3632" w:rsidRDefault="00CC3632" w:rsidP="00CC3632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CC3632" w:rsidRPr="00CC3632" w:rsidRDefault="00CC3632" w:rsidP="00CC3632">
      <w:pPr>
        <w:autoSpaceDE w:val="0"/>
        <w:autoSpaceDN w:val="0"/>
        <w:adjustRightInd w:val="0"/>
        <w:ind w:right="99"/>
        <w:rPr>
          <w:rFonts w:ascii="Palatino Linotype" w:hAnsi="Palatino Linotype"/>
          <w:sz w:val="20"/>
          <w:szCs w:val="20"/>
        </w:rPr>
      </w:pPr>
      <w:r w:rsidRPr="00CC3632">
        <w:rPr>
          <w:rFonts w:ascii="Palatino Linotype" w:hAnsi="Palatino Linotype"/>
          <w:sz w:val="20"/>
          <w:szCs w:val="20"/>
        </w:rPr>
        <w:t xml:space="preserve">*niepotrzebne skreślić </w:t>
      </w:r>
    </w:p>
    <w:p w:rsidR="00CC3632" w:rsidRDefault="00CC3632" w:rsidP="00CC3632">
      <w:pPr>
        <w:autoSpaceDE w:val="0"/>
        <w:autoSpaceDN w:val="0"/>
        <w:adjustRightInd w:val="0"/>
        <w:ind w:right="99"/>
        <w:rPr>
          <w:rFonts w:ascii="Palatino Linotype" w:hAnsi="Palatino Linotype"/>
          <w:sz w:val="20"/>
          <w:szCs w:val="20"/>
        </w:rPr>
      </w:pPr>
    </w:p>
    <w:p w:rsidR="00E74BD2" w:rsidRDefault="00E74BD2" w:rsidP="00CC3632">
      <w:pPr>
        <w:autoSpaceDE w:val="0"/>
        <w:autoSpaceDN w:val="0"/>
        <w:adjustRightInd w:val="0"/>
        <w:ind w:right="99"/>
        <w:rPr>
          <w:rFonts w:ascii="Palatino Linotype" w:hAnsi="Palatino Linotype"/>
          <w:sz w:val="20"/>
          <w:szCs w:val="20"/>
        </w:rPr>
      </w:pPr>
    </w:p>
    <w:p w:rsidR="00E74BD2" w:rsidRDefault="00E74BD2" w:rsidP="00CC3632">
      <w:pPr>
        <w:autoSpaceDE w:val="0"/>
        <w:autoSpaceDN w:val="0"/>
        <w:adjustRightInd w:val="0"/>
        <w:ind w:right="99"/>
        <w:rPr>
          <w:rFonts w:ascii="Palatino Linotype" w:hAnsi="Palatino Linotype"/>
          <w:sz w:val="20"/>
          <w:szCs w:val="20"/>
        </w:rPr>
      </w:pPr>
    </w:p>
    <w:p w:rsidR="00E74BD2" w:rsidRDefault="00E74BD2" w:rsidP="00CC3632">
      <w:pPr>
        <w:autoSpaceDE w:val="0"/>
        <w:autoSpaceDN w:val="0"/>
        <w:adjustRightInd w:val="0"/>
        <w:ind w:right="99"/>
        <w:rPr>
          <w:rFonts w:ascii="Palatino Linotype" w:hAnsi="Palatino Linotype"/>
          <w:sz w:val="20"/>
          <w:szCs w:val="20"/>
        </w:rPr>
      </w:pPr>
    </w:p>
    <w:p w:rsidR="00E74BD2" w:rsidRDefault="00E74BD2" w:rsidP="00CC3632">
      <w:pPr>
        <w:autoSpaceDE w:val="0"/>
        <w:autoSpaceDN w:val="0"/>
        <w:adjustRightInd w:val="0"/>
        <w:ind w:right="99"/>
        <w:rPr>
          <w:rFonts w:ascii="Palatino Linotype" w:hAnsi="Palatino Linotype"/>
          <w:sz w:val="20"/>
          <w:szCs w:val="20"/>
        </w:rPr>
      </w:pPr>
    </w:p>
    <w:p w:rsidR="00A329FA" w:rsidRDefault="00A329FA" w:rsidP="00FA34D3">
      <w:pPr>
        <w:spacing w:line="276" w:lineRule="auto"/>
        <w:rPr>
          <w:rFonts w:ascii="Palatino Linotype" w:hAnsi="Palatino Linotype"/>
          <w:b/>
          <w:bCs/>
          <w:i/>
          <w:sz w:val="20"/>
          <w:szCs w:val="20"/>
        </w:rPr>
      </w:pPr>
    </w:p>
    <w:p w:rsidR="007C4EC5" w:rsidRDefault="007C4EC5" w:rsidP="00A329FA">
      <w:pPr>
        <w:spacing w:line="276" w:lineRule="auto"/>
        <w:ind w:left="6381" w:firstLine="709"/>
        <w:rPr>
          <w:rFonts w:ascii="Palatino Linotype" w:hAnsi="Palatino Linotype"/>
          <w:b/>
          <w:bCs/>
          <w:i/>
          <w:sz w:val="20"/>
          <w:szCs w:val="20"/>
        </w:rPr>
      </w:pPr>
    </w:p>
    <w:p w:rsidR="007C4EC5" w:rsidRDefault="007C4EC5" w:rsidP="00A329FA">
      <w:pPr>
        <w:spacing w:line="276" w:lineRule="auto"/>
        <w:ind w:left="6381" w:firstLine="709"/>
        <w:rPr>
          <w:rFonts w:ascii="Palatino Linotype" w:hAnsi="Palatino Linotype"/>
          <w:b/>
          <w:bCs/>
          <w:i/>
          <w:sz w:val="20"/>
          <w:szCs w:val="20"/>
        </w:rPr>
      </w:pPr>
    </w:p>
    <w:p w:rsidR="00086E58" w:rsidRDefault="00086E58" w:rsidP="00A329FA">
      <w:pPr>
        <w:spacing w:line="276" w:lineRule="auto"/>
        <w:ind w:left="6381" w:firstLine="709"/>
        <w:rPr>
          <w:rFonts w:ascii="Palatino Linotype" w:hAnsi="Palatino Linotype"/>
          <w:b/>
          <w:bCs/>
          <w:i/>
          <w:sz w:val="20"/>
          <w:szCs w:val="20"/>
        </w:rPr>
      </w:pPr>
      <w:r w:rsidRPr="00086E58">
        <w:rPr>
          <w:rFonts w:ascii="Palatino Linotype" w:hAnsi="Palatino Linotype"/>
          <w:b/>
          <w:bCs/>
          <w:i/>
          <w:sz w:val="20"/>
          <w:szCs w:val="20"/>
        </w:rPr>
        <w:lastRenderedPageBreak/>
        <w:t>Załącznik nr 5 do SIWZ</w:t>
      </w:r>
    </w:p>
    <w:p w:rsidR="00A329FA" w:rsidRDefault="00A329FA" w:rsidP="00A329FA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……………………………………………</w:t>
      </w:r>
    </w:p>
    <w:p w:rsidR="00A329FA" w:rsidRPr="00CC3632" w:rsidRDefault="00A329FA" w:rsidP="00A329FA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CC3632">
        <w:rPr>
          <w:rFonts w:ascii="Palatino Linotype" w:hAnsi="Palatino Linotype"/>
          <w:sz w:val="20"/>
          <w:szCs w:val="20"/>
        </w:rPr>
        <w:t>……………………………………………</w:t>
      </w:r>
    </w:p>
    <w:p w:rsidR="00A329FA" w:rsidRPr="00CC3632" w:rsidRDefault="00A329FA" w:rsidP="00A329FA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CC3632">
        <w:rPr>
          <w:rFonts w:ascii="Palatino Linotype" w:hAnsi="Palatino Linotype"/>
          <w:sz w:val="20"/>
          <w:szCs w:val="20"/>
        </w:rPr>
        <w:t>……………………………………………</w:t>
      </w:r>
    </w:p>
    <w:p w:rsidR="00A329FA" w:rsidRPr="00A329FA" w:rsidRDefault="00A329FA" w:rsidP="00A329FA">
      <w:pPr>
        <w:spacing w:line="360" w:lineRule="auto"/>
        <w:jc w:val="both"/>
        <w:rPr>
          <w:rFonts w:ascii="Palatino Linotype" w:hAnsi="Palatino Linotype"/>
          <w:sz w:val="16"/>
          <w:szCs w:val="16"/>
        </w:rPr>
      </w:pPr>
      <w:r w:rsidRPr="00A329FA">
        <w:rPr>
          <w:rFonts w:ascii="Palatino Linotype" w:hAnsi="Palatino Linotype"/>
          <w:sz w:val="16"/>
          <w:szCs w:val="16"/>
        </w:rPr>
        <w:t xml:space="preserve">   </w:t>
      </w:r>
      <w:r>
        <w:rPr>
          <w:rFonts w:ascii="Palatino Linotype" w:hAnsi="Palatino Linotype"/>
          <w:sz w:val="16"/>
          <w:szCs w:val="16"/>
        </w:rPr>
        <w:t xml:space="preserve">   </w:t>
      </w:r>
      <w:r w:rsidRPr="00A329FA">
        <w:rPr>
          <w:rFonts w:ascii="Palatino Linotype" w:hAnsi="Palatino Linotype"/>
          <w:sz w:val="16"/>
          <w:szCs w:val="16"/>
        </w:rPr>
        <w:t xml:space="preserve"> (nazwa/ firma, siedziba Wykonawcy)</w:t>
      </w:r>
    </w:p>
    <w:p w:rsidR="00A329FA" w:rsidRPr="0015493D" w:rsidRDefault="00A329FA" w:rsidP="00A329FA">
      <w:pPr>
        <w:spacing w:line="360" w:lineRule="auto"/>
        <w:rPr>
          <w:sz w:val="22"/>
          <w:szCs w:val="22"/>
        </w:rPr>
      </w:pPr>
      <w:r w:rsidRPr="0015493D">
        <w:rPr>
          <w:sz w:val="22"/>
          <w:szCs w:val="22"/>
        </w:rPr>
        <w:t>………………………………………..</w:t>
      </w:r>
    </w:p>
    <w:p w:rsidR="00086E58" w:rsidRPr="00A329FA" w:rsidRDefault="00A329FA" w:rsidP="00A329FA">
      <w:pPr>
        <w:spacing w:line="276" w:lineRule="auto"/>
        <w:rPr>
          <w:sz w:val="18"/>
          <w:szCs w:val="18"/>
        </w:rPr>
      </w:pPr>
      <w:r w:rsidRPr="00A329F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</w:t>
      </w:r>
      <w:r w:rsidRPr="00A329FA">
        <w:rPr>
          <w:sz w:val="18"/>
          <w:szCs w:val="18"/>
        </w:rPr>
        <w:t xml:space="preserve"> (NIP  Wykonawcy) </w:t>
      </w:r>
    </w:p>
    <w:p w:rsidR="00086E58" w:rsidRPr="00A329FA" w:rsidRDefault="00086E58" w:rsidP="00086E58">
      <w:pPr>
        <w:spacing w:line="276" w:lineRule="auto"/>
        <w:jc w:val="center"/>
        <w:rPr>
          <w:rFonts w:ascii="Palatino Linotype" w:hAnsi="Palatino Linotype"/>
          <w:b/>
          <w:bCs/>
          <w:i/>
          <w:color w:val="000000"/>
          <w:sz w:val="20"/>
          <w:szCs w:val="20"/>
          <w:u w:val="single"/>
        </w:rPr>
      </w:pPr>
      <w:r w:rsidRPr="00A329FA">
        <w:rPr>
          <w:rFonts w:ascii="Palatino Linotype" w:hAnsi="Palatino Linotype"/>
          <w:b/>
          <w:i/>
          <w:sz w:val="20"/>
          <w:szCs w:val="20"/>
        </w:rPr>
        <w:t xml:space="preserve">OŚWIADCZENIE </w:t>
      </w:r>
    </w:p>
    <w:p w:rsidR="00086E58" w:rsidRPr="00A329FA" w:rsidRDefault="00086E58" w:rsidP="00086E58">
      <w:pPr>
        <w:keepNext/>
        <w:spacing w:line="276" w:lineRule="auto"/>
        <w:jc w:val="center"/>
        <w:outlineLvl w:val="0"/>
        <w:rPr>
          <w:rFonts w:ascii="Palatino Linotype" w:hAnsi="Palatino Linotype"/>
          <w:b/>
          <w:bCs/>
          <w:i/>
          <w:sz w:val="20"/>
          <w:szCs w:val="20"/>
        </w:rPr>
      </w:pPr>
      <w:r w:rsidRPr="00A329FA">
        <w:rPr>
          <w:rFonts w:ascii="Palatino Linotype" w:hAnsi="Palatino Linotype"/>
          <w:b/>
          <w:bCs/>
          <w:i/>
          <w:sz w:val="20"/>
          <w:szCs w:val="20"/>
        </w:rPr>
        <w:t>w postępowaniu o udzielenie zamówienia publicznego</w:t>
      </w:r>
    </w:p>
    <w:p w:rsidR="00086E58" w:rsidRPr="00A329FA" w:rsidRDefault="00086E58" w:rsidP="00086E58">
      <w:pPr>
        <w:keepNext/>
        <w:spacing w:line="276" w:lineRule="auto"/>
        <w:jc w:val="center"/>
        <w:outlineLvl w:val="0"/>
        <w:rPr>
          <w:rFonts w:ascii="Palatino Linotype" w:hAnsi="Palatino Linotype"/>
          <w:b/>
          <w:bCs/>
          <w:i/>
          <w:sz w:val="20"/>
          <w:szCs w:val="20"/>
        </w:rPr>
      </w:pPr>
      <w:r w:rsidRPr="00A329FA">
        <w:rPr>
          <w:rFonts w:ascii="Palatino Linotype" w:hAnsi="Palatino Linotype"/>
          <w:b/>
          <w:bCs/>
          <w:i/>
          <w:sz w:val="20"/>
          <w:szCs w:val="20"/>
        </w:rPr>
        <w:t> w trybie przetargu nieograniczonego</w:t>
      </w:r>
    </w:p>
    <w:p w:rsidR="00086E58" w:rsidRPr="00086E58" w:rsidRDefault="00086E58" w:rsidP="00086E58">
      <w:pPr>
        <w:keepNext/>
        <w:spacing w:line="276" w:lineRule="auto"/>
        <w:jc w:val="center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:rsidR="00086E58" w:rsidRPr="00086E58" w:rsidRDefault="00086E58" w:rsidP="00086E58">
      <w:pPr>
        <w:widowControl w:val="0"/>
        <w:spacing w:line="276" w:lineRule="auto"/>
        <w:jc w:val="both"/>
        <w:rPr>
          <w:rFonts w:ascii="Palatino Linotype" w:hAnsi="Palatino Linotype"/>
          <w:b/>
          <w:bCs/>
          <w:i/>
          <w:iCs/>
          <w:color w:val="000000"/>
          <w:sz w:val="20"/>
          <w:szCs w:val="20"/>
          <w:u w:val="single"/>
        </w:rPr>
      </w:pPr>
      <w:r w:rsidRPr="00086E58">
        <w:rPr>
          <w:rFonts w:ascii="Palatino Linotype" w:hAnsi="Palatino Linotype"/>
          <w:b/>
          <w:i/>
          <w:iCs/>
          <w:color w:val="000000"/>
          <w:sz w:val="20"/>
          <w:szCs w:val="20"/>
          <w:u w:val="single"/>
        </w:rPr>
        <w:t>pn. „Usługa polegająca na utrzymaniu czystości w Oddziale Regionalnym Kasy Rolniczego Ubezpieczenia Społecznego w Lublinie oraz podległych Placówkach Terenowych, w podziale na 4 części”</w:t>
      </w:r>
    </w:p>
    <w:p w:rsidR="00086E58" w:rsidRPr="00086E58" w:rsidRDefault="00086E58" w:rsidP="00086E58">
      <w:pPr>
        <w:widowControl w:val="0"/>
        <w:spacing w:line="276" w:lineRule="auto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086E58" w:rsidRPr="00086E58" w:rsidRDefault="00086E58" w:rsidP="00086E58">
      <w:pPr>
        <w:widowControl w:val="0"/>
        <w:spacing w:line="276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 w:rsidRPr="00086E58">
        <w:rPr>
          <w:rFonts w:ascii="Palatino Linotype" w:hAnsi="Palatino Linotype"/>
          <w:color w:val="000000"/>
          <w:sz w:val="20"/>
          <w:szCs w:val="20"/>
        </w:rPr>
        <w:t>Ja, niżej podpisany</w:t>
      </w:r>
      <w:r w:rsidR="00EA3E63">
        <w:rPr>
          <w:rFonts w:ascii="Palatino Linotype" w:hAnsi="Palatino Linotype"/>
          <w:color w:val="000000"/>
          <w:sz w:val="20"/>
          <w:szCs w:val="20"/>
        </w:rPr>
        <w:t>/a</w:t>
      </w:r>
      <w:r w:rsidRPr="00086E58">
        <w:rPr>
          <w:rFonts w:ascii="Palatino Linotype" w:hAnsi="Palatino Linotype"/>
          <w:color w:val="000000"/>
          <w:sz w:val="20"/>
          <w:szCs w:val="20"/>
        </w:rPr>
        <w:t xml:space="preserve">, reprezentując Wykonawcę, którego nazwa jest wskazana </w:t>
      </w:r>
      <w:r w:rsidR="005A03CC">
        <w:rPr>
          <w:rFonts w:ascii="Palatino Linotype" w:hAnsi="Palatino Linotype"/>
          <w:color w:val="000000"/>
          <w:sz w:val="20"/>
          <w:szCs w:val="20"/>
        </w:rPr>
        <w:t xml:space="preserve">powyżej, jako </w:t>
      </w:r>
      <w:r w:rsidRPr="00086E58">
        <w:rPr>
          <w:rFonts w:ascii="Palatino Linotype" w:hAnsi="Palatino Linotype"/>
          <w:color w:val="000000"/>
          <w:sz w:val="20"/>
          <w:szCs w:val="20"/>
        </w:rPr>
        <w:t>upoważniony</w:t>
      </w:r>
      <w:r w:rsidR="00EA3E63">
        <w:rPr>
          <w:rFonts w:ascii="Palatino Linotype" w:hAnsi="Palatino Linotype"/>
          <w:color w:val="000000"/>
          <w:sz w:val="20"/>
          <w:szCs w:val="20"/>
        </w:rPr>
        <w:t xml:space="preserve">/a </w:t>
      </w:r>
      <w:r w:rsidRPr="00086E58">
        <w:rPr>
          <w:rFonts w:ascii="Palatino Linotype" w:hAnsi="Palatino Linotype"/>
          <w:color w:val="000000"/>
          <w:sz w:val="20"/>
          <w:szCs w:val="20"/>
        </w:rPr>
        <w:t>na piśmie lub wpisany</w:t>
      </w:r>
      <w:r w:rsidR="00EA3E63">
        <w:rPr>
          <w:rFonts w:ascii="Palatino Linotype" w:hAnsi="Palatino Linotype"/>
          <w:color w:val="000000"/>
          <w:sz w:val="20"/>
          <w:szCs w:val="20"/>
        </w:rPr>
        <w:t>/a</w:t>
      </w:r>
      <w:r w:rsidRPr="00086E58">
        <w:rPr>
          <w:rFonts w:ascii="Palatino Linotype" w:hAnsi="Palatino Linotype"/>
          <w:color w:val="000000"/>
          <w:sz w:val="20"/>
          <w:szCs w:val="20"/>
        </w:rPr>
        <w:t xml:space="preserve"> w odpowiednich dokumentac</w:t>
      </w:r>
      <w:r w:rsidR="00A329FA">
        <w:rPr>
          <w:rFonts w:ascii="Palatino Linotype" w:hAnsi="Palatino Linotype"/>
          <w:color w:val="000000"/>
          <w:sz w:val="20"/>
          <w:szCs w:val="20"/>
        </w:rPr>
        <w:t>h rejestrowych, oświadczam, że:</w:t>
      </w:r>
    </w:p>
    <w:p w:rsidR="00086E58" w:rsidRPr="00086E58" w:rsidRDefault="00086E58" w:rsidP="00C52CB3">
      <w:pPr>
        <w:widowControl w:val="0"/>
        <w:numPr>
          <w:ilvl w:val="6"/>
          <w:numId w:val="160"/>
        </w:numPr>
        <w:tabs>
          <w:tab w:val="num" w:pos="567"/>
        </w:tabs>
        <w:spacing w:line="276" w:lineRule="auto"/>
        <w:ind w:left="567" w:hanging="567"/>
        <w:jc w:val="both"/>
        <w:rPr>
          <w:rFonts w:ascii="Palatino Linotype" w:hAnsi="Palatino Linotype"/>
          <w:i/>
          <w:iCs/>
          <w:color w:val="000000"/>
          <w:sz w:val="20"/>
          <w:szCs w:val="20"/>
        </w:rPr>
      </w:pPr>
      <w:r w:rsidRPr="00086E58">
        <w:rPr>
          <w:rFonts w:ascii="Palatino Linotype" w:hAnsi="Palatino Linotype"/>
          <w:color w:val="000000"/>
          <w:sz w:val="20"/>
          <w:szCs w:val="20"/>
        </w:rPr>
        <w:t>Wykonawca ten spełnia warunki udziału w postępowaniu;</w:t>
      </w:r>
    </w:p>
    <w:p w:rsidR="00086E58" w:rsidRPr="00086E58" w:rsidRDefault="00086E58" w:rsidP="00C52CB3">
      <w:pPr>
        <w:widowControl w:val="0"/>
        <w:numPr>
          <w:ilvl w:val="6"/>
          <w:numId w:val="160"/>
        </w:numPr>
        <w:tabs>
          <w:tab w:val="num" w:pos="567"/>
        </w:tabs>
        <w:spacing w:line="276" w:lineRule="auto"/>
        <w:ind w:left="567" w:hanging="567"/>
        <w:jc w:val="both"/>
        <w:rPr>
          <w:rFonts w:ascii="Palatino Linotype" w:hAnsi="Palatino Linotype"/>
          <w:i/>
          <w:iCs/>
          <w:color w:val="000000"/>
          <w:sz w:val="20"/>
          <w:szCs w:val="20"/>
        </w:rPr>
      </w:pPr>
      <w:r w:rsidRPr="00086E58">
        <w:rPr>
          <w:rFonts w:ascii="Palatino Linotype" w:hAnsi="Palatino Linotype"/>
          <w:color w:val="000000"/>
          <w:sz w:val="20"/>
          <w:szCs w:val="20"/>
        </w:rPr>
        <w:t>Wykonawca nie podlega wykluczeniu z postępowania;</w:t>
      </w:r>
    </w:p>
    <w:p w:rsidR="00086E58" w:rsidRPr="00086E58" w:rsidRDefault="00086E58" w:rsidP="00C52CB3">
      <w:pPr>
        <w:widowControl w:val="0"/>
        <w:numPr>
          <w:ilvl w:val="6"/>
          <w:numId w:val="160"/>
        </w:numPr>
        <w:tabs>
          <w:tab w:val="num" w:pos="567"/>
        </w:tabs>
        <w:spacing w:line="276" w:lineRule="auto"/>
        <w:ind w:left="567" w:hanging="567"/>
        <w:jc w:val="both"/>
        <w:rPr>
          <w:rFonts w:ascii="Palatino Linotype" w:hAnsi="Palatino Linotype"/>
          <w:i/>
          <w:iCs/>
          <w:color w:val="000000"/>
          <w:sz w:val="20"/>
          <w:szCs w:val="20"/>
        </w:rPr>
      </w:pPr>
      <w:r w:rsidRPr="00086E58">
        <w:rPr>
          <w:rFonts w:ascii="Palatino Linotype" w:hAnsi="Palatino Linotype"/>
          <w:color w:val="000000"/>
          <w:sz w:val="20"/>
          <w:szCs w:val="20"/>
        </w:rPr>
        <w:t>Wykonawca powołuje się na zasoby następujących podmiotów:</w:t>
      </w:r>
    </w:p>
    <w:p w:rsidR="00086E58" w:rsidRPr="00086E58" w:rsidRDefault="00086E58" w:rsidP="00C52CB3">
      <w:pPr>
        <w:pStyle w:val="Akapitzlist"/>
        <w:widowControl w:val="0"/>
        <w:numPr>
          <w:ilvl w:val="0"/>
          <w:numId w:val="162"/>
        </w:numPr>
        <w:spacing w:line="276" w:lineRule="auto"/>
        <w:jc w:val="both"/>
        <w:rPr>
          <w:rFonts w:ascii="Palatino Linotype" w:hAnsi="Palatino Linotype"/>
          <w:i/>
          <w:iCs/>
          <w:color w:val="000000"/>
          <w:sz w:val="20"/>
          <w:szCs w:val="20"/>
        </w:rPr>
      </w:pPr>
      <w:r w:rsidRPr="00086E58">
        <w:rPr>
          <w:rFonts w:ascii="Palatino Linotype" w:hAnsi="Palatino Linotype"/>
          <w:color w:val="000000"/>
          <w:sz w:val="20"/>
          <w:szCs w:val="2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086E58" w:rsidRPr="00086E58" w:rsidRDefault="00086E58" w:rsidP="00C52CB3">
      <w:pPr>
        <w:pStyle w:val="Akapitzlist"/>
        <w:widowControl w:val="0"/>
        <w:numPr>
          <w:ilvl w:val="0"/>
          <w:numId w:val="162"/>
        </w:numPr>
        <w:spacing w:line="276" w:lineRule="auto"/>
        <w:jc w:val="both"/>
        <w:rPr>
          <w:rFonts w:ascii="Palatino Linotype" w:hAnsi="Palatino Linotype"/>
          <w:i/>
          <w:iCs/>
          <w:color w:val="000000"/>
          <w:sz w:val="20"/>
          <w:szCs w:val="20"/>
        </w:rPr>
      </w:pPr>
      <w:r w:rsidRPr="00086E58">
        <w:rPr>
          <w:rFonts w:ascii="Palatino Linotype" w:hAnsi="Palatino Linotype"/>
          <w:color w:val="000000"/>
          <w:sz w:val="20"/>
          <w:szCs w:val="2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086E58" w:rsidRPr="00086E58" w:rsidRDefault="00086E58" w:rsidP="00086E58">
      <w:pPr>
        <w:widowControl w:val="0"/>
        <w:spacing w:line="276" w:lineRule="auto"/>
        <w:ind w:left="567"/>
        <w:jc w:val="both"/>
        <w:rPr>
          <w:rFonts w:ascii="Palatino Linotype" w:hAnsi="Palatino Linotype"/>
          <w:color w:val="000000"/>
          <w:sz w:val="20"/>
          <w:szCs w:val="20"/>
        </w:rPr>
      </w:pPr>
      <w:r w:rsidRPr="00086E58">
        <w:rPr>
          <w:rFonts w:ascii="Palatino Linotype" w:hAnsi="Palatino Linotype"/>
          <w:color w:val="000000"/>
          <w:sz w:val="20"/>
          <w:szCs w:val="20"/>
        </w:rPr>
        <w:t xml:space="preserve">które to podmioty nie podlegają wykluczeniu z postępowania i spełniają warunki udziału </w:t>
      </w:r>
      <w:r w:rsidRPr="00086E58">
        <w:rPr>
          <w:rFonts w:ascii="Palatino Linotype" w:hAnsi="Palatino Linotype"/>
          <w:color w:val="000000"/>
          <w:sz w:val="20"/>
          <w:szCs w:val="20"/>
        </w:rPr>
        <w:br/>
        <w:t>w postępowaniu w ww. zakresie;</w:t>
      </w:r>
    </w:p>
    <w:p w:rsidR="00086E58" w:rsidRPr="00086E58" w:rsidRDefault="00086E58" w:rsidP="00C52CB3">
      <w:pPr>
        <w:widowControl w:val="0"/>
        <w:numPr>
          <w:ilvl w:val="6"/>
          <w:numId w:val="160"/>
        </w:numPr>
        <w:tabs>
          <w:tab w:val="num" w:pos="567"/>
        </w:tabs>
        <w:spacing w:line="276" w:lineRule="auto"/>
        <w:ind w:left="567" w:hanging="567"/>
        <w:jc w:val="both"/>
        <w:rPr>
          <w:rFonts w:ascii="Palatino Linotype" w:hAnsi="Palatino Linotype"/>
          <w:i/>
          <w:iCs/>
          <w:color w:val="000000"/>
          <w:sz w:val="20"/>
          <w:szCs w:val="20"/>
        </w:rPr>
      </w:pPr>
      <w:r w:rsidRPr="00086E58">
        <w:rPr>
          <w:rFonts w:ascii="Palatino Linotype" w:hAnsi="Palatino Linotype"/>
          <w:color w:val="000000"/>
          <w:sz w:val="20"/>
          <w:szCs w:val="20"/>
        </w:rPr>
        <w:t>Wykonawca zamierza powierzyć wykonanie części zamówienia następującym podwykonawcom:</w:t>
      </w:r>
    </w:p>
    <w:p w:rsidR="00086E58" w:rsidRPr="00086E58" w:rsidRDefault="00086E58" w:rsidP="00C52CB3">
      <w:pPr>
        <w:pStyle w:val="Akapitzlist"/>
        <w:widowControl w:val="0"/>
        <w:numPr>
          <w:ilvl w:val="0"/>
          <w:numId w:val="163"/>
        </w:numPr>
        <w:spacing w:line="276" w:lineRule="auto"/>
        <w:jc w:val="both"/>
        <w:rPr>
          <w:rFonts w:ascii="Palatino Linotype" w:hAnsi="Palatino Linotype"/>
          <w:i/>
          <w:iCs/>
          <w:color w:val="000000"/>
          <w:sz w:val="20"/>
          <w:szCs w:val="20"/>
        </w:rPr>
      </w:pPr>
      <w:r w:rsidRPr="00086E58">
        <w:rPr>
          <w:rFonts w:ascii="Palatino Linotype" w:hAnsi="Palatino Linotype"/>
          <w:color w:val="000000"/>
          <w:sz w:val="20"/>
          <w:szCs w:val="2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086E58" w:rsidRPr="00086E58" w:rsidRDefault="00086E58" w:rsidP="00C52CB3">
      <w:pPr>
        <w:pStyle w:val="Akapitzlist"/>
        <w:widowControl w:val="0"/>
        <w:numPr>
          <w:ilvl w:val="0"/>
          <w:numId w:val="163"/>
        </w:numPr>
        <w:spacing w:line="276" w:lineRule="auto"/>
        <w:jc w:val="both"/>
        <w:rPr>
          <w:rFonts w:ascii="Palatino Linotype" w:hAnsi="Palatino Linotype"/>
          <w:i/>
          <w:iCs/>
          <w:color w:val="000000"/>
          <w:sz w:val="20"/>
          <w:szCs w:val="20"/>
        </w:rPr>
      </w:pPr>
      <w:r w:rsidRPr="00086E58">
        <w:rPr>
          <w:rFonts w:ascii="Palatino Linotype" w:hAnsi="Palatino Linotype"/>
          <w:color w:val="000000"/>
          <w:sz w:val="20"/>
          <w:szCs w:val="2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086E58" w:rsidRPr="00086E58" w:rsidRDefault="00086E58" w:rsidP="00086E58">
      <w:pPr>
        <w:spacing w:line="276" w:lineRule="auto"/>
        <w:ind w:left="720" w:hanging="153"/>
        <w:jc w:val="both"/>
        <w:rPr>
          <w:rFonts w:ascii="Palatino Linotype" w:hAnsi="Palatino Linotype"/>
          <w:color w:val="000000"/>
          <w:sz w:val="20"/>
          <w:szCs w:val="20"/>
        </w:rPr>
      </w:pPr>
      <w:r w:rsidRPr="00086E58">
        <w:rPr>
          <w:rFonts w:ascii="Palatino Linotype" w:hAnsi="Palatino Linotype"/>
          <w:color w:val="000000"/>
          <w:sz w:val="20"/>
          <w:szCs w:val="20"/>
        </w:rPr>
        <w:t>które to podmioty nie podlegają wykluczeniu z postępowania.</w:t>
      </w:r>
    </w:p>
    <w:p w:rsidR="00086E58" w:rsidRPr="00086E58" w:rsidRDefault="00086E58" w:rsidP="00086E58">
      <w:pPr>
        <w:spacing w:line="276" w:lineRule="auto"/>
        <w:ind w:left="720" w:hanging="153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086E58" w:rsidRPr="00086E58" w:rsidRDefault="00086E58" w:rsidP="00086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 w:rsidRPr="00086E58">
        <w:rPr>
          <w:rFonts w:ascii="Palatino Linotype" w:hAnsi="Palatino Linotype"/>
          <w:color w:val="000000"/>
          <w:sz w:val="20"/>
          <w:szCs w:val="20"/>
        </w:rPr>
        <w:t>Miejscowość i data…………………….......................</w:t>
      </w:r>
    </w:p>
    <w:p w:rsidR="00086E58" w:rsidRPr="00086E58" w:rsidRDefault="00086E58" w:rsidP="00086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086E58" w:rsidRPr="00086E58" w:rsidRDefault="00086E58" w:rsidP="00086E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color w:val="000000"/>
          <w:sz w:val="20"/>
          <w:szCs w:val="20"/>
        </w:rPr>
      </w:pPr>
      <w:r w:rsidRPr="00086E58">
        <w:rPr>
          <w:rFonts w:ascii="Palatino Linotype" w:hAnsi="Palatino Linotype"/>
          <w:color w:val="000000"/>
          <w:sz w:val="20"/>
          <w:szCs w:val="20"/>
        </w:rPr>
        <w:t>Podpis (imię, nazwisko)………………………...........</w:t>
      </w:r>
    </w:p>
    <w:p w:rsidR="00A329FA" w:rsidRPr="00797488" w:rsidRDefault="00086E58" w:rsidP="00797488">
      <w:pPr>
        <w:spacing w:line="276" w:lineRule="auto"/>
        <w:jc w:val="both"/>
        <w:rPr>
          <w:rFonts w:ascii="Palatino Linotype" w:hAnsi="Palatino Linotype"/>
          <w:i/>
          <w:color w:val="000000"/>
          <w:sz w:val="20"/>
          <w:szCs w:val="20"/>
        </w:rPr>
      </w:pPr>
      <w:r w:rsidRPr="00086E58">
        <w:rPr>
          <w:rFonts w:ascii="Palatino Linotype" w:hAnsi="Palatino Linotype"/>
          <w:color w:val="000000"/>
          <w:sz w:val="20"/>
          <w:szCs w:val="20"/>
        </w:rPr>
        <w:t>(</w:t>
      </w:r>
      <w:r w:rsidRPr="00086E58">
        <w:rPr>
          <w:rFonts w:ascii="Palatino Linotype" w:hAnsi="Palatino Linotype"/>
          <w:i/>
          <w:color w:val="000000"/>
          <w:sz w:val="20"/>
          <w:szCs w:val="20"/>
        </w:rPr>
        <w:t>Podpis osoby lub osób uprawnionych do reprezentowania wykonawcy w dokumentach rejestrowych lub we właściwym pełnomocnictwie).</w:t>
      </w:r>
      <w:r w:rsidR="00A329FA">
        <w:rPr>
          <w:rFonts w:ascii="Palatino Linotype" w:hAnsi="Palatino Linotype"/>
          <w:bCs/>
          <w:sz w:val="20"/>
          <w:szCs w:val="20"/>
        </w:rPr>
        <w:tab/>
      </w:r>
      <w:r w:rsidR="00A329FA">
        <w:rPr>
          <w:rFonts w:ascii="Palatino Linotype" w:hAnsi="Palatino Linotype"/>
          <w:bCs/>
          <w:sz w:val="20"/>
          <w:szCs w:val="20"/>
        </w:rPr>
        <w:tab/>
      </w:r>
      <w:r w:rsidR="00A329FA">
        <w:rPr>
          <w:rFonts w:ascii="Palatino Linotype" w:hAnsi="Palatino Linotype"/>
          <w:bCs/>
          <w:sz w:val="20"/>
          <w:szCs w:val="20"/>
        </w:rPr>
        <w:tab/>
      </w:r>
      <w:r w:rsidR="00A329FA">
        <w:rPr>
          <w:rFonts w:ascii="Palatino Linotype" w:hAnsi="Palatino Linotype"/>
          <w:bCs/>
          <w:sz w:val="20"/>
          <w:szCs w:val="20"/>
        </w:rPr>
        <w:tab/>
      </w:r>
      <w:r w:rsidR="00A329FA">
        <w:rPr>
          <w:rFonts w:ascii="Palatino Linotype" w:hAnsi="Palatino Linotype"/>
          <w:bCs/>
          <w:sz w:val="20"/>
          <w:szCs w:val="20"/>
        </w:rPr>
        <w:tab/>
      </w:r>
    </w:p>
    <w:p w:rsidR="00FA34D3" w:rsidRDefault="00FA34D3" w:rsidP="00CC3632">
      <w:pPr>
        <w:ind w:right="-1"/>
        <w:jc w:val="right"/>
        <w:rPr>
          <w:rFonts w:ascii="Palatino Linotype" w:hAnsi="Palatino Linotype"/>
          <w:b/>
          <w:bCs/>
          <w:sz w:val="20"/>
          <w:szCs w:val="20"/>
        </w:rPr>
      </w:pPr>
    </w:p>
    <w:p w:rsidR="00FA34D3" w:rsidRDefault="00FA34D3" w:rsidP="00CC3632">
      <w:pPr>
        <w:ind w:right="-1"/>
        <w:jc w:val="right"/>
        <w:rPr>
          <w:rFonts w:ascii="Palatino Linotype" w:hAnsi="Palatino Linotype"/>
          <w:b/>
          <w:bCs/>
          <w:sz w:val="20"/>
          <w:szCs w:val="20"/>
        </w:rPr>
      </w:pPr>
    </w:p>
    <w:sectPr w:rsidR="00FA34D3" w:rsidSect="00A329FA">
      <w:type w:val="nextColumn"/>
      <w:pgSz w:w="11906" w:h="16838"/>
      <w:pgMar w:top="709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C5" w:rsidRDefault="007C4EC5">
      <w:r>
        <w:separator/>
      </w:r>
    </w:p>
  </w:endnote>
  <w:endnote w:type="continuationSeparator" w:id="0">
    <w:p w:rsidR="007C4EC5" w:rsidRDefault="007C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C5" w:rsidRDefault="007C4EC5">
    <w:pPr>
      <w:pStyle w:val="Stopka"/>
      <w:pBdr>
        <w:top w:val="thinThickSmallGap" w:sz="24" w:space="1" w:color="622423" w:themeColor="accent2" w:themeShade="7F"/>
      </w:pBdr>
      <w:rPr>
        <w:rFonts w:ascii="Palatino Linotype" w:hAnsi="Palatino Linotype"/>
        <w:sz w:val="16"/>
        <w:szCs w:val="16"/>
      </w:rPr>
    </w:pPr>
    <w:r w:rsidRPr="00E04F0F">
      <w:rPr>
        <w:rFonts w:ascii="Palatino Linotype" w:hAnsi="Palatino Linotype"/>
        <w:sz w:val="16"/>
        <w:szCs w:val="16"/>
      </w:rPr>
      <w:t>Kasa Rolniczego Ubezpieczenia Społecznego</w:t>
    </w:r>
    <w:r>
      <w:rPr>
        <w:rFonts w:ascii="Palatino Linotype" w:hAnsi="Palatino Linotype"/>
        <w:sz w:val="16"/>
        <w:szCs w:val="16"/>
      </w:rPr>
      <w:t xml:space="preserve"> </w:t>
    </w:r>
    <w:r w:rsidRPr="00E04F0F">
      <w:rPr>
        <w:rFonts w:ascii="Palatino Linotype" w:hAnsi="Palatino Linotype"/>
        <w:sz w:val="16"/>
        <w:szCs w:val="16"/>
      </w:rPr>
      <w:t>Oddział Regionalny w Lublinie</w:t>
    </w:r>
    <w:r>
      <w:rPr>
        <w:rFonts w:ascii="Palatino Linotype" w:hAnsi="Palatino Linotype"/>
        <w:sz w:val="16"/>
        <w:szCs w:val="16"/>
      </w:rPr>
      <w:t xml:space="preserve"> </w:t>
    </w:r>
  </w:p>
  <w:p w:rsidR="007C4EC5" w:rsidRDefault="007C4EC5">
    <w:pPr>
      <w:pStyle w:val="Stopka"/>
      <w:pBdr>
        <w:top w:val="thinThickSmallGap" w:sz="24" w:space="1" w:color="622423" w:themeColor="accent2" w:themeShade="7F"/>
      </w:pBdr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ul. </w:t>
    </w:r>
    <w:r w:rsidRPr="00E04F0F">
      <w:rPr>
        <w:rFonts w:ascii="Palatino Linotype" w:hAnsi="Palatino Linotype"/>
        <w:sz w:val="16"/>
        <w:szCs w:val="16"/>
      </w:rPr>
      <w:t xml:space="preserve">Droga Męczenników Majdanka 12, 20-325 Lublin, </w:t>
    </w:r>
    <w:r>
      <w:rPr>
        <w:rFonts w:ascii="Palatino Linotype" w:hAnsi="Palatino Linotype"/>
        <w:sz w:val="16"/>
        <w:szCs w:val="16"/>
      </w:rPr>
      <w:t xml:space="preserve"> </w:t>
    </w:r>
  </w:p>
  <w:p w:rsidR="007C4EC5" w:rsidRPr="00B37C21" w:rsidRDefault="007C4EC5">
    <w:pPr>
      <w:pStyle w:val="Stopka"/>
      <w:pBdr>
        <w:top w:val="thinThickSmallGap" w:sz="24" w:space="1" w:color="622423" w:themeColor="accent2" w:themeShade="7F"/>
      </w:pBdr>
      <w:rPr>
        <w:rFonts w:ascii="Palatino Linotype" w:hAnsi="Palatino Linotype"/>
        <w:sz w:val="20"/>
        <w:szCs w:val="20"/>
        <w:lang w:val="de-DE"/>
      </w:rPr>
    </w:pPr>
    <w:r w:rsidRPr="00E04F0F">
      <w:rPr>
        <w:rFonts w:ascii="Palatino Linotype" w:hAnsi="Palatino Linotype"/>
        <w:sz w:val="16"/>
        <w:szCs w:val="16"/>
        <w:lang w:val="de-DE"/>
      </w:rPr>
      <w:t xml:space="preserve">tel.: </w:t>
    </w:r>
    <w:r>
      <w:rPr>
        <w:rFonts w:ascii="Palatino Linotype" w:hAnsi="Palatino Linotype"/>
        <w:sz w:val="16"/>
        <w:szCs w:val="16"/>
        <w:lang w:val="de-DE"/>
      </w:rPr>
      <w:t xml:space="preserve">(81) </w:t>
    </w:r>
    <w:r w:rsidRPr="00E04F0F">
      <w:rPr>
        <w:rFonts w:ascii="Palatino Linotype" w:hAnsi="Palatino Linotype"/>
        <w:sz w:val="16"/>
        <w:szCs w:val="16"/>
        <w:lang w:val="de-DE"/>
      </w:rPr>
      <w:t>759-34-10, (81) 759-35-49</w:t>
    </w:r>
    <w:r>
      <w:rPr>
        <w:rFonts w:ascii="Palatino Linotype" w:hAnsi="Palatino Linotype"/>
        <w:sz w:val="16"/>
        <w:szCs w:val="16"/>
        <w:lang w:val="de-DE"/>
      </w:rPr>
      <w:t xml:space="preserve"> , </w:t>
    </w:r>
    <w:proofErr w:type="spellStart"/>
    <w:r w:rsidRPr="00E04F0F">
      <w:rPr>
        <w:rFonts w:ascii="Palatino Linotype" w:hAnsi="Palatino Linotype"/>
        <w:sz w:val="16"/>
        <w:szCs w:val="16"/>
        <w:lang w:val="de-DE"/>
      </w:rPr>
      <w:t>e-mail</w:t>
    </w:r>
    <w:proofErr w:type="spellEnd"/>
    <w:r w:rsidRPr="00E04F0F">
      <w:rPr>
        <w:rFonts w:ascii="Palatino Linotype" w:hAnsi="Palatino Linotype"/>
        <w:sz w:val="16"/>
        <w:szCs w:val="16"/>
        <w:lang w:val="de-DE"/>
      </w:rPr>
      <w:t xml:space="preserve">: </w:t>
    </w:r>
    <w:hyperlink r:id="rId1" w:history="1">
      <w:r w:rsidRPr="00E04F0F">
        <w:rPr>
          <w:rFonts w:ascii="Palatino Linotype" w:hAnsi="Palatino Linotype"/>
          <w:color w:val="0000FF"/>
          <w:sz w:val="16"/>
          <w:szCs w:val="16"/>
          <w:u w:val="single"/>
          <w:lang w:val="de-DE"/>
        </w:rPr>
        <w:t>lublin@krus.gov.pl</w:t>
      </w:r>
    </w:hyperlink>
    <w:r w:rsidRPr="00E04F0F">
      <w:rPr>
        <w:rFonts w:ascii="Palatino Linotype" w:hAnsi="Palatino Linotype"/>
        <w:sz w:val="16"/>
        <w:szCs w:val="16"/>
        <w:lang w:val="de-DE"/>
      </w:rPr>
      <w:t xml:space="preserve">, </w:t>
    </w:r>
    <w:r>
      <w:rPr>
        <w:rFonts w:ascii="Palatino Linotype" w:hAnsi="Palatino Linotype"/>
        <w:sz w:val="16"/>
        <w:szCs w:val="16"/>
        <w:lang w:val="de-DE"/>
      </w:rPr>
      <w:t xml:space="preserve">                                                                                                                                   https://</w:t>
    </w:r>
    <w:hyperlink r:id="rId2" w:history="1">
      <w:r w:rsidRPr="00A572FF">
        <w:rPr>
          <w:rStyle w:val="Hipercze"/>
          <w:rFonts w:ascii="Palatino Linotype" w:hAnsi="Palatino Linotype"/>
          <w:sz w:val="16"/>
          <w:szCs w:val="16"/>
          <w:lang w:val="de-DE"/>
        </w:rPr>
        <w:t>www.krus.gov.pl</w:t>
      </w:r>
    </w:hyperlink>
    <w:r>
      <w:rPr>
        <w:rFonts w:ascii="Palatino Linotype" w:hAnsi="Palatino Linotype"/>
        <w:color w:val="0000FF"/>
        <w:sz w:val="16"/>
        <w:szCs w:val="16"/>
        <w:u w:val="single"/>
        <w:lang w:val="de-DE"/>
      </w:rPr>
      <w:t xml:space="preserve"> </w:t>
    </w:r>
    <w:r w:rsidRPr="00B37C21">
      <w:rPr>
        <w:rFonts w:ascii="Palatino Linotype" w:eastAsiaTheme="majorEastAsia" w:hAnsi="Palatino Linotype" w:cstheme="majorBidi"/>
        <w:sz w:val="20"/>
        <w:szCs w:val="20"/>
      </w:rPr>
      <w:ptab w:relativeTo="margin" w:alignment="right" w:leader="none"/>
    </w:r>
    <w:proofErr w:type="spellStart"/>
    <w:r w:rsidRPr="00F06686">
      <w:rPr>
        <w:rFonts w:ascii="Palatino Linotype" w:eastAsiaTheme="majorEastAsia" w:hAnsi="Palatino Linotype" w:cstheme="majorBidi"/>
        <w:sz w:val="20"/>
        <w:szCs w:val="20"/>
        <w:lang w:val="en-US"/>
      </w:rPr>
      <w:t>Strona</w:t>
    </w:r>
    <w:proofErr w:type="spellEnd"/>
    <w:r w:rsidRPr="00F06686">
      <w:rPr>
        <w:rFonts w:ascii="Palatino Linotype" w:eastAsiaTheme="majorEastAsia" w:hAnsi="Palatino Linotype" w:cstheme="majorBidi"/>
        <w:sz w:val="20"/>
        <w:szCs w:val="20"/>
        <w:lang w:val="en-US"/>
      </w:rPr>
      <w:t xml:space="preserve"> </w:t>
    </w:r>
    <w:r w:rsidRPr="00B37C21">
      <w:rPr>
        <w:rFonts w:ascii="Palatino Linotype" w:eastAsiaTheme="minorEastAsia" w:hAnsi="Palatino Linotype" w:cstheme="minorBidi"/>
        <w:sz w:val="20"/>
        <w:szCs w:val="20"/>
      </w:rPr>
      <w:fldChar w:fldCharType="begin"/>
    </w:r>
    <w:r w:rsidRPr="00F06686">
      <w:rPr>
        <w:rFonts w:ascii="Palatino Linotype" w:hAnsi="Palatino Linotype"/>
        <w:sz w:val="20"/>
        <w:szCs w:val="20"/>
        <w:lang w:val="en-US"/>
      </w:rPr>
      <w:instrText>PAGE   \* MERGEFORMAT</w:instrText>
    </w:r>
    <w:r w:rsidRPr="00B37C21">
      <w:rPr>
        <w:rFonts w:ascii="Palatino Linotype" w:eastAsiaTheme="minorEastAsia" w:hAnsi="Palatino Linotype" w:cstheme="minorBidi"/>
        <w:sz w:val="20"/>
        <w:szCs w:val="20"/>
      </w:rPr>
      <w:fldChar w:fldCharType="separate"/>
    </w:r>
    <w:r w:rsidR="0093449A" w:rsidRPr="0093449A">
      <w:rPr>
        <w:rFonts w:ascii="Palatino Linotype" w:eastAsiaTheme="majorEastAsia" w:hAnsi="Palatino Linotype" w:cstheme="majorBidi"/>
        <w:noProof/>
        <w:sz w:val="20"/>
        <w:szCs w:val="20"/>
        <w:lang w:val="en-US"/>
      </w:rPr>
      <w:t>8</w:t>
    </w:r>
    <w:r w:rsidRPr="00B37C21">
      <w:rPr>
        <w:rFonts w:ascii="Palatino Linotype" w:eastAsiaTheme="majorEastAsia" w:hAnsi="Palatino Linotype" w:cstheme="majorBidi"/>
        <w:sz w:val="20"/>
        <w:szCs w:val="20"/>
      </w:rPr>
      <w:fldChar w:fldCharType="end"/>
    </w:r>
  </w:p>
  <w:p w:rsidR="007C4EC5" w:rsidRPr="00A95629" w:rsidRDefault="007C4EC5" w:rsidP="00A95629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C5" w:rsidRDefault="007C4EC5" w:rsidP="00A95629">
    <w:pPr>
      <w:pStyle w:val="Stopka"/>
      <w:pBdr>
        <w:top w:val="thinThickSmallGap" w:sz="24" w:space="1" w:color="622423" w:themeColor="accent2" w:themeShade="7F"/>
      </w:pBdr>
      <w:rPr>
        <w:rFonts w:ascii="Palatino Linotype" w:hAnsi="Palatino Linotype"/>
        <w:sz w:val="16"/>
        <w:szCs w:val="16"/>
      </w:rPr>
    </w:pPr>
    <w:r w:rsidRPr="00E04F0F">
      <w:rPr>
        <w:rFonts w:ascii="Palatino Linotype" w:hAnsi="Palatino Linotype"/>
        <w:sz w:val="16"/>
        <w:szCs w:val="16"/>
      </w:rPr>
      <w:t>Kasa Rolniczego Ubezpieczenia Społecznego</w:t>
    </w:r>
    <w:r>
      <w:rPr>
        <w:rFonts w:ascii="Palatino Linotype" w:hAnsi="Palatino Linotype"/>
        <w:sz w:val="16"/>
        <w:szCs w:val="16"/>
      </w:rPr>
      <w:t xml:space="preserve"> </w:t>
    </w:r>
    <w:r w:rsidRPr="00E04F0F">
      <w:rPr>
        <w:rFonts w:ascii="Palatino Linotype" w:hAnsi="Palatino Linotype"/>
        <w:sz w:val="16"/>
        <w:szCs w:val="16"/>
      </w:rPr>
      <w:t>Oddział Regionalny w Lublinie</w:t>
    </w:r>
    <w:r>
      <w:rPr>
        <w:rFonts w:ascii="Palatino Linotype" w:hAnsi="Palatino Linotype"/>
        <w:sz w:val="16"/>
        <w:szCs w:val="16"/>
      </w:rPr>
      <w:t xml:space="preserve"> </w:t>
    </w:r>
  </w:p>
  <w:p w:rsidR="007C4EC5" w:rsidRDefault="007C4EC5" w:rsidP="00A95629">
    <w:pPr>
      <w:pStyle w:val="Stopka"/>
      <w:pBdr>
        <w:top w:val="thinThickSmallGap" w:sz="24" w:space="1" w:color="622423" w:themeColor="accent2" w:themeShade="7F"/>
      </w:pBdr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ul. </w:t>
    </w:r>
    <w:r w:rsidRPr="00E04F0F">
      <w:rPr>
        <w:rFonts w:ascii="Palatino Linotype" w:hAnsi="Palatino Linotype"/>
        <w:sz w:val="16"/>
        <w:szCs w:val="16"/>
      </w:rPr>
      <w:t xml:space="preserve">Droga Męczenników Majdanka 12, 20-325 Lublin, </w:t>
    </w:r>
  </w:p>
  <w:p w:rsidR="007C4EC5" w:rsidRDefault="007C4EC5" w:rsidP="00A95629">
    <w:pPr>
      <w:pStyle w:val="Stopka"/>
      <w:pBdr>
        <w:top w:val="thinThickSmallGap" w:sz="24" w:space="1" w:color="622423" w:themeColor="accent2" w:themeShade="7F"/>
      </w:pBdr>
      <w:rPr>
        <w:rFonts w:ascii="Palatino Linotype" w:hAnsi="Palatino Linotype"/>
        <w:sz w:val="16"/>
        <w:szCs w:val="16"/>
        <w:lang w:val="de-DE"/>
      </w:rPr>
    </w:pPr>
    <w:r w:rsidRPr="00E04F0F">
      <w:rPr>
        <w:rFonts w:ascii="Palatino Linotype" w:hAnsi="Palatino Linotype"/>
        <w:sz w:val="16"/>
        <w:szCs w:val="16"/>
        <w:lang w:val="de-DE"/>
      </w:rPr>
      <w:t xml:space="preserve">tel.: </w:t>
    </w:r>
    <w:r>
      <w:rPr>
        <w:rFonts w:ascii="Palatino Linotype" w:hAnsi="Palatino Linotype"/>
        <w:sz w:val="16"/>
        <w:szCs w:val="16"/>
        <w:lang w:val="de-DE"/>
      </w:rPr>
      <w:t xml:space="preserve">(81) </w:t>
    </w:r>
    <w:r w:rsidRPr="00E04F0F">
      <w:rPr>
        <w:rFonts w:ascii="Palatino Linotype" w:hAnsi="Palatino Linotype"/>
        <w:sz w:val="16"/>
        <w:szCs w:val="16"/>
        <w:lang w:val="de-DE"/>
      </w:rPr>
      <w:t>759-34-10, (81) 759-35-49</w:t>
    </w:r>
    <w:r>
      <w:rPr>
        <w:rFonts w:ascii="Palatino Linotype" w:hAnsi="Palatino Linotype"/>
        <w:sz w:val="16"/>
        <w:szCs w:val="16"/>
        <w:lang w:val="de-DE"/>
      </w:rPr>
      <w:t xml:space="preserve">, </w:t>
    </w:r>
    <w:proofErr w:type="spellStart"/>
    <w:r w:rsidRPr="00E04F0F">
      <w:rPr>
        <w:rFonts w:ascii="Palatino Linotype" w:hAnsi="Palatino Linotype"/>
        <w:sz w:val="16"/>
        <w:szCs w:val="16"/>
        <w:lang w:val="de-DE"/>
      </w:rPr>
      <w:t>e-mail</w:t>
    </w:r>
    <w:proofErr w:type="spellEnd"/>
    <w:r w:rsidRPr="00E04F0F">
      <w:rPr>
        <w:rFonts w:ascii="Palatino Linotype" w:hAnsi="Palatino Linotype"/>
        <w:sz w:val="16"/>
        <w:szCs w:val="16"/>
        <w:lang w:val="de-DE"/>
      </w:rPr>
      <w:t xml:space="preserve">: </w:t>
    </w:r>
    <w:hyperlink r:id="rId1" w:history="1">
      <w:r w:rsidRPr="00E04F0F">
        <w:rPr>
          <w:rFonts w:ascii="Palatino Linotype" w:hAnsi="Palatino Linotype"/>
          <w:color w:val="0000FF"/>
          <w:sz w:val="16"/>
          <w:szCs w:val="16"/>
          <w:u w:val="single"/>
          <w:lang w:val="de-DE"/>
        </w:rPr>
        <w:t>lublin@krus.gov.pl</w:t>
      </w:r>
    </w:hyperlink>
    <w:r w:rsidRPr="00E04F0F">
      <w:rPr>
        <w:rFonts w:ascii="Palatino Linotype" w:hAnsi="Palatino Linotype"/>
        <w:sz w:val="16"/>
        <w:szCs w:val="16"/>
        <w:lang w:val="de-DE"/>
      </w:rPr>
      <w:t xml:space="preserve">, </w:t>
    </w:r>
    <w:r>
      <w:rPr>
        <w:rFonts w:ascii="Palatino Linotype" w:hAnsi="Palatino Linotype"/>
        <w:sz w:val="16"/>
        <w:szCs w:val="16"/>
        <w:lang w:val="de-DE"/>
      </w:rPr>
      <w:t xml:space="preserve"> </w:t>
    </w:r>
  </w:p>
  <w:p w:rsidR="007C4EC5" w:rsidRPr="00E04F0F" w:rsidRDefault="007C4EC5" w:rsidP="00A95629">
    <w:pPr>
      <w:pStyle w:val="Stopka"/>
      <w:pBdr>
        <w:top w:val="thinThickSmallGap" w:sz="24" w:space="1" w:color="622423" w:themeColor="accent2" w:themeShade="7F"/>
      </w:pBdr>
      <w:rPr>
        <w:rFonts w:ascii="Palatino Linotype" w:hAnsi="Palatino Linotype"/>
        <w:sz w:val="16"/>
        <w:szCs w:val="16"/>
        <w:lang w:val="de-DE"/>
      </w:rPr>
    </w:pPr>
    <w:r w:rsidRPr="00E04F0F">
      <w:rPr>
        <w:rFonts w:ascii="Palatino Linotype" w:hAnsi="Palatino Linotype"/>
        <w:sz w:val="16"/>
        <w:szCs w:val="16"/>
        <w:lang w:val="de-DE"/>
      </w:rPr>
      <w:t>https:</w:t>
    </w:r>
    <w:r>
      <w:rPr>
        <w:rFonts w:ascii="Palatino Linotype" w:hAnsi="Palatino Linotype"/>
        <w:sz w:val="16"/>
        <w:szCs w:val="16"/>
        <w:lang w:val="de-DE"/>
      </w:rPr>
      <w:t>//</w:t>
    </w:r>
    <w:hyperlink r:id="rId2" w:history="1">
      <w:r w:rsidRPr="00A572FF">
        <w:rPr>
          <w:rStyle w:val="Hipercze"/>
          <w:rFonts w:ascii="Palatino Linotype" w:hAnsi="Palatino Linotype"/>
          <w:sz w:val="16"/>
          <w:szCs w:val="16"/>
          <w:lang w:val="de-DE"/>
        </w:rPr>
        <w:t>www.krus.gov.pl</w:t>
      </w:r>
    </w:hyperlink>
    <w:r>
      <w:rPr>
        <w:rFonts w:ascii="Palatino Linotype" w:hAnsi="Palatino Linotype"/>
        <w:color w:val="0000FF"/>
        <w:sz w:val="16"/>
        <w:szCs w:val="16"/>
        <w:u w:val="single"/>
        <w:lang w:val="de-DE"/>
      </w:rPr>
      <w:t xml:space="preserve"> </w:t>
    </w:r>
  </w:p>
  <w:p w:rsidR="007C4EC5" w:rsidRPr="007E3142" w:rsidRDefault="007C4EC5" w:rsidP="00E04F0F">
    <w:pPr>
      <w:pStyle w:val="Stopka"/>
      <w:pBdr>
        <w:top w:val="thinThickSmallGap" w:sz="24" w:space="1" w:color="622423" w:themeColor="accent2" w:themeShade="7F"/>
      </w:pBdr>
      <w:rPr>
        <w:rFonts w:ascii="Palatino Linotype" w:eastAsiaTheme="majorEastAsia" w:hAnsi="Palatino Linotype" w:cstheme="majorBidi"/>
        <w:sz w:val="20"/>
        <w:szCs w:val="20"/>
        <w:lang w:val="de-DE"/>
      </w:rPr>
    </w:pPr>
    <w:r w:rsidRPr="00E04F0F">
      <w:rPr>
        <w:rFonts w:ascii="Palatino Linotype" w:hAnsi="Palatino Linotype"/>
        <w:sz w:val="16"/>
        <w:szCs w:val="16"/>
        <w:lang w:val="de-DE"/>
      </w:rPr>
      <w:tab/>
    </w:r>
    <w:r w:rsidRPr="00E04F0F">
      <w:rPr>
        <w:rFonts w:ascii="Palatino Linotype" w:hAnsi="Palatino Linotype"/>
        <w:sz w:val="16"/>
        <w:szCs w:val="16"/>
        <w:lang w:val="de-DE"/>
      </w:rPr>
      <w:tab/>
    </w:r>
    <w:r w:rsidRPr="007E3142">
      <w:rPr>
        <w:rFonts w:ascii="Palatino Linotype" w:eastAsiaTheme="majorEastAsia" w:hAnsi="Palatino Linotype" w:cstheme="majorBidi"/>
        <w:sz w:val="20"/>
        <w:szCs w:val="20"/>
      </w:rPr>
      <w:ptab w:relativeTo="margin" w:alignment="right" w:leader="none"/>
    </w:r>
    <w:r w:rsidRPr="007E3142">
      <w:rPr>
        <w:rFonts w:ascii="Palatino Linotype" w:eastAsiaTheme="majorEastAsia" w:hAnsi="Palatino Linotype" w:cstheme="majorBidi"/>
        <w:sz w:val="20"/>
        <w:szCs w:val="20"/>
      </w:rPr>
      <w:t>Strona</w:t>
    </w:r>
    <w:r w:rsidRPr="007E3142">
      <w:rPr>
        <w:rFonts w:ascii="Palatino Linotype" w:eastAsiaTheme="majorEastAsia" w:hAnsi="Palatino Linotype" w:cstheme="majorBidi"/>
        <w:sz w:val="20"/>
        <w:szCs w:val="20"/>
        <w:lang w:val="de-DE"/>
      </w:rPr>
      <w:t xml:space="preserve"> </w:t>
    </w:r>
    <w:r w:rsidRPr="007E3142">
      <w:rPr>
        <w:rFonts w:ascii="Palatino Linotype" w:eastAsiaTheme="minorEastAsia" w:hAnsi="Palatino Linotype" w:cstheme="minorBidi"/>
        <w:sz w:val="20"/>
        <w:szCs w:val="20"/>
      </w:rPr>
      <w:fldChar w:fldCharType="begin"/>
    </w:r>
    <w:r w:rsidRPr="007E3142">
      <w:rPr>
        <w:rFonts w:ascii="Palatino Linotype" w:hAnsi="Palatino Linotype"/>
        <w:sz w:val="20"/>
        <w:szCs w:val="20"/>
        <w:lang w:val="de-DE"/>
      </w:rPr>
      <w:instrText>PAGE   \* MERGEFORMAT</w:instrText>
    </w:r>
    <w:r w:rsidRPr="007E3142">
      <w:rPr>
        <w:rFonts w:ascii="Palatino Linotype" w:eastAsiaTheme="minorEastAsia" w:hAnsi="Palatino Linotype" w:cstheme="minorBidi"/>
        <w:sz w:val="20"/>
        <w:szCs w:val="20"/>
      </w:rPr>
      <w:fldChar w:fldCharType="separate"/>
    </w:r>
    <w:r w:rsidR="0093449A" w:rsidRPr="0093449A">
      <w:rPr>
        <w:rFonts w:ascii="Palatino Linotype" w:eastAsiaTheme="majorEastAsia" w:hAnsi="Palatino Linotype" w:cstheme="majorBidi"/>
        <w:noProof/>
        <w:sz w:val="20"/>
        <w:szCs w:val="20"/>
        <w:lang w:val="de-DE"/>
      </w:rPr>
      <w:t>7</w:t>
    </w:r>
    <w:r w:rsidRPr="007E3142">
      <w:rPr>
        <w:rFonts w:ascii="Palatino Linotype" w:eastAsiaTheme="majorEastAsia" w:hAnsi="Palatino Linotype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C5" w:rsidRDefault="007C4EC5">
      <w:r>
        <w:separator/>
      </w:r>
    </w:p>
  </w:footnote>
  <w:footnote w:type="continuationSeparator" w:id="0">
    <w:p w:rsidR="007C4EC5" w:rsidRDefault="007C4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C5" w:rsidRPr="00A95629" w:rsidRDefault="0093449A">
    <w:pPr>
      <w:pStyle w:val="Nagwek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0800-OP.261.5</w:t>
    </w:r>
    <w:r w:rsidR="007C4EC5" w:rsidRPr="00A95629">
      <w:rPr>
        <w:rFonts w:ascii="Palatino Linotype" w:hAnsi="Palatino Linotype"/>
        <w:sz w:val="20"/>
        <w:szCs w:val="20"/>
      </w:rPr>
      <w:t>.2019</w:t>
    </w:r>
  </w:p>
  <w:p w:rsidR="007C4EC5" w:rsidRDefault="007C4E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C5" w:rsidRPr="00A95629" w:rsidRDefault="0093449A" w:rsidP="00E04F0F">
    <w:pPr>
      <w:pStyle w:val="Nagwek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Numer sprawy: 0800-OP.261.5</w:t>
    </w:r>
    <w:r w:rsidR="007C4EC5" w:rsidRPr="00A95629">
      <w:rPr>
        <w:rFonts w:ascii="Palatino Linotype" w:hAnsi="Palatino Linotype"/>
        <w:sz w:val="20"/>
        <w:szCs w:val="20"/>
      </w:rPr>
      <w:t>.2019</w:t>
    </w:r>
    <w:r w:rsidR="007C4EC5" w:rsidRPr="00A95629">
      <w:rPr>
        <w:rFonts w:ascii="Palatino Linotype" w:hAnsi="Palatino Linotype"/>
        <w:sz w:val="20"/>
        <w:szCs w:val="20"/>
      </w:rPr>
      <w:tab/>
    </w:r>
    <w:r w:rsidR="007C4EC5" w:rsidRPr="00A95629">
      <w:rPr>
        <w:rFonts w:ascii="Palatino Linotype" w:hAnsi="Palatino Linotype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76EA9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5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8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0E035F2"/>
    <w:multiLevelType w:val="hybridMultilevel"/>
    <w:tmpl w:val="742C3062"/>
    <w:lvl w:ilvl="0" w:tplc="9A7063B6">
      <w:start w:val="3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hint="default"/>
        <w:color w:val="auto"/>
      </w:rPr>
    </w:lvl>
    <w:lvl w:ilvl="1" w:tplc="D57A6732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12B752A"/>
    <w:multiLevelType w:val="hybridMultilevel"/>
    <w:tmpl w:val="5A62F0E8"/>
    <w:lvl w:ilvl="0" w:tplc="7BA00ED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Palatino Linotype" w:hAnsi="Palatino Linotype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4245B6"/>
    <w:multiLevelType w:val="hybridMultilevel"/>
    <w:tmpl w:val="98E88F7C"/>
    <w:lvl w:ilvl="0" w:tplc="2C04F832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A81E50"/>
    <w:multiLevelType w:val="hybridMultilevel"/>
    <w:tmpl w:val="F03E33BC"/>
    <w:lvl w:ilvl="0" w:tplc="B1FEF69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7A547F2E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" w:hAnsi="Time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2B507A5"/>
    <w:multiLevelType w:val="hybridMultilevel"/>
    <w:tmpl w:val="681C66F0"/>
    <w:lvl w:ilvl="0" w:tplc="62EC5892">
      <w:start w:val="2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Palatino Linotype" w:eastAsia="Times New Roman" w:hAnsi="Palatino Linotype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743827"/>
    <w:multiLevelType w:val="hybridMultilevel"/>
    <w:tmpl w:val="118EDB9E"/>
    <w:lvl w:ilvl="0" w:tplc="633A16AC">
      <w:start w:val="3"/>
      <w:numFmt w:val="bullet"/>
      <w:lvlText w:val="-"/>
      <w:lvlJc w:val="left"/>
      <w:pPr>
        <w:tabs>
          <w:tab w:val="num" w:pos="700"/>
        </w:tabs>
        <w:ind w:left="567" w:hanging="22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0918185C"/>
    <w:multiLevelType w:val="hybridMultilevel"/>
    <w:tmpl w:val="E5A2F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04F64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3E67858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4D07F4"/>
    <w:multiLevelType w:val="hybridMultilevel"/>
    <w:tmpl w:val="D1E03A1E"/>
    <w:lvl w:ilvl="0" w:tplc="0F08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A0EB7C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A62C70C6">
      <w:start w:val="3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BF6B83"/>
    <w:multiLevelType w:val="multilevel"/>
    <w:tmpl w:val="3A4017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8">
    <w:nsid w:val="0BA1502E"/>
    <w:multiLevelType w:val="hybridMultilevel"/>
    <w:tmpl w:val="C1CC1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BA90865"/>
    <w:multiLevelType w:val="hybridMultilevel"/>
    <w:tmpl w:val="A378B3D6"/>
    <w:lvl w:ilvl="0" w:tplc="76F29F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C0312FE"/>
    <w:multiLevelType w:val="hybridMultilevel"/>
    <w:tmpl w:val="D41A9B6E"/>
    <w:lvl w:ilvl="0" w:tplc="79729462">
      <w:start w:val="3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DD970D2"/>
    <w:multiLevelType w:val="hybridMultilevel"/>
    <w:tmpl w:val="DB2CA506"/>
    <w:lvl w:ilvl="0" w:tplc="2C04F832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E9B0E87"/>
    <w:multiLevelType w:val="hybridMultilevel"/>
    <w:tmpl w:val="463E1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053741B"/>
    <w:multiLevelType w:val="hybridMultilevel"/>
    <w:tmpl w:val="9F1443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87358D"/>
    <w:multiLevelType w:val="hybridMultilevel"/>
    <w:tmpl w:val="46442322"/>
    <w:lvl w:ilvl="0" w:tplc="B156CBE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18256F4"/>
    <w:multiLevelType w:val="hybridMultilevel"/>
    <w:tmpl w:val="FC3086A4"/>
    <w:lvl w:ilvl="0" w:tplc="F8F2DE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234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1D67ABA"/>
    <w:multiLevelType w:val="hybridMultilevel"/>
    <w:tmpl w:val="FAB6CA90"/>
    <w:lvl w:ilvl="0" w:tplc="88F005AE">
      <w:start w:val="1"/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12381888"/>
    <w:multiLevelType w:val="hybridMultilevel"/>
    <w:tmpl w:val="EED04750"/>
    <w:lvl w:ilvl="0" w:tplc="58D2D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A0FEB5EE">
      <w:start w:val="3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  <w:color w:val="auto"/>
      </w:rPr>
    </w:lvl>
    <w:lvl w:ilvl="2" w:tplc="B72802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2A914E3"/>
    <w:multiLevelType w:val="hybridMultilevel"/>
    <w:tmpl w:val="DE784FFE"/>
    <w:lvl w:ilvl="0" w:tplc="52749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A0FEB5EE">
      <w:start w:val="3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  <w:color w:val="auto"/>
      </w:rPr>
    </w:lvl>
    <w:lvl w:ilvl="2" w:tplc="B72802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34D2B77"/>
    <w:multiLevelType w:val="hybridMultilevel"/>
    <w:tmpl w:val="7488FFFA"/>
    <w:lvl w:ilvl="0" w:tplc="F4B8FB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066E7B"/>
    <w:multiLevelType w:val="multilevel"/>
    <w:tmpl w:val="5210C09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14220A56"/>
    <w:multiLevelType w:val="multilevel"/>
    <w:tmpl w:val="85C09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14BB087B"/>
    <w:multiLevelType w:val="hybridMultilevel"/>
    <w:tmpl w:val="2662F4CC"/>
    <w:lvl w:ilvl="0" w:tplc="0F08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E320CACA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Palatino Linotype" w:eastAsia="Times New Roman" w:hAnsi="Palatino Linotype" w:cs="Times New Roman" w:hint="default"/>
        <w:b w:val="0"/>
        <w:i w:val="0"/>
        <w:sz w:val="20"/>
        <w:szCs w:val="20"/>
      </w:rPr>
    </w:lvl>
    <w:lvl w:ilvl="2" w:tplc="A62C70C6">
      <w:start w:val="3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5D418D7"/>
    <w:multiLevelType w:val="hybridMultilevel"/>
    <w:tmpl w:val="73E69BE8"/>
    <w:lvl w:ilvl="0" w:tplc="2C04F832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B81A4962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141A6B3A">
      <w:start w:val="1"/>
      <w:numFmt w:val="bullet"/>
      <w:lvlText w:val="-"/>
      <w:lvlJc w:val="left"/>
      <w:pPr>
        <w:tabs>
          <w:tab w:val="num" w:pos="1097"/>
        </w:tabs>
        <w:ind w:left="1077" w:hanging="34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6712D37"/>
    <w:multiLevelType w:val="hybridMultilevel"/>
    <w:tmpl w:val="2F4A837A"/>
    <w:lvl w:ilvl="0" w:tplc="874CDE52">
      <w:start w:val="3"/>
      <w:numFmt w:val="bullet"/>
      <w:lvlText w:val="-"/>
      <w:lvlJc w:val="left"/>
      <w:pPr>
        <w:tabs>
          <w:tab w:val="num" w:pos="2660"/>
        </w:tabs>
        <w:ind w:left="2660" w:hanging="39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7858463E">
      <w:start w:val="3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>
    <w:nsid w:val="173757EF"/>
    <w:multiLevelType w:val="hybridMultilevel"/>
    <w:tmpl w:val="65C6C3B8"/>
    <w:lvl w:ilvl="0" w:tplc="EB48BD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C92176"/>
    <w:multiLevelType w:val="hybridMultilevel"/>
    <w:tmpl w:val="D39A3110"/>
    <w:lvl w:ilvl="0" w:tplc="8DFCA4DC">
      <w:start w:val="3"/>
      <w:numFmt w:val="bullet"/>
      <w:lvlText w:val="-"/>
      <w:lvlJc w:val="left"/>
      <w:pPr>
        <w:tabs>
          <w:tab w:val="num" w:pos="700"/>
        </w:tabs>
        <w:ind w:left="567" w:hanging="227"/>
      </w:pPr>
      <w:rPr>
        <w:rFonts w:hint="default"/>
        <w:color w:val="auto"/>
      </w:rPr>
    </w:lvl>
    <w:lvl w:ilvl="1" w:tplc="1722C476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459CC586">
      <w:start w:val="3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color w:val="auto"/>
      </w:rPr>
    </w:lvl>
    <w:lvl w:ilvl="3" w:tplc="8440FD3C">
      <w:start w:val="3"/>
      <w:numFmt w:val="bullet"/>
      <w:lvlText w:val="-"/>
      <w:lvlJc w:val="left"/>
      <w:pPr>
        <w:tabs>
          <w:tab w:val="num" w:pos="700"/>
        </w:tabs>
        <w:ind w:left="567" w:hanging="227"/>
      </w:pPr>
      <w:rPr>
        <w:rFonts w:hint="default"/>
        <w:color w:val="auto"/>
      </w:rPr>
    </w:lvl>
    <w:lvl w:ilvl="4" w:tplc="8EEA3412">
      <w:start w:val="3"/>
      <w:numFmt w:val="bullet"/>
      <w:lvlText w:val="-"/>
      <w:lvlJc w:val="left"/>
      <w:pPr>
        <w:tabs>
          <w:tab w:val="num" w:pos="700"/>
        </w:tabs>
        <w:ind w:left="567" w:hanging="227"/>
      </w:pPr>
      <w:rPr>
        <w:rFonts w:hint="default"/>
        <w:color w:val="auto"/>
      </w:rPr>
    </w:lvl>
    <w:lvl w:ilvl="5" w:tplc="B6485CEA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9519C2"/>
    <w:multiLevelType w:val="hybridMultilevel"/>
    <w:tmpl w:val="A7EEDC80"/>
    <w:lvl w:ilvl="0" w:tplc="B0E0F6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633A16AC">
      <w:start w:val="3"/>
      <w:numFmt w:val="bullet"/>
      <w:lvlText w:val="-"/>
      <w:lvlJc w:val="left"/>
      <w:pPr>
        <w:tabs>
          <w:tab w:val="num" w:pos="1500"/>
        </w:tabs>
        <w:ind w:left="1367" w:hanging="227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1AE454FC"/>
    <w:multiLevelType w:val="hybridMultilevel"/>
    <w:tmpl w:val="78F0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B11DF7"/>
    <w:multiLevelType w:val="multilevel"/>
    <w:tmpl w:val="56EAA8E8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1C1100B1"/>
    <w:multiLevelType w:val="hybridMultilevel"/>
    <w:tmpl w:val="B416465A"/>
    <w:lvl w:ilvl="0" w:tplc="53FC7E7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Palatino Linotype" w:hAnsi="Palatino Linotype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C116B28"/>
    <w:multiLevelType w:val="multilevel"/>
    <w:tmpl w:val="FB221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1C3E2D8C"/>
    <w:multiLevelType w:val="hybridMultilevel"/>
    <w:tmpl w:val="545CA522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E76E88"/>
    <w:multiLevelType w:val="hybridMultilevel"/>
    <w:tmpl w:val="CF14BE1E"/>
    <w:lvl w:ilvl="0" w:tplc="111CA9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1FD57824"/>
    <w:multiLevelType w:val="hybridMultilevel"/>
    <w:tmpl w:val="A5B0FF5E"/>
    <w:lvl w:ilvl="0" w:tplc="0AE653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1FDA1CDF"/>
    <w:multiLevelType w:val="hybridMultilevel"/>
    <w:tmpl w:val="E1BA166A"/>
    <w:lvl w:ilvl="0" w:tplc="D542D0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23263016"/>
    <w:multiLevelType w:val="hybridMultilevel"/>
    <w:tmpl w:val="4FF28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9E2EB5"/>
    <w:multiLevelType w:val="multilevel"/>
    <w:tmpl w:val="090EB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25894461"/>
    <w:multiLevelType w:val="hybridMultilevel"/>
    <w:tmpl w:val="FEEC40EC"/>
    <w:lvl w:ilvl="0" w:tplc="06D0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750BC8"/>
    <w:multiLevelType w:val="hybridMultilevel"/>
    <w:tmpl w:val="1E4A5CF0"/>
    <w:lvl w:ilvl="0" w:tplc="E95AE5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1">
    <w:nsid w:val="27005D85"/>
    <w:multiLevelType w:val="hybridMultilevel"/>
    <w:tmpl w:val="7F8C963C"/>
    <w:lvl w:ilvl="0" w:tplc="E7AC40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208C1E24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70F2136"/>
    <w:multiLevelType w:val="hybridMultilevel"/>
    <w:tmpl w:val="A378B3D6"/>
    <w:lvl w:ilvl="0" w:tplc="76F29F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9EE3E32"/>
    <w:multiLevelType w:val="hybridMultilevel"/>
    <w:tmpl w:val="FF4A4CDC"/>
    <w:lvl w:ilvl="0" w:tplc="E362C8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4">
    <w:nsid w:val="2A122F25"/>
    <w:multiLevelType w:val="hybridMultilevel"/>
    <w:tmpl w:val="ADB8FEEC"/>
    <w:lvl w:ilvl="0" w:tplc="2C04F832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B1865AA"/>
    <w:multiLevelType w:val="hybridMultilevel"/>
    <w:tmpl w:val="CBECC3E4"/>
    <w:lvl w:ilvl="0" w:tplc="BE4E3FCE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Palatino Linotype" w:hAnsi="Palatino Linotype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BA066E4"/>
    <w:multiLevelType w:val="hybridMultilevel"/>
    <w:tmpl w:val="33000230"/>
    <w:lvl w:ilvl="0" w:tplc="D542D0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D6F4237"/>
    <w:multiLevelType w:val="multilevel"/>
    <w:tmpl w:val="6366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2DEE4C27"/>
    <w:multiLevelType w:val="hybridMultilevel"/>
    <w:tmpl w:val="94E22BB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E23294C"/>
    <w:multiLevelType w:val="hybridMultilevel"/>
    <w:tmpl w:val="1F80C126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02836FF"/>
    <w:multiLevelType w:val="hybridMultilevel"/>
    <w:tmpl w:val="2474F4AE"/>
    <w:lvl w:ilvl="0" w:tplc="2570AEDA">
      <w:start w:val="1"/>
      <w:numFmt w:val="decimal"/>
      <w:lvlText w:val="%1."/>
      <w:lvlJc w:val="left"/>
      <w:pPr>
        <w:tabs>
          <w:tab w:val="num" w:pos="156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1">
    <w:nsid w:val="3095732A"/>
    <w:multiLevelType w:val="hybridMultilevel"/>
    <w:tmpl w:val="D45A24AC"/>
    <w:lvl w:ilvl="0" w:tplc="04150005">
      <w:start w:val="1"/>
      <w:numFmt w:val="bullet"/>
      <w:lvlText w:val="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62">
    <w:nsid w:val="31E30320"/>
    <w:multiLevelType w:val="hybridMultilevel"/>
    <w:tmpl w:val="AE267DC4"/>
    <w:lvl w:ilvl="0" w:tplc="12C0BA9C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</w:rPr>
    </w:lvl>
    <w:lvl w:ilvl="1" w:tplc="93ACCF06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1FF385D"/>
    <w:multiLevelType w:val="hybridMultilevel"/>
    <w:tmpl w:val="F03E33BC"/>
    <w:lvl w:ilvl="0" w:tplc="B1FEF69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7A547F2E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" w:hAnsi="Time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D43BA5"/>
    <w:multiLevelType w:val="hybridMultilevel"/>
    <w:tmpl w:val="BFBC0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33D55D5"/>
    <w:multiLevelType w:val="hybridMultilevel"/>
    <w:tmpl w:val="DB2CA506"/>
    <w:lvl w:ilvl="0" w:tplc="2C04F832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46D7862"/>
    <w:multiLevelType w:val="hybridMultilevel"/>
    <w:tmpl w:val="491AC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69">
    <w:nsid w:val="35412DCD"/>
    <w:multiLevelType w:val="hybridMultilevel"/>
    <w:tmpl w:val="7EBA1204"/>
    <w:lvl w:ilvl="0" w:tplc="0F08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C564796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Palatino Linotype" w:eastAsia="Times New Roman" w:hAnsi="Palatino Linotype" w:cs="Times New Roman" w:hint="default"/>
        <w:b w:val="0"/>
        <w:i w:val="0"/>
        <w:sz w:val="20"/>
        <w:szCs w:val="20"/>
      </w:rPr>
    </w:lvl>
    <w:lvl w:ilvl="2" w:tplc="A62C70C6">
      <w:start w:val="3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5CB6402"/>
    <w:multiLevelType w:val="multilevel"/>
    <w:tmpl w:val="32381C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>
    <w:nsid w:val="368958B2"/>
    <w:multiLevelType w:val="hybridMultilevel"/>
    <w:tmpl w:val="FAFE81C8"/>
    <w:lvl w:ilvl="0" w:tplc="AD4CB7A2">
      <w:start w:val="3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6906F08"/>
    <w:multiLevelType w:val="hybridMultilevel"/>
    <w:tmpl w:val="A22AC7D4"/>
    <w:lvl w:ilvl="0" w:tplc="FCA61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F7EB894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6A91EBB"/>
    <w:multiLevelType w:val="hybridMultilevel"/>
    <w:tmpl w:val="EF16C694"/>
    <w:lvl w:ilvl="0" w:tplc="3B4C22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i w:val="0"/>
      </w:rPr>
    </w:lvl>
    <w:lvl w:ilvl="1" w:tplc="9A7063B6">
      <w:start w:val="3"/>
      <w:numFmt w:val="bullet"/>
      <w:lvlText w:val="-"/>
      <w:lvlJc w:val="left"/>
      <w:pPr>
        <w:tabs>
          <w:tab w:val="num" w:pos="1537"/>
        </w:tabs>
        <w:ind w:left="1537" w:hanging="39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4">
    <w:nsid w:val="36EF2167"/>
    <w:multiLevelType w:val="hybridMultilevel"/>
    <w:tmpl w:val="FEEC40EC"/>
    <w:lvl w:ilvl="0" w:tplc="06D0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88E6652"/>
    <w:multiLevelType w:val="hybridMultilevel"/>
    <w:tmpl w:val="65C6C3B8"/>
    <w:lvl w:ilvl="0" w:tplc="EB48BD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913523F"/>
    <w:multiLevelType w:val="hybridMultilevel"/>
    <w:tmpl w:val="EF16C694"/>
    <w:lvl w:ilvl="0" w:tplc="3B4C22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i w:val="0"/>
      </w:rPr>
    </w:lvl>
    <w:lvl w:ilvl="1" w:tplc="9A7063B6">
      <w:start w:val="3"/>
      <w:numFmt w:val="bullet"/>
      <w:lvlText w:val="-"/>
      <w:lvlJc w:val="left"/>
      <w:pPr>
        <w:tabs>
          <w:tab w:val="num" w:pos="1537"/>
        </w:tabs>
        <w:ind w:left="1537" w:hanging="39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7">
    <w:nsid w:val="3A0B6D15"/>
    <w:multiLevelType w:val="hybridMultilevel"/>
    <w:tmpl w:val="E95AD6D4"/>
    <w:lvl w:ilvl="0" w:tplc="42EE1A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8">
    <w:nsid w:val="3A6573C4"/>
    <w:multiLevelType w:val="hybridMultilevel"/>
    <w:tmpl w:val="0BC8380A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B25325E"/>
    <w:multiLevelType w:val="hybridMultilevel"/>
    <w:tmpl w:val="FEEC40EC"/>
    <w:lvl w:ilvl="0" w:tplc="06D0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CC16BA6"/>
    <w:multiLevelType w:val="hybridMultilevel"/>
    <w:tmpl w:val="2474F4AE"/>
    <w:lvl w:ilvl="0" w:tplc="2570AEDA">
      <w:start w:val="1"/>
      <w:numFmt w:val="decimal"/>
      <w:lvlText w:val="%1."/>
      <w:lvlJc w:val="left"/>
      <w:pPr>
        <w:tabs>
          <w:tab w:val="num" w:pos="156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1">
    <w:nsid w:val="3D657D50"/>
    <w:multiLevelType w:val="hybridMultilevel"/>
    <w:tmpl w:val="DED08952"/>
    <w:lvl w:ilvl="0" w:tplc="A62C70C6">
      <w:start w:val="3"/>
      <w:numFmt w:val="bullet"/>
      <w:lvlText w:val="-"/>
      <w:lvlJc w:val="left"/>
      <w:pPr>
        <w:tabs>
          <w:tab w:val="num" w:pos="1760"/>
        </w:tabs>
        <w:ind w:left="1760" w:hanging="39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874CDE52">
      <w:start w:val="3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2">
    <w:nsid w:val="3E6447AE"/>
    <w:multiLevelType w:val="hybridMultilevel"/>
    <w:tmpl w:val="D1E03A1E"/>
    <w:lvl w:ilvl="0" w:tplc="0F08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A0EB7C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A62C70C6">
      <w:start w:val="3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F6E1F8C"/>
    <w:multiLevelType w:val="multilevel"/>
    <w:tmpl w:val="5B1A6E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4">
    <w:nsid w:val="3FFC701D"/>
    <w:multiLevelType w:val="hybridMultilevel"/>
    <w:tmpl w:val="EF16C694"/>
    <w:lvl w:ilvl="0" w:tplc="3B4C22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i w:val="0"/>
      </w:rPr>
    </w:lvl>
    <w:lvl w:ilvl="1" w:tplc="9A7063B6">
      <w:start w:val="3"/>
      <w:numFmt w:val="bullet"/>
      <w:lvlText w:val="-"/>
      <w:lvlJc w:val="left"/>
      <w:pPr>
        <w:tabs>
          <w:tab w:val="num" w:pos="1537"/>
        </w:tabs>
        <w:ind w:left="1537" w:hanging="39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5">
    <w:nsid w:val="40862147"/>
    <w:multiLevelType w:val="hybridMultilevel"/>
    <w:tmpl w:val="DA6CE9BA"/>
    <w:lvl w:ilvl="0" w:tplc="5920AF3C">
      <w:start w:val="3"/>
      <w:numFmt w:val="bullet"/>
      <w:lvlText w:val="-"/>
      <w:lvlJc w:val="left"/>
      <w:pPr>
        <w:tabs>
          <w:tab w:val="num" w:pos="700"/>
        </w:tabs>
        <w:ind w:left="567" w:hanging="227"/>
      </w:pPr>
      <w:rPr>
        <w:rFonts w:hint="default"/>
        <w:color w:val="auto"/>
      </w:rPr>
    </w:lvl>
    <w:lvl w:ilvl="1" w:tplc="FCA61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409D0DE9"/>
    <w:multiLevelType w:val="hybridMultilevel"/>
    <w:tmpl w:val="8542B6DE"/>
    <w:lvl w:ilvl="0" w:tplc="EE467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A0FEB5EE">
      <w:start w:val="3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  <w:color w:val="auto"/>
      </w:rPr>
    </w:lvl>
    <w:lvl w:ilvl="2" w:tplc="B72802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0CF76F3"/>
    <w:multiLevelType w:val="hybridMultilevel"/>
    <w:tmpl w:val="4FF28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143745C"/>
    <w:multiLevelType w:val="hybridMultilevel"/>
    <w:tmpl w:val="A22AC7D4"/>
    <w:lvl w:ilvl="0" w:tplc="FCA61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F7EB894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1494CC9"/>
    <w:multiLevelType w:val="hybridMultilevel"/>
    <w:tmpl w:val="CAB628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2561AC8"/>
    <w:multiLevelType w:val="hybridMultilevel"/>
    <w:tmpl w:val="AE267DC4"/>
    <w:lvl w:ilvl="0" w:tplc="12C0BA9C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</w:rPr>
    </w:lvl>
    <w:lvl w:ilvl="1" w:tplc="93ACCF06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2">
    <w:nsid w:val="42B85F56"/>
    <w:multiLevelType w:val="hybridMultilevel"/>
    <w:tmpl w:val="B63CA668"/>
    <w:lvl w:ilvl="0" w:tplc="111CA9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3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94">
    <w:nsid w:val="444E25E2"/>
    <w:multiLevelType w:val="hybridMultilevel"/>
    <w:tmpl w:val="73E69BE8"/>
    <w:lvl w:ilvl="0" w:tplc="2C04F832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B81A4962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141A6B3A">
      <w:start w:val="1"/>
      <w:numFmt w:val="bullet"/>
      <w:lvlText w:val="-"/>
      <w:lvlJc w:val="left"/>
      <w:pPr>
        <w:tabs>
          <w:tab w:val="num" w:pos="1097"/>
        </w:tabs>
        <w:ind w:left="1077" w:hanging="34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6433E09"/>
    <w:multiLevelType w:val="hybridMultilevel"/>
    <w:tmpl w:val="0BC8380A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67712AF"/>
    <w:multiLevelType w:val="hybridMultilevel"/>
    <w:tmpl w:val="0A32732A"/>
    <w:lvl w:ilvl="0" w:tplc="C45A4DA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>
    <w:nsid w:val="47D57FD6"/>
    <w:multiLevelType w:val="hybridMultilevel"/>
    <w:tmpl w:val="DA7C7E32"/>
    <w:lvl w:ilvl="0" w:tplc="B08A23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8">
    <w:nsid w:val="47EB4AB7"/>
    <w:multiLevelType w:val="hybridMultilevel"/>
    <w:tmpl w:val="73E69BE8"/>
    <w:lvl w:ilvl="0" w:tplc="2C04F832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B81A4962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141A6B3A">
      <w:start w:val="1"/>
      <w:numFmt w:val="bullet"/>
      <w:lvlText w:val="-"/>
      <w:lvlJc w:val="left"/>
      <w:pPr>
        <w:tabs>
          <w:tab w:val="num" w:pos="1097"/>
        </w:tabs>
        <w:ind w:left="1077" w:hanging="34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8083199"/>
    <w:multiLevelType w:val="hybridMultilevel"/>
    <w:tmpl w:val="98E88F7C"/>
    <w:lvl w:ilvl="0" w:tplc="2C04F832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B164C94"/>
    <w:multiLevelType w:val="hybridMultilevel"/>
    <w:tmpl w:val="65C6C3B8"/>
    <w:lvl w:ilvl="0" w:tplc="EB48BD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CB33D2E"/>
    <w:multiLevelType w:val="hybridMultilevel"/>
    <w:tmpl w:val="FAFE81C8"/>
    <w:lvl w:ilvl="0" w:tplc="EFEAAB8C">
      <w:start w:val="3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4D311AE4"/>
    <w:multiLevelType w:val="hybridMultilevel"/>
    <w:tmpl w:val="990277AA"/>
    <w:lvl w:ilvl="0" w:tplc="89CCDB34">
      <w:start w:val="1"/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3">
    <w:nsid w:val="4DF20A6C"/>
    <w:multiLevelType w:val="hybridMultilevel"/>
    <w:tmpl w:val="681C66F0"/>
    <w:lvl w:ilvl="0" w:tplc="62EC5892">
      <w:start w:val="2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Palatino Linotype" w:eastAsia="Times New Roman" w:hAnsi="Palatino Linotype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F25B62"/>
    <w:multiLevelType w:val="hybridMultilevel"/>
    <w:tmpl w:val="0BC8380A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F0E0F47"/>
    <w:multiLevelType w:val="hybridMultilevel"/>
    <w:tmpl w:val="8A7EAFC8"/>
    <w:lvl w:ilvl="0" w:tplc="09E2820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4FA00364"/>
    <w:multiLevelType w:val="multilevel"/>
    <w:tmpl w:val="97D8B8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>
    <w:nsid w:val="50CA297B"/>
    <w:multiLevelType w:val="hybridMultilevel"/>
    <w:tmpl w:val="27347A1E"/>
    <w:lvl w:ilvl="0" w:tplc="A4F48F3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08">
    <w:nsid w:val="51947390"/>
    <w:multiLevelType w:val="hybridMultilevel"/>
    <w:tmpl w:val="A7EEDC80"/>
    <w:lvl w:ilvl="0" w:tplc="B0E0F6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633A16AC">
      <w:start w:val="3"/>
      <w:numFmt w:val="bullet"/>
      <w:lvlText w:val="-"/>
      <w:lvlJc w:val="left"/>
      <w:pPr>
        <w:tabs>
          <w:tab w:val="num" w:pos="1500"/>
        </w:tabs>
        <w:ind w:left="1367" w:hanging="227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9">
    <w:nsid w:val="51A5668D"/>
    <w:multiLevelType w:val="hybridMultilevel"/>
    <w:tmpl w:val="98E88F7C"/>
    <w:lvl w:ilvl="0" w:tplc="2C04F832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1C83911"/>
    <w:multiLevelType w:val="hybridMultilevel"/>
    <w:tmpl w:val="AE267DC4"/>
    <w:lvl w:ilvl="0" w:tplc="12C0BA9C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</w:rPr>
    </w:lvl>
    <w:lvl w:ilvl="1" w:tplc="93ACCF06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4016CB9"/>
    <w:multiLevelType w:val="hybridMultilevel"/>
    <w:tmpl w:val="98E88F7C"/>
    <w:lvl w:ilvl="0" w:tplc="2C04F832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4FC177F"/>
    <w:multiLevelType w:val="hybridMultilevel"/>
    <w:tmpl w:val="0974E9A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D542D0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5322B4C"/>
    <w:multiLevelType w:val="hybridMultilevel"/>
    <w:tmpl w:val="5070355A"/>
    <w:lvl w:ilvl="0" w:tplc="B2B081D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DF22F5E">
      <w:start w:val="13"/>
      <w:numFmt w:val="decimal"/>
      <w:lvlText w:val="%2."/>
      <w:lvlJc w:val="left"/>
      <w:pPr>
        <w:tabs>
          <w:tab w:val="num" w:pos="0"/>
        </w:tabs>
        <w:ind w:left="113" w:firstLine="57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3A09CA">
      <w:start w:val="11"/>
      <w:numFmt w:val="bullet"/>
      <w:lvlText w:val="-"/>
      <w:lvlJc w:val="left"/>
      <w:pPr>
        <w:tabs>
          <w:tab w:val="num" w:pos="0"/>
        </w:tabs>
        <w:ind w:left="227" w:firstLine="113"/>
      </w:pPr>
      <w:rPr>
        <w:rFonts w:ascii="Times New Roman" w:hAnsi="Times New Roman" w:hint="default"/>
        <w:b/>
      </w:rPr>
    </w:lvl>
    <w:lvl w:ilvl="4" w:tplc="C608A41C">
      <w:start w:val="11"/>
      <w:numFmt w:val="bullet"/>
      <w:lvlText w:val="-"/>
      <w:lvlJc w:val="left"/>
      <w:pPr>
        <w:tabs>
          <w:tab w:val="num" w:pos="0"/>
        </w:tabs>
        <w:ind w:left="0" w:firstLine="340"/>
      </w:pPr>
      <w:rPr>
        <w:rFonts w:ascii="Times New Roman" w:hAnsi="Times New Roman" w:cs="Times New Roman" w:hint="default"/>
        <w:b/>
      </w:rPr>
    </w:lvl>
    <w:lvl w:ilvl="5" w:tplc="2A764CF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69D0A77"/>
    <w:multiLevelType w:val="hybridMultilevel"/>
    <w:tmpl w:val="DB2CA506"/>
    <w:lvl w:ilvl="0" w:tplc="2C04F832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7A17851"/>
    <w:multiLevelType w:val="hybridMultilevel"/>
    <w:tmpl w:val="1F5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7A816B0"/>
    <w:multiLevelType w:val="hybridMultilevel"/>
    <w:tmpl w:val="88A466EC"/>
    <w:lvl w:ilvl="0" w:tplc="ED649D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208C1E24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7B6357A"/>
    <w:multiLevelType w:val="hybridMultilevel"/>
    <w:tmpl w:val="FAFE81C8"/>
    <w:lvl w:ilvl="0" w:tplc="1D882FA8">
      <w:start w:val="3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5B087A11"/>
    <w:multiLevelType w:val="hybridMultilevel"/>
    <w:tmpl w:val="64A81AFE"/>
    <w:lvl w:ilvl="0" w:tplc="1722C47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BB205D2"/>
    <w:multiLevelType w:val="hybridMultilevel"/>
    <w:tmpl w:val="F03E33BC"/>
    <w:lvl w:ilvl="0" w:tplc="B1FEF69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7A547F2E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" w:hAnsi="Time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BC97161"/>
    <w:multiLevelType w:val="hybridMultilevel"/>
    <w:tmpl w:val="24647F1E"/>
    <w:lvl w:ilvl="0" w:tplc="166A5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208C1E24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2">
    <w:nsid w:val="5CDF111B"/>
    <w:multiLevelType w:val="hybridMultilevel"/>
    <w:tmpl w:val="D41A9B6E"/>
    <w:lvl w:ilvl="0" w:tplc="79729462">
      <w:start w:val="3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CF150DA"/>
    <w:multiLevelType w:val="hybridMultilevel"/>
    <w:tmpl w:val="8A0A38AC"/>
    <w:lvl w:ilvl="0" w:tplc="AE1AB7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208C1E24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5DF82E8A"/>
    <w:multiLevelType w:val="hybridMultilevel"/>
    <w:tmpl w:val="6AACD5E0"/>
    <w:lvl w:ilvl="0" w:tplc="6E9A8BF6">
      <w:start w:val="2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Palatino Linotype" w:eastAsia="Times New Roman" w:hAnsi="Palatino Linotype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04A4A88"/>
    <w:multiLevelType w:val="hybridMultilevel"/>
    <w:tmpl w:val="A7EEDC80"/>
    <w:lvl w:ilvl="0" w:tplc="B0E0F6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633A16AC">
      <w:start w:val="3"/>
      <w:numFmt w:val="bullet"/>
      <w:lvlText w:val="-"/>
      <w:lvlJc w:val="left"/>
      <w:pPr>
        <w:tabs>
          <w:tab w:val="num" w:pos="1500"/>
        </w:tabs>
        <w:ind w:left="1367" w:hanging="227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7">
    <w:nsid w:val="60C404DF"/>
    <w:multiLevelType w:val="hybridMultilevel"/>
    <w:tmpl w:val="FAFE81C8"/>
    <w:lvl w:ilvl="0" w:tplc="9AFE8DDC">
      <w:start w:val="3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61D1498A"/>
    <w:multiLevelType w:val="hybridMultilevel"/>
    <w:tmpl w:val="09F4490E"/>
    <w:lvl w:ilvl="0" w:tplc="21EE20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9">
    <w:nsid w:val="626049FE"/>
    <w:multiLevelType w:val="hybridMultilevel"/>
    <w:tmpl w:val="FC3086A4"/>
    <w:lvl w:ilvl="0" w:tplc="F8F2DE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234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3FF78DF"/>
    <w:multiLevelType w:val="hybridMultilevel"/>
    <w:tmpl w:val="BFCC9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9751C8"/>
    <w:multiLevelType w:val="hybridMultilevel"/>
    <w:tmpl w:val="EF16C694"/>
    <w:lvl w:ilvl="0" w:tplc="3B4C22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i w:val="0"/>
      </w:rPr>
    </w:lvl>
    <w:lvl w:ilvl="1" w:tplc="9A7063B6">
      <w:start w:val="3"/>
      <w:numFmt w:val="bullet"/>
      <w:lvlText w:val="-"/>
      <w:lvlJc w:val="left"/>
      <w:pPr>
        <w:tabs>
          <w:tab w:val="num" w:pos="1537"/>
        </w:tabs>
        <w:ind w:left="1537" w:hanging="39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2">
    <w:nsid w:val="655F2A8D"/>
    <w:multiLevelType w:val="hybridMultilevel"/>
    <w:tmpl w:val="5B04332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>
    <w:nsid w:val="66173B8E"/>
    <w:multiLevelType w:val="hybridMultilevel"/>
    <w:tmpl w:val="A62423F0"/>
    <w:lvl w:ilvl="0" w:tplc="E148342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>
    <w:nsid w:val="67975580"/>
    <w:multiLevelType w:val="hybridMultilevel"/>
    <w:tmpl w:val="AE267DC4"/>
    <w:lvl w:ilvl="0" w:tplc="12C0BA9C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</w:rPr>
    </w:lvl>
    <w:lvl w:ilvl="1" w:tplc="93ACCF06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7BA0744"/>
    <w:multiLevelType w:val="hybridMultilevel"/>
    <w:tmpl w:val="3EB2C72C"/>
    <w:lvl w:ilvl="0" w:tplc="C05E7B6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6">
    <w:nsid w:val="6BBB42A9"/>
    <w:multiLevelType w:val="multilevel"/>
    <w:tmpl w:val="A91043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7">
    <w:nsid w:val="6CC92BD8"/>
    <w:multiLevelType w:val="hybridMultilevel"/>
    <w:tmpl w:val="681C66F0"/>
    <w:lvl w:ilvl="0" w:tplc="62EC5892">
      <w:start w:val="2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Palatino Linotype" w:eastAsia="Times New Roman" w:hAnsi="Palatino Linotype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CE026BC"/>
    <w:multiLevelType w:val="hybridMultilevel"/>
    <w:tmpl w:val="64208362"/>
    <w:lvl w:ilvl="0" w:tplc="B156CBE0">
      <w:start w:val="1"/>
      <w:numFmt w:val="bullet"/>
      <w:lvlText w:val="-"/>
      <w:lvlJc w:val="left"/>
      <w:pPr>
        <w:tabs>
          <w:tab w:val="num" w:pos="1100"/>
        </w:tabs>
        <w:ind w:left="110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9">
    <w:nsid w:val="6D5C2FB2"/>
    <w:multiLevelType w:val="hybridMultilevel"/>
    <w:tmpl w:val="6D5CC32A"/>
    <w:lvl w:ilvl="0" w:tplc="BB8A4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A0FEB5EE">
      <w:start w:val="3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hint="default"/>
        <w:color w:val="auto"/>
      </w:rPr>
    </w:lvl>
    <w:lvl w:ilvl="2" w:tplc="B72802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D7E5C89"/>
    <w:multiLevelType w:val="hybridMultilevel"/>
    <w:tmpl w:val="94E22BB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1C65B0"/>
    <w:multiLevelType w:val="hybridMultilevel"/>
    <w:tmpl w:val="94E22BB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ED5257C"/>
    <w:multiLevelType w:val="hybridMultilevel"/>
    <w:tmpl w:val="73E69BE8"/>
    <w:lvl w:ilvl="0" w:tplc="2C04F832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B81A4962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141A6B3A">
      <w:start w:val="1"/>
      <w:numFmt w:val="bullet"/>
      <w:lvlText w:val="-"/>
      <w:lvlJc w:val="left"/>
      <w:pPr>
        <w:tabs>
          <w:tab w:val="num" w:pos="1097"/>
        </w:tabs>
        <w:ind w:left="1077" w:hanging="34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FAE40F0"/>
    <w:multiLevelType w:val="hybridMultilevel"/>
    <w:tmpl w:val="F03E33BC"/>
    <w:lvl w:ilvl="0" w:tplc="B1FEF69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7A547F2E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" w:hAnsi="Time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FEA4121"/>
    <w:multiLevelType w:val="hybridMultilevel"/>
    <w:tmpl w:val="CAB628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6FFD1C8B"/>
    <w:multiLevelType w:val="hybridMultilevel"/>
    <w:tmpl w:val="61A6B1D2"/>
    <w:lvl w:ilvl="0" w:tplc="B156CBE0">
      <w:start w:val="1"/>
      <w:numFmt w:val="bullet"/>
      <w:lvlText w:val="-"/>
      <w:lvlJc w:val="left"/>
      <w:pPr>
        <w:tabs>
          <w:tab w:val="num" w:pos="1100"/>
        </w:tabs>
        <w:ind w:left="110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6">
    <w:nsid w:val="70326CB7"/>
    <w:multiLevelType w:val="hybridMultilevel"/>
    <w:tmpl w:val="CAB628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70A66D66"/>
    <w:multiLevelType w:val="hybridMultilevel"/>
    <w:tmpl w:val="F77036C8"/>
    <w:lvl w:ilvl="0" w:tplc="7E1A31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8">
    <w:nsid w:val="70F65796"/>
    <w:multiLevelType w:val="hybridMultilevel"/>
    <w:tmpl w:val="F69A2D8C"/>
    <w:lvl w:ilvl="0" w:tplc="A0FEB5EE">
      <w:start w:val="3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hint="default"/>
        <w:color w:val="auto"/>
      </w:rPr>
    </w:lvl>
    <w:lvl w:ilvl="1" w:tplc="D57A6732">
      <w:start w:val="1"/>
      <w:numFmt w:val="decimal"/>
      <w:lvlText w:val="%2."/>
      <w:lvlJc w:val="left"/>
      <w:pPr>
        <w:tabs>
          <w:tab w:val="num" w:pos="1897"/>
        </w:tabs>
        <w:ind w:left="1897" w:hanging="397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9">
    <w:nsid w:val="760F744C"/>
    <w:multiLevelType w:val="hybridMultilevel"/>
    <w:tmpl w:val="D41A9B6E"/>
    <w:lvl w:ilvl="0" w:tplc="79729462">
      <w:start w:val="3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7F11DA1"/>
    <w:multiLevelType w:val="hybridMultilevel"/>
    <w:tmpl w:val="65C6C3B8"/>
    <w:lvl w:ilvl="0" w:tplc="EB48BD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7F96A9B"/>
    <w:multiLevelType w:val="hybridMultilevel"/>
    <w:tmpl w:val="A378B3D6"/>
    <w:lvl w:ilvl="0" w:tplc="76F29F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78965A1E"/>
    <w:multiLevelType w:val="hybridMultilevel"/>
    <w:tmpl w:val="FC3086A4"/>
    <w:lvl w:ilvl="0" w:tplc="F8F2DE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234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8CF7297"/>
    <w:multiLevelType w:val="hybridMultilevel"/>
    <w:tmpl w:val="84402576"/>
    <w:lvl w:ilvl="0" w:tplc="0EEE0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4">
    <w:nsid w:val="794C3C2D"/>
    <w:multiLevelType w:val="hybridMultilevel"/>
    <w:tmpl w:val="21307120"/>
    <w:lvl w:ilvl="0" w:tplc="A5B4540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55">
    <w:nsid w:val="794F2033"/>
    <w:multiLevelType w:val="hybridMultilevel"/>
    <w:tmpl w:val="A378B3D6"/>
    <w:lvl w:ilvl="0" w:tplc="76F29F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79CA0AEB"/>
    <w:multiLevelType w:val="hybridMultilevel"/>
    <w:tmpl w:val="2474F4AE"/>
    <w:lvl w:ilvl="0" w:tplc="2570AEDA">
      <w:start w:val="1"/>
      <w:numFmt w:val="decimal"/>
      <w:lvlText w:val="%1."/>
      <w:lvlJc w:val="left"/>
      <w:pPr>
        <w:tabs>
          <w:tab w:val="num" w:pos="156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7">
    <w:nsid w:val="79EF123C"/>
    <w:multiLevelType w:val="hybridMultilevel"/>
    <w:tmpl w:val="5BFC2A02"/>
    <w:lvl w:ilvl="0" w:tplc="A0FEB5EE">
      <w:start w:val="3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79FC0EF2"/>
    <w:multiLevelType w:val="hybridMultilevel"/>
    <w:tmpl w:val="37042766"/>
    <w:lvl w:ilvl="0" w:tplc="D1F2B2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9">
    <w:nsid w:val="7A9F6B09"/>
    <w:multiLevelType w:val="hybridMultilevel"/>
    <w:tmpl w:val="4FF28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BC20208"/>
    <w:multiLevelType w:val="hybridMultilevel"/>
    <w:tmpl w:val="4FF28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C730F2B"/>
    <w:multiLevelType w:val="hybridMultilevel"/>
    <w:tmpl w:val="A7EEDC80"/>
    <w:lvl w:ilvl="0" w:tplc="B0E0F6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633A16AC">
      <w:start w:val="3"/>
      <w:numFmt w:val="bullet"/>
      <w:lvlText w:val="-"/>
      <w:lvlJc w:val="left"/>
      <w:pPr>
        <w:tabs>
          <w:tab w:val="num" w:pos="1500"/>
        </w:tabs>
        <w:ind w:left="1367" w:hanging="227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2">
    <w:nsid w:val="7CEE0C2A"/>
    <w:multiLevelType w:val="multilevel"/>
    <w:tmpl w:val="300ED5FE"/>
    <w:lvl w:ilvl="0">
      <w:start w:val="1"/>
      <w:numFmt w:val="decimal"/>
      <w:suff w:val="space"/>
      <w:lvlText w:val="%1."/>
      <w:lvlJc w:val="left"/>
      <w:pPr>
        <w:ind w:left="2333" w:firstLine="24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40"/>
        </w:tabs>
        <w:ind w:left="294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3300"/>
        </w:tabs>
        <w:ind w:left="33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00"/>
        </w:tabs>
        <w:ind w:left="33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20"/>
        </w:tabs>
        <w:ind w:left="4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0"/>
        </w:tabs>
        <w:ind w:left="4380" w:hanging="1800"/>
      </w:pPr>
      <w:rPr>
        <w:rFonts w:cs="Times New Roman" w:hint="default"/>
      </w:rPr>
    </w:lvl>
  </w:abstractNum>
  <w:abstractNum w:abstractNumId="163">
    <w:nsid w:val="7DF203BA"/>
    <w:multiLevelType w:val="hybridMultilevel"/>
    <w:tmpl w:val="FEEC40EC"/>
    <w:lvl w:ilvl="0" w:tplc="06D0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7EBA7EBD"/>
    <w:multiLevelType w:val="hybridMultilevel"/>
    <w:tmpl w:val="4F9EEBE2"/>
    <w:lvl w:ilvl="0" w:tplc="F78A24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5">
    <w:nsid w:val="7F3B5497"/>
    <w:multiLevelType w:val="hybridMultilevel"/>
    <w:tmpl w:val="847C0824"/>
    <w:lvl w:ilvl="0" w:tplc="B966F1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6">
    <w:nsid w:val="7FC15D13"/>
    <w:multiLevelType w:val="hybridMultilevel"/>
    <w:tmpl w:val="94E22BB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3"/>
  </w:num>
  <w:num w:numId="3">
    <w:abstractNumId w:val="31"/>
  </w:num>
  <w:num w:numId="4">
    <w:abstractNumId w:val="23"/>
  </w:num>
  <w:num w:numId="5">
    <w:abstractNumId w:val="61"/>
  </w:num>
  <w:num w:numId="6">
    <w:abstractNumId w:val="17"/>
  </w:num>
  <w:num w:numId="7">
    <w:abstractNumId w:val="88"/>
  </w:num>
  <w:num w:numId="8">
    <w:abstractNumId w:val="85"/>
  </w:num>
  <w:num w:numId="9">
    <w:abstractNumId w:val="36"/>
  </w:num>
  <w:num w:numId="10">
    <w:abstractNumId w:val="15"/>
  </w:num>
  <w:num w:numId="11">
    <w:abstractNumId w:val="42"/>
  </w:num>
  <w:num w:numId="12">
    <w:abstractNumId w:val="113"/>
  </w:num>
  <w:num w:numId="13">
    <w:abstractNumId w:val="67"/>
  </w:num>
  <w:num w:numId="14">
    <w:abstractNumId w:val="118"/>
  </w:num>
  <w:num w:numId="15">
    <w:abstractNumId w:val="38"/>
  </w:num>
  <w:num w:numId="16">
    <w:abstractNumId w:val="57"/>
  </w:num>
  <w:num w:numId="17">
    <w:abstractNumId w:val="106"/>
  </w:num>
  <w:num w:numId="18">
    <w:abstractNumId w:val="69"/>
  </w:num>
  <w:num w:numId="19">
    <w:abstractNumId w:val="79"/>
  </w:num>
  <w:num w:numId="20">
    <w:abstractNumId w:val="90"/>
  </w:num>
  <w:num w:numId="21">
    <w:abstractNumId w:val="98"/>
  </w:num>
  <w:num w:numId="22">
    <w:abstractNumId w:val="40"/>
  </w:num>
  <w:num w:numId="23">
    <w:abstractNumId w:val="21"/>
  </w:num>
  <w:num w:numId="24">
    <w:abstractNumId w:val="111"/>
  </w:num>
  <w:num w:numId="25">
    <w:abstractNumId w:val="81"/>
  </w:num>
  <w:num w:numId="26">
    <w:abstractNumId w:val="34"/>
  </w:num>
  <w:num w:numId="27">
    <w:abstractNumId w:val="25"/>
  </w:num>
  <w:num w:numId="28">
    <w:abstractNumId w:val="102"/>
  </w:num>
  <w:num w:numId="29">
    <w:abstractNumId w:val="26"/>
  </w:num>
  <w:num w:numId="30">
    <w:abstractNumId w:val="95"/>
  </w:num>
  <w:num w:numId="31">
    <w:abstractNumId w:val="146"/>
  </w:num>
  <w:num w:numId="32">
    <w:abstractNumId w:val="156"/>
  </w:num>
  <w:num w:numId="33">
    <w:abstractNumId w:val="149"/>
  </w:num>
  <w:num w:numId="34">
    <w:abstractNumId w:val="70"/>
  </w:num>
  <w:num w:numId="35">
    <w:abstractNumId w:val="30"/>
  </w:num>
  <w:num w:numId="36">
    <w:abstractNumId w:val="22"/>
  </w:num>
  <w:num w:numId="37">
    <w:abstractNumId w:val="18"/>
  </w:num>
  <w:num w:numId="38">
    <w:abstractNumId w:val="115"/>
  </w:num>
  <w:num w:numId="39">
    <w:abstractNumId w:val="65"/>
  </w:num>
  <w:num w:numId="40">
    <w:abstractNumId w:val="136"/>
  </w:num>
  <w:num w:numId="41">
    <w:abstractNumId w:val="41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2"/>
  </w:num>
  <w:num w:numId="45">
    <w:abstractNumId w:val="26"/>
  </w:num>
  <w:num w:numId="46">
    <w:abstractNumId w:val="9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163"/>
  </w:num>
  <w:num w:numId="49">
    <w:abstractNumId w:val="59"/>
  </w:num>
  <w:num w:numId="50">
    <w:abstractNumId w:val="62"/>
  </w:num>
  <w:num w:numId="51">
    <w:abstractNumId w:val="142"/>
  </w:num>
  <w:num w:numId="52">
    <w:abstractNumId w:val="114"/>
  </w:num>
  <w:num w:numId="53">
    <w:abstractNumId w:val="11"/>
  </w:num>
  <w:num w:numId="54">
    <w:abstractNumId w:val="60"/>
  </w:num>
  <w:num w:numId="55">
    <w:abstractNumId w:val="152"/>
  </w:num>
  <w:num w:numId="56">
    <w:abstractNumId w:val="20"/>
  </w:num>
  <w:num w:numId="57">
    <w:abstractNumId w:val="29"/>
  </w:num>
  <w:num w:numId="58">
    <w:abstractNumId w:val="105"/>
  </w:num>
  <w:num w:numId="59">
    <w:abstractNumId w:val="132"/>
  </w:num>
  <w:num w:numId="60">
    <w:abstractNumId w:val="147"/>
  </w:num>
  <w:num w:numId="61">
    <w:abstractNumId w:val="160"/>
  </w:num>
  <w:num w:numId="62">
    <w:abstractNumId w:val="52"/>
  </w:num>
  <w:num w:numId="63">
    <w:abstractNumId w:val="13"/>
  </w:num>
  <w:num w:numId="64">
    <w:abstractNumId w:val="1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</w:num>
  <w:num w:numId="66">
    <w:abstractNumId w:val="144"/>
  </w:num>
  <w:num w:numId="67">
    <w:abstractNumId w:val="33"/>
  </w:num>
  <w:num w:numId="68">
    <w:abstractNumId w:val="66"/>
  </w:num>
  <w:num w:numId="69">
    <w:abstractNumId w:val="119"/>
  </w:num>
  <w:num w:numId="70">
    <w:abstractNumId w:val="99"/>
  </w:num>
  <w:num w:numId="71">
    <w:abstractNumId w:val="134"/>
  </w:num>
  <w:num w:numId="72">
    <w:abstractNumId w:val="104"/>
  </w:num>
  <w:num w:numId="73">
    <w:abstractNumId w:val="47"/>
  </w:num>
  <w:num w:numId="74">
    <w:abstractNumId w:val="125"/>
  </w:num>
  <w:num w:numId="75">
    <w:abstractNumId w:val="19"/>
  </w:num>
  <w:num w:numId="76">
    <w:abstractNumId w:val="49"/>
  </w:num>
  <w:num w:numId="77">
    <w:abstractNumId w:val="16"/>
  </w:num>
  <w:num w:numId="78">
    <w:abstractNumId w:val="82"/>
  </w:num>
  <w:num w:numId="79">
    <w:abstractNumId w:val="74"/>
  </w:num>
  <w:num w:numId="80">
    <w:abstractNumId w:val="159"/>
  </w:num>
  <w:num w:numId="81">
    <w:abstractNumId w:val="137"/>
  </w:num>
  <w:num w:numId="82">
    <w:abstractNumId w:val="155"/>
  </w:num>
  <w:num w:numId="83">
    <w:abstractNumId w:val="78"/>
  </w:num>
  <w:num w:numId="84">
    <w:abstractNumId w:val="110"/>
  </w:num>
  <w:num w:numId="85">
    <w:abstractNumId w:val="10"/>
  </w:num>
  <w:num w:numId="86">
    <w:abstractNumId w:val="89"/>
  </w:num>
  <w:num w:numId="87">
    <w:abstractNumId w:val="94"/>
  </w:num>
  <w:num w:numId="88">
    <w:abstractNumId w:val="54"/>
  </w:num>
  <w:num w:numId="89">
    <w:abstractNumId w:val="12"/>
  </w:num>
  <w:num w:numId="90">
    <w:abstractNumId w:val="109"/>
  </w:num>
  <w:num w:numId="91">
    <w:abstractNumId w:val="80"/>
  </w:num>
  <w:num w:numId="92">
    <w:abstractNumId w:val="122"/>
  </w:num>
  <w:num w:numId="93">
    <w:abstractNumId w:val="129"/>
  </w:num>
  <w:num w:numId="94">
    <w:abstractNumId w:val="87"/>
  </w:num>
  <w:num w:numId="95">
    <w:abstractNumId w:val="151"/>
  </w:num>
  <w:num w:numId="96">
    <w:abstractNumId w:val="103"/>
  </w:num>
  <w:num w:numId="97">
    <w:abstractNumId w:val="63"/>
  </w:num>
  <w:num w:numId="98">
    <w:abstractNumId w:val="14"/>
  </w:num>
  <w:num w:numId="99">
    <w:abstractNumId w:val="139"/>
  </w:num>
  <w:num w:numId="100">
    <w:abstractNumId w:val="37"/>
  </w:num>
  <w:num w:numId="101">
    <w:abstractNumId w:val="101"/>
  </w:num>
  <w:num w:numId="102">
    <w:abstractNumId w:val="127"/>
  </w:num>
  <w:num w:numId="103">
    <w:abstractNumId w:val="117"/>
  </w:num>
  <w:num w:numId="104">
    <w:abstractNumId w:val="71"/>
  </w:num>
  <w:num w:numId="105">
    <w:abstractNumId w:val="164"/>
  </w:num>
  <w:num w:numId="106">
    <w:abstractNumId w:val="77"/>
  </w:num>
  <w:num w:numId="107">
    <w:abstractNumId w:val="76"/>
  </w:num>
  <w:num w:numId="108">
    <w:abstractNumId w:val="9"/>
  </w:num>
  <w:num w:numId="109">
    <w:abstractNumId w:val="148"/>
  </w:num>
  <w:num w:numId="110">
    <w:abstractNumId w:val="35"/>
  </w:num>
  <w:num w:numId="111">
    <w:abstractNumId w:val="116"/>
  </w:num>
  <w:num w:numId="112">
    <w:abstractNumId w:val="157"/>
  </w:num>
  <w:num w:numId="113">
    <w:abstractNumId w:val="140"/>
  </w:num>
  <w:num w:numId="114">
    <w:abstractNumId w:val="24"/>
  </w:num>
  <w:num w:numId="115">
    <w:abstractNumId w:val="138"/>
  </w:num>
  <w:num w:numId="116">
    <w:abstractNumId w:val="145"/>
  </w:num>
  <w:num w:numId="117">
    <w:abstractNumId w:val="3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7"/>
  </w:num>
  <w:num w:numId="119">
    <w:abstractNumId w:val="154"/>
  </w:num>
  <w:num w:numId="120">
    <w:abstractNumId w:val="27"/>
  </w:num>
  <w:num w:numId="121">
    <w:abstractNumId w:val="108"/>
  </w:num>
  <w:num w:numId="122">
    <w:abstractNumId w:val="51"/>
  </w:num>
  <w:num w:numId="123">
    <w:abstractNumId w:val="165"/>
  </w:num>
  <w:num w:numId="124">
    <w:abstractNumId w:val="53"/>
  </w:num>
  <w:num w:numId="125">
    <w:abstractNumId w:val="73"/>
  </w:num>
  <w:num w:numId="126">
    <w:abstractNumId w:val="58"/>
  </w:num>
  <w:num w:numId="127">
    <w:abstractNumId w:val="100"/>
  </w:num>
  <w:num w:numId="128">
    <w:abstractNumId w:val="86"/>
  </w:num>
  <w:num w:numId="129">
    <w:abstractNumId w:val="126"/>
  </w:num>
  <w:num w:numId="130">
    <w:abstractNumId w:val="123"/>
  </w:num>
  <w:num w:numId="131">
    <w:abstractNumId w:val="50"/>
  </w:num>
  <w:num w:numId="132">
    <w:abstractNumId w:val="158"/>
  </w:num>
  <w:num w:numId="133">
    <w:abstractNumId w:val="131"/>
  </w:num>
  <w:num w:numId="134">
    <w:abstractNumId w:val="141"/>
  </w:num>
  <w:num w:numId="135">
    <w:abstractNumId w:val="150"/>
  </w:num>
  <w:num w:numId="136">
    <w:abstractNumId w:val="28"/>
  </w:num>
  <w:num w:numId="137">
    <w:abstractNumId w:val="161"/>
  </w:num>
  <w:num w:numId="138">
    <w:abstractNumId w:val="120"/>
  </w:num>
  <w:num w:numId="139">
    <w:abstractNumId w:val="128"/>
  </w:num>
  <w:num w:numId="140">
    <w:abstractNumId w:val="97"/>
  </w:num>
  <w:num w:numId="141">
    <w:abstractNumId w:val="84"/>
  </w:num>
  <w:num w:numId="142">
    <w:abstractNumId w:val="166"/>
  </w:num>
  <w:num w:numId="143">
    <w:abstractNumId w:val="75"/>
  </w:num>
  <w:num w:numId="144">
    <w:abstractNumId w:val="72"/>
  </w:num>
  <w:num w:numId="145">
    <w:abstractNumId w:val="112"/>
  </w:num>
  <w:num w:numId="146">
    <w:abstractNumId w:val="83"/>
  </w:num>
  <w:num w:numId="147">
    <w:abstractNumId w:val="44"/>
  </w:num>
  <w:num w:numId="148">
    <w:abstractNumId w:val="45"/>
  </w:num>
  <w:num w:numId="149">
    <w:abstractNumId w:val="56"/>
  </w:num>
  <w:num w:numId="150">
    <w:abstractNumId w:val="153"/>
  </w:num>
  <w:num w:numId="151">
    <w:abstractNumId w:val="92"/>
  </w:num>
  <w:num w:numId="152">
    <w:abstractNumId w:val="43"/>
  </w:num>
  <w:num w:numId="153">
    <w:abstractNumId w:val="162"/>
  </w:num>
  <w:num w:numId="154">
    <w:abstractNumId w:val="135"/>
  </w:num>
  <w:num w:numId="155">
    <w:abstractNumId w:val="121"/>
    <w:lvlOverride w:ilvl="0">
      <w:startOverride w:val="1"/>
    </w:lvlOverride>
  </w:num>
  <w:num w:numId="156">
    <w:abstractNumId w:val="91"/>
    <w:lvlOverride w:ilvl="0">
      <w:startOverride w:val="1"/>
    </w:lvlOverride>
  </w:num>
  <w:num w:numId="157">
    <w:abstractNumId w:val="46"/>
  </w:num>
  <w:num w:numId="158">
    <w:abstractNumId w:val="130"/>
  </w:num>
  <w:num w:numId="159">
    <w:abstractNumId w:val="64"/>
  </w:num>
  <w:num w:numId="160">
    <w:abstractNumId w:val="68"/>
  </w:num>
  <w:num w:numId="161">
    <w:abstractNumId w:val="48"/>
  </w:num>
  <w:num w:numId="162">
    <w:abstractNumId w:val="96"/>
  </w:num>
  <w:num w:numId="163">
    <w:abstractNumId w:val="133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hideSpellingErrors/>
  <w:hideGrammaticalError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B"/>
    <w:rsid w:val="00000838"/>
    <w:rsid w:val="000017B0"/>
    <w:rsid w:val="00002392"/>
    <w:rsid w:val="00002CB6"/>
    <w:rsid w:val="00002F4F"/>
    <w:rsid w:val="00007475"/>
    <w:rsid w:val="00010153"/>
    <w:rsid w:val="00011975"/>
    <w:rsid w:val="00011F1C"/>
    <w:rsid w:val="000121D7"/>
    <w:rsid w:val="000137FB"/>
    <w:rsid w:val="00013993"/>
    <w:rsid w:val="00015835"/>
    <w:rsid w:val="00017957"/>
    <w:rsid w:val="00020C7B"/>
    <w:rsid w:val="00022316"/>
    <w:rsid w:val="00022CD8"/>
    <w:rsid w:val="00023A12"/>
    <w:rsid w:val="00024158"/>
    <w:rsid w:val="000241B3"/>
    <w:rsid w:val="00024D7B"/>
    <w:rsid w:val="00026B20"/>
    <w:rsid w:val="000270DB"/>
    <w:rsid w:val="00030227"/>
    <w:rsid w:val="0003104B"/>
    <w:rsid w:val="0003150F"/>
    <w:rsid w:val="00031D08"/>
    <w:rsid w:val="00032A93"/>
    <w:rsid w:val="00032EEC"/>
    <w:rsid w:val="0003321E"/>
    <w:rsid w:val="00033436"/>
    <w:rsid w:val="000346A2"/>
    <w:rsid w:val="00037BED"/>
    <w:rsid w:val="00040165"/>
    <w:rsid w:val="00040400"/>
    <w:rsid w:val="000413C7"/>
    <w:rsid w:val="0004147D"/>
    <w:rsid w:val="000428B1"/>
    <w:rsid w:val="00042966"/>
    <w:rsid w:val="00042A78"/>
    <w:rsid w:val="00042CD8"/>
    <w:rsid w:val="00043680"/>
    <w:rsid w:val="00044073"/>
    <w:rsid w:val="0004429C"/>
    <w:rsid w:val="000443C5"/>
    <w:rsid w:val="00044FD6"/>
    <w:rsid w:val="00045BE3"/>
    <w:rsid w:val="0004669A"/>
    <w:rsid w:val="00046B42"/>
    <w:rsid w:val="000505CD"/>
    <w:rsid w:val="00051E2B"/>
    <w:rsid w:val="000522D8"/>
    <w:rsid w:val="00053B9F"/>
    <w:rsid w:val="000550B6"/>
    <w:rsid w:val="0005512C"/>
    <w:rsid w:val="00056E84"/>
    <w:rsid w:val="00057078"/>
    <w:rsid w:val="000574D2"/>
    <w:rsid w:val="00057D87"/>
    <w:rsid w:val="00060176"/>
    <w:rsid w:val="00061B30"/>
    <w:rsid w:val="00061D55"/>
    <w:rsid w:val="00062092"/>
    <w:rsid w:val="00062321"/>
    <w:rsid w:val="0006234C"/>
    <w:rsid w:val="00064000"/>
    <w:rsid w:val="00064099"/>
    <w:rsid w:val="0006450A"/>
    <w:rsid w:val="0006598C"/>
    <w:rsid w:val="0006654C"/>
    <w:rsid w:val="00066D79"/>
    <w:rsid w:val="00067021"/>
    <w:rsid w:val="00067959"/>
    <w:rsid w:val="00070594"/>
    <w:rsid w:val="00071173"/>
    <w:rsid w:val="00071852"/>
    <w:rsid w:val="00071CAF"/>
    <w:rsid w:val="00071F74"/>
    <w:rsid w:val="00072DE7"/>
    <w:rsid w:val="00072DFD"/>
    <w:rsid w:val="00073B97"/>
    <w:rsid w:val="00074982"/>
    <w:rsid w:val="00075A93"/>
    <w:rsid w:val="000765AF"/>
    <w:rsid w:val="00076E49"/>
    <w:rsid w:val="00080C36"/>
    <w:rsid w:val="00081F5D"/>
    <w:rsid w:val="0008225B"/>
    <w:rsid w:val="000822A8"/>
    <w:rsid w:val="000826D5"/>
    <w:rsid w:val="00083EA9"/>
    <w:rsid w:val="000842E7"/>
    <w:rsid w:val="0008457D"/>
    <w:rsid w:val="00084FCC"/>
    <w:rsid w:val="000856C7"/>
    <w:rsid w:val="00085FC9"/>
    <w:rsid w:val="00086DAD"/>
    <w:rsid w:val="00086E58"/>
    <w:rsid w:val="00091632"/>
    <w:rsid w:val="00092879"/>
    <w:rsid w:val="0009302E"/>
    <w:rsid w:val="00093A82"/>
    <w:rsid w:val="000941F6"/>
    <w:rsid w:val="00095BFF"/>
    <w:rsid w:val="00096C53"/>
    <w:rsid w:val="0009791A"/>
    <w:rsid w:val="0009795C"/>
    <w:rsid w:val="000A0B61"/>
    <w:rsid w:val="000A1A91"/>
    <w:rsid w:val="000A2BF7"/>
    <w:rsid w:val="000A469A"/>
    <w:rsid w:val="000A4968"/>
    <w:rsid w:val="000A60D0"/>
    <w:rsid w:val="000A6ADE"/>
    <w:rsid w:val="000A7107"/>
    <w:rsid w:val="000A73E3"/>
    <w:rsid w:val="000A7656"/>
    <w:rsid w:val="000A79B4"/>
    <w:rsid w:val="000B0D7E"/>
    <w:rsid w:val="000B2BF0"/>
    <w:rsid w:val="000B3A79"/>
    <w:rsid w:val="000B3AE9"/>
    <w:rsid w:val="000B747D"/>
    <w:rsid w:val="000C01EC"/>
    <w:rsid w:val="000C02F9"/>
    <w:rsid w:val="000C0785"/>
    <w:rsid w:val="000C1872"/>
    <w:rsid w:val="000C19CE"/>
    <w:rsid w:val="000C1D32"/>
    <w:rsid w:val="000C2CF6"/>
    <w:rsid w:val="000C3F23"/>
    <w:rsid w:val="000C495F"/>
    <w:rsid w:val="000C6697"/>
    <w:rsid w:val="000C68F9"/>
    <w:rsid w:val="000C6C47"/>
    <w:rsid w:val="000C6D7C"/>
    <w:rsid w:val="000C7392"/>
    <w:rsid w:val="000D005B"/>
    <w:rsid w:val="000D0132"/>
    <w:rsid w:val="000D10FB"/>
    <w:rsid w:val="000D260A"/>
    <w:rsid w:val="000D5AAF"/>
    <w:rsid w:val="000D6F0D"/>
    <w:rsid w:val="000D760E"/>
    <w:rsid w:val="000D76B3"/>
    <w:rsid w:val="000D7AF1"/>
    <w:rsid w:val="000E121F"/>
    <w:rsid w:val="000E1D5D"/>
    <w:rsid w:val="000E1D77"/>
    <w:rsid w:val="000E2C72"/>
    <w:rsid w:val="000E3015"/>
    <w:rsid w:val="000E3552"/>
    <w:rsid w:val="000E3606"/>
    <w:rsid w:val="000E36AE"/>
    <w:rsid w:val="000E3F92"/>
    <w:rsid w:val="000E49E4"/>
    <w:rsid w:val="000E5AEA"/>
    <w:rsid w:val="000F17D4"/>
    <w:rsid w:val="000F2446"/>
    <w:rsid w:val="000F39C9"/>
    <w:rsid w:val="000F4476"/>
    <w:rsid w:val="000F477F"/>
    <w:rsid w:val="000F4D28"/>
    <w:rsid w:val="000F5C48"/>
    <w:rsid w:val="000F5F79"/>
    <w:rsid w:val="000F668A"/>
    <w:rsid w:val="000F6F74"/>
    <w:rsid w:val="00100169"/>
    <w:rsid w:val="0010070E"/>
    <w:rsid w:val="001007B5"/>
    <w:rsid w:val="001008F1"/>
    <w:rsid w:val="0010163F"/>
    <w:rsid w:val="00101EBD"/>
    <w:rsid w:val="00101F73"/>
    <w:rsid w:val="00102A60"/>
    <w:rsid w:val="00102B9C"/>
    <w:rsid w:val="00103A91"/>
    <w:rsid w:val="00104A30"/>
    <w:rsid w:val="00104E50"/>
    <w:rsid w:val="001064CD"/>
    <w:rsid w:val="0010727E"/>
    <w:rsid w:val="001079F2"/>
    <w:rsid w:val="001101C8"/>
    <w:rsid w:val="0011020D"/>
    <w:rsid w:val="0011062C"/>
    <w:rsid w:val="00110E7C"/>
    <w:rsid w:val="00111356"/>
    <w:rsid w:val="001117EC"/>
    <w:rsid w:val="00111C1B"/>
    <w:rsid w:val="00111F00"/>
    <w:rsid w:val="00112A37"/>
    <w:rsid w:val="00112E62"/>
    <w:rsid w:val="00113358"/>
    <w:rsid w:val="00113721"/>
    <w:rsid w:val="00115123"/>
    <w:rsid w:val="00115F24"/>
    <w:rsid w:val="00117649"/>
    <w:rsid w:val="001176F8"/>
    <w:rsid w:val="001200C1"/>
    <w:rsid w:val="0012232A"/>
    <w:rsid w:val="0012540F"/>
    <w:rsid w:val="00125A1E"/>
    <w:rsid w:val="00125AAB"/>
    <w:rsid w:val="00126248"/>
    <w:rsid w:val="0012696A"/>
    <w:rsid w:val="00127213"/>
    <w:rsid w:val="001304AC"/>
    <w:rsid w:val="00133E40"/>
    <w:rsid w:val="00134379"/>
    <w:rsid w:val="00134534"/>
    <w:rsid w:val="00134E21"/>
    <w:rsid w:val="0013505E"/>
    <w:rsid w:val="001350E0"/>
    <w:rsid w:val="00135B7F"/>
    <w:rsid w:val="0013628F"/>
    <w:rsid w:val="00136DE6"/>
    <w:rsid w:val="0014124B"/>
    <w:rsid w:val="0014148C"/>
    <w:rsid w:val="00141B99"/>
    <w:rsid w:val="00141E41"/>
    <w:rsid w:val="00142651"/>
    <w:rsid w:val="00142A61"/>
    <w:rsid w:val="00143701"/>
    <w:rsid w:val="0014431E"/>
    <w:rsid w:val="001449C3"/>
    <w:rsid w:val="00144C31"/>
    <w:rsid w:val="001451AB"/>
    <w:rsid w:val="00145917"/>
    <w:rsid w:val="00145AA7"/>
    <w:rsid w:val="00145DA3"/>
    <w:rsid w:val="001462E8"/>
    <w:rsid w:val="001466EB"/>
    <w:rsid w:val="001467DD"/>
    <w:rsid w:val="00146FE5"/>
    <w:rsid w:val="001475AF"/>
    <w:rsid w:val="00147980"/>
    <w:rsid w:val="00147CC9"/>
    <w:rsid w:val="00151381"/>
    <w:rsid w:val="00153A73"/>
    <w:rsid w:val="001540A5"/>
    <w:rsid w:val="00154321"/>
    <w:rsid w:val="00155120"/>
    <w:rsid w:val="00155260"/>
    <w:rsid w:val="00155848"/>
    <w:rsid w:val="00155C70"/>
    <w:rsid w:val="001565C7"/>
    <w:rsid w:val="00157525"/>
    <w:rsid w:val="00157D4F"/>
    <w:rsid w:val="00157E2C"/>
    <w:rsid w:val="0016017F"/>
    <w:rsid w:val="00160243"/>
    <w:rsid w:val="0016231B"/>
    <w:rsid w:val="001639A2"/>
    <w:rsid w:val="0016585D"/>
    <w:rsid w:val="001675D8"/>
    <w:rsid w:val="00167734"/>
    <w:rsid w:val="00167F01"/>
    <w:rsid w:val="0017069C"/>
    <w:rsid w:val="00172275"/>
    <w:rsid w:val="00172BCC"/>
    <w:rsid w:val="00172C93"/>
    <w:rsid w:val="0017360B"/>
    <w:rsid w:val="001742CF"/>
    <w:rsid w:val="001751D5"/>
    <w:rsid w:val="00176369"/>
    <w:rsid w:val="00177B63"/>
    <w:rsid w:val="00180706"/>
    <w:rsid w:val="001819D0"/>
    <w:rsid w:val="00182325"/>
    <w:rsid w:val="00182CA3"/>
    <w:rsid w:val="001834BD"/>
    <w:rsid w:val="00183AA9"/>
    <w:rsid w:val="00183EE5"/>
    <w:rsid w:val="0018408A"/>
    <w:rsid w:val="00185108"/>
    <w:rsid w:val="00185585"/>
    <w:rsid w:val="001878F2"/>
    <w:rsid w:val="00190559"/>
    <w:rsid w:val="001917CB"/>
    <w:rsid w:val="0019280D"/>
    <w:rsid w:val="00192B14"/>
    <w:rsid w:val="00193C70"/>
    <w:rsid w:val="00194C78"/>
    <w:rsid w:val="001950EA"/>
    <w:rsid w:val="00195271"/>
    <w:rsid w:val="0019531F"/>
    <w:rsid w:val="0019538F"/>
    <w:rsid w:val="00196329"/>
    <w:rsid w:val="0019659F"/>
    <w:rsid w:val="001A0911"/>
    <w:rsid w:val="001A0ABF"/>
    <w:rsid w:val="001A124B"/>
    <w:rsid w:val="001A1B9A"/>
    <w:rsid w:val="001A1D54"/>
    <w:rsid w:val="001A3451"/>
    <w:rsid w:val="001A35AF"/>
    <w:rsid w:val="001A3EC8"/>
    <w:rsid w:val="001A3ED4"/>
    <w:rsid w:val="001A5422"/>
    <w:rsid w:val="001A57B7"/>
    <w:rsid w:val="001A59DE"/>
    <w:rsid w:val="001A5DBF"/>
    <w:rsid w:val="001A6AC3"/>
    <w:rsid w:val="001A6DCE"/>
    <w:rsid w:val="001B0826"/>
    <w:rsid w:val="001B1545"/>
    <w:rsid w:val="001B28F7"/>
    <w:rsid w:val="001B308A"/>
    <w:rsid w:val="001B4168"/>
    <w:rsid w:val="001B4786"/>
    <w:rsid w:val="001B4EFD"/>
    <w:rsid w:val="001B5876"/>
    <w:rsid w:val="001B5ACA"/>
    <w:rsid w:val="001B5CAF"/>
    <w:rsid w:val="001B69A7"/>
    <w:rsid w:val="001B6CBD"/>
    <w:rsid w:val="001C038D"/>
    <w:rsid w:val="001C0EDD"/>
    <w:rsid w:val="001C0F9F"/>
    <w:rsid w:val="001C1D36"/>
    <w:rsid w:val="001C1F04"/>
    <w:rsid w:val="001C20A7"/>
    <w:rsid w:val="001C24B4"/>
    <w:rsid w:val="001C42ED"/>
    <w:rsid w:val="001C5DBC"/>
    <w:rsid w:val="001C6388"/>
    <w:rsid w:val="001C6E0D"/>
    <w:rsid w:val="001C6E4B"/>
    <w:rsid w:val="001C74EA"/>
    <w:rsid w:val="001D09D3"/>
    <w:rsid w:val="001D10AC"/>
    <w:rsid w:val="001D1D93"/>
    <w:rsid w:val="001D1DDB"/>
    <w:rsid w:val="001D213B"/>
    <w:rsid w:val="001D3E6C"/>
    <w:rsid w:val="001D41E7"/>
    <w:rsid w:val="001D4BC3"/>
    <w:rsid w:val="001D5827"/>
    <w:rsid w:val="001D60F2"/>
    <w:rsid w:val="001D6533"/>
    <w:rsid w:val="001D65E2"/>
    <w:rsid w:val="001D6799"/>
    <w:rsid w:val="001D692A"/>
    <w:rsid w:val="001D6D41"/>
    <w:rsid w:val="001D72CD"/>
    <w:rsid w:val="001D7355"/>
    <w:rsid w:val="001E1614"/>
    <w:rsid w:val="001E16F7"/>
    <w:rsid w:val="001E17A2"/>
    <w:rsid w:val="001E18B5"/>
    <w:rsid w:val="001E1D3F"/>
    <w:rsid w:val="001E1E1F"/>
    <w:rsid w:val="001E25D6"/>
    <w:rsid w:val="001E2725"/>
    <w:rsid w:val="001E5DCA"/>
    <w:rsid w:val="001F0661"/>
    <w:rsid w:val="001F0FA7"/>
    <w:rsid w:val="001F17D9"/>
    <w:rsid w:val="001F1C7A"/>
    <w:rsid w:val="001F25B1"/>
    <w:rsid w:val="001F31E9"/>
    <w:rsid w:val="001F35F1"/>
    <w:rsid w:val="001F442E"/>
    <w:rsid w:val="001F4C35"/>
    <w:rsid w:val="001F5102"/>
    <w:rsid w:val="001F6265"/>
    <w:rsid w:val="00201151"/>
    <w:rsid w:val="00201EB4"/>
    <w:rsid w:val="00203122"/>
    <w:rsid w:val="002033AC"/>
    <w:rsid w:val="00203535"/>
    <w:rsid w:val="002039CC"/>
    <w:rsid w:val="00204606"/>
    <w:rsid w:val="00205DE2"/>
    <w:rsid w:val="00206C61"/>
    <w:rsid w:val="00206CB8"/>
    <w:rsid w:val="00206CE8"/>
    <w:rsid w:val="00206D07"/>
    <w:rsid w:val="00211260"/>
    <w:rsid w:val="0021292F"/>
    <w:rsid w:val="002133DD"/>
    <w:rsid w:val="0021391F"/>
    <w:rsid w:val="00214057"/>
    <w:rsid w:val="002147E4"/>
    <w:rsid w:val="00215464"/>
    <w:rsid w:val="00215C1F"/>
    <w:rsid w:val="00216362"/>
    <w:rsid w:val="00216577"/>
    <w:rsid w:val="00216A8C"/>
    <w:rsid w:val="002172C7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3540"/>
    <w:rsid w:val="00224CB2"/>
    <w:rsid w:val="00225596"/>
    <w:rsid w:val="00226DAB"/>
    <w:rsid w:val="00227597"/>
    <w:rsid w:val="00230495"/>
    <w:rsid w:val="00232719"/>
    <w:rsid w:val="00232B80"/>
    <w:rsid w:val="00233403"/>
    <w:rsid w:val="0023410A"/>
    <w:rsid w:val="00235CE2"/>
    <w:rsid w:val="00236A80"/>
    <w:rsid w:val="002371C3"/>
    <w:rsid w:val="002416B6"/>
    <w:rsid w:val="00241B87"/>
    <w:rsid w:val="002433BA"/>
    <w:rsid w:val="00243B9C"/>
    <w:rsid w:val="0024492E"/>
    <w:rsid w:val="00245A14"/>
    <w:rsid w:val="00250156"/>
    <w:rsid w:val="0025155B"/>
    <w:rsid w:val="00252686"/>
    <w:rsid w:val="002530AE"/>
    <w:rsid w:val="002543A8"/>
    <w:rsid w:val="00254803"/>
    <w:rsid w:val="00256463"/>
    <w:rsid w:val="00256830"/>
    <w:rsid w:val="00260026"/>
    <w:rsid w:val="00262159"/>
    <w:rsid w:val="002625AE"/>
    <w:rsid w:val="0026285B"/>
    <w:rsid w:val="00262A3F"/>
    <w:rsid w:val="00263774"/>
    <w:rsid w:val="00265396"/>
    <w:rsid w:val="002662D6"/>
    <w:rsid w:val="00267F81"/>
    <w:rsid w:val="00267FF3"/>
    <w:rsid w:val="002700C7"/>
    <w:rsid w:val="00270A2B"/>
    <w:rsid w:val="00271151"/>
    <w:rsid w:val="00271716"/>
    <w:rsid w:val="002735D1"/>
    <w:rsid w:val="00273E39"/>
    <w:rsid w:val="00274436"/>
    <w:rsid w:val="00275059"/>
    <w:rsid w:val="00276A52"/>
    <w:rsid w:val="00277010"/>
    <w:rsid w:val="00277A44"/>
    <w:rsid w:val="002802F5"/>
    <w:rsid w:val="00280718"/>
    <w:rsid w:val="00280B6A"/>
    <w:rsid w:val="002814D8"/>
    <w:rsid w:val="00281CB8"/>
    <w:rsid w:val="00282216"/>
    <w:rsid w:val="00282F78"/>
    <w:rsid w:val="002838D4"/>
    <w:rsid w:val="0028426D"/>
    <w:rsid w:val="00284316"/>
    <w:rsid w:val="002843E1"/>
    <w:rsid w:val="00285945"/>
    <w:rsid w:val="00285C27"/>
    <w:rsid w:val="00287304"/>
    <w:rsid w:val="00287FE2"/>
    <w:rsid w:val="002904F4"/>
    <w:rsid w:val="00290ACD"/>
    <w:rsid w:val="002920B8"/>
    <w:rsid w:val="00292B91"/>
    <w:rsid w:val="002933FC"/>
    <w:rsid w:val="002935D9"/>
    <w:rsid w:val="002948ED"/>
    <w:rsid w:val="0029503D"/>
    <w:rsid w:val="00295325"/>
    <w:rsid w:val="002957A8"/>
    <w:rsid w:val="00295857"/>
    <w:rsid w:val="00295C5E"/>
    <w:rsid w:val="00296E74"/>
    <w:rsid w:val="002A00A4"/>
    <w:rsid w:val="002A01FD"/>
    <w:rsid w:val="002A029B"/>
    <w:rsid w:val="002A0501"/>
    <w:rsid w:val="002A0D5C"/>
    <w:rsid w:val="002A1AD5"/>
    <w:rsid w:val="002A1EB8"/>
    <w:rsid w:val="002A3785"/>
    <w:rsid w:val="002A407B"/>
    <w:rsid w:val="002A417B"/>
    <w:rsid w:val="002A483B"/>
    <w:rsid w:val="002A60ED"/>
    <w:rsid w:val="002A6746"/>
    <w:rsid w:val="002A78DF"/>
    <w:rsid w:val="002B0325"/>
    <w:rsid w:val="002B2177"/>
    <w:rsid w:val="002B29E0"/>
    <w:rsid w:val="002B2A2B"/>
    <w:rsid w:val="002B3AA8"/>
    <w:rsid w:val="002B40AE"/>
    <w:rsid w:val="002B4326"/>
    <w:rsid w:val="002B489E"/>
    <w:rsid w:val="002B4BF8"/>
    <w:rsid w:val="002B72C1"/>
    <w:rsid w:val="002B72FF"/>
    <w:rsid w:val="002B7A5F"/>
    <w:rsid w:val="002C07D0"/>
    <w:rsid w:val="002C16A6"/>
    <w:rsid w:val="002C366B"/>
    <w:rsid w:val="002C3DA1"/>
    <w:rsid w:val="002C5712"/>
    <w:rsid w:val="002C5973"/>
    <w:rsid w:val="002C6AA0"/>
    <w:rsid w:val="002C746E"/>
    <w:rsid w:val="002C7672"/>
    <w:rsid w:val="002D0C1F"/>
    <w:rsid w:val="002D162E"/>
    <w:rsid w:val="002D34D5"/>
    <w:rsid w:val="002D4787"/>
    <w:rsid w:val="002D50A1"/>
    <w:rsid w:val="002D58E1"/>
    <w:rsid w:val="002D6019"/>
    <w:rsid w:val="002E00C1"/>
    <w:rsid w:val="002E118F"/>
    <w:rsid w:val="002E17CC"/>
    <w:rsid w:val="002E1B8C"/>
    <w:rsid w:val="002E2B5B"/>
    <w:rsid w:val="002E2E26"/>
    <w:rsid w:val="002E3714"/>
    <w:rsid w:val="002E3A86"/>
    <w:rsid w:val="002E3DE8"/>
    <w:rsid w:val="002E417A"/>
    <w:rsid w:val="002E4210"/>
    <w:rsid w:val="002E4880"/>
    <w:rsid w:val="002E4C5A"/>
    <w:rsid w:val="002E4CDE"/>
    <w:rsid w:val="002E4E4A"/>
    <w:rsid w:val="002E4FD4"/>
    <w:rsid w:val="002E503B"/>
    <w:rsid w:val="002E53A6"/>
    <w:rsid w:val="002E5DCC"/>
    <w:rsid w:val="002E7078"/>
    <w:rsid w:val="002F0205"/>
    <w:rsid w:val="002F05AA"/>
    <w:rsid w:val="002F11D8"/>
    <w:rsid w:val="002F1C2A"/>
    <w:rsid w:val="002F2BFF"/>
    <w:rsid w:val="002F2D99"/>
    <w:rsid w:val="002F3548"/>
    <w:rsid w:val="002F480B"/>
    <w:rsid w:val="002F652E"/>
    <w:rsid w:val="002F6DA2"/>
    <w:rsid w:val="002F6F56"/>
    <w:rsid w:val="002F771B"/>
    <w:rsid w:val="002F7735"/>
    <w:rsid w:val="002F7F84"/>
    <w:rsid w:val="0030128A"/>
    <w:rsid w:val="003016F7"/>
    <w:rsid w:val="003021CF"/>
    <w:rsid w:val="003023F0"/>
    <w:rsid w:val="00302494"/>
    <w:rsid w:val="003027A3"/>
    <w:rsid w:val="0030284D"/>
    <w:rsid w:val="00302FB2"/>
    <w:rsid w:val="00303FFA"/>
    <w:rsid w:val="00304D73"/>
    <w:rsid w:val="0030503D"/>
    <w:rsid w:val="00306A59"/>
    <w:rsid w:val="0030780A"/>
    <w:rsid w:val="0031177D"/>
    <w:rsid w:val="0031376F"/>
    <w:rsid w:val="00313906"/>
    <w:rsid w:val="003140BE"/>
    <w:rsid w:val="00315D0E"/>
    <w:rsid w:val="0032104E"/>
    <w:rsid w:val="003212C9"/>
    <w:rsid w:val="00321585"/>
    <w:rsid w:val="0032229E"/>
    <w:rsid w:val="00322991"/>
    <w:rsid w:val="00323BC2"/>
    <w:rsid w:val="00323D3D"/>
    <w:rsid w:val="00324094"/>
    <w:rsid w:val="003248AD"/>
    <w:rsid w:val="0032498E"/>
    <w:rsid w:val="00324F29"/>
    <w:rsid w:val="0032554C"/>
    <w:rsid w:val="00326ABC"/>
    <w:rsid w:val="00327EF3"/>
    <w:rsid w:val="00330267"/>
    <w:rsid w:val="0033040B"/>
    <w:rsid w:val="0033073C"/>
    <w:rsid w:val="00330789"/>
    <w:rsid w:val="0033154E"/>
    <w:rsid w:val="00333742"/>
    <w:rsid w:val="003337B6"/>
    <w:rsid w:val="0033470F"/>
    <w:rsid w:val="003355D7"/>
    <w:rsid w:val="00335796"/>
    <w:rsid w:val="003367E6"/>
    <w:rsid w:val="00336B95"/>
    <w:rsid w:val="00337C86"/>
    <w:rsid w:val="003408A7"/>
    <w:rsid w:val="00340E85"/>
    <w:rsid w:val="003418E7"/>
    <w:rsid w:val="00341CF2"/>
    <w:rsid w:val="00341FEA"/>
    <w:rsid w:val="0034285F"/>
    <w:rsid w:val="00342ADA"/>
    <w:rsid w:val="00342E5D"/>
    <w:rsid w:val="0034329D"/>
    <w:rsid w:val="00345997"/>
    <w:rsid w:val="00346DD1"/>
    <w:rsid w:val="003472EA"/>
    <w:rsid w:val="0035084D"/>
    <w:rsid w:val="00350B83"/>
    <w:rsid w:val="0035178A"/>
    <w:rsid w:val="00352124"/>
    <w:rsid w:val="003524FC"/>
    <w:rsid w:val="00352C4F"/>
    <w:rsid w:val="0035306A"/>
    <w:rsid w:val="003534C2"/>
    <w:rsid w:val="00353FEC"/>
    <w:rsid w:val="003543EF"/>
    <w:rsid w:val="00354587"/>
    <w:rsid w:val="00354C41"/>
    <w:rsid w:val="00355410"/>
    <w:rsid w:val="003557D7"/>
    <w:rsid w:val="0035603D"/>
    <w:rsid w:val="00357AD3"/>
    <w:rsid w:val="00357CF4"/>
    <w:rsid w:val="00357F43"/>
    <w:rsid w:val="0036052B"/>
    <w:rsid w:val="0036210D"/>
    <w:rsid w:val="00362CF0"/>
    <w:rsid w:val="00363099"/>
    <w:rsid w:val="0036359E"/>
    <w:rsid w:val="00365870"/>
    <w:rsid w:val="00365AFA"/>
    <w:rsid w:val="00365B54"/>
    <w:rsid w:val="003668E7"/>
    <w:rsid w:val="00366D16"/>
    <w:rsid w:val="00367980"/>
    <w:rsid w:val="00370069"/>
    <w:rsid w:val="00370111"/>
    <w:rsid w:val="00372D55"/>
    <w:rsid w:val="0037318E"/>
    <w:rsid w:val="00375123"/>
    <w:rsid w:val="003752C7"/>
    <w:rsid w:val="00375749"/>
    <w:rsid w:val="0037665E"/>
    <w:rsid w:val="00377469"/>
    <w:rsid w:val="0038056F"/>
    <w:rsid w:val="00380964"/>
    <w:rsid w:val="00380CE9"/>
    <w:rsid w:val="00381EF4"/>
    <w:rsid w:val="003824F8"/>
    <w:rsid w:val="003825A6"/>
    <w:rsid w:val="00382864"/>
    <w:rsid w:val="003837AB"/>
    <w:rsid w:val="0038462F"/>
    <w:rsid w:val="00384AB5"/>
    <w:rsid w:val="00386826"/>
    <w:rsid w:val="00386BD7"/>
    <w:rsid w:val="00386DF5"/>
    <w:rsid w:val="0038742B"/>
    <w:rsid w:val="00390BCF"/>
    <w:rsid w:val="003913D4"/>
    <w:rsid w:val="0039232D"/>
    <w:rsid w:val="00393F7A"/>
    <w:rsid w:val="003945B9"/>
    <w:rsid w:val="00394CEA"/>
    <w:rsid w:val="00395A58"/>
    <w:rsid w:val="0039649B"/>
    <w:rsid w:val="003971B9"/>
    <w:rsid w:val="0039799E"/>
    <w:rsid w:val="003A0999"/>
    <w:rsid w:val="003A32EE"/>
    <w:rsid w:val="003A332D"/>
    <w:rsid w:val="003A3E5D"/>
    <w:rsid w:val="003A498E"/>
    <w:rsid w:val="003A4E60"/>
    <w:rsid w:val="003A520C"/>
    <w:rsid w:val="003A5C7E"/>
    <w:rsid w:val="003A6175"/>
    <w:rsid w:val="003A61C6"/>
    <w:rsid w:val="003A61CD"/>
    <w:rsid w:val="003A7311"/>
    <w:rsid w:val="003B227A"/>
    <w:rsid w:val="003B26E9"/>
    <w:rsid w:val="003B3DA0"/>
    <w:rsid w:val="003B48E2"/>
    <w:rsid w:val="003B4AEB"/>
    <w:rsid w:val="003B5D3E"/>
    <w:rsid w:val="003B5EA6"/>
    <w:rsid w:val="003B62FC"/>
    <w:rsid w:val="003B657D"/>
    <w:rsid w:val="003B6ECA"/>
    <w:rsid w:val="003B7997"/>
    <w:rsid w:val="003C25BB"/>
    <w:rsid w:val="003C30A0"/>
    <w:rsid w:val="003C4934"/>
    <w:rsid w:val="003C6DF6"/>
    <w:rsid w:val="003C72B2"/>
    <w:rsid w:val="003C79FC"/>
    <w:rsid w:val="003D18A7"/>
    <w:rsid w:val="003D19F0"/>
    <w:rsid w:val="003D1FF5"/>
    <w:rsid w:val="003D2351"/>
    <w:rsid w:val="003D2804"/>
    <w:rsid w:val="003D354B"/>
    <w:rsid w:val="003D424C"/>
    <w:rsid w:val="003D446B"/>
    <w:rsid w:val="003D48F0"/>
    <w:rsid w:val="003D4974"/>
    <w:rsid w:val="003D5260"/>
    <w:rsid w:val="003D579E"/>
    <w:rsid w:val="003D6647"/>
    <w:rsid w:val="003D66F3"/>
    <w:rsid w:val="003D699D"/>
    <w:rsid w:val="003D70D3"/>
    <w:rsid w:val="003D73D4"/>
    <w:rsid w:val="003E01A3"/>
    <w:rsid w:val="003E0D7E"/>
    <w:rsid w:val="003E0D87"/>
    <w:rsid w:val="003E232A"/>
    <w:rsid w:val="003E29E3"/>
    <w:rsid w:val="003E3031"/>
    <w:rsid w:val="003E3D3B"/>
    <w:rsid w:val="003E4BFA"/>
    <w:rsid w:val="003E4D61"/>
    <w:rsid w:val="003E502B"/>
    <w:rsid w:val="003E5888"/>
    <w:rsid w:val="003E5CB6"/>
    <w:rsid w:val="003E6322"/>
    <w:rsid w:val="003E6860"/>
    <w:rsid w:val="003E6C56"/>
    <w:rsid w:val="003E7F84"/>
    <w:rsid w:val="003F0814"/>
    <w:rsid w:val="003F16C6"/>
    <w:rsid w:val="003F2A9E"/>
    <w:rsid w:val="003F2F97"/>
    <w:rsid w:val="003F2FA9"/>
    <w:rsid w:val="003F319A"/>
    <w:rsid w:val="003F3450"/>
    <w:rsid w:val="003F440C"/>
    <w:rsid w:val="003F4B1E"/>
    <w:rsid w:val="003F4B1F"/>
    <w:rsid w:val="003F4EDC"/>
    <w:rsid w:val="003F521F"/>
    <w:rsid w:val="003F566E"/>
    <w:rsid w:val="003F5E7C"/>
    <w:rsid w:val="003F5F72"/>
    <w:rsid w:val="003F6D40"/>
    <w:rsid w:val="00400166"/>
    <w:rsid w:val="00400D01"/>
    <w:rsid w:val="004018DE"/>
    <w:rsid w:val="0040280C"/>
    <w:rsid w:val="00402A20"/>
    <w:rsid w:val="0040366D"/>
    <w:rsid w:val="00405A9C"/>
    <w:rsid w:val="00407535"/>
    <w:rsid w:val="004104A4"/>
    <w:rsid w:val="004105FD"/>
    <w:rsid w:val="00412890"/>
    <w:rsid w:val="00412F7F"/>
    <w:rsid w:val="00413168"/>
    <w:rsid w:val="00414031"/>
    <w:rsid w:val="00414181"/>
    <w:rsid w:val="00414515"/>
    <w:rsid w:val="00420832"/>
    <w:rsid w:val="00420E01"/>
    <w:rsid w:val="00420F8C"/>
    <w:rsid w:val="004219C0"/>
    <w:rsid w:val="0042637F"/>
    <w:rsid w:val="00426589"/>
    <w:rsid w:val="0042695B"/>
    <w:rsid w:val="00430365"/>
    <w:rsid w:val="0043085E"/>
    <w:rsid w:val="00430E9A"/>
    <w:rsid w:val="004329AB"/>
    <w:rsid w:val="00432EC1"/>
    <w:rsid w:val="00433086"/>
    <w:rsid w:val="00433E14"/>
    <w:rsid w:val="00433F48"/>
    <w:rsid w:val="004348A0"/>
    <w:rsid w:val="00434CB6"/>
    <w:rsid w:val="00434CEA"/>
    <w:rsid w:val="00434F80"/>
    <w:rsid w:val="004358BE"/>
    <w:rsid w:val="0043621F"/>
    <w:rsid w:val="00437627"/>
    <w:rsid w:val="0043796F"/>
    <w:rsid w:val="0044085D"/>
    <w:rsid w:val="00440C56"/>
    <w:rsid w:val="004419B1"/>
    <w:rsid w:val="00442B6D"/>
    <w:rsid w:val="00442D12"/>
    <w:rsid w:val="004433F8"/>
    <w:rsid w:val="004443E3"/>
    <w:rsid w:val="00444FA5"/>
    <w:rsid w:val="00445726"/>
    <w:rsid w:val="00445CF9"/>
    <w:rsid w:val="00446B24"/>
    <w:rsid w:val="00447A00"/>
    <w:rsid w:val="00447BD2"/>
    <w:rsid w:val="004506FF"/>
    <w:rsid w:val="004523FC"/>
    <w:rsid w:val="00452441"/>
    <w:rsid w:val="004529FA"/>
    <w:rsid w:val="004544AF"/>
    <w:rsid w:val="00454B0B"/>
    <w:rsid w:val="00455AB8"/>
    <w:rsid w:val="00456703"/>
    <w:rsid w:val="00456D18"/>
    <w:rsid w:val="00456F1C"/>
    <w:rsid w:val="00457251"/>
    <w:rsid w:val="004613FC"/>
    <w:rsid w:val="0046285A"/>
    <w:rsid w:val="00463266"/>
    <w:rsid w:val="004644DE"/>
    <w:rsid w:val="00465582"/>
    <w:rsid w:val="004656B3"/>
    <w:rsid w:val="00466C9A"/>
    <w:rsid w:val="00467889"/>
    <w:rsid w:val="00470C3A"/>
    <w:rsid w:val="00471F6F"/>
    <w:rsid w:val="0047357E"/>
    <w:rsid w:val="00473AF9"/>
    <w:rsid w:val="004751FD"/>
    <w:rsid w:val="004753E0"/>
    <w:rsid w:val="00475772"/>
    <w:rsid w:val="004765F0"/>
    <w:rsid w:val="0047724D"/>
    <w:rsid w:val="00480B03"/>
    <w:rsid w:val="0048109B"/>
    <w:rsid w:val="004814C7"/>
    <w:rsid w:val="00481720"/>
    <w:rsid w:val="004819DA"/>
    <w:rsid w:val="004824AB"/>
    <w:rsid w:val="00483DB1"/>
    <w:rsid w:val="0048440C"/>
    <w:rsid w:val="004846D3"/>
    <w:rsid w:val="00486F99"/>
    <w:rsid w:val="00487BE1"/>
    <w:rsid w:val="00487C3C"/>
    <w:rsid w:val="0049128B"/>
    <w:rsid w:val="0049215A"/>
    <w:rsid w:val="00492D77"/>
    <w:rsid w:val="00493812"/>
    <w:rsid w:val="00493B24"/>
    <w:rsid w:val="00494725"/>
    <w:rsid w:val="00494FF4"/>
    <w:rsid w:val="00495837"/>
    <w:rsid w:val="00496891"/>
    <w:rsid w:val="0049747D"/>
    <w:rsid w:val="00497AD1"/>
    <w:rsid w:val="00497FEF"/>
    <w:rsid w:val="004A05B6"/>
    <w:rsid w:val="004A065D"/>
    <w:rsid w:val="004A0BF7"/>
    <w:rsid w:val="004A0C0A"/>
    <w:rsid w:val="004A0FB4"/>
    <w:rsid w:val="004A1057"/>
    <w:rsid w:val="004A16E9"/>
    <w:rsid w:val="004A3722"/>
    <w:rsid w:val="004A43D4"/>
    <w:rsid w:val="004A4EF3"/>
    <w:rsid w:val="004A5097"/>
    <w:rsid w:val="004A51FD"/>
    <w:rsid w:val="004A6298"/>
    <w:rsid w:val="004A6827"/>
    <w:rsid w:val="004A6D36"/>
    <w:rsid w:val="004A7790"/>
    <w:rsid w:val="004A7EEE"/>
    <w:rsid w:val="004B03A9"/>
    <w:rsid w:val="004B0B26"/>
    <w:rsid w:val="004B12B6"/>
    <w:rsid w:val="004B1F47"/>
    <w:rsid w:val="004B3678"/>
    <w:rsid w:val="004B3708"/>
    <w:rsid w:val="004B38C9"/>
    <w:rsid w:val="004B3F3A"/>
    <w:rsid w:val="004B4403"/>
    <w:rsid w:val="004B462C"/>
    <w:rsid w:val="004B4726"/>
    <w:rsid w:val="004B5B58"/>
    <w:rsid w:val="004C03C0"/>
    <w:rsid w:val="004C04C1"/>
    <w:rsid w:val="004C0574"/>
    <w:rsid w:val="004C0682"/>
    <w:rsid w:val="004C0FA2"/>
    <w:rsid w:val="004C12E5"/>
    <w:rsid w:val="004C1CD0"/>
    <w:rsid w:val="004C4773"/>
    <w:rsid w:val="004C4B6B"/>
    <w:rsid w:val="004C696D"/>
    <w:rsid w:val="004C6F60"/>
    <w:rsid w:val="004C73B7"/>
    <w:rsid w:val="004D0A0C"/>
    <w:rsid w:val="004D0E4E"/>
    <w:rsid w:val="004D0E67"/>
    <w:rsid w:val="004D1166"/>
    <w:rsid w:val="004D1410"/>
    <w:rsid w:val="004D1E68"/>
    <w:rsid w:val="004D1EDA"/>
    <w:rsid w:val="004D2016"/>
    <w:rsid w:val="004D2521"/>
    <w:rsid w:val="004D2B78"/>
    <w:rsid w:val="004D2E3C"/>
    <w:rsid w:val="004D47A1"/>
    <w:rsid w:val="004D5A25"/>
    <w:rsid w:val="004D5B57"/>
    <w:rsid w:val="004D7DCE"/>
    <w:rsid w:val="004D7EC3"/>
    <w:rsid w:val="004E0081"/>
    <w:rsid w:val="004E03AB"/>
    <w:rsid w:val="004E1413"/>
    <w:rsid w:val="004E16F2"/>
    <w:rsid w:val="004E287A"/>
    <w:rsid w:val="004E3198"/>
    <w:rsid w:val="004E4D1C"/>
    <w:rsid w:val="004E5008"/>
    <w:rsid w:val="004E6507"/>
    <w:rsid w:val="004E683E"/>
    <w:rsid w:val="004E7408"/>
    <w:rsid w:val="004E7966"/>
    <w:rsid w:val="004E7D6F"/>
    <w:rsid w:val="004F0E86"/>
    <w:rsid w:val="004F1FC5"/>
    <w:rsid w:val="004F2027"/>
    <w:rsid w:val="004F21B2"/>
    <w:rsid w:val="004F323C"/>
    <w:rsid w:val="004F38AD"/>
    <w:rsid w:val="004F4407"/>
    <w:rsid w:val="004F4A63"/>
    <w:rsid w:val="004F7DA6"/>
    <w:rsid w:val="005002DD"/>
    <w:rsid w:val="005006CD"/>
    <w:rsid w:val="00501D6B"/>
    <w:rsid w:val="00504104"/>
    <w:rsid w:val="00504FF6"/>
    <w:rsid w:val="0050552E"/>
    <w:rsid w:val="0050625F"/>
    <w:rsid w:val="00507930"/>
    <w:rsid w:val="00510522"/>
    <w:rsid w:val="00510847"/>
    <w:rsid w:val="005116E2"/>
    <w:rsid w:val="00511A64"/>
    <w:rsid w:val="00511F97"/>
    <w:rsid w:val="00512A98"/>
    <w:rsid w:val="00513BF0"/>
    <w:rsid w:val="00514B65"/>
    <w:rsid w:val="0051647F"/>
    <w:rsid w:val="005167EF"/>
    <w:rsid w:val="0052138B"/>
    <w:rsid w:val="005218D9"/>
    <w:rsid w:val="00521AD6"/>
    <w:rsid w:val="00522511"/>
    <w:rsid w:val="005233F3"/>
    <w:rsid w:val="005235E4"/>
    <w:rsid w:val="00523C64"/>
    <w:rsid w:val="00524CDC"/>
    <w:rsid w:val="00525583"/>
    <w:rsid w:val="005270C4"/>
    <w:rsid w:val="0053018A"/>
    <w:rsid w:val="0053052D"/>
    <w:rsid w:val="00530BD3"/>
    <w:rsid w:val="00531007"/>
    <w:rsid w:val="00532C28"/>
    <w:rsid w:val="00533881"/>
    <w:rsid w:val="005343EE"/>
    <w:rsid w:val="00534EC5"/>
    <w:rsid w:val="005366A9"/>
    <w:rsid w:val="00536B74"/>
    <w:rsid w:val="00536D88"/>
    <w:rsid w:val="00537BB9"/>
    <w:rsid w:val="00537CCC"/>
    <w:rsid w:val="00537DDE"/>
    <w:rsid w:val="005402EB"/>
    <w:rsid w:val="00540EBD"/>
    <w:rsid w:val="0054118A"/>
    <w:rsid w:val="00541E03"/>
    <w:rsid w:val="0054220D"/>
    <w:rsid w:val="00542A79"/>
    <w:rsid w:val="00542CBF"/>
    <w:rsid w:val="00544AC9"/>
    <w:rsid w:val="00544BF3"/>
    <w:rsid w:val="005450E7"/>
    <w:rsid w:val="00545D51"/>
    <w:rsid w:val="00546F7B"/>
    <w:rsid w:val="005476A2"/>
    <w:rsid w:val="00547D2B"/>
    <w:rsid w:val="00550855"/>
    <w:rsid w:val="00551658"/>
    <w:rsid w:val="00551AC2"/>
    <w:rsid w:val="00553162"/>
    <w:rsid w:val="005536D5"/>
    <w:rsid w:val="00553F4A"/>
    <w:rsid w:val="0055523D"/>
    <w:rsid w:val="0055526A"/>
    <w:rsid w:val="005552E7"/>
    <w:rsid w:val="005558E7"/>
    <w:rsid w:val="00555C39"/>
    <w:rsid w:val="00555CDB"/>
    <w:rsid w:val="00560C76"/>
    <w:rsid w:val="00560E34"/>
    <w:rsid w:val="0056174B"/>
    <w:rsid w:val="005619A0"/>
    <w:rsid w:val="00562009"/>
    <w:rsid w:val="005620AE"/>
    <w:rsid w:val="0056251D"/>
    <w:rsid w:val="0056297E"/>
    <w:rsid w:val="00562BDA"/>
    <w:rsid w:val="00562D43"/>
    <w:rsid w:val="00562E06"/>
    <w:rsid w:val="005630CD"/>
    <w:rsid w:val="005630D6"/>
    <w:rsid w:val="005638A1"/>
    <w:rsid w:val="005645A5"/>
    <w:rsid w:val="0056524F"/>
    <w:rsid w:val="005666A1"/>
    <w:rsid w:val="005667F5"/>
    <w:rsid w:val="00566C57"/>
    <w:rsid w:val="00566F92"/>
    <w:rsid w:val="00566FE6"/>
    <w:rsid w:val="00567146"/>
    <w:rsid w:val="00567AFB"/>
    <w:rsid w:val="0057066B"/>
    <w:rsid w:val="005709A5"/>
    <w:rsid w:val="0057211B"/>
    <w:rsid w:val="00573A30"/>
    <w:rsid w:val="00573E25"/>
    <w:rsid w:val="0057429A"/>
    <w:rsid w:val="00574B40"/>
    <w:rsid w:val="00574C1F"/>
    <w:rsid w:val="00575807"/>
    <w:rsid w:val="00575FE6"/>
    <w:rsid w:val="0057688A"/>
    <w:rsid w:val="00577F58"/>
    <w:rsid w:val="00580A9F"/>
    <w:rsid w:val="0058110B"/>
    <w:rsid w:val="00581304"/>
    <w:rsid w:val="00581716"/>
    <w:rsid w:val="00581E32"/>
    <w:rsid w:val="00583B47"/>
    <w:rsid w:val="0058529A"/>
    <w:rsid w:val="00585897"/>
    <w:rsid w:val="0058621F"/>
    <w:rsid w:val="00587A7C"/>
    <w:rsid w:val="005923FB"/>
    <w:rsid w:val="0059248E"/>
    <w:rsid w:val="00592F19"/>
    <w:rsid w:val="00592F45"/>
    <w:rsid w:val="00592F72"/>
    <w:rsid w:val="005938C8"/>
    <w:rsid w:val="00593C0E"/>
    <w:rsid w:val="00594510"/>
    <w:rsid w:val="005947E9"/>
    <w:rsid w:val="00594946"/>
    <w:rsid w:val="00596141"/>
    <w:rsid w:val="00597AB6"/>
    <w:rsid w:val="00597B13"/>
    <w:rsid w:val="00597BDE"/>
    <w:rsid w:val="005A03CC"/>
    <w:rsid w:val="005A0FCF"/>
    <w:rsid w:val="005A1141"/>
    <w:rsid w:val="005A1D57"/>
    <w:rsid w:val="005A2A37"/>
    <w:rsid w:val="005A2D65"/>
    <w:rsid w:val="005A3982"/>
    <w:rsid w:val="005A4014"/>
    <w:rsid w:val="005A5130"/>
    <w:rsid w:val="005A528C"/>
    <w:rsid w:val="005A614C"/>
    <w:rsid w:val="005A6C9A"/>
    <w:rsid w:val="005B03F4"/>
    <w:rsid w:val="005B056E"/>
    <w:rsid w:val="005B0610"/>
    <w:rsid w:val="005B1E59"/>
    <w:rsid w:val="005B28D9"/>
    <w:rsid w:val="005B2A3F"/>
    <w:rsid w:val="005B326F"/>
    <w:rsid w:val="005B5F9B"/>
    <w:rsid w:val="005B602E"/>
    <w:rsid w:val="005B6712"/>
    <w:rsid w:val="005B7170"/>
    <w:rsid w:val="005B7988"/>
    <w:rsid w:val="005B7DB2"/>
    <w:rsid w:val="005C08CE"/>
    <w:rsid w:val="005C0BCF"/>
    <w:rsid w:val="005C0BE9"/>
    <w:rsid w:val="005C0EFE"/>
    <w:rsid w:val="005C1059"/>
    <w:rsid w:val="005C16A1"/>
    <w:rsid w:val="005C1EBF"/>
    <w:rsid w:val="005C24AB"/>
    <w:rsid w:val="005C26D8"/>
    <w:rsid w:val="005C3D2B"/>
    <w:rsid w:val="005C41C7"/>
    <w:rsid w:val="005C4B29"/>
    <w:rsid w:val="005C4F47"/>
    <w:rsid w:val="005C54E2"/>
    <w:rsid w:val="005C6A72"/>
    <w:rsid w:val="005C7437"/>
    <w:rsid w:val="005C75CB"/>
    <w:rsid w:val="005C7B64"/>
    <w:rsid w:val="005C7FEB"/>
    <w:rsid w:val="005D0FB4"/>
    <w:rsid w:val="005D1220"/>
    <w:rsid w:val="005D3373"/>
    <w:rsid w:val="005D37F0"/>
    <w:rsid w:val="005D390D"/>
    <w:rsid w:val="005D3BBD"/>
    <w:rsid w:val="005D3E9A"/>
    <w:rsid w:val="005D4F7E"/>
    <w:rsid w:val="005D5091"/>
    <w:rsid w:val="005D50C6"/>
    <w:rsid w:val="005D5564"/>
    <w:rsid w:val="005D5EE5"/>
    <w:rsid w:val="005D6D39"/>
    <w:rsid w:val="005E06E0"/>
    <w:rsid w:val="005E094D"/>
    <w:rsid w:val="005E0D44"/>
    <w:rsid w:val="005E20E7"/>
    <w:rsid w:val="005E221D"/>
    <w:rsid w:val="005E2A20"/>
    <w:rsid w:val="005E3392"/>
    <w:rsid w:val="005E3D43"/>
    <w:rsid w:val="005E3D82"/>
    <w:rsid w:val="005E5E3E"/>
    <w:rsid w:val="005E6034"/>
    <w:rsid w:val="005E621C"/>
    <w:rsid w:val="005E7179"/>
    <w:rsid w:val="005E717D"/>
    <w:rsid w:val="005E73EB"/>
    <w:rsid w:val="005F012F"/>
    <w:rsid w:val="005F0D7C"/>
    <w:rsid w:val="005F13FA"/>
    <w:rsid w:val="005F194F"/>
    <w:rsid w:val="005F1A13"/>
    <w:rsid w:val="005F1CF1"/>
    <w:rsid w:val="005F2A65"/>
    <w:rsid w:val="005F2F62"/>
    <w:rsid w:val="005F40A1"/>
    <w:rsid w:val="005F5400"/>
    <w:rsid w:val="005F5B37"/>
    <w:rsid w:val="005F5D82"/>
    <w:rsid w:val="005F5FAE"/>
    <w:rsid w:val="005F63D6"/>
    <w:rsid w:val="005F64C4"/>
    <w:rsid w:val="005F65B9"/>
    <w:rsid w:val="006009C7"/>
    <w:rsid w:val="00600D96"/>
    <w:rsid w:val="00601919"/>
    <w:rsid w:val="00601E86"/>
    <w:rsid w:val="00601EB6"/>
    <w:rsid w:val="00602322"/>
    <w:rsid w:val="00602E96"/>
    <w:rsid w:val="006035AA"/>
    <w:rsid w:val="00603D87"/>
    <w:rsid w:val="00603FDD"/>
    <w:rsid w:val="00604E3C"/>
    <w:rsid w:val="00604E5E"/>
    <w:rsid w:val="0060535B"/>
    <w:rsid w:val="00606638"/>
    <w:rsid w:val="00607870"/>
    <w:rsid w:val="00610230"/>
    <w:rsid w:val="00610907"/>
    <w:rsid w:val="00610F9E"/>
    <w:rsid w:val="00611473"/>
    <w:rsid w:val="006117D7"/>
    <w:rsid w:val="006121D4"/>
    <w:rsid w:val="0061285F"/>
    <w:rsid w:val="00612F0C"/>
    <w:rsid w:val="006134CA"/>
    <w:rsid w:val="006140E9"/>
    <w:rsid w:val="00614954"/>
    <w:rsid w:val="0061609A"/>
    <w:rsid w:val="0061626E"/>
    <w:rsid w:val="00616B75"/>
    <w:rsid w:val="00617285"/>
    <w:rsid w:val="00617904"/>
    <w:rsid w:val="0062061C"/>
    <w:rsid w:val="006207D8"/>
    <w:rsid w:val="00620CBE"/>
    <w:rsid w:val="00621133"/>
    <w:rsid w:val="0062237A"/>
    <w:rsid w:val="00622F81"/>
    <w:rsid w:val="00623D00"/>
    <w:rsid w:val="00624530"/>
    <w:rsid w:val="00624B99"/>
    <w:rsid w:val="006250F5"/>
    <w:rsid w:val="00625271"/>
    <w:rsid w:val="00625B4B"/>
    <w:rsid w:val="00626B4E"/>
    <w:rsid w:val="00630FC3"/>
    <w:rsid w:val="00631415"/>
    <w:rsid w:val="00631DE3"/>
    <w:rsid w:val="006322A7"/>
    <w:rsid w:val="006332F3"/>
    <w:rsid w:val="006347E8"/>
    <w:rsid w:val="0063618D"/>
    <w:rsid w:val="006373DA"/>
    <w:rsid w:val="0064176C"/>
    <w:rsid w:val="006420DC"/>
    <w:rsid w:val="006424F3"/>
    <w:rsid w:val="0064277A"/>
    <w:rsid w:val="0064285B"/>
    <w:rsid w:val="00642B43"/>
    <w:rsid w:val="006454DF"/>
    <w:rsid w:val="00646429"/>
    <w:rsid w:val="006502F3"/>
    <w:rsid w:val="0065138E"/>
    <w:rsid w:val="00651D00"/>
    <w:rsid w:val="006520C2"/>
    <w:rsid w:val="00652500"/>
    <w:rsid w:val="00652770"/>
    <w:rsid w:val="006528DC"/>
    <w:rsid w:val="00654C87"/>
    <w:rsid w:val="0065567A"/>
    <w:rsid w:val="0065672A"/>
    <w:rsid w:val="00656AB0"/>
    <w:rsid w:val="006572A9"/>
    <w:rsid w:val="00660948"/>
    <w:rsid w:val="006609FD"/>
    <w:rsid w:val="006614A5"/>
    <w:rsid w:val="00661C66"/>
    <w:rsid w:val="006620CB"/>
    <w:rsid w:val="00662CCF"/>
    <w:rsid w:val="00662EC6"/>
    <w:rsid w:val="0066336B"/>
    <w:rsid w:val="00663411"/>
    <w:rsid w:val="0066419A"/>
    <w:rsid w:val="0066459C"/>
    <w:rsid w:val="00664E69"/>
    <w:rsid w:val="00665FEB"/>
    <w:rsid w:val="00667C33"/>
    <w:rsid w:val="00670E6C"/>
    <w:rsid w:val="00671412"/>
    <w:rsid w:val="006717FB"/>
    <w:rsid w:val="006718F3"/>
    <w:rsid w:val="006724C6"/>
    <w:rsid w:val="00672569"/>
    <w:rsid w:val="00673B25"/>
    <w:rsid w:val="006749E7"/>
    <w:rsid w:val="006750C7"/>
    <w:rsid w:val="00676350"/>
    <w:rsid w:val="00680ADD"/>
    <w:rsid w:val="00680C23"/>
    <w:rsid w:val="00683A5D"/>
    <w:rsid w:val="00683FD0"/>
    <w:rsid w:val="00684E97"/>
    <w:rsid w:val="006854E8"/>
    <w:rsid w:val="00686836"/>
    <w:rsid w:val="00687401"/>
    <w:rsid w:val="00687795"/>
    <w:rsid w:val="00690EAD"/>
    <w:rsid w:val="00691656"/>
    <w:rsid w:val="006924FA"/>
    <w:rsid w:val="006933F7"/>
    <w:rsid w:val="00693A50"/>
    <w:rsid w:val="00693B4B"/>
    <w:rsid w:val="006948F3"/>
    <w:rsid w:val="006959D6"/>
    <w:rsid w:val="00696638"/>
    <w:rsid w:val="00696D0B"/>
    <w:rsid w:val="006A00E6"/>
    <w:rsid w:val="006A0A96"/>
    <w:rsid w:val="006A136E"/>
    <w:rsid w:val="006A3A40"/>
    <w:rsid w:val="006A40C5"/>
    <w:rsid w:val="006A4C9E"/>
    <w:rsid w:val="006A556D"/>
    <w:rsid w:val="006A5903"/>
    <w:rsid w:val="006A5CAD"/>
    <w:rsid w:val="006A5E18"/>
    <w:rsid w:val="006A6A11"/>
    <w:rsid w:val="006A6BB4"/>
    <w:rsid w:val="006A7064"/>
    <w:rsid w:val="006A7738"/>
    <w:rsid w:val="006A7B93"/>
    <w:rsid w:val="006B08F4"/>
    <w:rsid w:val="006B09C9"/>
    <w:rsid w:val="006B0A9E"/>
    <w:rsid w:val="006B1E73"/>
    <w:rsid w:val="006B21BF"/>
    <w:rsid w:val="006B31A8"/>
    <w:rsid w:val="006B33A3"/>
    <w:rsid w:val="006B352B"/>
    <w:rsid w:val="006B3CA2"/>
    <w:rsid w:val="006B4FFF"/>
    <w:rsid w:val="006B5428"/>
    <w:rsid w:val="006B6977"/>
    <w:rsid w:val="006C023E"/>
    <w:rsid w:val="006C063C"/>
    <w:rsid w:val="006C0D37"/>
    <w:rsid w:val="006C1715"/>
    <w:rsid w:val="006C1925"/>
    <w:rsid w:val="006C2C17"/>
    <w:rsid w:val="006C2EFD"/>
    <w:rsid w:val="006C30EA"/>
    <w:rsid w:val="006C4EBE"/>
    <w:rsid w:val="006C5AE8"/>
    <w:rsid w:val="006C6985"/>
    <w:rsid w:val="006C7391"/>
    <w:rsid w:val="006C798F"/>
    <w:rsid w:val="006D0336"/>
    <w:rsid w:val="006D07FA"/>
    <w:rsid w:val="006D0E0C"/>
    <w:rsid w:val="006D391B"/>
    <w:rsid w:val="006D3AE7"/>
    <w:rsid w:val="006D4D09"/>
    <w:rsid w:val="006D515B"/>
    <w:rsid w:val="006D534C"/>
    <w:rsid w:val="006D57D8"/>
    <w:rsid w:val="006D602D"/>
    <w:rsid w:val="006D702F"/>
    <w:rsid w:val="006E08A2"/>
    <w:rsid w:val="006E1271"/>
    <w:rsid w:val="006E34DA"/>
    <w:rsid w:val="006E4587"/>
    <w:rsid w:val="006E6953"/>
    <w:rsid w:val="006E6C25"/>
    <w:rsid w:val="006E6E78"/>
    <w:rsid w:val="006E6F77"/>
    <w:rsid w:val="006E7460"/>
    <w:rsid w:val="006E74B2"/>
    <w:rsid w:val="006E7F82"/>
    <w:rsid w:val="006F055B"/>
    <w:rsid w:val="006F103C"/>
    <w:rsid w:val="006F114F"/>
    <w:rsid w:val="006F2562"/>
    <w:rsid w:val="006F413C"/>
    <w:rsid w:val="006F4E2D"/>
    <w:rsid w:val="006F520F"/>
    <w:rsid w:val="006F57A0"/>
    <w:rsid w:val="006F57D7"/>
    <w:rsid w:val="006F5869"/>
    <w:rsid w:val="006F5C06"/>
    <w:rsid w:val="00700928"/>
    <w:rsid w:val="00700AA2"/>
    <w:rsid w:val="0070140F"/>
    <w:rsid w:val="00702445"/>
    <w:rsid w:val="007028B3"/>
    <w:rsid w:val="0070374B"/>
    <w:rsid w:val="007057FA"/>
    <w:rsid w:val="007066D4"/>
    <w:rsid w:val="007066ED"/>
    <w:rsid w:val="00706A96"/>
    <w:rsid w:val="00706AC2"/>
    <w:rsid w:val="00706ECB"/>
    <w:rsid w:val="00706F5B"/>
    <w:rsid w:val="00707672"/>
    <w:rsid w:val="00707D37"/>
    <w:rsid w:val="00707FCA"/>
    <w:rsid w:val="00712199"/>
    <w:rsid w:val="007127BB"/>
    <w:rsid w:val="00712F79"/>
    <w:rsid w:val="007132B3"/>
    <w:rsid w:val="00713C27"/>
    <w:rsid w:val="007146E9"/>
    <w:rsid w:val="00715DDD"/>
    <w:rsid w:val="00715F31"/>
    <w:rsid w:val="007163CF"/>
    <w:rsid w:val="00716A33"/>
    <w:rsid w:val="00716D68"/>
    <w:rsid w:val="0072023B"/>
    <w:rsid w:val="00721D3F"/>
    <w:rsid w:val="007222FD"/>
    <w:rsid w:val="0072240E"/>
    <w:rsid w:val="00722F8C"/>
    <w:rsid w:val="00722FD4"/>
    <w:rsid w:val="00723589"/>
    <w:rsid w:val="007248E7"/>
    <w:rsid w:val="00724AAE"/>
    <w:rsid w:val="0072714D"/>
    <w:rsid w:val="0072791B"/>
    <w:rsid w:val="00727F2A"/>
    <w:rsid w:val="007300DF"/>
    <w:rsid w:val="0073013C"/>
    <w:rsid w:val="00730373"/>
    <w:rsid w:val="007305D2"/>
    <w:rsid w:val="007305F4"/>
    <w:rsid w:val="007306A9"/>
    <w:rsid w:val="007308A1"/>
    <w:rsid w:val="007308C2"/>
    <w:rsid w:val="00730E1D"/>
    <w:rsid w:val="0073196B"/>
    <w:rsid w:val="00731CE7"/>
    <w:rsid w:val="00731DDA"/>
    <w:rsid w:val="00731F17"/>
    <w:rsid w:val="00732030"/>
    <w:rsid w:val="007324B8"/>
    <w:rsid w:val="00733D52"/>
    <w:rsid w:val="00735874"/>
    <w:rsid w:val="00736BCE"/>
    <w:rsid w:val="007416D0"/>
    <w:rsid w:val="007423A2"/>
    <w:rsid w:val="00744816"/>
    <w:rsid w:val="0074485E"/>
    <w:rsid w:val="0074494B"/>
    <w:rsid w:val="007450BB"/>
    <w:rsid w:val="00745755"/>
    <w:rsid w:val="00745DA2"/>
    <w:rsid w:val="00746792"/>
    <w:rsid w:val="007468B8"/>
    <w:rsid w:val="007469DA"/>
    <w:rsid w:val="00750C5B"/>
    <w:rsid w:val="00751061"/>
    <w:rsid w:val="00752356"/>
    <w:rsid w:val="00752406"/>
    <w:rsid w:val="00752AC4"/>
    <w:rsid w:val="00752D3E"/>
    <w:rsid w:val="00753B46"/>
    <w:rsid w:val="0075501A"/>
    <w:rsid w:val="00755DE1"/>
    <w:rsid w:val="00755F37"/>
    <w:rsid w:val="007563D5"/>
    <w:rsid w:val="00756A7B"/>
    <w:rsid w:val="00756D3C"/>
    <w:rsid w:val="007600F3"/>
    <w:rsid w:val="00761383"/>
    <w:rsid w:val="0076159D"/>
    <w:rsid w:val="00761843"/>
    <w:rsid w:val="00761846"/>
    <w:rsid w:val="00762DB3"/>
    <w:rsid w:val="00762EE3"/>
    <w:rsid w:val="00762FC9"/>
    <w:rsid w:val="007639B1"/>
    <w:rsid w:val="007651C2"/>
    <w:rsid w:val="00765286"/>
    <w:rsid w:val="00765C76"/>
    <w:rsid w:val="007706B4"/>
    <w:rsid w:val="00771867"/>
    <w:rsid w:val="00771B6A"/>
    <w:rsid w:val="007723AF"/>
    <w:rsid w:val="007723E8"/>
    <w:rsid w:val="00772B10"/>
    <w:rsid w:val="00772EAB"/>
    <w:rsid w:val="0077346E"/>
    <w:rsid w:val="00774616"/>
    <w:rsid w:val="0077601B"/>
    <w:rsid w:val="007763B7"/>
    <w:rsid w:val="007763E1"/>
    <w:rsid w:val="0077658E"/>
    <w:rsid w:val="00776FDF"/>
    <w:rsid w:val="00780F05"/>
    <w:rsid w:val="0078169B"/>
    <w:rsid w:val="007818C3"/>
    <w:rsid w:val="007830E2"/>
    <w:rsid w:val="007830F4"/>
    <w:rsid w:val="00783710"/>
    <w:rsid w:val="007838D2"/>
    <w:rsid w:val="00783A24"/>
    <w:rsid w:val="00786176"/>
    <w:rsid w:val="00786F3A"/>
    <w:rsid w:val="00787D52"/>
    <w:rsid w:val="00790547"/>
    <w:rsid w:val="00790E43"/>
    <w:rsid w:val="007924A5"/>
    <w:rsid w:val="0079317D"/>
    <w:rsid w:val="00793600"/>
    <w:rsid w:val="007941D5"/>
    <w:rsid w:val="0079462C"/>
    <w:rsid w:val="00794D70"/>
    <w:rsid w:val="00795566"/>
    <w:rsid w:val="00796E16"/>
    <w:rsid w:val="00797488"/>
    <w:rsid w:val="00797804"/>
    <w:rsid w:val="007A07EA"/>
    <w:rsid w:val="007A0B00"/>
    <w:rsid w:val="007A1E46"/>
    <w:rsid w:val="007A26FC"/>
    <w:rsid w:val="007A2945"/>
    <w:rsid w:val="007A37D9"/>
    <w:rsid w:val="007A3C6B"/>
    <w:rsid w:val="007A5329"/>
    <w:rsid w:val="007A5774"/>
    <w:rsid w:val="007A5E6A"/>
    <w:rsid w:val="007A609A"/>
    <w:rsid w:val="007A6241"/>
    <w:rsid w:val="007A74A1"/>
    <w:rsid w:val="007A799C"/>
    <w:rsid w:val="007B016B"/>
    <w:rsid w:val="007B1F1D"/>
    <w:rsid w:val="007B2450"/>
    <w:rsid w:val="007B2599"/>
    <w:rsid w:val="007B2A57"/>
    <w:rsid w:val="007B4965"/>
    <w:rsid w:val="007B55BA"/>
    <w:rsid w:val="007B65E1"/>
    <w:rsid w:val="007B7CE9"/>
    <w:rsid w:val="007C1089"/>
    <w:rsid w:val="007C10A9"/>
    <w:rsid w:val="007C14B8"/>
    <w:rsid w:val="007C19B7"/>
    <w:rsid w:val="007C39F5"/>
    <w:rsid w:val="007C3C48"/>
    <w:rsid w:val="007C3CC9"/>
    <w:rsid w:val="007C4413"/>
    <w:rsid w:val="007C4BF4"/>
    <w:rsid w:val="007C4EC5"/>
    <w:rsid w:val="007C6F93"/>
    <w:rsid w:val="007C74E6"/>
    <w:rsid w:val="007C7D8E"/>
    <w:rsid w:val="007C7FDA"/>
    <w:rsid w:val="007D03AD"/>
    <w:rsid w:val="007D2493"/>
    <w:rsid w:val="007D3543"/>
    <w:rsid w:val="007D40D5"/>
    <w:rsid w:val="007D43B2"/>
    <w:rsid w:val="007D6359"/>
    <w:rsid w:val="007D6606"/>
    <w:rsid w:val="007D6A8C"/>
    <w:rsid w:val="007D6A9B"/>
    <w:rsid w:val="007D6C86"/>
    <w:rsid w:val="007E00E6"/>
    <w:rsid w:val="007E237D"/>
    <w:rsid w:val="007E23C2"/>
    <w:rsid w:val="007E3142"/>
    <w:rsid w:val="007E3571"/>
    <w:rsid w:val="007E4BA3"/>
    <w:rsid w:val="007E620A"/>
    <w:rsid w:val="007E7961"/>
    <w:rsid w:val="007E7DCE"/>
    <w:rsid w:val="007F039F"/>
    <w:rsid w:val="007F0771"/>
    <w:rsid w:val="007F0C2A"/>
    <w:rsid w:val="007F2AB7"/>
    <w:rsid w:val="007F2C14"/>
    <w:rsid w:val="007F353F"/>
    <w:rsid w:val="007F3803"/>
    <w:rsid w:val="007F46AA"/>
    <w:rsid w:val="007F47C5"/>
    <w:rsid w:val="007F4B93"/>
    <w:rsid w:val="007F4DF1"/>
    <w:rsid w:val="007F4EB2"/>
    <w:rsid w:val="007F517C"/>
    <w:rsid w:val="007F6FCE"/>
    <w:rsid w:val="0080054D"/>
    <w:rsid w:val="008010FC"/>
    <w:rsid w:val="008023B0"/>
    <w:rsid w:val="00802D48"/>
    <w:rsid w:val="00802D5B"/>
    <w:rsid w:val="00803BCD"/>
    <w:rsid w:val="008048F2"/>
    <w:rsid w:val="00804B29"/>
    <w:rsid w:val="00805C85"/>
    <w:rsid w:val="008068A6"/>
    <w:rsid w:val="008070AE"/>
    <w:rsid w:val="00807869"/>
    <w:rsid w:val="008079C6"/>
    <w:rsid w:val="00807C8A"/>
    <w:rsid w:val="008101A6"/>
    <w:rsid w:val="00810A0A"/>
    <w:rsid w:val="00811444"/>
    <w:rsid w:val="00812356"/>
    <w:rsid w:val="00812B56"/>
    <w:rsid w:val="00813193"/>
    <w:rsid w:val="00813A4A"/>
    <w:rsid w:val="0081493F"/>
    <w:rsid w:val="00814EEE"/>
    <w:rsid w:val="00815109"/>
    <w:rsid w:val="00815ADA"/>
    <w:rsid w:val="0081639F"/>
    <w:rsid w:val="00817656"/>
    <w:rsid w:val="00817939"/>
    <w:rsid w:val="00817A68"/>
    <w:rsid w:val="008206A9"/>
    <w:rsid w:val="00820C58"/>
    <w:rsid w:val="00821BA9"/>
    <w:rsid w:val="008225CB"/>
    <w:rsid w:val="00823602"/>
    <w:rsid w:val="00823608"/>
    <w:rsid w:val="00824E52"/>
    <w:rsid w:val="00824F34"/>
    <w:rsid w:val="0082702E"/>
    <w:rsid w:val="00830BB4"/>
    <w:rsid w:val="0083317C"/>
    <w:rsid w:val="0083333A"/>
    <w:rsid w:val="008347EF"/>
    <w:rsid w:val="0083571D"/>
    <w:rsid w:val="0083653C"/>
    <w:rsid w:val="008374C3"/>
    <w:rsid w:val="00837530"/>
    <w:rsid w:val="0084041A"/>
    <w:rsid w:val="00840CFB"/>
    <w:rsid w:val="00841961"/>
    <w:rsid w:val="00841AB9"/>
    <w:rsid w:val="008421DF"/>
    <w:rsid w:val="0084232A"/>
    <w:rsid w:val="0084351D"/>
    <w:rsid w:val="0084391B"/>
    <w:rsid w:val="00843ED5"/>
    <w:rsid w:val="00845CE8"/>
    <w:rsid w:val="0084698D"/>
    <w:rsid w:val="00847CC3"/>
    <w:rsid w:val="00847E69"/>
    <w:rsid w:val="00847F3A"/>
    <w:rsid w:val="008504D0"/>
    <w:rsid w:val="00851045"/>
    <w:rsid w:val="008535EA"/>
    <w:rsid w:val="0085398E"/>
    <w:rsid w:val="0085506D"/>
    <w:rsid w:val="00857AE1"/>
    <w:rsid w:val="00860BF9"/>
    <w:rsid w:val="00861CD9"/>
    <w:rsid w:val="00861E8B"/>
    <w:rsid w:val="00862037"/>
    <w:rsid w:val="00862BE8"/>
    <w:rsid w:val="00863876"/>
    <w:rsid w:val="008642FA"/>
    <w:rsid w:val="00864F82"/>
    <w:rsid w:val="008650B6"/>
    <w:rsid w:val="008662B6"/>
    <w:rsid w:val="00866370"/>
    <w:rsid w:val="008667CF"/>
    <w:rsid w:val="0086683F"/>
    <w:rsid w:val="00866FCB"/>
    <w:rsid w:val="00867B50"/>
    <w:rsid w:val="0087007F"/>
    <w:rsid w:val="00871AEE"/>
    <w:rsid w:val="00871C0D"/>
    <w:rsid w:val="0087257F"/>
    <w:rsid w:val="00872A44"/>
    <w:rsid w:val="00873065"/>
    <w:rsid w:val="00874836"/>
    <w:rsid w:val="00876407"/>
    <w:rsid w:val="00876A8B"/>
    <w:rsid w:val="0087703E"/>
    <w:rsid w:val="0087755E"/>
    <w:rsid w:val="00877F60"/>
    <w:rsid w:val="0088043E"/>
    <w:rsid w:val="008816FB"/>
    <w:rsid w:val="008819CE"/>
    <w:rsid w:val="008826B5"/>
    <w:rsid w:val="008827FB"/>
    <w:rsid w:val="00882EDA"/>
    <w:rsid w:val="00884B1F"/>
    <w:rsid w:val="008865B8"/>
    <w:rsid w:val="00886D43"/>
    <w:rsid w:val="00887AE0"/>
    <w:rsid w:val="00887C08"/>
    <w:rsid w:val="008907CD"/>
    <w:rsid w:val="00891BFB"/>
    <w:rsid w:val="008925FC"/>
    <w:rsid w:val="00892C9C"/>
    <w:rsid w:val="00892E0B"/>
    <w:rsid w:val="00892FFF"/>
    <w:rsid w:val="008933B2"/>
    <w:rsid w:val="00894AFB"/>
    <w:rsid w:val="00897ED3"/>
    <w:rsid w:val="008A029C"/>
    <w:rsid w:val="008A0FDC"/>
    <w:rsid w:val="008A1A2F"/>
    <w:rsid w:val="008A2598"/>
    <w:rsid w:val="008A2C2B"/>
    <w:rsid w:val="008A3687"/>
    <w:rsid w:val="008A42F0"/>
    <w:rsid w:val="008A4350"/>
    <w:rsid w:val="008A4916"/>
    <w:rsid w:val="008A50EB"/>
    <w:rsid w:val="008A5910"/>
    <w:rsid w:val="008A683D"/>
    <w:rsid w:val="008A6ACF"/>
    <w:rsid w:val="008B00D8"/>
    <w:rsid w:val="008B0347"/>
    <w:rsid w:val="008B090D"/>
    <w:rsid w:val="008B0BB7"/>
    <w:rsid w:val="008B0C04"/>
    <w:rsid w:val="008B0FC7"/>
    <w:rsid w:val="008B20A2"/>
    <w:rsid w:val="008B26DB"/>
    <w:rsid w:val="008B2F8A"/>
    <w:rsid w:val="008B39D8"/>
    <w:rsid w:val="008B5B3F"/>
    <w:rsid w:val="008B7CAD"/>
    <w:rsid w:val="008B7D82"/>
    <w:rsid w:val="008B7F45"/>
    <w:rsid w:val="008C08ED"/>
    <w:rsid w:val="008C0A14"/>
    <w:rsid w:val="008C16C1"/>
    <w:rsid w:val="008C260E"/>
    <w:rsid w:val="008C39CE"/>
    <w:rsid w:val="008C4027"/>
    <w:rsid w:val="008C44AC"/>
    <w:rsid w:val="008C497D"/>
    <w:rsid w:val="008C4BC3"/>
    <w:rsid w:val="008C55FF"/>
    <w:rsid w:val="008C5EB1"/>
    <w:rsid w:val="008C7721"/>
    <w:rsid w:val="008C77D1"/>
    <w:rsid w:val="008C7B84"/>
    <w:rsid w:val="008D02E3"/>
    <w:rsid w:val="008D0771"/>
    <w:rsid w:val="008D16E5"/>
    <w:rsid w:val="008D21B2"/>
    <w:rsid w:val="008D2B39"/>
    <w:rsid w:val="008D33B5"/>
    <w:rsid w:val="008D4C8E"/>
    <w:rsid w:val="008D5028"/>
    <w:rsid w:val="008D527E"/>
    <w:rsid w:val="008D6220"/>
    <w:rsid w:val="008D62EF"/>
    <w:rsid w:val="008D7045"/>
    <w:rsid w:val="008D720C"/>
    <w:rsid w:val="008D74CD"/>
    <w:rsid w:val="008E017B"/>
    <w:rsid w:val="008E070B"/>
    <w:rsid w:val="008E1881"/>
    <w:rsid w:val="008E1B11"/>
    <w:rsid w:val="008E2300"/>
    <w:rsid w:val="008E289E"/>
    <w:rsid w:val="008E40F2"/>
    <w:rsid w:val="008E5512"/>
    <w:rsid w:val="008E5A8E"/>
    <w:rsid w:val="008E6595"/>
    <w:rsid w:val="008E6BEC"/>
    <w:rsid w:val="008E7735"/>
    <w:rsid w:val="008F0605"/>
    <w:rsid w:val="008F0960"/>
    <w:rsid w:val="008F099E"/>
    <w:rsid w:val="008F19D4"/>
    <w:rsid w:val="008F1BB4"/>
    <w:rsid w:val="008F2177"/>
    <w:rsid w:val="008F4B0C"/>
    <w:rsid w:val="008F4F52"/>
    <w:rsid w:val="008F5F34"/>
    <w:rsid w:val="008F6045"/>
    <w:rsid w:val="008F63B4"/>
    <w:rsid w:val="008F6DC6"/>
    <w:rsid w:val="008F72C3"/>
    <w:rsid w:val="008F73EA"/>
    <w:rsid w:val="008F74C4"/>
    <w:rsid w:val="008F76C2"/>
    <w:rsid w:val="008F7837"/>
    <w:rsid w:val="008F785B"/>
    <w:rsid w:val="00900C6C"/>
    <w:rsid w:val="0090124A"/>
    <w:rsid w:val="00901A51"/>
    <w:rsid w:val="00904448"/>
    <w:rsid w:val="00904F54"/>
    <w:rsid w:val="00905E93"/>
    <w:rsid w:val="00905F3F"/>
    <w:rsid w:val="009061AE"/>
    <w:rsid w:val="0090625C"/>
    <w:rsid w:val="0090694E"/>
    <w:rsid w:val="00906D17"/>
    <w:rsid w:val="009070C7"/>
    <w:rsid w:val="0090746B"/>
    <w:rsid w:val="00907ED0"/>
    <w:rsid w:val="009112D0"/>
    <w:rsid w:val="009113CA"/>
    <w:rsid w:val="00911516"/>
    <w:rsid w:val="00911720"/>
    <w:rsid w:val="00911CD1"/>
    <w:rsid w:val="009124CE"/>
    <w:rsid w:val="0091295F"/>
    <w:rsid w:val="00913064"/>
    <w:rsid w:val="00913A7A"/>
    <w:rsid w:val="00915705"/>
    <w:rsid w:val="00915FBC"/>
    <w:rsid w:val="00921C19"/>
    <w:rsid w:val="00921C39"/>
    <w:rsid w:val="00921CF7"/>
    <w:rsid w:val="00922090"/>
    <w:rsid w:val="009226CA"/>
    <w:rsid w:val="00922C70"/>
    <w:rsid w:val="00922F1E"/>
    <w:rsid w:val="00923E3F"/>
    <w:rsid w:val="0092436D"/>
    <w:rsid w:val="009245BF"/>
    <w:rsid w:val="00925582"/>
    <w:rsid w:val="0092755E"/>
    <w:rsid w:val="0092789E"/>
    <w:rsid w:val="0092792B"/>
    <w:rsid w:val="00930006"/>
    <w:rsid w:val="0093154C"/>
    <w:rsid w:val="00932B0C"/>
    <w:rsid w:val="0093449A"/>
    <w:rsid w:val="00935FC2"/>
    <w:rsid w:val="00936E12"/>
    <w:rsid w:val="00937F67"/>
    <w:rsid w:val="00940672"/>
    <w:rsid w:val="009406E1"/>
    <w:rsid w:val="00940D83"/>
    <w:rsid w:val="00940DC4"/>
    <w:rsid w:val="009416CF"/>
    <w:rsid w:val="00941A41"/>
    <w:rsid w:val="00942A9E"/>
    <w:rsid w:val="009437DB"/>
    <w:rsid w:val="00944444"/>
    <w:rsid w:val="0094531E"/>
    <w:rsid w:val="009453A8"/>
    <w:rsid w:val="00945660"/>
    <w:rsid w:val="0094594B"/>
    <w:rsid w:val="00945A72"/>
    <w:rsid w:val="00946BB2"/>
    <w:rsid w:val="00946CC1"/>
    <w:rsid w:val="009473DC"/>
    <w:rsid w:val="00947C9A"/>
    <w:rsid w:val="00950756"/>
    <w:rsid w:val="0095097C"/>
    <w:rsid w:val="00951C6A"/>
    <w:rsid w:val="00953040"/>
    <w:rsid w:val="009541FE"/>
    <w:rsid w:val="0095423A"/>
    <w:rsid w:val="00955D3A"/>
    <w:rsid w:val="00955DED"/>
    <w:rsid w:val="00956604"/>
    <w:rsid w:val="00957220"/>
    <w:rsid w:val="00957AE6"/>
    <w:rsid w:val="00957B92"/>
    <w:rsid w:val="009604B8"/>
    <w:rsid w:val="00960BD0"/>
    <w:rsid w:val="009614E7"/>
    <w:rsid w:val="00962E3D"/>
    <w:rsid w:val="00963654"/>
    <w:rsid w:val="00964581"/>
    <w:rsid w:val="00964800"/>
    <w:rsid w:val="00964ED4"/>
    <w:rsid w:val="009664D7"/>
    <w:rsid w:val="00967138"/>
    <w:rsid w:val="009672F7"/>
    <w:rsid w:val="00967557"/>
    <w:rsid w:val="009675CF"/>
    <w:rsid w:val="009676C7"/>
    <w:rsid w:val="00970B44"/>
    <w:rsid w:val="00970ED7"/>
    <w:rsid w:val="00971290"/>
    <w:rsid w:val="00974689"/>
    <w:rsid w:val="00975C4B"/>
    <w:rsid w:val="0097686C"/>
    <w:rsid w:val="00977094"/>
    <w:rsid w:val="00977317"/>
    <w:rsid w:val="00977F75"/>
    <w:rsid w:val="009804F9"/>
    <w:rsid w:val="00980B8A"/>
    <w:rsid w:val="00980E3A"/>
    <w:rsid w:val="00981AFD"/>
    <w:rsid w:val="00982CB3"/>
    <w:rsid w:val="00983437"/>
    <w:rsid w:val="0098375C"/>
    <w:rsid w:val="00984188"/>
    <w:rsid w:val="00984CD7"/>
    <w:rsid w:val="009870C5"/>
    <w:rsid w:val="0099003F"/>
    <w:rsid w:val="00992B3B"/>
    <w:rsid w:val="009932C7"/>
    <w:rsid w:val="00993F8C"/>
    <w:rsid w:val="00994477"/>
    <w:rsid w:val="0099484E"/>
    <w:rsid w:val="00994894"/>
    <w:rsid w:val="0099514D"/>
    <w:rsid w:val="009952BE"/>
    <w:rsid w:val="009952E7"/>
    <w:rsid w:val="00997B24"/>
    <w:rsid w:val="009A032E"/>
    <w:rsid w:val="009A0E92"/>
    <w:rsid w:val="009A1AB2"/>
    <w:rsid w:val="009A1BE2"/>
    <w:rsid w:val="009A4114"/>
    <w:rsid w:val="009A4A74"/>
    <w:rsid w:val="009A4D6D"/>
    <w:rsid w:val="009A5088"/>
    <w:rsid w:val="009A594A"/>
    <w:rsid w:val="009A60A3"/>
    <w:rsid w:val="009A6D77"/>
    <w:rsid w:val="009B00A4"/>
    <w:rsid w:val="009B017E"/>
    <w:rsid w:val="009B0A11"/>
    <w:rsid w:val="009B0CF2"/>
    <w:rsid w:val="009B1718"/>
    <w:rsid w:val="009B19D4"/>
    <w:rsid w:val="009B1D2C"/>
    <w:rsid w:val="009B1E37"/>
    <w:rsid w:val="009B2F06"/>
    <w:rsid w:val="009B341E"/>
    <w:rsid w:val="009B349B"/>
    <w:rsid w:val="009B3CF7"/>
    <w:rsid w:val="009B42A3"/>
    <w:rsid w:val="009B4DC0"/>
    <w:rsid w:val="009B53AA"/>
    <w:rsid w:val="009B6444"/>
    <w:rsid w:val="009B6F16"/>
    <w:rsid w:val="009B7213"/>
    <w:rsid w:val="009B72BB"/>
    <w:rsid w:val="009B75DD"/>
    <w:rsid w:val="009B7962"/>
    <w:rsid w:val="009C05CE"/>
    <w:rsid w:val="009C08D5"/>
    <w:rsid w:val="009C1AA7"/>
    <w:rsid w:val="009C1E03"/>
    <w:rsid w:val="009C31A4"/>
    <w:rsid w:val="009C3CFE"/>
    <w:rsid w:val="009C414C"/>
    <w:rsid w:val="009C4BE3"/>
    <w:rsid w:val="009C64C5"/>
    <w:rsid w:val="009C6BB3"/>
    <w:rsid w:val="009D1599"/>
    <w:rsid w:val="009D1AB9"/>
    <w:rsid w:val="009D3237"/>
    <w:rsid w:val="009D338B"/>
    <w:rsid w:val="009D3E52"/>
    <w:rsid w:val="009D4960"/>
    <w:rsid w:val="009D52BA"/>
    <w:rsid w:val="009D6ED2"/>
    <w:rsid w:val="009E0447"/>
    <w:rsid w:val="009E0636"/>
    <w:rsid w:val="009E0A49"/>
    <w:rsid w:val="009E1748"/>
    <w:rsid w:val="009E1B80"/>
    <w:rsid w:val="009E2EF2"/>
    <w:rsid w:val="009E301E"/>
    <w:rsid w:val="009E4FBC"/>
    <w:rsid w:val="009E5CE5"/>
    <w:rsid w:val="009E6132"/>
    <w:rsid w:val="009E7DD1"/>
    <w:rsid w:val="009F0531"/>
    <w:rsid w:val="009F0A58"/>
    <w:rsid w:val="009F10C4"/>
    <w:rsid w:val="009F18AA"/>
    <w:rsid w:val="009F37E9"/>
    <w:rsid w:val="009F3923"/>
    <w:rsid w:val="009F4AD1"/>
    <w:rsid w:val="009F4DC1"/>
    <w:rsid w:val="009F4F30"/>
    <w:rsid w:val="00A00005"/>
    <w:rsid w:val="00A004E3"/>
    <w:rsid w:val="00A00679"/>
    <w:rsid w:val="00A00E21"/>
    <w:rsid w:val="00A01E91"/>
    <w:rsid w:val="00A01FEF"/>
    <w:rsid w:val="00A022C6"/>
    <w:rsid w:val="00A046CA"/>
    <w:rsid w:val="00A04AAD"/>
    <w:rsid w:val="00A07072"/>
    <w:rsid w:val="00A07BE6"/>
    <w:rsid w:val="00A07D51"/>
    <w:rsid w:val="00A07EAB"/>
    <w:rsid w:val="00A102F2"/>
    <w:rsid w:val="00A12689"/>
    <w:rsid w:val="00A12948"/>
    <w:rsid w:val="00A13521"/>
    <w:rsid w:val="00A13BB3"/>
    <w:rsid w:val="00A13D08"/>
    <w:rsid w:val="00A143B7"/>
    <w:rsid w:val="00A175F3"/>
    <w:rsid w:val="00A203FA"/>
    <w:rsid w:val="00A20B6E"/>
    <w:rsid w:val="00A2330B"/>
    <w:rsid w:val="00A2442B"/>
    <w:rsid w:val="00A251F2"/>
    <w:rsid w:val="00A255BC"/>
    <w:rsid w:val="00A25AB0"/>
    <w:rsid w:val="00A262E7"/>
    <w:rsid w:val="00A26A67"/>
    <w:rsid w:val="00A26E7B"/>
    <w:rsid w:val="00A2742B"/>
    <w:rsid w:val="00A2752D"/>
    <w:rsid w:val="00A27865"/>
    <w:rsid w:val="00A308C8"/>
    <w:rsid w:val="00A3101A"/>
    <w:rsid w:val="00A32433"/>
    <w:rsid w:val="00A3260D"/>
    <w:rsid w:val="00A329FA"/>
    <w:rsid w:val="00A32CE2"/>
    <w:rsid w:val="00A330CE"/>
    <w:rsid w:val="00A3351D"/>
    <w:rsid w:val="00A35377"/>
    <w:rsid w:val="00A35E2B"/>
    <w:rsid w:val="00A402F3"/>
    <w:rsid w:val="00A40541"/>
    <w:rsid w:val="00A40CA6"/>
    <w:rsid w:val="00A41200"/>
    <w:rsid w:val="00A41CDA"/>
    <w:rsid w:val="00A42BEC"/>
    <w:rsid w:val="00A44E7B"/>
    <w:rsid w:val="00A44F92"/>
    <w:rsid w:val="00A44FDD"/>
    <w:rsid w:val="00A47DD3"/>
    <w:rsid w:val="00A47E16"/>
    <w:rsid w:val="00A5081D"/>
    <w:rsid w:val="00A51685"/>
    <w:rsid w:val="00A5178E"/>
    <w:rsid w:val="00A52AAD"/>
    <w:rsid w:val="00A54DD2"/>
    <w:rsid w:val="00A54FCD"/>
    <w:rsid w:val="00A551CB"/>
    <w:rsid w:val="00A55426"/>
    <w:rsid w:val="00A55FFB"/>
    <w:rsid w:val="00A57867"/>
    <w:rsid w:val="00A609AE"/>
    <w:rsid w:val="00A623B9"/>
    <w:rsid w:val="00A63EC0"/>
    <w:rsid w:val="00A63FE2"/>
    <w:rsid w:val="00A646EB"/>
    <w:rsid w:val="00A64701"/>
    <w:rsid w:val="00A6472E"/>
    <w:rsid w:val="00A659CE"/>
    <w:rsid w:val="00A65E23"/>
    <w:rsid w:val="00A66985"/>
    <w:rsid w:val="00A672A1"/>
    <w:rsid w:val="00A675A0"/>
    <w:rsid w:val="00A7049C"/>
    <w:rsid w:val="00A70914"/>
    <w:rsid w:val="00A70F7D"/>
    <w:rsid w:val="00A722F9"/>
    <w:rsid w:val="00A72516"/>
    <w:rsid w:val="00A72C5C"/>
    <w:rsid w:val="00A73215"/>
    <w:rsid w:val="00A73792"/>
    <w:rsid w:val="00A73F01"/>
    <w:rsid w:val="00A74C96"/>
    <w:rsid w:val="00A74D20"/>
    <w:rsid w:val="00A75357"/>
    <w:rsid w:val="00A75385"/>
    <w:rsid w:val="00A75511"/>
    <w:rsid w:val="00A7631B"/>
    <w:rsid w:val="00A77133"/>
    <w:rsid w:val="00A7729C"/>
    <w:rsid w:val="00A77C7C"/>
    <w:rsid w:val="00A77D74"/>
    <w:rsid w:val="00A809EB"/>
    <w:rsid w:val="00A83300"/>
    <w:rsid w:val="00A83525"/>
    <w:rsid w:val="00A83584"/>
    <w:rsid w:val="00A83A1E"/>
    <w:rsid w:val="00A83DAA"/>
    <w:rsid w:val="00A83FA6"/>
    <w:rsid w:val="00A844E9"/>
    <w:rsid w:val="00A852CF"/>
    <w:rsid w:val="00A860FC"/>
    <w:rsid w:val="00A86379"/>
    <w:rsid w:val="00A8647C"/>
    <w:rsid w:val="00A86BB0"/>
    <w:rsid w:val="00A87C25"/>
    <w:rsid w:val="00A87EC7"/>
    <w:rsid w:val="00A90D1B"/>
    <w:rsid w:val="00A9108A"/>
    <w:rsid w:val="00A912CC"/>
    <w:rsid w:val="00A93498"/>
    <w:rsid w:val="00A93649"/>
    <w:rsid w:val="00A93EEB"/>
    <w:rsid w:val="00A94238"/>
    <w:rsid w:val="00A95629"/>
    <w:rsid w:val="00A95800"/>
    <w:rsid w:val="00A9582D"/>
    <w:rsid w:val="00A96CC3"/>
    <w:rsid w:val="00A97038"/>
    <w:rsid w:val="00A97316"/>
    <w:rsid w:val="00AA1680"/>
    <w:rsid w:val="00AA33CC"/>
    <w:rsid w:val="00AA3FE4"/>
    <w:rsid w:val="00AA459B"/>
    <w:rsid w:val="00AA4C75"/>
    <w:rsid w:val="00AA55E1"/>
    <w:rsid w:val="00AA5A3F"/>
    <w:rsid w:val="00AA5B67"/>
    <w:rsid w:val="00AA637C"/>
    <w:rsid w:val="00AA6D5F"/>
    <w:rsid w:val="00AA6E29"/>
    <w:rsid w:val="00AA7353"/>
    <w:rsid w:val="00AB02AF"/>
    <w:rsid w:val="00AB13A6"/>
    <w:rsid w:val="00AB1802"/>
    <w:rsid w:val="00AB20D9"/>
    <w:rsid w:val="00AB20E8"/>
    <w:rsid w:val="00AB4F39"/>
    <w:rsid w:val="00AB5AEF"/>
    <w:rsid w:val="00AB5BA0"/>
    <w:rsid w:val="00AB5D9B"/>
    <w:rsid w:val="00AB7976"/>
    <w:rsid w:val="00AB7E7D"/>
    <w:rsid w:val="00AC064F"/>
    <w:rsid w:val="00AC115D"/>
    <w:rsid w:val="00AC1A9C"/>
    <w:rsid w:val="00AC2FE5"/>
    <w:rsid w:val="00AC4A92"/>
    <w:rsid w:val="00AC5C07"/>
    <w:rsid w:val="00AC63A5"/>
    <w:rsid w:val="00AC69B2"/>
    <w:rsid w:val="00AC7220"/>
    <w:rsid w:val="00AC7388"/>
    <w:rsid w:val="00AC76AD"/>
    <w:rsid w:val="00AC7CA3"/>
    <w:rsid w:val="00AD0376"/>
    <w:rsid w:val="00AD09BB"/>
    <w:rsid w:val="00AD0AC0"/>
    <w:rsid w:val="00AD0BF6"/>
    <w:rsid w:val="00AD0E28"/>
    <w:rsid w:val="00AD1FA6"/>
    <w:rsid w:val="00AD2678"/>
    <w:rsid w:val="00AD293C"/>
    <w:rsid w:val="00AD4399"/>
    <w:rsid w:val="00AD45A2"/>
    <w:rsid w:val="00AD4EF2"/>
    <w:rsid w:val="00AD5863"/>
    <w:rsid w:val="00AD7555"/>
    <w:rsid w:val="00AD7B20"/>
    <w:rsid w:val="00AE0D10"/>
    <w:rsid w:val="00AE119F"/>
    <w:rsid w:val="00AE2158"/>
    <w:rsid w:val="00AE23EC"/>
    <w:rsid w:val="00AE2715"/>
    <w:rsid w:val="00AE32C5"/>
    <w:rsid w:val="00AE50FA"/>
    <w:rsid w:val="00AE61CA"/>
    <w:rsid w:val="00AE6718"/>
    <w:rsid w:val="00AE6D05"/>
    <w:rsid w:val="00AE7042"/>
    <w:rsid w:val="00AE73A6"/>
    <w:rsid w:val="00AE74B8"/>
    <w:rsid w:val="00AE7C2C"/>
    <w:rsid w:val="00AE7C99"/>
    <w:rsid w:val="00AE7FB2"/>
    <w:rsid w:val="00AE7FC8"/>
    <w:rsid w:val="00AF0200"/>
    <w:rsid w:val="00AF0244"/>
    <w:rsid w:val="00AF1606"/>
    <w:rsid w:val="00AF2C57"/>
    <w:rsid w:val="00AF2FEB"/>
    <w:rsid w:val="00AF407E"/>
    <w:rsid w:val="00AF4463"/>
    <w:rsid w:val="00AF4549"/>
    <w:rsid w:val="00AF4981"/>
    <w:rsid w:val="00AF5FA7"/>
    <w:rsid w:val="00AF680A"/>
    <w:rsid w:val="00AF6C17"/>
    <w:rsid w:val="00AF70D4"/>
    <w:rsid w:val="00AF7DCD"/>
    <w:rsid w:val="00B01289"/>
    <w:rsid w:val="00B017AE"/>
    <w:rsid w:val="00B01CAE"/>
    <w:rsid w:val="00B01CDF"/>
    <w:rsid w:val="00B04224"/>
    <w:rsid w:val="00B051F8"/>
    <w:rsid w:val="00B0728D"/>
    <w:rsid w:val="00B07FFB"/>
    <w:rsid w:val="00B10461"/>
    <w:rsid w:val="00B10896"/>
    <w:rsid w:val="00B10A7B"/>
    <w:rsid w:val="00B1115E"/>
    <w:rsid w:val="00B115E3"/>
    <w:rsid w:val="00B127FF"/>
    <w:rsid w:val="00B132F3"/>
    <w:rsid w:val="00B14128"/>
    <w:rsid w:val="00B14B02"/>
    <w:rsid w:val="00B14DF7"/>
    <w:rsid w:val="00B15112"/>
    <w:rsid w:val="00B1559F"/>
    <w:rsid w:val="00B16448"/>
    <w:rsid w:val="00B1652A"/>
    <w:rsid w:val="00B17372"/>
    <w:rsid w:val="00B20D79"/>
    <w:rsid w:val="00B22B00"/>
    <w:rsid w:val="00B232F5"/>
    <w:rsid w:val="00B23FC4"/>
    <w:rsid w:val="00B2483C"/>
    <w:rsid w:val="00B27AAB"/>
    <w:rsid w:val="00B27E6C"/>
    <w:rsid w:val="00B27EC9"/>
    <w:rsid w:val="00B314EE"/>
    <w:rsid w:val="00B31851"/>
    <w:rsid w:val="00B32DAD"/>
    <w:rsid w:val="00B33269"/>
    <w:rsid w:val="00B3380B"/>
    <w:rsid w:val="00B33B15"/>
    <w:rsid w:val="00B345CA"/>
    <w:rsid w:val="00B359C5"/>
    <w:rsid w:val="00B35F99"/>
    <w:rsid w:val="00B36C3A"/>
    <w:rsid w:val="00B37046"/>
    <w:rsid w:val="00B377A9"/>
    <w:rsid w:val="00B37C21"/>
    <w:rsid w:val="00B40B97"/>
    <w:rsid w:val="00B40D02"/>
    <w:rsid w:val="00B41FB3"/>
    <w:rsid w:val="00B4214E"/>
    <w:rsid w:val="00B42B2E"/>
    <w:rsid w:val="00B433B2"/>
    <w:rsid w:val="00B43743"/>
    <w:rsid w:val="00B43E44"/>
    <w:rsid w:val="00B45B86"/>
    <w:rsid w:val="00B46567"/>
    <w:rsid w:val="00B47997"/>
    <w:rsid w:val="00B47E7A"/>
    <w:rsid w:val="00B51AC9"/>
    <w:rsid w:val="00B51CAD"/>
    <w:rsid w:val="00B52245"/>
    <w:rsid w:val="00B54533"/>
    <w:rsid w:val="00B55A04"/>
    <w:rsid w:val="00B56949"/>
    <w:rsid w:val="00B56EF6"/>
    <w:rsid w:val="00B57BEC"/>
    <w:rsid w:val="00B60936"/>
    <w:rsid w:val="00B6179A"/>
    <w:rsid w:val="00B61F20"/>
    <w:rsid w:val="00B62C33"/>
    <w:rsid w:val="00B62FC7"/>
    <w:rsid w:val="00B631F8"/>
    <w:rsid w:val="00B63377"/>
    <w:rsid w:val="00B64B7E"/>
    <w:rsid w:val="00B653EE"/>
    <w:rsid w:val="00B66035"/>
    <w:rsid w:val="00B710F1"/>
    <w:rsid w:val="00B715D7"/>
    <w:rsid w:val="00B71A12"/>
    <w:rsid w:val="00B7215D"/>
    <w:rsid w:val="00B72353"/>
    <w:rsid w:val="00B73E95"/>
    <w:rsid w:val="00B74249"/>
    <w:rsid w:val="00B74284"/>
    <w:rsid w:val="00B74551"/>
    <w:rsid w:val="00B746E9"/>
    <w:rsid w:val="00B74794"/>
    <w:rsid w:val="00B74BF1"/>
    <w:rsid w:val="00B75939"/>
    <w:rsid w:val="00B75EE8"/>
    <w:rsid w:val="00B7759F"/>
    <w:rsid w:val="00B77AF1"/>
    <w:rsid w:val="00B77E57"/>
    <w:rsid w:val="00B816E4"/>
    <w:rsid w:val="00B85072"/>
    <w:rsid w:val="00B85219"/>
    <w:rsid w:val="00B8546E"/>
    <w:rsid w:val="00B85D72"/>
    <w:rsid w:val="00B86975"/>
    <w:rsid w:val="00B86B5C"/>
    <w:rsid w:val="00B8709E"/>
    <w:rsid w:val="00B87AF5"/>
    <w:rsid w:val="00B90236"/>
    <w:rsid w:val="00B92349"/>
    <w:rsid w:val="00B92E87"/>
    <w:rsid w:val="00B937CB"/>
    <w:rsid w:val="00B93C66"/>
    <w:rsid w:val="00B94CEB"/>
    <w:rsid w:val="00B94E11"/>
    <w:rsid w:val="00B95E28"/>
    <w:rsid w:val="00B97067"/>
    <w:rsid w:val="00BA03C2"/>
    <w:rsid w:val="00BA0A68"/>
    <w:rsid w:val="00BA1231"/>
    <w:rsid w:val="00BA1F87"/>
    <w:rsid w:val="00BA21DF"/>
    <w:rsid w:val="00BA22E8"/>
    <w:rsid w:val="00BA4DCC"/>
    <w:rsid w:val="00BA50FF"/>
    <w:rsid w:val="00BA5154"/>
    <w:rsid w:val="00BA5EB7"/>
    <w:rsid w:val="00BA7505"/>
    <w:rsid w:val="00BA7677"/>
    <w:rsid w:val="00BB0369"/>
    <w:rsid w:val="00BB04AC"/>
    <w:rsid w:val="00BB0861"/>
    <w:rsid w:val="00BB17BE"/>
    <w:rsid w:val="00BB2BAA"/>
    <w:rsid w:val="00BB3053"/>
    <w:rsid w:val="00BB48F7"/>
    <w:rsid w:val="00BB4F02"/>
    <w:rsid w:val="00BB5570"/>
    <w:rsid w:val="00BB74AF"/>
    <w:rsid w:val="00BC1637"/>
    <w:rsid w:val="00BC263F"/>
    <w:rsid w:val="00BC2BD4"/>
    <w:rsid w:val="00BC2C4E"/>
    <w:rsid w:val="00BC2D8C"/>
    <w:rsid w:val="00BC3084"/>
    <w:rsid w:val="00BC3963"/>
    <w:rsid w:val="00BC3B9B"/>
    <w:rsid w:val="00BC5170"/>
    <w:rsid w:val="00BC592A"/>
    <w:rsid w:val="00BC5E46"/>
    <w:rsid w:val="00BC6374"/>
    <w:rsid w:val="00BC6B05"/>
    <w:rsid w:val="00BC6B60"/>
    <w:rsid w:val="00BC75E0"/>
    <w:rsid w:val="00BC7625"/>
    <w:rsid w:val="00BC7AE3"/>
    <w:rsid w:val="00BC7C30"/>
    <w:rsid w:val="00BD06AC"/>
    <w:rsid w:val="00BD105F"/>
    <w:rsid w:val="00BD25FD"/>
    <w:rsid w:val="00BD2B47"/>
    <w:rsid w:val="00BD2F2A"/>
    <w:rsid w:val="00BD32CC"/>
    <w:rsid w:val="00BD3CA5"/>
    <w:rsid w:val="00BD44B1"/>
    <w:rsid w:val="00BD4BBA"/>
    <w:rsid w:val="00BD5802"/>
    <w:rsid w:val="00BD6654"/>
    <w:rsid w:val="00BD66A4"/>
    <w:rsid w:val="00BD7E3D"/>
    <w:rsid w:val="00BE241F"/>
    <w:rsid w:val="00BE4044"/>
    <w:rsid w:val="00BE4604"/>
    <w:rsid w:val="00BE473A"/>
    <w:rsid w:val="00BE49CD"/>
    <w:rsid w:val="00BE4A9D"/>
    <w:rsid w:val="00BE4C15"/>
    <w:rsid w:val="00BE4DFE"/>
    <w:rsid w:val="00BE589E"/>
    <w:rsid w:val="00BE6BDE"/>
    <w:rsid w:val="00BE76B6"/>
    <w:rsid w:val="00BE771D"/>
    <w:rsid w:val="00BE7B9C"/>
    <w:rsid w:val="00BE7CED"/>
    <w:rsid w:val="00BF500A"/>
    <w:rsid w:val="00BF5C03"/>
    <w:rsid w:val="00BF5EA0"/>
    <w:rsid w:val="00BF661C"/>
    <w:rsid w:val="00C00C60"/>
    <w:rsid w:val="00C00DAB"/>
    <w:rsid w:val="00C01839"/>
    <w:rsid w:val="00C01C41"/>
    <w:rsid w:val="00C03402"/>
    <w:rsid w:val="00C038C9"/>
    <w:rsid w:val="00C06687"/>
    <w:rsid w:val="00C073D3"/>
    <w:rsid w:val="00C1045B"/>
    <w:rsid w:val="00C10471"/>
    <w:rsid w:val="00C129CE"/>
    <w:rsid w:val="00C13BD9"/>
    <w:rsid w:val="00C1467B"/>
    <w:rsid w:val="00C14DCF"/>
    <w:rsid w:val="00C20C7B"/>
    <w:rsid w:val="00C211C9"/>
    <w:rsid w:val="00C21AA7"/>
    <w:rsid w:val="00C22599"/>
    <w:rsid w:val="00C22B91"/>
    <w:rsid w:val="00C232A6"/>
    <w:rsid w:val="00C2373F"/>
    <w:rsid w:val="00C24603"/>
    <w:rsid w:val="00C24A1F"/>
    <w:rsid w:val="00C24F99"/>
    <w:rsid w:val="00C25118"/>
    <w:rsid w:val="00C2620A"/>
    <w:rsid w:val="00C271BB"/>
    <w:rsid w:val="00C271CA"/>
    <w:rsid w:val="00C27CD9"/>
    <w:rsid w:val="00C27F6A"/>
    <w:rsid w:val="00C3086A"/>
    <w:rsid w:val="00C31189"/>
    <w:rsid w:val="00C3173A"/>
    <w:rsid w:val="00C31DCF"/>
    <w:rsid w:val="00C320BF"/>
    <w:rsid w:val="00C32B0E"/>
    <w:rsid w:val="00C33834"/>
    <w:rsid w:val="00C33FFE"/>
    <w:rsid w:val="00C35565"/>
    <w:rsid w:val="00C35A1F"/>
    <w:rsid w:val="00C36298"/>
    <w:rsid w:val="00C37053"/>
    <w:rsid w:val="00C37595"/>
    <w:rsid w:val="00C37AF7"/>
    <w:rsid w:val="00C37EBB"/>
    <w:rsid w:val="00C416BC"/>
    <w:rsid w:val="00C416D7"/>
    <w:rsid w:val="00C42580"/>
    <w:rsid w:val="00C43612"/>
    <w:rsid w:val="00C439DB"/>
    <w:rsid w:val="00C44E3E"/>
    <w:rsid w:val="00C44FF0"/>
    <w:rsid w:val="00C452E0"/>
    <w:rsid w:val="00C45E3A"/>
    <w:rsid w:val="00C46483"/>
    <w:rsid w:val="00C4757E"/>
    <w:rsid w:val="00C47AE0"/>
    <w:rsid w:val="00C51125"/>
    <w:rsid w:val="00C513E7"/>
    <w:rsid w:val="00C51FAD"/>
    <w:rsid w:val="00C526FC"/>
    <w:rsid w:val="00C52CB3"/>
    <w:rsid w:val="00C531BB"/>
    <w:rsid w:val="00C5365D"/>
    <w:rsid w:val="00C537DF"/>
    <w:rsid w:val="00C55E2C"/>
    <w:rsid w:val="00C572F4"/>
    <w:rsid w:val="00C6029E"/>
    <w:rsid w:val="00C613AC"/>
    <w:rsid w:val="00C618BB"/>
    <w:rsid w:val="00C61AC7"/>
    <w:rsid w:val="00C61D1D"/>
    <w:rsid w:val="00C62312"/>
    <w:rsid w:val="00C62390"/>
    <w:rsid w:val="00C63017"/>
    <w:rsid w:val="00C63269"/>
    <w:rsid w:val="00C636A0"/>
    <w:rsid w:val="00C638FA"/>
    <w:rsid w:val="00C65262"/>
    <w:rsid w:val="00C652FF"/>
    <w:rsid w:val="00C6568A"/>
    <w:rsid w:val="00C658AE"/>
    <w:rsid w:val="00C65D89"/>
    <w:rsid w:val="00C66F1C"/>
    <w:rsid w:val="00C67AC7"/>
    <w:rsid w:val="00C67B31"/>
    <w:rsid w:val="00C71DA0"/>
    <w:rsid w:val="00C726ED"/>
    <w:rsid w:val="00C727E5"/>
    <w:rsid w:val="00C7284C"/>
    <w:rsid w:val="00C733EC"/>
    <w:rsid w:val="00C7381A"/>
    <w:rsid w:val="00C742B6"/>
    <w:rsid w:val="00C744FA"/>
    <w:rsid w:val="00C76002"/>
    <w:rsid w:val="00C77B6F"/>
    <w:rsid w:val="00C806CE"/>
    <w:rsid w:val="00C811C0"/>
    <w:rsid w:val="00C812C6"/>
    <w:rsid w:val="00C8246D"/>
    <w:rsid w:val="00C8407C"/>
    <w:rsid w:val="00C84D74"/>
    <w:rsid w:val="00C869CA"/>
    <w:rsid w:val="00C869CB"/>
    <w:rsid w:val="00C87511"/>
    <w:rsid w:val="00C8782F"/>
    <w:rsid w:val="00C910FA"/>
    <w:rsid w:val="00C91F53"/>
    <w:rsid w:val="00C920EE"/>
    <w:rsid w:val="00C921A9"/>
    <w:rsid w:val="00C923D2"/>
    <w:rsid w:val="00C92BDE"/>
    <w:rsid w:val="00C9312F"/>
    <w:rsid w:val="00C94C59"/>
    <w:rsid w:val="00C979CD"/>
    <w:rsid w:val="00CA09E6"/>
    <w:rsid w:val="00CA0A6E"/>
    <w:rsid w:val="00CA114F"/>
    <w:rsid w:val="00CA136B"/>
    <w:rsid w:val="00CA2257"/>
    <w:rsid w:val="00CA2E70"/>
    <w:rsid w:val="00CA2F83"/>
    <w:rsid w:val="00CA3704"/>
    <w:rsid w:val="00CA3E48"/>
    <w:rsid w:val="00CA3F40"/>
    <w:rsid w:val="00CA4F52"/>
    <w:rsid w:val="00CA5D3B"/>
    <w:rsid w:val="00CA5FE7"/>
    <w:rsid w:val="00CA64B0"/>
    <w:rsid w:val="00CB0C93"/>
    <w:rsid w:val="00CB184E"/>
    <w:rsid w:val="00CB1DBE"/>
    <w:rsid w:val="00CB2C52"/>
    <w:rsid w:val="00CB3AA3"/>
    <w:rsid w:val="00CB49A8"/>
    <w:rsid w:val="00CB502F"/>
    <w:rsid w:val="00CB66ED"/>
    <w:rsid w:val="00CB69E4"/>
    <w:rsid w:val="00CB7F5A"/>
    <w:rsid w:val="00CC01CD"/>
    <w:rsid w:val="00CC18CC"/>
    <w:rsid w:val="00CC191F"/>
    <w:rsid w:val="00CC27F1"/>
    <w:rsid w:val="00CC2EF9"/>
    <w:rsid w:val="00CC3632"/>
    <w:rsid w:val="00CC42B2"/>
    <w:rsid w:val="00CC66D8"/>
    <w:rsid w:val="00CD0506"/>
    <w:rsid w:val="00CD09A2"/>
    <w:rsid w:val="00CD1AD7"/>
    <w:rsid w:val="00CD4049"/>
    <w:rsid w:val="00CD4AAC"/>
    <w:rsid w:val="00CD5905"/>
    <w:rsid w:val="00CD6972"/>
    <w:rsid w:val="00CD6EBE"/>
    <w:rsid w:val="00CD7786"/>
    <w:rsid w:val="00CE0067"/>
    <w:rsid w:val="00CE0BBF"/>
    <w:rsid w:val="00CE2162"/>
    <w:rsid w:val="00CE236B"/>
    <w:rsid w:val="00CE35FC"/>
    <w:rsid w:val="00CE503D"/>
    <w:rsid w:val="00CE6116"/>
    <w:rsid w:val="00CE6C73"/>
    <w:rsid w:val="00CE767C"/>
    <w:rsid w:val="00CF02C7"/>
    <w:rsid w:val="00CF09EF"/>
    <w:rsid w:val="00CF0CFB"/>
    <w:rsid w:val="00CF103C"/>
    <w:rsid w:val="00CF1F3C"/>
    <w:rsid w:val="00CF2446"/>
    <w:rsid w:val="00CF2461"/>
    <w:rsid w:val="00CF2FDC"/>
    <w:rsid w:val="00CF35EF"/>
    <w:rsid w:val="00CF3BB2"/>
    <w:rsid w:val="00CF4196"/>
    <w:rsid w:val="00CF4CBB"/>
    <w:rsid w:val="00CF5AE7"/>
    <w:rsid w:val="00CF5D98"/>
    <w:rsid w:val="00CF66CA"/>
    <w:rsid w:val="00CF68C6"/>
    <w:rsid w:val="00CF6927"/>
    <w:rsid w:val="00CF6CE4"/>
    <w:rsid w:val="00CF7305"/>
    <w:rsid w:val="00CF7865"/>
    <w:rsid w:val="00D003FD"/>
    <w:rsid w:val="00D02246"/>
    <w:rsid w:val="00D0240A"/>
    <w:rsid w:val="00D03975"/>
    <w:rsid w:val="00D047E3"/>
    <w:rsid w:val="00D064A8"/>
    <w:rsid w:val="00D07213"/>
    <w:rsid w:val="00D07607"/>
    <w:rsid w:val="00D11347"/>
    <w:rsid w:val="00D128F6"/>
    <w:rsid w:val="00D129DB"/>
    <w:rsid w:val="00D12ABA"/>
    <w:rsid w:val="00D132CC"/>
    <w:rsid w:val="00D15020"/>
    <w:rsid w:val="00D1545C"/>
    <w:rsid w:val="00D158D3"/>
    <w:rsid w:val="00D15958"/>
    <w:rsid w:val="00D15A9A"/>
    <w:rsid w:val="00D15BDD"/>
    <w:rsid w:val="00D16253"/>
    <w:rsid w:val="00D165D2"/>
    <w:rsid w:val="00D175F6"/>
    <w:rsid w:val="00D2008D"/>
    <w:rsid w:val="00D20864"/>
    <w:rsid w:val="00D20C31"/>
    <w:rsid w:val="00D217A7"/>
    <w:rsid w:val="00D21D45"/>
    <w:rsid w:val="00D225FB"/>
    <w:rsid w:val="00D227C5"/>
    <w:rsid w:val="00D23BD3"/>
    <w:rsid w:val="00D23C98"/>
    <w:rsid w:val="00D23E19"/>
    <w:rsid w:val="00D243C0"/>
    <w:rsid w:val="00D24714"/>
    <w:rsid w:val="00D250DF"/>
    <w:rsid w:val="00D254CB"/>
    <w:rsid w:val="00D254CF"/>
    <w:rsid w:val="00D255E5"/>
    <w:rsid w:val="00D256FD"/>
    <w:rsid w:val="00D25BC5"/>
    <w:rsid w:val="00D267F3"/>
    <w:rsid w:val="00D26E82"/>
    <w:rsid w:val="00D2772E"/>
    <w:rsid w:val="00D27F8A"/>
    <w:rsid w:val="00D306A6"/>
    <w:rsid w:val="00D30C4D"/>
    <w:rsid w:val="00D31589"/>
    <w:rsid w:val="00D317FE"/>
    <w:rsid w:val="00D34156"/>
    <w:rsid w:val="00D34349"/>
    <w:rsid w:val="00D34375"/>
    <w:rsid w:val="00D35048"/>
    <w:rsid w:val="00D35387"/>
    <w:rsid w:val="00D35953"/>
    <w:rsid w:val="00D35D57"/>
    <w:rsid w:val="00D35EE9"/>
    <w:rsid w:val="00D36997"/>
    <w:rsid w:val="00D36A83"/>
    <w:rsid w:val="00D37239"/>
    <w:rsid w:val="00D373A4"/>
    <w:rsid w:val="00D37625"/>
    <w:rsid w:val="00D379B0"/>
    <w:rsid w:val="00D4222F"/>
    <w:rsid w:val="00D44B01"/>
    <w:rsid w:val="00D45170"/>
    <w:rsid w:val="00D46327"/>
    <w:rsid w:val="00D46ED5"/>
    <w:rsid w:val="00D46F87"/>
    <w:rsid w:val="00D47A72"/>
    <w:rsid w:val="00D47ED3"/>
    <w:rsid w:val="00D50A0F"/>
    <w:rsid w:val="00D50A24"/>
    <w:rsid w:val="00D50F61"/>
    <w:rsid w:val="00D515BA"/>
    <w:rsid w:val="00D51819"/>
    <w:rsid w:val="00D528B4"/>
    <w:rsid w:val="00D52D57"/>
    <w:rsid w:val="00D5461A"/>
    <w:rsid w:val="00D55C41"/>
    <w:rsid w:val="00D55D97"/>
    <w:rsid w:val="00D55E2E"/>
    <w:rsid w:val="00D564E3"/>
    <w:rsid w:val="00D56A27"/>
    <w:rsid w:val="00D57983"/>
    <w:rsid w:val="00D60623"/>
    <w:rsid w:val="00D61410"/>
    <w:rsid w:val="00D61905"/>
    <w:rsid w:val="00D620F7"/>
    <w:rsid w:val="00D6387B"/>
    <w:rsid w:val="00D64872"/>
    <w:rsid w:val="00D64BB8"/>
    <w:rsid w:val="00D65668"/>
    <w:rsid w:val="00D660DA"/>
    <w:rsid w:val="00D66928"/>
    <w:rsid w:val="00D70FCE"/>
    <w:rsid w:val="00D721B7"/>
    <w:rsid w:val="00D7349B"/>
    <w:rsid w:val="00D73780"/>
    <w:rsid w:val="00D74535"/>
    <w:rsid w:val="00D74D1F"/>
    <w:rsid w:val="00D75EEF"/>
    <w:rsid w:val="00D764C6"/>
    <w:rsid w:val="00D7694F"/>
    <w:rsid w:val="00D76B32"/>
    <w:rsid w:val="00D76D74"/>
    <w:rsid w:val="00D80693"/>
    <w:rsid w:val="00D819F8"/>
    <w:rsid w:val="00D82872"/>
    <w:rsid w:val="00D82F0B"/>
    <w:rsid w:val="00D833A0"/>
    <w:rsid w:val="00D84758"/>
    <w:rsid w:val="00D84C4A"/>
    <w:rsid w:val="00D86560"/>
    <w:rsid w:val="00D87576"/>
    <w:rsid w:val="00D87DD4"/>
    <w:rsid w:val="00D900DD"/>
    <w:rsid w:val="00D90E2E"/>
    <w:rsid w:val="00D91612"/>
    <w:rsid w:val="00D916B6"/>
    <w:rsid w:val="00D92A4F"/>
    <w:rsid w:val="00D930F9"/>
    <w:rsid w:val="00D93972"/>
    <w:rsid w:val="00D93CF2"/>
    <w:rsid w:val="00D9453C"/>
    <w:rsid w:val="00D949ED"/>
    <w:rsid w:val="00D94EEE"/>
    <w:rsid w:val="00D968A5"/>
    <w:rsid w:val="00D96DCA"/>
    <w:rsid w:val="00D9713D"/>
    <w:rsid w:val="00D9742E"/>
    <w:rsid w:val="00D97A96"/>
    <w:rsid w:val="00D97AF3"/>
    <w:rsid w:val="00DA060A"/>
    <w:rsid w:val="00DA1244"/>
    <w:rsid w:val="00DA16E0"/>
    <w:rsid w:val="00DA2978"/>
    <w:rsid w:val="00DA2B8C"/>
    <w:rsid w:val="00DA3B96"/>
    <w:rsid w:val="00DA455E"/>
    <w:rsid w:val="00DA50C5"/>
    <w:rsid w:val="00DA5229"/>
    <w:rsid w:val="00DA5622"/>
    <w:rsid w:val="00DA5B9A"/>
    <w:rsid w:val="00DA5CB9"/>
    <w:rsid w:val="00DA6164"/>
    <w:rsid w:val="00DA667C"/>
    <w:rsid w:val="00DA6E5C"/>
    <w:rsid w:val="00DA73C4"/>
    <w:rsid w:val="00DA7D46"/>
    <w:rsid w:val="00DB00A2"/>
    <w:rsid w:val="00DB059A"/>
    <w:rsid w:val="00DB0875"/>
    <w:rsid w:val="00DB1314"/>
    <w:rsid w:val="00DB2637"/>
    <w:rsid w:val="00DB2A4D"/>
    <w:rsid w:val="00DB2D2D"/>
    <w:rsid w:val="00DB328C"/>
    <w:rsid w:val="00DB3FAD"/>
    <w:rsid w:val="00DB42A7"/>
    <w:rsid w:val="00DB4B8F"/>
    <w:rsid w:val="00DB5BD1"/>
    <w:rsid w:val="00DB739B"/>
    <w:rsid w:val="00DC1B3F"/>
    <w:rsid w:val="00DC2420"/>
    <w:rsid w:val="00DC25BF"/>
    <w:rsid w:val="00DC2C50"/>
    <w:rsid w:val="00DC33F1"/>
    <w:rsid w:val="00DC39B4"/>
    <w:rsid w:val="00DC42BB"/>
    <w:rsid w:val="00DC432D"/>
    <w:rsid w:val="00DC4726"/>
    <w:rsid w:val="00DC60A7"/>
    <w:rsid w:val="00DC706A"/>
    <w:rsid w:val="00DC7305"/>
    <w:rsid w:val="00DC76E1"/>
    <w:rsid w:val="00DD0629"/>
    <w:rsid w:val="00DD106D"/>
    <w:rsid w:val="00DD1896"/>
    <w:rsid w:val="00DD1A50"/>
    <w:rsid w:val="00DD2863"/>
    <w:rsid w:val="00DD3140"/>
    <w:rsid w:val="00DD3736"/>
    <w:rsid w:val="00DD5A16"/>
    <w:rsid w:val="00DD5E54"/>
    <w:rsid w:val="00DD604E"/>
    <w:rsid w:val="00DD6E5E"/>
    <w:rsid w:val="00DD73D6"/>
    <w:rsid w:val="00DE100A"/>
    <w:rsid w:val="00DE14D4"/>
    <w:rsid w:val="00DE1503"/>
    <w:rsid w:val="00DE17C5"/>
    <w:rsid w:val="00DE1AAF"/>
    <w:rsid w:val="00DE2E07"/>
    <w:rsid w:val="00DE3F4F"/>
    <w:rsid w:val="00DE470B"/>
    <w:rsid w:val="00DE473E"/>
    <w:rsid w:val="00DE4F3F"/>
    <w:rsid w:val="00DE5999"/>
    <w:rsid w:val="00DE6AE5"/>
    <w:rsid w:val="00DE701B"/>
    <w:rsid w:val="00DF04D3"/>
    <w:rsid w:val="00DF0849"/>
    <w:rsid w:val="00DF10A0"/>
    <w:rsid w:val="00DF1FAC"/>
    <w:rsid w:val="00DF3741"/>
    <w:rsid w:val="00DF3D78"/>
    <w:rsid w:val="00DF41B3"/>
    <w:rsid w:val="00DF6437"/>
    <w:rsid w:val="00DF6938"/>
    <w:rsid w:val="00DF6D3A"/>
    <w:rsid w:val="00DF7093"/>
    <w:rsid w:val="00DF7298"/>
    <w:rsid w:val="00DF731C"/>
    <w:rsid w:val="00DF7C21"/>
    <w:rsid w:val="00DF7CC2"/>
    <w:rsid w:val="00E009AB"/>
    <w:rsid w:val="00E04666"/>
    <w:rsid w:val="00E04EED"/>
    <w:rsid w:val="00E04F0F"/>
    <w:rsid w:val="00E05359"/>
    <w:rsid w:val="00E059E4"/>
    <w:rsid w:val="00E05BD5"/>
    <w:rsid w:val="00E070DE"/>
    <w:rsid w:val="00E075F1"/>
    <w:rsid w:val="00E07911"/>
    <w:rsid w:val="00E11941"/>
    <w:rsid w:val="00E1231B"/>
    <w:rsid w:val="00E129AC"/>
    <w:rsid w:val="00E12B71"/>
    <w:rsid w:val="00E13538"/>
    <w:rsid w:val="00E147C7"/>
    <w:rsid w:val="00E150A3"/>
    <w:rsid w:val="00E1512C"/>
    <w:rsid w:val="00E16996"/>
    <w:rsid w:val="00E17243"/>
    <w:rsid w:val="00E17A4A"/>
    <w:rsid w:val="00E247B2"/>
    <w:rsid w:val="00E249A6"/>
    <w:rsid w:val="00E25AC2"/>
    <w:rsid w:val="00E26768"/>
    <w:rsid w:val="00E3043A"/>
    <w:rsid w:val="00E308A9"/>
    <w:rsid w:val="00E31159"/>
    <w:rsid w:val="00E322C1"/>
    <w:rsid w:val="00E32CEF"/>
    <w:rsid w:val="00E33180"/>
    <w:rsid w:val="00E3346D"/>
    <w:rsid w:val="00E33D83"/>
    <w:rsid w:val="00E3467C"/>
    <w:rsid w:val="00E34C55"/>
    <w:rsid w:val="00E357AF"/>
    <w:rsid w:val="00E363ED"/>
    <w:rsid w:val="00E36D7B"/>
    <w:rsid w:val="00E36DAC"/>
    <w:rsid w:val="00E40C9C"/>
    <w:rsid w:val="00E41588"/>
    <w:rsid w:val="00E41706"/>
    <w:rsid w:val="00E41BF9"/>
    <w:rsid w:val="00E4200A"/>
    <w:rsid w:val="00E42482"/>
    <w:rsid w:val="00E44C0A"/>
    <w:rsid w:val="00E45712"/>
    <w:rsid w:val="00E45887"/>
    <w:rsid w:val="00E45C0F"/>
    <w:rsid w:val="00E45D55"/>
    <w:rsid w:val="00E466F9"/>
    <w:rsid w:val="00E4721E"/>
    <w:rsid w:val="00E504F3"/>
    <w:rsid w:val="00E50AB3"/>
    <w:rsid w:val="00E50BA0"/>
    <w:rsid w:val="00E51037"/>
    <w:rsid w:val="00E51707"/>
    <w:rsid w:val="00E52CA4"/>
    <w:rsid w:val="00E53052"/>
    <w:rsid w:val="00E5353C"/>
    <w:rsid w:val="00E53A46"/>
    <w:rsid w:val="00E5424F"/>
    <w:rsid w:val="00E54523"/>
    <w:rsid w:val="00E54821"/>
    <w:rsid w:val="00E54AE7"/>
    <w:rsid w:val="00E554D5"/>
    <w:rsid w:val="00E55551"/>
    <w:rsid w:val="00E55B63"/>
    <w:rsid w:val="00E569F9"/>
    <w:rsid w:val="00E57010"/>
    <w:rsid w:val="00E57C33"/>
    <w:rsid w:val="00E60100"/>
    <w:rsid w:val="00E6153F"/>
    <w:rsid w:val="00E618A8"/>
    <w:rsid w:val="00E6291D"/>
    <w:rsid w:val="00E62D98"/>
    <w:rsid w:val="00E634F9"/>
    <w:rsid w:val="00E649E7"/>
    <w:rsid w:val="00E652F1"/>
    <w:rsid w:val="00E65777"/>
    <w:rsid w:val="00E65AE0"/>
    <w:rsid w:val="00E66164"/>
    <w:rsid w:val="00E70A30"/>
    <w:rsid w:val="00E70E49"/>
    <w:rsid w:val="00E71740"/>
    <w:rsid w:val="00E7190C"/>
    <w:rsid w:val="00E72946"/>
    <w:rsid w:val="00E73FA2"/>
    <w:rsid w:val="00E74BD2"/>
    <w:rsid w:val="00E764E4"/>
    <w:rsid w:val="00E779A8"/>
    <w:rsid w:val="00E803CF"/>
    <w:rsid w:val="00E82145"/>
    <w:rsid w:val="00E82838"/>
    <w:rsid w:val="00E839F3"/>
    <w:rsid w:val="00E83B29"/>
    <w:rsid w:val="00E83CA9"/>
    <w:rsid w:val="00E84B2E"/>
    <w:rsid w:val="00E85988"/>
    <w:rsid w:val="00E85CAE"/>
    <w:rsid w:val="00E86400"/>
    <w:rsid w:val="00E8664D"/>
    <w:rsid w:val="00E86EC7"/>
    <w:rsid w:val="00E900FC"/>
    <w:rsid w:val="00E9126B"/>
    <w:rsid w:val="00E9140E"/>
    <w:rsid w:val="00E91456"/>
    <w:rsid w:val="00E918D5"/>
    <w:rsid w:val="00E91C35"/>
    <w:rsid w:val="00E92234"/>
    <w:rsid w:val="00E937DF"/>
    <w:rsid w:val="00E93A54"/>
    <w:rsid w:val="00E941E3"/>
    <w:rsid w:val="00E945A1"/>
    <w:rsid w:val="00E95274"/>
    <w:rsid w:val="00E9543B"/>
    <w:rsid w:val="00E959CA"/>
    <w:rsid w:val="00E962F3"/>
    <w:rsid w:val="00E967B6"/>
    <w:rsid w:val="00E970DE"/>
    <w:rsid w:val="00EA019A"/>
    <w:rsid w:val="00EA15C1"/>
    <w:rsid w:val="00EA2723"/>
    <w:rsid w:val="00EA27DD"/>
    <w:rsid w:val="00EA3E63"/>
    <w:rsid w:val="00EA4686"/>
    <w:rsid w:val="00EA4BFF"/>
    <w:rsid w:val="00EA4EBC"/>
    <w:rsid w:val="00EA5EA7"/>
    <w:rsid w:val="00EA6440"/>
    <w:rsid w:val="00EA6ADA"/>
    <w:rsid w:val="00EA7688"/>
    <w:rsid w:val="00EB036E"/>
    <w:rsid w:val="00EB0E03"/>
    <w:rsid w:val="00EB1CE2"/>
    <w:rsid w:val="00EB2BFB"/>
    <w:rsid w:val="00EB2E59"/>
    <w:rsid w:val="00EB357A"/>
    <w:rsid w:val="00EB3AD8"/>
    <w:rsid w:val="00EB5F59"/>
    <w:rsid w:val="00EB7601"/>
    <w:rsid w:val="00EB793D"/>
    <w:rsid w:val="00EC102D"/>
    <w:rsid w:val="00EC1498"/>
    <w:rsid w:val="00EC24DC"/>
    <w:rsid w:val="00EC3547"/>
    <w:rsid w:val="00EC38D9"/>
    <w:rsid w:val="00EC3C37"/>
    <w:rsid w:val="00EC4194"/>
    <w:rsid w:val="00EC4441"/>
    <w:rsid w:val="00EC5C56"/>
    <w:rsid w:val="00EC6C6C"/>
    <w:rsid w:val="00EC7961"/>
    <w:rsid w:val="00ED041C"/>
    <w:rsid w:val="00ED0561"/>
    <w:rsid w:val="00ED0727"/>
    <w:rsid w:val="00ED0E83"/>
    <w:rsid w:val="00ED15BA"/>
    <w:rsid w:val="00ED1B23"/>
    <w:rsid w:val="00ED2069"/>
    <w:rsid w:val="00ED206F"/>
    <w:rsid w:val="00ED28D7"/>
    <w:rsid w:val="00ED3588"/>
    <w:rsid w:val="00ED3CD1"/>
    <w:rsid w:val="00ED4201"/>
    <w:rsid w:val="00ED425B"/>
    <w:rsid w:val="00ED678D"/>
    <w:rsid w:val="00ED77BC"/>
    <w:rsid w:val="00EE0ACF"/>
    <w:rsid w:val="00EE2642"/>
    <w:rsid w:val="00EE44F0"/>
    <w:rsid w:val="00EE4D4C"/>
    <w:rsid w:val="00EE4FEA"/>
    <w:rsid w:val="00EE630E"/>
    <w:rsid w:val="00EE7F5B"/>
    <w:rsid w:val="00EF0CE9"/>
    <w:rsid w:val="00EF1CD3"/>
    <w:rsid w:val="00EF1F44"/>
    <w:rsid w:val="00EF20C2"/>
    <w:rsid w:val="00EF422D"/>
    <w:rsid w:val="00EF6708"/>
    <w:rsid w:val="00EF6DC3"/>
    <w:rsid w:val="00EF6E18"/>
    <w:rsid w:val="00EF7329"/>
    <w:rsid w:val="00EF7755"/>
    <w:rsid w:val="00F00541"/>
    <w:rsid w:val="00F00EC0"/>
    <w:rsid w:val="00F0140F"/>
    <w:rsid w:val="00F01F89"/>
    <w:rsid w:val="00F02506"/>
    <w:rsid w:val="00F029B4"/>
    <w:rsid w:val="00F0342D"/>
    <w:rsid w:val="00F03497"/>
    <w:rsid w:val="00F03E8D"/>
    <w:rsid w:val="00F043C7"/>
    <w:rsid w:val="00F04630"/>
    <w:rsid w:val="00F06686"/>
    <w:rsid w:val="00F06F93"/>
    <w:rsid w:val="00F075AA"/>
    <w:rsid w:val="00F10ACE"/>
    <w:rsid w:val="00F114B2"/>
    <w:rsid w:val="00F12032"/>
    <w:rsid w:val="00F12700"/>
    <w:rsid w:val="00F133F5"/>
    <w:rsid w:val="00F13D0C"/>
    <w:rsid w:val="00F14084"/>
    <w:rsid w:val="00F14539"/>
    <w:rsid w:val="00F15C6F"/>
    <w:rsid w:val="00F1657C"/>
    <w:rsid w:val="00F16EC1"/>
    <w:rsid w:val="00F22BC9"/>
    <w:rsid w:val="00F2338A"/>
    <w:rsid w:val="00F236A1"/>
    <w:rsid w:val="00F27731"/>
    <w:rsid w:val="00F30E2F"/>
    <w:rsid w:val="00F31142"/>
    <w:rsid w:val="00F31FE8"/>
    <w:rsid w:val="00F32956"/>
    <w:rsid w:val="00F32D12"/>
    <w:rsid w:val="00F32F32"/>
    <w:rsid w:val="00F34D17"/>
    <w:rsid w:val="00F34F93"/>
    <w:rsid w:val="00F35038"/>
    <w:rsid w:val="00F36733"/>
    <w:rsid w:val="00F37442"/>
    <w:rsid w:val="00F37FF3"/>
    <w:rsid w:val="00F40896"/>
    <w:rsid w:val="00F40AD0"/>
    <w:rsid w:val="00F4117A"/>
    <w:rsid w:val="00F414E1"/>
    <w:rsid w:val="00F418A4"/>
    <w:rsid w:val="00F41DD9"/>
    <w:rsid w:val="00F426C8"/>
    <w:rsid w:val="00F442C7"/>
    <w:rsid w:val="00F455AB"/>
    <w:rsid w:val="00F455F2"/>
    <w:rsid w:val="00F4568F"/>
    <w:rsid w:val="00F458EF"/>
    <w:rsid w:val="00F4653F"/>
    <w:rsid w:val="00F46C0C"/>
    <w:rsid w:val="00F4780D"/>
    <w:rsid w:val="00F47E21"/>
    <w:rsid w:val="00F51946"/>
    <w:rsid w:val="00F5223E"/>
    <w:rsid w:val="00F5363E"/>
    <w:rsid w:val="00F53D88"/>
    <w:rsid w:val="00F54910"/>
    <w:rsid w:val="00F54987"/>
    <w:rsid w:val="00F5653E"/>
    <w:rsid w:val="00F56A99"/>
    <w:rsid w:val="00F56AF5"/>
    <w:rsid w:val="00F575A4"/>
    <w:rsid w:val="00F60120"/>
    <w:rsid w:val="00F6244F"/>
    <w:rsid w:val="00F62C92"/>
    <w:rsid w:val="00F62D61"/>
    <w:rsid w:val="00F632BA"/>
    <w:rsid w:val="00F64239"/>
    <w:rsid w:val="00F6500C"/>
    <w:rsid w:val="00F65C15"/>
    <w:rsid w:val="00F66993"/>
    <w:rsid w:val="00F70493"/>
    <w:rsid w:val="00F7124C"/>
    <w:rsid w:val="00F72302"/>
    <w:rsid w:val="00F7365B"/>
    <w:rsid w:val="00F736CE"/>
    <w:rsid w:val="00F73F71"/>
    <w:rsid w:val="00F75952"/>
    <w:rsid w:val="00F761D7"/>
    <w:rsid w:val="00F76B10"/>
    <w:rsid w:val="00F76CEC"/>
    <w:rsid w:val="00F77ACA"/>
    <w:rsid w:val="00F80182"/>
    <w:rsid w:val="00F80846"/>
    <w:rsid w:val="00F80D8F"/>
    <w:rsid w:val="00F810E2"/>
    <w:rsid w:val="00F814E8"/>
    <w:rsid w:val="00F8224F"/>
    <w:rsid w:val="00F83783"/>
    <w:rsid w:val="00F844AC"/>
    <w:rsid w:val="00F85504"/>
    <w:rsid w:val="00F8556F"/>
    <w:rsid w:val="00F8568C"/>
    <w:rsid w:val="00F85926"/>
    <w:rsid w:val="00F86581"/>
    <w:rsid w:val="00F86D60"/>
    <w:rsid w:val="00F87EC4"/>
    <w:rsid w:val="00F902CD"/>
    <w:rsid w:val="00F90371"/>
    <w:rsid w:val="00F9087F"/>
    <w:rsid w:val="00F9107B"/>
    <w:rsid w:val="00F91528"/>
    <w:rsid w:val="00F91EEB"/>
    <w:rsid w:val="00F92557"/>
    <w:rsid w:val="00F92BA9"/>
    <w:rsid w:val="00F9319F"/>
    <w:rsid w:val="00F949CE"/>
    <w:rsid w:val="00F949EB"/>
    <w:rsid w:val="00F957BD"/>
    <w:rsid w:val="00F96FCF"/>
    <w:rsid w:val="00F977C0"/>
    <w:rsid w:val="00FA0A8C"/>
    <w:rsid w:val="00FA34D3"/>
    <w:rsid w:val="00FA3672"/>
    <w:rsid w:val="00FA5DD6"/>
    <w:rsid w:val="00FA7AFF"/>
    <w:rsid w:val="00FA7FEF"/>
    <w:rsid w:val="00FB0687"/>
    <w:rsid w:val="00FB06E2"/>
    <w:rsid w:val="00FB0BA3"/>
    <w:rsid w:val="00FB0BB8"/>
    <w:rsid w:val="00FB10A1"/>
    <w:rsid w:val="00FB1DF2"/>
    <w:rsid w:val="00FB4CE7"/>
    <w:rsid w:val="00FB4F63"/>
    <w:rsid w:val="00FB5900"/>
    <w:rsid w:val="00FB597E"/>
    <w:rsid w:val="00FB60EA"/>
    <w:rsid w:val="00FC08E8"/>
    <w:rsid w:val="00FC2666"/>
    <w:rsid w:val="00FC3E87"/>
    <w:rsid w:val="00FC4534"/>
    <w:rsid w:val="00FC6092"/>
    <w:rsid w:val="00FC6ECA"/>
    <w:rsid w:val="00FC72F8"/>
    <w:rsid w:val="00FC7AD7"/>
    <w:rsid w:val="00FC7D35"/>
    <w:rsid w:val="00FD00D5"/>
    <w:rsid w:val="00FD0633"/>
    <w:rsid w:val="00FD0D7B"/>
    <w:rsid w:val="00FD224E"/>
    <w:rsid w:val="00FD230F"/>
    <w:rsid w:val="00FD28AF"/>
    <w:rsid w:val="00FD360B"/>
    <w:rsid w:val="00FD3968"/>
    <w:rsid w:val="00FD3A1E"/>
    <w:rsid w:val="00FD3CBD"/>
    <w:rsid w:val="00FD4843"/>
    <w:rsid w:val="00FD4B99"/>
    <w:rsid w:val="00FD5077"/>
    <w:rsid w:val="00FD688A"/>
    <w:rsid w:val="00FD7303"/>
    <w:rsid w:val="00FE0160"/>
    <w:rsid w:val="00FE096E"/>
    <w:rsid w:val="00FE110D"/>
    <w:rsid w:val="00FE1991"/>
    <w:rsid w:val="00FE47B3"/>
    <w:rsid w:val="00FE48AB"/>
    <w:rsid w:val="00FE5124"/>
    <w:rsid w:val="00FE59D3"/>
    <w:rsid w:val="00FE5AA2"/>
    <w:rsid w:val="00FE7483"/>
    <w:rsid w:val="00FF019D"/>
    <w:rsid w:val="00FF0675"/>
    <w:rsid w:val="00FF0C62"/>
    <w:rsid w:val="00FF1288"/>
    <w:rsid w:val="00FF3D1A"/>
    <w:rsid w:val="00FF474B"/>
    <w:rsid w:val="00FF4C46"/>
    <w:rsid w:val="00FF593C"/>
    <w:rsid w:val="00FF6E5A"/>
    <w:rsid w:val="00FF75E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42A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386BD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sz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386BD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86BD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86BD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86BD7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86BD7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86BD7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2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locked/>
    <w:rsid w:val="003D70D3"/>
    <w:rPr>
      <w:rFonts w:cs="Times New Roman"/>
      <w:b/>
      <w:sz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86BD7"/>
    <w:rPr>
      <w:rFonts w:ascii="Courier New" w:hAnsi="Courier New" w:cs="Times New Roman"/>
      <w:sz w:val="20"/>
    </w:rPr>
  </w:style>
  <w:style w:type="paragraph" w:styleId="Tekstblokowy">
    <w:name w:val="Block Text"/>
    <w:basedOn w:val="Normalny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386BD7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86BD7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386BD7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6BD7"/>
    <w:rPr>
      <w:rFonts w:cs="Times New Roman"/>
      <w:sz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86BD7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827FB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rsid w:val="00DB739B"/>
  </w:style>
  <w:style w:type="character" w:customStyle="1" w:styleId="StopkaZnak">
    <w:name w:val="Stopka Znak"/>
    <w:basedOn w:val="Domylnaczcionkaakapitu"/>
    <w:link w:val="Stopka"/>
    <w:locked/>
    <w:rsid w:val="00386BD7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rsid w:val="00DB7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86BD7"/>
    <w:rPr>
      <w:rFonts w:cs="Times New Roman"/>
      <w:sz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rsid w:val="00562BDA"/>
    <w:rPr>
      <w:sz w:val="2"/>
    </w:rPr>
  </w:style>
  <w:style w:type="character" w:customStyle="1" w:styleId="TekstdymkaZnak">
    <w:name w:val="Tekst dymka Znak"/>
    <w:basedOn w:val="Domylnaczcionkaakapitu"/>
    <w:link w:val="Tekstdymka"/>
    <w:locked/>
    <w:rsid w:val="00386BD7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6BD7"/>
    <w:rPr>
      <w:rFonts w:cs="Times New Roman"/>
      <w:b/>
      <w:sz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1"/>
      </w:numPr>
      <w:tabs>
        <w:tab w:val="clear" w:pos="643"/>
        <w:tab w:val="num" w:pos="360"/>
      </w:tabs>
      <w:ind w:left="0" w:firstLine="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uiPriority w:val="99"/>
    <w:rsid w:val="00662E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9232D"/>
    <w:pPr>
      <w:ind w:left="708"/>
    </w:pPr>
  </w:style>
  <w:style w:type="paragraph" w:styleId="Lista">
    <w:name w:val="List"/>
    <w:basedOn w:val="Normalny"/>
    <w:uiPriority w:val="99"/>
    <w:rsid w:val="00AF5FA7"/>
    <w:pPr>
      <w:ind w:left="283" w:hanging="283"/>
    </w:pPr>
  </w:style>
  <w:style w:type="character" w:customStyle="1" w:styleId="h11">
    <w:name w:val="h11"/>
    <w:basedOn w:val="Domylnaczcionkaakapitu"/>
    <w:uiPriority w:val="99"/>
    <w:rsid w:val="00E62D98"/>
    <w:rPr>
      <w:rFonts w:ascii="Verdana" w:hAnsi="Verdana" w:cs="Times New Roman"/>
      <w:b/>
      <w:bCs/>
      <w:sz w:val="23"/>
      <w:szCs w:val="23"/>
    </w:rPr>
  </w:style>
  <w:style w:type="paragraph" w:customStyle="1" w:styleId="ZnakZnak0">
    <w:name w:val="Znak Znak"/>
    <w:basedOn w:val="Normalny"/>
    <w:rsid w:val="00C5365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7">
    <w:name w:val="Znak Znak"/>
    <w:basedOn w:val="Normalny"/>
    <w:rsid w:val="007F2AB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8">
    <w:name w:val="Znak Znak"/>
    <w:basedOn w:val="Normalny"/>
    <w:rsid w:val="0067635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apadokumentu">
    <w:name w:val="Document Map"/>
    <w:basedOn w:val="Normalny"/>
    <w:link w:val="MapadokumentuZnak"/>
    <w:semiHidden/>
    <w:locked/>
    <w:rsid w:val="009437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437DB"/>
    <w:rPr>
      <w:rFonts w:ascii="Tahoma" w:hAnsi="Tahoma" w:cs="Tahoma"/>
      <w:sz w:val="20"/>
      <w:szCs w:val="20"/>
      <w:shd w:val="clear" w:color="auto" w:fill="000080"/>
    </w:rPr>
  </w:style>
  <w:style w:type="character" w:styleId="Odwoanieprzypisudolnego">
    <w:name w:val="footnote reference"/>
    <w:uiPriority w:val="99"/>
    <w:unhideWhenUsed/>
    <w:locked/>
    <w:rsid w:val="00A66985"/>
    <w:rPr>
      <w:vertAlign w:val="superscript"/>
    </w:rPr>
  </w:style>
  <w:style w:type="character" w:customStyle="1" w:styleId="DeltaViewInsertion">
    <w:name w:val="DeltaView Insertion"/>
    <w:rsid w:val="00E249A6"/>
    <w:rPr>
      <w:b/>
      <w:i/>
      <w:spacing w:val="0"/>
    </w:rPr>
  </w:style>
  <w:style w:type="paragraph" w:customStyle="1" w:styleId="Tiret0">
    <w:name w:val="Tiret 0"/>
    <w:basedOn w:val="Normalny"/>
    <w:rsid w:val="00E249A6"/>
    <w:pPr>
      <w:numPr>
        <w:numId w:val="1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249A6"/>
    <w:pPr>
      <w:numPr>
        <w:numId w:val="15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E249A6"/>
    <w:pPr>
      <w:numPr>
        <w:numId w:val="15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249A6"/>
    <w:pPr>
      <w:numPr>
        <w:ilvl w:val="1"/>
        <w:numId w:val="15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249A6"/>
    <w:pPr>
      <w:numPr>
        <w:ilvl w:val="2"/>
        <w:numId w:val="15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249A6"/>
    <w:pPr>
      <w:numPr>
        <w:ilvl w:val="3"/>
        <w:numId w:val="157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link w:val="Akapitzlist"/>
    <w:locked/>
    <w:rsid w:val="00086E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42A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386BD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sz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386BD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86BD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86BD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86BD7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86BD7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86BD7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2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locked/>
    <w:rsid w:val="003D70D3"/>
    <w:rPr>
      <w:rFonts w:cs="Times New Roman"/>
      <w:b/>
      <w:sz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86BD7"/>
    <w:rPr>
      <w:rFonts w:ascii="Courier New" w:hAnsi="Courier New" w:cs="Times New Roman"/>
      <w:sz w:val="20"/>
    </w:rPr>
  </w:style>
  <w:style w:type="paragraph" w:styleId="Tekstblokowy">
    <w:name w:val="Block Text"/>
    <w:basedOn w:val="Normalny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386BD7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386BD7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386BD7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6BD7"/>
    <w:rPr>
      <w:rFonts w:cs="Times New Roman"/>
      <w:sz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86BD7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8827FB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rsid w:val="00DB739B"/>
  </w:style>
  <w:style w:type="character" w:customStyle="1" w:styleId="StopkaZnak">
    <w:name w:val="Stopka Znak"/>
    <w:basedOn w:val="Domylnaczcionkaakapitu"/>
    <w:link w:val="Stopka"/>
    <w:locked/>
    <w:rsid w:val="00386BD7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rsid w:val="00DB73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86BD7"/>
    <w:rPr>
      <w:rFonts w:cs="Times New Roman"/>
      <w:sz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rsid w:val="00562BDA"/>
    <w:rPr>
      <w:sz w:val="2"/>
    </w:rPr>
  </w:style>
  <w:style w:type="character" w:customStyle="1" w:styleId="TekstdymkaZnak">
    <w:name w:val="Tekst dymka Znak"/>
    <w:basedOn w:val="Domylnaczcionkaakapitu"/>
    <w:link w:val="Tekstdymka"/>
    <w:locked/>
    <w:rsid w:val="00386BD7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6BD7"/>
    <w:rPr>
      <w:rFonts w:cs="Times New Roman"/>
      <w:b/>
      <w:sz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link w:val="AkapitzlistZnak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1"/>
      </w:numPr>
      <w:tabs>
        <w:tab w:val="clear" w:pos="643"/>
        <w:tab w:val="num" w:pos="360"/>
      </w:tabs>
      <w:ind w:left="0" w:firstLine="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uiPriority w:val="99"/>
    <w:rsid w:val="00662EC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39232D"/>
    <w:pPr>
      <w:ind w:left="708"/>
    </w:pPr>
  </w:style>
  <w:style w:type="paragraph" w:styleId="Lista">
    <w:name w:val="List"/>
    <w:basedOn w:val="Normalny"/>
    <w:uiPriority w:val="99"/>
    <w:rsid w:val="00AF5FA7"/>
    <w:pPr>
      <w:ind w:left="283" w:hanging="283"/>
    </w:pPr>
  </w:style>
  <w:style w:type="character" w:customStyle="1" w:styleId="h11">
    <w:name w:val="h11"/>
    <w:basedOn w:val="Domylnaczcionkaakapitu"/>
    <w:uiPriority w:val="99"/>
    <w:rsid w:val="00E62D98"/>
    <w:rPr>
      <w:rFonts w:ascii="Verdana" w:hAnsi="Verdana" w:cs="Times New Roman"/>
      <w:b/>
      <w:bCs/>
      <w:sz w:val="23"/>
      <w:szCs w:val="23"/>
    </w:rPr>
  </w:style>
  <w:style w:type="paragraph" w:customStyle="1" w:styleId="ZnakZnak0">
    <w:name w:val="Znak Znak"/>
    <w:basedOn w:val="Normalny"/>
    <w:rsid w:val="00C5365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7">
    <w:name w:val="Znak Znak"/>
    <w:basedOn w:val="Normalny"/>
    <w:rsid w:val="007F2AB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8">
    <w:name w:val="Znak Znak"/>
    <w:basedOn w:val="Normalny"/>
    <w:rsid w:val="0067635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apadokumentu">
    <w:name w:val="Document Map"/>
    <w:basedOn w:val="Normalny"/>
    <w:link w:val="MapadokumentuZnak"/>
    <w:semiHidden/>
    <w:locked/>
    <w:rsid w:val="009437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9437DB"/>
    <w:rPr>
      <w:rFonts w:ascii="Tahoma" w:hAnsi="Tahoma" w:cs="Tahoma"/>
      <w:sz w:val="20"/>
      <w:szCs w:val="20"/>
      <w:shd w:val="clear" w:color="auto" w:fill="000080"/>
    </w:rPr>
  </w:style>
  <w:style w:type="character" w:styleId="Odwoanieprzypisudolnego">
    <w:name w:val="footnote reference"/>
    <w:uiPriority w:val="99"/>
    <w:unhideWhenUsed/>
    <w:locked/>
    <w:rsid w:val="00A66985"/>
    <w:rPr>
      <w:vertAlign w:val="superscript"/>
    </w:rPr>
  </w:style>
  <w:style w:type="character" w:customStyle="1" w:styleId="DeltaViewInsertion">
    <w:name w:val="DeltaView Insertion"/>
    <w:rsid w:val="00E249A6"/>
    <w:rPr>
      <w:b/>
      <w:i/>
      <w:spacing w:val="0"/>
    </w:rPr>
  </w:style>
  <w:style w:type="paragraph" w:customStyle="1" w:styleId="Tiret0">
    <w:name w:val="Tiret 0"/>
    <w:basedOn w:val="Normalny"/>
    <w:rsid w:val="00E249A6"/>
    <w:pPr>
      <w:numPr>
        <w:numId w:val="1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249A6"/>
    <w:pPr>
      <w:numPr>
        <w:numId w:val="15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E249A6"/>
    <w:pPr>
      <w:numPr>
        <w:numId w:val="15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249A6"/>
    <w:pPr>
      <w:numPr>
        <w:ilvl w:val="1"/>
        <w:numId w:val="15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249A6"/>
    <w:pPr>
      <w:numPr>
        <w:ilvl w:val="2"/>
        <w:numId w:val="15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249A6"/>
    <w:pPr>
      <w:numPr>
        <w:ilvl w:val="3"/>
        <w:numId w:val="157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link w:val="Akapitzlist"/>
    <w:locked/>
    <w:rsid w:val="00086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us.gov.pl" TargetMode="External"/><Relationship Id="rId1" Type="http://schemas.openxmlformats.org/officeDocument/2006/relationships/hyperlink" Target="mailto:lublin@krus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us.gov.pl" TargetMode="External"/><Relationship Id="rId1" Type="http://schemas.openxmlformats.org/officeDocument/2006/relationships/hyperlink" Target="mailto:lublin@kru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1B01-6375-4A62-AB84-9AD04EE3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F465B90B</Template>
  <TotalTime>2</TotalTime>
  <Pages>8</Pages>
  <Words>1697</Words>
  <Characters>29595</Characters>
  <Application>Microsoft Office Word</Application>
  <DocSecurity>0</DocSecurity>
  <Lines>246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/>
  <LinksUpToDate>false</LinksUpToDate>
  <CharactersWithSpaces>31230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malols</dc:creator>
  <cp:lastModifiedBy>Małgorzata Olszak</cp:lastModifiedBy>
  <cp:revision>3</cp:revision>
  <cp:lastPrinted>2019-05-29T05:54:00Z</cp:lastPrinted>
  <dcterms:created xsi:type="dcterms:W3CDTF">2019-06-03T10:10:00Z</dcterms:created>
  <dcterms:modified xsi:type="dcterms:W3CDTF">2019-06-19T13:01:00Z</dcterms:modified>
</cp:coreProperties>
</file>