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BF" w:rsidRDefault="000F10BF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DE13CF" w:rsidRPr="00526711" w:rsidRDefault="0067759C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DE13CF" w:rsidRPr="00526711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>ałącznik nr 2 do SIWZ</w:t>
      </w:r>
    </w:p>
    <w:p w:rsidR="00DE13CF" w:rsidRPr="00DE13CF" w:rsidRDefault="00DE13CF" w:rsidP="00DE13CF">
      <w:pPr>
        <w:pStyle w:val="Nagwek2"/>
        <w:tabs>
          <w:tab w:val="left" w:pos="2724"/>
        </w:tabs>
        <w:ind w:left="2497"/>
        <w:rPr>
          <w:b w:val="0"/>
          <w:sz w:val="24"/>
          <w:szCs w:val="24"/>
        </w:rPr>
      </w:pPr>
    </w:p>
    <w:p w:rsidR="00DE13CF" w:rsidRPr="00DE13CF" w:rsidRDefault="00DE13CF" w:rsidP="00DE13CF">
      <w:pPr>
        <w:pStyle w:val="Nagwek2"/>
        <w:tabs>
          <w:tab w:val="left" w:pos="2724"/>
        </w:tabs>
        <w:rPr>
          <w:b w:val="0"/>
          <w:i/>
          <w:sz w:val="24"/>
          <w:szCs w:val="24"/>
        </w:rPr>
      </w:pPr>
      <w:r w:rsidRPr="00DE13CF">
        <w:rPr>
          <w:b w:val="0"/>
          <w:i/>
          <w:sz w:val="24"/>
          <w:szCs w:val="24"/>
        </w:rPr>
        <w:t xml:space="preserve">                                                                                    ………………………, dnia .....................                                                                                                                                                               </w:t>
      </w:r>
    </w:p>
    <w:p w:rsidR="00DE13CF" w:rsidRPr="00DE13CF" w:rsidRDefault="00DE13CF" w:rsidP="00DE13CF">
      <w:pPr>
        <w:tabs>
          <w:tab w:val="left" w:pos="708"/>
          <w:tab w:val="left" w:pos="5320"/>
        </w:tabs>
      </w:pPr>
      <w:r w:rsidRPr="00DE13CF">
        <w:tab/>
      </w:r>
      <w:r w:rsidRPr="00DE13CF">
        <w:tab/>
        <w:t xml:space="preserve">     miejscowość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………………………………………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(piecz</w:t>
      </w:r>
      <w:r w:rsidRPr="00DE13CF">
        <w:rPr>
          <w:rFonts w:eastAsia="TimesNewRoman"/>
        </w:rPr>
        <w:t xml:space="preserve">ęć </w:t>
      </w:r>
      <w:r w:rsidRPr="00DE13CF">
        <w:rPr>
          <w:i/>
          <w:iCs/>
        </w:rPr>
        <w:t>firmowa Wykonawcy)</w:t>
      </w:r>
    </w:p>
    <w:p w:rsidR="00DE13CF" w:rsidRPr="00DE13CF" w:rsidRDefault="00DE13CF" w:rsidP="00DE13CF">
      <w:pPr>
        <w:rPr>
          <w:i/>
        </w:rPr>
      </w:pPr>
      <w:r w:rsidRPr="00DE13CF">
        <w:rPr>
          <w:i/>
        </w:rPr>
        <w:t xml:space="preserve">Telefon / faks / e-mail                                                                         </w:t>
      </w:r>
    </w:p>
    <w:p w:rsidR="00DE13CF" w:rsidRPr="00DE13CF" w:rsidRDefault="00DE13CF" w:rsidP="00DE13CF">
      <w:pPr>
        <w:pStyle w:val="Address"/>
        <w:ind w:left="4248"/>
        <w:rPr>
          <w:rStyle w:val="FontStyle37"/>
          <w:rFonts w:ascii="Times New Roman" w:hAnsi="Times New Roman" w:cs="Times New Roman"/>
          <w:sz w:val="24"/>
          <w:szCs w:val="24"/>
        </w:rPr>
      </w:pP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Kasa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Rolniczego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Ubezpieczenia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Społecznego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Oddział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Regionalny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ul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Korczaka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5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42-200 Częstochowa</w:t>
      </w:r>
    </w:p>
    <w:p w:rsidR="00DE13CF" w:rsidRPr="006724F3" w:rsidRDefault="00DE13CF" w:rsidP="00DE13CF">
      <w:pPr>
        <w:pStyle w:val="Address"/>
        <w:ind w:left="4350"/>
        <w:rPr>
          <w:szCs w:val="24"/>
          <w:lang w:val="pl-PL"/>
        </w:rPr>
      </w:pPr>
    </w:p>
    <w:p w:rsidR="00DE13CF" w:rsidRPr="006724F3" w:rsidRDefault="00DE13CF" w:rsidP="00DE13CF">
      <w:pPr>
        <w:pStyle w:val="Nagwek2"/>
        <w:ind w:left="454"/>
        <w:rPr>
          <w:rStyle w:val="FontStyle37"/>
          <w:rFonts w:ascii="Times New Roman" w:hAnsi="Times New Roman" w:cs="Times New Roman"/>
          <w:sz w:val="24"/>
          <w:szCs w:val="24"/>
          <w:u w:val="single"/>
        </w:rPr>
      </w:pPr>
      <w:r w:rsidRPr="006724F3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FORMULARZ OFERTOWY</w:t>
      </w:r>
    </w:p>
    <w:p w:rsidR="00DE13CF" w:rsidRPr="00DE13CF" w:rsidRDefault="00DE13CF" w:rsidP="00DE13CF">
      <w:pPr>
        <w:jc w:val="both"/>
        <w:rPr>
          <w:rFonts w:eastAsia="Times-Roman"/>
        </w:rPr>
      </w:pPr>
      <w:r w:rsidRPr="00DE13CF">
        <w:rPr>
          <w:rFonts w:eastAsia="Times-Roman"/>
        </w:rPr>
        <w:t>W nawi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 xml:space="preserve">zaniu do ogłoszenia o przetargu nieograniczonym 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na usługę w zakresie u</w:t>
      </w:r>
      <w:r w:rsidR="00006E19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trzymania czystości w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 Placówkach Terenowych KRUS</w:t>
      </w:r>
      <w:r w:rsidRPr="00DE13CF">
        <w:rPr>
          <w:rFonts w:eastAsia="Times-Roman"/>
        </w:rPr>
        <w:t xml:space="preserve"> :</w:t>
      </w:r>
    </w:p>
    <w:p w:rsidR="00DE13CF" w:rsidRPr="00722795" w:rsidRDefault="00DE13CF" w:rsidP="00722795">
      <w:pPr>
        <w:pStyle w:val="Akapitzlist"/>
        <w:numPr>
          <w:ilvl w:val="1"/>
          <w:numId w:val="57"/>
        </w:numPr>
        <w:tabs>
          <w:tab w:val="left" w:pos="270"/>
        </w:tabs>
        <w:ind w:left="284" w:hanging="284"/>
        <w:jc w:val="both"/>
        <w:rPr>
          <w:rFonts w:eastAsia="Times-Roman"/>
        </w:rPr>
      </w:pPr>
      <w:r w:rsidRPr="00722795">
        <w:rPr>
          <w:rFonts w:eastAsia="Times-Roman"/>
        </w:rPr>
        <w:t>przedkładamy niniejszym naszą</w:t>
      </w:r>
      <w:r w:rsidRPr="00722795">
        <w:rPr>
          <w:rFonts w:eastAsia="TTE12CCF88t00"/>
        </w:rPr>
        <w:t xml:space="preserve"> </w:t>
      </w:r>
      <w:r w:rsidRPr="00722795">
        <w:rPr>
          <w:rFonts w:eastAsia="Times-Roman"/>
        </w:rPr>
        <w:t>ofertę</w:t>
      </w:r>
      <w:r w:rsidRPr="00722795">
        <w:rPr>
          <w:rFonts w:eastAsia="TTE12CCF88t00"/>
        </w:rPr>
        <w:t xml:space="preserve"> </w:t>
      </w:r>
      <w:r w:rsidRPr="00722795">
        <w:rPr>
          <w:rFonts w:eastAsia="Times-Roman"/>
        </w:rPr>
        <w:t>na wykonanie usługi informuj</w:t>
      </w:r>
      <w:r w:rsidRPr="00722795">
        <w:rPr>
          <w:rFonts w:eastAsia="TTE12CCF88t00"/>
        </w:rPr>
        <w:t>ą</w:t>
      </w:r>
      <w:r w:rsidRPr="00722795">
        <w:rPr>
          <w:rFonts w:eastAsia="Times-Roman"/>
        </w:rPr>
        <w:t>c jednocze</w:t>
      </w:r>
      <w:r w:rsidRPr="00722795">
        <w:rPr>
          <w:rFonts w:eastAsia="TTE12CCF88t00"/>
        </w:rPr>
        <w:t>ś</w:t>
      </w:r>
      <w:r w:rsidRPr="00722795">
        <w:rPr>
          <w:rFonts w:eastAsia="Times-Roman"/>
        </w:rPr>
        <w:t xml:space="preserve">nie, </w:t>
      </w:r>
      <w:r w:rsidR="00650B98">
        <w:rPr>
          <w:rFonts w:eastAsia="Times-Roman"/>
        </w:rPr>
        <w:br/>
      </w:r>
      <w:r w:rsidRPr="00722795">
        <w:rPr>
          <w:rFonts w:eastAsia="Times-Roman"/>
        </w:rPr>
        <w:t>że akceptujemy w cało</w:t>
      </w:r>
      <w:r w:rsidRPr="00722795">
        <w:rPr>
          <w:rFonts w:eastAsia="TTE12CCF88t00"/>
        </w:rPr>
        <w:t>ś</w:t>
      </w:r>
      <w:r w:rsidRPr="00722795">
        <w:rPr>
          <w:rFonts w:eastAsia="Times-Roman"/>
        </w:rPr>
        <w:t>ci wszystkie warunki zawarte w dokumentacji przetargowej, bez wnoszenia dodatkowych własnych warunków realizacji zamówienia.</w:t>
      </w:r>
    </w:p>
    <w:p w:rsidR="00722795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</w:pPr>
      <w:r w:rsidRPr="00722795">
        <w:rPr>
          <w:rFonts w:eastAsia="Times-Roman"/>
        </w:rPr>
        <w:t>w</w:t>
      </w:r>
      <w:r w:rsidRPr="00DE13CF">
        <w:t>ynagrodzenie za realizację usługi wyn</w:t>
      </w:r>
      <w:r w:rsidR="00722795">
        <w:t>osi dla poszczególnych obiektów:</w:t>
      </w:r>
    </w:p>
    <w:p w:rsidR="00722795" w:rsidRDefault="00722795" w:rsidP="00722795">
      <w:pPr>
        <w:jc w:val="both"/>
      </w:pPr>
    </w:p>
    <w:p w:rsidR="00722795" w:rsidRDefault="00722795" w:rsidP="00722795">
      <w:pPr>
        <w:ind w:left="-180"/>
        <w:jc w:val="both"/>
        <w:rPr>
          <w:b/>
        </w:rPr>
      </w:pPr>
      <w:r w:rsidRPr="00434425">
        <w:rPr>
          <w:b/>
        </w:rPr>
        <w:t xml:space="preserve">Część 1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722795" w:rsidRPr="004F08A5" w:rsidTr="002628B7">
        <w:trPr>
          <w:trHeight w:val="1432"/>
        </w:trPr>
        <w:tc>
          <w:tcPr>
            <w:tcW w:w="1728" w:type="dxa"/>
          </w:tcPr>
          <w:p w:rsidR="00722795" w:rsidRPr="00376D79" w:rsidRDefault="00722795" w:rsidP="002628B7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1956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</w:t>
            </w:r>
            <w:r>
              <w:rPr>
                <w:b/>
                <w:sz w:val="20"/>
                <w:szCs w:val="20"/>
              </w:rPr>
              <w:t xml:space="preserve"> za wykonanie usługi w okresie 12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</w:t>
            </w:r>
            <w:r>
              <w:rPr>
                <w:b/>
                <w:sz w:val="20"/>
                <w:szCs w:val="20"/>
              </w:rPr>
              <w:t>nanie usługi w okresie 12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</w:tr>
      <w:tr w:rsidR="00722795" w:rsidRPr="00C44AA1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Gliwicach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Katowicach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341"/>
        </w:trPr>
        <w:tc>
          <w:tcPr>
            <w:tcW w:w="1728" w:type="dxa"/>
          </w:tcPr>
          <w:p w:rsidR="00722795" w:rsidRDefault="00722795" w:rsidP="002628B7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56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Rybniku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405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56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Raciborzu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C44AA1" w:rsidTr="002628B7">
        <w:trPr>
          <w:trHeight w:val="560"/>
        </w:trPr>
        <w:tc>
          <w:tcPr>
            <w:tcW w:w="1728" w:type="dxa"/>
          </w:tcPr>
          <w:p w:rsidR="00722795" w:rsidRPr="00376D79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 xml:space="preserve">Łącznie wynagrodzenie </w:t>
            </w:r>
          </w:p>
          <w:p w:rsidR="00722795" w:rsidRPr="00376D79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722795" w:rsidRDefault="00722795" w:rsidP="00722795">
      <w:pPr>
        <w:ind w:left="-180"/>
        <w:jc w:val="both"/>
        <w:rPr>
          <w:b/>
        </w:rPr>
      </w:pPr>
    </w:p>
    <w:p w:rsidR="00722795" w:rsidRPr="00DE13CF" w:rsidRDefault="00722795" w:rsidP="00722795">
      <w:pPr>
        <w:tabs>
          <w:tab w:val="left" w:pos="285"/>
        </w:tabs>
      </w:pPr>
      <w:r>
        <w:rPr>
          <w:b/>
        </w:rPr>
        <w:t>Łącznie słownie (wynagrodzenie brutto za 12</w:t>
      </w:r>
      <w:r w:rsidRPr="00DE13CF">
        <w:rPr>
          <w:b/>
        </w:rPr>
        <w:t xml:space="preserve"> </w:t>
      </w:r>
      <w:proofErr w:type="spellStart"/>
      <w:r w:rsidRPr="00DE13CF">
        <w:rPr>
          <w:b/>
        </w:rPr>
        <w:t>m-cy</w:t>
      </w:r>
      <w:proofErr w:type="spellEnd"/>
      <w:r w:rsidRPr="00DE13CF">
        <w:rPr>
          <w:b/>
        </w:rPr>
        <w:t xml:space="preserve">) </w:t>
      </w:r>
      <w:r w:rsidRPr="00DE13CF">
        <w:t>………………………………………….......</w:t>
      </w:r>
    </w:p>
    <w:p w:rsidR="00722795" w:rsidRDefault="00722795" w:rsidP="00722795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722795" w:rsidRDefault="00722795" w:rsidP="00722795">
      <w:pPr>
        <w:tabs>
          <w:tab w:val="left" w:pos="285"/>
        </w:tabs>
        <w:rPr>
          <w:b/>
        </w:rPr>
      </w:pPr>
    </w:p>
    <w:p w:rsidR="00722795" w:rsidRDefault="00722795" w:rsidP="00722795">
      <w:pPr>
        <w:tabs>
          <w:tab w:val="left" w:pos="285"/>
        </w:tabs>
        <w:rPr>
          <w:b/>
        </w:rPr>
      </w:pPr>
    </w:p>
    <w:p w:rsidR="00722795" w:rsidRDefault="00722795" w:rsidP="00722795">
      <w:pPr>
        <w:tabs>
          <w:tab w:val="left" w:pos="285"/>
        </w:tabs>
        <w:rPr>
          <w:b/>
        </w:rPr>
      </w:pPr>
    </w:p>
    <w:p w:rsidR="00722795" w:rsidRPr="00434425" w:rsidRDefault="00722795" w:rsidP="00722795">
      <w:pPr>
        <w:tabs>
          <w:tab w:val="left" w:pos="285"/>
        </w:tabs>
        <w:rPr>
          <w:b/>
        </w:rPr>
      </w:pPr>
      <w:r w:rsidRPr="00434425">
        <w:rPr>
          <w:b/>
        </w:rPr>
        <w:t>Część 2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722795" w:rsidRPr="00DE13CF" w:rsidTr="002628B7">
        <w:trPr>
          <w:trHeight w:val="1432"/>
        </w:trPr>
        <w:tc>
          <w:tcPr>
            <w:tcW w:w="1728" w:type="dxa"/>
          </w:tcPr>
          <w:p w:rsidR="00722795" w:rsidRPr="00376D79" w:rsidRDefault="00722795" w:rsidP="002628B7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1956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</w:t>
            </w:r>
            <w:r>
              <w:rPr>
                <w:b/>
                <w:sz w:val="20"/>
                <w:szCs w:val="20"/>
              </w:rPr>
              <w:t xml:space="preserve"> za wykonanie usługi w okresie 12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</w:tcPr>
          <w:p w:rsidR="00722795" w:rsidRPr="004F08A5" w:rsidRDefault="00722795" w:rsidP="002628B7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</w:t>
            </w:r>
            <w:r>
              <w:rPr>
                <w:b/>
                <w:sz w:val="20"/>
                <w:szCs w:val="20"/>
              </w:rPr>
              <w:t xml:space="preserve"> za wykonanie usługi w okresie 12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</w:tr>
      <w:tr w:rsidR="00722795" w:rsidRPr="00DE13CF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Bielsku-Białej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DE13CF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DE13CF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5033">
              <w:rPr>
                <w:b/>
                <w:sz w:val="22"/>
                <w:szCs w:val="22"/>
              </w:rPr>
              <w:t xml:space="preserve">w </w:t>
            </w:r>
            <w:r w:rsidRPr="009C46BE">
              <w:rPr>
                <w:b/>
                <w:sz w:val="22"/>
                <w:szCs w:val="22"/>
              </w:rPr>
              <w:t>Cieszynie</w:t>
            </w:r>
          </w:p>
          <w:p w:rsidR="00722795" w:rsidRPr="009C46BE" w:rsidRDefault="00722795" w:rsidP="002628B7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DE13CF" w:rsidTr="002628B7">
        <w:trPr>
          <w:trHeight w:val="34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Pszczynie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DE13CF" w:rsidTr="002628B7">
        <w:trPr>
          <w:trHeight w:val="560"/>
        </w:trPr>
        <w:tc>
          <w:tcPr>
            <w:tcW w:w="1728" w:type="dxa"/>
          </w:tcPr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 xml:space="preserve">PT w Żywcu </w:t>
            </w:r>
          </w:p>
          <w:p w:rsidR="00722795" w:rsidRPr="009C46BE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722795" w:rsidRPr="00DE13CF" w:rsidTr="002628B7">
        <w:trPr>
          <w:trHeight w:val="560"/>
        </w:trPr>
        <w:tc>
          <w:tcPr>
            <w:tcW w:w="1728" w:type="dxa"/>
          </w:tcPr>
          <w:p w:rsidR="00722795" w:rsidRPr="00376D79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 xml:space="preserve">Łącznie wynagrodzenie </w:t>
            </w:r>
          </w:p>
          <w:p w:rsidR="00722795" w:rsidRPr="00376D79" w:rsidRDefault="00722795" w:rsidP="002628B7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95" w:rsidRPr="00C44AA1" w:rsidRDefault="00722795" w:rsidP="002628B7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722795" w:rsidRPr="00DE13CF" w:rsidRDefault="00722795" w:rsidP="00722795">
      <w:pPr>
        <w:tabs>
          <w:tab w:val="left" w:pos="285"/>
        </w:tabs>
      </w:pPr>
      <w:r>
        <w:rPr>
          <w:b/>
        </w:rPr>
        <w:t>Łącznie słownie (wynagrodzenie brutto za 12</w:t>
      </w:r>
      <w:r w:rsidRPr="00DE13CF">
        <w:rPr>
          <w:b/>
        </w:rPr>
        <w:t xml:space="preserve"> </w:t>
      </w:r>
      <w:proofErr w:type="spellStart"/>
      <w:r w:rsidRPr="00DE13CF">
        <w:rPr>
          <w:b/>
        </w:rPr>
        <w:t>m-cy</w:t>
      </w:r>
      <w:proofErr w:type="spellEnd"/>
      <w:r w:rsidRPr="00DE13CF">
        <w:rPr>
          <w:b/>
        </w:rPr>
        <w:t xml:space="preserve">) </w:t>
      </w:r>
      <w:r w:rsidRPr="00DE13CF">
        <w:t>………………………………………….......</w:t>
      </w:r>
    </w:p>
    <w:p w:rsidR="00722795" w:rsidRPr="00DE13CF" w:rsidRDefault="00722795" w:rsidP="00722795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722795" w:rsidRDefault="00722795" w:rsidP="00722795">
      <w:pPr>
        <w:jc w:val="both"/>
      </w:pPr>
    </w:p>
    <w:p w:rsidR="00DE13CF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>Oświadczamy, że 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407334" w:rsidRDefault="00407334" w:rsidP="00722795">
      <w:pPr>
        <w:pStyle w:val="Akapitzlist"/>
        <w:numPr>
          <w:ilvl w:val="1"/>
          <w:numId w:val="57"/>
        </w:numPr>
        <w:ind w:left="284" w:hanging="284"/>
        <w:jc w:val="both"/>
      </w:pPr>
      <w:r w:rsidRPr="00DE13CF">
        <w:t xml:space="preserve">Oferujemy czas reakcji w </w:t>
      </w:r>
      <w:r>
        <w:t>sytuacjach awaryjnych</w:t>
      </w:r>
      <w:r w:rsidR="00970C45">
        <w:t>:     .....</w:t>
      </w:r>
      <w:r>
        <w:t xml:space="preserve"> ……min</w:t>
      </w:r>
      <w:r w:rsidRPr="00DE13CF">
        <w:t>.</w:t>
      </w:r>
    </w:p>
    <w:p w:rsidR="00DE13CF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>Usługę stanowiącą przedmiot zamówienia wykonywać będziemy w terminie</w:t>
      </w:r>
      <w:r w:rsidR="006A29F6" w:rsidRPr="00722795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="003A2BA4" w:rsidRPr="00722795">
        <w:rPr>
          <w:rStyle w:val="FontStyle37"/>
          <w:rFonts w:ascii="Times New Roman" w:hAnsi="Times New Roman" w:cs="Times New Roman"/>
          <w:sz w:val="24"/>
          <w:szCs w:val="24"/>
        </w:rPr>
        <w:t>od 01.</w:t>
      </w:r>
      <w:r w:rsidR="008146E2" w:rsidRPr="00722795">
        <w:rPr>
          <w:rStyle w:val="FontStyle37"/>
          <w:rFonts w:ascii="Times New Roman" w:hAnsi="Times New Roman" w:cs="Times New Roman"/>
          <w:sz w:val="24"/>
          <w:szCs w:val="24"/>
        </w:rPr>
        <w:t>0</w:t>
      </w:r>
      <w:r w:rsidR="003A2BA4" w:rsidRPr="00722795">
        <w:rPr>
          <w:rStyle w:val="FontStyle37"/>
          <w:rFonts w:ascii="Times New Roman" w:hAnsi="Times New Roman" w:cs="Times New Roman"/>
          <w:sz w:val="24"/>
          <w:szCs w:val="24"/>
        </w:rPr>
        <w:t>1</w:t>
      </w:r>
      <w:r w:rsidR="002A7EE7" w:rsidRPr="00722795">
        <w:rPr>
          <w:rStyle w:val="FontStyle37"/>
          <w:rFonts w:ascii="Times New Roman" w:hAnsi="Times New Roman" w:cs="Times New Roman"/>
          <w:sz w:val="24"/>
          <w:szCs w:val="24"/>
        </w:rPr>
        <w:t>.2021</w:t>
      </w:r>
      <w:r w:rsidR="00615B10" w:rsidRPr="00722795">
        <w:rPr>
          <w:rStyle w:val="FontStyle37"/>
          <w:rFonts w:ascii="Times New Roman" w:hAnsi="Times New Roman" w:cs="Times New Roman"/>
          <w:sz w:val="24"/>
          <w:szCs w:val="24"/>
        </w:rPr>
        <w:t>r do 31.12</w:t>
      </w: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>.202</w:t>
      </w:r>
      <w:r w:rsidR="002A7EE7" w:rsidRPr="00722795">
        <w:rPr>
          <w:rStyle w:val="FontStyle37"/>
          <w:rFonts w:ascii="Times New Roman" w:hAnsi="Times New Roman" w:cs="Times New Roman"/>
          <w:sz w:val="24"/>
          <w:szCs w:val="24"/>
        </w:rPr>
        <w:t>1</w:t>
      </w: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>r.</w:t>
      </w:r>
    </w:p>
    <w:p w:rsidR="00DE13CF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Pr="00722795">
        <w:rPr>
          <w:rStyle w:val="FontStyle37"/>
          <w:rFonts w:ascii="Times New Roman" w:hAnsi="Times New Roman" w:cs="Times New Roman"/>
          <w:sz w:val="24"/>
          <w:szCs w:val="24"/>
        </w:rPr>
        <w:br/>
        <w:t>i zobowiązujemy się do stosowania i ścisłego przestrzegania określonych w niej warunków.</w:t>
      </w:r>
    </w:p>
    <w:p w:rsidR="00DE13CF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 w:rsidRPr="00722795">
        <w:rPr>
          <w:rStyle w:val="FontStyle37"/>
          <w:rFonts w:ascii="Times New Roman" w:hAnsi="Times New Roman" w:cs="Times New Roman"/>
          <w:sz w:val="24"/>
          <w:szCs w:val="24"/>
        </w:rPr>
        <w:br/>
        <w:t>w specyfikacji istotnych warunków zamówienia.</w:t>
      </w:r>
    </w:p>
    <w:p w:rsidR="00DE13CF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>Dokonaliśmy</w:t>
      </w:r>
      <w:r w:rsidR="00095313" w:rsidRPr="00722795">
        <w:rPr>
          <w:rStyle w:val="FontStyle37"/>
          <w:rFonts w:ascii="Times New Roman" w:hAnsi="Times New Roman" w:cs="Times New Roman"/>
          <w:sz w:val="24"/>
          <w:szCs w:val="24"/>
        </w:rPr>
        <w:t>/nie</w:t>
      </w:r>
      <w:r w:rsidR="005E3D35" w:rsidRPr="00722795">
        <w:rPr>
          <w:rStyle w:val="FontStyle37"/>
          <w:rFonts w:ascii="Times New Roman" w:hAnsi="Times New Roman" w:cs="Times New Roman"/>
          <w:sz w:val="24"/>
          <w:szCs w:val="24"/>
          <w:vertAlign w:val="superscript"/>
        </w:rPr>
        <w:t>*</w:t>
      </w:r>
      <w:r w:rsidR="00095313" w:rsidRPr="00722795">
        <w:rPr>
          <w:rStyle w:val="FontStyle37"/>
          <w:rFonts w:ascii="Times New Roman" w:hAnsi="Times New Roman" w:cs="Times New Roman"/>
          <w:sz w:val="24"/>
          <w:szCs w:val="24"/>
        </w:rPr>
        <w:t xml:space="preserve"> dokonaliśmy</w:t>
      </w: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 xml:space="preserve"> wizytacji i uzyskaliśmy niezbędne informacje do zrealizowania zamówienia.</w:t>
      </w:r>
    </w:p>
    <w:p w:rsidR="0013321A" w:rsidRDefault="00DE13CF" w:rsidP="00722795">
      <w:pPr>
        <w:pStyle w:val="Akapitzlist"/>
        <w:numPr>
          <w:ilvl w:val="1"/>
          <w:numId w:val="57"/>
        </w:numPr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722795">
        <w:rPr>
          <w:rStyle w:val="FontStyle37"/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wzór umowy został przez naszą firmę zaakceptowany i zobowiązujemy się w przypadku wyboru naszej oferty do zawarcia umowy na wymienionych w niej warunkach w miejscu i terminie wyznaczonym przez Zamawiającego. </w:t>
      </w:r>
    </w:p>
    <w:p w:rsidR="0013321A" w:rsidRPr="00722795" w:rsidRDefault="0013321A" w:rsidP="009E24C5">
      <w:pPr>
        <w:pStyle w:val="Akapitzlist"/>
        <w:numPr>
          <w:ilvl w:val="1"/>
          <w:numId w:val="57"/>
        </w:numPr>
        <w:ind w:left="426" w:hanging="426"/>
        <w:jc w:val="both"/>
      </w:pPr>
      <w:r w:rsidRPr="00722795">
        <w:rPr>
          <w:color w:val="000000"/>
        </w:rPr>
        <w:t xml:space="preserve">Oświadczamy, że wypełniliśmy obowiązki informacyjne przewidziane w art. 13 lub art. 14 </w:t>
      </w:r>
      <w:r w:rsidR="009E24C5">
        <w:rPr>
          <w:color w:val="000000"/>
        </w:rPr>
        <w:t>R</w:t>
      </w:r>
      <w:r w:rsidRPr="00722795">
        <w:rPr>
          <w:color w:val="000000"/>
        </w:rPr>
        <w:t xml:space="preserve">ODO wobec osób fizycznych, od których dane osobowe bezpośrednio lub pośrednio pozyskaliśmy w celu ubiegania się o udzielenie zamówienia publicznego w niniejszym postępowaniu. </w:t>
      </w:r>
      <w:r w:rsidRPr="00722795">
        <w:rPr>
          <w:i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3 lub art. 14 ust. 5  RODO treść oświadczenia Wykonawca nie składa poprzez usunięcie treści oświadczenia np. przez wykreślenie niniejszego punktu Formularza ofertowego).</w:t>
      </w:r>
    </w:p>
    <w:p w:rsidR="00C16901" w:rsidRPr="00C16901" w:rsidRDefault="003545E2" w:rsidP="009E24C5">
      <w:pPr>
        <w:pStyle w:val="Akapitzlist"/>
        <w:numPr>
          <w:ilvl w:val="1"/>
          <w:numId w:val="57"/>
        </w:numPr>
        <w:ind w:left="426" w:hanging="426"/>
        <w:jc w:val="both"/>
      </w:pPr>
      <w:r>
        <w:rPr>
          <w:lang w:eastAsia="ar-SA"/>
        </w:rPr>
        <w:t>Informujemy,  że należymy*/nie należymy* do sektora małych lub średnich przedsiębior</w:t>
      </w:r>
      <w:r w:rsidR="000E107B">
        <w:rPr>
          <w:lang w:eastAsia="ar-SA"/>
        </w:rPr>
        <w:t xml:space="preserve">stw </w:t>
      </w:r>
      <w:r w:rsidR="00A944C8">
        <w:rPr>
          <w:lang w:eastAsia="ar-SA"/>
        </w:rPr>
        <w:t>(</w:t>
      </w:r>
      <w:r w:rsidR="000E107B">
        <w:rPr>
          <w:lang w:eastAsia="ar-SA"/>
        </w:rPr>
        <w:t>w rozumieniu Rozporządzenia Komisji (WE) nr 364/2004 z dnia 25.02.2004r.</w:t>
      </w:r>
      <w:r w:rsidR="00A944C8">
        <w:rPr>
          <w:lang w:eastAsia="ar-SA"/>
        </w:rPr>
        <w:t>)</w:t>
      </w:r>
      <w:r w:rsidR="009E24C5">
        <w:rPr>
          <w:lang w:eastAsia="ar-SA"/>
        </w:rPr>
        <w:t>.</w:t>
      </w:r>
      <w:r w:rsidR="000E107B">
        <w:rPr>
          <w:lang w:eastAsia="ar-SA"/>
        </w:rPr>
        <w:t xml:space="preserve"> </w:t>
      </w: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E13CF" w:rsidRDefault="00DE13CF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Oferta została złożona na …….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>kolejno ponumerowanych i podpisanych stronach.</w:t>
      </w:r>
    </w:p>
    <w:p w:rsidR="00C16901" w:rsidRPr="005E3D35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</w:p>
    <w:p w:rsidR="00DE13CF" w:rsidRPr="005E3D35" w:rsidRDefault="005E3D35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  <w:r w:rsidRPr="005E3D35">
        <w:rPr>
          <w:rStyle w:val="FontStyle37"/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E3D35">
        <w:rPr>
          <w:rStyle w:val="FontStyle37"/>
          <w:rFonts w:ascii="Times New Roman" w:hAnsi="Times New Roman" w:cs="Times New Roman"/>
          <w:i/>
          <w:sz w:val="20"/>
          <w:szCs w:val="20"/>
        </w:rPr>
        <w:t xml:space="preserve"> nie potrzebne skreślić</w:t>
      </w:r>
    </w:p>
    <w:p w:rsidR="00DE13CF" w:rsidRDefault="00DE13CF" w:rsidP="00DE13CF">
      <w:pPr>
        <w:jc w:val="both"/>
        <w:rPr>
          <w:vertAlign w:val="superscript"/>
        </w:rPr>
      </w:pPr>
    </w:p>
    <w:p w:rsidR="005E3D35" w:rsidRPr="00DE13CF" w:rsidRDefault="005E3D35" w:rsidP="00DE13CF">
      <w:pPr>
        <w:jc w:val="both"/>
        <w:rPr>
          <w:vertAlign w:val="superscript"/>
        </w:rPr>
      </w:pPr>
    </w:p>
    <w:p w:rsidR="00DE13CF" w:rsidRPr="00DE13CF" w:rsidRDefault="00DE13CF" w:rsidP="00DE13CF">
      <w:pPr>
        <w:jc w:val="both"/>
      </w:pPr>
      <w:r w:rsidRPr="00DE13CF">
        <w:t>……………………, dnia ……………………..</w:t>
      </w:r>
    </w:p>
    <w:p w:rsidR="00DE13CF" w:rsidRPr="00DE13CF" w:rsidRDefault="00DE13CF" w:rsidP="00DE13CF">
      <w:pPr>
        <w:rPr>
          <w:rFonts w:eastAsia="TimesNewRoman"/>
        </w:rPr>
      </w:pPr>
      <w:r w:rsidRPr="00DE13CF">
        <w:t xml:space="preserve">     miejscowo</w:t>
      </w:r>
      <w:r w:rsidRPr="00DE13CF">
        <w:rPr>
          <w:rFonts w:eastAsia="TimesNewRoman"/>
        </w:rPr>
        <w:t>ść</w:t>
      </w:r>
    </w:p>
    <w:p w:rsidR="00DE13CF" w:rsidRPr="00DE13CF" w:rsidRDefault="00DE13CF" w:rsidP="00DE13CF">
      <w:r w:rsidRPr="00DE13CF">
        <w:t xml:space="preserve">                                                                                              </w:t>
      </w:r>
    </w:p>
    <w:p w:rsidR="00DE13CF" w:rsidRPr="00DE13CF" w:rsidRDefault="00DE13CF" w:rsidP="00DE13CF"/>
    <w:p w:rsidR="00DE13CF" w:rsidRPr="00DE13CF" w:rsidRDefault="00DE13CF" w:rsidP="00DE13CF">
      <w:pPr>
        <w:ind w:left="3969"/>
      </w:pPr>
      <w:r w:rsidRPr="00DE13CF">
        <w:t>………...............................................................</w:t>
      </w:r>
    </w:p>
    <w:p w:rsidR="00DE13CF" w:rsidRPr="00095313" w:rsidRDefault="00DE13CF" w:rsidP="00DE13CF">
      <w:pPr>
        <w:rPr>
          <w:sz w:val="20"/>
          <w:szCs w:val="20"/>
        </w:rPr>
      </w:pPr>
      <w:r w:rsidRPr="00095313">
        <w:rPr>
          <w:sz w:val="20"/>
          <w:szCs w:val="20"/>
        </w:rPr>
        <w:t xml:space="preserve">                                                               </w:t>
      </w:r>
      <w:r w:rsidR="00095313">
        <w:rPr>
          <w:sz w:val="20"/>
          <w:szCs w:val="20"/>
        </w:rPr>
        <w:t xml:space="preserve">               </w:t>
      </w:r>
      <w:r w:rsidRPr="00095313">
        <w:rPr>
          <w:sz w:val="20"/>
          <w:szCs w:val="20"/>
        </w:rPr>
        <w:t xml:space="preserve">  Podpis upowa</w:t>
      </w:r>
      <w:r w:rsidRPr="00095313">
        <w:rPr>
          <w:rFonts w:eastAsia="TimesNewRoman"/>
          <w:sz w:val="20"/>
          <w:szCs w:val="20"/>
        </w:rPr>
        <w:t>ż</w:t>
      </w:r>
      <w:r w:rsidRPr="00095313">
        <w:rPr>
          <w:sz w:val="20"/>
          <w:szCs w:val="20"/>
        </w:rPr>
        <w:t>nionego(</w:t>
      </w:r>
      <w:proofErr w:type="spellStart"/>
      <w:r w:rsidRPr="00095313">
        <w:rPr>
          <w:sz w:val="20"/>
          <w:szCs w:val="20"/>
        </w:rPr>
        <w:t>ych</w:t>
      </w:r>
      <w:proofErr w:type="spellEnd"/>
      <w:r w:rsidRPr="00095313">
        <w:rPr>
          <w:sz w:val="20"/>
          <w:szCs w:val="20"/>
        </w:rPr>
        <w:t>) przedstawiciela(i) Wykonawcy</w:t>
      </w: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67759C" w:rsidRDefault="0067759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67759C" w:rsidRDefault="0067759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4301AC" w:rsidRDefault="004301A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4301AC" w:rsidRDefault="004301A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9E24C5" w:rsidRDefault="009E24C5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526711" w:rsidRPr="00260048" w:rsidRDefault="00E43448" w:rsidP="00526711">
      <w:pPr>
        <w:tabs>
          <w:tab w:val="left" w:pos="3969"/>
        </w:tabs>
        <w:ind w:left="540" w:right="96"/>
        <w:jc w:val="right"/>
        <w:rPr>
          <w:b/>
          <w:bCs/>
        </w:rPr>
      </w:pPr>
      <w:r w:rsidRPr="00260048">
        <w:rPr>
          <w:b/>
          <w:bCs/>
        </w:rPr>
        <w:t>Załącznik nr  3</w:t>
      </w:r>
      <w:r w:rsidR="00526711" w:rsidRPr="00260048">
        <w:rPr>
          <w:b/>
          <w:bCs/>
        </w:rPr>
        <w:t xml:space="preserve"> do SIWZ</w:t>
      </w:r>
    </w:p>
    <w:p w:rsidR="00526711" w:rsidRPr="00260048" w:rsidRDefault="00526711" w:rsidP="00526711">
      <w:pPr>
        <w:ind w:left="5040" w:right="1008"/>
        <w:jc w:val="both"/>
        <w:outlineLvl w:val="0"/>
        <w:rPr>
          <w:b/>
          <w:bCs/>
        </w:rPr>
      </w:pPr>
    </w:p>
    <w:p w:rsidR="00006E19" w:rsidRPr="00260048" w:rsidRDefault="00365F3C" w:rsidP="00365F3C">
      <w:pPr>
        <w:pStyle w:val="Tekstpodstawowy"/>
        <w:spacing w:line="276" w:lineRule="auto"/>
        <w:ind w:left="7090" w:hanging="1136"/>
        <w:jc w:val="both"/>
      </w:pPr>
      <w:r w:rsidRPr="00260048">
        <w:rPr>
          <w:b w:val="0"/>
        </w:rPr>
        <w:t xml:space="preserve">     </w:t>
      </w:r>
    </w:p>
    <w:p w:rsidR="00006E19" w:rsidRPr="00260048" w:rsidRDefault="00006E19" w:rsidP="00006E19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260048">
        <w:rPr>
          <w:color w:val="000000"/>
        </w:rPr>
        <w:t xml:space="preserve">…………………………………… </w:t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i/>
          <w:color w:val="000000"/>
        </w:rPr>
        <w:t xml:space="preserve"> 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  <w:r w:rsidRPr="00260048">
        <w:rPr>
          <w:color w:val="000000"/>
        </w:rPr>
        <w:t>(nazwa i adres Wykonawcy)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spacing w:line="276" w:lineRule="auto"/>
        <w:jc w:val="center"/>
        <w:rPr>
          <w:b/>
          <w:bCs/>
          <w:color w:val="000000"/>
          <w:u w:val="single"/>
        </w:rPr>
      </w:pPr>
      <w:r w:rsidRPr="00260048">
        <w:rPr>
          <w:b/>
        </w:rPr>
        <w:t xml:space="preserve">OŚWIADCZENIE 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260048">
        <w:rPr>
          <w:rFonts w:ascii="Times New Roman" w:hAnsi="Times New Roman"/>
          <w:sz w:val="24"/>
          <w:szCs w:val="24"/>
        </w:rPr>
        <w:t>w postępowaniu o udzielenie zamówienia publicznego</w:t>
      </w:r>
    </w:p>
    <w:p w:rsidR="00006E19" w:rsidRPr="00260048" w:rsidRDefault="00006E19" w:rsidP="00006E19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260048">
        <w:rPr>
          <w:rFonts w:ascii="Times New Roman" w:hAnsi="Times New Roman"/>
          <w:sz w:val="24"/>
          <w:szCs w:val="24"/>
        </w:rPr>
        <w:t xml:space="preserve"> w trybie przetargu nieograniczonego </w:t>
      </w:r>
    </w:p>
    <w:p w:rsidR="00006E19" w:rsidRPr="00260048" w:rsidRDefault="00006E19" w:rsidP="00006E19">
      <w:pPr>
        <w:pStyle w:val="Akapitzlist"/>
        <w:suppressAutoHyphens/>
        <w:ind w:left="0"/>
        <w:jc w:val="center"/>
        <w:rPr>
          <w:i/>
        </w:rPr>
      </w:pP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  <w:r w:rsidRPr="00260048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ten spełnia warunki udziału w postępowaniu;</w:t>
      </w: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nie podlega wykluczeniu z postępowania;</w:t>
      </w: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powołuje się na zasoby następujących podmiotów:</w:t>
      </w:r>
    </w:p>
    <w:p w:rsidR="00006E19" w:rsidRPr="00260048" w:rsidRDefault="00006E19" w:rsidP="00006E19">
      <w:pPr>
        <w:widowControl w:val="0"/>
        <w:numPr>
          <w:ilvl w:val="2"/>
          <w:numId w:val="4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06E19" w:rsidRPr="00260048" w:rsidRDefault="00006E19" w:rsidP="00006E19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006E19" w:rsidRPr="00260048" w:rsidRDefault="00006E19" w:rsidP="00006E19">
      <w:pPr>
        <w:widowControl w:val="0"/>
        <w:numPr>
          <w:ilvl w:val="2"/>
          <w:numId w:val="4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06E19" w:rsidRPr="00260048" w:rsidRDefault="00006E19" w:rsidP="00006E19">
      <w:pPr>
        <w:widowControl w:val="0"/>
        <w:spacing w:line="276" w:lineRule="auto"/>
        <w:ind w:left="567"/>
        <w:jc w:val="both"/>
        <w:rPr>
          <w:color w:val="000000"/>
        </w:rPr>
      </w:pPr>
      <w:r w:rsidRPr="00260048">
        <w:rPr>
          <w:color w:val="000000"/>
        </w:rPr>
        <w:t>które to podmioty nie podlegają wykluczeniu z postępowania i spełniają warunki udziału w postępowaniu w ww. zakresie;</w:t>
      </w:r>
    </w:p>
    <w:p w:rsidR="00006E19" w:rsidRPr="00260048" w:rsidRDefault="00006E19" w:rsidP="00006E19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 xml:space="preserve">Wykonawca na podst. art. 36b ust. 1 ustawy - </w:t>
      </w:r>
      <w:proofErr w:type="spellStart"/>
      <w:r w:rsidRPr="00260048">
        <w:rPr>
          <w:color w:val="000000"/>
        </w:rPr>
        <w:t>Pzp</w:t>
      </w:r>
      <w:proofErr w:type="spellEnd"/>
      <w:r w:rsidRPr="00260048">
        <w:rPr>
          <w:color w:val="000000"/>
        </w:rPr>
        <w:t xml:space="preserve"> wskazuje części zamówienia, których wykonanie zamierza powierzyć podwykonawcom i podaje podwykonawców:</w:t>
      </w:r>
    </w:p>
    <w:p w:rsidR="00006E19" w:rsidRPr="00260048" w:rsidRDefault="00006E19" w:rsidP="00006E19">
      <w:pPr>
        <w:widowControl w:val="0"/>
        <w:numPr>
          <w:ilvl w:val="0"/>
          <w:numId w:val="50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006E19" w:rsidRPr="00260048" w:rsidRDefault="00006E19" w:rsidP="00006E19">
      <w:pPr>
        <w:widowControl w:val="0"/>
        <w:numPr>
          <w:ilvl w:val="0"/>
          <w:numId w:val="50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  <w:r w:rsidR="009E24C5">
        <w:rPr>
          <w:color w:val="000000"/>
        </w:rPr>
        <w:t>.</w:t>
      </w:r>
    </w:p>
    <w:p w:rsidR="00006E19" w:rsidRPr="00260048" w:rsidRDefault="00006E19" w:rsidP="00006E19">
      <w:pPr>
        <w:spacing w:line="276" w:lineRule="auto"/>
        <w:ind w:left="720" w:hanging="720"/>
        <w:jc w:val="both"/>
        <w:rPr>
          <w:i/>
          <w:color w:val="000000"/>
        </w:rPr>
      </w:pPr>
    </w:p>
    <w:p w:rsidR="00006E19" w:rsidRPr="00260048" w:rsidRDefault="00006E19" w:rsidP="00006E1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autoSpaceDE w:val="0"/>
        <w:autoSpaceDN w:val="0"/>
        <w:adjustRightInd w:val="0"/>
        <w:jc w:val="both"/>
      </w:pPr>
      <w:r w:rsidRPr="00260048">
        <w:t xml:space="preserve">Miejscowość ....................................... dnia ........................................... </w:t>
      </w:r>
    </w:p>
    <w:p w:rsidR="00006E19" w:rsidRPr="00532C28" w:rsidRDefault="00006E19" w:rsidP="00006E19">
      <w:pPr>
        <w:autoSpaceDE w:val="0"/>
        <w:autoSpaceDN w:val="0"/>
        <w:adjustRightInd w:val="0"/>
        <w:jc w:val="both"/>
      </w:pPr>
    </w:p>
    <w:p w:rsidR="00006E19" w:rsidRPr="00532C28" w:rsidRDefault="00006E19" w:rsidP="00006E19">
      <w:pPr>
        <w:autoSpaceDE w:val="0"/>
        <w:autoSpaceDN w:val="0"/>
        <w:adjustRightInd w:val="0"/>
        <w:ind w:left="5103"/>
        <w:jc w:val="both"/>
      </w:pPr>
      <w:r w:rsidRPr="00532C28">
        <w:t>.............................................................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(pieczęć i podpis osoby uprawnionej do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składania oświadczeń woli w imieniu Wykonawcy)</w:t>
      </w: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365F3C" w:rsidRPr="00365F3C" w:rsidRDefault="00365F3C" w:rsidP="00365F3C">
      <w:pPr>
        <w:pStyle w:val="Nagwek1"/>
        <w:jc w:val="right"/>
        <w:rPr>
          <w:rFonts w:ascii="Times New Roman" w:hAnsi="Times New Roman"/>
          <w:sz w:val="24"/>
          <w:szCs w:val="24"/>
        </w:rPr>
      </w:pPr>
      <w:r w:rsidRPr="00365F3C">
        <w:rPr>
          <w:rFonts w:ascii="Times New Roman" w:hAnsi="Times New Roman"/>
          <w:sz w:val="24"/>
          <w:szCs w:val="24"/>
        </w:rPr>
        <w:t>Załącznik nr 4 do SIWZ</w:t>
      </w:r>
    </w:p>
    <w:p w:rsidR="00365F3C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OŚWIADCZENIE</w:t>
      </w: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 xml:space="preserve"> z art. 24 ust. 1 </w:t>
      </w:r>
      <w:proofErr w:type="spellStart"/>
      <w:r w:rsidRPr="00EB6282">
        <w:rPr>
          <w:rFonts w:ascii="Times New Roman" w:hAnsi="Times New Roman"/>
          <w:sz w:val="24"/>
          <w:szCs w:val="24"/>
        </w:rPr>
        <w:t>pkt</w:t>
      </w:r>
      <w:proofErr w:type="spellEnd"/>
      <w:r w:rsidRPr="00EB6282">
        <w:rPr>
          <w:rFonts w:ascii="Times New Roman" w:hAnsi="Times New Roman"/>
          <w:sz w:val="24"/>
          <w:szCs w:val="24"/>
        </w:rPr>
        <w:t xml:space="preserve"> 23 ustawy z dnia 29 stycznia 2004 r. – </w:t>
      </w: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Prawo zamówień publicznych</w:t>
      </w:r>
    </w:p>
    <w:p w:rsidR="00365F3C" w:rsidRPr="00EB6282" w:rsidRDefault="00365F3C" w:rsidP="00365F3C">
      <w:pPr>
        <w:jc w:val="center"/>
      </w:pPr>
      <w:r>
        <w:t>(tekst jednolity – Dz. U. z 201</w:t>
      </w:r>
      <w:r w:rsidR="008146E2">
        <w:t>9</w:t>
      </w:r>
      <w:r w:rsidRPr="00EB6282">
        <w:t xml:space="preserve"> r., poz.</w:t>
      </w:r>
      <w:r>
        <w:t>18</w:t>
      </w:r>
      <w:r w:rsidR="008146E2">
        <w:t>43</w:t>
      </w:r>
      <w:r w:rsidRPr="00EB6282">
        <w:t xml:space="preserve">) 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 w:rsidRPr="00EB6282">
        <w:rPr>
          <w:b/>
        </w:rPr>
        <w:t>o przynależności do tej samej grupy kapitałowej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</w:pPr>
      <w:r w:rsidRPr="00EB6282">
        <w:t>Przystępując do postępowania w sprawie udzielenia zamówienia publicznego na:</w:t>
      </w:r>
    </w:p>
    <w:p w:rsidR="00365F3C" w:rsidRPr="00EB6282" w:rsidRDefault="00365F3C" w:rsidP="00365F3C">
      <w:pPr>
        <w:tabs>
          <w:tab w:val="left" w:pos="3969"/>
        </w:tabs>
        <w:ind w:right="1008"/>
        <w:jc w:val="center"/>
        <w:rPr>
          <w:b/>
          <w:bCs/>
          <w:u w:val="single"/>
        </w:rPr>
      </w:pPr>
      <w:r w:rsidRPr="00EB6282">
        <w:rPr>
          <w:b/>
        </w:rPr>
        <w:t>..................................................................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</w:pPr>
    </w:p>
    <w:p w:rsidR="00365F3C" w:rsidRPr="00EB6282" w:rsidRDefault="00365F3C" w:rsidP="00365F3C">
      <w:pPr>
        <w:tabs>
          <w:tab w:val="left" w:pos="3969"/>
        </w:tabs>
        <w:jc w:val="both"/>
      </w:pPr>
      <w:r w:rsidRPr="00EB6282">
        <w:t xml:space="preserve"> Ja niżej podpisany reprezentujący firmę, której nazwa jest wskazana w pieczęci nagłówkowej, jako upoważniony na piśmie lub wpisany w odpowiednich dokumentach rejestrowych, oświadczam, że:</w:t>
      </w:r>
    </w:p>
    <w:p w:rsidR="00365F3C" w:rsidRPr="00EB6282" w:rsidRDefault="00365F3C" w:rsidP="00365F3C">
      <w:pPr>
        <w:tabs>
          <w:tab w:val="left" w:pos="3969"/>
        </w:tabs>
        <w:ind w:left="540" w:right="1008"/>
        <w:jc w:val="center"/>
        <w:rPr>
          <w:b/>
          <w:bCs/>
          <w:u w:val="single"/>
        </w:rPr>
      </w:pPr>
    </w:p>
    <w:p w:rsidR="00365F3C" w:rsidRPr="00EB6282" w:rsidRDefault="00365F3C" w:rsidP="00365F3C">
      <w:pPr>
        <w:jc w:val="both"/>
      </w:pPr>
      <w:r w:rsidRPr="00EB6282">
        <w:t xml:space="preserve">Na podstawie przepisów ustawy Prawo zamówień publicznych -  art. 24 ust. 1 </w:t>
      </w:r>
      <w:proofErr w:type="spellStart"/>
      <w:r w:rsidRPr="00EB6282">
        <w:t>pkt</w:t>
      </w:r>
      <w:proofErr w:type="spellEnd"/>
      <w:r w:rsidRPr="00EB6282">
        <w:t xml:space="preserve"> 23:</w:t>
      </w:r>
    </w:p>
    <w:p w:rsidR="00365F3C" w:rsidRPr="00EB6282" w:rsidRDefault="00365F3C" w:rsidP="00365F3C">
      <w:pPr>
        <w:pStyle w:val="Akapitzlist"/>
        <w:spacing w:after="200" w:line="276" w:lineRule="auto"/>
      </w:pPr>
    </w:p>
    <w:p w:rsidR="00365F3C" w:rsidRPr="00EB6282" w:rsidRDefault="00365F3C" w:rsidP="008A4AEB">
      <w:pPr>
        <w:pStyle w:val="Akapitzlist"/>
        <w:numPr>
          <w:ilvl w:val="0"/>
          <w:numId w:val="54"/>
        </w:numPr>
        <w:spacing w:after="200" w:line="276" w:lineRule="auto"/>
        <w:ind w:left="993" w:hanging="426"/>
        <w:contextualSpacing/>
      </w:pPr>
      <w:r w:rsidRPr="00EB6282">
        <w:t>nie należymy do grupy kapitałowej;*</w:t>
      </w:r>
    </w:p>
    <w:p w:rsidR="00365F3C" w:rsidRPr="00EB6282" w:rsidRDefault="00365F3C" w:rsidP="00365F3C">
      <w:pPr>
        <w:pStyle w:val="Akapitzlist"/>
        <w:ind w:left="993" w:hanging="426"/>
      </w:pPr>
    </w:p>
    <w:p w:rsidR="00365F3C" w:rsidRPr="00EB6282" w:rsidRDefault="00365F3C" w:rsidP="00365F3C">
      <w:pPr>
        <w:pStyle w:val="Akapitzlist"/>
        <w:numPr>
          <w:ilvl w:val="0"/>
          <w:numId w:val="54"/>
        </w:numPr>
        <w:spacing w:after="200" w:line="276" w:lineRule="auto"/>
        <w:ind w:left="993" w:hanging="426"/>
        <w:contextualSpacing/>
      </w:pPr>
      <w:r w:rsidRPr="00EB6282">
        <w:t>należymy do grupy kapitałowej – lista podmiotów należących do tej samej grupy kapitałowej stanowi załącznik do niniejszego oświadczenia.*</w:t>
      </w:r>
    </w:p>
    <w:p w:rsidR="00365F3C" w:rsidRPr="00EB6282" w:rsidRDefault="00365F3C" w:rsidP="00365F3C">
      <w:pPr>
        <w:pStyle w:val="Akapitzlist"/>
        <w:spacing w:after="200" w:line="276" w:lineRule="auto"/>
        <w:ind w:left="0"/>
        <w:rPr>
          <w:sz w:val="20"/>
          <w:szCs w:val="20"/>
        </w:rPr>
      </w:pPr>
    </w:p>
    <w:p w:rsidR="00365F3C" w:rsidRPr="00EB6282" w:rsidRDefault="00365F3C" w:rsidP="00365F3C">
      <w:pPr>
        <w:ind w:left="-142"/>
        <w:jc w:val="both"/>
        <w:rPr>
          <w:bCs/>
          <w:i/>
          <w:sz w:val="20"/>
          <w:szCs w:val="20"/>
        </w:rPr>
      </w:pPr>
      <w:r w:rsidRPr="00EB6282">
        <w:rPr>
          <w:bCs/>
          <w:i/>
          <w:sz w:val="20"/>
          <w:szCs w:val="20"/>
        </w:rPr>
        <w:t>* niepotrzebne skreślić</w:t>
      </w:r>
    </w:p>
    <w:p w:rsidR="00365F3C" w:rsidRPr="00EB6282" w:rsidRDefault="00365F3C" w:rsidP="00365F3C">
      <w:pPr>
        <w:pStyle w:val="Akapitzlist"/>
        <w:spacing w:after="200" w:line="276" w:lineRule="auto"/>
        <w:ind w:left="0"/>
      </w:pPr>
    </w:p>
    <w:p w:rsidR="00365F3C" w:rsidRPr="00EB6282" w:rsidRDefault="00365F3C" w:rsidP="00365F3C">
      <w:r w:rsidRPr="00EB6282">
        <w:t>……………………………………..</w:t>
      </w:r>
    </w:p>
    <w:p w:rsidR="00365F3C" w:rsidRPr="00735E39" w:rsidRDefault="00365F3C" w:rsidP="00365F3C">
      <w:pPr>
        <w:rPr>
          <w:sz w:val="20"/>
          <w:szCs w:val="20"/>
        </w:rPr>
      </w:pPr>
      <w:r w:rsidRPr="00735E39">
        <w:rPr>
          <w:sz w:val="20"/>
          <w:szCs w:val="20"/>
        </w:rPr>
        <w:t>Miejscowość, data</w:t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</w:p>
    <w:p w:rsidR="00365F3C" w:rsidRPr="00EB6282" w:rsidRDefault="00365F3C" w:rsidP="00365F3C">
      <w:pPr>
        <w:rPr>
          <w:i/>
        </w:rPr>
      </w:pPr>
    </w:p>
    <w:p w:rsidR="00365F3C" w:rsidRDefault="00365F3C" w:rsidP="00365F3C">
      <w:pPr>
        <w:jc w:val="right"/>
        <w:rPr>
          <w:i/>
        </w:rPr>
      </w:pPr>
    </w:p>
    <w:p w:rsidR="00365F3C" w:rsidRPr="00EB6282" w:rsidRDefault="00365F3C" w:rsidP="00365F3C">
      <w:pPr>
        <w:jc w:val="right"/>
        <w:rPr>
          <w:i/>
        </w:rPr>
      </w:pPr>
      <w:r w:rsidRPr="00EB6282">
        <w:rPr>
          <w:i/>
        </w:rPr>
        <w:t>........................................................................</w:t>
      </w:r>
    </w:p>
    <w:p w:rsidR="00365F3C" w:rsidRPr="00735E39" w:rsidRDefault="00365F3C" w:rsidP="00365F3C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35E39">
        <w:rPr>
          <w:sz w:val="20"/>
          <w:szCs w:val="20"/>
        </w:rPr>
        <w:t>(pieczęć i podpis osoby uprawnionej do</w:t>
      </w:r>
    </w:p>
    <w:p w:rsidR="00365F3C" w:rsidRPr="00735E39" w:rsidRDefault="00365F3C" w:rsidP="00365F3C">
      <w:pPr>
        <w:jc w:val="both"/>
        <w:rPr>
          <w:sz w:val="20"/>
          <w:szCs w:val="20"/>
        </w:rPr>
      </w:pPr>
      <w:r w:rsidRPr="00735E39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35E39">
        <w:rPr>
          <w:sz w:val="20"/>
          <w:szCs w:val="20"/>
        </w:rPr>
        <w:t>składania oświadczeń woli w imieniu Wykonawcy)</w:t>
      </w:r>
    </w:p>
    <w:p w:rsidR="00365F3C" w:rsidRDefault="00365F3C" w:rsidP="00365F3C">
      <w:pPr>
        <w:autoSpaceDN w:val="0"/>
        <w:adjustRightInd w:val="0"/>
        <w:jc w:val="both"/>
        <w:rPr>
          <w:b/>
          <w:bCs/>
        </w:rPr>
      </w:pPr>
    </w:p>
    <w:p w:rsidR="00365F3C" w:rsidRPr="00EB6282" w:rsidRDefault="00365F3C" w:rsidP="00365F3C">
      <w:pPr>
        <w:autoSpaceDN w:val="0"/>
        <w:adjustRightInd w:val="0"/>
        <w:jc w:val="both"/>
        <w:rPr>
          <w:b/>
          <w:bCs/>
        </w:rPr>
      </w:pPr>
    </w:p>
    <w:p w:rsidR="00365F3C" w:rsidRPr="00EB6282" w:rsidRDefault="00365F3C" w:rsidP="00365F3C">
      <w:pPr>
        <w:ind w:right="72"/>
        <w:jc w:val="both"/>
        <w:rPr>
          <w:i/>
        </w:rPr>
      </w:pPr>
    </w:p>
    <w:p w:rsidR="00365F3C" w:rsidRPr="00EB6282" w:rsidRDefault="00365F3C" w:rsidP="00365F3C">
      <w:pPr>
        <w:spacing w:line="276" w:lineRule="auto"/>
        <w:jc w:val="both"/>
        <w:rPr>
          <w:i/>
        </w:rPr>
      </w:pPr>
      <w:r w:rsidRPr="00EB6282">
        <w:rPr>
          <w:i/>
        </w:rPr>
        <w:t>Wykonawca należący</w:t>
      </w:r>
      <w:r w:rsidR="009E24C5">
        <w:rPr>
          <w:i/>
        </w:rPr>
        <w:t xml:space="preserve"> do </w:t>
      </w:r>
      <w:r w:rsidRPr="00EB6282">
        <w:rPr>
          <w:i/>
        </w:rPr>
        <w:t xml:space="preserve">grupy kapitałowej, o której mowa w art. 24 ust. 1 </w:t>
      </w:r>
      <w:proofErr w:type="spellStart"/>
      <w:r w:rsidRPr="00EB6282">
        <w:rPr>
          <w:i/>
        </w:rPr>
        <w:t>pkt</w:t>
      </w:r>
      <w:proofErr w:type="spellEnd"/>
      <w:r w:rsidRPr="00EB6282">
        <w:rPr>
          <w:i/>
        </w:rPr>
        <w:t xml:space="preserve"> 23 ustawy z dnia 29 stycznia 2004 r. - Prawo zamówień publicznych (tj.</w:t>
      </w:r>
      <w:r w:rsidRPr="00EB6282">
        <w:rPr>
          <w:rFonts w:eastAsia="Arial Unicode MS"/>
          <w:i/>
        </w:rPr>
        <w:t xml:space="preserve"> Dz. U. z 201</w:t>
      </w:r>
      <w:r w:rsidR="008146E2">
        <w:rPr>
          <w:rFonts w:eastAsia="Arial Unicode MS"/>
          <w:i/>
        </w:rPr>
        <w:t>9</w:t>
      </w:r>
      <w:r w:rsidRPr="00EB6282">
        <w:rPr>
          <w:rFonts w:eastAsia="Arial Unicode MS"/>
          <w:i/>
        </w:rPr>
        <w:t xml:space="preserve"> r. poz. </w:t>
      </w:r>
      <w:r>
        <w:rPr>
          <w:rFonts w:eastAsia="Arial Unicode MS"/>
          <w:i/>
        </w:rPr>
        <w:t>18</w:t>
      </w:r>
      <w:r w:rsidR="008146E2">
        <w:rPr>
          <w:rFonts w:eastAsia="Arial Unicode MS"/>
          <w:i/>
        </w:rPr>
        <w:t>43</w:t>
      </w:r>
      <w:r w:rsidRPr="00EB6282">
        <w:rPr>
          <w:i/>
        </w:rPr>
        <w:t>), wraz ze złożeniem oświadczenia może przedstawić dowody, że powiązania z innym wykonawcą nie prowadzą do zakłócenia konkurencji w postępowaniu o udzielenie zamówienia.</w:t>
      </w: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Pr="002F5977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006E19">
      <w:pPr>
        <w:jc w:val="right"/>
        <w:rPr>
          <w:b/>
          <w:bCs/>
          <w:iCs/>
          <w:snapToGrid w:val="0"/>
        </w:rPr>
      </w:pPr>
    </w:p>
    <w:p w:rsidR="00006E19" w:rsidRPr="00006E19" w:rsidRDefault="00006E19" w:rsidP="00006E19">
      <w:pPr>
        <w:jc w:val="right"/>
        <w:rPr>
          <w:b/>
          <w:bCs/>
          <w:snapToGrid w:val="0"/>
        </w:rPr>
      </w:pPr>
      <w:r w:rsidRPr="00006E19">
        <w:rPr>
          <w:b/>
          <w:bCs/>
          <w:iCs/>
          <w:snapToGrid w:val="0"/>
        </w:rPr>
        <w:t>Załącznik nr 5</w:t>
      </w:r>
      <w:r w:rsidRPr="00006E19">
        <w:rPr>
          <w:b/>
          <w:bCs/>
          <w:snapToGrid w:val="0"/>
        </w:rPr>
        <w:t xml:space="preserve"> </w:t>
      </w:r>
      <w:r w:rsidRPr="00006E19">
        <w:rPr>
          <w:b/>
          <w:bCs/>
          <w:iCs/>
        </w:rPr>
        <w:t>do SIWZ</w:t>
      </w:r>
    </w:p>
    <w:p w:rsidR="00006E19" w:rsidRDefault="00006E19" w:rsidP="00006E19">
      <w:pPr>
        <w:widowControl w:val="0"/>
        <w:jc w:val="center"/>
        <w:rPr>
          <w:b/>
          <w:i/>
        </w:rPr>
      </w:pPr>
    </w:p>
    <w:p w:rsidR="00006E19" w:rsidRDefault="00006E19" w:rsidP="00006E19">
      <w:pPr>
        <w:widowControl w:val="0"/>
        <w:jc w:val="both"/>
        <w:rPr>
          <w:i/>
          <w:iCs/>
        </w:rPr>
      </w:pPr>
    </w:p>
    <w:p w:rsidR="00006E19" w:rsidRPr="00380CE9" w:rsidRDefault="00006E19" w:rsidP="00006E19">
      <w:pPr>
        <w:widowControl w:val="0"/>
        <w:tabs>
          <w:tab w:val="left" w:pos="3686"/>
        </w:tabs>
        <w:spacing w:line="276" w:lineRule="auto"/>
        <w:jc w:val="right"/>
      </w:pPr>
    </w:p>
    <w:p w:rsidR="00006E19" w:rsidRPr="00380CE9" w:rsidRDefault="00006E19" w:rsidP="00006E19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6E19" w:rsidRPr="00380CE9" w:rsidRDefault="00006E19" w:rsidP="00006E1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6E19" w:rsidRPr="00D43441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365F3C" w:rsidRDefault="00006E19" w:rsidP="00006E19">
      <w:pPr>
        <w:spacing w:line="276" w:lineRule="auto"/>
        <w:ind w:right="-285"/>
        <w:jc w:val="center"/>
        <w:rPr>
          <w:b/>
        </w:rPr>
      </w:pPr>
      <w:r>
        <w:rPr>
          <w:b/>
        </w:rPr>
        <w:t xml:space="preserve">Wykaz usług wykonanych/ wykonywanych nie wcześniej niż w okresie ostatnich 3 lat przed upływem terminu składania ofert, a jeżeli okres prowadzenia działalności jest krótszy - w tym okresie na potwierdzenie spełnienia warunku udziału w postępowaniu </w:t>
      </w:r>
    </w:p>
    <w:p w:rsidR="00006E19" w:rsidRPr="009A6356" w:rsidRDefault="00006E19" w:rsidP="00006E19">
      <w:pPr>
        <w:spacing w:line="276" w:lineRule="auto"/>
        <w:ind w:right="-285"/>
        <w:jc w:val="center"/>
        <w:rPr>
          <w:b/>
        </w:rPr>
      </w:pPr>
      <w:r>
        <w:rPr>
          <w:b/>
        </w:rPr>
        <w:t xml:space="preserve">dla części ..................... </w:t>
      </w: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118"/>
        <w:gridCol w:w="2552"/>
        <w:gridCol w:w="1701"/>
        <w:gridCol w:w="2268"/>
      </w:tblGrid>
      <w:tr w:rsidR="00006E19" w:rsidTr="00152D05">
        <w:trPr>
          <w:trHeight w:hRule="exact" w:val="2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jc w:val="center"/>
              <w:rPr>
                <w:b/>
              </w:rPr>
            </w:pPr>
            <w:r w:rsidRPr="009275E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ind w:left="-44"/>
              <w:jc w:val="center"/>
              <w:rPr>
                <w:b/>
              </w:rPr>
            </w:pPr>
            <w:r w:rsidRPr="009275ED">
              <w:rPr>
                <w:b/>
                <w:sz w:val="22"/>
                <w:szCs w:val="22"/>
              </w:rPr>
              <w:t>Przedmiot</w:t>
            </w:r>
            <w:r w:rsidRPr="009275ED">
              <w:rPr>
                <w:b/>
                <w:sz w:val="22"/>
                <w:szCs w:val="22"/>
              </w:rPr>
              <w:br/>
              <w:t>usługi/usług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 w:right="14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Nazwa i adres</w:t>
            </w:r>
            <w:r w:rsidRPr="009275ED">
              <w:rPr>
                <w:b/>
                <w:spacing w:val="-4"/>
                <w:sz w:val="22"/>
                <w:szCs w:val="22"/>
              </w:rPr>
              <w:br/>
              <w:t>Podmiotu/ów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 w:right="14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na rzecz, których</w:t>
            </w:r>
            <w:r w:rsidRPr="009275ED">
              <w:rPr>
                <w:b/>
                <w:spacing w:val="-4"/>
                <w:sz w:val="22"/>
                <w:szCs w:val="22"/>
              </w:rPr>
              <w:br/>
              <w:t>usługa/usługi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/>
              <w:jc w:val="center"/>
              <w:rPr>
                <w:b/>
              </w:rPr>
            </w:pPr>
            <w:r w:rsidRPr="009275ED">
              <w:rPr>
                <w:b/>
                <w:spacing w:val="-6"/>
                <w:sz w:val="22"/>
                <w:szCs w:val="22"/>
              </w:rPr>
              <w:t>zostały wykonane/ są wykonywane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D7516D" w:rsidP="00152D05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  <w:r>
              <w:rPr>
                <w:b/>
                <w:spacing w:val="-5"/>
                <w:sz w:val="22"/>
                <w:szCs w:val="22"/>
              </w:rPr>
              <w:t xml:space="preserve">Wartość usługi </w:t>
            </w:r>
          </w:p>
          <w:p w:rsidR="00006E19" w:rsidRPr="009275ED" w:rsidRDefault="00006E19" w:rsidP="00152D05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Okres realizacji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275ED">
              <w:rPr>
                <w:b/>
                <w:spacing w:val="-2"/>
                <w:sz w:val="22"/>
                <w:szCs w:val="22"/>
              </w:rPr>
              <w:t>usługi/usług</w:t>
            </w:r>
          </w:p>
          <w:p w:rsidR="00006E19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>(od.</w:t>
            </w:r>
            <w:r w:rsidRPr="009275ED">
              <w:rPr>
                <w:b/>
                <w:spacing w:val="-3"/>
                <w:sz w:val="22"/>
                <w:szCs w:val="22"/>
              </w:rPr>
              <w:t>..do....)</w:t>
            </w:r>
          </w:p>
          <w:p w:rsidR="00006E19" w:rsidRDefault="00006E19" w:rsidP="00152D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06E19" w:rsidRPr="009A6356" w:rsidRDefault="008A4AEB" w:rsidP="00152D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</w:t>
            </w:r>
            <w:r w:rsidR="00006E19">
              <w:rPr>
                <w:sz w:val="20"/>
                <w:szCs w:val="20"/>
              </w:rPr>
              <w:t>amawiający wymaga świadczenia usługi przez okres minimum 12 miesięcy)</w:t>
            </w:r>
          </w:p>
        </w:tc>
      </w:tr>
      <w:tr w:rsidR="00006E19" w:rsidTr="00152D05">
        <w:trPr>
          <w:trHeight w:hRule="exact" w:val="10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80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  <w:tr w:rsidR="00006E19" w:rsidTr="00152D05"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66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  <w:tr w:rsidR="00006E19" w:rsidTr="00152D05">
        <w:trPr>
          <w:trHeight w:hRule="exact" w:val="11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73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</w:tbl>
    <w:p w:rsidR="00006E19" w:rsidRPr="00553B27" w:rsidRDefault="00006E19" w:rsidP="00006E19">
      <w:pPr>
        <w:shd w:val="clear" w:color="auto" w:fill="FFFFFF"/>
        <w:spacing w:before="533" w:line="274" w:lineRule="exact"/>
        <w:ind w:left="-567"/>
        <w:jc w:val="both"/>
        <w:rPr>
          <w:sz w:val="20"/>
          <w:szCs w:val="20"/>
        </w:rPr>
      </w:pPr>
      <w:r w:rsidRPr="00553B27">
        <w:rPr>
          <w:sz w:val="20"/>
          <w:szCs w:val="20"/>
        </w:rPr>
        <w:t>Do  wykazu  należy  załączyć  dowody,  czy usługa/i  zos</w:t>
      </w:r>
      <w:r>
        <w:rPr>
          <w:sz w:val="20"/>
          <w:szCs w:val="20"/>
        </w:rPr>
        <w:t xml:space="preserve">tała/y  wykonana/e  lub jest/są </w:t>
      </w:r>
      <w:r w:rsidRPr="00553B27">
        <w:rPr>
          <w:sz w:val="20"/>
          <w:szCs w:val="20"/>
        </w:rPr>
        <w:t>wykonywane należycie, przy czym dowodami, o których mowa są referencje bądź inne dokumenty wystawione przez podmiot, na rzecz którego były wykonywane, a jeżeli z uzasadnionej przyczyny o obiektywnym charakterze Wykonawca nie jest w stanie uzyskać tych dokumentów - oświadczenie Wykonawcy.</w:t>
      </w: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A75A4B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532C28" w:rsidRDefault="00006E19" w:rsidP="00006E19">
      <w:pPr>
        <w:autoSpaceDE w:val="0"/>
        <w:autoSpaceDN w:val="0"/>
        <w:adjustRightInd w:val="0"/>
        <w:ind w:left="-284"/>
        <w:jc w:val="both"/>
      </w:pPr>
      <w:r>
        <w:tab/>
      </w:r>
      <w:r w:rsidRPr="00532C28">
        <w:t xml:space="preserve">Miejscowość ....................................... dnia ........................................... </w:t>
      </w:r>
    </w:p>
    <w:p w:rsidR="00006E19" w:rsidRDefault="00006E19" w:rsidP="00006E19">
      <w:pPr>
        <w:jc w:val="both"/>
        <w:rPr>
          <w:b/>
          <w:sz w:val="23"/>
          <w:szCs w:val="23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532C28" w:rsidRDefault="00006E19" w:rsidP="00006E19">
      <w:pPr>
        <w:autoSpaceDE w:val="0"/>
        <w:autoSpaceDN w:val="0"/>
        <w:adjustRightInd w:val="0"/>
        <w:ind w:left="5103"/>
        <w:jc w:val="both"/>
      </w:pPr>
      <w:r w:rsidRPr="00532C28">
        <w:t>.............................................................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(pieczęć i podpis osoby uprawnionej do</w:t>
      </w:r>
    </w:p>
    <w:p w:rsidR="009437DB" w:rsidRPr="00E43448" w:rsidRDefault="00006E19" w:rsidP="00E43448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składania oświadczeń woli w imieniu Wykonawcy</w:t>
      </w:r>
    </w:p>
    <w:sectPr w:rsidR="009437DB" w:rsidRPr="00E43448" w:rsidSect="00A8647C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BB" w:rsidRDefault="008D3FBB">
      <w:r>
        <w:separator/>
      </w:r>
    </w:p>
  </w:endnote>
  <w:endnote w:type="continuationSeparator" w:id="1">
    <w:p w:rsidR="008D3FBB" w:rsidRDefault="008D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2CCF8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0168"/>
      <w:docPartObj>
        <w:docPartGallery w:val="Page Numbers (Bottom of Page)"/>
        <w:docPartUnique/>
      </w:docPartObj>
    </w:sdtPr>
    <w:sdtContent>
      <w:p w:rsidR="008D3FBB" w:rsidRDefault="003B4446">
        <w:pPr>
          <w:pStyle w:val="Stopka"/>
          <w:jc w:val="center"/>
        </w:pPr>
        <w:fldSimple w:instr="PAGE   \* MERGEFORMAT">
          <w:r w:rsidR="00B45168">
            <w:rPr>
              <w:noProof/>
            </w:rPr>
            <w:t>6</w:t>
          </w:r>
        </w:fldSimple>
      </w:p>
    </w:sdtContent>
  </w:sdt>
  <w:p w:rsidR="008D3FBB" w:rsidRDefault="008D3FBB" w:rsidP="001F17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BB" w:rsidRDefault="008D3FBB">
      <w:r>
        <w:separator/>
      </w:r>
    </w:p>
  </w:footnote>
  <w:footnote w:type="continuationSeparator" w:id="1">
    <w:p w:rsidR="008D3FBB" w:rsidRDefault="008D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4418C"/>
    <w:multiLevelType w:val="hybridMultilevel"/>
    <w:tmpl w:val="9A2E8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CD1B95"/>
    <w:multiLevelType w:val="multilevel"/>
    <w:tmpl w:val="2D3CCF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>
    <w:nsid w:val="02E11F17"/>
    <w:multiLevelType w:val="hybridMultilevel"/>
    <w:tmpl w:val="C88E6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F4684"/>
    <w:multiLevelType w:val="hybridMultilevel"/>
    <w:tmpl w:val="D0F25FB8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078B15B4"/>
    <w:multiLevelType w:val="hybridMultilevel"/>
    <w:tmpl w:val="BEE871C8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08AF605D"/>
    <w:multiLevelType w:val="hybridMultilevel"/>
    <w:tmpl w:val="EF9CD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40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2A3A5F"/>
    <w:multiLevelType w:val="hybridMultilevel"/>
    <w:tmpl w:val="359631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ABF6B83"/>
    <w:multiLevelType w:val="multilevel"/>
    <w:tmpl w:val="5144E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>
    <w:nsid w:val="0BA1502E"/>
    <w:multiLevelType w:val="multilevel"/>
    <w:tmpl w:val="871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0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0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9">
    <w:nsid w:val="0D3014D3"/>
    <w:multiLevelType w:val="hybridMultilevel"/>
    <w:tmpl w:val="0CB87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F77F3B"/>
    <w:multiLevelType w:val="hybridMultilevel"/>
    <w:tmpl w:val="AEEAF986"/>
    <w:lvl w:ilvl="0" w:tplc="150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E0452DE"/>
    <w:multiLevelType w:val="hybridMultilevel"/>
    <w:tmpl w:val="99386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9B0E87"/>
    <w:multiLevelType w:val="hybridMultilevel"/>
    <w:tmpl w:val="6E34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80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066E7B"/>
    <w:multiLevelType w:val="multilevel"/>
    <w:tmpl w:val="5210C09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4220A56"/>
    <w:multiLevelType w:val="multilevel"/>
    <w:tmpl w:val="3CBC7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1BB11DF7"/>
    <w:multiLevelType w:val="multilevel"/>
    <w:tmpl w:val="22FEB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C1100B1"/>
    <w:multiLevelType w:val="hybridMultilevel"/>
    <w:tmpl w:val="A04288A6"/>
    <w:lvl w:ilvl="0" w:tplc="EBCEE2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570F9F"/>
    <w:multiLevelType w:val="hybridMultilevel"/>
    <w:tmpl w:val="8ABAA810"/>
    <w:lvl w:ilvl="0" w:tplc="12AC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233398D"/>
    <w:multiLevelType w:val="hybridMultilevel"/>
    <w:tmpl w:val="44726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741E00"/>
    <w:multiLevelType w:val="hybridMultilevel"/>
    <w:tmpl w:val="D2A0FFFC"/>
    <w:lvl w:ilvl="0" w:tplc="EA988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A32883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AA1DF2"/>
    <w:multiLevelType w:val="multilevel"/>
    <w:tmpl w:val="43462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8D41850"/>
    <w:multiLevelType w:val="multilevel"/>
    <w:tmpl w:val="D158D3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4">
    <w:nsid w:val="2A3454CF"/>
    <w:multiLevelType w:val="hybridMultilevel"/>
    <w:tmpl w:val="A132A14A"/>
    <w:lvl w:ilvl="0" w:tplc="04150017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123D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326A1E"/>
    <w:multiLevelType w:val="multilevel"/>
    <w:tmpl w:val="0298F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D43BA5"/>
    <w:multiLevelType w:val="hybridMultilevel"/>
    <w:tmpl w:val="BFBC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E26EDB"/>
    <w:multiLevelType w:val="multilevel"/>
    <w:tmpl w:val="879609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9">
    <w:nsid w:val="35CB6402"/>
    <w:multiLevelType w:val="multilevel"/>
    <w:tmpl w:val="1206B32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68139F8"/>
    <w:multiLevelType w:val="hybridMultilevel"/>
    <w:tmpl w:val="5CF47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7CC56D4"/>
    <w:multiLevelType w:val="hybridMultilevel"/>
    <w:tmpl w:val="77FA5548"/>
    <w:lvl w:ilvl="0" w:tplc="DE8E82E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A946F7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D664CE"/>
    <w:multiLevelType w:val="multilevel"/>
    <w:tmpl w:val="A7003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26E46B8"/>
    <w:multiLevelType w:val="hybridMultilevel"/>
    <w:tmpl w:val="8B82A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6">
    <w:nsid w:val="442E4E82"/>
    <w:multiLevelType w:val="hybridMultilevel"/>
    <w:tmpl w:val="190407A8"/>
    <w:lvl w:ilvl="0" w:tplc="FA30A85C">
      <w:start w:val="1"/>
      <w:numFmt w:val="lowerLetter"/>
      <w:lvlText w:val="%1)"/>
      <w:lvlJc w:val="left"/>
      <w:pPr>
        <w:ind w:left="32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4C0E7A70"/>
    <w:multiLevelType w:val="singleLevel"/>
    <w:tmpl w:val="6400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8">
    <w:nsid w:val="4ECF2C38"/>
    <w:multiLevelType w:val="hybridMultilevel"/>
    <w:tmpl w:val="02585374"/>
    <w:lvl w:ilvl="0" w:tplc="18B65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00364"/>
    <w:multiLevelType w:val="multilevel"/>
    <w:tmpl w:val="FB56B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FE82DFA"/>
    <w:multiLevelType w:val="hybridMultilevel"/>
    <w:tmpl w:val="F332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6D15A1"/>
    <w:multiLevelType w:val="hybridMultilevel"/>
    <w:tmpl w:val="8F10C0E8"/>
    <w:lvl w:ilvl="0" w:tplc="1F36D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57A17851"/>
    <w:multiLevelType w:val="hybridMultilevel"/>
    <w:tmpl w:val="1F5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F197C87"/>
    <w:multiLevelType w:val="hybridMultilevel"/>
    <w:tmpl w:val="7E981EB4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EE5507"/>
    <w:multiLevelType w:val="hybridMultilevel"/>
    <w:tmpl w:val="83442732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6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2B216B"/>
    <w:multiLevelType w:val="hybridMultilevel"/>
    <w:tmpl w:val="7286E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4C60F7"/>
    <w:multiLevelType w:val="hybridMultilevel"/>
    <w:tmpl w:val="48B48A44"/>
    <w:lvl w:ilvl="0" w:tplc="0B9A915E">
      <w:start w:val="1"/>
      <w:numFmt w:val="decimal"/>
      <w:lvlText w:val="%1)"/>
      <w:lvlJc w:val="left"/>
      <w:pPr>
        <w:ind w:left="1099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6D0033D"/>
    <w:multiLevelType w:val="hybridMultilevel"/>
    <w:tmpl w:val="EE6EB010"/>
    <w:lvl w:ilvl="0" w:tplc="F7FE4CD2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0">
    <w:nsid w:val="66E41811"/>
    <w:multiLevelType w:val="hybridMultilevel"/>
    <w:tmpl w:val="0382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0326CB7"/>
    <w:multiLevelType w:val="hybridMultilevel"/>
    <w:tmpl w:val="B55E8782"/>
    <w:lvl w:ilvl="0" w:tplc="274286C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2690424"/>
    <w:multiLevelType w:val="hybridMultilevel"/>
    <w:tmpl w:val="C4B62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1E03E5"/>
    <w:multiLevelType w:val="hybridMultilevel"/>
    <w:tmpl w:val="5462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C50CE4"/>
    <w:multiLevelType w:val="hybridMultilevel"/>
    <w:tmpl w:val="B6766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CEB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98D6495"/>
    <w:multiLevelType w:val="hybridMultilevel"/>
    <w:tmpl w:val="A33A4FF4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C3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BEA02F5"/>
    <w:multiLevelType w:val="hybridMultilevel"/>
    <w:tmpl w:val="2F6E0050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>
    <w:nsid w:val="7F926334"/>
    <w:multiLevelType w:val="hybridMultilevel"/>
    <w:tmpl w:val="C658C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5"/>
  </w:num>
  <w:num w:numId="3">
    <w:abstractNumId w:val="24"/>
  </w:num>
  <w:num w:numId="4">
    <w:abstractNumId w:val="25"/>
  </w:num>
  <w:num w:numId="5">
    <w:abstractNumId w:val="59"/>
  </w:num>
  <w:num w:numId="6">
    <w:abstractNumId w:val="41"/>
  </w:num>
  <w:num w:numId="7">
    <w:abstractNumId w:val="17"/>
  </w:num>
  <w:num w:numId="8">
    <w:abstractNumId w:val="49"/>
  </w:num>
  <w:num w:numId="9">
    <w:abstractNumId w:val="26"/>
  </w:num>
  <w:num w:numId="10">
    <w:abstractNumId w:val="62"/>
  </w:num>
  <w:num w:numId="11">
    <w:abstractNumId w:val="39"/>
  </w:num>
  <w:num w:numId="12">
    <w:abstractNumId w:val="23"/>
  </w:num>
  <w:num w:numId="13">
    <w:abstractNumId w:val="22"/>
  </w:num>
  <w:num w:numId="14">
    <w:abstractNumId w:val="18"/>
  </w:num>
  <w:num w:numId="15">
    <w:abstractNumId w:val="52"/>
  </w:num>
  <w:num w:numId="16">
    <w:abstractNumId w:val="37"/>
  </w:num>
  <w:num w:numId="17">
    <w:abstractNumId w:val="54"/>
  </w:num>
  <w:num w:numId="18">
    <w:abstractNumId w:val="44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5"/>
  </w:num>
  <w:num w:numId="24">
    <w:abstractNumId w:val="31"/>
  </w:num>
  <w:num w:numId="25">
    <w:abstractNumId w:val="47"/>
  </w:num>
  <w:num w:numId="26">
    <w:abstractNumId w:val="65"/>
  </w:num>
  <w:num w:numId="27">
    <w:abstractNumId w:val="50"/>
  </w:num>
  <w:num w:numId="28">
    <w:abstractNumId w:val="27"/>
  </w:num>
  <w:num w:numId="29">
    <w:abstractNumId w:val="15"/>
  </w:num>
  <w:num w:numId="30">
    <w:abstractNumId w:val="21"/>
  </w:num>
  <w:num w:numId="31">
    <w:abstractNumId w:val="48"/>
  </w:num>
  <w:num w:numId="32">
    <w:abstractNumId w:val="10"/>
  </w:num>
  <w:num w:numId="33">
    <w:abstractNumId w:val="28"/>
  </w:num>
  <w:num w:numId="34">
    <w:abstractNumId w:val="61"/>
  </w:num>
  <w:num w:numId="35">
    <w:abstractNumId w:val="35"/>
  </w:num>
  <w:num w:numId="36">
    <w:abstractNumId w:val="43"/>
  </w:num>
  <w:num w:numId="37">
    <w:abstractNumId w:val="32"/>
  </w:num>
  <w:num w:numId="38">
    <w:abstractNumId w:val="33"/>
  </w:num>
  <w:num w:numId="39">
    <w:abstractNumId w:val="11"/>
  </w:num>
  <w:num w:numId="40">
    <w:abstractNumId w:val="14"/>
  </w:num>
  <w:num w:numId="41">
    <w:abstractNumId w:val="67"/>
  </w:num>
  <w:num w:numId="42">
    <w:abstractNumId w:val="58"/>
  </w:num>
  <w:num w:numId="43">
    <w:abstractNumId w:val="64"/>
  </w:num>
  <w:num w:numId="44">
    <w:abstractNumId w:val="29"/>
  </w:num>
  <w:num w:numId="45">
    <w:abstractNumId w:val="16"/>
  </w:num>
  <w:num w:numId="46">
    <w:abstractNumId w:val="56"/>
  </w:num>
  <w:num w:numId="47">
    <w:abstractNumId w:val="36"/>
  </w:num>
  <w:num w:numId="48">
    <w:abstractNumId w:val="66"/>
  </w:num>
  <w:num w:numId="49">
    <w:abstractNumId w:val="38"/>
  </w:num>
  <w:num w:numId="50">
    <w:abstractNumId w:val="46"/>
  </w:num>
  <w:num w:numId="51">
    <w:abstractNumId w:val="30"/>
  </w:num>
  <w:num w:numId="52">
    <w:abstractNumId w:val="2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51"/>
  </w:num>
  <w:num w:numId="56">
    <w:abstractNumId w:val="12"/>
  </w:num>
  <w:num w:numId="57">
    <w:abstractNumId w:val="57"/>
  </w:num>
  <w:num w:numId="58">
    <w:abstractNumId w:val="40"/>
  </w:num>
  <w:num w:numId="59">
    <w:abstractNumId w:val="6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7329"/>
  </w:hdrShapeDefaults>
  <w:footnotePr>
    <w:footnote w:id="0"/>
    <w:footnote w:id="1"/>
  </w:footnotePr>
  <w:endnotePr>
    <w:endnote w:id="0"/>
    <w:endnote w:id="1"/>
  </w:endnotePr>
  <w:compat/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1B5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42E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4B9A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791"/>
    <w:rsid w:val="000B3A79"/>
    <w:rsid w:val="000B3AE9"/>
    <w:rsid w:val="000B747D"/>
    <w:rsid w:val="000C01EC"/>
    <w:rsid w:val="000C02F9"/>
    <w:rsid w:val="000C0785"/>
    <w:rsid w:val="000C1872"/>
    <w:rsid w:val="000C1D32"/>
    <w:rsid w:val="000C3B0E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878"/>
    <w:rsid w:val="000E5AEA"/>
    <w:rsid w:val="000F10BF"/>
    <w:rsid w:val="000F17D4"/>
    <w:rsid w:val="000F202A"/>
    <w:rsid w:val="000F2446"/>
    <w:rsid w:val="000F39C9"/>
    <w:rsid w:val="000F4343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40D2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378D7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068B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605B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79EE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5E13"/>
    <w:rsid w:val="00196329"/>
    <w:rsid w:val="0019659F"/>
    <w:rsid w:val="001A07CD"/>
    <w:rsid w:val="001A0911"/>
    <w:rsid w:val="001A0ABF"/>
    <w:rsid w:val="001A124B"/>
    <w:rsid w:val="001A1C99"/>
    <w:rsid w:val="001A1D54"/>
    <w:rsid w:val="001A3451"/>
    <w:rsid w:val="001A35AF"/>
    <w:rsid w:val="001A3EC8"/>
    <w:rsid w:val="001A3ED4"/>
    <w:rsid w:val="001A57B7"/>
    <w:rsid w:val="001A59DE"/>
    <w:rsid w:val="001A5DBF"/>
    <w:rsid w:val="001A6AC3"/>
    <w:rsid w:val="001A6DCE"/>
    <w:rsid w:val="001B0826"/>
    <w:rsid w:val="001B1545"/>
    <w:rsid w:val="001B1762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05B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6C61"/>
    <w:rsid w:val="00206CB8"/>
    <w:rsid w:val="00206CE8"/>
    <w:rsid w:val="0021049A"/>
    <w:rsid w:val="00211260"/>
    <w:rsid w:val="0021292F"/>
    <w:rsid w:val="002133DD"/>
    <w:rsid w:val="002135A9"/>
    <w:rsid w:val="00214057"/>
    <w:rsid w:val="002147E4"/>
    <w:rsid w:val="00215464"/>
    <w:rsid w:val="00215C1F"/>
    <w:rsid w:val="00216362"/>
    <w:rsid w:val="00216577"/>
    <w:rsid w:val="00216A8C"/>
    <w:rsid w:val="00216DB2"/>
    <w:rsid w:val="00217342"/>
    <w:rsid w:val="0021755D"/>
    <w:rsid w:val="002179E2"/>
    <w:rsid w:val="0022011C"/>
    <w:rsid w:val="00220680"/>
    <w:rsid w:val="00220B06"/>
    <w:rsid w:val="0022108E"/>
    <w:rsid w:val="00221380"/>
    <w:rsid w:val="00221C00"/>
    <w:rsid w:val="00221F95"/>
    <w:rsid w:val="00222B19"/>
    <w:rsid w:val="00224CB2"/>
    <w:rsid w:val="00225596"/>
    <w:rsid w:val="00226DAB"/>
    <w:rsid w:val="00227597"/>
    <w:rsid w:val="00227C29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0048"/>
    <w:rsid w:val="00261281"/>
    <w:rsid w:val="00262159"/>
    <w:rsid w:val="002625AE"/>
    <w:rsid w:val="0026285B"/>
    <w:rsid w:val="002628B7"/>
    <w:rsid w:val="00262A3F"/>
    <w:rsid w:val="00263774"/>
    <w:rsid w:val="00264636"/>
    <w:rsid w:val="0026520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5059"/>
    <w:rsid w:val="00276A52"/>
    <w:rsid w:val="00277010"/>
    <w:rsid w:val="00277A44"/>
    <w:rsid w:val="002802F5"/>
    <w:rsid w:val="00280527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70"/>
    <w:rsid w:val="002920B8"/>
    <w:rsid w:val="00292B91"/>
    <w:rsid w:val="002933FC"/>
    <w:rsid w:val="002935D9"/>
    <w:rsid w:val="002948ED"/>
    <w:rsid w:val="0029503D"/>
    <w:rsid w:val="00295166"/>
    <w:rsid w:val="00295325"/>
    <w:rsid w:val="002957A8"/>
    <w:rsid w:val="00295C5E"/>
    <w:rsid w:val="00296E74"/>
    <w:rsid w:val="00297A36"/>
    <w:rsid w:val="002A00A4"/>
    <w:rsid w:val="002A01FD"/>
    <w:rsid w:val="002A029B"/>
    <w:rsid w:val="002A0501"/>
    <w:rsid w:val="002A0D5C"/>
    <w:rsid w:val="002A1AD5"/>
    <w:rsid w:val="002A2A9C"/>
    <w:rsid w:val="002A3785"/>
    <w:rsid w:val="002A417B"/>
    <w:rsid w:val="002A483B"/>
    <w:rsid w:val="002A60ED"/>
    <w:rsid w:val="002A6746"/>
    <w:rsid w:val="002A78DF"/>
    <w:rsid w:val="002A7A4C"/>
    <w:rsid w:val="002A7EE7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D55"/>
    <w:rsid w:val="00303FFA"/>
    <w:rsid w:val="00304D73"/>
    <w:rsid w:val="0030503D"/>
    <w:rsid w:val="00306A59"/>
    <w:rsid w:val="0030780A"/>
    <w:rsid w:val="00307B9D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1C8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450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4E84"/>
    <w:rsid w:val="00384EDB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649E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402"/>
    <w:rsid w:val="003B26E9"/>
    <w:rsid w:val="003B3DA0"/>
    <w:rsid w:val="003B4155"/>
    <w:rsid w:val="003B4446"/>
    <w:rsid w:val="003B48E2"/>
    <w:rsid w:val="003B4AEB"/>
    <w:rsid w:val="003B5D3E"/>
    <w:rsid w:val="003B5EA6"/>
    <w:rsid w:val="003B62FC"/>
    <w:rsid w:val="003B657D"/>
    <w:rsid w:val="003B6ECA"/>
    <w:rsid w:val="003B7997"/>
    <w:rsid w:val="003C0269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4E5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C68"/>
    <w:rsid w:val="00400D01"/>
    <w:rsid w:val="004018DE"/>
    <w:rsid w:val="0040221D"/>
    <w:rsid w:val="00402A20"/>
    <w:rsid w:val="0040366D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15CFE"/>
    <w:rsid w:val="00420832"/>
    <w:rsid w:val="00420E01"/>
    <w:rsid w:val="00420F8C"/>
    <w:rsid w:val="004219C0"/>
    <w:rsid w:val="00426589"/>
    <w:rsid w:val="0042695B"/>
    <w:rsid w:val="004301AC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292"/>
    <w:rsid w:val="004544AF"/>
    <w:rsid w:val="00454B0B"/>
    <w:rsid w:val="00455AB8"/>
    <w:rsid w:val="00456D18"/>
    <w:rsid w:val="00456F1C"/>
    <w:rsid w:val="00457251"/>
    <w:rsid w:val="004613FC"/>
    <w:rsid w:val="004616BC"/>
    <w:rsid w:val="0046224B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4F3"/>
    <w:rsid w:val="004A3722"/>
    <w:rsid w:val="004A4313"/>
    <w:rsid w:val="004A43D4"/>
    <w:rsid w:val="004A4AC6"/>
    <w:rsid w:val="004A4EF3"/>
    <w:rsid w:val="004A5097"/>
    <w:rsid w:val="004A51FD"/>
    <w:rsid w:val="004A5802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2514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08BD"/>
    <w:rsid w:val="004E1413"/>
    <w:rsid w:val="004E16F2"/>
    <w:rsid w:val="004E287A"/>
    <w:rsid w:val="004E2EB8"/>
    <w:rsid w:val="004E3198"/>
    <w:rsid w:val="004E4D1C"/>
    <w:rsid w:val="004E5008"/>
    <w:rsid w:val="004E5563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3B41"/>
    <w:rsid w:val="004F4407"/>
    <w:rsid w:val="004F4868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405"/>
    <w:rsid w:val="00512799"/>
    <w:rsid w:val="00512A98"/>
    <w:rsid w:val="00513BF0"/>
    <w:rsid w:val="00514B65"/>
    <w:rsid w:val="00514F02"/>
    <w:rsid w:val="0051647F"/>
    <w:rsid w:val="005167EF"/>
    <w:rsid w:val="00520E2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5BB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5DE7"/>
    <w:rsid w:val="00546F7B"/>
    <w:rsid w:val="005476A2"/>
    <w:rsid w:val="00547D2B"/>
    <w:rsid w:val="00550855"/>
    <w:rsid w:val="00551658"/>
    <w:rsid w:val="00551AC2"/>
    <w:rsid w:val="00552402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08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BA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5ED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5B10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062F"/>
    <w:rsid w:val="0064176C"/>
    <w:rsid w:val="0064277A"/>
    <w:rsid w:val="0064285B"/>
    <w:rsid w:val="00642B43"/>
    <w:rsid w:val="006454DF"/>
    <w:rsid w:val="00646351"/>
    <w:rsid w:val="00646429"/>
    <w:rsid w:val="00650B98"/>
    <w:rsid w:val="006520C2"/>
    <w:rsid w:val="00652500"/>
    <w:rsid w:val="00652770"/>
    <w:rsid w:val="006528DC"/>
    <w:rsid w:val="0065375E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CCF"/>
    <w:rsid w:val="00662EC6"/>
    <w:rsid w:val="00663411"/>
    <w:rsid w:val="0066358A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5C87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0B9E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7CA"/>
    <w:rsid w:val="006B08F4"/>
    <w:rsid w:val="006B09C9"/>
    <w:rsid w:val="006B0A9E"/>
    <w:rsid w:val="006B21BF"/>
    <w:rsid w:val="006B31A8"/>
    <w:rsid w:val="006B3CA2"/>
    <w:rsid w:val="006B4FFF"/>
    <w:rsid w:val="006B526E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3CA"/>
    <w:rsid w:val="006C4EBE"/>
    <w:rsid w:val="006C5AE8"/>
    <w:rsid w:val="006C6985"/>
    <w:rsid w:val="006C7391"/>
    <w:rsid w:val="006C798F"/>
    <w:rsid w:val="006D07FA"/>
    <w:rsid w:val="006D155C"/>
    <w:rsid w:val="006D391B"/>
    <w:rsid w:val="006D4D09"/>
    <w:rsid w:val="006D515B"/>
    <w:rsid w:val="006D534C"/>
    <w:rsid w:val="006D57D8"/>
    <w:rsid w:val="006D602D"/>
    <w:rsid w:val="006D702F"/>
    <w:rsid w:val="006D7F75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27E9"/>
    <w:rsid w:val="006F4D4E"/>
    <w:rsid w:val="006F4E2D"/>
    <w:rsid w:val="006F520F"/>
    <w:rsid w:val="006F57A0"/>
    <w:rsid w:val="006F57D7"/>
    <w:rsid w:val="006F5869"/>
    <w:rsid w:val="006F5C06"/>
    <w:rsid w:val="007008A2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AD8"/>
    <w:rsid w:val="00707D37"/>
    <w:rsid w:val="00712199"/>
    <w:rsid w:val="007127BB"/>
    <w:rsid w:val="00712F79"/>
    <w:rsid w:val="007132B3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795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5F8"/>
    <w:rsid w:val="0073196B"/>
    <w:rsid w:val="00731CE7"/>
    <w:rsid w:val="00731DDA"/>
    <w:rsid w:val="00731F17"/>
    <w:rsid w:val="00732030"/>
    <w:rsid w:val="007324B8"/>
    <w:rsid w:val="00732EC7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136"/>
    <w:rsid w:val="007C74E6"/>
    <w:rsid w:val="007C7C44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6E2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57B5"/>
    <w:rsid w:val="0082702E"/>
    <w:rsid w:val="0083317C"/>
    <w:rsid w:val="0083333A"/>
    <w:rsid w:val="008347EF"/>
    <w:rsid w:val="0083571D"/>
    <w:rsid w:val="0083610A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5EA"/>
    <w:rsid w:val="0085398E"/>
    <w:rsid w:val="0085506D"/>
    <w:rsid w:val="00857AE1"/>
    <w:rsid w:val="00857D78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2FC2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513F"/>
    <w:rsid w:val="008865B8"/>
    <w:rsid w:val="008866AF"/>
    <w:rsid w:val="00886D43"/>
    <w:rsid w:val="00887AE0"/>
    <w:rsid w:val="00890501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E74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3CC3"/>
    <w:rsid w:val="008D3FBB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483D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81D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5BF"/>
    <w:rsid w:val="0092755E"/>
    <w:rsid w:val="0092792B"/>
    <w:rsid w:val="0093154C"/>
    <w:rsid w:val="00932B0C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54F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3DE6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78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4C5"/>
    <w:rsid w:val="009E2EF2"/>
    <w:rsid w:val="009E301E"/>
    <w:rsid w:val="009E4FBC"/>
    <w:rsid w:val="009E5590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57B13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00A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0E49"/>
    <w:rsid w:val="00A82B9E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BDF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2B35"/>
    <w:rsid w:val="00AB3365"/>
    <w:rsid w:val="00AB3F13"/>
    <w:rsid w:val="00AB4F39"/>
    <w:rsid w:val="00AB5BA0"/>
    <w:rsid w:val="00AB5C25"/>
    <w:rsid w:val="00AB5C5D"/>
    <w:rsid w:val="00AB5D9B"/>
    <w:rsid w:val="00AB7976"/>
    <w:rsid w:val="00AC064F"/>
    <w:rsid w:val="00AC115D"/>
    <w:rsid w:val="00AC1A9C"/>
    <w:rsid w:val="00AC2FE5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80A"/>
    <w:rsid w:val="00AF6B1D"/>
    <w:rsid w:val="00AF6C17"/>
    <w:rsid w:val="00AF70D4"/>
    <w:rsid w:val="00AF7D0D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992"/>
    <w:rsid w:val="00B16448"/>
    <w:rsid w:val="00B1652A"/>
    <w:rsid w:val="00B16BCD"/>
    <w:rsid w:val="00B17372"/>
    <w:rsid w:val="00B20D79"/>
    <w:rsid w:val="00B22B00"/>
    <w:rsid w:val="00B23FC4"/>
    <w:rsid w:val="00B27AAB"/>
    <w:rsid w:val="00B27E6C"/>
    <w:rsid w:val="00B27EC9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168"/>
    <w:rsid w:val="00B45B86"/>
    <w:rsid w:val="00B47E7A"/>
    <w:rsid w:val="00B5043B"/>
    <w:rsid w:val="00B51003"/>
    <w:rsid w:val="00B51AC9"/>
    <w:rsid w:val="00B51CAD"/>
    <w:rsid w:val="00B51DBF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2C1"/>
    <w:rsid w:val="00B64B7E"/>
    <w:rsid w:val="00B64D3B"/>
    <w:rsid w:val="00B653EE"/>
    <w:rsid w:val="00B65A45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342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561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97748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0A1"/>
    <w:rsid w:val="00BB17BE"/>
    <w:rsid w:val="00BB2BAA"/>
    <w:rsid w:val="00BB48F7"/>
    <w:rsid w:val="00BB4F02"/>
    <w:rsid w:val="00BB74AF"/>
    <w:rsid w:val="00BC1BE5"/>
    <w:rsid w:val="00BC2BD4"/>
    <w:rsid w:val="00BC2C4E"/>
    <w:rsid w:val="00BC2D8C"/>
    <w:rsid w:val="00BC3084"/>
    <w:rsid w:val="00BC3407"/>
    <w:rsid w:val="00BC3963"/>
    <w:rsid w:val="00BC3B9B"/>
    <w:rsid w:val="00BC5170"/>
    <w:rsid w:val="00BC592A"/>
    <w:rsid w:val="00BC5E46"/>
    <w:rsid w:val="00BC6374"/>
    <w:rsid w:val="00BC6B05"/>
    <w:rsid w:val="00BC6B60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475"/>
    <w:rsid w:val="00BD3CA5"/>
    <w:rsid w:val="00BD44B1"/>
    <w:rsid w:val="00BD4BBA"/>
    <w:rsid w:val="00BD5802"/>
    <w:rsid w:val="00BD6141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5AB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0B30"/>
    <w:rsid w:val="00C129CE"/>
    <w:rsid w:val="00C13BD9"/>
    <w:rsid w:val="00C1467B"/>
    <w:rsid w:val="00C15ED7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4A6B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017"/>
    <w:rsid w:val="00C531BB"/>
    <w:rsid w:val="00C532C8"/>
    <w:rsid w:val="00C5365D"/>
    <w:rsid w:val="00C537DF"/>
    <w:rsid w:val="00C55E2C"/>
    <w:rsid w:val="00C5668F"/>
    <w:rsid w:val="00C56783"/>
    <w:rsid w:val="00C572F4"/>
    <w:rsid w:val="00C57384"/>
    <w:rsid w:val="00C6029E"/>
    <w:rsid w:val="00C604B7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3BE8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675"/>
    <w:rsid w:val="00CA5D3B"/>
    <w:rsid w:val="00CA5FE7"/>
    <w:rsid w:val="00CA64B0"/>
    <w:rsid w:val="00CA6644"/>
    <w:rsid w:val="00CB0004"/>
    <w:rsid w:val="00CB184E"/>
    <w:rsid w:val="00CB1DBE"/>
    <w:rsid w:val="00CB3AA3"/>
    <w:rsid w:val="00CB502F"/>
    <w:rsid w:val="00CB5ABE"/>
    <w:rsid w:val="00CB66ED"/>
    <w:rsid w:val="00CB69D6"/>
    <w:rsid w:val="00CB69E4"/>
    <w:rsid w:val="00CC01CD"/>
    <w:rsid w:val="00CC18CC"/>
    <w:rsid w:val="00CC191F"/>
    <w:rsid w:val="00CC2EF9"/>
    <w:rsid w:val="00CC41DD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3D7F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1A5B"/>
    <w:rsid w:val="00D02246"/>
    <w:rsid w:val="00D0327C"/>
    <w:rsid w:val="00D03975"/>
    <w:rsid w:val="00D047E3"/>
    <w:rsid w:val="00D07213"/>
    <w:rsid w:val="00D074BA"/>
    <w:rsid w:val="00D10EC9"/>
    <w:rsid w:val="00D11347"/>
    <w:rsid w:val="00D114B5"/>
    <w:rsid w:val="00D128F6"/>
    <w:rsid w:val="00D129DB"/>
    <w:rsid w:val="00D12ABA"/>
    <w:rsid w:val="00D132CC"/>
    <w:rsid w:val="00D15020"/>
    <w:rsid w:val="00D158D3"/>
    <w:rsid w:val="00D15958"/>
    <w:rsid w:val="00D15A9A"/>
    <w:rsid w:val="00D15B38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5D6"/>
    <w:rsid w:val="00D24714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255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4758"/>
    <w:rsid w:val="00D84C4A"/>
    <w:rsid w:val="00D86560"/>
    <w:rsid w:val="00D865FC"/>
    <w:rsid w:val="00D87576"/>
    <w:rsid w:val="00D87719"/>
    <w:rsid w:val="00D87DD4"/>
    <w:rsid w:val="00D900DD"/>
    <w:rsid w:val="00D90E2E"/>
    <w:rsid w:val="00D91612"/>
    <w:rsid w:val="00D916B6"/>
    <w:rsid w:val="00D91D4E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040"/>
    <w:rsid w:val="00DA2978"/>
    <w:rsid w:val="00DA2B8C"/>
    <w:rsid w:val="00DA50C5"/>
    <w:rsid w:val="00DA51D3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68B5"/>
    <w:rsid w:val="00DB739B"/>
    <w:rsid w:val="00DB7413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592"/>
    <w:rsid w:val="00DE470B"/>
    <w:rsid w:val="00DE535C"/>
    <w:rsid w:val="00DE6AE5"/>
    <w:rsid w:val="00DE701B"/>
    <w:rsid w:val="00DF0849"/>
    <w:rsid w:val="00DF10A0"/>
    <w:rsid w:val="00DF1FAC"/>
    <w:rsid w:val="00DF23F9"/>
    <w:rsid w:val="00DF3741"/>
    <w:rsid w:val="00DF3D78"/>
    <w:rsid w:val="00DF41B3"/>
    <w:rsid w:val="00DF6350"/>
    <w:rsid w:val="00DF640C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3C0E"/>
    <w:rsid w:val="00E147C7"/>
    <w:rsid w:val="00E14B72"/>
    <w:rsid w:val="00E150A3"/>
    <w:rsid w:val="00E16996"/>
    <w:rsid w:val="00E17243"/>
    <w:rsid w:val="00E177C7"/>
    <w:rsid w:val="00E17A4A"/>
    <w:rsid w:val="00E17C90"/>
    <w:rsid w:val="00E2212B"/>
    <w:rsid w:val="00E2440D"/>
    <w:rsid w:val="00E25AC2"/>
    <w:rsid w:val="00E3043A"/>
    <w:rsid w:val="00E308A9"/>
    <w:rsid w:val="00E31159"/>
    <w:rsid w:val="00E316CB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A3F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87B72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357A"/>
    <w:rsid w:val="00EB3AD8"/>
    <w:rsid w:val="00EB5F59"/>
    <w:rsid w:val="00EB7601"/>
    <w:rsid w:val="00EB793D"/>
    <w:rsid w:val="00EC0F18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85B"/>
    <w:rsid w:val="00EE4D4C"/>
    <w:rsid w:val="00EE4E14"/>
    <w:rsid w:val="00EE4FEA"/>
    <w:rsid w:val="00EE630E"/>
    <w:rsid w:val="00EE6569"/>
    <w:rsid w:val="00EE69FC"/>
    <w:rsid w:val="00EF0CE9"/>
    <w:rsid w:val="00EF1CD3"/>
    <w:rsid w:val="00EF1F44"/>
    <w:rsid w:val="00EF20C2"/>
    <w:rsid w:val="00EF2EBF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DD9"/>
    <w:rsid w:val="00F426C8"/>
    <w:rsid w:val="00F42A79"/>
    <w:rsid w:val="00F43797"/>
    <w:rsid w:val="00F44C43"/>
    <w:rsid w:val="00F455AB"/>
    <w:rsid w:val="00F4568F"/>
    <w:rsid w:val="00F458EF"/>
    <w:rsid w:val="00F4653F"/>
    <w:rsid w:val="00F46A9A"/>
    <w:rsid w:val="00F46C0C"/>
    <w:rsid w:val="00F47E21"/>
    <w:rsid w:val="00F5076E"/>
    <w:rsid w:val="00F51946"/>
    <w:rsid w:val="00F5223E"/>
    <w:rsid w:val="00F5273A"/>
    <w:rsid w:val="00F5363E"/>
    <w:rsid w:val="00F53CBD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5EEA"/>
    <w:rsid w:val="00F66993"/>
    <w:rsid w:val="00F70493"/>
    <w:rsid w:val="00F7124C"/>
    <w:rsid w:val="00F73448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6FCF"/>
    <w:rsid w:val="00F977C0"/>
    <w:rsid w:val="00FA2ADF"/>
    <w:rsid w:val="00FA3672"/>
    <w:rsid w:val="00FA69CA"/>
    <w:rsid w:val="00FA763D"/>
    <w:rsid w:val="00FA7AFF"/>
    <w:rsid w:val="00FB0687"/>
    <w:rsid w:val="00FB06E2"/>
    <w:rsid w:val="00FB0BA3"/>
    <w:rsid w:val="00FB0BB8"/>
    <w:rsid w:val="00FB10A1"/>
    <w:rsid w:val="00FB1A86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1640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landokumentu">
    <w:name w:val="Document Map"/>
    <w:basedOn w:val="Normalny"/>
    <w:link w:val="Plan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C753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F26E-3226-4098-BF23-4F69794B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6938</TotalTime>
  <Pages>6</Pages>
  <Words>1081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katada</cp:lastModifiedBy>
  <cp:revision>394</cp:revision>
  <cp:lastPrinted>2020-09-23T08:20:00Z</cp:lastPrinted>
  <dcterms:created xsi:type="dcterms:W3CDTF">2017-03-13T09:35:00Z</dcterms:created>
  <dcterms:modified xsi:type="dcterms:W3CDTF">2020-09-23T10:43:00Z</dcterms:modified>
</cp:coreProperties>
</file>