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55" w:rsidRPr="00527D17" w:rsidRDefault="00740255" w:rsidP="00AA70BB">
      <w:pPr>
        <w:spacing w:line="276" w:lineRule="auto"/>
        <w:jc w:val="center"/>
        <w:rPr>
          <w:b/>
          <w:bCs/>
        </w:rPr>
      </w:pPr>
      <w:r w:rsidRPr="00527D17">
        <w:rPr>
          <w:b/>
          <w:bCs/>
        </w:rPr>
        <w:t>UMOWA nr ………</w:t>
      </w:r>
      <w:r w:rsidR="00C36773" w:rsidRPr="00527D17">
        <w:rPr>
          <w:b/>
          <w:bCs/>
        </w:rPr>
        <w:t>………….</w:t>
      </w:r>
    </w:p>
    <w:p w:rsidR="00740255" w:rsidRPr="00527D17" w:rsidRDefault="00740255" w:rsidP="00740255">
      <w:pPr>
        <w:rPr>
          <w:b/>
          <w:bCs/>
        </w:rPr>
      </w:pPr>
    </w:p>
    <w:p w:rsidR="00740255" w:rsidRPr="00527D17" w:rsidRDefault="00740255" w:rsidP="00740255">
      <w:pPr>
        <w:spacing w:after="200" w:line="276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w dniu …………………………………w Warszawie, pomiędzy:</w:t>
      </w:r>
    </w:p>
    <w:p w:rsidR="0079465A" w:rsidRPr="00527D17" w:rsidRDefault="00740255" w:rsidP="0079465A">
      <w:pPr>
        <w:spacing w:line="276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b/>
          <w:lang w:eastAsia="en-US"/>
        </w:rPr>
        <w:t>Skarbem Państwa – Kasą Rolniczego Ubezpieczenia Społecznego</w:t>
      </w:r>
      <w:r w:rsidRPr="00527D17">
        <w:rPr>
          <w:rFonts w:eastAsiaTheme="minorHAnsi"/>
          <w:lang w:eastAsia="en-US"/>
        </w:rPr>
        <w:t xml:space="preserve"> z siedzibą </w:t>
      </w:r>
      <w:r w:rsidR="0079465A" w:rsidRPr="00527D17">
        <w:rPr>
          <w:rFonts w:eastAsiaTheme="minorHAnsi"/>
          <w:lang w:eastAsia="en-US"/>
        </w:rPr>
        <w:br/>
        <w:t>w Warszawie przy A</w:t>
      </w:r>
      <w:r w:rsidRPr="00527D17">
        <w:rPr>
          <w:rFonts w:eastAsiaTheme="minorHAnsi"/>
          <w:lang w:eastAsia="en-US"/>
        </w:rPr>
        <w:t>l. Niepodległości 190, 00-608 Warszawa, NIP: 526-00</w:t>
      </w:r>
      <w:r w:rsidR="0079465A" w:rsidRPr="00527D17">
        <w:rPr>
          <w:rFonts w:eastAsiaTheme="minorHAnsi"/>
          <w:lang w:eastAsia="en-US"/>
        </w:rPr>
        <w:t xml:space="preserve">-13-054, REGON: 012513262, </w:t>
      </w:r>
      <w:r w:rsidRPr="00527D17">
        <w:rPr>
          <w:rFonts w:eastAsiaTheme="minorHAnsi"/>
          <w:lang w:eastAsia="en-US"/>
        </w:rPr>
        <w:t xml:space="preserve"> </w:t>
      </w:r>
    </w:p>
    <w:p w:rsidR="0079465A" w:rsidRPr="00527D17" w:rsidRDefault="0079465A" w:rsidP="0079465A">
      <w:pPr>
        <w:spacing w:line="276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reprezentowaną przez</w:t>
      </w:r>
      <w:r w:rsidR="00740255" w:rsidRPr="00527D17">
        <w:rPr>
          <w:rFonts w:eastAsiaTheme="minorHAnsi"/>
          <w:lang w:eastAsia="en-US"/>
        </w:rPr>
        <w:t xml:space="preserve">: </w:t>
      </w:r>
    </w:p>
    <w:p w:rsidR="0079465A" w:rsidRPr="00527D17" w:rsidRDefault="00740255" w:rsidP="00A630F1">
      <w:pPr>
        <w:spacing w:line="276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………………………</w:t>
      </w:r>
      <w:r w:rsidR="0079465A" w:rsidRPr="00527D17">
        <w:rPr>
          <w:rFonts w:eastAsiaTheme="minorHAnsi"/>
          <w:lang w:eastAsia="en-US"/>
        </w:rPr>
        <w:t>…………………………………….….Biura Informatyki i Telekomunikacji</w:t>
      </w:r>
      <w:r w:rsidRPr="00527D17">
        <w:rPr>
          <w:rFonts w:eastAsiaTheme="minorHAnsi"/>
          <w:lang w:eastAsia="en-US"/>
        </w:rPr>
        <w:t xml:space="preserve"> </w:t>
      </w:r>
    </w:p>
    <w:p w:rsidR="00740255" w:rsidRPr="00527D17" w:rsidRDefault="00740255" w:rsidP="00A630F1">
      <w:pPr>
        <w:spacing w:line="276" w:lineRule="auto"/>
        <w:jc w:val="both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na podstawie p</w:t>
      </w:r>
      <w:r w:rsidR="0079465A" w:rsidRPr="00527D17">
        <w:rPr>
          <w:rFonts w:eastAsiaTheme="minorHAnsi"/>
          <w:lang w:eastAsia="en-US"/>
        </w:rPr>
        <w:t xml:space="preserve">ełnomocnictwa </w:t>
      </w:r>
      <w:r w:rsidRPr="00527D17">
        <w:rPr>
          <w:rFonts w:eastAsiaTheme="minorHAnsi"/>
          <w:lang w:eastAsia="en-US"/>
        </w:rPr>
        <w:t>Prezesa Kasy Rolnic</w:t>
      </w:r>
      <w:r w:rsidR="0079465A" w:rsidRPr="00527D17">
        <w:rPr>
          <w:rFonts w:eastAsiaTheme="minorHAnsi"/>
          <w:lang w:eastAsia="en-US"/>
        </w:rPr>
        <w:t>zego Ubezpieczenia Społecznego nr ……………….. z dnia ……………………………………...</w:t>
      </w:r>
      <w:r w:rsidR="00724956" w:rsidRPr="00527D17">
        <w:rPr>
          <w:rFonts w:eastAsiaTheme="minorHAnsi"/>
          <w:lang w:eastAsia="en-US"/>
        </w:rPr>
        <w:t>,</w:t>
      </w:r>
    </w:p>
    <w:p w:rsidR="00740255" w:rsidRPr="00527D17" w:rsidRDefault="0079465A" w:rsidP="00A630F1">
      <w:pPr>
        <w:spacing w:line="276" w:lineRule="auto"/>
        <w:rPr>
          <w:rFonts w:eastAsiaTheme="minorHAnsi"/>
          <w:lang w:eastAsia="en-US"/>
        </w:rPr>
      </w:pPr>
      <w:r w:rsidRPr="00527D17">
        <w:rPr>
          <w:rFonts w:eastAsiaTheme="minorHAnsi"/>
          <w:lang w:eastAsia="en-US"/>
        </w:rPr>
        <w:t>zwanym w treści Umowy</w:t>
      </w:r>
      <w:r w:rsidR="00740255" w:rsidRPr="00527D17">
        <w:rPr>
          <w:rFonts w:eastAsiaTheme="minorHAnsi"/>
          <w:lang w:eastAsia="en-US"/>
        </w:rPr>
        <w:t xml:space="preserve"> „Zamawiającym”</w:t>
      </w:r>
    </w:p>
    <w:p w:rsidR="00740255" w:rsidRPr="00527D17" w:rsidRDefault="00740255" w:rsidP="00A630F1">
      <w:pPr>
        <w:spacing w:line="276" w:lineRule="auto"/>
        <w:jc w:val="both"/>
      </w:pPr>
      <w:r w:rsidRPr="00527D17">
        <w:t>a</w:t>
      </w:r>
    </w:p>
    <w:p w:rsidR="00304D19" w:rsidRPr="00527D17" w:rsidRDefault="007F0914" w:rsidP="00A630F1">
      <w:pPr>
        <w:spacing w:line="276" w:lineRule="auto"/>
        <w:jc w:val="both"/>
      </w:pPr>
      <w:r w:rsidRPr="00527D17">
        <w:t>………..</w:t>
      </w:r>
      <w:r w:rsidR="00304D19" w:rsidRPr="00527D17">
        <w:t xml:space="preserve"> z siedzibą </w:t>
      </w:r>
      <w:r w:rsidRPr="00527D17">
        <w:t>……………</w:t>
      </w:r>
      <w:r w:rsidR="00304D19" w:rsidRPr="00527D17">
        <w:t>, wpisaną do Krajowego Rejestru pod numerem KRS:</w:t>
      </w:r>
      <w:r w:rsidRPr="00527D17">
        <w:t>.</w:t>
      </w:r>
      <w:r w:rsidR="00304D19" w:rsidRPr="00527D17">
        <w:t xml:space="preserve">, NIP: </w:t>
      </w:r>
      <w:r w:rsidRPr="00527D17">
        <w:t>.</w:t>
      </w:r>
      <w:r w:rsidR="00304D19" w:rsidRPr="00527D17">
        <w:t xml:space="preserve">, REGON: </w:t>
      </w:r>
      <w:r w:rsidRPr="00527D17">
        <w:t>.</w:t>
      </w:r>
    </w:p>
    <w:p w:rsidR="00497316" w:rsidRPr="00527D17" w:rsidRDefault="00497316" w:rsidP="00A630F1">
      <w:pPr>
        <w:spacing w:line="276" w:lineRule="auto"/>
        <w:jc w:val="both"/>
      </w:pPr>
      <w:r w:rsidRPr="00527D17">
        <w:t>reprezentowaną przez:</w:t>
      </w:r>
    </w:p>
    <w:p w:rsidR="006465BD" w:rsidRPr="00527D17" w:rsidRDefault="00CE6792" w:rsidP="00A630F1">
      <w:pPr>
        <w:spacing w:line="276" w:lineRule="auto"/>
        <w:jc w:val="both"/>
      </w:pPr>
      <w:r w:rsidRPr="00527D17">
        <w:t>……………………………………………………………………….</w:t>
      </w:r>
    </w:p>
    <w:p w:rsidR="006465BD" w:rsidRPr="00527D17" w:rsidRDefault="006465BD" w:rsidP="00A630F1">
      <w:pPr>
        <w:spacing w:line="276" w:lineRule="auto"/>
        <w:jc w:val="both"/>
      </w:pPr>
      <w:r w:rsidRPr="00527D17">
        <w:t>na podstawie pełnomocnictwa z dnia……………………………</w:t>
      </w:r>
    </w:p>
    <w:p w:rsidR="00740255" w:rsidRPr="00527D17" w:rsidRDefault="00740255" w:rsidP="00740255">
      <w:pPr>
        <w:spacing w:line="360" w:lineRule="auto"/>
        <w:jc w:val="both"/>
      </w:pPr>
      <w:r w:rsidRPr="00527D17">
        <w:t xml:space="preserve">zwanym dalej </w:t>
      </w:r>
      <w:r w:rsidRPr="00527D17">
        <w:rPr>
          <w:b/>
        </w:rPr>
        <w:t>„Wykonawcą”</w:t>
      </w:r>
      <w:r w:rsidR="00724956" w:rsidRPr="00527D17">
        <w:rPr>
          <w:b/>
        </w:rPr>
        <w:t>,</w:t>
      </w:r>
    </w:p>
    <w:p w:rsidR="00740255" w:rsidRPr="00527D17" w:rsidRDefault="00740255" w:rsidP="00740255">
      <w:pPr>
        <w:spacing w:line="276" w:lineRule="auto"/>
        <w:jc w:val="both"/>
      </w:pPr>
      <w:r w:rsidRPr="00527D17">
        <w:t>zwany</w:t>
      </w:r>
      <w:r w:rsidR="00724956" w:rsidRPr="00527D17">
        <w:t>mi</w:t>
      </w:r>
      <w:r w:rsidRPr="00527D17">
        <w:t xml:space="preserve"> dalej łącznie Stronami</w:t>
      </w:r>
      <w:r w:rsidR="00724956" w:rsidRPr="00527D17">
        <w:t>,</w:t>
      </w:r>
    </w:p>
    <w:p w:rsidR="00740255" w:rsidRPr="00527D17" w:rsidRDefault="00740255" w:rsidP="00740255">
      <w:pPr>
        <w:spacing w:line="276" w:lineRule="auto"/>
        <w:jc w:val="both"/>
      </w:pPr>
    </w:p>
    <w:p w:rsidR="002F0FCE" w:rsidRPr="00527D17" w:rsidRDefault="00724956" w:rsidP="00F8478F">
      <w:pPr>
        <w:shd w:val="clear" w:color="auto" w:fill="FFFFFF"/>
        <w:spacing w:line="276" w:lineRule="auto"/>
        <w:jc w:val="both"/>
        <w:rPr>
          <w:bCs/>
          <w:lang w:eastAsia="ar-SA"/>
        </w:rPr>
      </w:pPr>
      <w:r w:rsidRPr="00527D17">
        <w:rPr>
          <w:bCs/>
          <w:lang w:eastAsia="ar-SA"/>
        </w:rPr>
        <w:t>w</w:t>
      </w:r>
      <w:r w:rsidR="0046317E" w:rsidRPr="00527D17">
        <w:rPr>
          <w:bCs/>
          <w:lang w:eastAsia="ar-SA"/>
        </w:rPr>
        <w:t xml:space="preserve"> wyniku przeprowadzenia uproszczonego post</w:t>
      </w:r>
      <w:r w:rsidRPr="00527D17">
        <w:rPr>
          <w:bCs/>
          <w:lang w:eastAsia="ar-SA"/>
        </w:rPr>
        <w:t>ę</w:t>
      </w:r>
      <w:r w:rsidR="0046317E" w:rsidRPr="00527D17">
        <w:rPr>
          <w:bCs/>
          <w:lang w:eastAsia="ar-SA"/>
        </w:rPr>
        <w:t>powania</w:t>
      </w:r>
      <w:r w:rsidRPr="00527D17">
        <w:rPr>
          <w:bCs/>
          <w:lang w:eastAsia="ar-SA"/>
        </w:rPr>
        <w:t>,</w:t>
      </w:r>
      <w:r w:rsidR="0046317E" w:rsidRPr="00527D17">
        <w:rPr>
          <w:bCs/>
          <w:lang w:eastAsia="ar-SA"/>
        </w:rPr>
        <w:t xml:space="preserve"> do którego na podstawie art. 4 pkt 8 ustawy z dnia 29 stycznia 2004 r. Prawo zamówień publicznych (tj. Dz. U. z 2019 r. poz. 1843) nie stosuje się przepisów niniejszej ustawy, zawarto umowę następującej treści:</w:t>
      </w:r>
    </w:p>
    <w:p w:rsidR="00F8478F" w:rsidRPr="00527D17" w:rsidRDefault="00F8478F" w:rsidP="00F8478F">
      <w:pPr>
        <w:spacing w:line="276" w:lineRule="auto"/>
        <w:jc w:val="center"/>
        <w:rPr>
          <w:b/>
        </w:rPr>
      </w:pPr>
      <w:r w:rsidRPr="00527D17">
        <w:rPr>
          <w:b/>
          <w:bCs/>
        </w:rPr>
        <w:t>§ 1</w:t>
      </w:r>
      <w:r w:rsidRPr="00527D17">
        <w:rPr>
          <w:b/>
          <w:highlight w:val="yellow"/>
        </w:rPr>
        <w:t xml:space="preserve"> </w:t>
      </w:r>
    </w:p>
    <w:p w:rsidR="00F8478F" w:rsidRPr="00527D17" w:rsidRDefault="00F8478F" w:rsidP="00F8478F">
      <w:pPr>
        <w:spacing w:line="276" w:lineRule="auto"/>
        <w:jc w:val="center"/>
        <w:rPr>
          <w:b/>
        </w:rPr>
      </w:pPr>
      <w:r w:rsidRPr="00527D17">
        <w:rPr>
          <w:b/>
        </w:rPr>
        <w:t>PRZEDMIOT UMOWY</w:t>
      </w:r>
    </w:p>
    <w:p w:rsidR="00F14794" w:rsidRPr="00527D17" w:rsidRDefault="00F8478F" w:rsidP="00CF366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527D17">
        <w:rPr>
          <w:spacing w:val="-2"/>
        </w:rPr>
        <w:t>Przedmiotem niniejszej umowy jest zakup i dostarczenie</w:t>
      </w:r>
      <w:r w:rsidR="00F14794" w:rsidRPr="00527D17">
        <w:rPr>
          <w:spacing w:val="-2"/>
        </w:rPr>
        <w:t xml:space="preserve"> </w:t>
      </w:r>
      <w:r w:rsidR="007F0914" w:rsidRPr="00527D17">
        <w:rPr>
          <w:spacing w:val="-2"/>
        </w:rPr>
        <w:t>44</w:t>
      </w:r>
      <w:r w:rsidR="001B3799" w:rsidRPr="00527D17">
        <w:t xml:space="preserve"> szt. </w:t>
      </w:r>
      <w:proofErr w:type="spellStart"/>
      <w:r w:rsidR="007F0914" w:rsidRPr="00527D17">
        <w:t>noteboków</w:t>
      </w:r>
      <w:proofErr w:type="spellEnd"/>
      <w:r w:rsidR="001B3799" w:rsidRPr="00527D17">
        <w:t xml:space="preserve"> -</w:t>
      </w:r>
      <w:r w:rsidR="004F70EA" w:rsidRPr="00527D17">
        <w:t xml:space="preserve"> nazwa producenta</w:t>
      </w:r>
      <w:r w:rsidR="007F0914" w:rsidRPr="00527D17">
        <w:t>/model</w:t>
      </w:r>
      <w:r w:rsidR="004F70EA" w:rsidRPr="00527D17">
        <w:t>:</w:t>
      </w:r>
      <w:r w:rsidR="00304D19" w:rsidRPr="00527D17">
        <w:t>.</w:t>
      </w:r>
    </w:p>
    <w:p w:rsidR="00F14794" w:rsidRPr="00527D17" w:rsidRDefault="00F8478F" w:rsidP="00CF366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pacing w:val="-2"/>
        </w:rPr>
      </w:pPr>
      <w:r w:rsidRPr="00527D17">
        <w:t xml:space="preserve">Wykonawca dostarczy oraz wniesie zakupione przez Zamawiającego urządzenia do </w:t>
      </w:r>
      <w:r w:rsidR="00623E80" w:rsidRPr="00527D17">
        <w:t>lokalizacji Zamawiającego Al. Niepodległości 190, 00-608 Warszawa.</w:t>
      </w:r>
    </w:p>
    <w:p w:rsidR="00F14794" w:rsidRPr="00527D17" w:rsidRDefault="00F8478F" w:rsidP="00CF366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pacing w:val="-2"/>
        </w:rPr>
      </w:pPr>
      <w:r w:rsidRPr="00527D17">
        <w:t>Sprzęt, o którym mowa w ust. 1</w:t>
      </w:r>
      <w:r w:rsidR="00724956" w:rsidRPr="00527D17">
        <w:t>,</w:t>
      </w:r>
      <w:r w:rsidRPr="00527D17">
        <w:t xml:space="preserve"> spełnia wymagania określone w Załączniku nr 1 do umowy –</w:t>
      </w:r>
      <w:r w:rsidR="00BC01C5" w:rsidRPr="00527D17">
        <w:t xml:space="preserve"> Specyfikacja techniczna</w:t>
      </w:r>
      <w:r w:rsidRPr="00527D17">
        <w:t xml:space="preserve"> i warunki gwarancji.</w:t>
      </w:r>
    </w:p>
    <w:p w:rsidR="00F8478F" w:rsidRPr="00527D17" w:rsidRDefault="00F14794" w:rsidP="00A630F1">
      <w:pPr>
        <w:pStyle w:val="Akapitzlist"/>
        <w:numPr>
          <w:ilvl w:val="0"/>
          <w:numId w:val="15"/>
        </w:numPr>
        <w:spacing w:after="240" w:line="276" w:lineRule="auto"/>
        <w:ind w:left="284" w:hanging="284"/>
        <w:jc w:val="both"/>
      </w:pPr>
      <w:r w:rsidRPr="00527D17">
        <w:t xml:space="preserve">Dostawa </w:t>
      </w:r>
      <w:r w:rsidR="002C511F" w:rsidRPr="00527D17">
        <w:t>sprzętu, o którym</w:t>
      </w:r>
      <w:r w:rsidR="00E94FE6" w:rsidRPr="00527D17">
        <w:t xml:space="preserve"> mowa w ust. 1</w:t>
      </w:r>
      <w:r w:rsidR="00740255" w:rsidRPr="00527D17">
        <w:t>, potwierdz</w:t>
      </w:r>
      <w:r w:rsidR="00724956" w:rsidRPr="00527D17">
        <w:t>o</w:t>
      </w:r>
      <w:r w:rsidR="00740255" w:rsidRPr="00527D17">
        <w:t>na</w:t>
      </w:r>
      <w:r w:rsidR="00623E80" w:rsidRPr="00527D17">
        <w:t xml:space="preserve"> będzie</w:t>
      </w:r>
      <w:r w:rsidR="00D54858" w:rsidRPr="00527D17">
        <w:t xml:space="preserve"> Protokołem odbioru</w:t>
      </w:r>
      <w:r w:rsidRPr="00527D17">
        <w:t xml:space="preserve"> </w:t>
      </w:r>
      <w:r w:rsidR="00F8478F" w:rsidRPr="00527D17">
        <w:t>wg wz</w:t>
      </w:r>
      <w:r w:rsidR="00D54858" w:rsidRPr="00527D17">
        <w:t>oru stanowiącego Załącznik nr 2</w:t>
      </w:r>
      <w:r w:rsidR="00F8478F" w:rsidRPr="00527D17">
        <w:t xml:space="preserve"> do niniejszej umowy. </w:t>
      </w:r>
    </w:p>
    <w:p w:rsidR="00F8478F" w:rsidRPr="00527D17" w:rsidRDefault="00F8478F" w:rsidP="00F8478F">
      <w:pPr>
        <w:shd w:val="clear" w:color="auto" w:fill="FFFFFF"/>
        <w:spacing w:line="276" w:lineRule="auto"/>
        <w:ind w:left="19"/>
        <w:jc w:val="center"/>
        <w:rPr>
          <w:b/>
        </w:rPr>
      </w:pPr>
      <w:r w:rsidRPr="00527D17">
        <w:rPr>
          <w:b/>
        </w:rPr>
        <w:t>§ 2</w:t>
      </w:r>
    </w:p>
    <w:p w:rsidR="00F8478F" w:rsidRPr="00527D17" w:rsidRDefault="00F8478F" w:rsidP="00F8478F">
      <w:pPr>
        <w:shd w:val="clear" w:color="auto" w:fill="FFFFFF"/>
        <w:spacing w:line="276" w:lineRule="auto"/>
        <w:ind w:left="19"/>
        <w:jc w:val="center"/>
        <w:rPr>
          <w:b/>
        </w:rPr>
      </w:pPr>
      <w:r w:rsidRPr="00527D17">
        <w:rPr>
          <w:b/>
        </w:rPr>
        <w:t>WYNAGRODZENIE I ZASADY PŁATNOŚCI</w:t>
      </w:r>
    </w:p>
    <w:p w:rsidR="0079465A" w:rsidRPr="00527D17" w:rsidRDefault="00B87092" w:rsidP="00A630F1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527D17">
        <w:rPr>
          <w:spacing w:val="-2"/>
        </w:rPr>
        <w:t>Wynagrodzenie c</w:t>
      </w:r>
      <w:r w:rsidR="00F8478F" w:rsidRPr="00527D17">
        <w:rPr>
          <w:spacing w:val="-2"/>
        </w:rPr>
        <w:t xml:space="preserve">ałkowite Wykonawcy za realizację przedmiotu umowy </w:t>
      </w:r>
      <w:r w:rsidRPr="00527D17">
        <w:rPr>
          <w:spacing w:val="-2"/>
        </w:rPr>
        <w:t xml:space="preserve">nie przekroczy </w:t>
      </w:r>
      <w:r w:rsidR="00CF3663" w:rsidRPr="00527D17">
        <w:rPr>
          <w:spacing w:val="-2"/>
        </w:rPr>
        <w:t xml:space="preserve"> </w:t>
      </w:r>
      <w:r w:rsidRPr="00527D17">
        <w:rPr>
          <w:spacing w:val="-2"/>
        </w:rPr>
        <w:t>kwoty</w:t>
      </w:r>
      <w:r w:rsidR="00304D19" w:rsidRPr="00527D17">
        <w:t xml:space="preserve">: </w:t>
      </w:r>
      <w:r w:rsidR="007F0914" w:rsidRPr="00527D17">
        <w:t>……..</w:t>
      </w:r>
      <w:r w:rsidR="00304D19" w:rsidRPr="00527D17">
        <w:t xml:space="preserve"> </w:t>
      </w:r>
      <w:r w:rsidR="00497316" w:rsidRPr="00527D17">
        <w:t xml:space="preserve">zł </w:t>
      </w:r>
      <w:r w:rsidR="00F8478F" w:rsidRPr="00527D17">
        <w:t>netto</w:t>
      </w:r>
      <w:r w:rsidR="00304D19" w:rsidRPr="00527D17">
        <w:t xml:space="preserve"> (słownie: </w:t>
      </w:r>
      <w:r w:rsidR="007F0914" w:rsidRPr="00527D17">
        <w:t>……………</w:t>
      </w:r>
      <w:r w:rsidR="00304D19" w:rsidRPr="00527D17">
        <w:t xml:space="preserve"> </w:t>
      </w:r>
      <w:r w:rsidR="001B3799" w:rsidRPr="00527D17">
        <w:t>zł 0</w:t>
      </w:r>
      <w:r w:rsidRPr="00527D17">
        <w:t>0/100)</w:t>
      </w:r>
      <w:r w:rsidR="00F8478F" w:rsidRPr="00527D17">
        <w:t xml:space="preserve"> </w:t>
      </w:r>
      <w:r w:rsidRPr="00527D17">
        <w:t>plus</w:t>
      </w:r>
      <w:r w:rsidR="00F8478F" w:rsidRPr="00527D17">
        <w:t xml:space="preserve"> </w:t>
      </w:r>
      <w:r w:rsidR="007310DA" w:rsidRPr="00527D17">
        <w:t xml:space="preserve">podatek </w:t>
      </w:r>
      <w:r w:rsidR="00F8478F" w:rsidRPr="00527D17">
        <w:t>VAT</w:t>
      </w:r>
      <w:r w:rsidR="007310DA" w:rsidRPr="00527D17">
        <w:t xml:space="preserve"> </w:t>
      </w:r>
      <w:r w:rsidRPr="00527D17">
        <w:t>w wysokości</w:t>
      </w:r>
      <w:r w:rsidR="00F8478F" w:rsidRPr="00527D17">
        <w:t xml:space="preserve"> </w:t>
      </w:r>
      <w:r w:rsidRPr="00527D17">
        <w:t>23</w:t>
      </w:r>
      <w:r w:rsidR="00F8478F" w:rsidRPr="00527D17">
        <w:t>%</w:t>
      </w:r>
      <w:r w:rsidRPr="00527D17">
        <w:t xml:space="preserve">, co stanowi kwotę </w:t>
      </w:r>
      <w:r w:rsidR="007F0914" w:rsidRPr="00527D17">
        <w:t>…….</w:t>
      </w:r>
      <w:r w:rsidR="00F8478F" w:rsidRPr="00527D17">
        <w:t xml:space="preserve">zł brutto </w:t>
      </w:r>
      <w:r w:rsidR="007310DA" w:rsidRPr="00527D17">
        <w:rPr>
          <w:spacing w:val="-1"/>
        </w:rPr>
        <w:t>(słownie:</w:t>
      </w:r>
      <w:r w:rsidR="00497316" w:rsidRPr="00527D17">
        <w:rPr>
          <w:spacing w:val="-1"/>
        </w:rPr>
        <w:t xml:space="preserve"> </w:t>
      </w:r>
      <w:r w:rsidR="007F0914" w:rsidRPr="00527D17">
        <w:rPr>
          <w:spacing w:val="-1"/>
        </w:rPr>
        <w:t>………….</w:t>
      </w:r>
      <w:r w:rsidR="00304D19" w:rsidRPr="00527D17">
        <w:rPr>
          <w:spacing w:val="-1"/>
        </w:rPr>
        <w:t xml:space="preserve"> </w:t>
      </w:r>
      <w:r w:rsidR="007310DA" w:rsidRPr="00527D17">
        <w:rPr>
          <w:spacing w:val="-1"/>
        </w:rPr>
        <w:t>zł</w:t>
      </w:r>
      <w:r w:rsidR="00F8478F" w:rsidRPr="00527D17">
        <w:rPr>
          <w:spacing w:val="-1"/>
        </w:rPr>
        <w:t xml:space="preserve"> </w:t>
      </w:r>
      <w:r w:rsidR="007F0914" w:rsidRPr="00527D17">
        <w:rPr>
          <w:spacing w:val="-1"/>
        </w:rPr>
        <w:t>00</w:t>
      </w:r>
      <w:r w:rsidRPr="00527D17">
        <w:rPr>
          <w:spacing w:val="-1"/>
        </w:rPr>
        <w:t>/100</w:t>
      </w:r>
      <w:r w:rsidR="00F8478F" w:rsidRPr="00527D17">
        <w:rPr>
          <w:spacing w:val="-1"/>
        </w:rPr>
        <w:t>).</w:t>
      </w:r>
    </w:p>
    <w:p w:rsidR="0079465A" w:rsidRPr="00527D17" w:rsidRDefault="00F8478F" w:rsidP="00F8478F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527D17">
        <w:t>Cen</w:t>
      </w:r>
      <w:r w:rsidR="007F0914" w:rsidRPr="00527D17">
        <w:t>a</w:t>
      </w:r>
      <w:r w:rsidRPr="00527D17">
        <w:t xml:space="preserve"> </w:t>
      </w:r>
      <w:r w:rsidR="007F0914" w:rsidRPr="00527D17">
        <w:t>jednostkowa komputera</w:t>
      </w:r>
      <w:r w:rsidRPr="00527D17">
        <w:t xml:space="preserve"> wynos</w:t>
      </w:r>
      <w:r w:rsidR="007F0914" w:rsidRPr="00527D17">
        <w:t>i</w:t>
      </w:r>
      <w:r w:rsidRPr="00527D17">
        <w:t xml:space="preserve"> </w:t>
      </w:r>
      <w:r w:rsidR="007F0914" w:rsidRPr="00527D17">
        <w:t xml:space="preserve">…….. zł netto (słownie: …………… zł 00/100) plus podatek VAT w wysokości 23%, co stanowi kwotę …….zł brutto </w:t>
      </w:r>
      <w:r w:rsidR="007F0914" w:rsidRPr="00527D17">
        <w:rPr>
          <w:spacing w:val="-1"/>
        </w:rPr>
        <w:t>(słownie: …………. zł 00/100).</w:t>
      </w:r>
    </w:p>
    <w:p w:rsidR="00073C71" w:rsidRPr="00527D17" w:rsidRDefault="00F8478F" w:rsidP="00CF3663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527D17">
        <w:t>Cena zawiera wszystkie koszty Wykonawcy tj. w szczególności: opłaty celne, podatki, wszystkie koszty urządzeń, dostawy, transportu, ubezpieczenia i opakowania oraz oprogramowania wraz z dokumentacją techniczną i instrukcjami obsługi.</w:t>
      </w:r>
    </w:p>
    <w:p w:rsidR="00073C71" w:rsidRPr="00527D17" w:rsidRDefault="00F8478F" w:rsidP="00CF3663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527D17">
        <w:t xml:space="preserve">Zapłata wynagrodzenia za przedmiot umowy </w:t>
      </w:r>
      <w:r w:rsidR="004E38E2" w:rsidRPr="00527D17">
        <w:t>nast</w:t>
      </w:r>
      <w:r w:rsidR="00B87092" w:rsidRPr="00527D17">
        <w:t>ą</w:t>
      </w:r>
      <w:r w:rsidR="004E38E2" w:rsidRPr="00527D17">
        <w:t>p</w:t>
      </w:r>
      <w:r w:rsidR="00B87092" w:rsidRPr="00527D17">
        <w:t>i na podstawie praw</w:t>
      </w:r>
      <w:r w:rsidR="00D54858" w:rsidRPr="00527D17">
        <w:t xml:space="preserve">idłowo wystawionej </w:t>
      </w:r>
      <w:r w:rsidR="00D54858" w:rsidRPr="00527D17">
        <w:lastRenderedPageBreak/>
        <w:t xml:space="preserve">faktury VAT, wystawionej na </w:t>
      </w:r>
      <w:r w:rsidR="00B87092" w:rsidRPr="00527D17">
        <w:t xml:space="preserve">Centralę KRUS. Podstawą </w:t>
      </w:r>
      <w:r w:rsidR="00A849DA" w:rsidRPr="00527D17">
        <w:t>do zapłaty</w:t>
      </w:r>
      <w:r w:rsidR="00B87092" w:rsidRPr="00527D17">
        <w:t xml:space="preserve"> </w:t>
      </w:r>
      <w:r w:rsidR="00D54858" w:rsidRPr="00527D17">
        <w:t>faktury będzie oryginał protokołu</w:t>
      </w:r>
      <w:r w:rsidR="001564DA" w:rsidRPr="00527D17">
        <w:t xml:space="preserve"> odbioru sporządzony</w:t>
      </w:r>
      <w:r w:rsidR="00073C71" w:rsidRPr="00527D17">
        <w:t xml:space="preserve"> wg </w:t>
      </w:r>
      <w:r w:rsidR="00887F77" w:rsidRPr="00527D17">
        <w:t>wzoru stanowiącego Załącznik nr</w:t>
      </w:r>
      <w:r w:rsidR="00073C71" w:rsidRPr="00527D17">
        <w:t xml:space="preserve"> </w:t>
      </w:r>
      <w:r w:rsidR="00D54858" w:rsidRPr="00527D17">
        <w:t>2 do niniejszej umowy podpisany</w:t>
      </w:r>
      <w:r w:rsidR="00073C71" w:rsidRPr="00527D17">
        <w:t xml:space="preserve"> bez zastrzeżeń przez upoważnione do odbioru sprzętu osoby po stronie Zamawiającego</w:t>
      </w:r>
      <w:r w:rsidR="00073C71" w:rsidRPr="00527D17">
        <w:rPr>
          <w:i/>
        </w:rPr>
        <w:t>.</w:t>
      </w:r>
    </w:p>
    <w:p w:rsidR="005541C1" w:rsidRPr="00527D17" w:rsidRDefault="00D54858" w:rsidP="00CF3663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  <w:rPr>
          <w:i/>
        </w:rPr>
      </w:pPr>
      <w:r w:rsidRPr="00527D17">
        <w:t>Oryginał</w:t>
      </w:r>
      <w:r w:rsidR="00F8478F" w:rsidRPr="00527D17">
        <w:t xml:space="preserve"> faktur</w:t>
      </w:r>
      <w:r w:rsidR="00BD4D31" w:rsidRPr="00527D17">
        <w:t>y, o której</w:t>
      </w:r>
      <w:r w:rsidR="00F8478F" w:rsidRPr="00527D17">
        <w:t xml:space="preserve"> mowa w u</w:t>
      </w:r>
      <w:r w:rsidRPr="00527D17">
        <w:t>st. 4 powyżej wraz z podpisanym protokołem odbioru, zawierającym</w:t>
      </w:r>
      <w:r w:rsidR="00F8478F" w:rsidRPr="00527D17">
        <w:t xml:space="preserve"> potwierdzenie wykonania czynności dosta</w:t>
      </w:r>
      <w:r w:rsidR="002C511F" w:rsidRPr="00527D17">
        <w:t>wy, Wykon</w:t>
      </w:r>
      <w:r w:rsidR="00BC6A67" w:rsidRPr="00527D17">
        <w:t>awca przekaże Zamawiającemu.</w:t>
      </w:r>
      <w:r w:rsidR="00F8478F" w:rsidRPr="00527D17">
        <w:t xml:space="preserve"> </w:t>
      </w:r>
      <w:r w:rsidR="00073C71" w:rsidRPr="00527D17">
        <w:t xml:space="preserve">Wynagrodzenie zostanie </w:t>
      </w:r>
      <w:r w:rsidR="00C31817" w:rsidRPr="00527D17">
        <w:t xml:space="preserve">zapłacone </w:t>
      </w:r>
      <w:r w:rsidR="00073C71" w:rsidRPr="00527D17">
        <w:t>przel</w:t>
      </w:r>
      <w:r w:rsidR="00C31817" w:rsidRPr="00527D17">
        <w:t xml:space="preserve">ewem </w:t>
      </w:r>
      <w:r w:rsidR="00073C71" w:rsidRPr="00527D17">
        <w:t>na rachunek bankowy Wykonawc</w:t>
      </w:r>
      <w:r w:rsidR="007F0914" w:rsidRPr="00527D17">
        <w:t>y wskazany w fakturze w ciągu 14</w:t>
      </w:r>
      <w:r w:rsidR="00073C71" w:rsidRPr="00527D17">
        <w:t xml:space="preserve"> dni od daty otrzymania prawidłowo wystawionej faktury VAT wraz z oryginałem protokołu odbioru. </w:t>
      </w:r>
    </w:p>
    <w:p w:rsidR="00C31817" w:rsidRPr="00527D17" w:rsidRDefault="00F8478F" w:rsidP="00CF366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b/>
        </w:rPr>
      </w:pPr>
      <w:bookmarkStart w:id="0" w:name="bookmark82"/>
      <w:bookmarkEnd w:id="0"/>
      <w:r w:rsidRPr="00527D17">
        <w:t>Za dzień zapłaty wynagrodzenia przyjmuje się dzień obciążenia rachunku bankowego Zamawiającego należną Wykonawcy kwotą.</w:t>
      </w:r>
    </w:p>
    <w:p w:rsidR="00C31817" w:rsidRPr="00527D17" w:rsidRDefault="00F8478F" w:rsidP="00CF366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b/>
        </w:rPr>
      </w:pPr>
      <w:r w:rsidRPr="00527D17">
        <w:t>Zamawiający nie wyraża zgody na cesję wierzytelności wynikających z niniejszej umowy.</w:t>
      </w:r>
      <w:r w:rsidR="00C31817" w:rsidRPr="00527D17">
        <w:rPr>
          <w:i/>
          <w:color w:val="000000"/>
        </w:rPr>
        <w:t xml:space="preserve"> </w:t>
      </w:r>
    </w:p>
    <w:p w:rsidR="00C31817" w:rsidRPr="00527D17" w:rsidRDefault="00C31817" w:rsidP="00A630F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/>
        </w:rPr>
      </w:pPr>
      <w:r w:rsidRPr="00527D17">
        <w:t xml:space="preserve">Wykonawca zobowiązany jest zamieścić na fakturze adnotację „mechanizm podzielonej płatności”, jeżeli dokumentuje ona czynność podlegającą temu mechanizmowi. </w:t>
      </w:r>
    </w:p>
    <w:p w:rsidR="00B06819" w:rsidRPr="00527D17" w:rsidRDefault="00C31817" w:rsidP="00A630F1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527D17">
        <w:rPr>
          <w:i/>
          <w:color w:val="000000"/>
        </w:rPr>
        <w:t>(dotyczy przypadku gdy Wykonawca będzie korzystał z przesyłania faktur VAT za pośrednictwem poczty elektronicznej)</w:t>
      </w:r>
      <w:r w:rsidRPr="00527D17">
        <w:rPr>
          <w:color w:val="000000"/>
        </w:rPr>
        <w:t xml:space="preserve"> </w:t>
      </w:r>
    </w:p>
    <w:p w:rsidR="002F0FCE" w:rsidRPr="00527D17" w:rsidRDefault="00C31817" w:rsidP="00A630F1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b/>
        </w:rPr>
      </w:pPr>
      <w:r w:rsidRPr="00527D17">
        <w:rPr>
          <w:color w:val="000000"/>
        </w:rPr>
        <w:t>Zamawiający oświadcza, że zgodnie z przepisami ustawy z  dnia 11 marca 2004 r</w:t>
      </w:r>
      <w:r w:rsidR="00B06819" w:rsidRPr="00527D17">
        <w:rPr>
          <w:color w:val="000000"/>
        </w:rPr>
        <w:t xml:space="preserve">. </w:t>
      </w:r>
      <w:r w:rsidR="00B06819" w:rsidRPr="00527D17">
        <w:rPr>
          <w:color w:val="000000"/>
        </w:rPr>
        <w:br w:type="textWrapping" w:clear="all"/>
      </w:r>
      <w:r w:rsidRPr="00527D17">
        <w:rPr>
          <w:color w:val="000000"/>
        </w:rPr>
        <w:t xml:space="preserve">o </w:t>
      </w:r>
      <w:r w:rsidR="00B06819" w:rsidRPr="00527D17">
        <w:rPr>
          <w:color w:val="000000"/>
        </w:rPr>
        <w:t xml:space="preserve">  </w:t>
      </w:r>
      <w:r w:rsidRPr="00527D17">
        <w:rPr>
          <w:color w:val="000000"/>
        </w:rPr>
        <w:t>podatku od towarów i usług (</w:t>
      </w:r>
      <w:r w:rsidR="00B06819" w:rsidRPr="00527D17">
        <w:rPr>
          <w:color w:val="000000"/>
        </w:rPr>
        <w:t xml:space="preserve">t. j. </w:t>
      </w:r>
      <w:r w:rsidRPr="00527D17">
        <w:rPr>
          <w:color w:val="000000"/>
        </w:rPr>
        <w:t>D</w:t>
      </w:r>
      <w:r w:rsidR="00B06819" w:rsidRPr="00527D17">
        <w:rPr>
          <w:color w:val="000000"/>
        </w:rPr>
        <w:t>z</w:t>
      </w:r>
      <w:r w:rsidRPr="00527D17">
        <w:rPr>
          <w:color w:val="000000"/>
        </w:rPr>
        <w:t>.</w:t>
      </w:r>
      <w:r w:rsidR="00B06819" w:rsidRPr="00527D17">
        <w:rPr>
          <w:color w:val="000000"/>
        </w:rPr>
        <w:t xml:space="preserve"> </w:t>
      </w:r>
      <w:r w:rsidRPr="00527D17">
        <w:rPr>
          <w:color w:val="000000"/>
        </w:rPr>
        <w:t>U. z 2020r. poz. 106), wyraża zgodę na</w:t>
      </w:r>
      <w:r w:rsidR="00B06819" w:rsidRPr="00527D17">
        <w:rPr>
          <w:color w:val="000000"/>
        </w:rPr>
        <w:t xml:space="preserve"> </w:t>
      </w:r>
      <w:r w:rsidRPr="00527D17">
        <w:rPr>
          <w:color w:val="000000"/>
        </w:rPr>
        <w:t>wystawienie przez Wykonawcę faktury VAT, korekt faktury VAT oraz ich duplikatów w formie elektronicznej (w formacie PDF) i przesyłanie ich za pośrednictwem poczty elektronicznej na adres: bf@krus.gov.pl. Wykonawca oświadcza, że adresem z którego będą wysyłane faktura VAT, korekty faktury VAT oraz ich duplikaty, jest następujący adres: …………………….</w:t>
      </w:r>
    </w:p>
    <w:p w:rsidR="00F8478F" w:rsidRPr="00527D17" w:rsidRDefault="00F8478F" w:rsidP="00F8478F">
      <w:pPr>
        <w:shd w:val="clear" w:color="auto" w:fill="FFFFFF"/>
        <w:spacing w:line="276" w:lineRule="auto"/>
        <w:ind w:right="10"/>
        <w:jc w:val="center"/>
        <w:rPr>
          <w:b/>
        </w:rPr>
      </w:pPr>
      <w:r w:rsidRPr="00527D17">
        <w:rPr>
          <w:b/>
        </w:rPr>
        <w:t>§ 3</w:t>
      </w:r>
    </w:p>
    <w:p w:rsidR="00F8478F" w:rsidRPr="00527D17" w:rsidRDefault="00F8478F" w:rsidP="00F8478F">
      <w:pPr>
        <w:shd w:val="clear" w:color="auto" w:fill="FFFFFF"/>
        <w:spacing w:line="276" w:lineRule="auto"/>
        <w:ind w:right="10"/>
        <w:jc w:val="center"/>
        <w:rPr>
          <w:b/>
        </w:rPr>
      </w:pPr>
      <w:r w:rsidRPr="00527D17">
        <w:rPr>
          <w:b/>
        </w:rPr>
        <w:t>DOSTAWA SPRZĘTU</w:t>
      </w:r>
    </w:p>
    <w:p w:rsidR="00930F72" w:rsidRPr="00527D17" w:rsidRDefault="00F8478F" w:rsidP="00CF3663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527D17">
        <w:t xml:space="preserve">Wykonawca dostarczy sprzęt, </w:t>
      </w:r>
      <w:r w:rsidR="00930F72" w:rsidRPr="00527D17">
        <w:t>w nieprzekraczalnym ter</w:t>
      </w:r>
      <w:r w:rsidR="007F0914" w:rsidRPr="00527D17">
        <w:t xml:space="preserve">minie dostawy do dnia 30.12.2020 </w:t>
      </w:r>
      <w:r w:rsidR="00930F72" w:rsidRPr="00527D17">
        <w:t>r.</w:t>
      </w:r>
    </w:p>
    <w:p w:rsidR="00B431F4" w:rsidRPr="00527D17" w:rsidRDefault="00930F72" w:rsidP="00CF3663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527D17">
        <w:t>P</w:t>
      </w:r>
      <w:r w:rsidR="000E28B4" w:rsidRPr="00527D17">
        <w:t>o upływie terminu</w:t>
      </w:r>
      <w:r w:rsidR="003A673C" w:rsidRPr="00527D17">
        <w:t>,</w:t>
      </w:r>
      <w:r w:rsidRPr="00527D17">
        <w:t xml:space="preserve"> </w:t>
      </w:r>
      <w:r w:rsidR="007B0B28" w:rsidRPr="00527D17">
        <w:t>o</w:t>
      </w:r>
      <w:r w:rsidR="003A673C" w:rsidRPr="00527D17">
        <w:t xml:space="preserve"> którym mowa</w:t>
      </w:r>
      <w:r w:rsidRPr="00527D17">
        <w:t xml:space="preserve"> w ust.1,</w:t>
      </w:r>
      <w:r w:rsidR="000E28B4" w:rsidRPr="00527D17">
        <w:t xml:space="preserve"> umowa traci ważność.</w:t>
      </w:r>
    </w:p>
    <w:p w:rsidR="00F8478F" w:rsidRPr="00527D17" w:rsidRDefault="00F8478F" w:rsidP="00CF3663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527D17">
        <w:t xml:space="preserve">Dostawa zostanie zrealizowana przez Wykonawcę w dzień roboczy </w:t>
      </w:r>
      <w:r w:rsidR="001E01D8" w:rsidRPr="00527D17">
        <w:t xml:space="preserve">dla </w:t>
      </w:r>
      <w:r w:rsidRPr="00527D17">
        <w:t>Zamawiającego</w:t>
      </w:r>
      <w:r w:rsidR="001E01D8" w:rsidRPr="00527D17">
        <w:t>, tj. od poniedziałku do piątku</w:t>
      </w:r>
      <w:r w:rsidRPr="00527D17">
        <w:t xml:space="preserve"> w godzinach 9 - 15, po uprzednim powiadomieniu </w:t>
      </w:r>
      <w:r w:rsidR="00BC6A67" w:rsidRPr="00527D17">
        <w:t>Zamawiaj</w:t>
      </w:r>
      <w:r w:rsidR="00C06531" w:rsidRPr="00527D17">
        <w:t>ą</w:t>
      </w:r>
      <w:r w:rsidR="00BC6A67" w:rsidRPr="00527D17">
        <w:t>cego</w:t>
      </w:r>
      <w:r w:rsidR="001E01D8" w:rsidRPr="00527D17">
        <w:t xml:space="preserve"> </w:t>
      </w:r>
      <w:r w:rsidRPr="00527D17">
        <w:t>o</w:t>
      </w:r>
      <w:r w:rsidR="001E01D8" w:rsidRPr="00527D17">
        <w:t xml:space="preserve"> planowanym terminie</w:t>
      </w:r>
      <w:r w:rsidRPr="00527D17">
        <w:t> dostaw</w:t>
      </w:r>
      <w:r w:rsidR="001E01D8" w:rsidRPr="00527D17">
        <w:t>y</w:t>
      </w:r>
      <w:r w:rsidRPr="00527D17">
        <w:t xml:space="preserve"> (z wyprzedzeniem co najmniej dwudniowym).</w:t>
      </w:r>
    </w:p>
    <w:p w:rsidR="00F8478F" w:rsidRPr="00527D17" w:rsidRDefault="00F8478F" w:rsidP="00CF3663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76" w:lineRule="auto"/>
        <w:ind w:left="284" w:hanging="284"/>
        <w:jc w:val="both"/>
      </w:pPr>
      <w:r w:rsidRPr="00527D17">
        <w:t>W przypadku widocznych uszkodzeń opakowań, osoba odbierająca sprzęt ma prawo do sprawdzenia danego sprzętu i ma prawo odmowy jego przyjęcia.</w:t>
      </w:r>
    </w:p>
    <w:p w:rsidR="003C15F4" w:rsidRPr="00527D17" w:rsidRDefault="00F8478F" w:rsidP="00A630F1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240" w:line="276" w:lineRule="auto"/>
        <w:ind w:left="284" w:hanging="284"/>
        <w:jc w:val="both"/>
      </w:pPr>
      <w:r w:rsidRPr="00527D17">
        <w:t xml:space="preserve">W wypadku nie przyjęcia sprzętu ze względu na widoczne uszkodzenia, osoba odbierająca sprzęt sporządzi notatkę i prześle ją do Wykonawcy, który wymieni uszkodzony sprzęt w ciągu </w:t>
      </w:r>
      <w:r w:rsidR="00DD1A87" w:rsidRPr="00527D17">
        <w:t xml:space="preserve">3 </w:t>
      </w:r>
      <w:r w:rsidRPr="00527D17">
        <w:t>dni roboczych od dnia otrzymania notatki (e-mailem na adres</w:t>
      </w:r>
      <w:r w:rsidR="00AB2C73" w:rsidRPr="00527D17">
        <w:t>:</w:t>
      </w:r>
      <w:r w:rsidR="00AB2C73" w:rsidRPr="00527D17">
        <w:rPr>
          <w:color w:val="1F497D"/>
        </w:rPr>
        <w:t xml:space="preserve"> </w:t>
      </w:r>
      <w:r w:rsidR="00CE6792" w:rsidRPr="00527D17">
        <w:t>…………………………….</w:t>
      </w:r>
      <w:r w:rsidR="004F70EA" w:rsidRPr="00527D17">
        <w:t>).</w:t>
      </w:r>
    </w:p>
    <w:p w:rsidR="00F8478F" w:rsidRPr="00527D17" w:rsidRDefault="00F8478F" w:rsidP="00F8478F">
      <w:pPr>
        <w:shd w:val="clear" w:color="auto" w:fill="FFFFFF"/>
        <w:spacing w:line="276" w:lineRule="auto"/>
        <w:ind w:left="426" w:hanging="426"/>
        <w:jc w:val="center"/>
        <w:rPr>
          <w:b/>
        </w:rPr>
      </w:pPr>
      <w:r w:rsidRPr="00527D17">
        <w:rPr>
          <w:b/>
        </w:rPr>
        <w:t>§ 4</w:t>
      </w:r>
    </w:p>
    <w:p w:rsidR="00F8478F" w:rsidRPr="00527D17" w:rsidRDefault="00F8478F" w:rsidP="00F8478F">
      <w:pPr>
        <w:shd w:val="clear" w:color="auto" w:fill="FFFFFF"/>
        <w:spacing w:line="276" w:lineRule="auto"/>
        <w:ind w:left="426" w:hanging="426"/>
        <w:jc w:val="center"/>
        <w:rPr>
          <w:b/>
        </w:rPr>
      </w:pPr>
      <w:r w:rsidRPr="00527D17">
        <w:rPr>
          <w:b/>
        </w:rPr>
        <w:t>KARY UMOWNE</w:t>
      </w:r>
    </w:p>
    <w:p w:rsidR="00F8478F" w:rsidRPr="00527D17" w:rsidRDefault="00F8478F" w:rsidP="00CF3663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</w:tabs>
        <w:suppressAutoHyphens/>
        <w:autoSpaceDE w:val="0"/>
        <w:spacing w:line="276" w:lineRule="auto"/>
        <w:ind w:left="284" w:hanging="284"/>
        <w:jc w:val="both"/>
      </w:pPr>
      <w:r w:rsidRPr="00527D17">
        <w:t>Za każdy rozpoczęty dzień opóźnienia w realizacji naprawy sprzętu w okresie g</w:t>
      </w:r>
      <w:r w:rsidR="00CC5E78" w:rsidRPr="00527D17">
        <w:t>warancyjnym, o którym mowa w § 5</w:t>
      </w:r>
      <w:r w:rsidRPr="00527D17">
        <w:t xml:space="preserve"> ust. 1, Wykonawca zapłaci Zamawiającemu karę umowną w wysokości 3%</w:t>
      </w:r>
      <w:r w:rsidRPr="00527D17">
        <w:rPr>
          <w:i/>
        </w:rPr>
        <w:t xml:space="preserve"> </w:t>
      </w:r>
      <w:r w:rsidRPr="00527D17">
        <w:t>ceny</w:t>
      </w:r>
      <w:r w:rsidRPr="00527D17">
        <w:rPr>
          <w:i/>
        </w:rPr>
        <w:t xml:space="preserve"> </w:t>
      </w:r>
      <w:r w:rsidRPr="00527D17">
        <w:t>jednostkowej brutto danego sprzętu.</w:t>
      </w:r>
    </w:p>
    <w:p w:rsidR="00F8478F" w:rsidRPr="00527D17" w:rsidRDefault="00F8478F" w:rsidP="00CF3663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</w:tabs>
        <w:suppressAutoHyphens/>
        <w:autoSpaceDE w:val="0"/>
        <w:spacing w:line="276" w:lineRule="auto"/>
        <w:ind w:left="284" w:hanging="284"/>
        <w:jc w:val="both"/>
      </w:pPr>
      <w:r w:rsidRPr="00527D17">
        <w:t xml:space="preserve">Za każdy rozpoczęty dzień opóźnienia w wymianie uszkodzonego sprzętu, w przypadku, gdy Wykonawca przekroczy termin określony w § 3 ust. </w:t>
      </w:r>
      <w:r w:rsidR="001E01D8" w:rsidRPr="00527D17">
        <w:t>5</w:t>
      </w:r>
      <w:r w:rsidRPr="00527D17">
        <w:t xml:space="preserve">, Wykonawca zapłaci Zamawiającemu karę umowną w wysokości 3% ceny jednostkowej brutto danego sprzętu. </w:t>
      </w:r>
    </w:p>
    <w:p w:rsidR="00F8478F" w:rsidRPr="00527D17" w:rsidRDefault="00F8478F" w:rsidP="00CF3663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</w:tabs>
        <w:suppressAutoHyphens/>
        <w:autoSpaceDE w:val="0"/>
        <w:spacing w:line="276" w:lineRule="auto"/>
        <w:ind w:left="284" w:hanging="284"/>
        <w:jc w:val="both"/>
      </w:pPr>
      <w:r w:rsidRPr="00527D17">
        <w:t>W przypadku odstąpienia od umowy przez Wykonawcę lub Zamawiającego z przyczyn leżących po stronie Wykonawcy, Wykonawca zapłaci Zamawiającemu karę umowną w wysokości 10% całkowitego wynagrodzenia brutto, o którym mowa w § 2 ust. 1 niniejszej umowy.</w:t>
      </w:r>
    </w:p>
    <w:p w:rsidR="00F8478F" w:rsidRPr="00527D17" w:rsidRDefault="00B87092" w:rsidP="00CF3663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</w:tabs>
        <w:suppressAutoHyphens/>
        <w:autoSpaceDE w:val="0"/>
        <w:spacing w:line="276" w:lineRule="auto"/>
        <w:ind w:left="284" w:hanging="284"/>
        <w:jc w:val="both"/>
      </w:pPr>
      <w:r w:rsidRPr="00527D17">
        <w:lastRenderedPageBreak/>
        <w:t>Zamawiający</w:t>
      </w:r>
      <w:r w:rsidR="00F8478F" w:rsidRPr="00527D17">
        <w:t xml:space="preserve"> mo</w:t>
      </w:r>
      <w:r w:rsidRPr="00527D17">
        <w:t>że</w:t>
      </w:r>
      <w:r w:rsidR="00F8478F" w:rsidRPr="00527D17">
        <w:t xml:space="preserve"> dochodzić odszkodowania przewyższającego wysokość kar umownych na zasadach ogólnych.</w:t>
      </w:r>
    </w:p>
    <w:p w:rsidR="00F8478F" w:rsidRPr="00527D17" w:rsidRDefault="00F8478F" w:rsidP="00CF3663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</w:tabs>
        <w:suppressAutoHyphens/>
        <w:autoSpaceDE w:val="0"/>
        <w:spacing w:line="276" w:lineRule="auto"/>
        <w:ind w:left="284" w:hanging="284"/>
        <w:jc w:val="both"/>
      </w:pPr>
      <w:r w:rsidRPr="00527D17">
        <w:t xml:space="preserve">Wykonawca wyraża zgodę na potrącenie kar umownych z należnego mu wynagrodzenia. </w:t>
      </w:r>
    </w:p>
    <w:p w:rsidR="00527D17" w:rsidRDefault="00527D17" w:rsidP="00F8478F">
      <w:pPr>
        <w:shd w:val="clear" w:color="auto" w:fill="FFFFFF"/>
        <w:spacing w:line="276" w:lineRule="auto"/>
        <w:ind w:left="5"/>
        <w:jc w:val="center"/>
        <w:rPr>
          <w:b/>
        </w:rPr>
      </w:pPr>
    </w:p>
    <w:p w:rsidR="00F8478F" w:rsidRPr="00527D17" w:rsidRDefault="00F8478F" w:rsidP="00F8478F">
      <w:pPr>
        <w:shd w:val="clear" w:color="auto" w:fill="FFFFFF"/>
        <w:spacing w:line="276" w:lineRule="auto"/>
        <w:ind w:left="5"/>
        <w:jc w:val="center"/>
        <w:rPr>
          <w:b/>
        </w:rPr>
      </w:pPr>
      <w:bookmarkStart w:id="1" w:name="_GoBack"/>
      <w:bookmarkEnd w:id="1"/>
      <w:r w:rsidRPr="00527D17">
        <w:rPr>
          <w:b/>
        </w:rPr>
        <w:t>§ 5</w:t>
      </w:r>
    </w:p>
    <w:p w:rsidR="00195F77" w:rsidRPr="00527D17" w:rsidRDefault="00195F77" w:rsidP="00195F77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</w:rPr>
      </w:pPr>
      <w:r w:rsidRPr="00527D17">
        <w:rPr>
          <w:b/>
        </w:rPr>
        <w:t>GWARANCJA</w:t>
      </w:r>
    </w:p>
    <w:p w:rsidR="00195F77" w:rsidRPr="00527D17" w:rsidRDefault="00F8478F" w:rsidP="00A630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540"/>
          <w:tab w:val="num" w:pos="284"/>
        </w:tabs>
        <w:suppressAutoHyphens/>
        <w:autoSpaceDE w:val="0"/>
        <w:spacing w:line="276" w:lineRule="auto"/>
        <w:ind w:left="284" w:hanging="284"/>
        <w:jc w:val="both"/>
        <w:rPr>
          <w:b/>
        </w:rPr>
      </w:pPr>
      <w:r w:rsidRPr="00527D17">
        <w:t xml:space="preserve">Sprzęt określony w </w:t>
      </w:r>
      <w:r w:rsidR="001F4EC7" w:rsidRPr="00527D17">
        <w:t xml:space="preserve">§ 1 ust. 1 umowy objęty jest 36 </w:t>
      </w:r>
      <w:r w:rsidRPr="00527D17">
        <w:t>miesięczną gwarancją Szczegółowe postanowienia dot. gwarancji zostały ujęte w Załączniku nr 1 do umowy –</w:t>
      </w:r>
      <w:r w:rsidR="00BC01C5" w:rsidRPr="00527D17">
        <w:t xml:space="preserve"> Specyfikacja techniczna</w:t>
      </w:r>
      <w:r w:rsidRPr="00527D17">
        <w:t xml:space="preserve"> i warunki gwarancji.</w:t>
      </w:r>
    </w:p>
    <w:p w:rsidR="00195F77" w:rsidRPr="00527D17" w:rsidRDefault="00F8478F" w:rsidP="00A630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540"/>
          <w:tab w:val="num" w:pos="284"/>
        </w:tabs>
        <w:suppressAutoHyphens/>
        <w:autoSpaceDE w:val="0"/>
        <w:spacing w:line="276" w:lineRule="auto"/>
        <w:ind w:left="284" w:hanging="284"/>
        <w:jc w:val="both"/>
        <w:rPr>
          <w:b/>
        </w:rPr>
      </w:pPr>
      <w:r w:rsidRPr="00527D17">
        <w:t>Awarie sprzętu zgłaszane będą przez użytkowników sprzętu drogą poczt</w:t>
      </w:r>
      <w:r w:rsidR="0079465A" w:rsidRPr="00527D17">
        <w:t>y elektronicznej na adres:</w:t>
      </w:r>
      <w:r w:rsidR="00CE6792" w:rsidRPr="00527D17">
        <w:t>……………………..</w:t>
      </w:r>
      <w:r w:rsidR="0079465A" w:rsidRPr="00527D17">
        <w:t xml:space="preserve"> </w:t>
      </w:r>
      <w:r w:rsidRPr="00527D17">
        <w:t>Wykonawca będzie potwierdzał zwrotnie przyjęcie zgłoszenia awarii.</w:t>
      </w:r>
    </w:p>
    <w:p w:rsidR="00F8478F" w:rsidRPr="00527D17" w:rsidRDefault="00F8478F" w:rsidP="00A630F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540"/>
          <w:tab w:val="num" w:pos="284"/>
        </w:tabs>
        <w:suppressAutoHyphens/>
        <w:autoSpaceDE w:val="0"/>
        <w:spacing w:after="240" w:line="276" w:lineRule="auto"/>
        <w:ind w:left="284" w:hanging="284"/>
        <w:jc w:val="both"/>
        <w:rPr>
          <w:b/>
        </w:rPr>
      </w:pPr>
      <w:r w:rsidRPr="00527D17">
        <w:t>Termin, w którym Wykonawca zobowiązany jest wykonać naprawę liczony jest od chwili zgłoszenia awarii (data i godzina wysłania wiadomości pocztą elektroniczną).</w:t>
      </w:r>
    </w:p>
    <w:p w:rsidR="00F8478F" w:rsidRPr="00527D17" w:rsidRDefault="00E94FE6" w:rsidP="00E94FE6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527D17">
        <w:rPr>
          <w:b/>
          <w:color w:val="000000"/>
        </w:rPr>
        <w:t>§ 6</w:t>
      </w:r>
    </w:p>
    <w:p w:rsidR="00F8478F" w:rsidRPr="00527D17" w:rsidRDefault="00F8478F" w:rsidP="00F8478F">
      <w:pPr>
        <w:shd w:val="clear" w:color="auto" w:fill="FFFFFF"/>
        <w:spacing w:line="276" w:lineRule="auto"/>
        <w:ind w:right="48"/>
        <w:jc w:val="center"/>
        <w:rPr>
          <w:b/>
        </w:rPr>
      </w:pPr>
      <w:r w:rsidRPr="00527D17">
        <w:rPr>
          <w:b/>
        </w:rPr>
        <w:t>ODSTĄPIENIE</w:t>
      </w:r>
    </w:p>
    <w:p w:rsidR="00195F77" w:rsidRPr="00527D17" w:rsidRDefault="00F8478F" w:rsidP="00A630F1">
      <w:pPr>
        <w:pStyle w:val="Akapitzlist"/>
        <w:numPr>
          <w:ilvl w:val="0"/>
          <w:numId w:val="17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527D17">
        <w:rPr>
          <w:color w:val="000000"/>
        </w:rPr>
        <w:t xml:space="preserve">Zamawiający zastrzega sobie prawo odstąpienia od </w:t>
      </w:r>
      <w:r w:rsidR="00E031A5" w:rsidRPr="00527D17">
        <w:rPr>
          <w:color w:val="000000"/>
        </w:rPr>
        <w:t xml:space="preserve">umowy, </w:t>
      </w:r>
      <w:r w:rsidRPr="00527D17">
        <w:rPr>
          <w:color w:val="000000"/>
        </w:rPr>
        <w:t>o ile nie zostanie</w:t>
      </w:r>
      <w:r w:rsidR="0079465A" w:rsidRPr="00527D17">
        <w:rPr>
          <w:color w:val="000000"/>
        </w:rPr>
        <w:t xml:space="preserve"> </w:t>
      </w:r>
      <w:r w:rsidRPr="00527D17">
        <w:rPr>
          <w:color w:val="000000"/>
        </w:rPr>
        <w:t>w</w:t>
      </w:r>
      <w:r w:rsidR="00E031A5" w:rsidRPr="00527D17">
        <w:rPr>
          <w:color w:val="000000"/>
        </w:rPr>
        <w:t xml:space="preserve"> terminie </w:t>
      </w:r>
      <w:r w:rsidRPr="00527D17">
        <w:rPr>
          <w:color w:val="000000"/>
        </w:rPr>
        <w:t xml:space="preserve"> </w:t>
      </w:r>
      <w:r w:rsidR="00AB7FBA" w:rsidRPr="00527D17">
        <w:rPr>
          <w:color w:val="000000"/>
        </w:rPr>
        <w:t>wskazanym w § </w:t>
      </w:r>
      <w:r w:rsidR="007F0914" w:rsidRPr="00527D17">
        <w:rPr>
          <w:color w:val="000000"/>
        </w:rPr>
        <w:t>3 ust. 1</w:t>
      </w:r>
      <w:r w:rsidR="00E031A5" w:rsidRPr="00527D17">
        <w:rPr>
          <w:color w:val="000000"/>
        </w:rPr>
        <w:t xml:space="preserve">, </w:t>
      </w:r>
      <w:r w:rsidRPr="00527D17">
        <w:rPr>
          <w:color w:val="000000"/>
        </w:rPr>
        <w:t>zrealizowana całość dostawy przewidziana niniejszą umową.</w:t>
      </w:r>
    </w:p>
    <w:p w:rsidR="00F8478F" w:rsidRPr="00527D17" w:rsidRDefault="00F8478F" w:rsidP="00A630F1">
      <w:pPr>
        <w:pStyle w:val="Akapitzlist"/>
        <w:numPr>
          <w:ilvl w:val="0"/>
          <w:numId w:val="17"/>
        </w:numPr>
        <w:tabs>
          <w:tab w:val="clear" w:pos="540"/>
          <w:tab w:val="num" w:pos="284"/>
        </w:tabs>
        <w:spacing w:after="240" w:line="276" w:lineRule="auto"/>
        <w:ind w:left="284" w:hanging="284"/>
        <w:jc w:val="both"/>
        <w:rPr>
          <w:rFonts w:eastAsia="Calibri"/>
          <w:lang w:eastAsia="en-US"/>
        </w:rPr>
      </w:pPr>
      <w:r w:rsidRPr="00527D17">
        <w:rPr>
          <w:rFonts w:eastAsia="Calibri"/>
          <w:lang w:eastAsia="en-US"/>
        </w:rPr>
        <w:t xml:space="preserve">Odstąpienie od umowy następuje z dniem pisemnego zawiadomienia Wykonawcy o przyczynie odstąpienia od umowy. </w:t>
      </w:r>
    </w:p>
    <w:p w:rsidR="00F8478F" w:rsidRPr="00527D17" w:rsidRDefault="00E94FE6" w:rsidP="00F8478F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27D17">
        <w:rPr>
          <w:rFonts w:eastAsia="Calibri"/>
          <w:b/>
          <w:lang w:eastAsia="en-US"/>
        </w:rPr>
        <w:t>§ 7</w:t>
      </w:r>
    </w:p>
    <w:p w:rsidR="00F8478F" w:rsidRPr="00527D17" w:rsidRDefault="00F8478F" w:rsidP="00F8478F">
      <w:pPr>
        <w:shd w:val="clear" w:color="auto" w:fill="FFFFFF"/>
        <w:spacing w:line="276" w:lineRule="auto"/>
        <w:jc w:val="center"/>
        <w:rPr>
          <w:b/>
        </w:rPr>
      </w:pPr>
      <w:r w:rsidRPr="00527D17">
        <w:rPr>
          <w:b/>
        </w:rPr>
        <w:t>POSTANOWIENIA KOŃCOWE</w:t>
      </w:r>
    </w:p>
    <w:p w:rsidR="00195F77" w:rsidRPr="00527D17" w:rsidRDefault="00F8478F" w:rsidP="00A630F1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527D17">
        <w:rPr>
          <w:color w:val="000000"/>
        </w:rPr>
        <w:t>Integralną część umowy stanowią wymienione w jej treści załączniki.</w:t>
      </w:r>
    </w:p>
    <w:p w:rsidR="00195F77" w:rsidRPr="00527D17" w:rsidRDefault="00F8478F" w:rsidP="00A630F1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527D17">
        <w:rPr>
          <w:color w:val="000000"/>
        </w:rPr>
        <w:t>W sprawach nieuregulowanych niniejszą umową mają zastosowanie przepisy Kodeks</w:t>
      </w:r>
      <w:r w:rsidR="00A630F1" w:rsidRPr="00527D17">
        <w:rPr>
          <w:color w:val="000000"/>
        </w:rPr>
        <w:t>u</w:t>
      </w:r>
      <w:r w:rsidRPr="00527D17">
        <w:rPr>
          <w:color w:val="000000"/>
        </w:rPr>
        <w:t xml:space="preserve"> cywiln</w:t>
      </w:r>
      <w:r w:rsidR="00A630F1" w:rsidRPr="00527D17">
        <w:rPr>
          <w:color w:val="000000"/>
        </w:rPr>
        <w:t>ego</w:t>
      </w:r>
      <w:r w:rsidRPr="00527D17">
        <w:t xml:space="preserve">. </w:t>
      </w:r>
    </w:p>
    <w:p w:rsidR="00195F77" w:rsidRPr="00527D17" w:rsidRDefault="00F8478F" w:rsidP="00A630F1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527D17">
        <w:rPr>
          <w:spacing w:val="-1"/>
        </w:rPr>
        <w:t>Strony zobowiązują się do polubownego rozwiązywania sporów wynikłych na tle realizacji umowy. W przypadku nieosiągnięcia porozumienia spory będą rozwiązywane przez sąd powszechny właściwy miejscowo dla siedziby Zamawiającego.</w:t>
      </w:r>
    </w:p>
    <w:p w:rsidR="00195F77" w:rsidRPr="00527D17" w:rsidRDefault="00F8478F" w:rsidP="00A630F1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527D17">
        <w:rPr>
          <w:color w:val="000000"/>
          <w:spacing w:val="-2"/>
          <w:lang w:eastAsia="ar-SA"/>
        </w:rPr>
        <w:t xml:space="preserve">Wszelkie zmiany postanowień umowy wymagają formy pisemnej w postaci aneksu, pod rygorem nieważności zmiany. </w:t>
      </w:r>
    </w:p>
    <w:p w:rsidR="00F8478F" w:rsidRPr="00527D17" w:rsidRDefault="00F8478F" w:rsidP="00A630F1">
      <w:pPr>
        <w:pStyle w:val="Akapitzlist"/>
        <w:numPr>
          <w:ilvl w:val="0"/>
          <w:numId w:val="18"/>
        </w:numPr>
        <w:tabs>
          <w:tab w:val="clear" w:pos="54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527D17">
        <w:rPr>
          <w:lang w:eastAsia="ar-SA"/>
        </w:rPr>
        <w:t>Umowę sporządzono w dwóch jednobrzmiących egzemplarzach, po jednym dla każdej ze stron.</w:t>
      </w:r>
    </w:p>
    <w:p w:rsidR="00F8478F" w:rsidRPr="00527D17" w:rsidRDefault="00F8478F" w:rsidP="00CF3663">
      <w:p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283" w:hanging="540"/>
        <w:jc w:val="both"/>
        <w:textAlignment w:val="baseline"/>
        <w:rPr>
          <w:lang w:eastAsia="ar-SA"/>
        </w:rPr>
      </w:pPr>
    </w:p>
    <w:p w:rsidR="00F8478F" w:rsidRPr="00527D17" w:rsidRDefault="00F8478F" w:rsidP="00F8478F">
      <w:pPr>
        <w:shd w:val="clear" w:color="auto" w:fill="FFFFFF"/>
        <w:spacing w:line="276" w:lineRule="auto"/>
        <w:ind w:right="45"/>
        <w:jc w:val="both"/>
      </w:pPr>
      <w:r w:rsidRPr="00527D17">
        <w:t>Wykaz załączników:</w:t>
      </w:r>
    </w:p>
    <w:p w:rsidR="00F8478F" w:rsidRPr="00527D17" w:rsidRDefault="00F8478F" w:rsidP="00F8478F">
      <w:pPr>
        <w:shd w:val="clear" w:color="auto" w:fill="FFFFFF"/>
        <w:spacing w:line="276" w:lineRule="auto"/>
        <w:ind w:right="45"/>
        <w:jc w:val="both"/>
      </w:pPr>
      <w:r w:rsidRPr="00527D17">
        <w:t>Załącznik nr 1 –</w:t>
      </w:r>
      <w:r w:rsidR="00BC01C5" w:rsidRPr="00527D17">
        <w:t xml:space="preserve"> Specyfikacja techniczna i warunki gwarancji.</w:t>
      </w:r>
    </w:p>
    <w:p w:rsidR="00F8478F" w:rsidRPr="00527D17" w:rsidRDefault="00F8478F" w:rsidP="00F8478F">
      <w:pPr>
        <w:shd w:val="clear" w:color="auto" w:fill="FFFFFF"/>
        <w:spacing w:line="276" w:lineRule="auto"/>
        <w:jc w:val="both"/>
        <w:rPr>
          <w:bCs/>
        </w:rPr>
      </w:pPr>
      <w:r w:rsidRPr="00527D17">
        <w:rPr>
          <w:bCs/>
        </w:rPr>
        <w:t>Załącznik nr 2 – Wzór protokołu odbioru.</w:t>
      </w:r>
    </w:p>
    <w:p w:rsidR="00F8478F" w:rsidRPr="00527D17" w:rsidRDefault="00F8478F" w:rsidP="00F8478F">
      <w:pPr>
        <w:shd w:val="clear" w:color="auto" w:fill="FFFFFF"/>
        <w:tabs>
          <w:tab w:val="left" w:pos="6504"/>
        </w:tabs>
        <w:spacing w:line="276" w:lineRule="auto"/>
        <w:rPr>
          <w:b/>
          <w:bCs/>
          <w:spacing w:val="-4"/>
        </w:rPr>
      </w:pPr>
    </w:p>
    <w:p w:rsidR="007310DA" w:rsidRPr="00527D17" w:rsidRDefault="007310DA" w:rsidP="00E94FE6">
      <w:pPr>
        <w:shd w:val="clear" w:color="auto" w:fill="FFFFFF"/>
        <w:tabs>
          <w:tab w:val="left" w:pos="6504"/>
        </w:tabs>
        <w:spacing w:line="276" w:lineRule="auto"/>
        <w:rPr>
          <w:b/>
          <w:bCs/>
          <w:spacing w:val="-4"/>
        </w:rPr>
      </w:pPr>
    </w:p>
    <w:p w:rsidR="009111FF" w:rsidRPr="00527D17" w:rsidRDefault="00F8478F" w:rsidP="00E94FE6">
      <w:pPr>
        <w:shd w:val="clear" w:color="auto" w:fill="FFFFFF"/>
        <w:tabs>
          <w:tab w:val="left" w:pos="6504"/>
        </w:tabs>
        <w:spacing w:line="276" w:lineRule="auto"/>
        <w:rPr>
          <w:b/>
          <w:bCs/>
          <w:spacing w:val="-3"/>
        </w:rPr>
      </w:pPr>
      <w:r w:rsidRPr="00527D17">
        <w:rPr>
          <w:b/>
          <w:bCs/>
          <w:spacing w:val="-4"/>
        </w:rPr>
        <w:t>Zamawiający:</w:t>
      </w:r>
      <w:r w:rsidRPr="00527D17">
        <w:rPr>
          <w:b/>
          <w:bCs/>
        </w:rPr>
        <w:tab/>
      </w:r>
      <w:r w:rsidRPr="00527D17">
        <w:rPr>
          <w:b/>
          <w:bCs/>
          <w:spacing w:val="-3"/>
        </w:rPr>
        <w:t>Wykonawca:</w:t>
      </w:r>
    </w:p>
    <w:p w:rsidR="00A630F1" w:rsidRPr="00527D17" w:rsidRDefault="00A630F1" w:rsidP="00F8478F">
      <w:pPr>
        <w:spacing w:line="276" w:lineRule="auto"/>
      </w:pPr>
    </w:p>
    <w:p w:rsidR="00A630F1" w:rsidRPr="00527D17" w:rsidRDefault="00A630F1" w:rsidP="00F8478F">
      <w:pPr>
        <w:spacing w:line="276" w:lineRule="auto"/>
      </w:pPr>
    </w:p>
    <w:p w:rsidR="00A630F1" w:rsidRPr="00527D17" w:rsidRDefault="00A630F1" w:rsidP="00F8478F">
      <w:pPr>
        <w:spacing w:line="276" w:lineRule="auto"/>
      </w:pPr>
    </w:p>
    <w:p w:rsidR="00A630F1" w:rsidRPr="00527D17" w:rsidRDefault="00A630F1" w:rsidP="00F8478F">
      <w:pPr>
        <w:spacing w:line="276" w:lineRule="auto"/>
      </w:pPr>
    </w:p>
    <w:p w:rsidR="00A630F1" w:rsidRPr="00527D17" w:rsidRDefault="00A630F1" w:rsidP="00F8478F">
      <w:pPr>
        <w:spacing w:line="276" w:lineRule="auto"/>
      </w:pPr>
    </w:p>
    <w:p w:rsidR="00A630F1" w:rsidRDefault="00A630F1" w:rsidP="00F8478F">
      <w:pPr>
        <w:spacing w:line="276" w:lineRule="auto"/>
        <w:rPr>
          <w:rFonts w:ascii="Arial" w:hAnsi="Arial" w:cs="Arial"/>
        </w:rPr>
      </w:pPr>
    </w:p>
    <w:p w:rsidR="00BF514A" w:rsidRPr="00BF514A" w:rsidRDefault="00BF514A" w:rsidP="00BF514A">
      <w:pPr>
        <w:spacing w:line="276" w:lineRule="auto"/>
        <w:rPr>
          <w:rFonts w:ascii="Arial" w:hAnsi="Arial" w:cs="Arial"/>
          <w:sz w:val="20"/>
          <w:szCs w:val="20"/>
        </w:rPr>
      </w:pPr>
    </w:p>
    <w:p w:rsidR="00F8478F" w:rsidRPr="009111FF" w:rsidRDefault="00F8478F" w:rsidP="00F8478F">
      <w:pPr>
        <w:pageBreakBefore/>
        <w:shd w:val="clear" w:color="auto" w:fill="FFFFFF"/>
        <w:jc w:val="right"/>
        <w:rPr>
          <w:rFonts w:ascii="Arial" w:hAnsi="Arial" w:cs="Arial"/>
          <w:b/>
          <w:spacing w:val="-2"/>
        </w:rPr>
      </w:pPr>
      <w:r w:rsidRPr="009111FF">
        <w:rPr>
          <w:rFonts w:ascii="Arial" w:hAnsi="Arial" w:cs="Arial"/>
          <w:b/>
          <w:spacing w:val="-2"/>
        </w:rPr>
        <w:lastRenderedPageBreak/>
        <w:t>Załącznik nr 2</w:t>
      </w:r>
    </w:p>
    <w:p w:rsidR="00F8478F" w:rsidRPr="00F8478F" w:rsidRDefault="00F8478F" w:rsidP="00F8478F">
      <w:pPr>
        <w:shd w:val="clear" w:color="auto" w:fill="FFFFFF"/>
        <w:jc w:val="right"/>
        <w:rPr>
          <w:rFonts w:ascii="Arial" w:hAnsi="Arial" w:cs="Arial"/>
          <w:spacing w:val="-2"/>
        </w:rPr>
      </w:pPr>
      <w:r w:rsidRPr="00F8478F">
        <w:rPr>
          <w:rFonts w:ascii="Arial" w:hAnsi="Arial" w:cs="Arial"/>
          <w:spacing w:val="-2"/>
        </w:rPr>
        <w:t xml:space="preserve"> do umowy nr …….</w:t>
      </w:r>
    </w:p>
    <w:p w:rsidR="00F8478F" w:rsidRPr="00F8478F" w:rsidRDefault="00F8478F" w:rsidP="00F8478F">
      <w:pPr>
        <w:jc w:val="right"/>
        <w:rPr>
          <w:rFonts w:ascii="Arial" w:hAnsi="Arial" w:cs="Arial"/>
          <w:spacing w:val="-2"/>
        </w:rPr>
      </w:pPr>
      <w:r w:rsidRPr="00F8478F">
        <w:rPr>
          <w:rFonts w:ascii="Arial" w:hAnsi="Arial" w:cs="Arial"/>
          <w:spacing w:val="-2"/>
        </w:rPr>
        <w:t>z dnia ………………..</w:t>
      </w:r>
    </w:p>
    <w:p w:rsidR="00F8478F" w:rsidRPr="00F8478F" w:rsidRDefault="00F8478F" w:rsidP="009111FF">
      <w:pPr>
        <w:rPr>
          <w:rFonts w:ascii="Arial" w:hAnsi="Arial" w:cs="Arial"/>
          <w:spacing w:val="-2"/>
        </w:rPr>
      </w:pPr>
    </w:p>
    <w:p w:rsidR="00F8478F" w:rsidRPr="00F8478F" w:rsidRDefault="00F8478F" w:rsidP="00F8478F">
      <w:pPr>
        <w:shd w:val="clear" w:color="auto" w:fill="FFFFFF"/>
        <w:spacing w:before="571"/>
        <w:ind w:left="5098"/>
        <w:rPr>
          <w:rFonts w:ascii="Arial" w:hAnsi="Arial" w:cs="Arial"/>
          <w:spacing w:val="-3"/>
        </w:rPr>
      </w:pPr>
      <w:r w:rsidRPr="00F8478F">
        <w:rPr>
          <w:rFonts w:ascii="Arial" w:hAnsi="Arial" w:cs="Arial"/>
        </w:rPr>
        <w:t>Miejscowość dnia ……………………..</w:t>
      </w:r>
      <w:r w:rsidRPr="00F8478F">
        <w:rPr>
          <w:rFonts w:ascii="Arial" w:hAnsi="Arial" w:cs="Arial"/>
        </w:rPr>
        <w:tab/>
      </w:r>
    </w:p>
    <w:p w:rsidR="00F8478F" w:rsidRPr="00F8478F" w:rsidRDefault="00F8478F" w:rsidP="00F8478F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  <w:u w:val="single"/>
        </w:rPr>
      </w:pPr>
      <w:r w:rsidRPr="00F8478F">
        <w:rPr>
          <w:rFonts w:ascii="Arial" w:hAnsi="Arial" w:cs="Arial"/>
          <w:b/>
          <w:bCs/>
          <w:u w:val="single"/>
        </w:rPr>
        <w:t>Wzór</w:t>
      </w:r>
    </w:p>
    <w:p w:rsidR="00F8478F" w:rsidRPr="00F8478F" w:rsidRDefault="00F8478F" w:rsidP="00F8478F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</w:rPr>
      </w:pPr>
      <w:r w:rsidRPr="00F8478F">
        <w:rPr>
          <w:rFonts w:ascii="Arial" w:hAnsi="Arial" w:cs="Arial"/>
          <w:b/>
          <w:bCs/>
        </w:rPr>
        <w:t>Protokół odbioru</w:t>
      </w:r>
    </w:p>
    <w:p w:rsidR="00F8478F" w:rsidRPr="00F8478F" w:rsidRDefault="00F8478F" w:rsidP="009111FF">
      <w:pPr>
        <w:shd w:val="clear" w:color="auto" w:fill="FFFFFF"/>
        <w:spacing w:before="274" w:line="360" w:lineRule="auto"/>
        <w:jc w:val="both"/>
        <w:rPr>
          <w:rFonts w:ascii="Arial" w:hAnsi="Arial" w:cs="Arial"/>
        </w:rPr>
      </w:pPr>
      <w:r w:rsidRPr="00F8478F">
        <w:rPr>
          <w:rFonts w:ascii="Arial" w:hAnsi="Arial" w:cs="Arial"/>
        </w:rPr>
        <w:t>W dniu w  siedzibie</w:t>
      </w:r>
      <w:r w:rsidRPr="00F8478F">
        <w:rPr>
          <w:rFonts w:ascii="Arial" w:hAnsi="Arial" w:cs="Arial"/>
        </w:rPr>
        <w:tab/>
        <w:t>…………….…………………… dokonano odbioru ilościowo - jakościowego sprzętu w ramach umowy nr ……………………………..……. z dnia …………………………………………….</w:t>
      </w:r>
    </w:p>
    <w:p w:rsidR="00F8478F" w:rsidRPr="00F8478F" w:rsidRDefault="00F8478F" w:rsidP="00F8478F">
      <w:pPr>
        <w:spacing w:after="274" w:line="1" w:lineRule="exact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96"/>
        <w:gridCol w:w="3077"/>
        <w:gridCol w:w="2827"/>
      </w:tblGrid>
      <w:tr w:rsidR="00F8478F" w:rsidRPr="00F8478F" w:rsidTr="00F8478F">
        <w:trPr>
          <w:trHeight w:hRule="exact"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lp.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typ/model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numer seryjny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uwagi</w:t>
            </w:r>
          </w:p>
        </w:tc>
      </w:tr>
      <w:tr w:rsidR="00F8478F" w:rsidRPr="00F8478F" w:rsidTr="00F8478F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</w:tr>
      <w:tr w:rsidR="00F8478F" w:rsidRPr="00F8478F" w:rsidTr="00F8478F"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8F" w:rsidRPr="00F8478F" w:rsidRDefault="00F8478F" w:rsidP="00F8478F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9111FF" w:rsidRDefault="009111FF" w:rsidP="00F8478F">
      <w:pPr>
        <w:shd w:val="clear" w:color="auto" w:fill="FFFFFF"/>
        <w:ind w:left="130"/>
        <w:rPr>
          <w:rFonts w:ascii="Arial" w:hAnsi="Arial" w:cs="Arial"/>
        </w:rPr>
      </w:pPr>
      <w:r>
        <w:rPr>
          <w:rFonts w:ascii="Arial" w:hAnsi="Arial" w:cs="Arial"/>
        </w:rPr>
        <w:t>Niniejszy protokół odbioru jest podstawą do zapłaty faktury za wykonaną dostawę.</w:t>
      </w:r>
    </w:p>
    <w:p w:rsidR="009111FF" w:rsidRDefault="009111FF" w:rsidP="00F8478F">
      <w:pPr>
        <w:shd w:val="clear" w:color="auto" w:fill="FFFFFF"/>
        <w:ind w:left="130"/>
        <w:rPr>
          <w:rFonts w:ascii="Arial" w:hAnsi="Arial" w:cs="Arial"/>
        </w:rPr>
      </w:pPr>
    </w:p>
    <w:p w:rsidR="009111FF" w:rsidRDefault="009111F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Pr="00F8478F" w:rsidRDefault="00F8478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>Dostawa została przyjęta (nieprzyjęta)* ze względu na ............................................................</w:t>
      </w:r>
      <w:r w:rsidR="009111FF">
        <w:rPr>
          <w:rFonts w:ascii="Arial" w:hAnsi="Arial" w:cs="Arial"/>
        </w:rPr>
        <w:t>..................................................................................</w:t>
      </w:r>
    </w:p>
    <w:p w:rsidR="00F8478F" w:rsidRPr="00F8478F" w:rsidRDefault="00F8478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9111FF">
        <w:rPr>
          <w:rFonts w:ascii="Arial" w:hAnsi="Arial" w:cs="Arial"/>
        </w:rPr>
        <w:t>...</w:t>
      </w:r>
    </w:p>
    <w:p w:rsidR="00F8478F" w:rsidRPr="00F8478F" w:rsidRDefault="00F8478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>.....................................................................................................................</w:t>
      </w:r>
      <w:r w:rsidR="009111FF">
        <w:rPr>
          <w:rFonts w:ascii="Arial" w:hAnsi="Arial" w:cs="Arial"/>
        </w:rPr>
        <w:t>.........................</w:t>
      </w:r>
    </w:p>
    <w:p w:rsidR="00F8478F" w:rsidRPr="00F8478F" w:rsidRDefault="009111FF" w:rsidP="009111FF">
      <w:pPr>
        <w:shd w:val="clear" w:color="auto" w:fill="FFFFFF"/>
        <w:spacing w:line="360" w:lineRule="auto"/>
        <w:ind w:left="130"/>
        <w:rPr>
          <w:rFonts w:ascii="Arial" w:hAnsi="Arial" w:cs="Arial"/>
        </w:rPr>
      </w:pPr>
      <w:r>
        <w:rPr>
          <w:rFonts w:ascii="Arial" w:hAnsi="Arial" w:cs="Arial"/>
        </w:rPr>
        <w:t>.................</w:t>
      </w:r>
      <w:r w:rsidR="00F8478F" w:rsidRPr="00F8478F">
        <w:rPr>
          <w:rFonts w:ascii="Arial" w:hAnsi="Arial" w:cs="Arial"/>
        </w:rPr>
        <w:t>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9111FF" w:rsidRPr="00F8478F" w:rsidRDefault="009111FF" w:rsidP="009111FF">
      <w:pPr>
        <w:shd w:val="clear" w:color="auto" w:fill="FFFFFF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ind w:left="130"/>
        <w:rPr>
          <w:rFonts w:ascii="Arial" w:hAnsi="Arial" w:cs="Arial"/>
        </w:rPr>
      </w:pPr>
      <w:r w:rsidRPr="00F8478F">
        <w:rPr>
          <w:rFonts w:ascii="Arial" w:hAnsi="Arial" w:cs="Arial"/>
        </w:rPr>
        <w:t xml:space="preserve">Wykonawca </w:t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 w:rsidRPr="00F8478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F8478F">
        <w:rPr>
          <w:rFonts w:ascii="Arial" w:hAnsi="Arial" w:cs="Arial"/>
        </w:rPr>
        <w:t>Zamawiający</w:t>
      </w: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  <w:spacing w:val="-3"/>
        </w:rPr>
      </w:pPr>
      <w:r w:rsidRPr="00F8478F">
        <w:rPr>
          <w:rFonts w:ascii="Arial" w:hAnsi="Arial" w:cs="Arial"/>
          <w:spacing w:val="-3"/>
        </w:rPr>
        <w:t>.................................</w:t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</w:r>
      <w:r w:rsidRPr="00F8478F">
        <w:rPr>
          <w:rFonts w:ascii="Arial" w:hAnsi="Arial" w:cs="Arial"/>
          <w:spacing w:val="-3"/>
        </w:rPr>
        <w:tab/>
        <w:t xml:space="preserve">  ................................</w:t>
      </w:r>
    </w:p>
    <w:p w:rsidR="00F8478F" w:rsidRPr="00F8478F" w:rsidRDefault="00F8478F" w:rsidP="00F8478F">
      <w:pPr>
        <w:shd w:val="clear" w:color="auto" w:fill="FFFFFF"/>
        <w:spacing w:before="5"/>
        <w:rPr>
          <w:rFonts w:ascii="Arial" w:hAnsi="Arial" w:cs="Arial"/>
        </w:rPr>
      </w:pPr>
    </w:p>
    <w:p w:rsidR="00F8478F" w:rsidRPr="00F8478F" w:rsidRDefault="00F8478F" w:rsidP="00F8478F">
      <w:pPr>
        <w:spacing w:line="1" w:lineRule="exact"/>
        <w:rPr>
          <w:rFonts w:ascii="Arial" w:hAnsi="Arial" w:cs="Arial"/>
        </w:rPr>
      </w:pPr>
    </w:p>
    <w:p w:rsidR="00F8478F" w:rsidRPr="00F8478F" w:rsidRDefault="00F8478F" w:rsidP="00F8478F">
      <w:pPr>
        <w:shd w:val="clear" w:color="auto" w:fill="FFFFFF"/>
        <w:rPr>
          <w:rFonts w:ascii="Arial" w:hAnsi="Arial" w:cs="Arial"/>
          <w:spacing w:val="-1"/>
        </w:rPr>
      </w:pPr>
      <w:r w:rsidRPr="00F8478F">
        <w:rPr>
          <w:rFonts w:ascii="Arial" w:hAnsi="Arial" w:cs="Arial"/>
          <w:spacing w:val="-1"/>
        </w:rPr>
        <w:t>*/ niepotrzebne skreślić</w:t>
      </w:r>
    </w:p>
    <w:p w:rsidR="00F8478F" w:rsidRPr="00F8478F" w:rsidRDefault="00F8478F" w:rsidP="00F8478F">
      <w:pPr>
        <w:rPr>
          <w:rFonts w:ascii="Arial" w:hAnsi="Arial" w:cs="Arial"/>
          <w:i/>
        </w:rPr>
      </w:pPr>
    </w:p>
    <w:p w:rsidR="00F8478F" w:rsidRPr="00F8478F" w:rsidRDefault="00F8478F" w:rsidP="00F8478F">
      <w:pPr>
        <w:rPr>
          <w:rFonts w:ascii="Arial" w:hAnsi="Arial" w:cs="Arial"/>
          <w:i/>
        </w:rPr>
      </w:pPr>
    </w:p>
    <w:p w:rsidR="00F8478F" w:rsidRPr="00F8478F" w:rsidRDefault="00F8478F" w:rsidP="00F8478F">
      <w:pPr>
        <w:rPr>
          <w:rFonts w:ascii="Arial" w:hAnsi="Arial" w:cs="Arial"/>
          <w:i/>
        </w:rPr>
      </w:pPr>
    </w:p>
    <w:p w:rsidR="00F8478F" w:rsidRPr="00F8478F" w:rsidRDefault="00F8478F" w:rsidP="00F8478F">
      <w:pPr>
        <w:suppressAutoHyphens/>
        <w:rPr>
          <w:rFonts w:ascii="Arial" w:hAnsi="Arial" w:cs="Arial"/>
          <w:lang w:eastAsia="ar-SA"/>
        </w:rPr>
      </w:pPr>
    </w:p>
    <w:p w:rsidR="00F908AC" w:rsidRDefault="00F908AC" w:rsidP="00F908AC">
      <w:pPr>
        <w:rPr>
          <w:rFonts w:ascii="Arial" w:hAnsi="Arial" w:cs="Arial"/>
        </w:rPr>
      </w:pPr>
    </w:p>
    <w:sectPr w:rsidR="00F908AC" w:rsidSect="00A630F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89" w:rsidRDefault="00671189">
      <w:r>
        <w:separator/>
      </w:r>
    </w:p>
  </w:endnote>
  <w:endnote w:type="continuationSeparator" w:id="0">
    <w:p w:rsidR="00671189" w:rsidRDefault="0067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73424"/>
      <w:docPartObj>
        <w:docPartGallery w:val="Page Numbers (Bottom of Page)"/>
        <w:docPartUnique/>
      </w:docPartObj>
    </w:sdtPr>
    <w:sdtEndPr/>
    <w:sdtContent>
      <w:sdt>
        <w:sdtPr>
          <w:id w:val="1241989217"/>
          <w:docPartObj>
            <w:docPartGallery w:val="Page Numbers (Top of Page)"/>
            <w:docPartUnique/>
          </w:docPartObj>
        </w:sdtPr>
        <w:sdtEndPr/>
        <w:sdtContent>
          <w:p w:rsidR="002F0FCE" w:rsidRDefault="002F0FC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D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D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0FCE" w:rsidRDefault="002F0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89" w:rsidRDefault="00671189">
      <w:r>
        <w:separator/>
      </w:r>
    </w:p>
  </w:footnote>
  <w:footnote w:type="continuationSeparator" w:id="0">
    <w:p w:rsidR="00671189" w:rsidRDefault="0067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9F4A7E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02F3D47"/>
    <w:multiLevelType w:val="hybridMultilevel"/>
    <w:tmpl w:val="49E2C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ED3DD8"/>
    <w:multiLevelType w:val="hybridMultilevel"/>
    <w:tmpl w:val="83E45180"/>
    <w:lvl w:ilvl="0" w:tplc="E8EE776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01460E9E"/>
    <w:multiLevelType w:val="hybridMultilevel"/>
    <w:tmpl w:val="D2EE9478"/>
    <w:lvl w:ilvl="0" w:tplc="4E50C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86936CA"/>
    <w:multiLevelType w:val="hybridMultilevel"/>
    <w:tmpl w:val="A906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D2BCA"/>
    <w:multiLevelType w:val="hybridMultilevel"/>
    <w:tmpl w:val="B74C77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2001A5"/>
    <w:multiLevelType w:val="hybridMultilevel"/>
    <w:tmpl w:val="C7348B3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56D9F"/>
    <w:multiLevelType w:val="hybridMultilevel"/>
    <w:tmpl w:val="7188D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C332A"/>
    <w:multiLevelType w:val="hybridMultilevel"/>
    <w:tmpl w:val="2056D7B6"/>
    <w:lvl w:ilvl="0" w:tplc="1A4C4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D66A17"/>
    <w:multiLevelType w:val="hybridMultilevel"/>
    <w:tmpl w:val="E2D80276"/>
    <w:lvl w:ilvl="0" w:tplc="94C4A04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A5D6221"/>
    <w:multiLevelType w:val="hybridMultilevel"/>
    <w:tmpl w:val="F1BE8B90"/>
    <w:lvl w:ilvl="0" w:tplc="800243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5D49A3"/>
    <w:multiLevelType w:val="hybridMultilevel"/>
    <w:tmpl w:val="44E45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334D2"/>
    <w:multiLevelType w:val="hybridMultilevel"/>
    <w:tmpl w:val="D6F28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6147A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B1E3C53"/>
    <w:multiLevelType w:val="hybridMultilevel"/>
    <w:tmpl w:val="3D0C5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D2B2B"/>
    <w:multiLevelType w:val="hybridMultilevel"/>
    <w:tmpl w:val="F0941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1" w15:restartNumberingAfterBreak="0">
    <w:nsid w:val="485521C5"/>
    <w:multiLevelType w:val="hybridMultilevel"/>
    <w:tmpl w:val="50DC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B58DE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D1900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1A1FD2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3762E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576E9"/>
    <w:multiLevelType w:val="hybridMultilevel"/>
    <w:tmpl w:val="0F34BC64"/>
    <w:lvl w:ilvl="0" w:tplc="42E81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307A9"/>
    <w:multiLevelType w:val="hybridMultilevel"/>
    <w:tmpl w:val="569CF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9354A"/>
    <w:multiLevelType w:val="hybridMultilevel"/>
    <w:tmpl w:val="5080B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42" w15:restartNumberingAfterBreak="0">
    <w:nsid w:val="7A770355"/>
    <w:multiLevelType w:val="hybridMultilevel"/>
    <w:tmpl w:val="0F4A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20"/>
  </w:num>
  <w:num w:numId="7">
    <w:abstractNumId w:val="41"/>
  </w:num>
  <w:num w:numId="8">
    <w:abstractNumId w:val="16"/>
  </w:num>
  <w:num w:numId="9">
    <w:abstractNumId w:val="19"/>
  </w:num>
  <w:num w:numId="10">
    <w:abstractNumId w:val="22"/>
  </w:num>
  <w:num w:numId="11">
    <w:abstractNumId w:val="14"/>
  </w:num>
  <w:num w:numId="12">
    <w:abstractNumId w:val="27"/>
  </w:num>
  <w:num w:numId="13">
    <w:abstractNumId w:val="42"/>
  </w:num>
  <w:num w:numId="14">
    <w:abstractNumId w:val="21"/>
  </w:num>
  <w:num w:numId="15">
    <w:abstractNumId w:val="13"/>
  </w:num>
  <w:num w:numId="16">
    <w:abstractNumId w:val="17"/>
  </w:num>
  <w:num w:numId="17">
    <w:abstractNumId w:val="34"/>
  </w:num>
  <w:num w:numId="18">
    <w:abstractNumId w:val="35"/>
  </w:num>
  <w:num w:numId="19">
    <w:abstractNumId w:val="39"/>
  </w:num>
  <w:num w:numId="20">
    <w:abstractNumId w:val="28"/>
  </w:num>
  <w:num w:numId="21">
    <w:abstractNumId w:val="31"/>
  </w:num>
  <w:num w:numId="22">
    <w:abstractNumId w:val="23"/>
  </w:num>
  <w:num w:numId="23">
    <w:abstractNumId w:val="26"/>
  </w:num>
  <w:num w:numId="24">
    <w:abstractNumId w:val="11"/>
  </w:num>
  <w:num w:numId="25">
    <w:abstractNumId w:val="18"/>
  </w:num>
  <w:num w:numId="26">
    <w:abstractNumId w:val="24"/>
  </w:num>
  <w:num w:numId="27">
    <w:abstractNumId w:val="15"/>
  </w:num>
  <w:num w:numId="28">
    <w:abstractNumId w:val="25"/>
  </w:num>
  <w:num w:numId="29">
    <w:abstractNumId w:val="33"/>
  </w:num>
  <w:num w:numId="30">
    <w:abstractNumId w:val="12"/>
  </w:num>
  <w:num w:numId="31">
    <w:abstractNumId w:val="32"/>
  </w:num>
  <w:num w:numId="32">
    <w:abstractNumId w:val="40"/>
  </w:num>
  <w:num w:numId="33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2392"/>
    <w:rsid w:val="00005BF7"/>
    <w:rsid w:val="00007475"/>
    <w:rsid w:val="000121D7"/>
    <w:rsid w:val="000137FB"/>
    <w:rsid w:val="00013993"/>
    <w:rsid w:val="0001504F"/>
    <w:rsid w:val="00015835"/>
    <w:rsid w:val="00016427"/>
    <w:rsid w:val="00017957"/>
    <w:rsid w:val="00024158"/>
    <w:rsid w:val="000241B3"/>
    <w:rsid w:val="00024D7B"/>
    <w:rsid w:val="000258DD"/>
    <w:rsid w:val="000270DB"/>
    <w:rsid w:val="0003104B"/>
    <w:rsid w:val="0003150F"/>
    <w:rsid w:val="00031D08"/>
    <w:rsid w:val="00032A93"/>
    <w:rsid w:val="00032EEC"/>
    <w:rsid w:val="0003321E"/>
    <w:rsid w:val="00033436"/>
    <w:rsid w:val="00035139"/>
    <w:rsid w:val="000362C1"/>
    <w:rsid w:val="00036C92"/>
    <w:rsid w:val="00037BED"/>
    <w:rsid w:val="00040165"/>
    <w:rsid w:val="00040400"/>
    <w:rsid w:val="000413C7"/>
    <w:rsid w:val="0004147D"/>
    <w:rsid w:val="00042924"/>
    <w:rsid w:val="00042966"/>
    <w:rsid w:val="00043680"/>
    <w:rsid w:val="00044073"/>
    <w:rsid w:val="0004429C"/>
    <w:rsid w:val="000443C5"/>
    <w:rsid w:val="00044FD6"/>
    <w:rsid w:val="00045111"/>
    <w:rsid w:val="00045BE3"/>
    <w:rsid w:val="00046183"/>
    <w:rsid w:val="00046B42"/>
    <w:rsid w:val="00047F42"/>
    <w:rsid w:val="000505CD"/>
    <w:rsid w:val="00053B9F"/>
    <w:rsid w:val="000550B6"/>
    <w:rsid w:val="0005512C"/>
    <w:rsid w:val="00055CAC"/>
    <w:rsid w:val="00056E84"/>
    <w:rsid w:val="00057078"/>
    <w:rsid w:val="000574D2"/>
    <w:rsid w:val="00057D87"/>
    <w:rsid w:val="00057E8E"/>
    <w:rsid w:val="00060176"/>
    <w:rsid w:val="00060BE9"/>
    <w:rsid w:val="00062092"/>
    <w:rsid w:val="000621B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160C"/>
    <w:rsid w:val="00071852"/>
    <w:rsid w:val="00072DFD"/>
    <w:rsid w:val="00073C71"/>
    <w:rsid w:val="00074982"/>
    <w:rsid w:val="00075A93"/>
    <w:rsid w:val="00076E49"/>
    <w:rsid w:val="00077CC1"/>
    <w:rsid w:val="000806FA"/>
    <w:rsid w:val="00080C36"/>
    <w:rsid w:val="00081F5D"/>
    <w:rsid w:val="0008225B"/>
    <w:rsid w:val="000842E7"/>
    <w:rsid w:val="0008457D"/>
    <w:rsid w:val="00084FCC"/>
    <w:rsid w:val="00085FC9"/>
    <w:rsid w:val="00086DAD"/>
    <w:rsid w:val="00087258"/>
    <w:rsid w:val="000900B2"/>
    <w:rsid w:val="0009069C"/>
    <w:rsid w:val="00091632"/>
    <w:rsid w:val="00092879"/>
    <w:rsid w:val="0009302E"/>
    <w:rsid w:val="00093A82"/>
    <w:rsid w:val="00095BFF"/>
    <w:rsid w:val="00096C53"/>
    <w:rsid w:val="000A0B61"/>
    <w:rsid w:val="000A469A"/>
    <w:rsid w:val="000A4968"/>
    <w:rsid w:val="000A6ADE"/>
    <w:rsid w:val="000A79B4"/>
    <w:rsid w:val="000A7B31"/>
    <w:rsid w:val="000B0D7E"/>
    <w:rsid w:val="000B155A"/>
    <w:rsid w:val="000B2BF0"/>
    <w:rsid w:val="000B2FA8"/>
    <w:rsid w:val="000B396D"/>
    <w:rsid w:val="000B3A79"/>
    <w:rsid w:val="000B747D"/>
    <w:rsid w:val="000C01EC"/>
    <w:rsid w:val="000C0785"/>
    <w:rsid w:val="000C1872"/>
    <w:rsid w:val="000C1D32"/>
    <w:rsid w:val="000C3F23"/>
    <w:rsid w:val="000C4032"/>
    <w:rsid w:val="000C495F"/>
    <w:rsid w:val="000C593C"/>
    <w:rsid w:val="000C6697"/>
    <w:rsid w:val="000C6C47"/>
    <w:rsid w:val="000C7392"/>
    <w:rsid w:val="000D006B"/>
    <w:rsid w:val="000D0132"/>
    <w:rsid w:val="000D260A"/>
    <w:rsid w:val="000D3226"/>
    <w:rsid w:val="000D4CBA"/>
    <w:rsid w:val="000D57FF"/>
    <w:rsid w:val="000D760E"/>
    <w:rsid w:val="000D76B3"/>
    <w:rsid w:val="000D796F"/>
    <w:rsid w:val="000E16BB"/>
    <w:rsid w:val="000E28B4"/>
    <w:rsid w:val="000E29B5"/>
    <w:rsid w:val="000E2C72"/>
    <w:rsid w:val="000E3015"/>
    <w:rsid w:val="000E3552"/>
    <w:rsid w:val="000E3606"/>
    <w:rsid w:val="000E3F92"/>
    <w:rsid w:val="000E49E4"/>
    <w:rsid w:val="000E5AEA"/>
    <w:rsid w:val="000E6AFE"/>
    <w:rsid w:val="000F06D0"/>
    <w:rsid w:val="000F17D4"/>
    <w:rsid w:val="000F39C9"/>
    <w:rsid w:val="000F4476"/>
    <w:rsid w:val="000F4D28"/>
    <w:rsid w:val="000F4E46"/>
    <w:rsid w:val="000F5C48"/>
    <w:rsid w:val="000F668A"/>
    <w:rsid w:val="000F6F74"/>
    <w:rsid w:val="00100169"/>
    <w:rsid w:val="001006BF"/>
    <w:rsid w:val="0010070E"/>
    <w:rsid w:val="0010163F"/>
    <w:rsid w:val="00101F73"/>
    <w:rsid w:val="00102A60"/>
    <w:rsid w:val="00102B9C"/>
    <w:rsid w:val="00103594"/>
    <w:rsid w:val="00103A91"/>
    <w:rsid w:val="0010443A"/>
    <w:rsid w:val="00104A30"/>
    <w:rsid w:val="00104E50"/>
    <w:rsid w:val="0010555A"/>
    <w:rsid w:val="00105BB4"/>
    <w:rsid w:val="00106247"/>
    <w:rsid w:val="0010681F"/>
    <w:rsid w:val="0010727E"/>
    <w:rsid w:val="001079F2"/>
    <w:rsid w:val="001101C8"/>
    <w:rsid w:val="0011020D"/>
    <w:rsid w:val="00110E7C"/>
    <w:rsid w:val="00111C1B"/>
    <w:rsid w:val="00111F00"/>
    <w:rsid w:val="00112E62"/>
    <w:rsid w:val="001132C9"/>
    <w:rsid w:val="00115123"/>
    <w:rsid w:val="00115F24"/>
    <w:rsid w:val="00117649"/>
    <w:rsid w:val="001176F8"/>
    <w:rsid w:val="001200C1"/>
    <w:rsid w:val="0012232A"/>
    <w:rsid w:val="0012540F"/>
    <w:rsid w:val="00125AAB"/>
    <w:rsid w:val="00126248"/>
    <w:rsid w:val="00126430"/>
    <w:rsid w:val="0012663A"/>
    <w:rsid w:val="001304AC"/>
    <w:rsid w:val="00133112"/>
    <w:rsid w:val="00133177"/>
    <w:rsid w:val="00134379"/>
    <w:rsid w:val="0013505E"/>
    <w:rsid w:val="001350E0"/>
    <w:rsid w:val="0013628F"/>
    <w:rsid w:val="0014124B"/>
    <w:rsid w:val="0014148C"/>
    <w:rsid w:val="00141E41"/>
    <w:rsid w:val="00142651"/>
    <w:rsid w:val="001428B9"/>
    <w:rsid w:val="001435D8"/>
    <w:rsid w:val="00143701"/>
    <w:rsid w:val="0014431E"/>
    <w:rsid w:val="001449C3"/>
    <w:rsid w:val="00144C31"/>
    <w:rsid w:val="001451CB"/>
    <w:rsid w:val="00145917"/>
    <w:rsid w:val="00145AA7"/>
    <w:rsid w:val="00145DA3"/>
    <w:rsid w:val="001462E8"/>
    <w:rsid w:val="00146FE5"/>
    <w:rsid w:val="00147980"/>
    <w:rsid w:val="00147CC9"/>
    <w:rsid w:val="00151381"/>
    <w:rsid w:val="001540A5"/>
    <w:rsid w:val="00154321"/>
    <w:rsid w:val="00155260"/>
    <w:rsid w:val="001564DA"/>
    <w:rsid w:val="00157525"/>
    <w:rsid w:val="00157B2C"/>
    <w:rsid w:val="00157D4F"/>
    <w:rsid w:val="00157E2C"/>
    <w:rsid w:val="0016017F"/>
    <w:rsid w:val="001613DA"/>
    <w:rsid w:val="0016231B"/>
    <w:rsid w:val="00162E5E"/>
    <w:rsid w:val="00163491"/>
    <w:rsid w:val="001639A2"/>
    <w:rsid w:val="0016585D"/>
    <w:rsid w:val="00165E28"/>
    <w:rsid w:val="001675D8"/>
    <w:rsid w:val="00167734"/>
    <w:rsid w:val="00167F01"/>
    <w:rsid w:val="001704E8"/>
    <w:rsid w:val="00170618"/>
    <w:rsid w:val="001707BD"/>
    <w:rsid w:val="00172275"/>
    <w:rsid w:val="0017360B"/>
    <w:rsid w:val="001742CF"/>
    <w:rsid w:val="00176212"/>
    <w:rsid w:val="00176369"/>
    <w:rsid w:val="00177B63"/>
    <w:rsid w:val="00180706"/>
    <w:rsid w:val="001819D0"/>
    <w:rsid w:val="00182CA3"/>
    <w:rsid w:val="00185CFB"/>
    <w:rsid w:val="001862BC"/>
    <w:rsid w:val="001878F2"/>
    <w:rsid w:val="00191048"/>
    <w:rsid w:val="00192676"/>
    <w:rsid w:val="0019280D"/>
    <w:rsid w:val="00193C70"/>
    <w:rsid w:val="00194234"/>
    <w:rsid w:val="00195271"/>
    <w:rsid w:val="0019538F"/>
    <w:rsid w:val="00195F77"/>
    <w:rsid w:val="00196329"/>
    <w:rsid w:val="001A0ABF"/>
    <w:rsid w:val="001A124B"/>
    <w:rsid w:val="001A1D54"/>
    <w:rsid w:val="001A3451"/>
    <w:rsid w:val="001A35AF"/>
    <w:rsid w:val="001A4A20"/>
    <w:rsid w:val="001A57B7"/>
    <w:rsid w:val="001A59DE"/>
    <w:rsid w:val="001A5DBF"/>
    <w:rsid w:val="001A6AC3"/>
    <w:rsid w:val="001A6DCE"/>
    <w:rsid w:val="001B0826"/>
    <w:rsid w:val="001B1545"/>
    <w:rsid w:val="001B23A2"/>
    <w:rsid w:val="001B28F7"/>
    <w:rsid w:val="001B308A"/>
    <w:rsid w:val="001B3799"/>
    <w:rsid w:val="001B4168"/>
    <w:rsid w:val="001B441C"/>
    <w:rsid w:val="001B4786"/>
    <w:rsid w:val="001B5CAF"/>
    <w:rsid w:val="001B5F7A"/>
    <w:rsid w:val="001B69A7"/>
    <w:rsid w:val="001B6D1F"/>
    <w:rsid w:val="001B77ED"/>
    <w:rsid w:val="001C0EDD"/>
    <w:rsid w:val="001C1D36"/>
    <w:rsid w:val="001C1F04"/>
    <w:rsid w:val="001C312F"/>
    <w:rsid w:val="001C3F69"/>
    <w:rsid w:val="001C6388"/>
    <w:rsid w:val="001C6E4B"/>
    <w:rsid w:val="001C74EA"/>
    <w:rsid w:val="001C7D35"/>
    <w:rsid w:val="001D10AC"/>
    <w:rsid w:val="001D1B0E"/>
    <w:rsid w:val="001D1D93"/>
    <w:rsid w:val="001D1E86"/>
    <w:rsid w:val="001D210A"/>
    <w:rsid w:val="001D213B"/>
    <w:rsid w:val="001D3E6C"/>
    <w:rsid w:val="001D41E7"/>
    <w:rsid w:val="001D4BC3"/>
    <w:rsid w:val="001D5827"/>
    <w:rsid w:val="001D60B4"/>
    <w:rsid w:val="001D65E2"/>
    <w:rsid w:val="001D6799"/>
    <w:rsid w:val="001D692A"/>
    <w:rsid w:val="001D6D41"/>
    <w:rsid w:val="001D72CD"/>
    <w:rsid w:val="001D7CCE"/>
    <w:rsid w:val="001E01D8"/>
    <w:rsid w:val="001E1614"/>
    <w:rsid w:val="001E16F7"/>
    <w:rsid w:val="001E1D3F"/>
    <w:rsid w:val="001E1F70"/>
    <w:rsid w:val="001E25D6"/>
    <w:rsid w:val="001E485A"/>
    <w:rsid w:val="001E596A"/>
    <w:rsid w:val="001E5CF1"/>
    <w:rsid w:val="001E5DCA"/>
    <w:rsid w:val="001F0661"/>
    <w:rsid w:val="001F0FA7"/>
    <w:rsid w:val="001F25B1"/>
    <w:rsid w:val="001F31E9"/>
    <w:rsid w:val="001F4EC7"/>
    <w:rsid w:val="001F5102"/>
    <w:rsid w:val="001F6265"/>
    <w:rsid w:val="001F66A1"/>
    <w:rsid w:val="001F79CC"/>
    <w:rsid w:val="0020035E"/>
    <w:rsid w:val="00201151"/>
    <w:rsid w:val="002016F8"/>
    <w:rsid w:val="00201E5D"/>
    <w:rsid w:val="00201EB4"/>
    <w:rsid w:val="00203071"/>
    <w:rsid w:val="00203122"/>
    <w:rsid w:val="002033AC"/>
    <w:rsid w:val="00203535"/>
    <w:rsid w:val="002036B7"/>
    <w:rsid w:val="00204606"/>
    <w:rsid w:val="00205DE2"/>
    <w:rsid w:val="002067CF"/>
    <w:rsid w:val="00206CB8"/>
    <w:rsid w:val="00206CE8"/>
    <w:rsid w:val="002070C0"/>
    <w:rsid w:val="00211260"/>
    <w:rsid w:val="00211C22"/>
    <w:rsid w:val="0021292F"/>
    <w:rsid w:val="002133DD"/>
    <w:rsid w:val="00214057"/>
    <w:rsid w:val="002147E4"/>
    <w:rsid w:val="00214975"/>
    <w:rsid w:val="00215464"/>
    <w:rsid w:val="00215C1F"/>
    <w:rsid w:val="00216362"/>
    <w:rsid w:val="00216577"/>
    <w:rsid w:val="00216A8C"/>
    <w:rsid w:val="002172C5"/>
    <w:rsid w:val="00217342"/>
    <w:rsid w:val="0021755D"/>
    <w:rsid w:val="002179E2"/>
    <w:rsid w:val="0022011C"/>
    <w:rsid w:val="00220680"/>
    <w:rsid w:val="00220B06"/>
    <w:rsid w:val="00220F98"/>
    <w:rsid w:val="0022108E"/>
    <w:rsid w:val="00221380"/>
    <w:rsid w:val="00222B19"/>
    <w:rsid w:val="00224CB2"/>
    <w:rsid w:val="00225596"/>
    <w:rsid w:val="0022608D"/>
    <w:rsid w:val="002261C6"/>
    <w:rsid w:val="00226DAB"/>
    <w:rsid w:val="00227597"/>
    <w:rsid w:val="0023030E"/>
    <w:rsid w:val="00230495"/>
    <w:rsid w:val="002328E8"/>
    <w:rsid w:val="00232B80"/>
    <w:rsid w:val="00233403"/>
    <w:rsid w:val="00235CE2"/>
    <w:rsid w:val="0023633F"/>
    <w:rsid w:val="002371C3"/>
    <w:rsid w:val="0024101A"/>
    <w:rsid w:val="0024492E"/>
    <w:rsid w:val="00245A14"/>
    <w:rsid w:val="00250118"/>
    <w:rsid w:val="00251091"/>
    <w:rsid w:val="0025155B"/>
    <w:rsid w:val="0025203E"/>
    <w:rsid w:val="002530AE"/>
    <w:rsid w:val="002543A8"/>
    <w:rsid w:val="00254803"/>
    <w:rsid w:val="0025499E"/>
    <w:rsid w:val="00256463"/>
    <w:rsid w:val="00256830"/>
    <w:rsid w:val="00260026"/>
    <w:rsid w:val="0026285B"/>
    <w:rsid w:val="00263774"/>
    <w:rsid w:val="00263FE3"/>
    <w:rsid w:val="00265396"/>
    <w:rsid w:val="00266D51"/>
    <w:rsid w:val="002670B6"/>
    <w:rsid w:val="00267F81"/>
    <w:rsid w:val="00267FF3"/>
    <w:rsid w:val="002700C7"/>
    <w:rsid w:val="00271151"/>
    <w:rsid w:val="00271911"/>
    <w:rsid w:val="00272943"/>
    <w:rsid w:val="00273E39"/>
    <w:rsid w:val="00275059"/>
    <w:rsid w:val="002756C1"/>
    <w:rsid w:val="00277010"/>
    <w:rsid w:val="002802F5"/>
    <w:rsid w:val="00280B6A"/>
    <w:rsid w:val="00280ECD"/>
    <w:rsid w:val="00281CB8"/>
    <w:rsid w:val="00282216"/>
    <w:rsid w:val="00282F78"/>
    <w:rsid w:val="0028426D"/>
    <w:rsid w:val="002843E1"/>
    <w:rsid w:val="002858AC"/>
    <w:rsid w:val="00285945"/>
    <w:rsid w:val="00285C27"/>
    <w:rsid w:val="00287304"/>
    <w:rsid w:val="00287FE2"/>
    <w:rsid w:val="002920B8"/>
    <w:rsid w:val="00292B91"/>
    <w:rsid w:val="002933FC"/>
    <w:rsid w:val="00293E9D"/>
    <w:rsid w:val="002948ED"/>
    <w:rsid w:val="00295325"/>
    <w:rsid w:val="002957A8"/>
    <w:rsid w:val="00295C5E"/>
    <w:rsid w:val="00296E74"/>
    <w:rsid w:val="002A00A4"/>
    <w:rsid w:val="002A01FD"/>
    <w:rsid w:val="002A0594"/>
    <w:rsid w:val="002A0D5C"/>
    <w:rsid w:val="002A1AD5"/>
    <w:rsid w:val="002A3785"/>
    <w:rsid w:val="002A417B"/>
    <w:rsid w:val="002A483B"/>
    <w:rsid w:val="002A60ED"/>
    <w:rsid w:val="002A6746"/>
    <w:rsid w:val="002A690A"/>
    <w:rsid w:val="002A6919"/>
    <w:rsid w:val="002A78DF"/>
    <w:rsid w:val="002B0325"/>
    <w:rsid w:val="002B0E5B"/>
    <w:rsid w:val="002B2177"/>
    <w:rsid w:val="002B2A2B"/>
    <w:rsid w:val="002B2B76"/>
    <w:rsid w:val="002B3AA8"/>
    <w:rsid w:val="002B40AE"/>
    <w:rsid w:val="002B489E"/>
    <w:rsid w:val="002B4CD8"/>
    <w:rsid w:val="002B72C1"/>
    <w:rsid w:val="002C07D0"/>
    <w:rsid w:val="002C16A6"/>
    <w:rsid w:val="002C1ACD"/>
    <w:rsid w:val="002C2529"/>
    <w:rsid w:val="002C3DA1"/>
    <w:rsid w:val="002C511F"/>
    <w:rsid w:val="002C5712"/>
    <w:rsid w:val="002C5973"/>
    <w:rsid w:val="002C746E"/>
    <w:rsid w:val="002D0C1F"/>
    <w:rsid w:val="002D0EEF"/>
    <w:rsid w:val="002D162E"/>
    <w:rsid w:val="002D3056"/>
    <w:rsid w:val="002D34D5"/>
    <w:rsid w:val="002D4787"/>
    <w:rsid w:val="002D4DAA"/>
    <w:rsid w:val="002D58E1"/>
    <w:rsid w:val="002D6019"/>
    <w:rsid w:val="002D7897"/>
    <w:rsid w:val="002E00C1"/>
    <w:rsid w:val="002E0DEA"/>
    <w:rsid w:val="002E118F"/>
    <w:rsid w:val="002E1720"/>
    <w:rsid w:val="002E17CC"/>
    <w:rsid w:val="002E1B8C"/>
    <w:rsid w:val="002E2B5B"/>
    <w:rsid w:val="002E3714"/>
    <w:rsid w:val="002E3A86"/>
    <w:rsid w:val="002E417A"/>
    <w:rsid w:val="002E4210"/>
    <w:rsid w:val="002E4529"/>
    <w:rsid w:val="002E4880"/>
    <w:rsid w:val="002E4C5A"/>
    <w:rsid w:val="002E4CDE"/>
    <w:rsid w:val="002E4E4A"/>
    <w:rsid w:val="002E53A6"/>
    <w:rsid w:val="002E5DCC"/>
    <w:rsid w:val="002F05AA"/>
    <w:rsid w:val="002F0FCE"/>
    <w:rsid w:val="002F11D8"/>
    <w:rsid w:val="002F2BFF"/>
    <w:rsid w:val="002F2D99"/>
    <w:rsid w:val="002F2FD4"/>
    <w:rsid w:val="002F3210"/>
    <w:rsid w:val="002F557B"/>
    <w:rsid w:val="002F6DA2"/>
    <w:rsid w:val="002F6F56"/>
    <w:rsid w:val="002F771B"/>
    <w:rsid w:val="002F7735"/>
    <w:rsid w:val="002F7F84"/>
    <w:rsid w:val="00300141"/>
    <w:rsid w:val="00300B3D"/>
    <w:rsid w:val="003016F7"/>
    <w:rsid w:val="003021CF"/>
    <w:rsid w:val="003023F0"/>
    <w:rsid w:val="00302494"/>
    <w:rsid w:val="0030284D"/>
    <w:rsid w:val="00302FB2"/>
    <w:rsid w:val="00304D19"/>
    <w:rsid w:val="00306A59"/>
    <w:rsid w:val="0030780A"/>
    <w:rsid w:val="003113EC"/>
    <w:rsid w:val="0031177D"/>
    <w:rsid w:val="00313906"/>
    <w:rsid w:val="003140BE"/>
    <w:rsid w:val="00315D0E"/>
    <w:rsid w:val="0032104E"/>
    <w:rsid w:val="00321585"/>
    <w:rsid w:val="0032229E"/>
    <w:rsid w:val="00322692"/>
    <w:rsid w:val="00323BC2"/>
    <w:rsid w:val="00324094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408A7"/>
    <w:rsid w:val="003418E7"/>
    <w:rsid w:val="00341CF2"/>
    <w:rsid w:val="00341FEA"/>
    <w:rsid w:val="0034285F"/>
    <w:rsid w:val="00342ADA"/>
    <w:rsid w:val="0034329D"/>
    <w:rsid w:val="00344F08"/>
    <w:rsid w:val="00345A0F"/>
    <w:rsid w:val="003472EA"/>
    <w:rsid w:val="00347506"/>
    <w:rsid w:val="003501E7"/>
    <w:rsid w:val="0035084D"/>
    <w:rsid w:val="0035178A"/>
    <w:rsid w:val="00352C4F"/>
    <w:rsid w:val="0035306A"/>
    <w:rsid w:val="003534C2"/>
    <w:rsid w:val="00353FEC"/>
    <w:rsid w:val="00354587"/>
    <w:rsid w:val="00354C41"/>
    <w:rsid w:val="00355323"/>
    <w:rsid w:val="003557D7"/>
    <w:rsid w:val="0035603D"/>
    <w:rsid w:val="003574D1"/>
    <w:rsid w:val="00357F43"/>
    <w:rsid w:val="0036052B"/>
    <w:rsid w:val="0036210D"/>
    <w:rsid w:val="00362C29"/>
    <w:rsid w:val="00362CF0"/>
    <w:rsid w:val="00363383"/>
    <w:rsid w:val="0036359E"/>
    <w:rsid w:val="00363D46"/>
    <w:rsid w:val="00365B54"/>
    <w:rsid w:val="003668E7"/>
    <w:rsid w:val="00366D16"/>
    <w:rsid w:val="0036751F"/>
    <w:rsid w:val="00367980"/>
    <w:rsid w:val="00370C2F"/>
    <w:rsid w:val="00372D55"/>
    <w:rsid w:val="0037318E"/>
    <w:rsid w:val="00375123"/>
    <w:rsid w:val="003752C7"/>
    <w:rsid w:val="00375749"/>
    <w:rsid w:val="00376127"/>
    <w:rsid w:val="00380964"/>
    <w:rsid w:val="00382864"/>
    <w:rsid w:val="00382C2E"/>
    <w:rsid w:val="0038410A"/>
    <w:rsid w:val="0038462F"/>
    <w:rsid w:val="00384AB5"/>
    <w:rsid w:val="00385277"/>
    <w:rsid w:val="00385387"/>
    <w:rsid w:val="00386826"/>
    <w:rsid w:val="00386DF5"/>
    <w:rsid w:val="00390BCF"/>
    <w:rsid w:val="00391652"/>
    <w:rsid w:val="003935E6"/>
    <w:rsid w:val="003945B9"/>
    <w:rsid w:val="00394BE5"/>
    <w:rsid w:val="00394CEA"/>
    <w:rsid w:val="00395A58"/>
    <w:rsid w:val="0039649B"/>
    <w:rsid w:val="00396A42"/>
    <w:rsid w:val="00397345"/>
    <w:rsid w:val="0039799E"/>
    <w:rsid w:val="003A19AD"/>
    <w:rsid w:val="003A32EE"/>
    <w:rsid w:val="003A332D"/>
    <w:rsid w:val="003A3E5D"/>
    <w:rsid w:val="003A498E"/>
    <w:rsid w:val="003A4E60"/>
    <w:rsid w:val="003A520C"/>
    <w:rsid w:val="003A673C"/>
    <w:rsid w:val="003A721E"/>
    <w:rsid w:val="003A7311"/>
    <w:rsid w:val="003B1A9D"/>
    <w:rsid w:val="003B1B22"/>
    <w:rsid w:val="003B31C7"/>
    <w:rsid w:val="003B3DA0"/>
    <w:rsid w:val="003B48E2"/>
    <w:rsid w:val="003B4AEB"/>
    <w:rsid w:val="003B5856"/>
    <w:rsid w:val="003B5C9C"/>
    <w:rsid w:val="003B5D3E"/>
    <w:rsid w:val="003B5EA6"/>
    <w:rsid w:val="003B6ECA"/>
    <w:rsid w:val="003B7997"/>
    <w:rsid w:val="003C15F4"/>
    <w:rsid w:val="003C25BB"/>
    <w:rsid w:val="003C4289"/>
    <w:rsid w:val="003C4934"/>
    <w:rsid w:val="003C79FC"/>
    <w:rsid w:val="003D125C"/>
    <w:rsid w:val="003D13C7"/>
    <w:rsid w:val="003D18A7"/>
    <w:rsid w:val="003D19F0"/>
    <w:rsid w:val="003D1A11"/>
    <w:rsid w:val="003D354B"/>
    <w:rsid w:val="003D424C"/>
    <w:rsid w:val="003D446B"/>
    <w:rsid w:val="003D48F0"/>
    <w:rsid w:val="003D4974"/>
    <w:rsid w:val="003D5141"/>
    <w:rsid w:val="003D579E"/>
    <w:rsid w:val="003D5E75"/>
    <w:rsid w:val="003D699D"/>
    <w:rsid w:val="003D70D3"/>
    <w:rsid w:val="003E0D7E"/>
    <w:rsid w:val="003E0D87"/>
    <w:rsid w:val="003E232A"/>
    <w:rsid w:val="003E29E3"/>
    <w:rsid w:val="003E2D99"/>
    <w:rsid w:val="003E3031"/>
    <w:rsid w:val="003E3774"/>
    <w:rsid w:val="003E3D3B"/>
    <w:rsid w:val="003E4BFA"/>
    <w:rsid w:val="003E502B"/>
    <w:rsid w:val="003E6322"/>
    <w:rsid w:val="003E6860"/>
    <w:rsid w:val="003E6B39"/>
    <w:rsid w:val="003E6C56"/>
    <w:rsid w:val="003F0F12"/>
    <w:rsid w:val="003F1B13"/>
    <w:rsid w:val="003F210E"/>
    <w:rsid w:val="003F2A9E"/>
    <w:rsid w:val="003F2F97"/>
    <w:rsid w:val="003F2FA9"/>
    <w:rsid w:val="003F440C"/>
    <w:rsid w:val="003F4B1E"/>
    <w:rsid w:val="003F4B1F"/>
    <w:rsid w:val="003F4EDC"/>
    <w:rsid w:val="003F5660"/>
    <w:rsid w:val="003F566E"/>
    <w:rsid w:val="003F5E7C"/>
    <w:rsid w:val="003F6763"/>
    <w:rsid w:val="003F6D40"/>
    <w:rsid w:val="00400589"/>
    <w:rsid w:val="00400D01"/>
    <w:rsid w:val="00401483"/>
    <w:rsid w:val="004018DE"/>
    <w:rsid w:val="004105FD"/>
    <w:rsid w:val="00413168"/>
    <w:rsid w:val="00414031"/>
    <w:rsid w:val="00414515"/>
    <w:rsid w:val="00420832"/>
    <w:rsid w:val="00420E01"/>
    <w:rsid w:val="00420F8C"/>
    <w:rsid w:val="004219C0"/>
    <w:rsid w:val="0042202F"/>
    <w:rsid w:val="00422CBC"/>
    <w:rsid w:val="0042548A"/>
    <w:rsid w:val="004262FA"/>
    <w:rsid w:val="00426589"/>
    <w:rsid w:val="0042695B"/>
    <w:rsid w:val="00426A9C"/>
    <w:rsid w:val="00430365"/>
    <w:rsid w:val="0043085E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0D1D"/>
    <w:rsid w:val="00442D12"/>
    <w:rsid w:val="004433F8"/>
    <w:rsid w:val="00443795"/>
    <w:rsid w:val="004443E3"/>
    <w:rsid w:val="00445726"/>
    <w:rsid w:val="00445CF9"/>
    <w:rsid w:val="00447BD2"/>
    <w:rsid w:val="00450081"/>
    <w:rsid w:val="004506FF"/>
    <w:rsid w:val="00450F4D"/>
    <w:rsid w:val="00451696"/>
    <w:rsid w:val="004523FC"/>
    <w:rsid w:val="00452441"/>
    <w:rsid w:val="004529FA"/>
    <w:rsid w:val="004544AF"/>
    <w:rsid w:val="00455AB8"/>
    <w:rsid w:val="00456D18"/>
    <w:rsid w:val="00456F1C"/>
    <w:rsid w:val="00457251"/>
    <w:rsid w:val="004575E2"/>
    <w:rsid w:val="00461635"/>
    <w:rsid w:val="00462671"/>
    <w:rsid w:val="0046285A"/>
    <w:rsid w:val="0046317E"/>
    <w:rsid w:val="00463266"/>
    <w:rsid w:val="00463EB5"/>
    <w:rsid w:val="004656B3"/>
    <w:rsid w:val="00466C9A"/>
    <w:rsid w:val="00467889"/>
    <w:rsid w:val="004706C2"/>
    <w:rsid w:val="00471F6F"/>
    <w:rsid w:val="0047357E"/>
    <w:rsid w:val="00473AF9"/>
    <w:rsid w:val="00474A9B"/>
    <w:rsid w:val="004757F7"/>
    <w:rsid w:val="00475C6D"/>
    <w:rsid w:val="004765F0"/>
    <w:rsid w:val="0047724D"/>
    <w:rsid w:val="00480B03"/>
    <w:rsid w:val="0048109B"/>
    <w:rsid w:val="004814C7"/>
    <w:rsid w:val="00481720"/>
    <w:rsid w:val="004833E4"/>
    <w:rsid w:val="00483DB1"/>
    <w:rsid w:val="00486F99"/>
    <w:rsid w:val="00487C3C"/>
    <w:rsid w:val="0049128B"/>
    <w:rsid w:val="00493B24"/>
    <w:rsid w:val="00494FF4"/>
    <w:rsid w:val="00495837"/>
    <w:rsid w:val="00496891"/>
    <w:rsid w:val="00497316"/>
    <w:rsid w:val="0049747D"/>
    <w:rsid w:val="00497AD1"/>
    <w:rsid w:val="004A03FB"/>
    <w:rsid w:val="004A0BF7"/>
    <w:rsid w:val="004A0C0A"/>
    <w:rsid w:val="004A1057"/>
    <w:rsid w:val="004A2D8B"/>
    <w:rsid w:val="004A3722"/>
    <w:rsid w:val="004A43D4"/>
    <w:rsid w:val="004A4EF3"/>
    <w:rsid w:val="004A5097"/>
    <w:rsid w:val="004A5845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3678"/>
    <w:rsid w:val="004B3F3A"/>
    <w:rsid w:val="004B5B58"/>
    <w:rsid w:val="004C03C0"/>
    <w:rsid w:val="004C0574"/>
    <w:rsid w:val="004C0FA2"/>
    <w:rsid w:val="004C1CD0"/>
    <w:rsid w:val="004C3DA7"/>
    <w:rsid w:val="004C456B"/>
    <w:rsid w:val="004C4773"/>
    <w:rsid w:val="004C4B6B"/>
    <w:rsid w:val="004C696D"/>
    <w:rsid w:val="004C73B7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70DD"/>
    <w:rsid w:val="004D7EC3"/>
    <w:rsid w:val="004E03A9"/>
    <w:rsid w:val="004E03AB"/>
    <w:rsid w:val="004E0F51"/>
    <w:rsid w:val="004E1413"/>
    <w:rsid w:val="004E16F2"/>
    <w:rsid w:val="004E287A"/>
    <w:rsid w:val="004E3198"/>
    <w:rsid w:val="004E38E2"/>
    <w:rsid w:val="004E4D1C"/>
    <w:rsid w:val="004E5008"/>
    <w:rsid w:val="004E6507"/>
    <w:rsid w:val="004E683E"/>
    <w:rsid w:val="004E7D6F"/>
    <w:rsid w:val="004F0E86"/>
    <w:rsid w:val="004F21B2"/>
    <w:rsid w:val="004F38AD"/>
    <w:rsid w:val="004F4A63"/>
    <w:rsid w:val="004F70EA"/>
    <w:rsid w:val="004F755C"/>
    <w:rsid w:val="004F7B50"/>
    <w:rsid w:val="004F7DA6"/>
    <w:rsid w:val="005002DD"/>
    <w:rsid w:val="005006CD"/>
    <w:rsid w:val="00501D6B"/>
    <w:rsid w:val="00504FF6"/>
    <w:rsid w:val="00510522"/>
    <w:rsid w:val="00510847"/>
    <w:rsid w:val="0051155D"/>
    <w:rsid w:val="00512A98"/>
    <w:rsid w:val="00513BF0"/>
    <w:rsid w:val="00514E9D"/>
    <w:rsid w:val="0051647F"/>
    <w:rsid w:val="00517B9D"/>
    <w:rsid w:val="00520513"/>
    <w:rsid w:val="005218D9"/>
    <w:rsid w:val="00521AD6"/>
    <w:rsid w:val="00522511"/>
    <w:rsid w:val="005233F3"/>
    <w:rsid w:val="005235E4"/>
    <w:rsid w:val="00523C64"/>
    <w:rsid w:val="00524A8A"/>
    <w:rsid w:val="00524CDC"/>
    <w:rsid w:val="00525583"/>
    <w:rsid w:val="005270C4"/>
    <w:rsid w:val="00527D17"/>
    <w:rsid w:val="0053018A"/>
    <w:rsid w:val="0053052D"/>
    <w:rsid w:val="005309D7"/>
    <w:rsid w:val="00530BD3"/>
    <w:rsid w:val="00531007"/>
    <w:rsid w:val="00531974"/>
    <w:rsid w:val="00532C28"/>
    <w:rsid w:val="00533881"/>
    <w:rsid w:val="00533F3B"/>
    <w:rsid w:val="005343EE"/>
    <w:rsid w:val="005366A9"/>
    <w:rsid w:val="00536B74"/>
    <w:rsid w:val="00537CCC"/>
    <w:rsid w:val="005402EB"/>
    <w:rsid w:val="00542CBF"/>
    <w:rsid w:val="00543BC6"/>
    <w:rsid w:val="00543C89"/>
    <w:rsid w:val="00544AC9"/>
    <w:rsid w:val="00544BF3"/>
    <w:rsid w:val="005450E7"/>
    <w:rsid w:val="00546F7B"/>
    <w:rsid w:val="005476A2"/>
    <w:rsid w:val="00547D2B"/>
    <w:rsid w:val="005517EB"/>
    <w:rsid w:val="00551AC2"/>
    <w:rsid w:val="00553F4A"/>
    <w:rsid w:val="005541C1"/>
    <w:rsid w:val="00554705"/>
    <w:rsid w:val="0055523D"/>
    <w:rsid w:val="00555C39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66A1"/>
    <w:rsid w:val="00566C57"/>
    <w:rsid w:val="00566F92"/>
    <w:rsid w:val="00566FE6"/>
    <w:rsid w:val="00567AFB"/>
    <w:rsid w:val="005709A5"/>
    <w:rsid w:val="00573C54"/>
    <w:rsid w:val="00573E25"/>
    <w:rsid w:val="00574936"/>
    <w:rsid w:val="00574B40"/>
    <w:rsid w:val="00575FE6"/>
    <w:rsid w:val="0057612E"/>
    <w:rsid w:val="00577F58"/>
    <w:rsid w:val="00580746"/>
    <w:rsid w:val="00580A9F"/>
    <w:rsid w:val="00581055"/>
    <w:rsid w:val="0058110B"/>
    <w:rsid w:val="00581304"/>
    <w:rsid w:val="00581716"/>
    <w:rsid w:val="005821D8"/>
    <w:rsid w:val="0058529A"/>
    <w:rsid w:val="0058621F"/>
    <w:rsid w:val="00586925"/>
    <w:rsid w:val="0058788F"/>
    <w:rsid w:val="00587A7C"/>
    <w:rsid w:val="005923FB"/>
    <w:rsid w:val="00592F72"/>
    <w:rsid w:val="005938C8"/>
    <w:rsid w:val="00593C0E"/>
    <w:rsid w:val="00594510"/>
    <w:rsid w:val="00594946"/>
    <w:rsid w:val="00596020"/>
    <w:rsid w:val="00597AB6"/>
    <w:rsid w:val="00597B13"/>
    <w:rsid w:val="00597BDE"/>
    <w:rsid w:val="005A0FCF"/>
    <w:rsid w:val="005A1141"/>
    <w:rsid w:val="005A1394"/>
    <w:rsid w:val="005A1D57"/>
    <w:rsid w:val="005A23F6"/>
    <w:rsid w:val="005A2A37"/>
    <w:rsid w:val="005A3982"/>
    <w:rsid w:val="005A441B"/>
    <w:rsid w:val="005A5484"/>
    <w:rsid w:val="005A614C"/>
    <w:rsid w:val="005A6C9A"/>
    <w:rsid w:val="005A74F6"/>
    <w:rsid w:val="005B03F4"/>
    <w:rsid w:val="005B056E"/>
    <w:rsid w:val="005B0610"/>
    <w:rsid w:val="005B1E59"/>
    <w:rsid w:val="005B2A3F"/>
    <w:rsid w:val="005B3B26"/>
    <w:rsid w:val="005B45AD"/>
    <w:rsid w:val="005B602E"/>
    <w:rsid w:val="005B6712"/>
    <w:rsid w:val="005B7170"/>
    <w:rsid w:val="005B7988"/>
    <w:rsid w:val="005B7A1E"/>
    <w:rsid w:val="005B7DB2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7BB"/>
    <w:rsid w:val="005C4B29"/>
    <w:rsid w:val="005C4F47"/>
    <w:rsid w:val="005C54E2"/>
    <w:rsid w:val="005C6A80"/>
    <w:rsid w:val="005C7437"/>
    <w:rsid w:val="005C7FEB"/>
    <w:rsid w:val="005D04D3"/>
    <w:rsid w:val="005D3373"/>
    <w:rsid w:val="005D37F0"/>
    <w:rsid w:val="005D390D"/>
    <w:rsid w:val="005D3BBD"/>
    <w:rsid w:val="005D3E9A"/>
    <w:rsid w:val="005D4F7E"/>
    <w:rsid w:val="005D5091"/>
    <w:rsid w:val="005D5EE5"/>
    <w:rsid w:val="005D73A6"/>
    <w:rsid w:val="005E06E0"/>
    <w:rsid w:val="005E094D"/>
    <w:rsid w:val="005E0D44"/>
    <w:rsid w:val="005E1D40"/>
    <w:rsid w:val="005E1F99"/>
    <w:rsid w:val="005E221D"/>
    <w:rsid w:val="005E2A20"/>
    <w:rsid w:val="005E2A3E"/>
    <w:rsid w:val="005E3D82"/>
    <w:rsid w:val="005E5E3E"/>
    <w:rsid w:val="005E6034"/>
    <w:rsid w:val="005E621C"/>
    <w:rsid w:val="005E70AE"/>
    <w:rsid w:val="005E7179"/>
    <w:rsid w:val="005E717D"/>
    <w:rsid w:val="005E73EB"/>
    <w:rsid w:val="005F012F"/>
    <w:rsid w:val="005F0724"/>
    <w:rsid w:val="005F0CD1"/>
    <w:rsid w:val="005F13FA"/>
    <w:rsid w:val="005F194F"/>
    <w:rsid w:val="005F1A13"/>
    <w:rsid w:val="005F1CF1"/>
    <w:rsid w:val="005F2A65"/>
    <w:rsid w:val="005F2F62"/>
    <w:rsid w:val="005F3EFB"/>
    <w:rsid w:val="005F40A1"/>
    <w:rsid w:val="005F53B6"/>
    <w:rsid w:val="005F5B37"/>
    <w:rsid w:val="005F5FAE"/>
    <w:rsid w:val="005F63D6"/>
    <w:rsid w:val="005F64C4"/>
    <w:rsid w:val="005F65B9"/>
    <w:rsid w:val="005F71A5"/>
    <w:rsid w:val="00600D96"/>
    <w:rsid w:val="00601919"/>
    <w:rsid w:val="00602322"/>
    <w:rsid w:val="00602E96"/>
    <w:rsid w:val="00602EE9"/>
    <w:rsid w:val="006035AA"/>
    <w:rsid w:val="00606638"/>
    <w:rsid w:val="00607870"/>
    <w:rsid w:val="00610907"/>
    <w:rsid w:val="006131F2"/>
    <w:rsid w:val="006134CA"/>
    <w:rsid w:val="00613C99"/>
    <w:rsid w:val="006140E9"/>
    <w:rsid w:val="0061480B"/>
    <w:rsid w:val="00614954"/>
    <w:rsid w:val="0061609A"/>
    <w:rsid w:val="0061626E"/>
    <w:rsid w:val="00616B75"/>
    <w:rsid w:val="00617285"/>
    <w:rsid w:val="0062061C"/>
    <w:rsid w:val="00620CBE"/>
    <w:rsid w:val="00620F4F"/>
    <w:rsid w:val="00621133"/>
    <w:rsid w:val="0062237A"/>
    <w:rsid w:val="00622F81"/>
    <w:rsid w:val="00623D00"/>
    <w:rsid w:val="00623E80"/>
    <w:rsid w:val="00624530"/>
    <w:rsid w:val="006250F5"/>
    <w:rsid w:val="00625B4B"/>
    <w:rsid w:val="00626B4E"/>
    <w:rsid w:val="006322A7"/>
    <w:rsid w:val="006332F3"/>
    <w:rsid w:val="00635C08"/>
    <w:rsid w:val="0063618D"/>
    <w:rsid w:val="006373DA"/>
    <w:rsid w:val="00637452"/>
    <w:rsid w:val="006375A7"/>
    <w:rsid w:val="0064067A"/>
    <w:rsid w:val="0064277A"/>
    <w:rsid w:val="0064285B"/>
    <w:rsid w:val="00642B43"/>
    <w:rsid w:val="006454DF"/>
    <w:rsid w:val="00646429"/>
    <w:rsid w:val="006465BD"/>
    <w:rsid w:val="006520C2"/>
    <w:rsid w:val="00652500"/>
    <w:rsid w:val="00652770"/>
    <w:rsid w:val="006531C6"/>
    <w:rsid w:val="00655647"/>
    <w:rsid w:val="0065567A"/>
    <w:rsid w:val="0065672A"/>
    <w:rsid w:val="00656AB0"/>
    <w:rsid w:val="00656CEF"/>
    <w:rsid w:val="006572A9"/>
    <w:rsid w:val="00660948"/>
    <w:rsid w:val="006609FD"/>
    <w:rsid w:val="00661079"/>
    <w:rsid w:val="006614A5"/>
    <w:rsid w:val="00661C66"/>
    <w:rsid w:val="006620CB"/>
    <w:rsid w:val="00662CCF"/>
    <w:rsid w:val="00663411"/>
    <w:rsid w:val="00664039"/>
    <w:rsid w:val="0066459C"/>
    <w:rsid w:val="00665FEB"/>
    <w:rsid w:val="0066687D"/>
    <w:rsid w:val="00667C33"/>
    <w:rsid w:val="006710B0"/>
    <w:rsid w:val="00671189"/>
    <w:rsid w:val="0067120A"/>
    <w:rsid w:val="006718F3"/>
    <w:rsid w:val="006724C6"/>
    <w:rsid w:val="006749E7"/>
    <w:rsid w:val="006754C2"/>
    <w:rsid w:val="006812F7"/>
    <w:rsid w:val="00682FD6"/>
    <w:rsid w:val="006835FC"/>
    <w:rsid w:val="00683A5D"/>
    <w:rsid w:val="00683FD0"/>
    <w:rsid w:val="00684E97"/>
    <w:rsid w:val="006854E8"/>
    <w:rsid w:val="006862D6"/>
    <w:rsid w:val="00686836"/>
    <w:rsid w:val="00687401"/>
    <w:rsid w:val="00687795"/>
    <w:rsid w:val="00687F48"/>
    <w:rsid w:val="00690EAD"/>
    <w:rsid w:val="00691656"/>
    <w:rsid w:val="006933F7"/>
    <w:rsid w:val="00693906"/>
    <w:rsid w:val="00693A50"/>
    <w:rsid w:val="006959D6"/>
    <w:rsid w:val="006A00E6"/>
    <w:rsid w:val="006A136E"/>
    <w:rsid w:val="006A183A"/>
    <w:rsid w:val="006A1897"/>
    <w:rsid w:val="006A3A40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391B"/>
    <w:rsid w:val="006D534C"/>
    <w:rsid w:val="006D57D8"/>
    <w:rsid w:val="006D602D"/>
    <w:rsid w:val="006D702F"/>
    <w:rsid w:val="006D7C8D"/>
    <w:rsid w:val="006E08A2"/>
    <w:rsid w:val="006E10D2"/>
    <w:rsid w:val="006E1271"/>
    <w:rsid w:val="006E1A12"/>
    <w:rsid w:val="006E4587"/>
    <w:rsid w:val="006E6894"/>
    <w:rsid w:val="006E6E78"/>
    <w:rsid w:val="006E6F77"/>
    <w:rsid w:val="006E74B2"/>
    <w:rsid w:val="006E7646"/>
    <w:rsid w:val="006F055B"/>
    <w:rsid w:val="006F103C"/>
    <w:rsid w:val="006F114F"/>
    <w:rsid w:val="006F2E07"/>
    <w:rsid w:val="006F4DE0"/>
    <w:rsid w:val="006F4E2D"/>
    <w:rsid w:val="006F520F"/>
    <w:rsid w:val="006F57A0"/>
    <w:rsid w:val="006F57D7"/>
    <w:rsid w:val="006F5869"/>
    <w:rsid w:val="006F5C06"/>
    <w:rsid w:val="006F6E8E"/>
    <w:rsid w:val="006F7812"/>
    <w:rsid w:val="007002D3"/>
    <w:rsid w:val="00700928"/>
    <w:rsid w:val="0070140F"/>
    <w:rsid w:val="00701DDF"/>
    <w:rsid w:val="00702445"/>
    <w:rsid w:val="0070374B"/>
    <w:rsid w:val="00703ACC"/>
    <w:rsid w:val="007043CD"/>
    <w:rsid w:val="007066D4"/>
    <w:rsid w:val="007066ED"/>
    <w:rsid w:val="00706AC2"/>
    <w:rsid w:val="00706F5B"/>
    <w:rsid w:val="00707672"/>
    <w:rsid w:val="00707D37"/>
    <w:rsid w:val="00712199"/>
    <w:rsid w:val="007127BB"/>
    <w:rsid w:val="00712A5F"/>
    <w:rsid w:val="007132B3"/>
    <w:rsid w:val="00713451"/>
    <w:rsid w:val="00713854"/>
    <w:rsid w:val="00713C27"/>
    <w:rsid w:val="00715F31"/>
    <w:rsid w:val="007163CF"/>
    <w:rsid w:val="00716A33"/>
    <w:rsid w:val="0072023B"/>
    <w:rsid w:val="00720C3D"/>
    <w:rsid w:val="0072163E"/>
    <w:rsid w:val="0072187B"/>
    <w:rsid w:val="00721D3F"/>
    <w:rsid w:val="007222FD"/>
    <w:rsid w:val="0072240E"/>
    <w:rsid w:val="00722F8C"/>
    <w:rsid w:val="00722FD4"/>
    <w:rsid w:val="00723589"/>
    <w:rsid w:val="007248E7"/>
    <w:rsid w:val="00724956"/>
    <w:rsid w:val="00724AAE"/>
    <w:rsid w:val="00725B3B"/>
    <w:rsid w:val="00725F42"/>
    <w:rsid w:val="0072714D"/>
    <w:rsid w:val="0072791B"/>
    <w:rsid w:val="00727F2A"/>
    <w:rsid w:val="0073013C"/>
    <w:rsid w:val="007306A9"/>
    <w:rsid w:val="007308A1"/>
    <w:rsid w:val="007308C2"/>
    <w:rsid w:val="007310DA"/>
    <w:rsid w:val="0073196B"/>
    <w:rsid w:val="00731CE7"/>
    <w:rsid w:val="00731DDA"/>
    <w:rsid w:val="00731F17"/>
    <w:rsid w:val="00732030"/>
    <w:rsid w:val="00733D52"/>
    <w:rsid w:val="00735874"/>
    <w:rsid w:val="00736BCE"/>
    <w:rsid w:val="007377DB"/>
    <w:rsid w:val="00740255"/>
    <w:rsid w:val="00742B3F"/>
    <w:rsid w:val="00742DBA"/>
    <w:rsid w:val="00744206"/>
    <w:rsid w:val="0074485E"/>
    <w:rsid w:val="0074494B"/>
    <w:rsid w:val="00745755"/>
    <w:rsid w:val="00746792"/>
    <w:rsid w:val="00751061"/>
    <w:rsid w:val="00752406"/>
    <w:rsid w:val="00752AC4"/>
    <w:rsid w:val="00753B46"/>
    <w:rsid w:val="007540BE"/>
    <w:rsid w:val="0075501A"/>
    <w:rsid w:val="0075509A"/>
    <w:rsid w:val="00755DE1"/>
    <w:rsid w:val="00756A7B"/>
    <w:rsid w:val="00756D3C"/>
    <w:rsid w:val="00761383"/>
    <w:rsid w:val="00761843"/>
    <w:rsid w:val="00761846"/>
    <w:rsid w:val="00762D43"/>
    <w:rsid w:val="00762EE3"/>
    <w:rsid w:val="00762FC9"/>
    <w:rsid w:val="007636A2"/>
    <w:rsid w:val="007639B1"/>
    <w:rsid w:val="0076418F"/>
    <w:rsid w:val="00765C76"/>
    <w:rsid w:val="0076706B"/>
    <w:rsid w:val="007706B4"/>
    <w:rsid w:val="00771867"/>
    <w:rsid w:val="00771B6A"/>
    <w:rsid w:val="007723AF"/>
    <w:rsid w:val="00772B10"/>
    <w:rsid w:val="0077346E"/>
    <w:rsid w:val="00775073"/>
    <w:rsid w:val="0077595E"/>
    <w:rsid w:val="0077601B"/>
    <w:rsid w:val="00776272"/>
    <w:rsid w:val="007763B7"/>
    <w:rsid w:val="007763E1"/>
    <w:rsid w:val="00776FDF"/>
    <w:rsid w:val="007830F4"/>
    <w:rsid w:val="00783A24"/>
    <w:rsid w:val="00785161"/>
    <w:rsid w:val="007857FD"/>
    <w:rsid w:val="00787D52"/>
    <w:rsid w:val="00790547"/>
    <w:rsid w:val="007924A5"/>
    <w:rsid w:val="00792B74"/>
    <w:rsid w:val="00792BCD"/>
    <w:rsid w:val="0079317D"/>
    <w:rsid w:val="0079462C"/>
    <w:rsid w:val="0079465A"/>
    <w:rsid w:val="00794D70"/>
    <w:rsid w:val="00795566"/>
    <w:rsid w:val="00797804"/>
    <w:rsid w:val="007A07EA"/>
    <w:rsid w:val="007A0B42"/>
    <w:rsid w:val="007A1C2E"/>
    <w:rsid w:val="007A1E46"/>
    <w:rsid w:val="007A26FC"/>
    <w:rsid w:val="007A2945"/>
    <w:rsid w:val="007A37D9"/>
    <w:rsid w:val="007A3C6B"/>
    <w:rsid w:val="007A5329"/>
    <w:rsid w:val="007A5A30"/>
    <w:rsid w:val="007A5D21"/>
    <w:rsid w:val="007A5E6A"/>
    <w:rsid w:val="007A609A"/>
    <w:rsid w:val="007A6241"/>
    <w:rsid w:val="007A799C"/>
    <w:rsid w:val="007B016B"/>
    <w:rsid w:val="007B0B28"/>
    <w:rsid w:val="007B1F1D"/>
    <w:rsid w:val="007B2121"/>
    <w:rsid w:val="007B2450"/>
    <w:rsid w:val="007B2599"/>
    <w:rsid w:val="007B2A57"/>
    <w:rsid w:val="007B459B"/>
    <w:rsid w:val="007B55BA"/>
    <w:rsid w:val="007C036E"/>
    <w:rsid w:val="007C1089"/>
    <w:rsid w:val="007C10A9"/>
    <w:rsid w:val="007C19B7"/>
    <w:rsid w:val="007C24E2"/>
    <w:rsid w:val="007C39F5"/>
    <w:rsid w:val="007C3C48"/>
    <w:rsid w:val="007C3CC9"/>
    <w:rsid w:val="007C3F91"/>
    <w:rsid w:val="007C4413"/>
    <w:rsid w:val="007C4BF4"/>
    <w:rsid w:val="007C5934"/>
    <w:rsid w:val="007C6F93"/>
    <w:rsid w:val="007C7D8E"/>
    <w:rsid w:val="007C7FDA"/>
    <w:rsid w:val="007D03AD"/>
    <w:rsid w:val="007D0BAB"/>
    <w:rsid w:val="007D2487"/>
    <w:rsid w:val="007D2493"/>
    <w:rsid w:val="007D2D92"/>
    <w:rsid w:val="007D2ECF"/>
    <w:rsid w:val="007D3543"/>
    <w:rsid w:val="007D43B2"/>
    <w:rsid w:val="007D47BB"/>
    <w:rsid w:val="007D6359"/>
    <w:rsid w:val="007D6A8C"/>
    <w:rsid w:val="007D6A9B"/>
    <w:rsid w:val="007D6C86"/>
    <w:rsid w:val="007D7A64"/>
    <w:rsid w:val="007E00E6"/>
    <w:rsid w:val="007E1684"/>
    <w:rsid w:val="007E237D"/>
    <w:rsid w:val="007E23C2"/>
    <w:rsid w:val="007E4BA3"/>
    <w:rsid w:val="007E620A"/>
    <w:rsid w:val="007E667B"/>
    <w:rsid w:val="007F039F"/>
    <w:rsid w:val="007F0771"/>
    <w:rsid w:val="007F0914"/>
    <w:rsid w:val="007F19B6"/>
    <w:rsid w:val="007F2C14"/>
    <w:rsid w:val="007F2D11"/>
    <w:rsid w:val="007F353F"/>
    <w:rsid w:val="007F3803"/>
    <w:rsid w:val="007F3E6E"/>
    <w:rsid w:val="007F47C5"/>
    <w:rsid w:val="007F4B93"/>
    <w:rsid w:val="007F4DF1"/>
    <w:rsid w:val="007F4EB2"/>
    <w:rsid w:val="007F517C"/>
    <w:rsid w:val="007F6162"/>
    <w:rsid w:val="007F66CD"/>
    <w:rsid w:val="00800A70"/>
    <w:rsid w:val="00802D5B"/>
    <w:rsid w:val="008030D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E7E"/>
    <w:rsid w:val="0081176D"/>
    <w:rsid w:val="00812115"/>
    <w:rsid w:val="00813193"/>
    <w:rsid w:val="00813A4A"/>
    <w:rsid w:val="00815530"/>
    <w:rsid w:val="00815829"/>
    <w:rsid w:val="00815ADA"/>
    <w:rsid w:val="00816070"/>
    <w:rsid w:val="00817656"/>
    <w:rsid w:val="00817AFB"/>
    <w:rsid w:val="008206A9"/>
    <w:rsid w:val="00820C58"/>
    <w:rsid w:val="0082102F"/>
    <w:rsid w:val="00821BA9"/>
    <w:rsid w:val="00823602"/>
    <w:rsid w:val="00823817"/>
    <w:rsid w:val="0082490A"/>
    <w:rsid w:val="00824E52"/>
    <w:rsid w:val="00824F34"/>
    <w:rsid w:val="008318AF"/>
    <w:rsid w:val="0083317C"/>
    <w:rsid w:val="0083333A"/>
    <w:rsid w:val="008347EF"/>
    <w:rsid w:val="0083571D"/>
    <w:rsid w:val="0083653C"/>
    <w:rsid w:val="00837051"/>
    <w:rsid w:val="0084041A"/>
    <w:rsid w:val="00841AB9"/>
    <w:rsid w:val="00842311"/>
    <w:rsid w:val="0084232A"/>
    <w:rsid w:val="008423A4"/>
    <w:rsid w:val="008429B0"/>
    <w:rsid w:val="0084351D"/>
    <w:rsid w:val="00843ED5"/>
    <w:rsid w:val="00843F11"/>
    <w:rsid w:val="0084729A"/>
    <w:rsid w:val="00847E69"/>
    <w:rsid w:val="00847F3A"/>
    <w:rsid w:val="008535EA"/>
    <w:rsid w:val="0085398E"/>
    <w:rsid w:val="0085506D"/>
    <w:rsid w:val="0085524D"/>
    <w:rsid w:val="0085725D"/>
    <w:rsid w:val="00857AE1"/>
    <w:rsid w:val="00860496"/>
    <w:rsid w:val="00860BF9"/>
    <w:rsid w:val="00861CD9"/>
    <w:rsid w:val="00861E8B"/>
    <w:rsid w:val="00862037"/>
    <w:rsid w:val="008634B4"/>
    <w:rsid w:val="00863876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836"/>
    <w:rsid w:val="008754C2"/>
    <w:rsid w:val="00876407"/>
    <w:rsid w:val="00876A8B"/>
    <w:rsid w:val="0087755E"/>
    <w:rsid w:val="008776C3"/>
    <w:rsid w:val="00877F60"/>
    <w:rsid w:val="00880826"/>
    <w:rsid w:val="008819CE"/>
    <w:rsid w:val="00882231"/>
    <w:rsid w:val="008826B5"/>
    <w:rsid w:val="008827FB"/>
    <w:rsid w:val="00882EDA"/>
    <w:rsid w:val="00886D43"/>
    <w:rsid w:val="00887F77"/>
    <w:rsid w:val="008907CD"/>
    <w:rsid w:val="0089172E"/>
    <w:rsid w:val="00891BFB"/>
    <w:rsid w:val="00892C9C"/>
    <w:rsid w:val="00892E0B"/>
    <w:rsid w:val="00892FFF"/>
    <w:rsid w:val="0089304D"/>
    <w:rsid w:val="008933B2"/>
    <w:rsid w:val="00893AA9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5DA5"/>
    <w:rsid w:val="008A6ACF"/>
    <w:rsid w:val="008A6D22"/>
    <w:rsid w:val="008A7C0F"/>
    <w:rsid w:val="008B00D8"/>
    <w:rsid w:val="008B090D"/>
    <w:rsid w:val="008B0C04"/>
    <w:rsid w:val="008B20A2"/>
    <w:rsid w:val="008B26DB"/>
    <w:rsid w:val="008B2AA0"/>
    <w:rsid w:val="008B2F8A"/>
    <w:rsid w:val="008B5B3F"/>
    <w:rsid w:val="008B7356"/>
    <w:rsid w:val="008B7D82"/>
    <w:rsid w:val="008B7F45"/>
    <w:rsid w:val="008C07B4"/>
    <w:rsid w:val="008C252D"/>
    <w:rsid w:val="008C3C21"/>
    <w:rsid w:val="008C44AC"/>
    <w:rsid w:val="008C497D"/>
    <w:rsid w:val="008C5D6C"/>
    <w:rsid w:val="008C6E8C"/>
    <w:rsid w:val="008C7B84"/>
    <w:rsid w:val="008D02E3"/>
    <w:rsid w:val="008D0771"/>
    <w:rsid w:val="008D16E5"/>
    <w:rsid w:val="008D20EA"/>
    <w:rsid w:val="008D21B2"/>
    <w:rsid w:val="008D2FA5"/>
    <w:rsid w:val="008D398D"/>
    <w:rsid w:val="008D4C8E"/>
    <w:rsid w:val="008D5028"/>
    <w:rsid w:val="008D527E"/>
    <w:rsid w:val="008D6220"/>
    <w:rsid w:val="008D62EF"/>
    <w:rsid w:val="008E017B"/>
    <w:rsid w:val="008E070B"/>
    <w:rsid w:val="008E289E"/>
    <w:rsid w:val="008E6BEC"/>
    <w:rsid w:val="008E6D2C"/>
    <w:rsid w:val="008E7735"/>
    <w:rsid w:val="008F0605"/>
    <w:rsid w:val="008F0960"/>
    <w:rsid w:val="008F099E"/>
    <w:rsid w:val="008F1BB4"/>
    <w:rsid w:val="008F4941"/>
    <w:rsid w:val="008F4B0C"/>
    <w:rsid w:val="008F4F52"/>
    <w:rsid w:val="008F575E"/>
    <w:rsid w:val="008F6045"/>
    <w:rsid w:val="008F63B4"/>
    <w:rsid w:val="008F69F6"/>
    <w:rsid w:val="008F72C3"/>
    <w:rsid w:val="008F73EA"/>
    <w:rsid w:val="008F7837"/>
    <w:rsid w:val="008F785B"/>
    <w:rsid w:val="008F7ECB"/>
    <w:rsid w:val="00900C6C"/>
    <w:rsid w:val="0090124A"/>
    <w:rsid w:val="00903D95"/>
    <w:rsid w:val="00904F54"/>
    <w:rsid w:val="00905E93"/>
    <w:rsid w:val="009061AE"/>
    <w:rsid w:val="0090625C"/>
    <w:rsid w:val="00906D17"/>
    <w:rsid w:val="009070A2"/>
    <w:rsid w:val="0090746B"/>
    <w:rsid w:val="00907ED0"/>
    <w:rsid w:val="009111FF"/>
    <w:rsid w:val="009113CA"/>
    <w:rsid w:val="00911516"/>
    <w:rsid w:val="00911CD1"/>
    <w:rsid w:val="009124CE"/>
    <w:rsid w:val="0091295F"/>
    <w:rsid w:val="00912B22"/>
    <w:rsid w:val="00913064"/>
    <w:rsid w:val="0091341C"/>
    <w:rsid w:val="009138A4"/>
    <w:rsid w:val="0091397E"/>
    <w:rsid w:val="00913A7A"/>
    <w:rsid w:val="00915705"/>
    <w:rsid w:val="00915D5A"/>
    <w:rsid w:val="00915FBC"/>
    <w:rsid w:val="009163C2"/>
    <w:rsid w:val="00920690"/>
    <w:rsid w:val="00921C39"/>
    <w:rsid w:val="00922323"/>
    <w:rsid w:val="009226CA"/>
    <w:rsid w:val="00922731"/>
    <w:rsid w:val="00922C70"/>
    <w:rsid w:val="00922F1E"/>
    <w:rsid w:val="0092436D"/>
    <w:rsid w:val="009245BF"/>
    <w:rsid w:val="009246F7"/>
    <w:rsid w:val="00930F72"/>
    <w:rsid w:val="0093154C"/>
    <w:rsid w:val="00932B0C"/>
    <w:rsid w:val="0093635D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59D6"/>
    <w:rsid w:val="00946BB2"/>
    <w:rsid w:val="009475E3"/>
    <w:rsid w:val="00947C9A"/>
    <w:rsid w:val="0095097C"/>
    <w:rsid w:val="00950E08"/>
    <w:rsid w:val="00951C6A"/>
    <w:rsid w:val="00953040"/>
    <w:rsid w:val="0095423A"/>
    <w:rsid w:val="00955DED"/>
    <w:rsid w:val="00956604"/>
    <w:rsid w:val="00956FA5"/>
    <w:rsid w:val="00957220"/>
    <w:rsid w:val="00957509"/>
    <w:rsid w:val="00957AE6"/>
    <w:rsid w:val="00957B92"/>
    <w:rsid w:val="00957C18"/>
    <w:rsid w:val="00957FC3"/>
    <w:rsid w:val="00960BD0"/>
    <w:rsid w:val="00962E3D"/>
    <w:rsid w:val="00963084"/>
    <w:rsid w:val="00964581"/>
    <w:rsid w:val="00964800"/>
    <w:rsid w:val="00964B6C"/>
    <w:rsid w:val="00964ED4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4FF1"/>
    <w:rsid w:val="009778E7"/>
    <w:rsid w:val="00977F75"/>
    <w:rsid w:val="009804F9"/>
    <w:rsid w:val="00981AFD"/>
    <w:rsid w:val="00982CB3"/>
    <w:rsid w:val="00983437"/>
    <w:rsid w:val="00984188"/>
    <w:rsid w:val="009870C5"/>
    <w:rsid w:val="0099003F"/>
    <w:rsid w:val="00993F8C"/>
    <w:rsid w:val="00994477"/>
    <w:rsid w:val="0099499E"/>
    <w:rsid w:val="0099514D"/>
    <w:rsid w:val="009952E7"/>
    <w:rsid w:val="009A0C72"/>
    <w:rsid w:val="009A1BE2"/>
    <w:rsid w:val="009A226E"/>
    <w:rsid w:val="009A3B47"/>
    <w:rsid w:val="009A4A74"/>
    <w:rsid w:val="009A4D6D"/>
    <w:rsid w:val="009A60A3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A3"/>
    <w:rsid w:val="009B4DC0"/>
    <w:rsid w:val="009B53AA"/>
    <w:rsid w:val="009B5ACB"/>
    <w:rsid w:val="009B6F16"/>
    <w:rsid w:val="009B7213"/>
    <w:rsid w:val="009B72BB"/>
    <w:rsid w:val="009B75DD"/>
    <w:rsid w:val="009B7962"/>
    <w:rsid w:val="009C05CE"/>
    <w:rsid w:val="009C08D5"/>
    <w:rsid w:val="009C17FF"/>
    <w:rsid w:val="009C1E03"/>
    <w:rsid w:val="009C2A3A"/>
    <w:rsid w:val="009C31A4"/>
    <w:rsid w:val="009C414C"/>
    <w:rsid w:val="009C49D8"/>
    <w:rsid w:val="009C4BE3"/>
    <w:rsid w:val="009C64C5"/>
    <w:rsid w:val="009C6BB3"/>
    <w:rsid w:val="009D1599"/>
    <w:rsid w:val="009D1A20"/>
    <w:rsid w:val="009D3237"/>
    <w:rsid w:val="009D3A58"/>
    <w:rsid w:val="009D3E52"/>
    <w:rsid w:val="009D4960"/>
    <w:rsid w:val="009D52BA"/>
    <w:rsid w:val="009D6ED2"/>
    <w:rsid w:val="009D7592"/>
    <w:rsid w:val="009E1748"/>
    <w:rsid w:val="009E1A56"/>
    <w:rsid w:val="009E1B80"/>
    <w:rsid w:val="009E2EF2"/>
    <w:rsid w:val="009E301E"/>
    <w:rsid w:val="009E4C53"/>
    <w:rsid w:val="009E4FBC"/>
    <w:rsid w:val="009E7DD1"/>
    <w:rsid w:val="009F0A58"/>
    <w:rsid w:val="009F10C4"/>
    <w:rsid w:val="009F18AA"/>
    <w:rsid w:val="009F37E9"/>
    <w:rsid w:val="009F3923"/>
    <w:rsid w:val="009F4AD1"/>
    <w:rsid w:val="009F4DC1"/>
    <w:rsid w:val="009F4F30"/>
    <w:rsid w:val="00A00679"/>
    <w:rsid w:val="00A00E21"/>
    <w:rsid w:val="00A01ACA"/>
    <w:rsid w:val="00A01FEF"/>
    <w:rsid w:val="00A022C6"/>
    <w:rsid w:val="00A02A3B"/>
    <w:rsid w:val="00A03A5D"/>
    <w:rsid w:val="00A04AAD"/>
    <w:rsid w:val="00A05B97"/>
    <w:rsid w:val="00A07072"/>
    <w:rsid w:val="00A07BE6"/>
    <w:rsid w:val="00A07D51"/>
    <w:rsid w:val="00A102F2"/>
    <w:rsid w:val="00A10AB8"/>
    <w:rsid w:val="00A12948"/>
    <w:rsid w:val="00A13521"/>
    <w:rsid w:val="00A1391E"/>
    <w:rsid w:val="00A13BB3"/>
    <w:rsid w:val="00A13D08"/>
    <w:rsid w:val="00A143B7"/>
    <w:rsid w:val="00A1619E"/>
    <w:rsid w:val="00A175F3"/>
    <w:rsid w:val="00A20B6E"/>
    <w:rsid w:val="00A219AA"/>
    <w:rsid w:val="00A2330B"/>
    <w:rsid w:val="00A2442B"/>
    <w:rsid w:val="00A251F2"/>
    <w:rsid w:val="00A25515"/>
    <w:rsid w:val="00A255BC"/>
    <w:rsid w:val="00A25AB0"/>
    <w:rsid w:val="00A262E7"/>
    <w:rsid w:val="00A26A67"/>
    <w:rsid w:val="00A26E7E"/>
    <w:rsid w:val="00A2752D"/>
    <w:rsid w:val="00A27865"/>
    <w:rsid w:val="00A30122"/>
    <w:rsid w:val="00A3101A"/>
    <w:rsid w:val="00A32433"/>
    <w:rsid w:val="00A3260D"/>
    <w:rsid w:val="00A32CE2"/>
    <w:rsid w:val="00A35377"/>
    <w:rsid w:val="00A356AA"/>
    <w:rsid w:val="00A402F3"/>
    <w:rsid w:val="00A40541"/>
    <w:rsid w:val="00A40CA6"/>
    <w:rsid w:val="00A41200"/>
    <w:rsid w:val="00A42BEC"/>
    <w:rsid w:val="00A42D98"/>
    <w:rsid w:val="00A44E7B"/>
    <w:rsid w:val="00A44F92"/>
    <w:rsid w:val="00A458AD"/>
    <w:rsid w:val="00A47DD3"/>
    <w:rsid w:val="00A47E16"/>
    <w:rsid w:val="00A50537"/>
    <w:rsid w:val="00A51402"/>
    <w:rsid w:val="00A51685"/>
    <w:rsid w:val="00A52AAD"/>
    <w:rsid w:val="00A54307"/>
    <w:rsid w:val="00A551CB"/>
    <w:rsid w:val="00A55FFB"/>
    <w:rsid w:val="00A609AE"/>
    <w:rsid w:val="00A623B9"/>
    <w:rsid w:val="00A630F1"/>
    <w:rsid w:val="00A63FE2"/>
    <w:rsid w:val="00A64701"/>
    <w:rsid w:val="00A65B11"/>
    <w:rsid w:val="00A672A1"/>
    <w:rsid w:val="00A7049C"/>
    <w:rsid w:val="00A7196B"/>
    <w:rsid w:val="00A722F9"/>
    <w:rsid w:val="00A72850"/>
    <w:rsid w:val="00A73215"/>
    <w:rsid w:val="00A73792"/>
    <w:rsid w:val="00A73BDD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2B5"/>
    <w:rsid w:val="00A809EB"/>
    <w:rsid w:val="00A80EF5"/>
    <w:rsid w:val="00A83525"/>
    <w:rsid w:val="00A83584"/>
    <w:rsid w:val="00A83DAA"/>
    <w:rsid w:val="00A844E9"/>
    <w:rsid w:val="00A849DA"/>
    <w:rsid w:val="00A84E66"/>
    <w:rsid w:val="00A86379"/>
    <w:rsid w:val="00A87C25"/>
    <w:rsid w:val="00A87EC7"/>
    <w:rsid w:val="00A90D1B"/>
    <w:rsid w:val="00A912CC"/>
    <w:rsid w:val="00A914B3"/>
    <w:rsid w:val="00A92A3F"/>
    <w:rsid w:val="00A93498"/>
    <w:rsid w:val="00A93649"/>
    <w:rsid w:val="00A93EEB"/>
    <w:rsid w:val="00A94238"/>
    <w:rsid w:val="00A94499"/>
    <w:rsid w:val="00A952FB"/>
    <w:rsid w:val="00A9612A"/>
    <w:rsid w:val="00A961FE"/>
    <w:rsid w:val="00A96CC3"/>
    <w:rsid w:val="00A97038"/>
    <w:rsid w:val="00A97316"/>
    <w:rsid w:val="00AA1680"/>
    <w:rsid w:val="00AA1D28"/>
    <w:rsid w:val="00AA3FE4"/>
    <w:rsid w:val="00AA459B"/>
    <w:rsid w:val="00AA4C75"/>
    <w:rsid w:val="00AA5B67"/>
    <w:rsid w:val="00AA637C"/>
    <w:rsid w:val="00AA6E29"/>
    <w:rsid w:val="00AA70BB"/>
    <w:rsid w:val="00AA7353"/>
    <w:rsid w:val="00AB1257"/>
    <w:rsid w:val="00AB1802"/>
    <w:rsid w:val="00AB22A4"/>
    <w:rsid w:val="00AB2C73"/>
    <w:rsid w:val="00AB2F9F"/>
    <w:rsid w:val="00AB4063"/>
    <w:rsid w:val="00AB4F39"/>
    <w:rsid w:val="00AB5BA0"/>
    <w:rsid w:val="00AB6924"/>
    <w:rsid w:val="00AB7976"/>
    <w:rsid w:val="00AB7FBA"/>
    <w:rsid w:val="00AC0405"/>
    <w:rsid w:val="00AC115D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A8D"/>
    <w:rsid w:val="00AD0BF6"/>
    <w:rsid w:val="00AD0E28"/>
    <w:rsid w:val="00AD2678"/>
    <w:rsid w:val="00AD293C"/>
    <w:rsid w:val="00AD4399"/>
    <w:rsid w:val="00AD45A2"/>
    <w:rsid w:val="00AD4EF2"/>
    <w:rsid w:val="00AD52CB"/>
    <w:rsid w:val="00AD5863"/>
    <w:rsid w:val="00AD6EC0"/>
    <w:rsid w:val="00AD722A"/>
    <w:rsid w:val="00AE0D10"/>
    <w:rsid w:val="00AE119F"/>
    <w:rsid w:val="00AE2158"/>
    <w:rsid w:val="00AE23EC"/>
    <w:rsid w:val="00AE50FA"/>
    <w:rsid w:val="00AE7042"/>
    <w:rsid w:val="00AE73A6"/>
    <w:rsid w:val="00AE7E09"/>
    <w:rsid w:val="00AE7FC8"/>
    <w:rsid w:val="00AF1606"/>
    <w:rsid w:val="00AF244D"/>
    <w:rsid w:val="00AF2C57"/>
    <w:rsid w:val="00AF2FEB"/>
    <w:rsid w:val="00AF407E"/>
    <w:rsid w:val="00AF4463"/>
    <w:rsid w:val="00AF4549"/>
    <w:rsid w:val="00AF4981"/>
    <w:rsid w:val="00AF602B"/>
    <w:rsid w:val="00AF680A"/>
    <w:rsid w:val="00AF692F"/>
    <w:rsid w:val="00AF6C17"/>
    <w:rsid w:val="00AF70D4"/>
    <w:rsid w:val="00AF7DF0"/>
    <w:rsid w:val="00B0006D"/>
    <w:rsid w:val="00B01289"/>
    <w:rsid w:val="00B017AE"/>
    <w:rsid w:val="00B01CAE"/>
    <w:rsid w:val="00B01CDF"/>
    <w:rsid w:val="00B051F8"/>
    <w:rsid w:val="00B05218"/>
    <w:rsid w:val="00B06819"/>
    <w:rsid w:val="00B0726B"/>
    <w:rsid w:val="00B0728D"/>
    <w:rsid w:val="00B07336"/>
    <w:rsid w:val="00B10268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1FD"/>
    <w:rsid w:val="00B20D79"/>
    <w:rsid w:val="00B22B00"/>
    <w:rsid w:val="00B25FEB"/>
    <w:rsid w:val="00B2741C"/>
    <w:rsid w:val="00B27AAB"/>
    <w:rsid w:val="00B27B41"/>
    <w:rsid w:val="00B27E6C"/>
    <w:rsid w:val="00B314EE"/>
    <w:rsid w:val="00B31851"/>
    <w:rsid w:val="00B32CA5"/>
    <w:rsid w:val="00B33B15"/>
    <w:rsid w:val="00B345CA"/>
    <w:rsid w:val="00B359C5"/>
    <w:rsid w:val="00B35A7B"/>
    <w:rsid w:val="00B36C3A"/>
    <w:rsid w:val="00B37046"/>
    <w:rsid w:val="00B37103"/>
    <w:rsid w:val="00B377A9"/>
    <w:rsid w:val="00B4013D"/>
    <w:rsid w:val="00B40B97"/>
    <w:rsid w:val="00B41FB3"/>
    <w:rsid w:val="00B4214E"/>
    <w:rsid w:val="00B42B2E"/>
    <w:rsid w:val="00B431F4"/>
    <w:rsid w:val="00B43743"/>
    <w:rsid w:val="00B45B86"/>
    <w:rsid w:val="00B47E7A"/>
    <w:rsid w:val="00B51AC9"/>
    <w:rsid w:val="00B51CAD"/>
    <w:rsid w:val="00B520D3"/>
    <w:rsid w:val="00B52245"/>
    <w:rsid w:val="00B54533"/>
    <w:rsid w:val="00B55A04"/>
    <w:rsid w:val="00B56949"/>
    <w:rsid w:val="00B56EF6"/>
    <w:rsid w:val="00B57BEC"/>
    <w:rsid w:val="00B60936"/>
    <w:rsid w:val="00B6179A"/>
    <w:rsid w:val="00B62C33"/>
    <w:rsid w:val="00B62FC7"/>
    <w:rsid w:val="00B63377"/>
    <w:rsid w:val="00B64B7E"/>
    <w:rsid w:val="00B653EE"/>
    <w:rsid w:val="00B66035"/>
    <w:rsid w:val="00B66674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759F"/>
    <w:rsid w:val="00B776D0"/>
    <w:rsid w:val="00B77787"/>
    <w:rsid w:val="00B77E57"/>
    <w:rsid w:val="00B81396"/>
    <w:rsid w:val="00B816E4"/>
    <w:rsid w:val="00B838CA"/>
    <w:rsid w:val="00B83A2B"/>
    <w:rsid w:val="00B83C86"/>
    <w:rsid w:val="00B85072"/>
    <w:rsid w:val="00B85219"/>
    <w:rsid w:val="00B8546E"/>
    <w:rsid w:val="00B86975"/>
    <w:rsid w:val="00B86B5C"/>
    <w:rsid w:val="00B87092"/>
    <w:rsid w:val="00B87AF5"/>
    <w:rsid w:val="00B90236"/>
    <w:rsid w:val="00B905D1"/>
    <w:rsid w:val="00B92349"/>
    <w:rsid w:val="00B93472"/>
    <w:rsid w:val="00B937CB"/>
    <w:rsid w:val="00B93C66"/>
    <w:rsid w:val="00B94CEB"/>
    <w:rsid w:val="00B95148"/>
    <w:rsid w:val="00B97067"/>
    <w:rsid w:val="00B97191"/>
    <w:rsid w:val="00BA03C2"/>
    <w:rsid w:val="00BA1231"/>
    <w:rsid w:val="00BA22E8"/>
    <w:rsid w:val="00BA4DCC"/>
    <w:rsid w:val="00BA50FF"/>
    <w:rsid w:val="00BA5154"/>
    <w:rsid w:val="00BA584E"/>
    <w:rsid w:val="00BA5EB7"/>
    <w:rsid w:val="00BA7505"/>
    <w:rsid w:val="00BB0369"/>
    <w:rsid w:val="00BB0377"/>
    <w:rsid w:val="00BB04AC"/>
    <w:rsid w:val="00BB0515"/>
    <w:rsid w:val="00BB0861"/>
    <w:rsid w:val="00BB2BAA"/>
    <w:rsid w:val="00BB3425"/>
    <w:rsid w:val="00BB48F7"/>
    <w:rsid w:val="00BB4F02"/>
    <w:rsid w:val="00BB74AF"/>
    <w:rsid w:val="00BC01C5"/>
    <w:rsid w:val="00BC2C4E"/>
    <w:rsid w:val="00BC2D8C"/>
    <w:rsid w:val="00BC3084"/>
    <w:rsid w:val="00BC37B4"/>
    <w:rsid w:val="00BC3963"/>
    <w:rsid w:val="00BC3B9B"/>
    <w:rsid w:val="00BC5170"/>
    <w:rsid w:val="00BC592A"/>
    <w:rsid w:val="00BC5E46"/>
    <w:rsid w:val="00BC6374"/>
    <w:rsid w:val="00BC6A67"/>
    <w:rsid w:val="00BC6B05"/>
    <w:rsid w:val="00BC6B60"/>
    <w:rsid w:val="00BC7C30"/>
    <w:rsid w:val="00BD105F"/>
    <w:rsid w:val="00BD244D"/>
    <w:rsid w:val="00BD2F2A"/>
    <w:rsid w:val="00BD32CC"/>
    <w:rsid w:val="00BD3961"/>
    <w:rsid w:val="00BD3CA5"/>
    <w:rsid w:val="00BD41E2"/>
    <w:rsid w:val="00BD44B1"/>
    <w:rsid w:val="00BD4BBA"/>
    <w:rsid w:val="00BD4D31"/>
    <w:rsid w:val="00BD5802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2D3F"/>
    <w:rsid w:val="00BF500A"/>
    <w:rsid w:val="00BF514A"/>
    <w:rsid w:val="00BF5179"/>
    <w:rsid w:val="00BF59EE"/>
    <w:rsid w:val="00BF5C03"/>
    <w:rsid w:val="00BF5EA0"/>
    <w:rsid w:val="00BF661C"/>
    <w:rsid w:val="00C00025"/>
    <w:rsid w:val="00C00DAB"/>
    <w:rsid w:val="00C03402"/>
    <w:rsid w:val="00C038C9"/>
    <w:rsid w:val="00C03A0F"/>
    <w:rsid w:val="00C06531"/>
    <w:rsid w:val="00C06EE1"/>
    <w:rsid w:val="00C073D3"/>
    <w:rsid w:val="00C07774"/>
    <w:rsid w:val="00C07981"/>
    <w:rsid w:val="00C1045B"/>
    <w:rsid w:val="00C10471"/>
    <w:rsid w:val="00C129CE"/>
    <w:rsid w:val="00C13BD9"/>
    <w:rsid w:val="00C1467B"/>
    <w:rsid w:val="00C21AA7"/>
    <w:rsid w:val="00C22B91"/>
    <w:rsid w:val="00C232A6"/>
    <w:rsid w:val="00C2373F"/>
    <w:rsid w:val="00C24603"/>
    <w:rsid w:val="00C24F99"/>
    <w:rsid w:val="00C254C8"/>
    <w:rsid w:val="00C271BB"/>
    <w:rsid w:val="00C271CA"/>
    <w:rsid w:val="00C27F6A"/>
    <w:rsid w:val="00C3086A"/>
    <w:rsid w:val="00C31189"/>
    <w:rsid w:val="00C3173A"/>
    <w:rsid w:val="00C31817"/>
    <w:rsid w:val="00C31DCF"/>
    <w:rsid w:val="00C320BF"/>
    <w:rsid w:val="00C323A1"/>
    <w:rsid w:val="00C33834"/>
    <w:rsid w:val="00C33FFE"/>
    <w:rsid w:val="00C35A1F"/>
    <w:rsid w:val="00C36298"/>
    <w:rsid w:val="00C36773"/>
    <w:rsid w:val="00C37053"/>
    <w:rsid w:val="00C37595"/>
    <w:rsid w:val="00C37EBB"/>
    <w:rsid w:val="00C40D9D"/>
    <w:rsid w:val="00C43612"/>
    <w:rsid w:val="00C439DB"/>
    <w:rsid w:val="00C44E3E"/>
    <w:rsid w:val="00C44FF0"/>
    <w:rsid w:val="00C452E0"/>
    <w:rsid w:val="00C454A4"/>
    <w:rsid w:val="00C460FD"/>
    <w:rsid w:val="00C46483"/>
    <w:rsid w:val="00C47AE0"/>
    <w:rsid w:val="00C50B8D"/>
    <w:rsid w:val="00C50DA2"/>
    <w:rsid w:val="00C51125"/>
    <w:rsid w:val="00C513E7"/>
    <w:rsid w:val="00C51FAD"/>
    <w:rsid w:val="00C526FC"/>
    <w:rsid w:val="00C531BB"/>
    <w:rsid w:val="00C535A3"/>
    <w:rsid w:val="00C53635"/>
    <w:rsid w:val="00C537DF"/>
    <w:rsid w:val="00C55E2C"/>
    <w:rsid w:val="00C5629B"/>
    <w:rsid w:val="00C572F4"/>
    <w:rsid w:val="00C5744E"/>
    <w:rsid w:val="00C6029E"/>
    <w:rsid w:val="00C62312"/>
    <w:rsid w:val="00C62390"/>
    <w:rsid w:val="00C63017"/>
    <w:rsid w:val="00C63269"/>
    <w:rsid w:val="00C636A0"/>
    <w:rsid w:val="00C638FA"/>
    <w:rsid w:val="00C65262"/>
    <w:rsid w:val="00C652FF"/>
    <w:rsid w:val="00C658A4"/>
    <w:rsid w:val="00C66F1C"/>
    <w:rsid w:val="00C67AC7"/>
    <w:rsid w:val="00C67B31"/>
    <w:rsid w:val="00C711A0"/>
    <w:rsid w:val="00C71657"/>
    <w:rsid w:val="00C71DA0"/>
    <w:rsid w:val="00C726ED"/>
    <w:rsid w:val="00C7284C"/>
    <w:rsid w:val="00C7300D"/>
    <w:rsid w:val="00C733EC"/>
    <w:rsid w:val="00C7381A"/>
    <w:rsid w:val="00C742B6"/>
    <w:rsid w:val="00C7551D"/>
    <w:rsid w:val="00C757C9"/>
    <w:rsid w:val="00C77B6F"/>
    <w:rsid w:val="00C806CE"/>
    <w:rsid w:val="00C81EB8"/>
    <w:rsid w:val="00C8246D"/>
    <w:rsid w:val="00C8407C"/>
    <w:rsid w:val="00C84332"/>
    <w:rsid w:val="00C869CA"/>
    <w:rsid w:val="00C869CB"/>
    <w:rsid w:val="00C87511"/>
    <w:rsid w:val="00C8782F"/>
    <w:rsid w:val="00C901A7"/>
    <w:rsid w:val="00C91F9B"/>
    <w:rsid w:val="00C920EE"/>
    <w:rsid w:val="00C921A9"/>
    <w:rsid w:val="00C923D2"/>
    <w:rsid w:val="00C94C59"/>
    <w:rsid w:val="00C954B1"/>
    <w:rsid w:val="00C979CD"/>
    <w:rsid w:val="00CA0A6E"/>
    <w:rsid w:val="00CA136B"/>
    <w:rsid w:val="00CA2642"/>
    <w:rsid w:val="00CA274B"/>
    <w:rsid w:val="00CA2815"/>
    <w:rsid w:val="00CA2F13"/>
    <w:rsid w:val="00CA2F83"/>
    <w:rsid w:val="00CA3F40"/>
    <w:rsid w:val="00CA42E1"/>
    <w:rsid w:val="00CA4F52"/>
    <w:rsid w:val="00CA5D3B"/>
    <w:rsid w:val="00CB0FC8"/>
    <w:rsid w:val="00CB184E"/>
    <w:rsid w:val="00CB1DBE"/>
    <w:rsid w:val="00CB1E1D"/>
    <w:rsid w:val="00CB208B"/>
    <w:rsid w:val="00CB2E8D"/>
    <w:rsid w:val="00CB3AA3"/>
    <w:rsid w:val="00CB66ED"/>
    <w:rsid w:val="00CC18CC"/>
    <w:rsid w:val="00CC2EF9"/>
    <w:rsid w:val="00CC3D12"/>
    <w:rsid w:val="00CC42B2"/>
    <w:rsid w:val="00CC4B46"/>
    <w:rsid w:val="00CC5E78"/>
    <w:rsid w:val="00CC6F29"/>
    <w:rsid w:val="00CD0506"/>
    <w:rsid w:val="00CD09A2"/>
    <w:rsid w:val="00CD1856"/>
    <w:rsid w:val="00CD2570"/>
    <w:rsid w:val="00CD4049"/>
    <w:rsid w:val="00CD5905"/>
    <w:rsid w:val="00CD691F"/>
    <w:rsid w:val="00CD6EBE"/>
    <w:rsid w:val="00CE1566"/>
    <w:rsid w:val="00CE2162"/>
    <w:rsid w:val="00CE236B"/>
    <w:rsid w:val="00CE35FC"/>
    <w:rsid w:val="00CE503D"/>
    <w:rsid w:val="00CE55CC"/>
    <w:rsid w:val="00CE6792"/>
    <w:rsid w:val="00CE6C73"/>
    <w:rsid w:val="00CF02C7"/>
    <w:rsid w:val="00CF0CFB"/>
    <w:rsid w:val="00CF0DE0"/>
    <w:rsid w:val="00CF103C"/>
    <w:rsid w:val="00CF1999"/>
    <w:rsid w:val="00CF2446"/>
    <w:rsid w:val="00CF2FDC"/>
    <w:rsid w:val="00CF3663"/>
    <w:rsid w:val="00CF3BB2"/>
    <w:rsid w:val="00CF4196"/>
    <w:rsid w:val="00CF4B4B"/>
    <w:rsid w:val="00CF4CBB"/>
    <w:rsid w:val="00CF5AE7"/>
    <w:rsid w:val="00CF5BD4"/>
    <w:rsid w:val="00CF5D98"/>
    <w:rsid w:val="00CF66CA"/>
    <w:rsid w:val="00CF6927"/>
    <w:rsid w:val="00D0023F"/>
    <w:rsid w:val="00D003FD"/>
    <w:rsid w:val="00D02246"/>
    <w:rsid w:val="00D03975"/>
    <w:rsid w:val="00D047E3"/>
    <w:rsid w:val="00D077EB"/>
    <w:rsid w:val="00D10788"/>
    <w:rsid w:val="00D11347"/>
    <w:rsid w:val="00D129DB"/>
    <w:rsid w:val="00D12ABA"/>
    <w:rsid w:val="00D132CC"/>
    <w:rsid w:val="00D14F41"/>
    <w:rsid w:val="00D158D3"/>
    <w:rsid w:val="00D15958"/>
    <w:rsid w:val="00D16253"/>
    <w:rsid w:val="00D165D2"/>
    <w:rsid w:val="00D16EA5"/>
    <w:rsid w:val="00D175F6"/>
    <w:rsid w:val="00D20864"/>
    <w:rsid w:val="00D20C31"/>
    <w:rsid w:val="00D217A7"/>
    <w:rsid w:val="00D220E3"/>
    <w:rsid w:val="00D227C5"/>
    <w:rsid w:val="00D22963"/>
    <w:rsid w:val="00D23BD3"/>
    <w:rsid w:val="00D243C0"/>
    <w:rsid w:val="00D24714"/>
    <w:rsid w:val="00D250DF"/>
    <w:rsid w:val="00D25427"/>
    <w:rsid w:val="00D254CB"/>
    <w:rsid w:val="00D254CF"/>
    <w:rsid w:val="00D255E5"/>
    <w:rsid w:val="00D25BC5"/>
    <w:rsid w:val="00D26E82"/>
    <w:rsid w:val="00D2772E"/>
    <w:rsid w:val="00D306A6"/>
    <w:rsid w:val="00D30EAE"/>
    <w:rsid w:val="00D313C8"/>
    <w:rsid w:val="00D317FE"/>
    <w:rsid w:val="00D327B2"/>
    <w:rsid w:val="00D33044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40A"/>
    <w:rsid w:val="00D4222F"/>
    <w:rsid w:val="00D44B01"/>
    <w:rsid w:val="00D44D07"/>
    <w:rsid w:val="00D44DDB"/>
    <w:rsid w:val="00D46CF4"/>
    <w:rsid w:val="00D46F87"/>
    <w:rsid w:val="00D47A72"/>
    <w:rsid w:val="00D47FF9"/>
    <w:rsid w:val="00D50A0F"/>
    <w:rsid w:val="00D515BA"/>
    <w:rsid w:val="00D52D57"/>
    <w:rsid w:val="00D5461A"/>
    <w:rsid w:val="00D54858"/>
    <w:rsid w:val="00D55C41"/>
    <w:rsid w:val="00D55D97"/>
    <w:rsid w:val="00D56A27"/>
    <w:rsid w:val="00D57516"/>
    <w:rsid w:val="00D60623"/>
    <w:rsid w:val="00D61905"/>
    <w:rsid w:val="00D62A87"/>
    <w:rsid w:val="00D64872"/>
    <w:rsid w:val="00D660DA"/>
    <w:rsid w:val="00D66928"/>
    <w:rsid w:val="00D67FDC"/>
    <w:rsid w:val="00D70FCE"/>
    <w:rsid w:val="00D721B7"/>
    <w:rsid w:val="00D7349B"/>
    <w:rsid w:val="00D73780"/>
    <w:rsid w:val="00D74535"/>
    <w:rsid w:val="00D74D1F"/>
    <w:rsid w:val="00D764C6"/>
    <w:rsid w:val="00D76B32"/>
    <w:rsid w:val="00D819F8"/>
    <w:rsid w:val="00D82647"/>
    <w:rsid w:val="00D82872"/>
    <w:rsid w:val="00D82F0B"/>
    <w:rsid w:val="00D833A0"/>
    <w:rsid w:val="00D83832"/>
    <w:rsid w:val="00D84758"/>
    <w:rsid w:val="00D848C1"/>
    <w:rsid w:val="00D85114"/>
    <w:rsid w:val="00D86560"/>
    <w:rsid w:val="00D868A4"/>
    <w:rsid w:val="00D8746E"/>
    <w:rsid w:val="00D87576"/>
    <w:rsid w:val="00D87DD4"/>
    <w:rsid w:val="00D900DD"/>
    <w:rsid w:val="00D91659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713D"/>
    <w:rsid w:val="00D9742E"/>
    <w:rsid w:val="00DA060A"/>
    <w:rsid w:val="00DA0E0A"/>
    <w:rsid w:val="00DA2978"/>
    <w:rsid w:val="00DA2B8C"/>
    <w:rsid w:val="00DA5229"/>
    <w:rsid w:val="00DA5622"/>
    <w:rsid w:val="00DA5CB9"/>
    <w:rsid w:val="00DA6164"/>
    <w:rsid w:val="00DA667C"/>
    <w:rsid w:val="00DA7128"/>
    <w:rsid w:val="00DB00A2"/>
    <w:rsid w:val="00DB059A"/>
    <w:rsid w:val="00DB0875"/>
    <w:rsid w:val="00DB0F6D"/>
    <w:rsid w:val="00DB1314"/>
    <w:rsid w:val="00DB2A4D"/>
    <w:rsid w:val="00DB2D2D"/>
    <w:rsid w:val="00DB3FAD"/>
    <w:rsid w:val="00DB42A7"/>
    <w:rsid w:val="00DB453C"/>
    <w:rsid w:val="00DB4B8F"/>
    <w:rsid w:val="00DB5023"/>
    <w:rsid w:val="00DB69C1"/>
    <w:rsid w:val="00DB739B"/>
    <w:rsid w:val="00DB787E"/>
    <w:rsid w:val="00DC1B3F"/>
    <w:rsid w:val="00DC2420"/>
    <w:rsid w:val="00DC25BF"/>
    <w:rsid w:val="00DC2C50"/>
    <w:rsid w:val="00DC2F17"/>
    <w:rsid w:val="00DC3246"/>
    <w:rsid w:val="00DC33F1"/>
    <w:rsid w:val="00DC39B4"/>
    <w:rsid w:val="00DC42BB"/>
    <w:rsid w:val="00DC432D"/>
    <w:rsid w:val="00DC706A"/>
    <w:rsid w:val="00DC7305"/>
    <w:rsid w:val="00DC76E1"/>
    <w:rsid w:val="00DC7EB7"/>
    <w:rsid w:val="00DD0629"/>
    <w:rsid w:val="00DD1A50"/>
    <w:rsid w:val="00DD1A87"/>
    <w:rsid w:val="00DD2863"/>
    <w:rsid w:val="00DD4CA5"/>
    <w:rsid w:val="00DD5C21"/>
    <w:rsid w:val="00DD604E"/>
    <w:rsid w:val="00DD675E"/>
    <w:rsid w:val="00DE100A"/>
    <w:rsid w:val="00DE1503"/>
    <w:rsid w:val="00DE17C5"/>
    <w:rsid w:val="00DE1AAF"/>
    <w:rsid w:val="00DE4567"/>
    <w:rsid w:val="00DE6AE5"/>
    <w:rsid w:val="00DE701B"/>
    <w:rsid w:val="00DE7D73"/>
    <w:rsid w:val="00DF0849"/>
    <w:rsid w:val="00DF10A0"/>
    <w:rsid w:val="00DF1E03"/>
    <w:rsid w:val="00DF1F96"/>
    <w:rsid w:val="00DF2DBD"/>
    <w:rsid w:val="00DF2F1B"/>
    <w:rsid w:val="00DF3741"/>
    <w:rsid w:val="00DF3C64"/>
    <w:rsid w:val="00DF41B3"/>
    <w:rsid w:val="00DF4F79"/>
    <w:rsid w:val="00DF6437"/>
    <w:rsid w:val="00DF6577"/>
    <w:rsid w:val="00DF6938"/>
    <w:rsid w:val="00DF6D3A"/>
    <w:rsid w:val="00DF7298"/>
    <w:rsid w:val="00DF731C"/>
    <w:rsid w:val="00DF7CC2"/>
    <w:rsid w:val="00E00D55"/>
    <w:rsid w:val="00E031A5"/>
    <w:rsid w:val="00E04666"/>
    <w:rsid w:val="00E04BFD"/>
    <w:rsid w:val="00E04E3E"/>
    <w:rsid w:val="00E04EED"/>
    <w:rsid w:val="00E059E4"/>
    <w:rsid w:val="00E075F1"/>
    <w:rsid w:val="00E11941"/>
    <w:rsid w:val="00E1231B"/>
    <w:rsid w:val="00E129AC"/>
    <w:rsid w:val="00E12B71"/>
    <w:rsid w:val="00E13538"/>
    <w:rsid w:val="00E13922"/>
    <w:rsid w:val="00E147C7"/>
    <w:rsid w:val="00E150A3"/>
    <w:rsid w:val="00E15D83"/>
    <w:rsid w:val="00E16125"/>
    <w:rsid w:val="00E162CF"/>
    <w:rsid w:val="00E16996"/>
    <w:rsid w:val="00E16A9B"/>
    <w:rsid w:val="00E17243"/>
    <w:rsid w:val="00E17A4A"/>
    <w:rsid w:val="00E3043A"/>
    <w:rsid w:val="00E308A9"/>
    <w:rsid w:val="00E31159"/>
    <w:rsid w:val="00E32CEF"/>
    <w:rsid w:val="00E33180"/>
    <w:rsid w:val="00E3346D"/>
    <w:rsid w:val="00E34C55"/>
    <w:rsid w:val="00E357AF"/>
    <w:rsid w:val="00E36916"/>
    <w:rsid w:val="00E36D7B"/>
    <w:rsid w:val="00E37710"/>
    <w:rsid w:val="00E40C9C"/>
    <w:rsid w:val="00E41588"/>
    <w:rsid w:val="00E41706"/>
    <w:rsid w:val="00E42482"/>
    <w:rsid w:val="00E427B6"/>
    <w:rsid w:val="00E44C0A"/>
    <w:rsid w:val="00E45712"/>
    <w:rsid w:val="00E45887"/>
    <w:rsid w:val="00E45C0F"/>
    <w:rsid w:val="00E4610D"/>
    <w:rsid w:val="00E4620D"/>
    <w:rsid w:val="00E466F9"/>
    <w:rsid w:val="00E47755"/>
    <w:rsid w:val="00E50AB3"/>
    <w:rsid w:val="00E51037"/>
    <w:rsid w:val="00E51365"/>
    <w:rsid w:val="00E52CA4"/>
    <w:rsid w:val="00E53A46"/>
    <w:rsid w:val="00E5424F"/>
    <w:rsid w:val="00E5430C"/>
    <w:rsid w:val="00E54523"/>
    <w:rsid w:val="00E54821"/>
    <w:rsid w:val="00E54AE7"/>
    <w:rsid w:val="00E54DD4"/>
    <w:rsid w:val="00E55551"/>
    <w:rsid w:val="00E569F9"/>
    <w:rsid w:val="00E57010"/>
    <w:rsid w:val="00E57C33"/>
    <w:rsid w:val="00E612F7"/>
    <w:rsid w:val="00E6153F"/>
    <w:rsid w:val="00E618A8"/>
    <w:rsid w:val="00E6291D"/>
    <w:rsid w:val="00E634F9"/>
    <w:rsid w:val="00E649E7"/>
    <w:rsid w:val="00E652F1"/>
    <w:rsid w:val="00E65777"/>
    <w:rsid w:val="00E65AE0"/>
    <w:rsid w:val="00E66164"/>
    <w:rsid w:val="00E67F6A"/>
    <w:rsid w:val="00E70A30"/>
    <w:rsid w:val="00E71740"/>
    <w:rsid w:val="00E7190C"/>
    <w:rsid w:val="00E72946"/>
    <w:rsid w:val="00E73CE3"/>
    <w:rsid w:val="00E75EF8"/>
    <w:rsid w:val="00E764E4"/>
    <w:rsid w:val="00E7679A"/>
    <w:rsid w:val="00E76889"/>
    <w:rsid w:val="00E779A8"/>
    <w:rsid w:val="00E803CF"/>
    <w:rsid w:val="00E82145"/>
    <w:rsid w:val="00E839F3"/>
    <w:rsid w:val="00E83CA9"/>
    <w:rsid w:val="00E86400"/>
    <w:rsid w:val="00E8664D"/>
    <w:rsid w:val="00E86EC7"/>
    <w:rsid w:val="00E877C3"/>
    <w:rsid w:val="00E900FC"/>
    <w:rsid w:val="00E9126B"/>
    <w:rsid w:val="00E9140E"/>
    <w:rsid w:val="00E91442"/>
    <w:rsid w:val="00E91456"/>
    <w:rsid w:val="00E91C35"/>
    <w:rsid w:val="00E92234"/>
    <w:rsid w:val="00E937DF"/>
    <w:rsid w:val="00E93E52"/>
    <w:rsid w:val="00E945A1"/>
    <w:rsid w:val="00E94FE6"/>
    <w:rsid w:val="00E95274"/>
    <w:rsid w:val="00E9543B"/>
    <w:rsid w:val="00E959CA"/>
    <w:rsid w:val="00E962F3"/>
    <w:rsid w:val="00E96714"/>
    <w:rsid w:val="00E9675B"/>
    <w:rsid w:val="00E967B6"/>
    <w:rsid w:val="00E970DE"/>
    <w:rsid w:val="00EA0EEF"/>
    <w:rsid w:val="00EA11D0"/>
    <w:rsid w:val="00EA15C1"/>
    <w:rsid w:val="00EA2723"/>
    <w:rsid w:val="00EA27DD"/>
    <w:rsid w:val="00EA4686"/>
    <w:rsid w:val="00EA5EA7"/>
    <w:rsid w:val="00EA6440"/>
    <w:rsid w:val="00EA6ADA"/>
    <w:rsid w:val="00EB0084"/>
    <w:rsid w:val="00EB036E"/>
    <w:rsid w:val="00EB05D3"/>
    <w:rsid w:val="00EB0E03"/>
    <w:rsid w:val="00EB1CE2"/>
    <w:rsid w:val="00EB357A"/>
    <w:rsid w:val="00EB3AD8"/>
    <w:rsid w:val="00EB4145"/>
    <w:rsid w:val="00EB62DD"/>
    <w:rsid w:val="00EB7601"/>
    <w:rsid w:val="00EC06EE"/>
    <w:rsid w:val="00EC0AE1"/>
    <w:rsid w:val="00EC19AE"/>
    <w:rsid w:val="00EC233B"/>
    <w:rsid w:val="00EC3547"/>
    <w:rsid w:val="00EC38D9"/>
    <w:rsid w:val="00EC3DEA"/>
    <w:rsid w:val="00EC4194"/>
    <w:rsid w:val="00EC4441"/>
    <w:rsid w:val="00EC4A85"/>
    <w:rsid w:val="00EC5C56"/>
    <w:rsid w:val="00EC6C6C"/>
    <w:rsid w:val="00EC7961"/>
    <w:rsid w:val="00ED041C"/>
    <w:rsid w:val="00ED0561"/>
    <w:rsid w:val="00ED0727"/>
    <w:rsid w:val="00ED0E83"/>
    <w:rsid w:val="00ED0FE4"/>
    <w:rsid w:val="00ED18F5"/>
    <w:rsid w:val="00ED2069"/>
    <w:rsid w:val="00ED26E1"/>
    <w:rsid w:val="00ED26ED"/>
    <w:rsid w:val="00ED3588"/>
    <w:rsid w:val="00ED391E"/>
    <w:rsid w:val="00ED3CD1"/>
    <w:rsid w:val="00ED4201"/>
    <w:rsid w:val="00ED4570"/>
    <w:rsid w:val="00ED77BC"/>
    <w:rsid w:val="00EE06CF"/>
    <w:rsid w:val="00EE0ACF"/>
    <w:rsid w:val="00EE2642"/>
    <w:rsid w:val="00EE4D4C"/>
    <w:rsid w:val="00EE5BB8"/>
    <w:rsid w:val="00EE60E5"/>
    <w:rsid w:val="00EE630E"/>
    <w:rsid w:val="00EF0CE9"/>
    <w:rsid w:val="00EF1CD3"/>
    <w:rsid w:val="00EF1F44"/>
    <w:rsid w:val="00EF20C2"/>
    <w:rsid w:val="00EF422D"/>
    <w:rsid w:val="00EF5137"/>
    <w:rsid w:val="00EF5E00"/>
    <w:rsid w:val="00EF6708"/>
    <w:rsid w:val="00F00541"/>
    <w:rsid w:val="00F00EC0"/>
    <w:rsid w:val="00F0140F"/>
    <w:rsid w:val="00F02506"/>
    <w:rsid w:val="00F0342D"/>
    <w:rsid w:val="00F043C7"/>
    <w:rsid w:val="00F0460E"/>
    <w:rsid w:val="00F0487A"/>
    <w:rsid w:val="00F0491C"/>
    <w:rsid w:val="00F06711"/>
    <w:rsid w:val="00F075AA"/>
    <w:rsid w:val="00F07DF5"/>
    <w:rsid w:val="00F10ACE"/>
    <w:rsid w:val="00F112E6"/>
    <w:rsid w:val="00F114B2"/>
    <w:rsid w:val="00F12032"/>
    <w:rsid w:val="00F12700"/>
    <w:rsid w:val="00F1305B"/>
    <w:rsid w:val="00F13650"/>
    <w:rsid w:val="00F13CB9"/>
    <w:rsid w:val="00F14794"/>
    <w:rsid w:val="00F150C6"/>
    <w:rsid w:val="00F15C6F"/>
    <w:rsid w:val="00F1657C"/>
    <w:rsid w:val="00F16FA6"/>
    <w:rsid w:val="00F22590"/>
    <w:rsid w:val="00F25F3B"/>
    <w:rsid w:val="00F3046B"/>
    <w:rsid w:val="00F31142"/>
    <w:rsid w:val="00F31FE8"/>
    <w:rsid w:val="00F32956"/>
    <w:rsid w:val="00F32D12"/>
    <w:rsid w:val="00F32F32"/>
    <w:rsid w:val="00F34D17"/>
    <w:rsid w:val="00F34F93"/>
    <w:rsid w:val="00F35038"/>
    <w:rsid w:val="00F35D09"/>
    <w:rsid w:val="00F36733"/>
    <w:rsid w:val="00F37FF3"/>
    <w:rsid w:val="00F418A4"/>
    <w:rsid w:val="00F41DD9"/>
    <w:rsid w:val="00F426C8"/>
    <w:rsid w:val="00F4568F"/>
    <w:rsid w:val="00F458EF"/>
    <w:rsid w:val="00F4653F"/>
    <w:rsid w:val="00F46C0C"/>
    <w:rsid w:val="00F46F2A"/>
    <w:rsid w:val="00F47E21"/>
    <w:rsid w:val="00F5180F"/>
    <w:rsid w:val="00F51946"/>
    <w:rsid w:val="00F5223E"/>
    <w:rsid w:val="00F52657"/>
    <w:rsid w:val="00F5363E"/>
    <w:rsid w:val="00F53D88"/>
    <w:rsid w:val="00F54987"/>
    <w:rsid w:val="00F553F7"/>
    <w:rsid w:val="00F5653E"/>
    <w:rsid w:val="00F5661B"/>
    <w:rsid w:val="00F56A99"/>
    <w:rsid w:val="00F56EF3"/>
    <w:rsid w:val="00F575A4"/>
    <w:rsid w:val="00F605B5"/>
    <w:rsid w:val="00F62581"/>
    <w:rsid w:val="00F62C92"/>
    <w:rsid w:val="00F62D61"/>
    <w:rsid w:val="00F632BA"/>
    <w:rsid w:val="00F64239"/>
    <w:rsid w:val="00F6500C"/>
    <w:rsid w:val="00F65BE3"/>
    <w:rsid w:val="00F65C15"/>
    <w:rsid w:val="00F66993"/>
    <w:rsid w:val="00F677ED"/>
    <w:rsid w:val="00F70493"/>
    <w:rsid w:val="00F7124C"/>
    <w:rsid w:val="00F72AB9"/>
    <w:rsid w:val="00F736CE"/>
    <w:rsid w:val="00F73F71"/>
    <w:rsid w:val="00F74D2F"/>
    <w:rsid w:val="00F75952"/>
    <w:rsid w:val="00F761D7"/>
    <w:rsid w:val="00F76B10"/>
    <w:rsid w:val="00F76CEC"/>
    <w:rsid w:val="00F770D9"/>
    <w:rsid w:val="00F77ACA"/>
    <w:rsid w:val="00F80846"/>
    <w:rsid w:val="00F80D8F"/>
    <w:rsid w:val="00F810E2"/>
    <w:rsid w:val="00F814E8"/>
    <w:rsid w:val="00F8224F"/>
    <w:rsid w:val="00F82A4B"/>
    <w:rsid w:val="00F83C32"/>
    <w:rsid w:val="00F83D33"/>
    <w:rsid w:val="00F844AC"/>
    <w:rsid w:val="00F8478F"/>
    <w:rsid w:val="00F85504"/>
    <w:rsid w:val="00F8556F"/>
    <w:rsid w:val="00F85926"/>
    <w:rsid w:val="00F86581"/>
    <w:rsid w:val="00F86D60"/>
    <w:rsid w:val="00F87147"/>
    <w:rsid w:val="00F902CD"/>
    <w:rsid w:val="00F9087F"/>
    <w:rsid w:val="00F908AC"/>
    <w:rsid w:val="00F9107B"/>
    <w:rsid w:val="00F91528"/>
    <w:rsid w:val="00F91EEB"/>
    <w:rsid w:val="00F92266"/>
    <w:rsid w:val="00F92557"/>
    <w:rsid w:val="00F92BA9"/>
    <w:rsid w:val="00F949CE"/>
    <w:rsid w:val="00F94F50"/>
    <w:rsid w:val="00F95076"/>
    <w:rsid w:val="00F96F42"/>
    <w:rsid w:val="00F96FCF"/>
    <w:rsid w:val="00F977C0"/>
    <w:rsid w:val="00FA3672"/>
    <w:rsid w:val="00FB0687"/>
    <w:rsid w:val="00FB0BA3"/>
    <w:rsid w:val="00FB0BB8"/>
    <w:rsid w:val="00FB10A1"/>
    <w:rsid w:val="00FB190B"/>
    <w:rsid w:val="00FB19AC"/>
    <w:rsid w:val="00FB21E0"/>
    <w:rsid w:val="00FB4CE7"/>
    <w:rsid w:val="00FB4F63"/>
    <w:rsid w:val="00FB597E"/>
    <w:rsid w:val="00FB60EA"/>
    <w:rsid w:val="00FC0AB6"/>
    <w:rsid w:val="00FC3E87"/>
    <w:rsid w:val="00FC4534"/>
    <w:rsid w:val="00FC4F47"/>
    <w:rsid w:val="00FC58C9"/>
    <w:rsid w:val="00FC66D5"/>
    <w:rsid w:val="00FC6ECA"/>
    <w:rsid w:val="00FC72F8"/>
    <w:rsid w:val="00FC7AD7"/>
    <w:rsid w:val="00FC7D35"/>
    <w:rsid w:val="00FC7D48"/>
    <w:rsid w:val="00FC7DBB"/>
    <w:rsid w:val="00FD00D5"/>
    <w:rsid w:val="00FD047F"/>
    <w:rsid w:val="00FD0633"/>
    <w:rsid w:val="00FD0D7B"/>
    <w:rsid w:val="00FD224E"/>
    <w:rsid w:val="00FD230F"/>
    <w:rsid w:val="00FD3968"/>
    <w:rsid w:val="00FD3A1E"/>
    <w:rsid w:val="00FD4B99"/>
    <w:rsid w:val="00FD6F78"/>
    <w:rsid w:val="00FD7303"/>
    <w:rsid w:val="00FE0160"/>
    <w:rsid w:val="00FE096E"/>
    <w:rsid w:val="00FE110D"/>
    <w:rsid w:val="00FE47B3"/>
    <w:rsid w:val="00FE48AB"/>
    <w:rsid w:val="00FE5124"/>
    <w:rsid w:val="00FE59D3"/>
    <w:rsid w:val="00FE6FBC"/>
    <w:rsid w:val="00FE7A2A"/>
    <w:rsid w:val="00FF019D"/>
    <w:rsid w:val="00FF0675"/>
    <w:rsid w:val="00FF08AC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FFC7C"/>
  <w15:docId w15:val="{56C9E511-50AE-4933-BB1A-33A1EBEE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8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 Akapit z listą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C73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73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2">
    <w:name w:val="Tekst podstawowy 22"/>
    <w:basedOn w:val="Normalny"/>
    <w:qFormat/>
    <w:rsid w:val="005A23F6"/>
    <w:rPr>
      <w:color w:val="00000A"/>
      <w:szCs w:val="20"/>
    </w:rPr>
  </w:style>
  <w:style w:type="paragraph" w:styleId="Listanumerowana">
    <w:name w:val="List Number"/>
    <w:basedOn w:val="Normalny"/>
    <w:uiPriority w:val="99"/>
    <w:unhideWhenUsed/>
    <w:rsid w:val="00F770D9"/>
    <w:pPr>
      <w:numPr>
        <w:numId w:val="3"/>
      </w:numPr>
      <w:spacing w:line="288" w:lineRule="auto"/>
      <w:contextualSpacing/>
    </w:pPr>
    <w:rPr>
      <w:rFonts w:ascii="Arial" w:hAnsi="Arial"/>
      <w:sz w:val="22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0D9"/>
    <w:rPr>
      <w:vertAlign w:val="superscript"/>
    </w:rPr>
  </w:style>
  <w:style w:type="paragraph" w:customStyle="1" w:styleId="Ustpwparagrafie">
    <w:name w:val="! Ustęp w paragrafie"/>
    <w:basedOn w:val="Normalny"/>
    <w:rsid w:val="007C24E2"/>
    <w:pPr>
      <w:tabs>
        <w:tab w:val="num" w:pos="360"/>
      </w:tabs>
      <w:spacing w:after="120"/>
      <w:ind w:left="360" w:hanging="360"/>
      <w:jc w:val="both"/>
    </w:pPr>
    <w:rPr>
      <w:rFonts w:ascii="Arial Narrow" w:hAnsi="Arial Narrow" w:cs="Arial"/>
      <w:sz w:val="22"/>
      <w:szCs w:val="22"/>
      <w:lang w:eastAsia="ar-SA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34"/>
    <w:rsid w:val="00974FF1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3A721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A721E"/>
    <w:rPr>
      <w:b/>
      <w:sz w:val="24"/>
      <w:lang w:eastAsia="en-GB"/>
    </w:rPr>
  </w:style>
  <w:style w:type="character" w:customStyle="1" w:styleId="DeltaViewInsertion">
    <w:name w:val="DeltaView Insertion"/>
    <w:rsid w:val="003A721E"/>
    <w:rPr>
      <w:b/>
      <w:i/>
      <w:spacing w:val="0"/>
    </w:rPr>
  </w:style>
  <w:style w:type="paragraph" w:customStyle="1" w:styleId="Text10">
    <w:name w:val="Text 1"/>
    <w:basedOn w:val="Normalny"/>
    <w:rsid w:val="003A721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A721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A721E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A721E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3A721E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3A721E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3A721E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3A721E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A721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A721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A721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0F4D-40FD-4705-8B71-4DF4ED9B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Hewlett-Packard Company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Katarzyna Łukasiak</dc:creator>
  <cp:lastModifiedBy>Andrzej Babecki</cp:lastModifiedBy>
  <cp:revision>4</cp:revision>
  <cp:lastPrinted>2020-12-02T08:05:00Z</cp:lastPrinted>
  <dcterms:created xsi:type="dcterms:W3CDTF">2020-12-02T08:15:00Z</dcterms:created>
  <dcterms:modified xsi:type="dcterms:W3CDTF">2020-12-08T10:03:00Z</dcterms:modified>
</cp:coreProperties>
</file>