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55" w:rsidRPr="00527D17" w:rsidRDefault="00740255" w:rsidP="001A7CBD">
      <w:pPr>
        <w:spacing w:line="360" w:lineRule="auto"/>
        <w:jc w:val="center"/>
        <w:rPr>
          <w:b/>
          <w:bCs/>
        </w:rPr>
      </w:pPr>
      <w:r w:rsidRPr="00527D17">
        <w:rPr>
          <w:b/>
          <w:bCs/>
        </w:rPr>
        <w:t>UMOWA nr ………</w:t>
      </w:r>
      <w:r w:rsidR="00C36773" w:rsidRPr="00527D17">
        <w:rPr>
          <w:b/>
          <w:bCs/>
        </w:rPr>
        <w:t>………….</w:t>
      </w:r>
    </w:p>
    <w:p w:rsidR="00740255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w dniu …………………………………w Warszawie, pomiędzy:</w:t>
      </w:r>
    </w:p>
    <w:p w:rsidR="0079465A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b/>
          <w:lang w:eastAsia="en-US"/>
        </w:rPr>
        <w:t>Skarbem Państwa – Kasą Rolniczego Ubezpieczenia Społecznego</w:t>
      </w:r>
      <w:r w:rsidRPr="00527D17">
        <w:rPr>
          <w:rFonts w:eastAsiaTheme="minorHAnsi"/>
          <w:lang w:eastAsia="en-US"/>
        </w:rPr>
        <w:t xml:space="preserve"> z siedzibą </w:t>
      </w:r>
      <w:r w:rsidR="0079465A" w:rsidRPr="00527D17">
        <w:rPr>
          <w:rFonts w:eastAsiaTheme="minorHAnsi"/>
          <w:lang w:eastAsia="en-US"/>
        </w:rPr>
        <w:br/>
        <w:t>w Warszawie przy A</w:t>
      </w:r>
      <w:r w:rsidRPr="00527D17">
        <w:rPr>
          <w:rFonts w:eastAsiaTheme="minorHAnsi"/>
          <w:lang w:eastAsia="en-US"/>
        </w:rPr>
        <w:t>l. Niepodległości 190, 00-608 Warszawa, NIP: 526-00</w:t>
      </w:r>
      <w:r w:rsidR="0079465A" w:rsidRPr="00527D17">
        <w:rPr>
          <w:rFonts w:eastAsiaTheme="minorHAnsi"/>
          <w:lang w:eastAsia="en-US"/>
        </w:rPr>
        <w:t xml:space="preserve">-13-054, REGON: 012513262, </w:t>
      </w:r>
      <w:r w:rsidRPr="00527D17">
        <w:rPr>
          <w:rFonts w:eastAsiaTheme="minorHAnsi"/>
          <w:lang w:eastAsia="en-US"/>
        </w:rPr>
        <w:t xml:space="preserve"> </w:t>
      </w:r>
      <w:r w:rsidR="0079465A" w:rsidRPr="00527D17">
        <w:rPr>
          <w:rFonts w:eastAsiaTheme="minorHAnsi"/>
          <w:lang w:eastAsia="en-US"/>
        </w:rPr>
        <w:t>reprezentowaną przez</w:t>
      </w:r>
      <w:r w:rsidRPr="00527D17">
        <w:rPr>
          <w:rFonts w:eastAsiaTheme="minorHAnsi"/>
          <w:lang w:eastAsia="en-US"/>
        </w:rPr>
        <w:t xml:space="preserve">: </w:t>
      </w:r>
    </w:p>
    <w:p w:rsidR="0079465A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………………………</w:t>
      </w:r>
      <w:r w:rsidR="0079465A" w:rsidRPr="00527D17">
        <w:rPr>
          <w:rFonts w:eastAsiaTheme="minorHAnsi"/>
          <w:lang w:eastAsia="en-US"/>
        </w:rPr>
        <w:t>…………………………………….….</w:t>
      </w:r>
      <w:r w:rsidR="0027422B">
        <w:rPr>
          <w:rFonts w:eastAsiaTheme="minorHAnsi"/>
          <w:lang w:eastAsia="en-US"/>
        </w:rPr>
        <w:t xml:space="preserve"> </w:t>
      </w:r>
      <w:r w:rsidR="0079465A" w:rsidRPr="00527D17">
        <w:rPr>
          <w:rFonts w:eastAsiaTheme="minorHAnsi"/>
          <w:lang w:eastAsia="en-US"/>
        </w:rPr>
        <w:t>Biura Informatyki i Telekomunikacji</w:t>
      </w:r>
      <w:r w:rsidRPr="00527D17">
        <w:rPr>
          <w:rFonts w:eastAsiaTheme="minorHAnsi"/>
          <w:lang w:eastAsia="en-US"/>
        </w:rPr>
        <w:t xml:space="preserve"> </w:t>
      </w:r>
    </w:p>
    <w:p w:rsidR="00740255" w:rsidRPr="00527D17" w:rsidRDefault="00740255" w:rsidP="001A7CBD">
      <w:pPr>
        <w:spacing w:line="360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na podstawie p</w:t>
      </w:r>
      <w:r w:rsidR="0079465A" w:rsidRPr="00527D17">
        <w:rPr>
          <w:rFonts w:eastAsiaTheme="minorHAnsi"/>
          <w:lang w:eastAsia="en-US"/>
        </w:rPr>
        <w:t xml:space="preserve">ełnomocnictwa </w:t>
      </w:r>
      <w:r w:rsidRPr="00527D17">
        <w:rPr>
          <w:rFonts w:eastAsiaTheme="minorHAnsi"/>
          <w:lang w:eastAsia="en-US"/>
        </w:rPr>
        <w:t>Prezesa Kasy Rolnic</w:t>
      </w:r>
      <w:r w:rsidR="0079465A" w:rsidRPr="00527D17">
        <w:rPr>
          <w:rFonts w:eastAsiaTheme="minorHAnsi"/>
          <w:lang w:eastAsia="en-US"/>
        </w:rPr>
        <w:t>ze</w:t>
      </w:r>
      <w:r w:rsidR="00676249">
        <w:rPr>
          <w:rFonts w:eastAsiaTheme="minorHAnsi"/>
          <w:lang w:eastAsia="en-US"/>
        </w:rPr>
        <w:t>go Ubezpieczenia Społecznego nr </w:t>
      </w:r>
      <w:r w:rsidR="0079465A" w:rsidRPr="00527D17">
        <w:rPr>
          <w:rFonts w:eastAsiaTheme="minorHAnsi"/>
          <w:lang w:eastAsia="en-US"/>
        </w:rPr>
        <w:t>……………….. z dnia ……………………………………...</w:t>
      </w:r>
      <w:r w:rsidR="00724956" w:rsidRPr="00527D17">
        <w:rPr>
          <w:rFonts w:eastAsiaTheme="minorHAnsi"/>
          <w:lang w:eastAsia="en-US"/>
        </w:rPr>
        <w:t>,</w:t>
      </w:r>
    </w:p>
    <w:p w:rsidR="00740255" w:rsidRPr="00527D17" w:rsidRDefault="0079465A" w:rsidP="001A7CBD">
      <w:pPr>
        <w:spacing w:line="360" w:lineRule="auto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zwanym w treści Umowy</w:t>
      </w:r>
      <w:r w:rsidR="00740255" w:rsidRPr="00527D17">
        <w:rPr>
          <w:rFonts w:eastAsiaTheme="minorHAnsi"/>
          <w:lang w:eastAsia="en-US"/>
        </w:rPr>
        <w:t xml:space="preserve"> „Zamawiającym”</w:t>
      </w:r>
    </w:p>
    <w:p w:rsidR="00740255" w:rsidRPr="00527D17" w:rsidRDefault="00740255" w:rsidP="001A7CBD">
      <w:pPr>
        <w:spacing w:line="360" w:lineRule="auto"/>
        <w:jc w:val="both"/>
      </w:pPr>
      <w:r w:rsidRPr="00527D17">
        <w:t>a</w:t>
      </w:r>
    </w:p>
    <w:p w:rsidR="002930AC" w:rsidRPr="00527D17" w:rsidRDefault="00336211" w:rsidP="001A7CBD">
      <w:pPr>
        <w:spacing w:line="360" w:lineRule="auto"/>
        <w:jc w:val="both"/>
      </w:pPr>
      <w:r>
        <w:t>…………</w:t>
      </w:r>
      <w:r w:rsidR="00B81CC1">
        <w:t>…………………………………………………………………………………..</w:t>
      </w:r>
      <w:r>
        <w:t>…………</w:t>
      </w:r>
      <w:r w:rsidR="002930AC">
        <w:t>,</w:t>
      </w:r>
      <w:r w:rsidR="002930AC" w:rsidRPr="00527D17">
        <w:t xml:space="preserve"> z siedzibą</w:t>
      </w:r>
      <w:r w:rsidR="00676249">
        <w:t>:</w:t>
      </w:r>
      <w:r w:rsidR="002930AC" w:rsidRPr="00527D17">
        <w:t xml:space="preserve"> </w:t>
      </w:r>
      <w:r>
        <w:t>………</w:t>
      </w:r>
      <w:r w:rsidR="00DF0356">
        <w:t>……………………………………………………</w:t>
      </w:r>
      <w:r>
        <w:t>………..</w:t>
      </w:r>
      <w:r w:rsidR="002930AC" w:rsidRPr="00527D17">
        <w:t>, wpisaną do Krajowego Rejestru pod numerem KRS:</w:t>
      </w:r>
      <w:r w:rsidR="00B81CC1">
        <w:t xml:space="preserve"> </w:t>
      </w:r>
      <w:r w:rsidR="00DF0356">
        <w:rPr>
          <w:color w:val="000000"/>
        </w:rPr>
        <w:t>……………………………</w:t>
      </w:r>
      <w:r>
        <w:rPr>
          <w:color w:val="000000"/>
        </w:rPr>
        <w:t>…</w:t>
      </w:r>
      <w:r w:rsidR="00676249">
        <w:t>, NIP: </w:t>
      </w:r>
      <w:r>
        <w:t>……………………</w:t>
      </w:r>
      <w:r w:rsidR="00DF0356">
        <w:t>…………..</w:t>
      </w:r>
      <w:r>
        <w:t>..</w:t>
      </w:r>
      <w:r w:rsidR="002930AC" w:rsidRPr="00527D17">
        <w:t xml:space="preserve">, REGON: </w:t>
      </w:r>
      <w:r>
        <w:rPr>
          <w:color w:val="000000"/>
        </w:rPr>
        <w:t>…</w:t>
      </w:r>
      <w:r w:rsidR="00DF0356">
        <w:rPr>
          <w:color w:val="000000"/>
        </w:rPr>
        <w:t>………………………….</w:t>
      </w:r>
      <w:r>
        <w:rPr>
          <w:color w:val="000000"/>
        </w:rPr>
        <w:t>……….</w:t>
      </w:r>
      <w:r w:rsidR="002930AC" w:rsidRPr="00527D17">
        <w:t>.</w:t>
      </w:r>
    </w:p>
    <w:p w:rsidR="002930AC" w:rsidRDefault="002930AC" w:rsidP="001A7CBD">
      <w:pPr>
        <w:spacing w:line="360" w:lineRule="auto"/>
        <w:jc w:val="both"/>
      </w:pPr>
      <w:r w:rsidRPr="00527D17">
        <w:t>reprezentowaną przez:</w:t>
      </w:r>
    </w:p>
    <w:p w:rsidR="002930AC" w:rsidRDefault="00F649B6" w:rsidP="001A7CBD">
      <w:pPr>
        <w:spacing w:line="360" w:lineRule="auto"/>
        <w:jc w:val="both"/>
      </w:pPr>
      <w:r>
        <w:t>Pana/</w:t>
      </w:r>
      <w:proofErr w:type="spellStart"/>
      <w:r>
        <w:t>ią</w:t>
      </w:r>
      <w:proofErr w:type="spellEnd"/>
      <w:r>
        <w:t xml:space="preserve"> ……………………….</w:t>
      </w:r>
      <w:r w:rsidR="00336211">
        <w:t>………………………………..</w:t>
      </w:r>
      <w:r w:rsidR="00676249">
        <w:t>*</w:t>
      </w:r>
    </w:p>
    <w:p w:rsidR="00B81CC1" w:rsidRPr="00F649B6" w:rsidRDefault="00B81CC1" w:rsidP="00B81CC1">
      <w:pPr>
        <w:spacing w:line="360" w:lineRule="auto"/>
        <w:jc w:val="both"/>
        <w:rPr>
          <w:i/>
        </w:rPr>
      </w:pPr>
      <w:r w:rsidRPr="00F649B6">
        <w:rPr>
          <w:i/>
        </w:rPr>
        <w:t>lub</w:t>
      </w:r>
      <w:bookmarkStart w:id="0" w:name="_GoBack"/>
      <w:bookmarkEnd w:id="0"/>
    </w:p>
    <w:p w:rsidR="00B81CC1" w:rsidRPr="00A36F41" w:rsidRDefault="00B81CC1" w:rsidP="00B81CC1">
      <w:pPr>
        <w:spacing w:line="360" w:lineRule="auto"/>
        <w:jc w:val="both"/>
      </w:pPr>
      <w:r>
        <w:t>Panem/</w:t>
      </w:r>
      <w:proofErr w:type="spellStart"/>
      <w:r>
        <w:t>ią</w:t>
      </w:r>
      <w:proofErr w:type="spellEnd"/>
      <w:r>
        <w:t xml:space="preserve"> ………………………………………………………………. </w:t>
      </w:r>
      <w:r w:rsidR="00676249">
        <w:t>p</w:t>
      </w:r>
      <w:r w:rsidRPr="003F1073">
        <w:t>rowadzącym</w:t>
      </w:r>
      <w:r w:rsidR="00676249">
        <w:t>/ą</w:t>
      </w:r>
      <w:r w:rsidRPr="003F1073">
        <w:t xml:space="preserve"> działalność gospodarczą pn. </w:t>
      </w:r>
      <w:r>
        <w:t>………………………………………</w:t>
      </w:r>
      <w:r>
        <w:rPr>
          <w:bCs/>
          <w:color w:val="1A1A1A"/>
          <w:shd w:val="clear" w:color="auto" w:fill="FFFFFF"/>
        </w:rPr>
        <w:t>………………………………………………..</w:t>
      </w:r>
      <w:r w:rsidRPr="003F1073">
        <w:rPr>
          <w:bCs/>
          <w:color w:val="1A1A1A"/>
          <w:shd w:val="clear" w:color="auto" w:fill="FFFFFF"/>
        </w:rPr>
        <w:t xml:space="preserve"> </w:t>
      </w:r>
      <w:r w:rsidRPr="003F1073">
        <w:t>z siedzibą</w:t>
      </w:r>
      <w:r>
        <w:t>:</w:t>
      </w:r>
      <w:r w:rsidRPr="003F1073">
        <w:t xml:space="preserve"> </w:t>
      </w:r>
      <w:r>
        <w:rPr>
          <w:color w:val="1A1A1A"/>
          <w:shd w:val="clear" w:color="auto" w:fill="FFFFFF"/>
        </w:rPr>
        <w:t>…………………………………………………………………………………………..</w:t>
      </w:r>
      <w:r w:rsidRPr="003F1073">
        <w:rPr>
          <w:color w:val="1A1A1A"/>
          <w:shd w:val="clear" w:color="auto" w:fill="FFFFFF"/>
        </w:rPr>
        <w:t xml:space="preserve">, </w:t>
      </w:r>
      <w:r>
        <w:rPr>
          <w:color w:val="1A1A1A"/>
          <w:shd w:val="clear" w:color="auto" w:fill="FFFFFF"/>
        </w:rPr>
        <w:t xml:space="preserve"> </w:t>
      </w:r>
      <w:r w:rsidRPr="003F1073">
        <w:t xml:space="preserve"> NIP: </w:t>
      </w:r>
      <w:r>
        <w:t>…………………………..</w:t>
      </w:r>
      <w:r w:rsidRPr="003F1073">
        <w:t xml:space="preserve">, REGON: </w:t>
      </w:r>
      <w:r>
        <w:t>……………………………………………….,</w:t>
      </w:r>
      <w:r w:rsidR="00676249">
        <w:t>*</w:t>
      </w:r>
    </w:p>
    <w:p w:rsidR="002930AC" w:rsidRPr="00527D17" w:rsidRDefault="002930AC" w:rsidP="00B81CC1">
      <w:pPr>
        <w:spacing w:line="360" w:lineRule="auto"/>
        <w:jc w:val="both"/>
      </w:pPr>
      <w:r w:rsidRPr="00527D17">
        <w:t xml:space="preserve">zwanym dalej </w:t>
      </w:r>
      <w:r w:rsidRPr="00527D17">
        <w:rPr>
          <w:b/>
        </w:rPr>
        <w:t>„Wykonawcą”,</w:t>
      </w:r>
    </w:p>
    <w:p w:rsidR="00B81CC1" w:rsidRDefault="00B81CC1" w:rsidP="001A7CBD">
      <w:pPr>
        <w:spacing w:line="360" w:lineRule="auto"/>
        <w:jc w:val="both"/>
      </w:pPr>
    </w:p>
    <w:p w:rsidR="002930AC" w:rsidRPr="00527D17" w:rsidRDefault="002930AC" w:rsidP="001A7CBD">
      <w:pPr>
        <w:spacing w:line="360" w:lineRule="auto"/>
        <w:jc w:val="both"/>
      </w:pPr>
      <w:r w:rsidRPr="00527D17">
        <w:t>zwanymi dalej łącznie Stronami,</w:t>
      </w:r>
    </w:p>
    <w:p w:rsidR="004646DD" w:rsidRPr="00527D17" w:rsidRDefault="004646DD" w:rsidP="001A7CBD">
      <w:pPr>
        <w:spacing w:line="360" w:lineRule="auto"/>
        <w:jc w:val="both"/>
      </w:pPr>
    </w:p>
    <w:p w:rsidR="00336211" w:rsidRPr="00025B24" w:rsidRDefault="00336211" w:rsidP="001A7CBD">
      <w:pPr>
        <w:pStyle w:val="Normalny1"/>
        <w:spacing w:line="360" w:lineRule="auto"/>
        <w:jc w:val="both"/>
        <w:rPr>
          <w:color w:val="000000"/>
        </w:rPr>
      </w:pPr>
      <w:r w:rsidRPr="004A263A">
        <w:rPr>
          <w:color w:val="000000"/>
        </w:rPr>
        <w:t>W wyniku przeprowadzenia uproszczonego postępowania, do którego na podstawie art. 2 ust. 1 pkt 1 ustawy z dnia 11 września 2019 r. Prawo zamówień publicznych (tj. Dz. U. z 2021 r. poz. 1129) nie stosuje się przepisów niniejszej ustawy, zawarto Umowę następującej treści:</w:t>
      </w:r>
    </w:p>
    <w:p w:rsidR="00F8478F" w:rsidRPr="00527D17" w:rsidRDefault="00F8478F" w:rsidP="001A7CBD">
      <w:pPr>
        <w:spacing w:line="360" w:lineRule="auto"/>
        <w:jc w:val="center"/>
        <w:rPr>
          <w:b/>
        </w:rPr>
      </w:pPr>
      <w:r w:rsidRPr="00527D17">
        <w:rPr>
          <w:b/>
          <w:bCs/>
        </w:rPr>
        <w:t>§ 1</w:t>
      </w:r>
      <w:r w:rsidRPr="00527D17">
        <w:rPr>
          <w:b/>
          <w:highlight w:val="yellow"/>
        </w:rPr>
        <w:t xml:space="preserve"> </w:t>
      </w:r>
    </w:p>
    <w:p w:rsidR="00F8478F" w:rsidRPr="00527D17" w:rsidRDefault="00F8478F" w:rsidP="001A7CBD">
      <w:pPr>
        <w:spacing w:line="360" w:lineRule="auto"/>
        <w:jc w:val="center"/>
        <w:rPr>
          <w:b/>
        </w:rPr>
      </w:pPr>
      <w:r w:rsidRPr="00527D17">
        <w:rPr>
          <w:b/>
        </w:rPr>
        <w:t>PRZEDMIOT UMOWY</w:t>
      </w:r>
    </w:p>
    <w:p w:rsidR="00336211" w:rsidRPr="00336211" w:rsidRDefault="00F8478F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27D17">
        <w:rPr>
          <w:spacing w:val="-2"/>
        </w:rPr>
        <w:t>Przedmiotem niniejszej umowy jest zakup i dostarczenie</w:t>
      </w:r>
      <w:r w:rsidR="00336211">
        <w:rPr>
          <w:spacing w:val="-2"/>
        </w:rPr>
        <w:t>:</w:t>
      </w:r>
    </w:p>
    <w:p w:rsidR="00B81CC1" w:rsidRDefault="00336211" w:rsidP="001A7CBD">
      <w:pPr>
        <w:pStyle w:val="Akapitzlist"/>
        <w:numPr>
          <w:ilvl w:val="1"/>
          <w:numId w:val="15"/>
        </w:numPr>
        <w:spacing w:line="360" w:lineRule="auto"/>
        <w:jc w:val="both"/>
      </w:pPr>
      <w:r>
        <w:rPr>
          <w:spacing w:val="-2"/>
        </w:rPr>
        <w:t xml:space="preserve">komputerów </w:t>
      </w:r>
      <w:proofErr w:type="spellStart"/>
      <w:r>
        <w:rPr>
          <w:spacing w:val="-2"/>
        </w:rPr>
        <w:t>AiO</w:t>
      </w:r>
      <w:proofErr w:type="spellEnd"/>
      <w:r>
        <w:rPr>
          <w:spacing w:val="-2"/>
        </w:rPr>
        <w:t xml:space="preserve"> model ……</w:t>
      </w:r>
      <w:r w:rsidR="00676249">
        <w:rPr>
          <w:spacing w:val="-2"/>
        </w:rPr>
        <w:t>…….………….</w:t>
      </w:r>
      <w:r>
        <w:rPr>
          <w:spacing w:val="-2"/>
        </w:rPr>
        <w:t>…</w:t>
      </w:r>
      <w:r w:rsidR="0094048B">
        <w:rPr>
          <w:spacing w:val="-2"/>
        </w:rPr>
        <w:t>.</w:t>
      </w:r>
      <w:r>
        <w:rPr>
          <w:spacing w:val="-2"/>
        </w:rPr>
        <w:t>……..…</w:t>
      </w:r>
      <w:r w:rsidR="00676249">
        <w:rPr>
          <w:spacing w:val="-2"/>
        </w:rPr>
        <w:t>…….</w:t>
      </w:r>
      <w:r>
        <w:rPr>
          <w:spacing w:val="-2"/>
        </w:rPr>
        <w:t xml:space="preserve">.. w ilości </w:t>
      </w:r>
      <w:r w:rsidR="003A2D67">
        <w:rPr>
          <w:spacing w:val="-2"/>
        </w:rPr>
        <w:t>……</w:t>
      </w:r>
      <w:r w:rsidR="001B3799" w:rsidRPr="00527D17">
        <w:t xml:space="preserve"> szt.</w:t>
      </w:r>
      <w:r w:rsidR="00B81CC1">
        <w:t>,</w:t>
      </w:r>
    </w:p>
    <w:p w:rsidR="00B81CC1" w:rsidRDefault="00B81CC1" w:rsidP="00B81CC1">
      <w:pPr>
        <w:pStyle w:val="Akapitzlist"/>
        <w:numPr>
          <w:ilvl w:val="1"/>
          <w:numId w:val="15"/>
        </w:numPr>
        <w:spacing w:line="360" w:lineRule="auto"/>
        <w:jc w:val="both"/>
      </w:pPr>
      <w:r>
        <w:rPr>
          <w:spacing w:val="-2"/>
        </w:rPr>
        <w:t xml:space="preserve">komputerów </w:t>
      </w:r>
      <w:proofErr w:type="spellStart"/>
      <w:r>
        <w:rPr>
          <w:spacing w:val="-2"/>
        </w:rPr>
        <w:t>AiO</w:t>
      </w:r>
      <w:proofErr w:type="spellEnd"/>
      <w:r>
        <w:rPr>
          <w:spacing w:val="-2"/>
        </w:rPr>
        <w:t xml:space="preserve"> model …</w:t>
      </w:r>
      <w:r w:rsidR="00676249">
        <w:rPr>
          <w:spacing w:val="-2"/>
        </w:rPr>
        <w:t>………………..</w:t>
      </w:r>
      <w:r>
        <w:rPr>
          <w:spacing w:val="-2"/>
        </w:rPr>
        <w:t>………</w:t>
      </w:r>
      <w:r w:rsidR="0094048B">
        <w:rPr>
          <w:spacing w:val="-2"/>
        </w:rPr>
        <w:t>.</w:t>
      </w:r>
      <w:r>
        <w:rPr>
          <w:spacing w:val="-2"/>
        </w:rPr>
        <w:t>…..…</w:t>
      </w:r>
      <w:r w:rsidR="00676249">
        <w:rPr>
          <w:spacing w:val="-2"/>
        </w:rPr>
        <w:t>……..</w:t>
      </w:r>
      <w:r>
        <w:rPr>
          <w:spacing w:val="-2"/>
        </w:rPr>
        <w:t>. w ilości ……</w:t>
      </w:r>
      <w:r w:rsidRPr="00527D17">
        <w:t xml:space="preserve"> szt.</w:t>
      </w:r>
      <w:r w:rsidR="0094048B">
        <w:t>*</w:t>
      </w:r>
      <w:r>
        <w:t>,</w:t>
      </w:r>
    </w:p>
    <w:p w:rsidR="00B81CC1" w:rsidRDefault="00B81CC1" w:rsidP="00B81CC1">
      <w:pPr>
        <w:pStyle w:val="Akapitzlist"/>
        <w:numPr>
          <w:ilvl w:val="1"/>
          <w:numId w:val="15"/>
        </w:numPr>
        <w:spacing w:line="360" w:lineRule="auto"/>
        <w:jc w:val="both"/>
      </w:pPr>
      <w:r w:rsidRPr="00B81CC1">
        <w:rPr>
          <w:spacing w:val="-2"/>
        </w:rPr>
        <w:t xml:space="preserve">komputerów </w:t>
      </w:r>
      <w:proofErr w:type="spellStart"/>
      <w:r w:rsidRPr="00B81CC1">
        <w:rPr>
          <w:spacing w:val="-2"/>
        </w:rPr>
        <w:t>AiO</w:t>
      </w:r>
      <w:proofErr w:type="spellEnd"/>
      <w:r w:rsidRPr="00B81CC1">
        <w:rPr>
          <w:spacing w:val="-2"/>
        </w:rPr>
        <w:t xml:space="preserve"> model ……………</w:t>
      </w:r>
      <w:r w:rsidR="00676249">
        <w:rPr>
          <w:spacing w:val="-2"/>
        </w:rPr>
        <w:t>……………………..</w:t>
      </w:r>
      <w:r w:rsidRPr="00B81CC1">
        <w:rPr>
          <w:spacing w:val="-2"/>
        </w:rPr>
        <w:t>..</w:t>
      </w:r>
      <w:r w:rsidR="00676249">
        <w:rPr>
          <w:spacing w:val="-2"/>
        </w:rPr>
        <w:t>..</w:t>
      </w:r>
      <w:r w:rsidRPr="00B81CC1">
        <w:rPr>
          <w:spacing w:val="-2"/>
        </w:rPr>
        <w:t>….. w ilości ……</w:t>
      </w:r>
      <w:r w:rsidRPr="00527D17">
        <w:t xml:space="preserve"> szt.</w:t>
      </w:r>
      <w:r w:rsidR="0094048B">
        <w:t>*</w:t>
      </w:r>
      <w:r>
        <w:t>,</w:t>
      </w:r>
    </w:p>
    <w:p w:rsidR="0094048B" w:rsidRPr="0094048B" w:rsidRDefault="0094048B" w:rsidP="0094048B">
      <w:pPr>
        <w:pStyle w:val="Akapitzlist"/>
        <w:spacing w:line="360" w:lineRule="auto"/>
        <w:ind w:left="0"/>
        <w:jc w:val="both"/>
        <w:rPr>
          <w:i/>
          <w:sz w:val="16"/>
          <w:szCs w:val="16"/>
        </w:rPr>
      </w:pPr>
      <w:r w:rsidRPr="0094048B">
        <w:rPr>
          <w:i/>
          <w:sz w:val="16"/>
          <w:szCs w:val="16"/>
        </w:rPr>
        <w:t>* - niepotrzebne skreślić.</w:t>
      </w:r>
    </w:p>
    <w:p w:rsidR="00336211" w:rsidRDefault="00336211" w:rsidP="001A7CBD">
      <w:pPr>
        <w:pStyle w:val="Akapitzlist"/>
        <w:numPr>
          <w:ilvl w:val="1"/>
          <w:numId w:val="15"/>
        </w:numPr>
        <w:spacing w:line="360" w:lineRule="auto"/>
        <w:jc w:val="both"/>
      </w:pPr>
      <w:r>
        <w:lastRenderedPageBreak/>
        <w:t>komputerów laptop model …………</w:t>
      </w:r>
      <w:r w:rsidR="00676249">
        <w:t>………………………</w:t>
      </w:r>
      <w:r>
        <w:t>…… w ilośc</w:t>
      </w:r>
      <w:r w:rsidR="003A2D67">
        <w:t>i ……</w:t>
      </w:r>
      <w:r>
        <w:t xml:space="preserve"> szt.,</w:t>
      </w:r>
    </w:p>
    <w:p w:rsidR="00B81CC1" w:rsidRDefault="00B81CC1" w:rsidP="001A7CBD">
      <w:pPr>
        <w:pStyle w:val="Akapitzlist"/>
        <w:numPr>
          <w:ilvl w:val="1"/>
          <w:numId w:val="15"/>
        </w:numPr>
        <w:spacing w:line="360" w:lineRule="auto"/>
        <w:jc w:val="both"/>
      </w:pPr>
      <w:r>
        <w:t>komputerów laptop model ………</w:t>
      </w:r>
      <w:r w:rsidR="00676249">
        <w:t>………………………</w:t>
      </w:r>
      <w:r>
        <w:t>……… w ilości …… szt.</w:t>
      </w:r>
      <w:r w:rsidR="0094048B">
        <w:t>*</w:t>
      </w:r>
      <w:r>
        <w:t>,</w:t>
      </w:r>
    </w:p>
    <w:p w:rsidR="00B81CC1" w:rsidRDefault="00B81CC1" w:rsidP="001A7CBD">
      <w:pPr>
        <w:pStyle w:val="Akapitzlist"/>
        <w:numPr>
          <w:ilvl w:val="1"/>
          <w:numId w:val="15"/>
        </w:numPr>
        <w:spacing w:line="360" w:lineRule="auto"/>
        <w:jc w:val="both"/>
      </w:pPr>
      <w:r>
        <w:t>komputerów laptop model …………</w:t>
      </w:r>
      <w:r w:rsidR="00676249">
        <w:t>………………………</w:t>
      </w:r>
      <w:r>
        <w:t>…… w ilości …… szt.</w:t>
      </w:r>
      <w:r w:rsidR="0094048B">
        <w:t>*</w:t>
      </w:r>
      <w:r>
        <w:t>,</w:t>
      </w:r>
    </w:p>
    <w:p w:rsidR="00B81CC1" w:rsidRDefault="00336211" w:rsidP="001A7CBD">
      <w:pPr>
        <w:pStyle w:val="Akapitzlist"/>
        <w:numPr>
          <w:ilvl w:val="1"/>
          <w:numId w:val="15"/>
        </w:numPr>
        <w:spacing w:line="360" w:lineRule="auto"/>
        <w:jc w:val="both"/>
      </w:pPr>
      <w:r>
        <w:t>drukarek model …………………</w:t>
      </w:r>
      <w:r w:rsidR="00676249">
        <w:t>………………………</w:t>
      </w:r>
      <w:r>
        <w:t xml:space="preserve">………. w </w:t>
      </w:r>
      <w:r w:rsidR="003A2D67">
        <w:t>ilości …....</w:t>
      </w:r>
      <w:r>
        <w:t xml:space="preserve"> szt</w:t>
      </w:r>
      <w:r w:rsidR="00B81CC1">
        <w:t>.,</w:t>
      </w:r>
    </w:p>
    <w:p w:rsidR="00B81CC1" w:rsidRPr="00527D17" w:rsidRDefault="00B81CC1" w:rsidP="00B81CC1">
      <w:pPr>
        <w:pStyle w:val="Akapitzlist"/>
        <w:numPr>
          <w:ilvl w:val="1"/>
          <w:numId w:val="15"/>
        </w:numPr>
        <w:spacing w:line="360" w:lineRule="auto"/>
        <w:jc w:val="both"/>
      </w:pPr>
      <w:r>
        <w:t>drukarek model ………………</w:t>
      </w:r>
      <w:r w:rsidR="00676249">
        <w:t>………………………</w:t>
      </w:r>
      <w:r>
        <w:t>…………. w ilości ….... szt.</w:t>
      </w:r>
      <w:r w:rsidR="0094048B">
        <w:t>*</w:t>
      </w:r>
      <w:r>
        <w:t>,</w:t>
      </w:r>
    </w:p>
    <w:p w:rsidR="00B81CC1" w:rsidRPr="00527D17" w:rsidRDefault="00B81CC1" w:rsidP="00B81CC1">
      <w:pPr>
        <w:pStyle w:val="Akapitzlist"/>
        <w:numPr>
          <w:ilvl w:val="1"/>
          <w:numId w:val="15"/>
        </w:numPr>
        <w:spacing w:line="360" w:lineRule="auto"/>
        <w:jc w:val="both"/>
      </w:pPr>
      <w:r>
        <w:t>drukarek model ……………</w:t>
      </w:r>
      <w:r w:rsidR="00676249">
        <w:t>………………………</w:t>
      </w:r>
      <w:r>
        <w:t>……………. w ilości ….... szt</w:t>
      </w:r>
      <w:r w:rsidR="0094048B">
        <w:t>.*</w:t>
      </w:r>
    </w:p>
    <w:p w:rsidR="00F14794" w:rsidRPr="00527D17" w:rsidRDefault="00F8478F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pacing w:val="-2"/>
        </w:rPr>
      </w:pPr>
      <w:r w:rsidRPr="00527D17">
        <w:t xml:space="preserve">Wykonawca dostarczy oraz wniesie zakupione przez Zamawiającego urządzenia do </w:t>
      </w:r>
      <w:r w:rsidR="00623E80" w:rsidRPr="00527D17">
        <w:t>lokalizacji Zamawiającego Al. Niepodległości 190, 00-608 Warszawa.</w:t>
      </w:r>
    </w:p>
    <w:p w:rsidR="00F14794" w:rsidRPr="00527D17" w:rsidRDefault="00F8478F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pacing w:val="-2"/>
        </w:rPr>
      </w:pPr>
      <w:r w:rsidRPr="00527D17">
        <w:t>Sprzęt, o którym mowa w ust. 1</w:t>
      </w:r>
      <w:r w:rsidR="00724956" w:rsidRPr="00527D17">
        <w:t>,</w:t>
      </w:r>
      <w:r w:rsidRPr="00527D17">
        <w:t xml:space="preserve"> </w:t>
      </w:r>
      <w:r w:rsidR="004646DD">
        <w:t xml:space="preserve">jest sprzętem nie użytkowanym, w oryginalnych opakowaniach, </w:t>
      </w:r>
      <w:r w:rsidRPr="00527D17">
        <w:t>spełnia</w:t>
      </w:r>
      <w:r w:rsidR="004646DD">
        <w:t>jącym</w:t>
      </w:r>
      <w:r w:rsidRPr="00527D17">
        <w:t xml:space="preserve"> wymagania określone w Załączniku nr 1 do umowy –</w:t>
      </w:r>
      <w:r w:rsidR="00B96B86">
        <w:t xml:space="preserve"> Specyfikacja techniczna</w:t>
      </w:r>
      <w:r w:rsidRPr="00527D17">
        <w:t>.</w:t>
      </w:r>
    </w:p>
    <w:p w:rsidR="00F8478F" w:rsidRPr="00527D17" w:rsidRDefault="00F14794" w:rsidP="001A7CBD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27D17">
        <w:t xml:space="preserve">Dostawa </w:t>
      </w:r>
      <w:r w:rsidR="002C511F" w:rsidRPr="00527D17">
        <w:t>sprzętu, o którym</w:t>
      </w:r>
      <w:r w:rsidR="00E94FE6" w:rsidRPr="00527D17">
        <w:t xml:space="preserve"> mowa w ust. 1</w:t>
      </w:r>
      <w:r w:rsidR="00740255" w:rsidRPr="00527D17">
        <w:t>, potwierdz</w:t>
      </w:r>
      <w:r w:rsidR="00724956" w:rsidRPr="00527D17">
        <w:t>o</w:t>
      </w:r>
      <w:r w:rsidR="00740255" w:rsidRPr="00527D17">
        <w:t>na</w:t>
      </w:r>
      <w:r w:rsidR="00623E80" w:rsidRPr="00527D17">
        <w:t xml:space="preserve"> będzie</w:t>
      </w:r>
      <w:r w:rsidR="00D54858" w:rsidRPr="00527D17">
        <w:t xml:space="preserve"> Protokołem odbioru</w:t>
      </w:r>
      <w:r w:rsidRPr="00527D17">
        <w:t xml:space="preserve"> </w:t>
      </w:r>
      <w:r w:rsidR="00F8478F" w:rsidRPr="00527D17">
        <w:t>wg wz</w:t>
      </w:r>
      <w:r w:rsidR="00D54858" w:rsidRPr="00527D17">
        <w:t>oru stanowiącego Załącznik nr 2</w:t>
      </w:r>
      <w:r w:rsidR="00F8478F" w:rsidRPr="00527D17">
        <w:t xml:space="preserve"> do niniejszej umowy. </w:t>
      </w:r>
    </w:p>
    <w:p w:rsidR="001A7CBD" w:rsidRDefault="001A7CBD" w:rsidP="001A7CBD">
      <w:pPr>
        <w:shd w:val="clear" w:color="auto" w:fill="FFFFFF"/>
        <w:spacing w:line="360" w:lineRule="auto"/>
        <w:ind w:left="19"/>
        <w:jc w:val="center"/>
        <w:rPr>
          <w:b/>
        </w:rPr>
      </w:pPr>
    </w:p>
    <w:p w:rsidR="00F8478F" w:rsidRPr="00527D17" w:rsidRDefault="00F8478F" w:rsidP="001A7CBD">
      <w:pPr>
        <w:shd w:val="clear" w:color="auto" w:fill="FFFFFF"/>
        <w:spacing w:line="360" w:lineRule="auto"/>
        <w:ind w:left="19"/>
        <w:jc w:val="center"/>
        <w:rPr>
          <w:b/>
        </w:rPr>
      </w:pPr>
      <w:r w:rsidRPr="00527D17">
        <w:rPr>
          <w:b/>
        </w:rPr>
        <w:t>§ 2</w:t>
      </w:r>
    </w:p>
    <w:p w:rsidR="00F8478F" w:rsidRPr="00527D17" w:rsidRDefault="00F8478F" w:rsidP="001A7CBD">
      <w:pPr>
        <w:shd w:val="clear" w:color="auto" w:fill="FFFFFF"/>
        <w:spacing w:line="360" w:lineRule="auto"/>
        <w:ind w:left="19"/>
        <w:jc w:val="center"/>
        <w:rPr>
          <w:b/>
        </w:rPr>
      </w:pPr>
      <w:r w:rsidRPr="00527D17">
        <w:rPr>
          <w:b/>
        </w:rPr>
        <w:t>WYNAGRODZENIE I ZASADY PŁATNOŚCI</w:t>
      </w:r>
    </w:p>
    <w:p w:rsidR="0079465A" w:rsidRPr="00527D17" w:rsidRDefault="00B87092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rPr>
          <w:spacing w:val="-2"/>
        </w:rPr>
        <w:t>Wynagrodzenie c</w:t>
      </w:r>
      <w:r w:rsidR="00F8478F" w:rsidRPr="00527D17">
        <w:rPr>
          <w:spacing w:val="-2"/>
        </w:rPr>
        <w:t xml:space="preserve">ałkowite Wykonawcy za realizację przedmiotu umowy </w:t>
      </w:r>
      <w:r w:rsidR="00336211">
        <w:rPr>
          <w:spacing w:val="-2"/>
        </w:rPr>
        <w:t>wynosi</w:t>
      </w:r>
      <w:r w:rsidR="00304D19" w:rsidRPr="00527D17">
        <w:t xml:space="preserve"> </w:t>
      </w:r>
      <w:r w:rsidR="00336211">
        <w:t>…………..</w:t>
      </w:r>
      <w:r w:rsidR="00304D19" w:rsidRPr="00527D17">
        <w:t xml:space="preserve"> </w:t>
      </w:r>
      <w:r w:rsidR="00497316" w:rsidRPr="00527D17">
        <w:t xml:space="preserve">zł </w:t>
      </w:r>
      <w:r w:rsidR="00F8478F" w:rsidRPr="00527D17">
        <w:t>netto</w:t>
      </w:r>
      <w:r w:rsidR="00304D19" w:rsidRPr="00527D17">
        <w:t xml:space="preserve"> (słownie: </w:t>
      </w:r>
      <w:r w:rsidR="00336211">
        <w:t>……………………….</w:t>
      </w:r>
      <w:r w:rsidR="00304D19" w:rsidRPr="00527D17">
        <w:t xml:space="preserve"> </w:t>
      </w:r>
      <w:r w:rsidR="001B3799" w:rsidRPr="00527D17">
        <w:t>zł 0</w:t>
      </w:r>
      <w:r w:rsidRPr="00527D17">
        <w:t>0/100)</w:t>
      </w:r>
      <w:r w:rsidR="00F8478F" w:rsidRPr="00527D17">
        <w:t xml:space="preserve"> </w:t>
      </w:r>
      <w:r w:rsidRPr="00527D17">
        <w:t>plus</w:t>
      </w:r>
      <w:r w:rsidR="00F8478F" w:rsidRPr="00527D17">
        <w:t xml:space="preserve"> </w:t>
      </w:r>
      <w:r w:rsidR="007310DA" w:rsidRPr="00527D17">
        <w:t xml:space="preserve">podatek </w:t>
      </w:r>
      <w:r w:rsidR="00F8478F" w:rsidRPr="00527D17">
        <w:t>VAT</w:t>
      </w:r>
      <w:r w:rsidR="007310DA" w:rsidRPr="00527D17">
        <w:t xml:space="preserve"> </w:t>
      </w:r>
      <w:r w:rsidRPr="00527D17">
        <w:t>w wysokości</w:t>
      </w:r>
      <w:r w:rsidR="00F8478F" w:rsidRPr="00527D17">
        <w:t xml:space="preserve"> </w:t>
      </w:r>
      <w:r w:rsidRPr="00527D17">
        <w:t>23</w:t>
      </w:r>
      <w:r w:rsidR="00F8478F" w:rsidRPr="00527D17">
        <w:t>%</w:t>
      </w:r>
      <w:r w:rsidRPr="00527D17">
        <w:t xml:space="preserve">, co stanowi kwotę </w:t>
      </w:r>
      <w:r w:rsidR="00336211">
        <w:t>…………….</w:t>
      </w:r>
      <w:r w:rsidR="002930AC">
        <w:t xml:space="preserve"> </w:t>
      </w:r>
      <w:r w:rsidR="00F8478F" w:rsidRPr="00527D17">
        <w:t xml:space="preserve">zł brutto </w:t>
      </w:r>
      <w:r w:rsidR="007310DA" w:rsidRPr="00527D17">
        <w:rPr>
          <w:spacing w:val="-1"/>
        </w:rPr>
        <w:t>(słownie:</w:t>
      </w:r>
      <w:r w:rsidR="00497316" w:rsidRPr="00527D17">
        <w:rPr>
          <w:spacing w:val="-1"/>
        </w:rPr>
        <w:t xml:space="preserve"> </w:t>
      </w:r>
      <w:r w:rsidR="00336211">
        <w:rPr>
          <w:spacing w:val="-1"/>
        </w:rPr>
        <w:t>………………………..</w:t>
      </w:r>
      <w:r w:rsidR="00304D19" w:rsidRPr="00527D17">
        <w:rPr>
          <w:spacing w:val="-1"/>
        </w:rPr>
        <w:t xml:space="preserve"> </w:t>
      </w:r>
      <w:r w:rsidR="007310DA" w:rsidRPr="00527D17">
        <w:rPr>
          <w:spacing w:val="-1"/>
        </w:rPr>
        <w:t>zł</w:t>
      </w:r>
      <w:r w:rsidR="00F8478F" w:rsidRPr="00527D17">
        <w:rPr>
          <w:spacing w:val="-1"/>
        </w:rPr>
        <w:t xml:space="preserve"> </w:t>
      </w:r>
      <w:r w:rsidR="007F0914" w:rsidRPr="00527D17">
        <w:rPr>
          <w:spacing w:val="-1"/>
        </w:rPr>
        <w:t>00</w:t>
      </w:r>
      <w:r w:rsidRPr="00527D17">
        <w:rPr>
          <w:spacing w:val="-1"/>
        </w:rPr>
        <w:t>/100</w:t>
      </w:r>
      <w:r w:rsidR="00F8478F" w:rsidRPr="00527D17">
        <w:rPr>
          <w:spacing w:val="-1"/>
        </w:rPr>
        <w:t>).</w:t>
      </w:r>
    </w:p>
    <w:p w:rsidR="00336211" w:rsidRDefault="00F8478F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>Cen</w:t>
      </w:r>
      <w:r w:rsidR="007F0914" w:rsidRPr="00527D17">
        <w:t>a</w:t>
      </w:r>
      <w:r w:rsidRPr="00527D17">
        <w:t xml:space="preserve"> </w:t>
      </w:r>
      <w:r w:rsidR="00336211">
        <w:t>jednostkowa sprzętu wynosi:</w:t>
      </w:r>
    </w:p>
    <w:p w:rsidR="004646DD" w:rsidRDefault="004646DD" w:rsidP="001A7CBD">
      <w:pPr>
        <w:widowControl w:val="0"/>
        <w:shd w:val="clear" w:color="auto" w:fill="FFFFFF"/>
        <w:suppressAutoHyphens/>
        <w:autoSpaceDE w:val="0"/>
        <w:spacing w:line="360" w:lineRule="auto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685"/>
        <w:gridCol w:w="1560"/>
        <w:gridCol w:w="1139"/>
        <w:gridCol w:w="1867"/>
      </w:tblGrid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3685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Nazwa produktu</w:t>
            </w: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Cena jednostkowa brutto [zł]</w:t>
            </w:r>
          </w:p>
        </w:tc>
        <w:tc>
          <w:tcPr>
            <w:tcW w:w="1139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Ilość [</w:t>
            </w:r>
            <w:proofErr w:type="spellStart"/>
            <w:r>
              <w:t>szt</w:t>
            </w:r>
            <w:proofErr w:type="spellEnd"/>
            <w:r>
              <w:t>]</w:t>
            </w: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Wartość [zł]</w:t>
            </w:r>
          </w:p>
        </w:tc>
      </w:tr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c>
          <w:tcPr>
            <w:tcW w:w="562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4646DD" w:rsidRDefault="004646DD" w:rsidP="003A2D67">
            <w:pPr>
              <w:widowControl w:val="0"/>
              <w:suppressAutoHyphens/>
              <w:autoSpaceDE w:val="0"/>
              <w:spacing w:line="360" w:lineRule="auto"/>
            </w:pPr>
          </w:p>
        </w:tc>
        <w:tc>
          <w:tcPr>
            <w:tcW w:w="1867" w:type="dxa"/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B81CC1" w:rsidTr="004646DD">
        <w:tc>
          <w:tcPr>
            <w:tcW w:w="562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B81CC1" w:rsidRDefault="00B81CC1" w:rsidP="003A2D67">
            <w:pPr>
              <w:widowControl w:val="0"/>
              <w:suppressAutoHyphens/>
              <w:autoSpaceDE w:val="0"/>
              <w:spacing w:line="360" w:lineRule="auto"/>
            </w:pPr>
          </w:p>
        </w:tc>
        <w:tc>
          <w:tcPr>
            <w:tcW w:w="1867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B81CC1" w:rsidTr="004646DD">
        <w:tc>
          <w:tcPr>
            <w:tcW w:w="562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B81CC1" w:rsidRDefault="00B81CC1" w:rsidP="003A2D67">
            <w:pPr>
              <w:widowControl w:val="0"/>
              <w:suppressAutoHyphens/>
              <w:autoSpaceDE w:val="0"/>
              <w:spacing w:line="360" w:lineRule="auto"/>
            </w:pPr>
          </w:p>
        </w:tc>
        <w:tc>
          <w:tcPr>
            <w:tcW w:w="1867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B81CC1" w:rsidTr="004646DD">
        <w:tc>
          <w:tcPr>
            <w:tcW w:w="562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B81CC1" w:rsidRDefault="00B81CC1" w:rsidP="003A2D67">
            <w:pPr>
              <w:widowControl w:val="0"/>
              <w:suppressAutoHyphens/>
              <w:autoSpaceDE w:val="0"/>
              <w:spacing w:line="360" w:lineRule="auto"/>
            </w:pPr>
          </w:p>
        </w:tc>
        <w:tc>
          <w:tcPr>
            <w:tcW w:w="1867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B81CC1" w:rsidTr="004646DD">
        <w:tc>
          <w:tcPr>
            <w:tcW w:w="562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B81CC1" w:rsidRDefault="00B81CC1" w:rsidP="003A2D67">
            <w:pPr>
              <w:widowControl w:val="0"/>
              <w:suppressAutoHyphens/>
              <w:autoSpaceDE w:val="0"/>
              <w:spacing w:line="360" w:lineRule="auto"/>
            </w:pPr>
          </w:p>
        </w:tc>
        <w:tc>
          <w:tcPr>
            <w:tcW w:w="1867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B81CC1" w:rsidTr="004646DD">
        <w:tc>
          <w:tcPr>
            <w:tcW w:w="562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B81CC1" w:rsidRDefault="00B81CC1" w:rsidP="003A2D67">
            <w:pPr>
              <w:widowControl w:val="0"/>
              <w:suppressAutoHyphens/>
              <w:autoSpaceDE w:val="0"/>
              <w:spacing w:line="360" w:lineRule="auto"/>
            </w:pPr>
          </w:p>
        </w:tc>
        <w:tc>
          <w:tcPr>
            <w:tcW w:w="1867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B81CC1" w:rsidTr="004646DD">
        <w:tc>
          <w:tcPr>
            <w:tcW w:w="562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560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  <w:tc>
          <w:tcPr>
            <w:tcW w:w="1139" w:type="dxa"/>
          </w:tcPr>
          <w:p w:rsidR="00B81CC1" w:rsidRDefault="00B81CC1" w:rsidP="003A2D67">
            <w:pPr>
              <w:widowControl w:val="0"/>
              <w:suppressAutoHyphens/>
              <w:autoSpaceDE w:val="0"/>
              <w:spacing w:line="360" w:lineRule="auto"/>
            </w:pPr>
          </w:p>
        </w:tc>
        <w:tc>
          <w:tcPr>
            <w:tcW w:w="1867" w:type="dxa"/>
          </w:tcPr>
          <w:p w:rsidR="00B81CC1" w:rsidRDefault="00B81CC1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807" w:type="dxa"/>
          <w:trHeight w:val="100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  <w:r>
              <w:t>Razem: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4646DD" w:rsidTr="004646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807" w:type="dxa"/>
          <w:trHeight w:val="100"/>
        </w:trPr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:rsidR="004646DD" w:rsidRDefault="004646DD" w:rsidP="001A7CBD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</w:tbl>
    <w:p w:rsidR="0094048B" w:rsidRPr="0094048B" w:rsidRDefault="0094048B" w:rsidP="0094048B">
      <w:pPr>
        <w:pStyle w:val="Akapitzlist"/>
        <w:spacing w:line="360" w:lineRule="auto"/>
        <w:ind w:left="0"/>
        <w:jc w:val="both"/>
        <w:rPr>
          <w:i/>
          <w:sz w:val="16"/>
          <w:szCs w:val="16"/>
        </w:rPr>
      </w:pPr>
      <w:r w:rsidRPr="0094048B">
        <w:rPr>
          <w:i/>
          <w:sz w:val="16"/>
          <w:szCs w:val="16"/>
        </w:rPr>
        <w:t>* - niepotrzebne skreślić.</w:t>
      </w:r>
    </w:p>
    <w:p w:rsidR="00336211" w:rsidRDefault="00336211" w:rsidP="001A7CBD">
      <w:pPr>
        <w:widowControl w:val="0"/>
        <w:shd w:val="clear" w:color="auto" w:fill="FFFFFF"/>
        <w:suppressAutoHyphens/>
        <w:autoSpaceDE w:val="0"/>
        <w:spacing w:line="360" w:lineRule="auto"/>
        <w:ind w:left="284"/>
        <w:jc w:val="both"/>
      </w:pPr>
    </w:p>
    <w:p w:rsidR="004646DD" w:rsidRDefault="00F8478F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>Cena zawiera wszystkie koszty Wykonawcy tj. w szczególności: opłaty celne, podatki, wszystkie koszty urządzeń, dostawy, transportu, ubezpieczenia i opakowania oraz oprogramowania wraz z dokumentacją techniczną i instrukcjami obsługi.</w:t>
      </w:r>
      <w:bookmarkStart w:id="1" w:name="bookmark82"/>
      <w:bookmarkEnd w:id="1"/>
    </w:p>
    <w:p w:rsidR="004646DD" w:rsidRDefault="004646DD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>
        <w:t xml:space="preserve">Podstawą do zapłaty faktury VAT będzie Protokół odbioru </w:t>
      </w:r>
      <w:r w:rsidR="00571692">
        <w:t>sprzętu</w:t>
      </w:r>
      <w:r>
        <w:t xml:space="preserve"> podpisany bez zastrzeżeń przez upoważnionych przedstawicieli Stron. Wzór Protokołu stanowi Załącznik nr </w:t>
      </w:r>
      <w:r w:rsidR="00571692">
        <w:t>2</w:t>
      </w:r>
      <w:r>
        <w:t xml:space="preserve"> do Umowy.</w:t>
      </w:r>
    </w:p>
    <w:p w:rsidR="004646DD" w:rsidRDefault="004646DD" w:rsidP="001A7CBD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>
        <w:t>Zapłata wynagrodzenia za wykonanie przedmiotu umowy nastąpi przelewem na rachunek bankowy Wykonawcy, wskazany w fakturze VAT, w terminie 14 dni od daty dostarczenia do siedziby Zamawiającego poprawnie wystawionego oryginału faktury VAT wraz z o</w:t>
      </w:r>
      <w:r w:rsidR="00571692">
        <w:t>ryginałem Protokołu odbioru sprzętu</w:t>
      </w:r>
      <w:r>
        <w:t xml:space="preserve"> podpisanym bez zastrzeżeń przez upoważnionych przedstawicieli Stron.</w:t>
      </w:r>
    </w:p>
    <w:p w:rsidR="00C31817" w:rsidRPr="00527D17" w:rsidRDefault="00F8478F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t>Za dzień zapłaty wynagrodzenia przyjmuje się dzień obciążenia rachunku bankowego Zamawiającego należną Wykonawcy kwotą.</w:t>
      </w:r>
    </w:p>
    <w:p w:rsidR="00C31817" w:rsidRPr="00527D17" w:rsidRDefault="00F8478F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t>Zamawiający nie wyraża zgody na cesję wierzytelności wynikających z niniejszej umowy.</w:t>
      </w:r>
      <w:r w:rsidR="00C31817" w:rsidRPr="00527D17">
        <w:rPr>
          <w:i/>
          <w:color w:val="000000"/>
        </w:rPr>
        <w:t xml:space="preserve"> </w:t>
      </w:r>
    </w:p>
    <w:p w:rsidR="00C31817" w:rsidRPr="00527D17" w:rsidRDefault="00C31817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t xml:space="preserve">Wykonawca zobowiązany jest zamieścić na fakturze adnotację „mechanizm podzielonej płatności”, jeżeli dokumentuje ona czynność podlegającą temu mechanizmowi. </w:t>
      </w:r>
    </w:p>
    <w:p w:rsidR="00B06819" w:rsidRPr="00527D17" w:rsidRDefault="00C31817" w:rsidP="001A7CBD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527D17">
        <w:rPr>
          <w:i/>
          <w:color w:val="000000"/>
        </w:rPr>
        <w:t>(dotyczy przypadku gdy Wykonawca będzie korzystał z przesyłania faktur VAT za pośrednictwem poczty elektronicznej)</w:t>
      </w:r>
      <w:r w:rsidRPr="00527D17">
        <w:rPr>
          <w:color w:val="000000"/>
        </w:rPr>
        <w:t xml:space="preserve"> </w:t>
      </w:r>
    </w:p>
    <w:p w:rsidR="002F0FCE" w:rsidRPr="00527D17" w:rsidRDefault="00C31817" w:rsidP="001A7CBD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/>
        </w:rPr>
      </w:pPr>
      <w:r w:rsidRPr="00527D17">
        <w:rPr>
          <w:color w:val="000000"/>
        </w:rPr>
        <w:t>Zamawiający oświadcza, że zgodnie z przepisami ustawy z  dnia 11 marca 2004 r</w:t>
      </w:r>
      <w:r w:rsidR="00B06819" w:rsidRPr="00527D17">
        <w:rPr>
          <w:color w:val="000000"/>
        </w:rPr>
        <w:t xml:space="preserve">. </w:t>
      </w:r>
      <w:r w:rsidRPr="00527D17">
        <w:rPr>
          <w:color w:val="000000"/>
        </w:rPr>
        <w:t xml:space="preserve">o podatku od towarów i usług </w:t>
      </w:r>
      <w:r w:rsidR="00571692">
        <w:rPr>
          <w:color w:val="000000"/>
        </w:rPr>
        <w:t>(t. j. Dz. U. z 2021</w:t>
      </w:r>
      <w:r w:rsidR="00571692" w:rsidRPr="00DB2B1F">
        <w:rPr>
          <w:color w:val="000000"/>
        </w:rPr>
        <w:t xml:space="preserve">r. poz. </w:t>
      </w:r>
      <w:r w:rsidR="00571692">
        <w:rPr>
          <w:color w:val="000000"/>
        </w:rPr>
        <w:t>685</w:t>
      </w:r>
      <w:r w:rsidR="00571692" w:rsidRPr="00DB2B1F">
        <w:rPr>
          <w:color w:val="000000"/>
        </w:rPr>
        <w:t>)</w:t>
      </w:r>
      <w:r w:rsidRPr="00527D17">
        <w:rPr>
          <w:color w:val="000000"/>
        </w:rPr>
        <w:t>, wyraża zgodę na</w:t>
      </w:r>
      <w:r w:rsidR="00B06819" w:rsidRPr="00527D17">
        <w:rPr>
          <w:color w:val="000000"/>
        </w:rPr>
        <w:t xml:space="preserve"> </w:t>
      </w:r>
      <w:r w:rsidRPr="00527D17">
        <w:rPr>
          <w:color w:val="000000"/>
        </w:rPr>
        <w:t>wystawienie przez Wykonawcę faktury VAT, korekt faktury VAT oraz ich duplikatów w formie elektronicznej (w formacie PDF) i przesyłanie ich za pośrednictwem poczty elektronicznej na adres: bf@krus.gov.pl. Wykonawca oświadcza, że adresem z którego będą wysyłane faktura VAT, korekty faktury VAT oraz ich duplikaty, j</w:t>
      </w:r>
      <w:r w:rsidR="002930AC">
        <w:rPr>
          <w:color w:val="000000"/>
        </w:rPr>
        <w:t xml:space="preserve">est następujący adres: </w:t>
      </w:r>
      <w:r w:rsidR="00571692">
        <w:t>………</w:t>
      </w:r>
      <w:r w:rsidR="00676249">
        <w:t>…………………….</w:t>
      </w:r>
      <w:r w:rsidR="00571692">
        <w:t>……..</w:t>
      </w:r>
    </w:p>
    <w:p w:rsidR="00F8478F" w:rsidRPr="00527D17" w:rsidRDefault="00F8478F" w:rsidP="001A7CBD">
      <w:pPr>
        <w:shd w:val="clear" w:color="auto" w:fill="FFFFFF"/>
        <w:spacing w:line="360" w:lineRule="auto"/>
        <w:ind w:right="10"/>
        <w:jc w:val="center"/>
        <w:rPr>
          <w:b/>
        </w:rPr>
      </w:pPr>
      <w:r w:rsidRPr="00527D17">
        <w:rPr>
          <w:b/>
        </w:rPr>
        <w:t>§ 3</w:t>
      </w:r>
    </w:p>
    <w:p w:rsidR="00F8478F" w:rsidRPr="00527D17" w:rsidRDefault="00F8478F" w:rsidP="001A7CBD">
      <w:pPr>
        <w:shd w:val="clear" w:color="auto" w:fill="FFFFFF"/>
        <w:spacing w:line="360" w:lineRule="auto"/>
        <w:ind w:right="10"/>
        <w:jc w:val="center"/>
        <w:rPr>
          <w:b/>
        </w:rPr>
      </w:pPr>
      <w:r w:rsidRPr="00527D17">
        <w:rPr>
          <w:b/>
        </w:rPr>
        <w:t>DOSTAWA SPRZĘTU</w:t>
      </w:r>
    </w:p>
    <w:p w:rsidR="00571692" w:rsidRDefault="00F8478F" w:rsidP="001A7CBD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 xml:space="preserve">Wykonawca dostarczy sprzęt, </w:t>
      </w:r>
      <w:r w:rsidR="00930F72" w:rsidRPr="00527D17">
        <w:t>w nieprzekraczalnym ter</w:t>
      </w:r>
      <w:r w:rsidR="001A7CBD">
        <w:t>minie</w:t>
      </w:r>
      <w:r w:rsidR="007F0914" w:rsidRPr="00527D17">
        <w:t xml:space="preserve"> do dnia 3</w:t>
      </w:r>
      <w:r w:rsidR="00571692">
        <w:t>1.12.2021</w:t>
      </w:r>
      <w:r w:rsidR="007F0914" w:rsidRPr="00527D17">
        <w:t xml:space="preserve"> </w:t>
      </w:r>
      <w:r w:rsidR="00930F72" w:rsidRPr="00527D17">
        <w:t>r.</w:t>
      </w:r>
    </w:p>
    <w:p w:rsidR="00571692" w:rsidRPr="00B2622C" w:rsidRDefault="00571692" w:rsidP="001A7CBD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B2622C">
        <w:t>W przypadku niespełnienia przez Wykonawcę zobowiązania opisanego w §1 ust. 1 do dnia 31 grudnia 2021 r. niniejsza umowa ulega automatycznemu rozwiązaniu bez konieczności składania przez Strony dodatkowych oświadczeń woli.</w:t>
      </w:r>
    </w:p>
    <w:p w:rsidR="00F8478F" w:rsidRPr="00527D17" w:rsidRDefault="00F8478F" w:rsidP="001A7CBD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360" w:lineRule="auto"/>
        <w:ind w:left="284" w:hanging="284"/>
        <w:jc w:val="both"/>
      </w:pPr>
      <w:r w:rsidRPr="00527D17">
        <w:t xml:space="preserve">Dostawa zostanie zrealizowana przez Wykonawcę w dzień roboczy </w:t>
      </w:r>
      <w:r w:rsidR="001E01D8" w:rsidRPr="00527D17">
        <w:t xml:space="preserve">dla </w:t>
      </w:r>
      <w:r w:rsidRPr="00527D17">
        <w:t>Zamawiającego</w:t>
      </w:r>
      <w:r w:rsidR="001E01D8" w:rsidRPr="00527D17">
        <w:t>, tj. od poniedziałku do piątku</w:t>
      </w:r>
      <w:r w:rsidRPr="00527D17">
        <w:t xml:space="preserve"> w godzinach 9</w:t>
      </w:r>
      <w:r w:rsidR="00ED34FA">
        <w:t>.00</w:t>
      </w:r>
      <w:r w:rsidRPr="00527D17">
        <w:t xml:space="preserve"> </w:t>
      </w:r>
      <w:r w:rsidR="00ED34FA">
        <w:t>–</w:t>
      </w:r>
      <w:r w:rsidRPr="00527D17">
        <w:t xml:space="preserve"> 15</w:t>
      </w:r>
      <w:r w:rsidR="00ED34FA">
        <w:t>.00</w:t>
      </w:r>
      <w:r w:rsidRPr="00527D17">
        <w:t xml:space="preserve">, po uprzednim powiadomieniu </w:t>
      </w:r>
      <w:r w:rsidR="00BC6A67" w:rsidRPr="00527D17">
        <w:t>Zamawiaj</w:t>
      </w:r>
      <w:r w:rsidR="00C06531" w:rsidRPr="00527D17">
        <w:t>ą</w:t>
      </w:r>
      <w:r w:rsidR="00BC6A67" w:rsidRPr="00527D17">
        <w:t>cego</w:t>
      </w:r>
      <w:r w:rsidR="001E01D8" w:rsidRPr="00527D17">
        <w:t xml:space="preserve"> </w:t>
      </w:r>
      <w:r w:rsidRPr="00527D17">
        <w:t>o</w:t>
      </w:r>
      <w:r w:rsidR="001E01D8" w:rsidRPr="00527D17">
        <w:t xml:space="preserve"> planowanym terminie</w:t>
      </w:r>
      <w:r w:rsidRPr="00527D17">
        <w:t> dostaw</w:t>
      </w:r>
      <w:r w:rsidR="001E01D8" w:rsidRPr="00527D17">
        <w:t>y</w:t>
      </w:r>
      <w:r w:rsidRPr="00527D17">
        <w:t>.</w:t>
      </w:r>
    </w:p>
    <w:p w:rsidR="00676249" w:rsidRDefault="00676249" w:rsidP="001A7CBD">
      <w:pPr>
        <w:shd w:val="clear" w:color="auto" w:fill="FFFFFF"/>
        <w:spacing w:line="360" w:lineRule="auto"/>
        <w:ind w:left="426" w:hanging="426"/>
        <w:jc w:val="center"/>
        <w:rPr>
          <w:b/>
        </w:rPr>
      </w:pPr>
    </w:p>
    <w:p w:rsidR="00F8478F" w:rsidRPr="00527D17" w:rsidRDefault="00F8478F" w:rsidP="001A7CBD">
      <w:pPr>
        <w:shd w:val="clear" w:color="auto" w:fill="FFFFFF"/>
        <w:spacing w:line="360" w:lineRule="auto"/>
        <w:ind w:left="426" w:hanging="426"/>
        <w:jc w:val="center"/>
        <w:rPr>
          <w:b/>
        </w:rPr>
      </w:pPr>
      <w:r w:rsidRPr="00527D17">
        <w:rPr>
          <w:b/>
        </w:rPr>
        <w:t>§ 4</w:t>
      </w:r>
    </w:p>
    <w:p w:rsidR="00F8478F" w:rsidRPr="00527D17" w:rsidRDefault="00F8478F" w:rsidP="001A7CBD">
      <w:pPr>
        <w:shd w:val="clear" w:color="auto" w:fill="FFFFFF"/>
        <w:spacing w:line="360" w:lineRule="auto"/>
        <w:ind w:left="426" w:hanging="426"/>
        <w:jc w:val="center"/>
        <w:rPr>
          <w:b/>
        </w:rPr>
      </w:pPr>
      <w:r w:rsidRPr="00527D17">
        <w:rPr>
          <w:b/>
        </w:rPr>
        <w:lastRenderedPageBreak/>
        <w:t>KARY UMOWNE</w:t>
      </w:r>
    </w:p>
    <w:p w:rsidR="001A7CBD" w:rsidRDefault="001A7CBD" w:rsidP="001A7CBD">
      <w:pPr>
        <w:pStyle w:val="Normalny1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B2622C">
        <w:rPr>
          <w:color w:val="000000"/>
        </w:rPr>
        <w:t xml:space="preserve">W przypadku, o którym mowa </w:t>
      </w:r>
      <w:r>
        <w:rPr>
          <w:color w:val="000000"/>
        </w:rPr>
        <w:t>w §3</w:t>
      </w:r>
      <w:r w:rsidRPr="00B2622C">
        <w:rPr>
          <w:color w:val="000000"/>
        </w:rPr>
        <w:t xml:space="preserve"> ust. 2 Wykonawca zapła</w:t>
      </w:r>
      <w:r>
        <w:rPr>
          <w:color w:val="000000"/>
        </w:rPr>
        <w:t>ci Zamawiającemu karę umowną  w </w:t>
      </w:r>
      <w:r w:rsidRPr="00B2622C">
        <w:rPr>
          <w:color w:val="000000"/>
        </w:rPr>
        <w:t>wysokości 2% kwoty całkowitego wynagr</w:t>
      </w:r>
      <w:r>
        <w:rPr>
          <w:color w:val="000000"/>
        </w:rPr>
        <w:t>odzenia brutto określonego w § 2</w:t>
      </w:r>
      <w:r w:rsidRPr="00B2622C">
        <w:rPr>
          <w:color w:val="000000"/>
        </w:rPr>
        <w:t xml:space="preserve"> ust. 1 Umowy</w:t>
      </w:r>
      <w:r>
        <w:rPr>
          <w:color w:val="000000"/>
        </w:rPr>
        <w:t>.</w:t>
      </w:r>
    </w:p>
    <w:p w:rsidR="001A7CBD" w:rsidRDefault="00B87092" w:rsidP="001A7CBD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</w:tabs>
        <w:suppressAutoHyphens/>
        <w:autoSpaceDE w:val="0"/>
        <w:spacing w:line="360" w:lineRule="auto"/>
        <w:ind w:left="357" w:hanging="357"/>
        <w:jc w:val="both"/>
      </w:pPr>
      <w:r w:rsidRPr="00527D17">
        <w:t>Zamawiający</w:t>
      </w:r>
      <w:r w:rsidR="00F8478F" w:rsidRPr="00527D17">
        <w:t xml:space="preserve"> mo</w:t>
      </w:r>
      <w:r w:rsidRPr="00527D17">
        <w:t>że</w:t>
      </w:r>
      <w:r w:rsidR="00F8478F" w:rsidRPr="00527D17">
        <w:t xml:space="preserve"> dochodzić odszkodowania przewyższającego wysokość kar umownych na zasadach ogólnych.</w:t>
      </w:r>
    </w:p>
    <w:p w:rsidR="00F8478F" w:rsidRPr="00527D17" w:rsidRDefault="00F8478F" w:rsidP="001A7CBD">
      <w:pPr>
        <w:shd w:val="clear" w:color="auto" w:fill="FFFFFF"/>
        <w:spacing w:line="360" w:lineRule="auto"/>
        <w:ind w:left="5"/>
        <w:jc w:val="center"/>
        <w:rPr>
          <w:b/>
        </w:rPr>
      </w:pPr>
      <w:r w:rsidRPr="00527D17">
        <w:rPr>
          <w:b/>
        </w:rPr>
        <w:t>§ 5</w:t>
      </w:r>
    </w:p>
    <w:p w:rsidR="00195F77" w:rsidRPr="00527D17" w:rsidRDefault="00195F77" w:rsidP="001A7CBD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</w:rPr>
      </w:pPr>
      <w:r w:rsidRPr="00527D17">
        <w:rPr>
          <w:b/>
        </w:rPr>
        <w:t>GWARANCJA</w:t>
      </w:r>
    </w:p>
    <w:p w:rsidR="00195F77" w:rsidRPr="003A2D67" w:rsidRDefault="00F8478F" w:rsidP="001A7CB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</w:tabs>
        <w:suppressAutoHyphens/>
        <w:autoSpaceDE w:val="0"/>
        <w:spacing w:line="360" w:lineRule="auto"/>
        <w:ind w:left="357" w:hanging="357"/>
        <w:jc w:val="both"/>
        <w:rPr>
          <w:b/>
        </w:rPr>
      </w:pPr>
      <w:r w:rsidRPr="00527D17">
        <w:t xml:space="preserve">Sprzęt określony w </w:t>
      </w:r>
      <w:r w:rsidR="00676249">
        <w:t>§ 1 ust. 1 lit. od a) do f</w:t>
      </w:r>
      <w:r w:rsidR="003A2D67">
        <w:t xml:space="preserve">) umowy (komputery </w:t>
      </w:r>
      <w:proofErr w:type="spellStart"/>
      <w:r w:rsidR="003A2D67">
        <w:t>AiO</w:t>
      </w:r>
      <w:proofErr w:type="spellEnd"/>
      <w:r w:rsidR="003A2D67">
        <w:t xml:space="preserve"> i komputery laptopy) objęty jest 24</w:t>
      </w:r>
      <w:r w:rsidR="001F4EC7" w:rsidRPr="00527D17">
        <w:t xml:space="preserve"> </w:t>
      </w:r>
      <w:r w:rsidRPr="00527D17">
        <w:t xml:space="preserve">miesięczną </w:t>
      </w:r>
      <w:r w:rsidR="003A2D67">
        <w:t xml:space="preserve">standardową </w:t>
      </w:r>
      <w:r w:rsidRPr="00527D17">
        <w:t xml:space="preserve">gwarancją </w:t>
      </w:r>
      <w:r w:rsidR="003A2D67">
        <w:t>producenta, przy czym uszkodzone nośniki pamięci pozostają własnością Zamawiającego</w:t>
      </w:r>
      <w:r w:rsidRPr="00527D17">
        <w:t>.</w:t>
      </w:r>
    </w:p>
    <w:p w:rsidR="003A2D67" w:rsidRPr="00527D17" w:rsidRDefault="003A2D67" w:rsidP="001A7CB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</w:tabs>
        <w:suppressAutoHyphens/>
        <w:autoSpaceDE w:val="0"/>
        <w:spacing w:line="360" w:lineRule="auto"/>
        <w:ind w:left="357" w:hanging="357"/>
        <w:jc w:val="both"/>
        <w:rPr>
          <w:b/>
        </w:rPr>
      </w:pPr>
      <w:r w:rsidRPr="00527D17">
        <w:t xml:space="preserve">Sprzęt określony w </w:t>
      </w:r>
      <w:r>
        <w:t>§ 1 ust. 1 lit</w:t>
      </w:r>
      <w:r w:rsidR="00416682">
        <w:t>.</w:t>
      </w:r>
      <w:r w:rsidR="00676249">
        <w:t xml:space="preserve"> od g</w:t>
      </w:r>
      <w:r>
        <w:t xml:space="preserve">) </w:t>
      </w:r>
      <w:r w:rsidR="00676249">
        <w:t xml:space="preserve">do i) </w:t>
      </w:r>
      <w:r>
        <w:t>umowy (drukarki) objęty jest 12</w:t>
      </w:r>
      <w:r w:rsidRPr="00527D17">
        <w:t xml:space="preserve"> miesięczną </w:t>
      </w:r>
      <w:r>
        <w:t xml:space="preserve">standardową </w:t>
      </w:r>
      <w:r w:rsidRPr="00527D17">
        <w:t xml:space="preserve">gwarancją </w:t>
      </w:r>
      <w:r>
        <w:t>producenta.</w:t>
      </w:r>
    </w:p>
    <w:p w:rsidR="00195F77" w:rsidRPr="00527D17" w:rsidRDefault="00F8478F" w:rsidP="001A7CB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</w:tabs>
        <w:suppressAutoHyphens/>
        <w:autoSpaceDE w:val="0"/>
        <w:spacing w:line="360" w:lineRule="auto"/>
        <w:ind w:left="357" w:hanging="357"/>
        <w:jc w:val="both"/>
        <w:rPr>
          <w:b/>
        </w:rPr>
      </w:pPr>
      <w:r w:rsidRPr="00527D17">
        <w:t>Awarie sprzętu zgłaszane będą przez użytkowników sprzętu drogą poczt</w:t>
      </w:r>
      <w:r w:rsidR="0079465A" w:rsidRPr="00527D17">
        <w:t>y elektronicznej na adres:</w:t>
      </w:r>
      <w:r w:rsidR="002930AC">
        <w:t xml:space="preserve"> </w:t>
      </w:r>
      <w:r w:rsidR="00416682">
        <w:rPr>
          <w:rFonts w:eastAsiaTheme="majorEastAsia"/>
        </w:rPr>
        <w:t>…………</w:t>
      </w:r>
      <w:r w:rsidR="00676249">
        <w:rPr>
          <w:rFonts w:eastAsiaTheme="majorEastAsia"/>
        </w:rPr>
        <w:t>…………………………..</w:t>
      </w:r>
      <w:r w:rsidR="00416682">
        <w:rPr>
          <w:rFonts w:eastAsiaTheme="majorEastAsia"/>
        </w:rPr>
        <w:t>……….</w:t>
      </w:r>
      <w:r w:rsidR="0079465A" w:rsidRPr="00527D17">
        <w:t xml:space="preserve"> </w:t>
      </w:r>
      <w:r w:rsidRPr="00527D17">
        <w:t>Wykonawca będzie potwierdzał zwrotnie przyjęcie zgłoszenia awarii.</w:t>
      </w:r>
    </w:p>
    <w:p w:rsidR="00F8478F" w:rsidRPr="00527D17" w:rsidRDefault="00E94FE6" w:rsidP="001A7CBD">
      <w:pPr>
        <w:shd w:val="clear" w:color="auto" w:fill="FFFFFF"/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527D17">
        <w:rPr>
          <w:rFonts w:eastAsia="Calibri"/>
          <w:b/>
          <w:lang w:eastAsia="en-US"/>
        </w:rPr>
        <w:t xml:space="preserve">§ </w:t>
      </w:r>
      <w:r w:rsidR="00416682">
        <w:rPr>
          <w:rFonts w:eastAsia="Calibri"/>
          <w:b/>
          <w:lang w:eastAsia="en-US"/>
        </w:rPr>
        <w:t>6</w:t>
      </w:r>
    </w:p>
    <w:p w:rsidR="00F8478F" w:rsidRPr="00527D17" w:rsidRDefault="00F8478F" w:rsidP="001A7CBD">
      <w:pPr>
        <w:shd w:val="clear" w:color="auto" w:fill="FFFFFF"/>
        <w:spacing w:line="360" w:lineRule="auto"/>
        <w:jc w:val="center"/>
        <w:rPr>
          <w:b/>
        </w:rPr>
      </w:pPr>
      <w:r w:rsidRPr="00527D17">
        <w:rPr>
          <w:b/>
        </w:rPr>
        <w:t>POSTANOWIENIA KOŃCOWE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color w:val="000000"/>
        </w:rPr>
        <w:t>Integralną część umowy stanowią wymienione w jej treści załączniki.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color w:val="000000"/>
        </w:rPr>
        <w:t>W sprawach nieuregulowanych niniejszą umową mają zastosowanie przepisy Kodeks</w:t>
      </w:r>
      <w:r w:rsidR="00A630F1" w:rsidRPr="00527D17">
        <w:rPr>
          <w:color w:val="000000"/>
        </w:rPr>
        <w:t>u</w:t>
      </w:r>
      <w:r w:rsidRPr="00527D17">
        <w:rPr>
          <w:color w:val="000000"/>
        </w:rPr>
        <w:t xml:space="preserve"> cywiln</w:t>
      </w:r>
      <w:r w:rsidR="00A630F1" w:rsidRPr="00527D17">
        <w:rPr>
          <w:color w:val="000000"/>
        </w:rPr>
        <w:t>ego</w:t>
      </w:r>
      <w:r w:rsidRPr="00527D17">
        <w:t xml:space="preserve">. 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spacing w:val="-1"/>
        </w:rPr>
        <w:t>Strony zobowiązują się do polubownego rozwiązywania sporów wynikłych na tle realizacji umowy. W przypadku nieosiągnięcia porozumienia spory będą rozwiązywane przez sąd powszechny właściwy miejscowo dla siedziby Zamawiającego.</w:t>
      </w:r>
    </w:p>
    <w:p w:rsidR="00195F77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color w:val="000000"/>
          <w:spacing w:val="-2"/>
          <w:lang w:eastAsia="ar-SA"/>
        </w:rPr>
        <w:t xml:space="preserve">Wszelkie zmiany postanowień umowy wymagają formy pisemnej w postaci aneksu, pod rygorem nieważności zmiany. </w:t>
      </w:r>
    </w:p>
    <w:p w:rsidR="00F8478F" w:rsidRPr="00527D17" w:rsidRDefault="00F8478F" w:rsidP="001A7CBD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27D17">
        <w:rPr>
          <w:lang w:eastAsia="ar-SA"/>
        </w:rPr>
        <w:t>Umowę sporządzono w dwóch jednobrzmiących egzemplarzach, po jednym dla każdej ze stron.</w:t>
      </w:r>
    </w:p>
    <w:p w:rsidR="00F8478F" w:rsidRPr="00527D17" w:rsidRDefault="00F8478F" w:rsidP="001A7CBD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360" w:lineRule="auto"/>
        <w:ind w:left="283" w:hanging="540"/>
        <w:jc w:val="both"/>
        <w:textAlignment w:val="baseline"/>
        <w:rPr>
          <w:lang w:eastAsia="ar-SA"/>
        </w:rPr>
      </w:pPr>
    </w:p>
    <w:p w:rsidR="00F8478F" w:rsidRPr="00527D17" w:rsidRDefault="00F8478F" w:rsidP="001A7CBD">
      <w:pPr>
        <w:shd w:val="clear" w:color="auto" w:fill="FFFFFF"/>
        <w:spacing w:line="360" w:lineRule="auto"/>
        <w:ind w:right="45"/>
        <w:jc w:val="both"/>
      </w:pPr>
      <w:r w:rsidRPr="00527D17">
        <w:t>Wykaz załączników:</w:t>
      </w:r>
    </w:p>
    <w:p w:rsidR="00F8478F" w:rsidRPr="00527D17" w:rsidRDefault="00F8478F" w:rsidP="001A7CBD">
      <w:pPr>
        <w:shd w:val="clear" w:color="auto" w:fill="FFFFFF"/>
        <w:spacing w:line="360" w:lineRule="auto"/>
        <w:ind w:right="45"/>
        <w:jc w:val="both"/>
      </w:pPr>
      <w:r w:rsidRPr="00527D17">
        <w:t>Załącznik nr 1 –</w:t>
      </w:r>
      <w:r w:rsidR="00BC01C5" w:rsidRPr="00527D17">
        <w:t xml:space="preserve"> Specyfikacj</w:t>
      </w:r>
      <w:r w:rsidR="00416682">
        <w:t>a techniczna,</w:t>
      </w:r>
    </w:p>
    <w:p w:rsidR="00F8478F" w:rsidRPr="00527D17" w:rsidRDefault="00F8478F" w:rsidP="001A7CBD">
      <w:pPr>
        <w:shd w:val="clear" w:color="auto" w:fill="FFFFFF"/>
        <w:spacing w:line="360" w:lineRule="auto"/>
        <w:jc w:val="both"/>
        <w:rPr>
          <w:bCs/>
        </w:rPr>
      </w:pPr>
      <w:r w:rsidRPr="00527D17">
        <w:rPr>
          <w:bCs/>
        </w:rPr>
        <w:t>Załącznik nr 2 – Wzór protokołu odbioru.</w:t>
      </w:r>
    </w:p>
    <w:p w:rsidR="00F8478F" w:rsidRPr="00527D17" w:rsidRDefault="00F8478F" w:rsidP="001A7CBD">
      <w:pPr>
        <w:shd w:val="clear" w:color="auto" w:fill="FFFFFF"/>
        <w:tabs>
          <w:tab w:val="left" w:pos="6504"/>
        </w:tabs>
        <w:spacing w:line="360" w:lineRule="auto"/>
        <w:rPr>
          <w:b/>
          <w:bCs/>
          <w:spacing w:val="-4"/>
        </w:rPr>
      </w:pPr>
    </w:p>
    <w:p w:rsidR="009111FF" w:rsidRPr="00527D17" w:rsidRDefault="00F8478F" w:rsidP="001A7CBD">
      <w:pPr>
        <w:shd w:val="clear" w:color="auto" w:fill="FFFFFF"/>
        <w:tabs>
          <w:tab w:val="left" w:pos="6504"/>
        </w:tabs>
        <w:spacing w:line="360" w:lineRule="auto"/>
        <w:rPr>
          <w:b/>
          <w:bCs/>
          <w:spacing w:val="-3"/>
        </w:rPr>
      </w:pPr>
      <w:r w:rsidRPr="00527D17">
        <w:rPr>
          <w:b/>
          <w:bCs/>
          <w:spacing w:val="-4"/>
        </w:rPr>
        <w:t>Zamawiający:</w:t>
      </w:r>
      <w:r w:rsidRPr="00527D17">
        <w:rPr>
          <w:b/>
          <w:bCs/>
        </w:rPr>
        <w:tab/>
      </w:r>
      <w:r w:rsidR="0094048B">
        <w:rPr>
          <w:b/>
          <w:bCs/>
        </w:rPr>
        <w:t xml:space="preserve">                 </w:t>
      </w:r>
      <w:r w:rsidRPr="00527D17">
        <w:rPr>
          <w:b/>
          <w:bCs/>
          <w:spacing w:val="-3"/>
        </w:rPr>
        <w:t>Wykonawca:</w:t>
      </w:r>
    </w:p>
    <w:p w:rsidR="006E4C1D" w:rsidRDefault="006E4C1D">
      <w:r>
        <w:br w:type="page"/>
      </w:r>
    </w:p>
    <w:p w:rsidR="006E4C1D" w:rsidRPr="003D30E9" w:rsidRDefault="006E4C1D" w:rsidP="006E4C1D">
      <w:pPr>
        <w:spacing w:line="276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D30E9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Załącznik nr 1</w:t>
      </w:r>
    </w:p>
    <w:p w:rsidR="006E4C1D" w:rsidRPr="003D30E9" w:rsidRDefault="006E4C1D" w:rsidP="006E4C1D">
      <w:pPr>
        <w:spacing w:line="276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D30E9">
        <w:rPr>
          <w:rFonts w:ascii="Arial" w:eastAsiaTheme="minorHAnsi" w:hAnsi="Arial" w:cs="Arial"/>
          <w:bCs/>
          <w:sz w:val="22"/>
          <w:szCs w:val="22"/>
          <w:lang w:eastAsia="en-US"/>
        </w:rPr>
        <w:t>do umowy nr ………</w:t>
      </w:r>
    </w:p>
    <w:p w:rsidR="006E4C1D" w:rsidRPr="003D30E9" w:rsidRDefault="006E4C1D" w:rsidP="006E4C1D">
      <w:pPr>
        <w:spacing w:line="276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D30E9">
        <w:rPr>
          <w:rFonts w:ascii="Arial" w:eastAsiaTheme="minorHAnsi" w:hAnsi="Arial" w:cs="Arial"/>
          <w:bCs/>
          <w:sz w:val="22"/>
          <w:szCs w:val="22"/>
          <w:lang w:eastAsia="en-US"/>
        </w:rPr>
        <w:t>z dnia ……………………</w:t>
      </w:r>
    </w:p>
    <w:p w:rsidR="006E4C1D" w:rsidRDefault="006E4C1D" w:rsidP="006E4C1D">
      <w:pPr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Specyfikacja techniczna</w:t>
      </w:r>
    </w:p>
    <w:p w:rsidR="006E4C1D" w:rsidRDefault="006E4C1D" w:rsidP="006E4C1D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E4C1D" w:rsidRPr="00757078" w:rsidRDefault="006E4C1D" w:rsidP="006E4C1D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57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Komputery PC klasy AIO -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</w:t>
      </w:r>
      <w:r w:rsidRPr="00757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szt.</w:t>
      </w:r>
    </w:p>
    <w:tbl>
      <w:tblPr>
        <w:tblpPr w:leftFromText="141" w:rightFromText="141" w:vertAnchor="text" w:tblpX="-567" w:tblpY="1"/>
        <w:tblOverlap w:val="never"/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3"/>
        <w:gridCol w:w="7087"/>
      </w:tblGrid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4C1D" w:rsidRPr="00757078" w:rsidRDefault="006E4C1D" w:rsidP="00B81C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078">
              <w:rPr>
                <w:rFonts w:ascii="Arial" w:hAnsi="Arial" w:cs="Arial"/>
                <w:b/>
                <w:sz w:val="22"/>
                <w:szCs w:val="22"/>
              </w:rPr>
              <w:t>Cecha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E4C1D" w:rsidRPr="00757078" w:rsidRDefault="006E4C1D" w:rsidP="00B81C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078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Matryca 16:9 IPS lub MVA bez obramowania, antyodblaskowa bez obsługi dotykowej. Rozmiar matrycy w przedziale 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57078">
              <w:rPr>
                <w:rFonts w:ascii="Arial" w:hAnsi="Arial" w:cs="Arial"/>
                <w:sz w:val="22"/>
                <w:szCs w:val="22"/>
              </w:rPr>
              <w:t>”-2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57078">
              <w:rPr>
                <w:rFonts w:ascii="Arial" w:hAnsi="Arial" w:cs="Arial"/>
                <w:sz w:val="22"/>
                <w:szCs w:val="22"/>
              </w:rPr>
              <w:t>”, rozdzielczość natywna matrycy min. FHD 1920x1080.</w:t>
            </w:r>
          </w:p>
        </w:tc>
      </w:tr>
      <w:tr w:rsidR="006E4C1D" w:rsidRPr="00DF7024" w:rsidTr="00B81CC1">
        <w:trPr>
          <w:trHeight w:val="1428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Procesor </w:t>
            </w:r>
            <w:r>
              <w:rPr>
                <w:rFonts w:ascii="Arial" w:hAnsi="Arial" w:cs="Arial"/>
                <w:sz w:val="22"/>
                <w:szCs w:val="22"/>
              </w:rPr>
              <w:t xml:space="preserve"> Intel i5-10500T lub AMD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7-4700U lub  AMD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7-5700U lub AMD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5-4500U lub inny 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osiągający w teście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PerformanceTest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 xml:space="preserve"> V10 średni wynik min.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000 punktów, wynik zaproponowanego procesora musi znajdować się na stronie: </w:t>
            </w:r>
            <w:hyperlink r:id="rId8" w:history="1">
              <w:r w:rsidRPr="00757078"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 w:rsidRPr="0075707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Zamawiający nie dopuszcza wyników jednostkowych testów opublikowanych na stronie: </w:t>
            </w:r>
            <w:hyperlink r:id="rId9" w:history="1">
              <w:r w:rsidRPr="00757078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www.cpubenchmark.net</w:t>
              </w:r>
            </w:hyperlink>
            <w:r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  <w:t xml:space="preserve">. W przypadku zaoferowania procesora równoważnego należy dołączyć wydruk ze strony </w:t>
            </w:r>
            <w:hyperlink r:id="rId10" w:history="1">
              <w:r w:rsidRPr="00757078"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>
              <w:rPr>
                <w:rStyle w:val="Hipercze"/>
                <w:rFonts w:ascii="Arial" w:eastAsiaTheme="majorEastAsia" w:hAnsi="Arial" w:cs="Arial"/>
                <w:sz w:val="22"/>
                <w:szCs w:val="22"/>
              </w:rPr>
              <w:t xml:space="preserve"> na dzień składania ofert.</w:t>
            </w:r>
          </w:p>
        </w:tc>
      </w:tr>
      <w:tr w:rsidR="006E4C1D" w:rsidRPr="00DF7024" w:rsidTr="00B81CC1">
        <w:trPr>
          <w:trHeight w:val="45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 GB SODIMM DDR4, możliwość rozbudowy do 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757078">
              <w:rPr>
                <w:rFonts w:ascii="Arial" w:hAnsi="Arial" w:cs="Arial"/>
                <w:sz w:val="22"/>
                <w:szCs w:val="22"/>
              </w:rPr>
              <w:t>GB, jeden slot wolny</w:t>
            </w:r>
          </w:p>
        </w:tc>
      </w:tr>
      <w:tr w:rsidR="006E4C1D" w:rsidRPr="00BB1BC6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Dysk twardy SSD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BB1BC6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1BC6">
              <w:rPr>
                <w:rFonts w:ascii="Arial" w:hAnsi="Arial" w:cs="Arial"/>
                <w:sz w:val="22"/>
                <w:szCs w:val="22"/>
              </w:rPr>
              <w:t xml:space="preserve">Min. 256GB SSD M.2 z partycją </w:t>
            </w:r>
            <w:proofErr w:type="spellStart"/>
            <w:r w:rsidRPr="00BB1BC6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przypadku awarii dysku, dysk nie będzie zwracany ani przesyłany do serwisu z komputerem.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Zintegrowana karta graficzna wykorzystująca pamięć RAM systemu dynamicznie przydzielaną na potrzeby grafiki.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Karta sieciowa przewodowa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1000Mbit/s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Karta sieciowa bezprzewodowa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 Bluetooth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sieciowa </w:t>
            </w:r>
            <w:r w:rsidRPr="00757078">
              <w:rPr>
                <w:rFonts w:ascii="Arial" w:hAnsi="Arial" w:cs="Arial"/>
                <w:sz w:val="22"/>
                <w:szCs w:val="22"/>
              </w:rPr>
              <w:t>802.11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7078">
              <w:rPr>
                <w:rFonts w:ascii="Arial" w:hAnsi="Arial" w:cs="Arial"/>
                <w:sz w:val="22"/>
                <w:szCs w:val="22"/>
              </w:rPr>
              <w:t>Bluetooth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Karta dźwiękowa min. 2 kanałowa zintegrowana z płytą główną, zgodna z High Definition, wbudowane dwa głośniki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Wbudowana w obudowę matrycy cyfrowa kamera min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57078">
              <w:rPr>
                <w:rFonts w:ascii="Arial" w:hAnsi="Arial" w:cs="Arial"/>
                <w:sz w:val="22"/>
                <w:szCs w:val="22"/>
              </w:rPr>
              <w:t>.0 MP</w:t>
            </w:r>
            <w:r>
              <w:rPr>
                <w:rFonts w:ascii="Arial" w:hAnsi="Arial" w:cs="Arial"/>
                <w:sz w:val="22"/>
                <w:szCs w:val="22"/>
              </w:rPr>
              <w:t xml:space="preserve"> z mechaniczna przesłoną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, rozdzielczość video min. </w:t>
            </w:r>
            <w:r>
              <w:rPr>
                <w:rFonts w:ascii="Arial" w:hAnsi="Arial" w:cs="Arial"/>
                <w:sz w:val="22"/>
                <w:szCs w:val="22"/>
              </w:rPr>
              <w:t>720p</w:t>
            </w:r>
            <w:r w:rsidRPr="0075707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078">
              <w:rPr>
                <w:rFonts w:ascii="Arial" w:hAnsi="Arial" w:cs="Arial"/>
                <w:sz w:val="22"/>
                <w:szCs w:val="22"/>
              </w:rPr>
              <w:t>Dwa cyfrowe mikrofony obsługujące poprawę mowy i redukcję szumów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Porty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Min. ilość wbudowanych wolnych portów do wykorzystania przez użytkownika: 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7078">
              <w:rPr>
                <w:rFonts w:ascii="Arial" w:hAnsi="Arial" w:cs="Arial"/>
                <w:sz w:val="22"/>
                <w:szCs w:val="22"/>
                <w:lang w:val="en-US"/>
              </w:rPr>
              <w:t>2x USB 3.x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7078">
              <w:rPr>
                <w:rFonts w:ascii="Arial" w:hAnsi="Arial" w:cs="Arial"/>
                <w:sz w:val="22"/>
                <w:szCs w:val="22"/>
                <w:lang w:val="en-US"/>
              </w:rPr>
              <w:t>1x USB Type-C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2x USB 2.0 lub 3.x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1xRJ45,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1x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 xml:space="preserve"> lub HDMI, 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1x audio out i 1x audio in </w:t>
            </w:r>
            <w:r w:rsidRPr="00757078">
              <w:rPr>
                <w:rFonts w:ascii="Arial" w:hAnsi="Arial" w:cs="Arial"/>
                <w:i/>
                <w:sz w:val="22"/>
                <w:szCs w:val="22"/>
              </w:rPr>
              <w:t xml:space="preserve">(zamiast dwóch portów audio możliwe jest zastosowanie portu audio </w:t>
            </w:r>
            <w:proofErr w:type="spellStart"/>
            <w:r w:rsidRPr="00757078">
              <w:rPr>
                <w:rFonts w:ascii="Arial" w:hAnsi="Arial" w:cs="Arial"/>
                <w:i/>
                <w:sz w:val="22"/>
                <w:szCs w:val="22"/>
              </w:rPr>
              <w:t>combo</w:t>
            </w:r>
            <w:proofErr w:type="spellEnd"/>
            <w:r w:rsidRPr="00757078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4C1D" w:rsidRPr="00757078" w:rsidRDefault="006E4C1D" w:rsidP="00B81CC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Wymagana ilość portów nie może być osiągnięta w wyniku stosowania konwerterów, przejściówek itp. Wszystkie porty wyprowadzone na zewnątrz obudowy.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Klawiatura USB w układzie polski programisty w kolorze zbliżonym do koloru obudowy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producenta oferowanego komputera.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lastRenderedPageBreak/>
              <w:t>Mysz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Mysz optyczna USB w kolorze zbliżonym do koloru obudowy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 producenta oferowanego komputera.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Typu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>-in-One zintegrowana z monitorem w przedziale 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57078">
              <w:rPr>
                <w:rFonts w:ascii="Arial" w:hAnsi="Arial" w:cs="Arial"/>
                <w:sz w:val="22"/>
                <w:szCs w:val="22"/>
              </w:rPr>
              <w:t>”-2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57078">
              <w:rPr>
                <w:rFonts w:ascii="Arial" w:hAnsi="Arial" w:cs="Arial"/>
                <w:sz w:val="22"/>
                <w:szCs w:val="22"/>
              </w:rPr>
              <w:t>”.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757078">
              <w:rPr>
                <w:rFonts w:ascii="Arial" w:hAnsi="Arial" w:cs="Arial"/>
                <w:sz w:val="22"/>
                <w:szCs w:val="22"/>
              </w:rPr>
              <w:t>asilacz wewnętrzny lub zewnętrzny o mocy max. 210W pracujący w sieci 230V 50/60Hz prądu zmiennego.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Wymagania funkcjonalności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stand’u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- zakres pochyłu minimum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 stopni, przód 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, tył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 stopni,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Obudowa</w:t>
            </w:r>
            <w:r>
              <w:rPr>
                <w:rFonts w:ascii="Arial" w:hAnsi="Arial" w:cs="Arial"/>
                <w:sz w:val="22"/>
                <w:szCs w:val="22"/>
              </w:rPr>
              <w:t xml:space="preserve"> lub stand 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 musi umożliwiać zastosowanie zabezpieczenia fizycznego w postaci linki metalowej lub kłódki (oczko w obudowie do założenia kłódki)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Każdy komputer musi być oznaczony niepowtarzalnym numerem seryjnym umieszonym na obudowie, oraz wpisanym na stałe w BIOS.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Bios</w:t>
            </w:r>
            <w:r>
              <w:rPr>
                <w:rFonts w:ascii="Arial" w:hAnsi="Arial" w:cs="Arial"/>
                <w:sz w:val="22"/>
                <w:szCs w:val="22"/>
              </w:rPr>
              <w:t xml:space="preserve"> i bezpieczeństwo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D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BIOS zgodny ze specyfikacją UEFI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TPM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Zainstalowany system operacyjny Windows 10 Professional, klucz licencyjny Windows 10 Professional musi być zapisany trwale w BIOS i umożliwiać instalację systemu operacyjnego z partycji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Zamawiający dopuszcza rozwiązanie równoważne  spełniające następujące wymagania: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System musi mieć możliwość dodania do domeny opartej na systemie Windows 2019.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System musi mieć możliwość zarządzania przez polisy GPO oparte o domenę na Windows 2019.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System musi pozwalać na zarządzanie z poziomu konsoli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users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computers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 xml:space="preserve"> z kontrolera domeny opartego na systemie Windows 2019 - dotyczy to zarządzania użytkownikami, grupami oraz przeglądania logów.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System będzie stosował polityki bezpieczeństwa z polis GPO opartych                      o domenę Windows 2019.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System musi mieć możliwość użycia filtrów WMI w celu zbierania informacji, stosowanie filtrów musi być możliwe przez polisy GPO oparte o domenę na systemie Windows 2019.</w:t>
            </w:r>
          </w:p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System musi umożliwić zainstalowanie aplikacji MS Office bez użycia aplikacji wirtualizujących środowisko Windows.</w:t>
            </w: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C1D" w:rsidRPr="00DF7024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Certyfikaty i autoryzacje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D" w:rsidRDefault="006E4C1D" w:rsidP="00B81CC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7078">
              <w:rPr>
                <w:rFonts w:ascii="Arial" w:hAnsi="Arial" w:cs="Arial"/>
                <w:color w:val="000000" w:themeColor="text1"/>
                <w:sz w:val="22"/>
                <w:szCs w:val="22"/>
              </w:rPr>
              <w:t>Komputer wyprodukowany przez producenta posiadającego Certyfikat ISO9001 lub równoważny (w tożsamym zakresie i wystawiony przez jednostkę certyfikującą);</w:t>
            </w:r>
          </w:p>
          <w:p w:rsidR="006E4C1D" w:rsidRPr="00757078" w:rsidRDefault="006E4C1D" w:rsidP="00B81CC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4C1D" w:rsidRPr="00757078" w:rsidRDefault="006E4C1D" w:rsidP="00B81CC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7078">
              <w:rPr>
                <w:rFonts w:ascii="Arial" w:hAnsi="Arial" w:cs="Arial"/>
                <w:color w:val="000000" w:themeColor="text1"/>
                <w:sz w:val="22"/>
                <w:szCs w:val="22"/>
              </w:rPr>
              <w:t>Komputer wyprodukowany przez producenta posiadającego Certyfikat ISO 50001 lub równoważny (w tożsamym zakresie i wystawiony przez jednostkę certyfikującą);</w:t>
            </w:r>
          </w:p>
          <w:p w:rsidR="006E4C1D" w:rsidRPr="00757078" w:rsidRDefault="006E4C1D" w:rsidP="00B81CC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4C1D" w:rsidRPr="00DF7024" w:rsidTr="00B81CC1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Wsparcie techniczne producenta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>Dostęp do najnowszych sterowników i uaktualnień na stronie producenta. Oferowany komputer musi być dostępny na stronie i mieć możliwość pobrania sterowników.</w:t>
            </w:r>
          </w:p>
        </w:tc>
      </w:tr>
    </w:tbl>
    <w:p w:rsidR="006E4C1D" w:rsidRDefault="006E4C1D" w:rsidP="006E4C1D"/>
    <w:p w:rsidR="006E4C1D" w:rsidRDefault="006E4C1D" w:rsidP="006E4C1D"/>
    <w:p w:rsidR="006E4C1D" w:rsidRDefault="006E4C1D" w:rsidP="006E4C1D"/>
    <w:p w:rsidR="006E4C1D" w:rsidRDefault="006E4C1D" w:rsidP="006E4C1D"/>
    <w:p w:rsidR="006E4C1D" w:rsidRPr="00BC10E7" w:rsidRDefault="006E4C1D" w:rsidP="006E4C1D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C10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Komputery przenośne –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BC10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szt.</w:t>
      </w:r>
    </w:p>
    <w:tbl>
      <w:tblPr>
        <w:tblpPr w:leftFromText="141" w:rightFromText="141" w:vertAnchor="text" w:tblpX="-71" w:tblpY="1"/>
        <w:tblW w:w="92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1912"/>
        <w:gridCol w:w="7368"/>
      </w:tblGrid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6" w:type="dxa"/>
            </w:tcMar>
            <w:vAlign w:val="center"/>
          </w:tcPr>
          <w:p w:rsidR="006E4C1D" w:rsidRPr="00BC10E7" w:rsidRDefault="006E4C1D" w:rsidP="00B81CC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Cecha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66" w:type="dxa"/>
            </w:tcMar>
            <w:vAlign w:val="center"/>
          </w:tcPr>
          <w:p w:rsidR="006E4C1D" w:rsidRPr="00BC10E7" w:rsidRDefault="006E4C1D" w:rsidP="00B81CC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Wymagane parametry techniczne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Ekran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Matryca rozmiar matrycy 14””, rozdzielczość natywna matrycy FHD 1920x1080. Matryca z powłoką antyrefleksyjną bez dotyku</w:t>
            </w:r>
          </w:p>
        </w:tc>
      </w:tr>
      <w:tr w:rsidR="006E4C1D" w:rsidRPr="00DF7024" w:rsidTr="00B81CC1">
        <w:trPr>
          <w:trHeight w:val="422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757078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078">
              <w:rPr>
                <w:rFonts w:ascii="Arial" w:hAnsi="Arial" w:cs="Arial"/>
                <w:sz w:val="22"/>
                <w:szCs w:val="22"/>
              </w:rPr>
              <w:t xml:space="preserve">Procesor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BC6">
              <w:rPr>
                <w:rFonts w:ascii="Arial" w:hAnsi="Arial" w:cs="Arial"/>
                <w:sz w:val="22"/>
                <w:szCs w:val="22"/>
              </w:rPr>
              <w:t xml:space="preserve">Intel </w:t>
            </w:r>
            <w:proofErr w:type="spellStart"/>
            <w:r w:rsidRPr="00BB1BC6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BB1BC6">
              <w:rPr>
                <w:rFonts w:ascii="Arial" w:hAnsi="Arial" w:cs="Arial"/>
                <w:sz w:val="22"/>
                <w:szCs w:val="22"/>
              </w:rPr>
              <w:t xml:space="preserve"> i5-1135G7</w:t>
            </w:r>
            <w:r>
              <w:rPr>
                <w:rFonts w:ascii="Arial" w:hAnsi="Arial" w:cs="Arial"/>
                <w:sz w:val="22"/>
                <w:szCs w:val="22"/>
              </w:rPr>
              <w:t xml:space="preserve"> lub inny 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osiągający w teście </w:t>
            </w:r>
            <w:proofErr w:type="spellStart"/>
            <w:r w:rsidRPr="00757078">
              <w:rPr>
                <w:rFonts w:ascii="Arial" w:hAnsi="Arial" w:cs="Arial"/>
                <w:sz w:val="22"/>
                <w:szCs w:val="22"/>
              </w:rPr>
              <w:t>PerformanceTest</w:t>
            </w:r>
            <w:proofErr w:type="spellEnd"/>
            <w:r w:rsidRPr="00757078">
              <w:rPr>
                <w:rFonts w:ascii="Arial" w:hAnsi="Arial" w:cs="Arial"/>
                <w:sz w:val="22"/>
                <w:szCs w:val="22"/>
              </w:rPr>
              <w:t xml:space="preserve"> V10 średni wynik min.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57078">
              <w:rPr>
                <w:rFonts w:ascii="Arial" w:hAnsi="Arial" w:cs="Arial"/>
                <w:sz w:val="22"/>
                <w:szCs w:val="22"/>
              </w:rPr>
              <w:t xml:space="preserve">000 punktów, wynik zaproponowanego procesora musi znajdować się na stronie: </w:t>
            </w:r>
            <w:hyperlink r:id="rId11" w:history="1">
              <w:r w:rsidRPr="00757078"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 w:rsidRPr="0075707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Zamawiający nie dopuszcza wyników jednostkowych testów opublikowanych na stronie: </w:t>
            </w:r>
            <w:hyperlink r:id="rId12" w:history="1">
              <w:r w:rsidRPr="00757078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www.cpubenchmark.net</w:t>
              </w:r>
            </w:hyperlink>
            <w:r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  <w:t xml:space="preserve">. W przypadku zaoferowania procesora równoważnego należy dołączyć wydruk ze strony </w:t>
            </w:r>
            <w:hyperlink r:id="rId13" w:history="1">
              <w:r w:rsidRPr="00757078"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>
              <w:rPr>
                <w:rStyle w:val="Hipercze"/>
                <w:rFonts w:ascii="Arial" w:eastAsiaTheme="majorEastAsia" w:hAnsi="Arial" w:cs="Arial"/>
                <w:sz w:val="22"/>
                <w:szCs w:val="22"/>
              </w:rPr>
              <w:t xml:space="preserve"> na dzień składania ofert.</w:t>
            </w:r>
          </w:p>
        </w:tc>
      </w:tr>
      <w:tr w:rsidR="006E4C1D" w:rsidRPr="00DF7024" w:rsidTr="00B81CC1">
        <w:trPr>
          <w:trHeight w:val="45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GB DDR4</w:t>
            </w:r>
          </w:p>
        </w:tc>
      </w:tr>
      <w:tr w:rsidR="006E4C1D" w:rsidRPr="00BB1BC6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Dysk twardy SSD M.2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B1BC6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B1BC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Min. 256 GB  SSD M.2 z partycją </w:t>
            </w:r>
            <w:proofErr w:type="spellStart"/>
            <w:r w:rsidRPr="00BB1BC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recovery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W przypadku awarii dysku, dysk nie będzie zwracany ani przesyłany do serwisu z komputerem.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Zintegrowana karta graficzna wykorzystująca pamięć RAM systemu. 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Wyposażenie komunikacyjne i zabezpieczające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Wi-Fi</w:t>
            </w:r>
          </w:p>
          <w:p w:rsidR="006E4C1D" w:rsidRPr="00BB1BC6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B1BC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Bluetooth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TPM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Wyposażenie multimedialne 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dźwiękowa min. 2 kanałowa, wbudowane min. dwa głośniki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Kamera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 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720p z przesłoną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Dwa kierunkowe, cyfrowe mikrofony z funkcją redukcji szumów i poprawy mowy wbudowane w obudowę matrycy.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Wbudowane: </w:t>
            </w:r>
          </w:p>
          <w:p w:rsidR="006E4C1D" w:rsidRPr="00BB1BC6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B1BC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min. 1x USB 3.x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min. 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x 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USB-C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1x HDMI 2.0 </w:t>
            </w:r>
            <w:proofErr w:type="spellStart"/>
            <w:r w:rsidRPr="00BC10E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lub</w:t>
            </w:r>
            <w:proofErr w:type="spellEnd"/>
            <w:r w:rsidRPr="00BC10E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1x </w:t>
            </w:r>
            <w:proofErr w:type="spellStart"/>
            <w:r w:rsidRPr="00BC10E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Displayport</w:t>
            </w:r>
            <w:proofErr w:type="spellEnd"/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1x audio </w:t>
            </w:r>
            <w:proofErr w:type="spellStart"/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combo</w:t>
            </w:r>
            <w:proofErr w:type="spellEnd"/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1x RJ45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Port RJ45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 audio 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może być realizowany przez konwerter USB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/UCB-C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 musi być dostarczony w zestawie.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Wymagana ilość portów z wyłączeniem RJ45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 audio 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 może być osiągnięta w wyniku stosowania konwerterów, przejściówek itp. Wszystkie porty wyprowadzone na zewnątrz obudowy.</w:t>
            </w:r>
          </w:p>
          <w:p w:rsidR="006E4C1D" w:rsidRPr="00BC10E7" w:rsidRDefault="006E4C1D" w:rsidP="00B81CC1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Klawiatura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Klawiatura w układzie polski programisty, podświetlana</w:t>
            </w:r>
          </w:p>
        </w:tc>
      </w:tr>
      <w:tr w:rsidR="006E4C1D" w:rsidRPr="00BB1BC6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Zasilacz i bateria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B1BC6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Dedykowany sygnowany  logiem producenta oferowanego laptop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 bezprzewodowa sygnowana logiem producenta oferowanego laptopa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Waga z baterią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Maksymalnie 1.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kg</w:t>
            </w:r>
          </w:p>
        </w:tc>
      </w:tr>
      <w:tr w:rsidR="006E4C1D" w:rsidRPr="00DF7024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Zainstalowany system operacyjny Windows 10 Professional, klucz licencyjny Windows 10 Professional musi być zapisany trwale w BIOS i umożliwiać instalację systemu operacyjnego na podstawie dołączonego nośnika bezpośrednio z wbudowanego napędu lub zdalnie bez potrzeby ręcznego wpisywania klucza licencyjnego lub z partycji </w:t>
            </w:r>
            <w:proofErr w:type="spellStart"/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recovery</w:t>
            </w:r>
            <w:proofErr w:type="spellEnd"/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t>Zamawiający dopuszcza rozwiązanie równoważne  spełniające następujące wymagania: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lastRenderedPageBreak/>
              <w:t>System musi mieć możliwość dodania do domeny opartej na systemie Windows 2019.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t>System musi mieć możliwość zarządzania przez polisy GPO oparte o domenę na Windows 2019.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t xml:space="preserve">System musi pozwalać na zarządzanie z poziomu konsoli </w:t>
            </w:r>
            <w:proofErr w:type="spellStart"/>
            <w:r w:rsidRPr="00BC10E7">
              <w:rPr>
                <w:rFonts w:ascii="Arial" w:hAnsi="Arial" w:cs="Arial"/>
                <w:sz w:val="22"/>
                <w:szCs w:val="22"/>
              </w:rPr>
              <w:t>users</w:t>
            </w:r>
            <w:proofErr w:type="spellEnd"/>
            <w:r w:rsidRPr="00BC10E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C10E7">
              <w:rPr>
                <w:rFonts w:ascii="Arial" w:hAnsi="Arial" w:cs="Arial"/>
                <w:sz w:val="22"/>
                <w:szCs w:val="22"/>
              </w:rPr>
              <w:t>computers</w:t>
            </w:r>
            <w:proofErr w:type="spellEnd"/>
            <w:r w:rsidRPr="00BC10E7">
              <w:rPr>
                <w:rFonts w:ascii="Arial" w:hAnsi="Arial" w:cs="Arial"/>
                <w:sz w:val="22"/>
                <w:szCs w:val="22"/>
              </w:rPr>
              <w:t xml:space="preserve"> z kontrolera domeny opartego na systemie Windows 2019 - dotyczy to zarządzania użytkownikami, grupami oraz przeglądania logów.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t>System będzie stosował polityki bezpieczeństwa z polis GPO opartych  o domenę Windows 2019.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t>System musi mieć możliwość użycia filtrów WMI w celu zbierania informacji, stosowanie filtrów musi być możliwe przez polisy GPO oparte o domenę na systemie Windows 2019.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t>System musi umożliwić zainstalowanie aplikacji MS Office bez użycia aplikacji wirtualizujących środowisko Windows.</w:t>
            </w:r>
          </w:p>
          <w:p w:rsidR="006E4C1D" w:rsidRPr="00BC10E7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hAnsi="Arial" w:cs="Arial"/>
                <w:sz w:val="22"/>
                <w:szCs w:val="22"/>
              </w:rPr>
              <w:t>System musi mieć możliwość aktualizacji przez serwer WSUS.</w:t>
            </w:r>
          </w:p>
        </w:tc>
      </w:tr>
      <w:tr w:rsidR="006E4C1D" w:rsidRPr="002F3C2B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2F3C2B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Torba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Pr="002F3C2B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Laptopa 14”</w:t>
            </w:r>
          </w:p>
        </w:tc>
      </w:tr>
      <w:tr w:rsidR="006E4C1D" w:rsidRPr="002F3C2B" w:rsidTr="00B81CC1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Default="006E4C1D" w:rsidP="00B81CC1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Certyfikaty i autoryzacje</w:t>
            </w:r>
          </w:p>
        </w:tc>
        <w:tc>
          <w:tcPr>
            <w:tcW w:w="7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6E4C1D" w:rsidRDefault="006E4C1D" w:rsidP="00B81CC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Notebook</w:t>
            </w:r>
            <w:r w:rsidRPr="004738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wyprodukowany przez producenta posiadającego Certyfikat ISO9001 lub równoważny (w tożsamym zakresie i wystawiony przez jednostkę certyfikującą);</w:t>
            </w:r>
          </w:p>
          <w:p w:rsidR="006E4C1D" w:rsidRPr="00473866" w:rsidRDefault="006E4C1D" w:rsidP="00B81CC1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4C1D" w:rsidRDefault="006E4C1D" w:rsidP="00B81CC1">
            <w:pPr>
              <w:spacing w:line="276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Notebook</w:t>
            </w:r>
            <w:r w:rsidRPr="004738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wyprodukowany przez producenta posiadającego Certyfikat ISO 50001 lub równoważny (w tożsamym zakresie i wystawiony przez jednostkę certyfikującą);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E4C1D" w:rsidRDefault="006E4C1D" w:rsidP="006E4C1D"/>
    <w:p w:rsidR="006E4C1D" w:rsidRDefault="006E4C1D" w:rsidP="006E4C1D"/>
    <w:p w:rsidR="006E4C1D" w:rsidRPr="00BC10E7" w:rsidRDefault="006E4C1D" w:rsidP="006E4C1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C10E7">
        <w:rPr>
          <w:rFonts w:ascii="Arial" w:hAnsi="Arial" w:cs="Arial"/>
          <w:b/>
          <w:color w:val="000000"/>
          <w:sz w:val="22"/>
          <w:szCs w:val="22"/>
        </w:rPr>
        <w:t xml:space="preserve">Urządzenia wielofunkcyjne (monochromatyczne) A4 –  </w:t>
      </w:r>
      <w:r>
        <w:rPr>
          <w:rFonts w:ascii="Arial" w:hAnsi="Arial" w:cs="Arial"/>
          <w:b/>
          <w:color w:val="000000"/>
          <w:sz w:val="22"/>
          <w:szCs w:val="22"/>
        </w:rPr>
        <w:t>24</w:t>
      </w:r>
      <w:r w:rsidRPr="00BC10E7">
        <w:rPr>
          <w:rFonts w:ascii="Arial" w:hAnsi="Arial" w:cs="Arial"/>
          <w:b/>
          <w:color w:val="000000"/>
          <w:sz w:val="22"/>
          <w:szCs w:val="22"/>
        </w:rPr>
        <w:t xml:space="preserve"> szt. 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3029"/>
        <w:gridCol w:w="6293"/>
      </w:tblGrid>
      <w:tr w:rsidR="006E4C1D" w:rsidRPr="00DF7024" w:rsidTr="00B81CC1">
        <w:tc>
          <w:tcPr>
            <w:tcW w:w="3029" w:type="dxa"/>
            <w:shd w:val="clear" w:color="auto" w:fill="BFBFBF" w:themeFill="background1" w:themeFillShade="BF"/>
            <w:vAlign w:val="center"/>
          </w:tcPr>
          <w:p w:rsidR="006E4C1D" w:rsidRPr="00BC10E7" w:rsidRDefault="006E4C1D" w:rsidP="00B81C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0E7">
              <w:rPr>
                <w:rFonts w:ascii="Arial" w:hAnsi="Arial" w:cs="Arial"/>
                <w:b/>
                <w:sz w:val="22"/>
                <w:szCs w:val="22"/>
              </w:rPr>
              <w:t>Cecha</w:t>
            </w:r>
          </w:p>
        </w:tc>
        <w:tc>
          <w:tcPr>
            <w:tcW w:w="6293" w:type="dxa"/>
            <w:shd w:val="clear" w:color="auto" w:fill="BFBFBF" w:themeFill="background1" w:themeFillShade="BF"/>
            <w:vAlign w:val="center"/>
          </w:tcPr>
          <w:p w:rsidR="006E4C1D" w:rsidRPr="00BC10E7" w:rsidRDefault="006E4C1D" w:rsidP="00B81C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0E7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</w:tr>
      <w:tr w:rsidR="006E4C1D" w:rsidRPr="00DF7024" w:rsidTr="00B81CC1">
        <w:tc>
          <w:tcPr>
            <w:tcW w:w="3029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Rodzaj urządzenia</w:t>
            </w:r>
          </w:p>
        </w:tc>
        <w:tc>
          <w:tcPr>
            <w:tcW w:w="6293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Urządzenie wielofunkcyjne z laserową drukarką monochromatyczną</w:t>
            </w:r>
          </w:p>
        </w:tc>
      </w:tr>
      <w:tr w:rsidR="006E4C1D" w:rsidRPr="00DF7024" w:rsidTr="00B81CC1">
        <w:tc>
          <w:tcPr>
            <w:tcW w:w="3029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Szybkość drukowania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93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Jednostronne: do 38 str./min (A4)</w:t>
            </w:r>
          </w:p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str./min (A5, układ poziomy)</w:t>
            </w:r>
          </w:p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Dwustronne: do 31 </w:t>
            </w:r>
            <w:proofErr w:type="spellStart"/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./min (A4)</w:t>
            </w:r>
          </w:p>
        </w:tc>
      </w:tr>
      <w:tr w:rsidR="006E4C1D" w:rsidRPr="00DF7024" w:rsidTr="00B81CC1">
        <w:tc>
          <w:tcPr>
            <w:tcW w:w="3029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Metoda drukowania</w:t>
            </w:r>
          </w:p>
        </w:tc>
        <w:tc>
          <w:tcPr>
            <w:tcW w:w="6293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Monochromatyczny druk laserowy</w:t>
            </w:r>
          </w:p>
        </w:tc>
      </w:tr>
      <w:tr w:rsidR="006E4C1D" w:rsidRPr="00DF7024" w:rsidTr="00B81CC1">
        <w:tc>
          <w:tcPr>
            <w:tcW w:w="3029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Czas rozgrzewania</w:t>
            </w:r>
          </w:p>
        </w:tc>
        <w:tc>
          <w:tcPr>
            <w:tcW w:w="6293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ekund</w:t>
            </w: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lub mniej od włączenia zasilania</w:t>
            </w:r>
          </w:p>
        </w:tc>
      </w:tr>
      <w:tr w:rsidR="006E4C1D" w:rsidRPr="00DF7024" w:rsidTr="00B81CC1">
        <w:tc>
          <w:tcPr>
            <w:tcW w:w="3029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 pierwszego wydruku</w:t>
            </w:r>
          </w:p>
        </w:tc>
        <w:tc>
          <w:tcPr>
            <w:tcW w:w="6293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Maksymalnie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  <w:r w:rsidRPr="00BC10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sekund</w:t>
            </w:r>
          </w:p>
        </w:tc>
      </w:tr>
      <w:tr w:rsidR="006E4C1D" w:rsidRPr="00617A43" w:rsidTr="00B81CC1">
        <w:tc>
          <w:tcPr>
            <w:tcW w:w="3029" w:type="dxa"/>
          </w:tcPr>
          <w:p w:rsidR="006E4C1D" w:rsidRPr="00BC10E7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Języki obsługi drukarki</w:t>
            </w:r>
          </w:p>
        </w:tc>
        <w:tc>
          <w:tcPr>
            <w:tcW w:w="6293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UFRII, PCL6, Adobe® PostScript3</w:t>
            </w:r>
          </w:p>
        </w:tc>
      </w:tr>
      <w:tr w:rsidR="006E4C1D" w:rsidRPr="00617A43" w:rsidTr="00B81CC1">
        <w:tc>
          <w:tcPr>
            <w:tcW w:w="3029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17A4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Marginesy</w:t>
            </w:r>
            <w:proofErr w:type="spellEnd"/>
            <w:r w:rsidRPr="00617A4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17A4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wydruku</w:t>
            </w:r>
            <w:proofErr w:type="spellEnd"/>
          </w:p>
        </w:tc>
        <w:tc>
          <w:tcPr>
            <w:tcW w:w="6293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mm od góry, dołu, lewej i prawej</w:t>
            </w:r>
          </w:p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 mm od góry, dołu, lewej i prawej (koperty)</w:t>
            </w:r>
          </w:p>
        </w:tc>
      </w:tr>
      <w:tr w:rsidR="006E4C1D" w:rsidRPr="00617A43" w:rsidTr="00B81CC1">
        <w:tc>
          <w:tcPr>
            <w:tcW w:w="3029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Tryb oszczędzania </w:t>
            </w:r>
            <w:proofErr w:type="spellStart"/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toneru</w:t>
            </w:r>
            <w:proofErr w:type="spellEnd"/>
          </w:p>
        </w:tc>
        <w:tc>
          <w:tcPr>
            <w:tcW w:w="6293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Tak</w:t>
            </w:r>
          </w:p>
        </w:tc>
      </w:tr>
      <w:tr w:rsidR="006E4C1D" w:rsidRPr="00617A43" w:rsidTr="00B81CC1">
        <w:tc>
          <w:tcPr>
            <w:tcW w:w="3029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Zaawansowane funkcje drukowania</w:t>
            </w:r>
          </w:p>
        </w:tc>
        <w:tc>
          <w:tcPr>
            <w:tcW w:w="6293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Bezpieczne drukowanie</w:t>
            </w:r>
          </w:p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Drukowanie z klucza pamięci USB (JPEG/TIFF/PDF)</w:t>
            </w:r>
          </w:p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Możliwość drukowanie kodów kreskowych poprzez rozbudowę</w:t>
            </w:r>
          </w:p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Obsługa Google </w:t>
            </w:r>
            <w:proofErr w:type="spellStart"/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Cloud</w:t>
            </w:r>
            <w:proofErr w:type="spellEnd"/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7A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Print</w:t>
            </w:r>
            <w:proofErr w:type="spellEnd"/>
          </w:p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iOS: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AirPrint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</w:p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Android;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certyfikat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Mopria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617A43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Szybkość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kopiowania</w:t>
            </w:r>
            <w:proofErr w:type="spellEnd"/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Jednostronne (A4): do 38 str./min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Dwustronne (A4): do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./min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Czas druku pierwszej kopii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Podajnik ADF (A4):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ekund</w:t>
            </w: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lub mniej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Model z płytą (A4):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 </w:t>
            </w: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ekund</w:t>
            </w: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lub mniej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Rozdzielczość kopiowania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Maks. 600 × 600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Tryby kopiowania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Tekst, tekst/zdjęcia (domyślnie), tekst/zdjęcia (wysoka jakość), zdjęcia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Kopiowanie dwustronne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Dwustronne na dwustronne (automatycznie)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Kopiowanie wielokrotne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999 kopii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Pomniejszenie/powiększenie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25–400% ze zmianą co 1%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Skaner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kolorowy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Rozdzielczość skanowania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Optyczna: maks. 600 × 600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Interpolowana: do 9600 × 9600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Szybkość skanowania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Jednostronne, tryb monochromatyczny: 38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Jednostronne, tryb kolorowy: 13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Dwustronne, tryb monochromatyczny: 70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Dwustronne, tryb kolorowy: 26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Głębia koloru skanowania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 bity / 24 bity (wejście/wyjście)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Skala szarości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Skala szarości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TWAIN, WIA, ICA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Skanowanie do wiadomości e-mail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TIFF / JPEG / PDF / kompaktowy PDF / PDF z możliwością wyszukiwania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Typ skanera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Skaner płaski, dwustronny podajnik ADF (jednoprzebiegowy)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Podajnik papieru (standardowy)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Kaseta na 250 arkuszy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Taca wielofunkcyjna na 100 arkuszy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Automatyczny podajnik dokumentów na 50 arkuszy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Odbiornik papieru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Kaseta na 150 arkuszy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Typy nośników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Papier zwykły, papier z makulatury, papier gruby, papier cienki, etykiety, kartki pocztowe, koperty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Rozmiary nośników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aset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standardow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):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A4, A5, A5 (układ poziomy), A6, B5,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Legal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Letter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rozmiary niestandardowe: min. 105 × 148 mm; maks. 216,0 × 355,6 mm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Taca wielofunkcyjna: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A4, A5, , A5 (w poziomie), A6, B5,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Legal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Letter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karty indeksu, koperty (COM10,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Monarch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DL, C5); rozmiary niestandardowe: min. 76,2 × 127 mm; maks. 216,0 × 355,6 mm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Podajnik ADF: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A4, A5, A6, B5,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Legal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Letter</w:t>
            </w:r>
            <w:proofErr w:type="spellEnd"/>
            <w:r w:rsidRPr="004039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Statement; rozmiary niestandardowe: min. 105 × 128 mm; maks. 215,9 × 355,6 mm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Gramatura nośników</w:t>
            </w:r>
          </w:p>
        </w:tc>
        <w:tc>
          <w:tcPr>
            <w:tcW w:w="6293" w:type="dxa"/>
          </w:tcPr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Kaseta (standardowa): od 60 do 120 g/m²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Podajnik uniwersalny: od 60 do 163 g/m²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Automatyczny podajnik dokumentów: od 50 do 105 g/m²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Drukowanie dwustronne</w:t>
            </w:r>
          </w:p>
        </w:tc>
        <w:tc>
          <w:tcPr>
            <w:tcW w:w="6293" w:type="dxa"/>
          </w:tcPr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A4, Legal, Letter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Rozmiar niestandardowy: min. 210 × 279,4 mm; maks. 216,0 × 355,6 mm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Od 60 do 120 g/m2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Typ interfejsu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USB 2.0 Hi-</w:t>
            </w:r>
            <w:proofErr w:type="spellStart"/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Speed</w:t>
            </w:r>
            <w:proofErr w:type="spellEnd"/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1000Base, łączność bezprzewodowa 802.11b/g/n, bezpośrednie połączenie bezprzewodowe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Protokoły sieciowe</w:t>
            </w:r>
          </w:p>
        </w:tc>
        <w:tc>
          <w:tcPr>
            <w:tcW w:w="6293" w:type="dxa"/>
          </w:tcPr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Drukowanie: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LPD, RAW, Port9100, IPP, IPPS, WSD (IPv4, IPv6)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Skanowanie: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70FE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Poczta</w:t>
            </w:r>
            <w:proofErr w:type="spellEnd"/>
            <w:r w:rsidRPr="00D70FE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e-mail, SMB, WSD-Scan (IPv4, IPv6), FTP-Scan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Usługi aplikacji TCP/IP: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Bonjour</w:t>
            </w:r>
            <w:proofErr w:type="spellEnd"/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mDNS</w:t>
            </w:r>
            <w:proofErr w:type="spellEnd"/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), HTTP, HTTPS, POP przed SMTP (IPv4,IPv6)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DHCP, ARP+PING, Auto IP, WINS (IPv4)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DHCPv6 (IPv6)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70FE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Zarządzanie</w:t>
            </w:r>
            <w:proofErr w:type="spellEnd"/>
            <w:r w:rsidRPr="00D70FE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: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SNMPv1, SNMPv3 (IPv4, IPv6)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Zabezpieczenia (sieć przewodowa):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Filtrowanie adresów IP/Mac, IEEE802.1X, SNMPv3, SSL (HTTPS, IPPS)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Zabezpieczenia (sieć bezprzewodowa):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WEP (64 bity / 128 bitów), WPA-PSK (TKIP/AES), WPA2-PSK (AES)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Tryb infrastruktury: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WEP (64 bity / 128 bitów), WPA-PSK (TKIP/AES), WPA2-PSK (TKIP/AES)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Tryb punktu dostępu: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WPA2-PSK (AES)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Oprogramowanie i zarządzanie drukarką</w:t>
            </w:r>
          </w:p>
        </w:tc>
        <w:tc>
          <w:tcPr>
            <w:tcW w:w="6293" w:type="dxa"/>
          </w:tcPr>
          <w:p w:rsidR="006E4C1D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Zdalny interfejs użytkownika</w:t>
            </w:r>
          </w:p>
          <w:p w:rsidR="006E4C1D" w:rsidRPr="00D70FEC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Zarządzanie identyfikatorami działów</w:t>
            </w:r>
          </w:p>
          <w:p w:rsidR="006E4C1D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Narzędzie do kontroli stanu tonera</w:t>
            </w:r>
          </w:p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</w:t>
            </w: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budowany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system</w:t>
            </w: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pozwala korzystać z usług takich jak odczyty liczników, automatyczne zarządzanie materiałami eksploatacyjny i zdalna diagnostyka.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Cykl pracy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</w:t>
            </w: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80 000 stron miesięcznie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Pamięć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Min. 1GB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Panel sterowania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Kolorowy ekran dotykowy LCD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min. </w:t>
            </w:r>
            <w:r w:rsidRPr="00D7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12,7 cm</w:t>
            </w:r>
          </w:p>
        </w:tc>
      </w:tr>
      <w:tr w:rsidR="006E4C1D" w:rsidRPr="004039E6" w:rsidTr="00B81CC1">
        <w:tc>
          <w:tcPr>
            <w:tcW w:w="3029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Materiały eksploatacyjne</w:t>
            </w:r>
          </w:p>
        </w:tc>
        <w:tc>
          <w:tcPr>
            <w:tcW w:w="6293" w:type="dxa"/>
          </w:tcPr>
          <w:p w:rsidR="006E4C1D" w:rsidRPr="004039E6" w:rsidRDefault="006E4C1D" w:rsidP="00B81CC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Dodatkowy jeden toner sygnowany logiem producenta pozwalający na wydrukowanie min. 10.000 tron zgodnie z normą ISO/IEC 19752</w:t>
            </w:r>
          </w:p>
        </w:tc>
      </w:tr>
    </w:tbl>
    <w:p w:rsidR="006E4C1D" w:rsidRDefault="006E4C1D" w:rsidP="006E4C1D"/>
    <w:p w:rsidR="00F8478F" w:rsidRPr="009111FF" w:rsidRDefault="00F8478F" w:rsidP="00F8478F">
      <w:pPr>
        <w:pageBreakBefore/>
        <w:shd w:val="clear" w:color="auto" w:fill="FFFFFF"/>
        <w:jc w:val="right"/>
        <w:rPr>
          <w:rFonts w:ascii="Arial" w:hAnsi="Arial" w:cs="Arial"/>
          <w:b/>
          <w:spacing w:val="-2"/>
        </w:rPr>
      </w:pPr>
      <w:r w:rsidRPr="009111FF">
        <w:rPr>
          <w:rFonts w:ascii="Arial" w:hAnsi="Arial" w:cs="Arial"/>
          <w:b/>
          <w:spacing w:val="-2"/>
        </w:rPr>
        <w:lastRenderedPageBreak/>
        <w:t>Załącznik nr 2</w:t>
      </w:r>
    </w:p>
    <w:p w:rsidR="00F8478F" w:rsidRPr="00F8478F" w:rsidRDefault="00F8478F" w:rsidP="00F8478F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F8478F">
        <w:rPr>
          <w:rFonts w:ascii="Arial" w:hAnsi="Arial" w:cs="Arial"/>
          <w:spacing w:val="-2"/>
        </w:rPr>
        <w:t xml:space="preserve"> do umowy nr …….</w:t>
      </w:r>
    </w:p>
    <w:p w:rsidR="00F8478F" w:rsidRPr="00F8478F" w:rsidRDefault="00F8478F" w:rsidP="00F8478F">
      <w:pPr>
        <w:jc w:val="right"/>
        <w:rPr>
          <w:rFonts w:ascii="Arial" w:hAnsi="Arial" w:cs="Arial"/>
          <w:spacing w:val="-2"/>
        </w:rPr>
      </w:pPr>
      <w:r w:rsidRPr="00F8478F">
        <w:rPr>
          <w:rFonts w:ascii="Arial" w:hAnsi="Arial" w:cs="Arial"/>
          <w:spacing w:val="-2"/>
        </w:rPr>
        <w:t>z dnia ………………..</w:t>
      </w:r>
    </w:p>
    <w:p w:rsidR="00F8478F" w:rsidRPr="00F8478F" w:rsidRDefault="00F8478F" w:rsidP="009111FF">
      <w:pPr>
        <w:rPr>
          <w:rFonts w:ascii="Arial" w:hAnsi="Arial" w:cs="Arial"/>
          <w:spacing w:val="-2"/>
        </w:rPr>
      </w:pPr>
    </w:p>
    <w:p w:rsidR="00F8478F" w:rsidRPr="00F8478F" w:rsidRDefault="00F8478F" w:rsidP="00F8478F">
      <w:pPr>
        <w:shd w:val="clear" w:color="auto" w:fill="FFFFFF"/>
        <w:spacing w:before="571"/>
        <w:ind w:left="5098"/>
        <w:rPr>
          <w:rFonts w:ascii="Arial" w:hAnsi="Arial" w:cs="Arial"/>
          <w:spacing w:val="-3"/>
        </w:rPr>
      </w:pPr>
      <w:r w:rsidRPr="00F8478F">
        <w:rPr>
          <w:rFonts w:ascii="Arial" w:hAnsi="Arial" w:cs="Arial"/>
        </w:rPr>
        <w:t>Miejscowość dnia ……………………..</w:t>
      </w:r>
      <w:r w:rsidRPr="00F8478F">
        <w:rPr>
          <w:rFonts w:ascii="Arial" w:hAnsi="Arial" w:cs="Arial"/>
        </w:rPr>
        <w:tab/>
      </w:r>
    </w:p>
    <w:p w:rsidR="00F8478F" w:rsidRPr="00F8478F" w:rsidRDefault="00F8478F" w:rsidP="00F8478F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  <w:u w:val="single"/>
        </w:rPr>
      </w:pPr>
      <w:r w:rsidRPr="00F8478F">
        <w:rPr>
          <w:rFonts w:ascii="Arial" w:hAnsi="Arial" w:cs="Arial"/>
          <w:b/>
          <w:bCs/>
          <w:u w:val="single"/>
        </w:rPr>
        <w:t>Wzór</w:t>
      </w:r>
    </w:p>
    <w:p w:rsidR="00F8478F" w:rsidRPr="00F8478F" w:rsidRDefault="00F8478F" w:rsidP="00F8478F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</w:rPr>
      </w:pPr>
      <w:r w:rsidRPr="00F8478F">
        <w:rPr>
          <w:rFonts w:ascii="Arial" w:hAnsi="Arial" w:cs="Arial"/>
          <w:b/>
          <w:bCs/>
        </w:rPr>
        <w:t>Protokół odbioru</w:t>
      </w:r>
    </w:p>
    <w:p w:rsidR="00F8478F" w:rsidRPr="00F8478F" w:rsidRDefault="00F8478F" w:rsidP="009111FF">
      <w:pPr>
        <w:shd w:val="clear" w:color="auto" w:fill="FFFFFF"/>
        <w:spacing w:before="274" w:line="360" w:lineRule="auto"/>
        <w:jc w:val="both"/>
        <w:rPr>
          <w:rFonts w:ascii="Arial" w:hAnsi="Arial" w:cs="Arial"/>
        </w:rPr>
      </w:pPr>
      <w:r w:rsidRPr="00F8478F">
        <w:rPr>
          <w:rFonts w:ascii="Arial" w:hAnsi="Arial" w:cs="Arial"/>
        </w:rPr>
        <w:t>W dniu w  siedzibie</w:t>
      </w:r>
      <w:r w:rsidRPr="00F8478F">
        <w:rPr>
          <w:rFonts w:ascii="Arial" w:hAnsi="Arial" w:cs="Arial"/>
        </w:rPr>
        <w:tab/>
        <w:t>…………….…………………… dokonano odbioru sprzętu w ramach umowy nr ……………………………..……. z dnia …………………………………………….</w:t>
      </w:r>
    </w:p>
    <w:p w:rsidR="00F8478F" w:rsidRPr="00F8478F" w:rsidRDefault="00F8478F" w:rsidP="00F8478F">
      <w:pPr>
        <w:spacing w:after="274" w:line="1" w:lineRule="exact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96"/>
        <w:gridCol w:w="3077"/>
        <w:gridCol w:w="2827"/>
      </w:tblGrid>
      <w:tr w:rsidR="00F8478F" w:rsidRPr="00F8478F" w:rsidTr="00F8478F">
        <w:trPr>
          <w:trHeight w:hRule="exact"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typ/model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numer seryjny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uwagi</w:t>
            </w:r>
          </w:p>
        </w:tc>
      </w:tr>
      <w:tr w:rsidR="00F8478F" w:rsidRPr="00F8478F" w:rsidTr="00F8478F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  <w:tr w:rsidR="00F8478F" w:rsidRPr="00F8478F" w:rsidTr="00F8478F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>Niniejszy protokół odbioru jest podstawą do zapłaty faktury za wykonaną dostawę.</w:t>
      </w: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Dostawa została przyjęta (nieprzyjęta)* ze względu na ............................................................</w:t>
      </w:r>
      <w:r w:rsidR="009111FF">
        <w:rPr>
          <w:rFonts w:ascii="Arial" w:hAnsi="Arial" w:cs="Arial"/>
        </w:rPr>
        <w:t>..................................................................................</w:t>
      </w: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111FF">
        <w:rPr>
          <w:rFonts w:ascii="Arial" w:hAnsi="Arial" w:cs="Arial"/>
        </w:rPr>
        <w:t>...</w:t>
      </w: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.....................................................................................................................</w:t>
      </w:r>
      <w:r w:rsidR="009111FF">
        <w:rPr>
          <w:rFonts w:ascii="Arial" w:hAnsi="Arial" w:cs="Arial"/>
        </w:rPr>
        <w:t>.........................</w:t>
      </w:r>
    </w:p>
    <w:p w:rsidR="00F8478F" w:rsidRPr="00F8478F" w:rsidRDefault="009111F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>
        <w:rPr>
          <w:rFonts w:ascii="Arial" w:hAnsi="Arial" w:cs="Arial"/>
        </w:rPr>
        <w:t>.................</w:t>
      </w:r>
      <w:r w:rsidR="00F8478F" w:rsidRPr="00F8478F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Pr="00F8478F" w:rsidRDefault="009111FF" w:rsidP="009111FF">
      <w:pPr>
        <w:shd w:val="clear" w:color="auto" w:fill="FFFFFF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 xml:space="preserve">Wykonawca </w:t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8478F">
        <w:rPr>
          <w:rFonts w:ascii="Arial" w:hAnsi="Arial" w:cs="Arial"/>
        </w:rPr>
        <w:t>Zamawiający</w:t>
      </w: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  <w:r w:rsidRPr="00F8478F">
        <w:rPr>
          <w:rFonts w:ascii="Arial" w:hAnsi="Arial" w:cs="Arial"/>
          <w:spacing w:val="-3"/>
        </w:rPr>
        <w:t>.................................</w:t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  <w:t xml:space="preserve">  ................................</w:t>
      </w: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</w:rPr>
      </w:pPr>
    </w:p>
    <w:p w:rsidR="00F8478F" w:rsidRPr="00F8478F" w:rsidRDefault="00F8478F" w:rsidP="00F8478F">
      <w:pPr>
        <w:spacing w:line="1" w:lineRule="exact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rPr>
          <w:rFonts w:ascii="Arial" w:hAnsi="Arial" w:cs="Arial"/>
          <w:spacing w:val="-1"/>
        </w:rPr>
      </w:pPr>
      <w:r w:rsidRPr="00F8478F">
        <w:rPr>
          <w:rFonts w:ascii="Arial" w:hAnsi="Arial" w:cs="Arial"/>
          <w:spacing w:val="-1"/>
        </w:rPr>
        <w:t>*/ niepotrzebne skreślić</w:t>
      </w: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suppressAutoHyphens/>
        <w:rPr>
          <w:rFonts w:ascii="Arial" w:hAnsi="Arial" w:cs="Arial"/>
          <w:lang w:eastAsia="ar-SA"/>
        </w:rPr>
      </w:pPr>
    </w:p>
    <w:p w:rsidR="00F908AC" w:rsidRDefault="00F908AC" w:rsidP="00F908AC">
      <w:pPr>
        <w:rPr>
          <w:rFonts w:ascii="Arial" w:hAnsi="Arial" w:cs="Arial"/>
        </w:rPr>
      </w:pPr>
    </w:p>
    <w:sectPr w:rsidR="00F908AC" w:rsidSect="00A630F1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C1" w:rsidRDefault="00B81CC1">
      <w:r>
        <w:separator/>
      </w:r>
    </w:p>
  </w:endnote>
  <w:endnote w:type="continuationSeparator" w:id="0">
    <w:p w:rsidR="00B81CC1" w:rsidRDefault="00B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C1" w:rsidRDefault="00B81CC1">
    <w:pPr>
      <w:pStyle w:val="Stopka"/>
      <w:jc w:val="right"/>
    </w:pPr>
  </w:p>
  <w:p w:rsidR="00B81CC1" w:rsidRDefault="00B81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C1" w:rsidRDefault="00B81CC1">
      <w:r>
        <w:separator/>
      </w:r>
    </w:p>
  </w:footnote>
  <w:footnote w:type="continuationSeparator" w:id="0">
    <w:p w:rsidR="00B81CC1" w:rsidRDefault="00B8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9F4A7E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2F3D47"/>
    <w:multiLevelType w:val="hybridMultilevel"/>
    <w:tmpl w:val="49E2C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ED3DD8"/>
    <w:multiLevelType w:val="hybridMultilevel"/>
    <w:tmpl w:val="83E45180"/>
    <w:lvl w:ilvl="0" w:tplc="E8EE776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01460E9E"/>
    <w:multiLevelType w:val="hybridMultilevel"/>
    <w:tmpl w:val="D2EE9478"/>
    <w:lvl w:ilvl="0" w:tplc="4E50C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F71DC"/>
    <w:multiLevelType w:val="multilevel"/>
    <w:tmpl w:val="CE8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6936CA"/>
    <w:multiLevelType w:val="hybridMultilevel"/>
    <w:tmpl w:val="A906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D2BCA"/>
    <w:multiLevelType w:val="hybridMultilevel"/>
    <w:tmpl w:val="B74C77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2001A5"/>
    <w:multiLevelType w:val="hybridMultilevel"/>
    <w:tmpl w:val="C7348B3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B56D9F"/>
    <w:multiLevelType w:val="hybridMultilevel"/>
    <w:tmpl w:val="7188D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C332A"/>
    <w:multiLevelType w:val="hybridMultilevel"/>
    <w:tmpl w:val="2056D7B6"/>
    <w:lvl w:ilvl="0" w:tplc="1A4C4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66A17"/>
    <w:multiLevelType w:val="hybridMultilevel"/>
    <w:tmpl w:val="E2D80276"/>
    <w:lvl w:ilvl="0" w:tplc="94C4A04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A5D6221"/>
    <w:multiLevelType w:val="hybridMultilevel"/>
    <w:tmpl w:val="F1BE8B90"/>
    <w:lvl w:ilvl="0" w:tplc="800243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5D49A3"/>
    <w:multiLevelType w:val="hybridMultilevel"/>
    <w:tmpl w:val="44E45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334D2"/>
    <w:multiLevelType w:val="hybridMultilevel"/>
    <w:tmpl w:val="D6F28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6147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B1E3C53"/>
    <w:multiLevelType w:val="hybridMultilevel"/>
    <w:tmpl w:val="3D0C5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D2B2B"/>
    <w:multiLevelType w:val="hybridMultilevel"/>
    <w:tmpl w:val="F0941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2" w15:restartNumberingAfterBreak="0">
    <w:nsid w:val="485521C5"/>
    <w:multiLevelType w:val="hybridMultilevel"/>
    <w:tmpl w:val="50DC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50E95"/>
    <w:multiLevelType w:val="multilevel"/>
    <w:tmpl w:val="35C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D1900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1A1FD2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3762E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1576E9"/>
    <w:multiLevelType w:val="hybridMultilevel"/>
    <w:tmpl w:val="0F34BC64"/>
    <w:lvl w:ilvl="0" w:tplc="42E81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307A9"/>
    <w:multiLevelType w:val="hybridMultilevel"/>
    <w:tmpl w:val="569CF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44" w15:restartNumberingAfterBreak="0">
    <w:nsid w:val="7A770355"/>
    <w:multiLevelType w:val="hybridMultilevel"/>
    <w:tmpl w:val="0F4A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1"/>
  </w:num>
  <w:num w:numId="7">
    <w:abstractNumId w:val="43"/>
  </w:num>
  <w:num w:numId="8">
    <w:abstractNumId w:val="17"/>
  </w:num>
  <w:num w:numId="9">
    <w:abstractNumId w:val="20"/>
  </w:num>
  <w:num w:numId="10">
    <w:abstractNumId w:val="23"/>
  </w:num>
  <w:num w:numId="11">
    <w:abstractNumId w:val="15"/>
  </w:num>
  <w:num w:numId="12">
    <w:abstractNumId w:val="28"/>
  </w:num>
  <w:num w:numId="13">
    <w:abstractNumId w:val="44"/>
  </w:num>
  <w:num w:numId="14">
    <w:abstractNumId w:val="22"/>
  </w:num>
  <w:num w:numId="15">
    <w:abstractNumId w:val="13"/>
  </w:num>
  <w:num w:numId="16">
    <w:abstractNumId w:val="18"/>
  </w:num>
  <w:num w:numId="17">
    <w:abstractNumId w:val="36"/>
  </w:num>
  <w:num w:numId="18">
    <w:abstractNumId w:val="37"/>
  </w:num>
  <w:num w:numId="19">
    <w:abstractNumId w:val="41"/>
  </w:num>
  <w:num w:numId="20">
    <w:abstractNumId w:val="29"/>
  </w:num>
  <w:num w:numId="21">
    <w:abstractNumId w:val="32"/>
  </w:num>
  <w:num w:numId="22">
    <w:abstractNumId w:val="24"/>
  </w:num>
  <w:num w:numId="23">
    <w:abstractNumId w:val="27"/>
  </w:num>
  <w:num w:numId="24">
    <w:abstractNumId w:val="11"/>
  </w:num>
  <w:num w:numId="25">
    <w:abstractNumId w:val="19"/>
  </w:num>
  <w:num w:numId="26">
    <w:abstractNumId w:val="25"/>
  </w:num>
  <w:num w:numId="27">
    <w:abstractNumId w:val="16"/>
  </w:num>
  <w:num w:numId="28">
    <w:abstractNumId w:val="26"/>
  </w:num>
  <w:num w:numId="29">
    <w:abstractNumId w:val="35"/>
  </w:num>
  <w:num w:numId="30">
    <w:abstractNumId w:val="12"/>
  </w:num>
  <w:num w:numId="31">
    <w:abstractNumId w:val="34"/>
  </w:num>
  <w:num w:numId="32">
    <w:abstractNumId w:val="42"/>
  </w:num>
  <w:num w:numId="33">
    <w:abstractNumId w:val="40"/>
  </w:num>
  <w:num w:numId="34">
    <w:abstractNumId w:val="33"/>
  </w:num>
  <w:num w:numId="35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2392"/>
    <w:rsid w:val="00005BF7"/>
    <w:rsid w:val="00007475"/>
    <w:rsid w:val="000121D7"/>
    <w:rsid w:val="000137FB"/>
    <w:rsid w:val="00013993"/>
    <w:rsid w:val="0001504F"/>
    <w:rsid w:val="00015835"/>
    <w:rsid w:val="00016427"/>
    <w:rsid w:val="00017957"/>
    <w:rsid w:val="00024158"/>
    <w:rsid w:val="000241B3"/>
    <w:rsid w:val="00024D7B"/>
    <w:rsid w:val="000258DD"/>
    <w:rsid w:val="000270DB"/>
    <w:rsid w:val="0003104B"/>
    <w:rsid w:val="0003150F"/>
    <w:rsid w:val="00031D08"/>
    <w:rsid w:val="00032A93"/>
    <w:rsid w:val="00032EEC"/>
    <w:rsid w:val="0003321E"/>
    <w:rsid w:val="00033436"/>
    <w:rsid w:val="00035139"/>
    <w:rsid w:val="000362C1"/>
    <w:rsid w:val="00036C92"/>
    <w:rsid w:val="00037BED"/>
    <w:rsid w:val="00040165"/>
    <w:rsid w:val="00040400"/>
    <w:rsid w:val="000413C7"/>
    <w:rsid w:val="0004147D"/>
    <w:rsid w:val="00042924"/>
    <w:rsid w:val="00042966"/>
    <w:rsid w:val="00043680"/>
    <w:rsid w:val="00044073"/>
    <w:rsid w:val="0004429C"/>
    <w:rsid w:val="000443C5"/>
    <w:rsid w:val="00044FD6"/>
    <w:rsid w:val="00045111"/>
    <w:rsid w:val="00045BE3"/>
    <w:rsid w:val="00046183"/>
    <w:rsid w:val="00046B42"/>
    <w:rsid w:val="00047F42"/>
    <w:rsid w:val="000505CD"/>
    <w:rsid w:val="00053B9F"/>
    <w:rsid w:val="000550B6"/>
    <w:rsid w:val="0005512C"/>
    <w:rsid w:val="00055CAC"/>
    <w:rsid w:val="00056E84"/>
    <w:rsid w:val="00057078"/>
    <w:rsid w:val="000574D2"/>
    <w:rsid w:val="00057D87"/>
    <w:rsid w:val="00057E8E"/>
    <w:rsid w:val="00060176"/>
    <w:rsid w:val="00060BE9"/>
    <w:rsid w:val="00062092"/>
    <w:rsid w:val="000621B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160C"/>
    <w:rsid w:val="00071852"/>
    <w:rsid w:val="00072DFD"/>
    <w:rsid w:val="00073C71"/>
    <w:rsid w:val="00074982"/>
    <w:rsid w:val="00075A93"/>
    <w:rsid w:val="00076E49"/>
    <w:rsid w:val="00077CC1"/>
    <w:rsid w:val="000806FA"/>
    <w:rsid w:val="00080C36"/>
    <w:rsid w:val="00081F5D"/>
    <w:rsid w:val="0008225B"/>
    <w:rsid w:val="000842E7"/>
    <w:rsid w:val="0008457D"/>
    <w:rsid w:val="00084FCC"/>
    <w:rsid w:val="00085FC9"/>
    <w:rsid w:val="00086DAD"/>
    <w:rsid w:val="00087258"/>
    <w:rsid w:val="000900B2"/>
    <w:rsid w:val="0009069C"/>
    <w:rsid w:val="00091632"/>
    <w:rsid w:val="00092879"/>
    <w:rsid w:val="0009302E"/>
    <w:rsid w:val="00093A82"/>
    <w:rsid w:val="00095BFF"/>
    <w:rsid w:val="00096C53"/>
    <w:rsid w:val="000A0B61"/>
    <w:rsid w:val="000A469A"/>
    <w:rsid w:val="000A4968"/>
    <w:rsid w:val="000A6ADE"/>
    <w:rsid w:val="000A79B4"/>
    <w:rsid w:val="000A7B31"/>
    <w:rsid w:val="000B0D7E"/>
    <w:rsid w:val="000B155A"/>
    <w:rsid w:val="000B2BF0"/>
    <w:rsid w:val="000B2FA8"/>
    <w:rsid w:val="000B396D"/>
    <w:rsid w:val="000B3A79"/>
    <w:rsid w:val="000B747D"/>
    <w:rsid w:val="000C01EC"/>
    <w:rsid w:val="000C0785"/>
    <w:rsid w:val="000C1872"/>
    <w:rsid w:val="000C1D32"/>
    <w:rsid w:val="000C3F23"/>
    <w:rsid w:val="000C4032"/>
    <w:rsid w:val="000C495F"/>
    <w:rsid w:val="000C593C"/>
    <w:rsid w:val="000C6697"/>
    <w:rsid w:val="000C6C47"/>
    <w:rsid w:val="000C7392"/>
    <w:rsid w:val="000D006B"/>
    <w:rsid w:val="000D0132"/>
    <w:rsid w:val="000D260A"/>
    <w:rsid w:val="000D3226"/>
    <w:rsid w:val="000D4CBA"/>
    <w:rsid w:val="000D57FF"/>
    <w:rsid w:val="000D760E"/>
    <w:rsid w:val="000D76B3"/>
    <w:rsid w:val="000D796F"/>
    <w:rsid w:val="000E16BB"/>
    <w:rsid w:val="000E28B4"/>
    <w:rsid w:val="000E29B5"/>
    <w:rsid w:val="000E2C72"/>
    <w:rsid w:val="000E3015"/>
    <w:rsid w:val="000E3552"/>
    <w:rsid w:val="000E3606"/>
    <w:rsid w:val="000E3F92"/>
    <w:rsid w:val="000E49E4"/>
    <w:rsid w:val="000E5AEA"/>
    <w:rsid w:val="000E6AFE"/>
    <w:rsid w:val="000F06D0"/>
    <w:rsid w:val="000F17D4"/>
    <w:rsid w:val="000F39C9"/>
    <w:rsid w:val="000F4476"/>
    <w:rsid w:val="000F4D28"/>
    <w:rsid w:val="000F4E46"/>
    <w:rsid w:val="000F5C48"/>
    <w:rsid w:val="000F668A"/>
    <w:rsid w:val="000F6F74"/>
    <w:rsid w:val="00100169"/>
    <w:rsid w:val="001006BF"/>
    <w:rsid w:val="0010070E"/>
    <w:rsid w:val="0010163F"/>
    <w:rsid w:val="00101F73"/>
    <w:rsid w:val="00102A60"/>
    <w:rsid w:val="00102B9C"/>
    <w:rsid w:val="00103594"/>
    <w:rsid w:val="00103A91"/>
    <w:rsid w:val="0010443A"/>
    <w:rsid w:val="00104A30"/>
    <w:rsid w:val="00104E50"/>
    <w:rsid w:val="0010555A"/>
    <w:rsid w:val="00105BB4"/>
    <w:rsid w:val="00106247"/>
    <w:rsid w:val="0010681F"/>
    <w:rsid w:val="0010727E"/>
    <w:rsid w:val="001079F2"/>
    <w:rsid w:val="001101C8"/>
    <w:rsid w:val="0011020D"/>
    <w:rsid w:val="00110E7C"/>
    <w:rsid w:val="00111C1B"/>
    <w:rsid w:val="00111F00"/>
    <w:rsid w:val="00112E62"/>
    <w:rsid w:val="001132C9"/>
    <w:rsid w:val="00115123"/>
    <w:rsid w:val="00115F24"/>
    <w:rsid w:val="00117649"/>
    <w:rsid w:val="001176F8"/>
    <w:rsid w:val="001200C1"/>
    <w:rsid w:val="0012232A"/>
    <w:rsid w:val="0012540F"/>
    <w:rsid w:val="00125AAB"/>
    <w:rsid w:val="00126248"/>
    <w:rsid w:val="00126430"/>
    <w:rsid w:val="0012663A"/>
    <w:rsid w:val="001304AC"/>
    <w:rsid w:val="00130786"/>
    <w:rsid w:val="00133112"/>
    <w:rsid w:val="00133177"/>
    <w:rsid w:val="00134379"/>
    <w:rsid w:val="0013505E"/>
    <w:rsid w:val="001350E0"/>
    <w:rsid w:val="0013628F"/>
    <w:rsid w:val="0014124B"/>
    <w:rsid w:val="0014148C"/>
    <w:rsid w:val="00141E41"/>
    <w:rsid w:val="00142651"/>
    <w:rsid w:val="001428B9"/>
    <w:rsid w:val="001435D8"/>
    <w:rsid w:val="00143701"/>
    <w:rsid w:val="0014431E"/>
    <w:rsid w:val="001449C3"/>
    <w:rsid w:val="00144C31"/>
    <w:rsid w:val="001451CB"/>
    <w:rsid w:val="00145917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64DA"/>
    <w:rsid w:val="00157525"/>
    <w:rsid w:val="00157B2C"/>
    <w:rsid w:val="00157D4F"/>
    <w:rsid w:val="00157E2C"/>
    <w:rsid w:val="0016017F"/>
    <w:rsid w:val="001613DA"/>
    <w:rsid w:val="0016231B"/>
    <w:rsid w:val="00162E5E"/>
    <w:rsid w:val="00163491"/>
    <w:rsid w:val="001639A2"/>
    <w:rsid w:val="0016585D"/>
    <w:rsid w:val="00165E28"/>
    <w:rsid w:val="001675D8"/>
    <w:rsid w:val="00167734"/>
    <w:rsid w:val="00167F01"/>
    <w:rsid w:val="001704E8"/>
    <w:rsid w:val="00170618"/>
    <w:rsid w:val="001707BD"/>
    <w:rsid w:val="00172275"/>
    <w:rsid w:val="0017360B"/>
    <w:rsid w:val="001742CF"/>
    <w:rsid w:val="00176212"/>
    <w:rsid w:val="00176369"/>
    <w:rsid w:val="00177B63"/>
    <w:rsid w:val="00180706"/>
    <w:rsid w:val="001819D0"/>
    <w:rsid w:val="00182CA3"/>
    <w:rsid w:val="00185CFB"/>
    <w:rsid w:val="001862BC"/>
    <w:rsid w:val="001878F2"/>
    <w:rsid w:val="00191048"/>
    <w:rsid w:val="00192676"/>
    <w:rsid w:val="0019280D"/>
    <w:rsid w:val="00193C70"/>
    <w:rsid w:val="00194234"/>
    <w:rsid w:val="00195271"/>
    <w:rsid w:val="0019538F"/>
    <w:rsid w:val="00195F77"/>
    <w:rsid w:val="00196329"/>
    <w:rsid w:val="001A0ABF"/>
    <w:rsid w:val="001A124B"/>
    <w:rsid w:val="001A1D54"/>
    <w:rsid w:val="001A3451"/>
    <w:rsid w:val="001A35AF"/>
    <w:rsid w:val="001A4A20"/>
    <w:rsid w:val="001A57B7"/>
    <w:rsid w:val="001A59DE"/>
    <w:rsid w:val="001A5DBF"/>
    <w:rsid w:val="001A6AC3"/>
    <w:rsid w:val="001A6DCE"/>
    <w:rsid w:val="001A7CBD"/>
    <w:rsid w:val="001B0826"/>
    <w:rsid w:val="001B1545"/>
    <w:rsid w:val="001B23A2"/>
    <w:rsid w:val="001B28F7"/>
    <w:rsid w:val="001B308A"/>
    <w:rsid w:val="001B3799"/>
    <w:rsid w:val="001B4168"/>
    <w:rsid w:val="001B441C"/>
    <w:rsid w:val="001B4786"/>
    <w:rsid w:val="001B5CAF"/>
    <w:rsid w:val="001B5F7A"/>
    <w:rsid w:val="001B69A7"/>
    <w:rsid w:val="001B6D1F"/>
    <w:rsid w:val="001B77ED"/>
    <w:rsid w:val="001C0EDD"/>
    <w:rsid w:val="001C1D36"/>
    <w:rsid w:val="001C1F04"/>
    <w:rsid w:val="001C312F"/>
    <w:rsid w:val="001C3F69"/>
    <w:rsid w:val="001C6388"/>
    <w:rsid w:val="001C6E4B"/>
    <w:rsid w:val="001C74EA"/>
    <w:rsid w:val="001C7D35"/>
    <w:rsid w:val="001D10AC"/>
    <w:rsid w:val="001D1B0E"/>
    <w:rsid w:val="001D1D93"/>
    <w:rsid w:val="001D1E86"/>
    <w:rsid w:val="001D210A"/>
    <w:rsid w:val="001D213B"/>
    <w:rsid w:val="001D3E6C"/>
    <w:rsid w:val="001D41E7"/>
    <w:rsid w:val="001D4BC3"/>
    <w:rsid w:val="001D5827"/>
    <w:rsid w:val="001D60B4"/>
    <w:rsid w:val="001D65E2"/>
    <w:rsid w:val="001D6799"/>
    <w:rsid w:val="001D692A"/>
    <w:rsid w:val="001D6D41"/>
    <w:rsid w:val="001D72CD"/>
    <w:rsid w:val="001D7CCE"/>
    <w:rsid w:val="001E01D8"/>
    <w:rsid w:val="001E1614"/>
    <w:rsid w:val="001E16F7"/>
    <w:rsid w:val="001E1D3F"/>
    <w:rsid w:val="001E1F70"/>
    <w:rsid w:val="001E25D6"/>
    <w:rsid w:val="001E485A"/>
    <w:rsid w:val="001E596A"/>
    <w:rsid w:val="001E5CF1"/>
    <w:rsid w:val="001E5DCA"/>
    <w:rsid w:val="001F0661"/>
    <w:rsid w:val="001F0FA7"/>
    <w:rsid w:val="001F25B1"/>
    <w:rsid w:val="001F31E9"/>
    <w:rsid w:val="001F4EC7"/>
    <w:rsid w:val="001F5102"/>
    <w:rsid w:val="001F6265"/>
    <w:rsid w:val="001F66A1"/>
    <w:rsid w:val="001F79CC"/>
    <w:rsid w:val="0020035E"/>
    <w:rsid w:val="00201151"/>
    <w:rsid w:val="002016F8"/>
    <w:rsid w:val="00201E5D"/>
    <w:rsid w:val="00201EB4"/>
    <w:rsid w:val="00203071"/>
    <w:rsid w:val="00203122"/>
    <w:rsid w:val="002033AC"/>
    <w:rsid w:val="00203535"/>
    <w:rsid w:val="002036B7"/>
    <w:rsid w:val="00204606"/>
    <w:rsid w:val="00205DE2"/>
    <w:rsid w:val="002067CF"/>
    <w:rsid w:val="00206CB8"/>
    <w:rsid w:val="00206CE8"/>
    <w:rsid w:val="002070C0"/>
    <w:rsid w:val="00211260"/>
    <w:rsid w:val="00211C22"/>
    <w:rsid w:val="0021292F"/>
    <w:rsid w:val="002133DD"/>
    <w:rsid w:val="00214057"/>
    <w:rsid w:val="002147E4"/>
    <w:rsid w:val="00214975"/>
    <w:rsid w:val="00215464"/>
    <w:rsid w:val="00215C1F"/>
    <w:rsid w:val="00216362"/>
    <w:rsid w:val="00216577"/>
    <w:rsid w:val="00216A8C"/>
    <w:rsid w:val="002172C5"/>
    <w:rsid w:val="00217342"/>
    <w:rsid w:val="0021755D"/>
    <w:rsid w:val="002179E2"/>
    <w:rsid w:val="0022011C"/>
    <w:rsid w:val="00220680"/>
    <w:rsid w:val="00220B06"/>
    <w:rsid w:val="00220F98"/>
    <w:rsid w:val="0022108E"/>
    <w:rsid w:val="00221380"/>
    <w:rsid w:val="00222B19"/>
    <w:rsid w:val="00224CB2"/>
    <w:rsid w:val="00225596"/>
    <w:rsid w:val="0022608D"/>
    <w:rsid w:val="002261C6"/>
    <w:rsid w:val="00226DAB"/>
    <w:rsid w:val="00227597"/>
    <w:rsid w:val="0023030E"/>
    <w:rsid w:val="00230495"/>
    <w:rsid w:val="002328E8"/>
    <w:rsid w:val="00232B80"/>
    <w:rsid w:val="00233403"/>
    <w:rsid w:val="00235CE2"/>
    <w:rsid w:val="0023633F"/>
    <w:rsid w:val="002371C3"/>
    <w:rsid w:val="0024101A"/>
    <w:rsid w:val="0024492E"/>
    <w:rsid w:val="00245A14"/>
    <w:rsid w:val="00250118"/>
    <w:rsid w:val="00251091"/>
    <w:rsid w:val="0025155B"/>
    <w:rsid w:val="0025203E"/>
    <w:rsid w:val="002530AE"/>
    <w:rsid w:val="002543A8"/>
    <w:rsid w:val="00254803"/>
    <w:rsid w:val="0025499E"/>
    <w:rsid w:val="00256463"/>
    <w:rsid w:val="00256830"/>
    <w:rsid w:val="00260026"/>
    <w:rsid w:val="0026285B"/>
    <w:rsid w:val="00263774"/>
    <w:rsid w:val="00263FE3"/>
    <w:rsid w:val="00265396"/>
    <w:rsid w:val="00266D51"/>
    <w:rsid w:val="002670B6"/>
    <w:rsid w:val="00267F81"/>
    <w:rsid w:val="00267FF3"/>
    <w:rsid w:val="002700C7"/>
    <w:rsid w:val="00271151"/>
    <w:rsid w:val="00271911"/>
    <w:rsid w:val="00272943"/>
    <w:rsid w:val="00273E39"/>
    <w:rsid w:val="0027422B"/>
    <w:rsid w:val="00275059"/>
    <w:rsid w:val="002756C1"/>
    <w:rsid w:val="00277010"/>
    <w:rsid w:val="002802F5"/>
    <w:rsid w:val="00280B6A"/>
    <w:rsid w:val="00280ECD"/>
    <w:rsid w:val="00281CB8"/>
    <w:rsid w:val="00282216"/>
    <w:rsid w:val="00282F78"/>
    <w:rsid w:val="0028426D"/>
    <w:rsid w:val="002843E1"/>
    <w:rsid w:val="002858AC"/>
    <w:rsid w:val="00285945"/>
    <w:rsid w:val="00285C27"/>
    <w:rsid w:val="00287304"/>
    <w:rsid w:val="00287FE2"/>
    <w:rsid w:val="002920B8"/>
    <w:rsid w:val="00292B91"/>
    <w:rsid w:val="002930AC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594"/>
    <w:rsid w:val="002A0D5C"/>
    <w:rsid w:val="002A117F"/>
    <w:rsid w:val="002A1AD5"/>
    <w:rsid w:val="002A3785"/>
    <w:rsid w:val="002A417B"/>
    <w:rsid w:val="002A483B"/>
    <w:rsid w:val="002A60ED"/>
    <w:rsid w:val="002A6746"/>
    <w:rsid w:val="002A690A"/>
    <w:rsid w:val="002A6919"/>
    <w:rsid w:val="002A78DF"/>
    <w:rsid w:val="002B0325"/>
    <w:rsid w:val="002B0E5B"/>
    <w:rsid w:val="002B2177"/>
    <w:rsid w:val="002B2A2B"/>
    <w:rsid w:val="002B2B76"/>
    <w:rsid w:val="002B3AA8"/>
    <w:rsid w:val="002B40AE"/>
    <w:rsid w:val="002B489E"/>
    <w:rsid w:val="002B4CD8"/>
    <w:rsid w:val="002B72C1"/>
    <w:rsid w:val="002C07D0"/>
    <w:rsid w:val="002C16A6"/>
    <w:rsid w:val="002C1ACD"/>
    <w:rsid w:val="002C2529"/>
    <w:rsid w:val="002C3DA1"/>
    <w:rsid w:val="002C511F"/>
    <w:rsid w:val="002C5712"/>
    <w:rsid w:val="002C5973"/>
    <w:rsid w:val="002C746E"/>
    <w:rsid w:val="002D0C1F"/>
    <w:rsid w:val="002D0EEF"/>
    <w:rsid w:val="002D162E"/>
    <w:rsid w:val="002D3056"/>
    <w:rsid w:val="002D34D5"/>
    <w:rsid w:val="002D4787"/>
    <w:rsid w:val="002D4DAA"/>
    <w:rsid w:val="002D58E1"/>
    <w:rsid w:val="002D6019"/>
    <w:rsid w:val="002D7897"/>
    <w:rsid w:val="002E00C1"/>
    <w:rsid w:val="002E0DEA"/>
    <w:rsid w:val="002E118F"/>
    <w:rsid w:val="002E1720"/>
    <w:rsid w:val="002E17CC"/>
    <w:rsid w:val="002E1B8C"/>
    <w:rsid w:val="002E2B5B"/>
    <w:rsid w:val="002E3714"/>
    <w:rsid w:val="002E3A86"/>
    <w:rsid w:val="002E417A"/>
    <w:rsid w:val="002E4210"/>
    <w:rsid w:val="002E4529"/>
    <w:rsid w:val="002E4880"/>
    <w:rsid w:val="002E4C5A"/>
    <w:rsid w:val="002E4CDE"/>
    <w:rsid w:val="002E4E4A"/>
    <w:rsid w:val="002E53A6"/>
    <w:rsid w:val="002E5DCC"/>
    <w:rsid w:val="002F05AA"/>
    <w:rsid w:val="002F0FCE"/>
    <w:rsid w:val="002F11D8"/>
    <w:rsid w:val="002F2BFF"/>
    <w:rsid w:val="002F2D99"/>
    <w:rsid w:val="002F2FD4"/>
    <w:rsid w:val="002F3210"/>
    <w:rsid w:val="002F557B"/>
    <w:rsid w:val="002F6DA2"/>
    <w:rsid w:val="002F6F56"/>
    <w:rsid w:val="002F771B"/>
    <w:rsid w:val="002F7735"/>
    <w:rsid w:val="002F7F84"/>
    <w:rsid w:val="00300141"/>
    <w:rsid w:val="00300B3D"/>
    <w:rsid w:val="003016F7"/>
    <w:rsid w:val="003021CF"/>
    <w:rsid w:val="003023F0"/>
    <w:rsid w:val="00302494"/>
    <w:rsid w:val="0030284D"/>
    <w:rsid w:val="00302FB2"/>
    <w:rsid w:val="00304D19"/>
    <w:rsid w:val="00306A59"/>
    <w:rsid w:val="0030780A"/>
    <w:rsid w:val="003113EC"/>
    <w:rsid w:val="0031177D"/>
    <w:rsid w:val="00313906"/>
    <w:rsid w:val="003140BE"/>
    <w:rsid w:val="00315D0E"/>
    <w:rsid w:val="0032104E"/>
    <w:rsid w:val="00321585"/>
    <w:rsid w:val="0032229E"/>
    <w:rsid w:val="00322692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211"/>
    <w:rsid w:val="00336B95"/>
    <w:rsid w:val="003408A7"/>
    <w:rsid w:val="003418E7"/>
    <w:rsid w:val="00341CF2"/>
    <w:rsid w:val="00341FEA"/>
    <w:rsid w:val="0034285F"/>
    <w:rsid w:val="00342ADA"/>
    <w:rsid w:val="0034329D"/>
    <w:rsid w:val="00344F08"/>
    <w:rsid w:val="00345A0F"/>
    <w:rsid w:val="003472EA"/>
    <w:rsid w:val="00347506"/>
    <w:rsid w:val="003501E7"/>
    <w:rsid w:val="0035084D"/>
    <w:rsid w:val="0035178A"/>
    <w:rsid w:val="00352C4F"/>
    <w:rsid w:val="0035306A"/>
    <w:rsid w:val="003534C2"/>
    <w:rsid w:val="00353FEC"/>
    <w:rsid w:val="00354587"/>
    <w:rsid w:val="00354C41"/>
    <w:rsid w:val="00355323"/>
    <w:rsid w:val="003557D7"/>
    <w:rsid w:val="0035603D"/>
    <w:rsid w:val="003574D1"/>
    <w:rsid w:val="00357F43"/>
    <w:rsid w:val="0036052B"/>
    <w:rsid w:val="0036210D"/>
    <w:rsid w:val="00362C29"/>
    <w:rsid w:val="00362CF0"/>
    <w:rsid w:val="00363383"/>
    <w:rsid w:val="0036359E"/>
    <w:rsid w:val="00363D46"/>
    <w:rsid w:val="00365B54"/>
    <w:rsid w:val="003668E7"/>
    <w:rsid w:val="00366D16"/>
    <w:rsid w:val="0036751F"/>
    <w:rsid w:val="00367980"/>
    <w:rsid w:val="00370C2F"/>
    <w:rsid w:val="00372D55"/>
    <w:rsid w:val="0037318E"/>
    <w:rsid w:val="00375123"/>
    <w:rsid w:val="003752C7"/>
    <w:rsid w:val="00375749"/>
    <w:rsid w:val="00376127"/>
    <w:rsid w:val="00380964"/>
    <w:rsid w:val="00382864"/>
    <w:rsid w:val="00382C2E"/>
    <w:rsid w:val="0038410A"/>
    <w:rsid w:val="0038462F"/>
    <w:rsid w:val="00384AB5"/>
    <w:rsid w:val="00385277"/>
    <w:rsid w:val="00385387"/>
    <w:rsid w:val="00386826"/>
    <w:rsid w:val="00386DF5"/>
    <w:rsid w:val="00390BCF"/>
    <w:rsid w:val="00391652"/>
    <w:rsid w:val="003935E6"/>
    <w:rsid w:val="003945B9"/>
    <w:rsid w:val="00394BE5"/>
    <w:rsid w:val="00394CEA"/>
    <w:rsid w:val="00395A58"/>
    <w:rsid w:val="0039649B"/>
    <w:rsid w:val="00396A42"/>
    <w:rsid w:val="00397345"/>
    <w:rsid w:val="0039799E"/>
    <w:rsid w:val="003A19AD"/>
    <w:rsid w:val="003A2D67"/>
    <w:rsid w:val="003A32EE"/>
    <w:rsid w:val="003A332D"/>
    <w:rsid w:val="003A3E5D"/>
    <w:rsid w:val="003A498E"/>
    <w:rsid w:val="003A4E60"/>
    <w:rsid w:val="003A520C"/>
    <w:rsid w:val="003A673C"/>
    <w:rsid w:val="003A721E"/>
    <w:rsid w:val="003A7311"/>
    <w:rsid w:val="003B1A9D"/>
    <w:rsid w:val="003B1B22"/>
    <w:rsid w:val="003B31C7"/>
    <w:rsid w:val="003B3DA0"/>
    <w:rsid w:val="003B48E2"/>
    <w:rsid w:val="003B4AEB"/>
    <w:rsid w:val="003B5856"/>
    <w:rsid w:val="003B5C9C"/>
    <w:rsid w:val="003B5D3E"/>
    <w:rsid w:val="003B5EA6"/>
    <w:rsid w:val="003B6ECA"/>
    <w:rsid w:val="003B7997"/>
    <w:rsid w:val="003C15F4"/>
    <w:rsid w:val="003C25BB"/>
    <w:rsid w:val="003C4289"/>
    <w:rsid w:val="003C4934"/>
    <w:rsid w:val="003C79FC"/>
    <w:rsid w:val="003D125C"/>
    <w:rsid w:val="003D13C7"/>
    <w:rsid w:val="003D18A7"/>
    <w:rsid w:val="003D19F0"/>
    <w:rsid w:val="003D1A11"/>
    <w:rsid w:val="003D354B"/>
    <w:rsid w:val="003D424C"/>
    <w:rsid w:val="003D446B"/>
    <w:rsid w:val="003D48F0"/>
    <w:rsid w:val="003D4974"/>
    <w:rsid w:val="003D5141"/>
    <w:rsid w:val="003D579E"/>
    <w:rsid w:val="003D5E75"/>
    <w:rsid w:val="003D699D"/>
    <w:rsid w:val="003D70D3"/>
    <w:rsid w:val="003E0D7E"/>
    <w:rsid w:val="003E0D87"/>
    <w:rsid w:val="003E232A"/>
    <w:rsid w:val="003E29E3"/>
    <w:rsid w:val="003E2D99"/>
    <w:rsid w:val="003E3031"/>
    <w:rsid w:val="003E3774"/>
    <w:rsid w:val="003E3D3B"/>
    <w:rsid w:val="003E4BFA"/>
    <w:rsid w:val="003E502B"/>
    <w:rsid w:val="003E6322"/>
    <w:rsid w:val="003E6860"/>
    <w:rsid w:val="003E6B39"/>
    <w:rsid w:val="003E6C56"/>
    <w:rsid w:val="003F0F12"/>
    <w:rsid w:val="003F1B13"/>
    <w:rsid w:val="003F210E"/>
    <w:rsid w:val="003F2A9E"/>
    <w:rsid w:val="003F2F97"/>
    <w:rsid w:val="003F2FA9"/>
    <w:rsid w:val="003F440C"/>
    <w:rsid w:val="003F4B1E"/>
    <w:rsid w:val="003F4B1F"/>
    <w:rsid w:val="003F4EDC"/>
    <w:rsid w:val="003F5660"/>
    <w:rsid w:val="003F566E"/>
    <w:rsid w:val="003F5E7C"/>
    <w:rsid w:val="003F6763"/>
    <w:rsid w:val="003F6D40"/>
    <w:rsid w:val="00400589"/>
    <w:rsid w:val="00400D01"/>
    <w:rsid w:val="00401483"/>
    <w:rsid w:val="004018DE"/>
    <w:rsid w:val="004105FD"/>
    <w:rsid w:val="00413168"/>
    <w:rsid w:val="00414031"/>
    <w:rsid w:val="00414515"/>
    <w:rsid w:val="00416682"/>
    <w:rsid w:val="00420832"/>
    <w:rsid w:val="00420E01"/>
    <w:rsid w:val="00420F8C"/>
    <w:rsid w:val="004219C0"/>
    <w:rsid w:val="0042202F"/>
    <w:rsid w:val="00422CBC"/>
    <w:rsid w:val="0042548A"/>
    <w:rsid w:val="004262FA"/>
    <w:rsid w:val="00426589"/>
    <w:rsid w:val="0042695B"/>
    <w:rsid w:val="00426A9C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0D1D"/>
    <w:rsid w:val="00442D12"/>
    <w:rsid w:val="004433F8"/>
    <w:rsid w:val="00443795"/>
    <w:rsid w:val="004443E3"/>
    <w:rsid w:val="00445726"/>
    <w:rsid w:val="00445CF9"/>
    <w:rsid w:val="00447BD2"/>
    <w:rsid w:val="00450081"/>
    <w:rsid w:val="004506FF"/>
    <w:rsid w:val="00450F4D"/>
    <w:rsid w:val="00451696"/>
    <w:rsid w:val="004523FC"/>
    <w:rsid w:val="00452441"/>
    <w:rsid w:val="004529FA"/>
    <w:rsid w:val="004544AF"/>
    <w:rsid w:val="00455AB8"/>
    <w:rsid w:val="00456D18"/>
    <w:rsid w:val="00456F1C"/>
    <w:rsid w:val="00457251"/>
    <w:rsid w:val="004575E2"/>
    <w:rsid w:val="00461635"/>
    <w:rsid w:val="00462671"/>
    <w:rsid w:val="0046285A"/>
    <w:rsid w:val="0046317E"/>
    <w:rsid w:val="00463266"/>
    <w:rsid w:val="00463EB5"/>
    <w:rsid w:val="004646DD"/>
    <w:rsid w:val="004656B3"/>
    <w:rsid w:val="00466C9A"/>
    <w:rsid w:val="00467889"/>
    <w:rsid w:val="004706C2"/>
    <w:rsid w:val="00471F6F"/>
    <w:rsid w:val="0047357E"/>
    <w:rsid w:val="00473AF9"/>
    <w:rsid w:val="00474A9B"/>
    <w:rsid w:val="004757F7"/>
    <w:rsid w:val="00475C6D"/>
    <w:rsid w:val="004765F0"/>
    <w:rsid w:val="0047724D"/>
    <w:rsid w:val="00480B03"/>
    <w:rsid w:val="0048109B"/>
    <w:rsid w:val="004814C7"/>
    <w:rsid w:val="00481720"/>
    <w:rsid w:val="004833E4"/>
    <w:rsid w:val="00483DB1"/>
    <w:rsid w:val="00486F99"/>
    <w:rsid w:val="00487C3C"/>
    <w:rsid w:val="0049128B"/>
    <w:rsid w:val="00493B24"/>
    <w:rsid w:val="00494FF4"/>
    <w:rsid w:val="00495837"/>
    <w:rsid w:val="00496891"/>
    <w:rsid w:val="00497316"/>
    <w:rsid w:val="0049747D"/>
    <w:rsid w:val="00497AD1"/>
    <w:rsid w:val="004A03FB"/>
    <w:rsid w:val="004A0BF7"/>
    <w:rsid w:val="004A0C0A"/>
    <w:rsid w:val="004A1057"/>
    <w:rsid w:val="004A2D8B"/>
    <w:rsid w:val="004A3722"/>
    <w:rsid w:val="004A43D4"/>
    <w:rsid w:val="004A4EF3"/>
    <w:rsid w:val="004A5097"/>
    <w:rsid w:val="004A5845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3678"/>
    <w:rsid w:val="004B3F3A"/>
    <w:rsid w:val="004B5B58"/>
    <w:rsid w:val="004C03C0"/>
    <w:rsid w:val="004C0574"/>
    <w:rsid w:val="004C0FA2"/>
    <w:rsid w:val="004C1CD0"/>
    <w:rsid w:val="004C3DA7"/>
    <w:rsid w:val="004C456B"/>
    <w:rsid w:val="004C4773"/>
    <w:rsid w:val="004C4B6B"/>
    <w:rsid w:val="004C696D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0DD"/>
    <w:rsid w:val="004D7924"/>
    <w:rsid w:val="004D7EC3"/>
    <w:rsid w:val="004E03A9"/>
    <w:rsid w:val="004E03AB"/>
    <w:rsid w:val="004E0F51"/>
    <w:rsid w:val="004E1413"/>
    <w:rsid w:val="004E16F2"/>
    <w:rsid w:val="004E287A"/>
    <w:rsid w:val="004E3198"/>
    <w:rsid w:val="004E38E2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70EA"/>
    <w:rsid w:val="004F755C"/>
    <w:rsid w:val="004F7B50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3BF0"/>
    <w:rsid w:val="00514E9D"/>
    <w:rsid w:val="0051647F"/>
    <w:rsid w:val="00517B9D"/>
    <w:rsid w:val="00520513"/>
    <w:rsid w:val="005218D9"/>
    <w:rsid w:val="00521AD6"/>
    <w:rsid w:val="00522511"/>
    <w:rsid w:val="005233F3"/>
    <w:rsid w:val="005235E4"/>
    <w:rsid w:val="00523C64"/>
    <w:rsid w:val="00524A8A"/>
    <w:rsid w:val="00524CDC"/>
    <w:rsid w:val="00525583"/>
    <w:rsid w:val="005270C4"/>
    <w:rsid w:val="00527D17"/>
    <w:rsid w:val="0053018A"/>
    <w:rsid w:val="0053052D"/>
    <w:rsid w:val="005309D7"/>
    <w:rsid w:val="00530BD3"/>
    <w:rsid w:val="00531007"/>
    <w:rsid w:val="00531974"/>
    <w:rsid w:val="00532C28"/>
    <w:rsid w:val="00533881"/>
    <w:rsid w:val="00533F3B"/>
    <w:rsid w:val="005343EE"/>
    <w:rsid w:val="005366A9"/>
    <w:rsid w:val="00536B74"/>
    <w:rsid w:val="00537CCC"/>
    <w:rsid w:val="005402EB"/>
    <w:rsid w:val="00542CBF"/>
    <w:rsid w:val="00543BC6"/>
    <w:rsid w:val="00543C89"/>
    <w:rsid w:val="00544AC9"/>
    <w:rsid w:val="00544BF3"/>
    <w:rsid w:val="005450E7"/>
    <w:rsid w:val="00546F7B"/>
    <w:rsid w:val="005476A2"/>
    <w:rsid w:val="00547D2B"/>
    <w:rsid w:val="005517EB"/>
    <w:rsid w:val="00551AC2"/>
    <w:rsid w:val="00553F4A"/>
    <w:rsid w:val="005541C1"/>
    <w:rsid w:val="00554705"/>
    <w:rsid w:val="0055523D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AFB"/>
    <w:rsid w:val="005709A5"/>
    <w:rsid w:val="00571692"/>
    <w:rsid w:val="00573C54"/>
    <w:rsid w:val="00573E25"/>
    <w:rsid w:val="00574936"/>
    <w:rsid w:val="00574B40"/>
    <w:rsid w:val="00575FE6"/>
    <w:rsid w:val="0057612E"/>
    <w:rsid w:val="00577F58"/>
    <w:rsid w:val="00580746"/>
    <w:rsid w:val="00580A9F"/>
    <w:rsid w:val="00581055"/>
    <w:rsid w:val="0058110B"/>
    <w:rsid w:val="00581304"/>
    <w:rsid w:val="00581716"/>
    <w:rsid w:val="005821D8"/>
    <w:rsid w:val="0058529A"/>
    <w:rsid w:val="0058621F"/>
    <w:rsid w:val="00586925"/>
    <w:rsid w:val="0058788F"/>
    <w:rsid w:val="00587A7C"/>
    <w:rsid w:val="005923FB"/>
    <w:rsid w:val="00592F72"/>
    <w:rsid w:val="005938C8"/>
    <w:rsid w:val="00593C0E"/>
    <w:rsid w:val="00594510"/>
    <w:rsid w:val="00594946"/>
    <w:rsid w:val="00596020"/>
    <w:rsid w:val="00597AB6"/>
    <w:rsid w:val="00597B13"/>
    <w:rsid w:val="00597BDE"/>
    <w:rsid w:val="005A0FCF"/>
    <w:rsid w:val="005A1141"/>
    <w:rsid w:val="005A1394"/>
    <w:rsid w:val="005A1D57"/>
    <w:rsid w:val="005A23F6"/>
    <w:rsid w:val="005A2A37"/>
    <w:rsid w:val="005A3982"/>
    <w:rsid w:val="005A441B"/>
    <w:rsid w:val="005A5484"/>
    <w:rsid w:val="005A614C"/>
    <w:rsid w:val="005A6C9A"/>
    <w:rsid w:val="005A74F6"/>
    <w:rsid w:val="005B03F4"/>
    <w:rsid w:val="005B056E"/>
    <w:rsid w:val="005B0610"/>
    <w:rsid w:val="005B1E59"/>
    <w:rsid w:val="005B2A3F"/>
    <w:rsid w:val="005B3B26"/>
    <w:rsid w:val="005B45AD"/>
    <w:rsid w:val="005B602E"/>
    <w:rsid w:val="005B6712"/>
    <w:rsid w:val="005B7170"/>
    <w:rsid w:val="005B7988"/>
    <w:rsid w:val="005B7A1E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7BB"/>
    <w:rsid w:val="005C4B29"/>
    <w:rsid w:val="005C4F47"/>
    <w:rsid w:val="005C54E2"/>
    <w:rsid w:val="005C6A80"/>
    <w:rsid w:val="005C7437"/>
    <w:rsid w:val="005C7FEB"/>
    <w:rsid w:val="005D04D3"/>
    <w:rsid w:val="005D3373"/>
    <w:rsid w:val="005D37F0"/>
    <w:rsid w:val="005D390D"/>
    <w:rsid w:val="005D3BBD"/>
    <w:rsid w:val="005D3E9A"/>
    <w:rsid w:val="005D4F7E"/>
    <w:rsid w:val="005D5091"/>
    <w:rsid w:val="005D5EE5"/>
    <w:rsid w:val="005D73A6"/>
    <w:rsid w:val="005E06E0"/>
    <w:rsid w:val="005E094D"/>
    <w:rsid w:val="005E0D44"/>
    <w:rsid w:val="005E1D40"/>
    <w:rsid w:val="005E1F99"/>
    <w:rsid w:val="005E221D"/>
    <w:rsid w:val="005E2A20"/>
    <w:rsid w:val="005E2A3E"/>
    <w:rsid w:val="005E3D82"/>
    <w:rsid w:val="005E5E3E"/>
    <w:rsid w:val="005E6034"/>
    <w:rsid w:val="005E621C"/>
    <w:rsid w:val="005E70AE"/>
    <w:rsid w:val="005E7179"/>
    <w:rsid w:val="005E717D"/>
    <w:rsid w:val="005E73EB"/>
    <w:rsid w:val="005F012F"/>
    <w:rsid w:val="005F0724"/>
    <w:rsid w:val="005F0CD1"/>
    <w:rsid w:val="005F13FA"/>
    <w:rsid w:val="005F194F"/>
    <w:rsid w:val="005F1A13"/>
    <w:rsid w:val="005F1CF1"/>
    <w:rsid w:val="005F2A65"/>
    <w:rsid w:val="005F2F62"/>
    <w:rsid w:val="005F3EFB"/>
    <w:rsid w:val="005F40A1"/>
    <w:rsid w:val="005F53B6"/>
    <w:rsid w:val="005F5B37"/>
    <w:rsid w:val="005F5FAE"/>
    <w:rsid w:val="005F63D6"/>
    <w:rsid w:val="005F64C4"/>
    <w:rsid w:val="005F65B9"/>
    <w:rsid w:val="005F71A5"/>
    <w:rsid w:val="00600D96"/>
    <w:rsid w:val="00601919"/>
    <w:rsid w:val="00602322"/>
    <w:rsid w:val="00602E96"/>
    <w:rsid w:val="00602EE9"/>
    <w:rsid w:val="006035AA"/>
    <w:rsid w:val="00606638"/>
    <w:rsid w:val="00607870"/>
    <w:rsid w:val="00610907"/>
    <w:rsid w:val="006131F2"/>
    <w:rsid w:val="006134CA"/>
    <w:rsid w:val="00613C99"/>
    <w:rsid w:val="006140E9"/>
    <w:rsid w:val="0061480B"/>
    <w:rsid w:val="00614954"/>
    <w:rsid w:val="0061609A"/>
    <w:rsid w:val="0061626E"/>
    <w:rsid w:val="00616B75"/>
    <w:rsid w:val="00617285"/>
    <w:rsid w:val="0062061C"/>
    <w:rsid w:val="00620CBE"/>
    <w:rsid w:val="00620F4F"/>
    <w:rsid w:val="00621133"/>
    <w:rsid w:val="0062237A"/>
    <w:rsid w:val="00622F81"/>
    <w:rsid w:val="00623D00"/>
    <w:rsid w:val="00623E80"/>
    <w:rsid w:val="00624530"/>
    <w:rsid w:val="006250F5"/>
    <w:rsid w:val="00625B4B"/>
    <w:rsid w:val="00626B4E"/>
    <w:rsid w:val="006322A7"/>
    <w:rsid w:val="006332F3"/>
    <w:rsid w:val="00635C08"/>
    <w:rsid w:val="0063618D"/>
    <w:rsid w:val="006373DA"/>
    <w:rsid w:val="00637452"/>
    <w:rsid w:val="006375A7"/>
    <w:rsid w:val="0064067A"/>
    <w:rsid w:val="0064277A"/>
    <w:rsid w:val="0064285B"/>
    <w:rsid w:val="00642B43"/>
    <w:rsid w:val="006454DF"/>
    <w:rsid w:val="00646429"/>
    <w:rsid w:val="006465BD"/>
    <w:rsid w:val="006520C2"/>
    <w:rsid w:val="00652500"/>
    <w:rsid w:val="00652770"/>
    <w:rsid w:val="006531C6"/>
    <w:rsid w:val="00655647"/>
    <w:rsid w:val="0065567A"/>
    <w:rsid w:val="0065672A"/>
    <w:rsid w:val="00656AB0"/>
    <w:rsid w:val="00656CEF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039"/>
    <w:rsid w:val="0066459C"/>
    <w:rsid w:val="00665FEB"/>
    <w:rsid w:val="0066687D"/>
    <w:rsid w:val="00667C33"/>
    <w:rsid w:val="006710B0"/>
    <w:rsid w:val="00671189"/>
    <w:rsid w:val="0067120A"/>
    <w:rsid w:val="006718F3"/>
    <w:rsid w:val="006724C6"/>
    <w:rsid w:val="006749E7"/>
    <w:rsid w:val="006754C2"/>
    <w:rsid w:val="00676249"/>
    <w:rsid w:val="006812F7"/>
    <w:rsid w:val="00682FD6"/>
    <w:rsid w:val="006835FC"/>
    <w:rsid w:val="00683A5D"/>
    <w:rsid w:val="00683FD0"/>
    <w:rsid w:val="00684E97"/>
    <w:rsid w:val="006854E8"/>
    <w:rsid w:val="006862D6"/>
    <w:rsid w:val="00686836"/>
    <w:rsid w:val="00687401"/>
    <w:rsid w:val="00687795"/>
    <w:rsid w:val="00687F48"/>
    <w:rsid w:val="00690EAD"/>
    <w:rsid w:val="00691656"/>
    <w:rsid w:val="006933F7"/>
    <w:rsid w:val="00693906"/>
    <w:rsid w:val="00693A50"/>
    <w:rsid w:val="006959D6"/>
    <w:rsid w:val="006A00E6"/>
    <w:rsid w:val="006A136E"/>
    <w:rsid w:val="006A14EB"/>
    <w:rsid w:val="006A183A"/>
    <w:rsid w:val="006A1897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391B"/>
    <w:rsid w:val="006D534C"/>
    <w:rsid w:val="006D57D8"/>
    <w:rsid w:val="006D602D"/>
    <w:rsid w:val="006D702F"/>
    <w:rsid w:val="006D7C8D"/>
    <w:rsid w:val="006E08A2"/>
    <w:rsid w:val="006E10D2"/>
    <w:rsid w:val="006E1271"/>
    <w:rsid w:val="006E1A12"/>
    <w:rsid w:val="006E4587"/>
    <w:rsid w:val="006E4C1D"/>
    <w:rsid w:val="006E6894"/>
    <w:rsid w:val="006E6E78"/>
    <w:rsid w:val="006E6F77"/>
    <w:rsid w:val="006E74B2"/>
    <w:rsid w:val="006E7646"/>
    <w:rsid w:val="006F055B"/>
    <w:rsid w:val="006F103C"/>
    <w:rsid w:val="006F114F"/>
    <w:rsid w:val="006F2E07"/>
    <w:rsid w:val="006F33C0"/>
    <w:rsid w:val="006F4DE0"/>
    <w:rsid w:val="006F4E2D"/>
    <w:rsid w:val="006F520F"/>
    <w:rsid w:val="006F57A0"/>
    <w:rsid w:val="006F57D7"/>
    <w:rsid w:val="006F5869"/>
    <w:rsid w:val="006F5C06"/>
    <w:rsid w:val="006F6E8E"/>
    <w:rsid w:val="006F7812"/>
    <w:rsid w:val="007002D3"/>
    <w:rsid w:val="00700928"/>
    <w:rsid w:val="0070140F"/>
    <w:rsid w:val="00701DDF"/>
    <w:rsid w:val="00702445"/>
    <w:rsid w:val="0070374B"/>
    <w:rsid w:val="00703ACC"/>
    <w:rsid w:val="007043CD"/>
    <w:rsid w:val="007066D4"/>
    <w:rsid w:val="007066ED"/>
    <w:rsid w:val="00706AC2"/>
    <w:rsid w:val="00706F5B"/>
    <w:rsid w:val="00707672"/>
    <w:rsid w:val="00707D37"/>
    <w:rsid w:val="00712199"/>
    <w:rsid w:val="007127BB"/>
    <w:rsid w:val="00712A5F"/>
    <w:rsid w:val="007132B3"/>
    <w:rsid w:val="00713451"/>
    <w:rsid w:val="00713854"/>
    <w:rsid w:val="00713C27"/>
    <w:rsid w:val="00715F31"/>
    <w:rsid w:val="007163CF"/>
    <w:rsid w:val="00716A33"/>
    <w:rsid w:val="0072023B"/>
    <w:rsid w:val="00720C3D"/>
    <w:rsid w:val="0072163E"/>
    <w:rsid w:val="0072187B"/>
    <w:rsid w:val="00721D3F"/>
    <w:rsid w:val="007222FD"/>
    <w:rsid w:val="0072240E"/>
    <w:rsid w:val="00722F8C"/>
    <w:rsid w:val="00722FD4"/>
    <w:rsid w:val="00723589"/>
    <w:rsid w:val="007248E7"/>
    <w:rsid w:val="00724956"/>
    <w:rsid w:val="00724AAE"/>
    <w:rsid w:val="00725B3B"/>
    <w:rsid w:val="00725F42"/>
    <w:rsid w:val="0072714D"/>
    <w:rsid w:val="0072791B"/>
    <w:rsid w:val="00727F2A"/>
    <w:rsid w:val="0073013C"/>
    <w:rsid w:val="007306A9"/>
    <w:rsid w:val="007308A1"/>
    <w:rsid w:val="007308C2"/>
    <w:rsid w:val="007310DA"/>
    <w:rsid w:val="0073196B"/>
    <w:rsid w:val="00731CE7"/>
    <w:rsid w:val="00731DDA"/>
    <w:rsid w:val="00731F17"/>
    <w:rsid w:val="00732030"/>
    <w:rsid w:val="00733D52"/>
    <w:rsid w:val="00735874"/>
    <w:rsid w:val="00736BCE"/>
    <w:rsid w:val="007377DB"/>
    <w:rsid w:val="00740255"/>
    <w:rsid w:val="00742B3F"/>
    <w:rsid w:val="00742DBA"/>
    <w:rsid w:val="00744206"/>
    <w:rsid w:val="0074485E"/>
    <w:rsid w:val="0074494B"/>
    <w:rsid w:val="00745755"/>
    <w:rsid w:val="00746792"/>
    <w:rsid w:val="00751061"/>
    <w:rsid w:val="00752406"/>
    <w:rsid w:val="00752AC4"/>
    <w:rsid w:val="00753B46"/>
    <w:rsid w:val="007540BE"/>
    <w:rsid w:val="0075501A"/>
    <w:rsid w:val="0075509A"/>
    <w:rsid w:val="00755DE1"/>
    <w:rsid w:val="00756A7B"/>
    <w:rsid w:val="00756D3C"/>
    <w:rsid w:val="00761383"/>
    <w:rsid w:val="00761843"/>
    <w:rsid w:val="00761846"/>
    <w:rsid w:val="00762D43"/>
    <w:rsid w:val="00762EE3"/>
    <w:rsid w:val="00762FC9"/>
    <w:rsid w:val="007636A2"/>
    <w:rsid w:val="007639B1"/>
    <w:rsid w:val="0076418F"/>
    <w:rsid w:val="00765C76"/>
    <w:rsid w:val="0076706B"/>
    <w:rsid w:val="007706B4"/>
    <w:rsid w:val="00771867"/>
    <w:rsid w:val="00771B6A"/>
    <w:rsid w:val="007723AF"/>
    <w:rsid w:val="00772B10"/>
    <w:rsid w:val="0077346E"/>
    <w:rsid w:val="00775073"/>
    <w:rsid w:val="0077595E"/>
    <w:rsid w:val="0077601B"/>
    <w:rsid w:val="00776272"/>
    <w:rsid w:val="007763B7"/>
    <w:rsid w:val="007763E1"/>
    <w:rsid w:val="00776FDF"/>
    <w:rsid w:val="007830F4"/>
    <w:rsid w:val="00783A24"/>
    <w:rsid w:val="00785161"/>
    <w:rsid w:val="007857FD"/>
    <w:rsid w:val="00787D52"/>
    <w:rsid w:val="00790547"/>
    <w:rsid w:val="007924A5"/>
    <w:rsid w:val="00792B74"/>
    <w:rsid w:val="00792BCD"/>
    <w:rsid w:val="0079317D"/>
    <w:rsid w:val="0079462C"/>
    <w:rsid w:val="0079465A"/>
    <w:rsid w:val="00794D70"/>
    <w:rsid w:val="00795566"/>
    <w:rsid w:val="00797804"/>
    <w:rsid w:val="007A07EA"/>
    <w:rsid w:val="007A0B42"/>
    <w:rsid w:val="007A1C2E"/>
    <w:rsid w:val="007A1E46"/>
    <w:rsid w:val="007A26FC"/>
    <w:rsid w:val="007A2945"/>
    <w:rsid w:val="007A37D9"/>
    <w:rsid w:val="007A3C6B"/>
    <w:rsid w:val="007A5329"/>
    <w:rsid w:val="007A5A30"/>
    <w:rsid w:val="007A5D21"/>
    <w:rsid w:val="007A5E6A"/>
    <w:rsid w:val="007A609A"/>
    <w:rsid w:val="007A6241"/>
    <w:rsid w:val="007A799C"/>
    <w:rsid w:val="007B016B"/>
    <w:rsid w:val="007B0B28"/>
    <w:rsid w:val="007B1F1D"/>
    <w:rsid w:val="007B2121"/>
    <w:rsid w:val="007B2450"/>
    <w:rsid w:val="007B2599"/>
    <w:rsid w:val="007B2A57"/>
    <w:rsid w:val="007B459B"/>
    <w:rsid w:val="007B55BA"/>
    <w:rsid w:val="007C036E"/>
    <w:rsid w:val="007C1089"/>
    <w:rsid w:val="007C10A9"/>
    <w:rsid w:val="007C19B7"/>
    <w:rsid w:val="007C24E2"/>
    <w:rsid w:val="007C39F5"/>
    <w:rsid w:val="007C3C48"/>
    <w:rsid w:val="007C3CC9"/>
    <w:rsid w:val="007C3F91"/>
    <w:rsid w:val="007C4413"/>
    <w:rsid w:val="007C4BF4"/>
    <w:rsid w:val="007C5934"/>
    <w:rsid w:val="007C6F93"/>
    <w:rsid w:val="007C7D8E"/>
    <w:rsid w:val="007C7FDA"/>
    <w:rsid w:val="007D03AD"/>
    <w:rsid w:val="007D0BAB"/>
    <w:rsid w:val="007D2487"/>
    <w:rsid w:val="007D2493"/>
    <w:rsid w:val="007D2D92"/>
    <w:rsid w:val="007D2ECF"/>
    <w:rsid w:val="007D3543"/>
    <w:rsid w:val="007D43B2"/>
    <w:rsid w:val="007D47BB"/>
    <w:rsid w:val="007D6359"/>
    <w:rsid w:val="007D6A8C"/>
    <w:rsid w:val="007D6A9B"/>
    <w:rsid w:val="007D6C86"/>
    <w:rsid w:val="007D7A64"/>
    <w:rsid w:val="007E00E6"/>
    <w:rsid w:val="007E1684"/>
    <w:rsid w:val="007E237D"/>
    <w:rsid w:val="007E23C2"/>
    <w:rsid w:val="007E4BA3"/>
    <w:rsid w:val="007E620A"/>
    <w:rsid w:val="007E667B"/>
    <w:rsid w:val="007F039F"/>
    <w:rsid w:val="007F0771"/>
    <w:rsid w:val="007F0914"/>
    <w:rsid w:val="007F19B6"/>
    <w:rsid w:val="007F2C14"/>
    <w:rsid w:val="007F2D11"/>
    <w:rsid w:val="007F353F"/>
    <w:rsid w:val="007F3803"/>
    <w:rsid w:val="007F3E6E"/>
    <w:rsid w:val="007F47C5"/>
    <w:rsid w:val="007F4B93"/>
    <w:rsid w:val="007F4DF1"/>
    <w:rsid w:val="007F4EB2"/>
    <w:rsid w:val="007F517C"/>
    <w:rsid w:val="007F6162"/>
    <w:rsid w:val="007F66CD"/>
    <w:rsid w:val="00800A70"/>
    <w:rsid w:val="00802D5B"/>
    <w:rsid w:val="008030D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E7E"/>
    <w:rsid w:val="0081176D"/>
    <w:rsid w:val="00812115"/>
    <w:rsid w:val="00813193"/>
    <w:rsid w:val="00813A4A"/>
    <w:rsid w:val="00815530"/>
    <w:rsid w:val="00815829"/>
    <w:rsid w:val="00815ADA"/>
    <w:rsid w:val="00816070"/>
    <w:rsid w:val="00817656"/>
    <w:rsid w:val="00817AFB"/>
    <w:rsid w:val="008206A9"/>
    <w:rsid w:val="00820C58"/>
    <w:rsid w:val="0082102F"/>
    <w:rsid w:val="00821BA9"/>
    <w:rsid w:val="00823602"/>
    <w:rsid w:val="00823817"/>
    <w:rsid w:val="0082490A"/>
    <w:rsid w:val="00824E52"/>
    <w:rsid w:val="00824F34"/>
    <w:rsid w:val="008318AF"/>
    <w:rsid w:val="0083317C"/>
    <w:rsid w:val="0083333A"/>
    <w:rsid w:val="008347EF"/>
    <w:rsid w:val="0083571D"/>
    <w:rsid w:val="0083653C"/>
    <w:rsid w:val="00837051"/>
    <w:rsid w:val="0084041A"/>
    <w:rsid w:val="00841AB9"/>
    <w:rsid w:val="00842311"/>
    <w:rsid w:val="0084232A"/>
    <w:rsid w:val="008423A4"/>
    <w:rsid w:val="008429B0"/>
    <w:rsid w:val="0084351D"/>
    <w:rsid w:val="00843ED5"/>
    <w:rsid w:val="00843F11"/>
    <w:rsid w:val="0084729A"/>
    <w:rsid w:val="00847E69"/>
    <w:rsid w:val="00847F3A"/>
    <w:rsid w:val="008535EA"/>
    <w:rsid w:val="0085398E"/>
    <w:rsid w:val="0085506D"/>
    <w:rsid w:val="0085524D"/>
    <w:rsid w:val="0085725D"/>
    <w:rsid w:val="00857AE1"/>
    <w:rsid w:val="00860496"/>
    <w:rsid w:val="00860BF9"/>
    <w:rsid w:val="00861CD9"/>
    <w:rsid w:val="00861E8B"/>
    <w:rsid w:val="00862037"/>
    <w:rsid w:val="008634B4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836"/>
    <w:rsid w:val="008754C2"/>
    <w:rsid w:val="00876407"/>
    <w:rsid w:val="00876A8B"/>
    <w:rsid w:val="0087755E"/>
    <w:rsid w:val="008776C3"/>
    <w:rsid w:val="00877F60"/>
    <w:rsid w:val="00880826"/>
    <w:rsid w:val="008819CE"/>
    <w:rsid w:val="00882231"/>
    <w:rsid w:val="008826B5"/>
    <w:rsid w:val="008827FB"/>
    <w:rsid w:val="00882EDA"/>
    <w:rsid w:val="00886D43"/>
    <w:rsid w:val="00887F77"/>
    <w:rsid w:val="008907CD"/>
    <w:rsid w:val="0089172E"/>
    <w:rsid w:val="00891BFB"/>
    <w:rsid w:val="00892C9C"/>
    <w:rsid w:val="00892E0B"/>
    <w:rsid w:val="00892FFF"/>
    <w:rsid w:val="0089304D"/>
    <w:rsid w:val="008933B2"/>
    <w:rsid w:val="00893AA9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5DA5"/>
    <w:rsid w:val="008A6ACF"/>
    <w:rsid w:val="008A6D22"/>
    <w:rsid w:val="008A7C0F"/>
    <w:rsid w:val="008B00D8"/>
    <w:rsid w:val="008B090D"/>
    <w:rsid w:val="008B0C04"/>
    <w:rsid w:val="008B20A2"/>
    <w:rsid w:val="008B26DB"/>
    <w:rsid w:val="008B2AA0"/>
    <w:rsid w:val="008B2F8A"/>
    <w:rsid w:val="008B5B3F"/>
    <w:rsid w:val="008B7356"/>
    <w:rsid w:val="008B7D82"/>
    <w:rsid w:val="008B7F45"/>
    <w:rsid w:val="008C07B4"/>
    <w:rsid w:val="008C252D"/>
    <w:rsid w:val="008C3C21"/>
    <w:rsid w:val="008C44AC"/>
    <w:rsid w:val="008C497D"/>
    <w:rsid w:val="008C5D6C"/>
    <w:rsid w:val="008C6E8C"/>
    <w:rsid w:val="008C7B84"/>
    <w:rsid w:val="008D02E3"/>
    <w:rsid w:val="008D0771"/>
    <w:rsid w:val="008D16E5"/>
    <w:rsid w:val="008D20EA"/>
    <w:rsid w:val="008D21B2"/>
    <w:rsid w:val="008D2FA5"/>
    <w:rsid w:val="008D398D"/>
    <w:rsid w:val="008D4C8E"/>
    <w:rsid w:val="008D5028"/>
    <w:rsid w:val="008D527E"/>
    <w:rsid w:val="008D6220"/>
    <w:rsid w:val="008D62EF"/>
    <w:rsid w:val="008E017B"/>
    <w:rsid w:val="008E070B"/>
    <w:rsid w:val="008E289E"/>
    <w:rsid w:val="008E6BEC"/>
    <w:rsid w:val="008E6D2C"/>
    <w:rsid w:val="008E7735"/>
    <w:rsid w:val="008F0605"/>
    <w:rsid w:val="008F0960"/>
    <w:rsid w:val="008F099E"/>
    <w:rsid w:val="008F1BB4"/>
    <w:rsid w:val="008F4941"/>
    <w:rsid w:val="008F4B0C"/>
    <w:rsid w:val="008F4F52"/>
    <w:rsid w:val="008F575E"/>
    <w:rsid w:val="008F6045"/>
    <w:rsid w:val="008F63B4"/>
    <w:rsid w:val="008F69F6"/>
    <w:rsid w:val="008F72C3"/>
    <w:rsid w:val="008F73EA"/>
    <w:rsid w:val="008F7837"/>
    <w:rsid w:val="008F785B"/>
    <w:rsid w:val="008F7ECB"/>
    <w:rsid w:val="00900C6C"/>
    <w:rsid w:val="0090124A"/>
    <w:rsid w:val="00903D95"/>
    <w:rsid w:val="00904F54"/>
    <w:rsid w:val="00905E93"/>
    <w:rsid w:val="009061AE"/>
    <w:rsid w:val="0090625C"/>
    <w:rsid w:val="00906D17"/>
    <w:rsid w:val="009070A2"/>
    <w:rsid w:val="0090746B"/>
    <w:rsid w:val="00907ED0"/>
    <w:rsid w:val="009111FF"/>
    <w:rsid w:val="009113CA"/>
    <w:rsid w:val="00911516"/>
    <w:rsid w:val="00911CD1"/>
    <w:rsid w:val="009124CE"/>
    <w:rsid w:val="0091295F"/>
    <w:rsid w:val="00912B22"/>
    <w:rsid w:val="00913064"/>
    <w:rsid w:val="0091341C"/>
    <w:rsid w:val="009138A4"/>
    <w:rsid w:val="0091397E"/>
    <w:rsid w:val="00913A7A"/>
    <w:rsid w:val="00915705"/>
    <w:rsid w:val="00915D5A"/>
    <w:rsid w:val="00915FBC"/>
    <w:rsid w:val="009163C2"/>
    <w:rsid w:val="00920690"/>
    <w:rsid w:val="00921C39"/>
    <w:rsid w:val="00922323"/>
    <w:rsid w:val="009226CA"/>
    <w:rsid w:val="00922731"/>
    <w:rsid w:val="00922C70"/>
    <w:rsid w:val="00922F1E"/>
    <w:rsid w:val="0092436D"/>
    <w:rsid w:val="009245BF"/>
    <w:rsid w:val="009246F7"/>
    <w:rsid w:val="00930F72"/>
    <w:rsid w:val="0093154C"/>
    <w:rsid w:val="00932B0C"/>
    <w:rsid w:val="0093635D"/>
    <w:rsid w:val="00936E12"/>
    <w:rsid w:val="0094048B"/>
    <w:rsid w:val="009406E1"/>
    <w:rsid w:val="009416CF"/>
    <w:rsid w:val="00941A41"/>
    <w:rsid w:val="00942A9E"/>
    <w:rsid w:val="0094531E"/>
    <w:rsid w:val="009453A8"/>
    <w:rsid w:val="00945660"/>
    <w:rsid w:val="0094594B"/>
    <w:rsid w:val="009459D6"/>
    <w:rsid w:val="00946BB2"/>
    <w:rsid w:val="009475E3"/>
    <w:rsid w:val="00947C9A"/>
    <w:rsid w:val="0095097C"/>
    <w:rsid w:val="00950E08"/>
    <w:rsid w:val="00951C6A"/>
    <w:rsid w:val="00953040"/>
    <w:rsid w:val="0095423A"/>
    <w:rsid w:val="00955DED"/>
    <w:rsid w:val="00956604"/>
    <w:rsid w:val="00956FA5"/>
    <w:rsid w:val="00957220"/>
    <w:rsid w:val="00957509"/>
    <w:rsid w:val="00957AE6"/>
    <w:rsid w:val="00957B92"/>
    <w:rsid w:val="00957C18"/>
    <w:rsid w:val="00957FC3"/>
    <w:rsid w:val="00960BD0"/>
    <w:rsid w:val="00962E3D"/>
    <w:rsid w:val="00963084"/>
    <w:rsid w:val="00964581"/>
    <w:rsid w:val="00964800"/>
    <w:rsid w:val="00964B6C"/>
    <w:rsid w:val="00964ED4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4FF1"/>
    <w:rsid w:val="0097612C"/>
    <w:rsid w:val="009778E7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499E"/>
    <w:rsid w:val="0099514D"/>
    <w:rsid w:val="009952E7"/>
    <w:rsid w:val="009A0C72"/>
    <w:rsid w:val="009A1BE2"/>
    <w:rsid w:val="009A226E"/>
    <w:rsid w:val="009A3B47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53AA"/>
    <w:rsid w:val="009B5ACB"/>
    <w:rsid w:val="009B6F16"/>
    <w:rsid w:val="009B7213"/>
    <w:rsid w:val="009B72BB"/>
    <w:rsid w:val="009B75DD"/>
    <w:rsid w:val="009B7962"/>
    <w:rsid w:val="009C05CE"/>
    <w:rsid w:val="009C08D5"/>
    <w:rsid w:val="009C17FF"/>
    <w:rsid w:val="009C1E03"/>
    <w:rsid w:val="009C2A3A"/>
    <w:rsid w:val="009C31A4"/>
    <w:rsid w:val="009C414C"/>
    <w:rsid w:val="009C49D8"/>
    <w:rsid w:val="009C4BE3"/>
    <w:rsid w:val="009C64C5"/>
    <w:rsid w:val="009C6BB3"/>
    <w:rsid w:val="009D1599"/>
    <w:rsid w:val="009D1A20"/>
    <w:rsid w:val="009D3237"/>
    <w:rsid w:val="009D3A58"/>
    <w:rsid w:val="009D3E52"/>
    <w:rsid w:val="009D4960"/>
    <w:rsid w:val="009D52BA"/>
    <w:rsid w:val="009D6ED2"/>
    <w:rsid w:val="009D7592"/>
    <w:rsid w:val="009E1748"/>
    <w:rsid w:val="009E1A56"/>
    <w:rsid w:val="009E1B80"/>
    <w:rsid w:val="009E2EF2"/>
    <w:rsid w:val="009E301E"/>
    <w:rsid w:val="009E4C53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ACA"/>
    <w:rsid w:val="00A01FEF"/>
    <w:rsid w:val="00A022C6"/>
    <w:rsid w:val="00A02A3B"/>
    <w:rsid w:val="00A03A5D"/>
    <w:rsid w:val="00A04AAD"/>
    <w:rsid w:val="00A05B97"/>
    <w:rsid w:val="00A07072"/>
    <w:rsid w:val="00A07BE6"/>
    <w:rsid w:val="00A07D51"/>
    <w:rsid w:val="00A102F2"/>
    <w:rsid w:val="00A10AB8"/>
    <w:rsid w:val="00A12948"/>
    <w:rsid w:val="00A13521"/>
    <w:rsid w:val="00A1391E"/>
    <w:rsid w:val="00A13BB3"/>
    <w:rsid w:val="00A13D08"/>
    <w:rsid w:val="00A143B7"/>
    <w:rsid w:val="00A1619E"/>
    <w:rsid w:val="00A175F3"/>
    <w:rsid w:val="00A20B6E"/>
    <w:rsid w:val="00A219AA"/>
    <w:rsid w:val="00A2330B"/>
    <w:rsid w:val="00A2442B"/>
    <w:rsid w:val="00A251F2"/>
    <w:rsid w:val="00A25515"/>
    <w:rsid w:val="00A255BC"/>
    <w:rsid w:val="00A25AB0"/>
    <w:rsid w:val="00A262E7"/>
    <w:rsid w:val="00A26A67"/>
    <w:rsid w:val="00A26E7E"/>
    <w:rsid w:val="00A2752D"/>
    <w:rsid w:val="00A27865"/>
    <w:rsid w:val="00A30122"/>
    <w:rsid w:val="00A3101A"/>
    <w:rsid w:val="00A32433"/>
    <w:rsid w:val="00A3260D"/>
    <w:rsid w:val="00A32CE2"/>
    <w:rsid w:val="00A35377"/>
    <w:rsid w:val="00A356AA"/>
    <w:rsid w:val="00A402F3"/>
    <w:rsid w:val="00A40541"/>
    <w:rsid w:val="00A40CA6"/>
    <w:rsid w:val="00A41200"/>
    <w:rsid w:val="00A42BEC"/>
    <w:rsid w:val="00A42D98"/>
    <w:rsid w:val="00A44E7B"/>
    <w:rsid w:val="00A44F92"/>
    <w:rsid w:val="00A458AD"/>
    <w:rsid w:val="00A47DD3"/>
    <w:rsid w:val="00A47E16"/>
    <w:rsid w:val="00A50537"/>
    <w:rsid w:val="00A51402"/>
    <w:rsid w:val="00A51685"/>
    <w:rsid w:val="00A52AAD"/>
    <w:rsid w:val="00A54307"/>
    <w:rsid w:val="00A551CB"/>
    <w:rsid w:val="00A55FFB"/>
    <w:rsid w:val="00A609AE"/>
    <w:rsid w:val="00A623B9"/>
    <w:rsid w:val="00A630F1"/>
    <w:rsid w:val="00A63FE2"/>
    <w:rsid w:val="00A64701"/>
    <w:rsid w:val="00A65B11"/>
    <w:rsid w:val="00A672A1"/>
    <w:rsid w:val="00A7049C"/>
    <w:rsid w:val="00A7196B"/>
    <w:rsid w:val="00A722F9"/>
    <w:rsid w:val="00A72850"/>
    <w:rsid w:val="00A73215"/>
    <w:rsid w:val="00A73792"/>
    <w:rsid w:val="00A73BDD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2B5"/>
    <w:rsid w:val="00A809EB"/>
    <w:rsid w:val="00A80EF5"/>
    <w:rsid w:val="00A83525"/>
    <w:rsid w:val="00A83584"/>
    <w:rsid w:val="00A83DAA"/>
    <w:rsid w:val="00A844E9"/>
    <w:rsid w:val="00A849DA"/>
    <w:rsid w:val="00A84E66"/>
    <w:rsid w:val="00A86379"/>
    <w:rsid w:val="00A87C25"/>
    <w:rsid w:val="00A87EC7"/>
    <w:rsid w:val="00A90D1B"/>
    <w:rsid w:val="00A912CC"/>
    <w:rsid w:val="00A914B3"/>
    <w:rsid w:val="00A92A3F"/>
    <w:rsid w:val="00A93498"/>
    <w:rsid w:val="00A93649"/>
    <w:rsid w:val="00A93EEB"/>
    <w:rsid w:val="00A94238"/>
    <w:rsid w:val="00A94499"/>
    <w:rsid w:val="00A952FB"/>
    <w:rsid w:val="00A9612A"/>
    <w:rsid w:val="00A961FE"/>
    <w:rsid w:val="00A96CC3"/>
    <w:rsid w:val="00A97038"/>
    <w:rsid w:val="00A97316"/>
    <w:rsid w:val="00AA1680"/>
    <w:rsid w:val="00AA1D28"/>
    <w:rsid w:val="00AA3FE4"/>
    <w:rsid w:val="00AA459B"/>
    <w:rsid w:val="00AA4C75"/>
    <w:rsid w:val="00AA5B67"/>
    <w:rsid w:val="00AA637C"/>
    <w:rsid w:val="00AA6E29"/>
    <w:rsid w:val="00AA70BB"/>
    <w:rsid w:val="00AA7353"/>
    <w:rsid w:val="00AB1257"/>
    <w:rsid w:val="00AB1802"/>
    <w:rsid w:val="00AB22A4"/>
    <w:rsid w:val="00AB2C73"/>
    <w:rsid w:val="00AB2F9F"/>
    <w:rsid w:val="00AB4063"/>
    <w:rsid w:val="00AB4F39"/>
    <w:rsid w:val="00AB5BA0"/>
    <w:rsid w:val="00AB6924"/>
    <w:rsid w:val="00AB7976"/>
    <w:rsid w:val="00AB7FBA"/>
    <w:rsid w:val="00AC0405"/>
    <w:rsid w:val="00AC115D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A8D"/>
    <w:rsid w:val="00AD0BF6"/>
    <w:rsid w:val="00AD0E28"/>
    <w:rsid w:val="00AD2678"/>
    <w:rsid w:val="00AD293C"/>
    <w:rsid w:val="00AD425A"/>
    <w:rsid w:val="00AD4399"/>
    <w:rsid w:val="00AD45A2"/>
    <w:rsid w:val="00AD4EF2"/>
    <w:rsid w:val="00AD52CB"/>
    <w:rsid w:val="00AD5863"/>
    <w:rsid w:val="00AD6EC0"/>
    <w:rsid w:val="00AD722A"/>
    <w:rsid w:val="00AE0D10"/>
    <w:rsid w:val="00AE119F"/>
    <w:rsid w:val="00AE2158"/>
    <w:rsid w:val="00AE23EC"/>
    <w:rsid w:val="00AE50FA"/>
    <w:rsid w:val="00AE7042"/>
    <w:rsid w:val="00AE73A6"/>
    <w:rsid w:val="00AE7E09"/>
    <w:rsid w:val="00AE7FC8"/>
    <w:rsid w:val="00AF1606"/>
    <w:rsid w:val="00AF244D"/>
    <w:rsid w:val="00AF2C57"/>
    <w:rsid w:val="00AF2FEB"/>
    <w:rsid w:val="00AF407E"/>
    <w:rsid w:val="00AF4463"/>
    <w:rsid w:val="00AF4549"/>
    <w:rsid w:val="00AF4981"/>
    <w:rsid w:val="00AF602B"/>
    <w:rsid w:val="00AF680A"/>
    <w:rsid w:val="00AF692F"/>
    <w:rsid w:val="00AF6C17"/>
    <w:rsid w:val="00AF70D4"/>
    <w:rsid w:val="00AF7DF0"/>
    <w:rsid w:val="00B0006D"/>
    <w:rsid w:val="00B01289"/>
    <w:rsid w:val="00B017AE"/>
    <w:rsid w:val="00B01CAE"/>
    <w:rsid w:val="00B01CDF"/>
    <w:rsid w:val="00B051F8"/>
    <w:rsid w:val="00B05218"/>
    <w:rsid w:val="00B06819"/>
    <w:rsid w:val="00B0726B"/>
    <w:rsid w:val="00B0728D"/>
    <w:rsid w:val="00B07336"/>
    <w:rsid w:val="00B10268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1FD"/>
    <w:rsid w:val="00B20D79"/>
    <w:rsid w:val="00B22B00"/>
    <w:rsid w:val="00B25FEB"/>
    <w:rsid w:val="00B2741C"/>
    <w:rsid w:val="00B27AAB"/>
    <w:rsid w:val="00B27B41"/>
    <w:rsid w:val="00B27E6C"/>
    <w:rsid w:val="00B314EE"/>
    <w:rsid w:val="00B31851"/>
    <w:rsid w:val="00B32CA5"/>
    <w:rsid w:val="00B33B15"/>
    <w:rsid w:val="00B345CA"/>
    <w:rsid w:val="00B359C5"/>
    <w:rsid w:val="00B35A7B"/>
    <w:rsid w:val="00B36C3A"/>
    <w:rsid w:val="00B37046"/>
    <w:rsid w:val="00B37103"/>
    <w:rsid w:val="00B377A9"/>
    <w:rsid w:val="00B4013D"/>
    <w:rsid w:val="00B40B97"/>
    <w:rsid w:val="00B41FB3"/>
    <w:rsid w:val="00B4214E"/>
    <w:rsid w:val="00B42B2E"/>
    <w:rsid w:val="00B431F4"/>
    <w:rsid w:val="00B43743"/>
    <w:rsid w:val="00B45B86"/>
    <w:rsid w:val="00B47E7A"/>
    <w:rsid w:val="00B51AC9"/>
    <w:rsid w:val="00B51CAD"/>
    <w:rsid w:val="00B520D3"/>
    <w:rsid w:val="00B52245"/>
    <w:rsid w:val="00B54533"/>
    <w:rsid w:val="00B55A04"/>
    <w:rsid w:val="00B56949"/>
    <w:rsid w:val="00B56EF6"/>
    <w:rsid w:val="00B57BEC"/>
    <w:rsid w:val="00B60936"/>
    <w:rsid w:val="00B6179A"/>
    <w:rsid w:val="00B62C33"/>
    <w:rsid w:val="00B62FC7"/>
    <w:rsid w:val="00B63377"/>
    <w:rsid w:val="00B64B7E"/>
    <w:rsid w:val="00B653EE"/>
    <w:rsid w:val="00B66035"/>
    <w:rsid w:val="00B66674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6D0"/>
    <w:rsid w:val="00B77787"/>
    <w:rsid w:val="00B77E57"/>
    <w:rsid w:val="00B81396"/>
    <w:rsid w:val="00B816E4"/>
    <w:rsid w:val="00B81CC1"/>
    <w:rsid w:val="00B838CA"/>
    <w:rsid w:val="00B83A2B"/>
    <w:rsid w:val="00B83C86"/>
    <w:rsid w:val="00B85072"/>
    <w:rsid w:val="00B85219"/>
    <w:rsid w:val="00B8546E"/>
    <w:rsid w:val="00B86975"/>
    <w:rsid w:val="00B86B5C"/>
    <w:rsid w:val="00B87092"/>
    <w:rsid w:val="00B87AF5"/>
    <w:rsid w:val="00B90236"/>
    <w:rsid w:val="00B905D1"/>
    <w:rsid w:val="00B92349"/>
    <w:rsid w:val="00B93472"/>
    <w:rsid w:val="00B937CB"/>
    <w:rsid w:val="00B93C66"/>
    <w:rsid w:val="00B94CEB"/>
    <w:rsid w:val="00B95148"/>
    <w:rsid w:val="00B96B86"/>
    <w:rsid w:val="00B97067"/>
    <w:rsid w:val="00B97191"/>
    <w:rsid w:val="00BA03C2"/>
    <w:rsid w:val="00BA1231"/>
    <w:rsid w:val="00BA22E8"/>
    <w:rsid w:val="00BA4DCC"/>
    <w:rsid w:val="00BA50FF"/>
    <w:rsid w:val="00BA5154"/>
    <w:rsid w:val="00BA584E"/>
    <w:rsid w:val="00BA5EB7"/>
    <w:rsid w:val="00BA7505"/>
    <w:rsid w:val="00BB0369"/>
    <w:rsid w:val="00BB0377"/>
    <w:rsid w:val="00BB04AC"/>
    <w:rsid w:val="00BB0515"/>
    <w:rsid w:val="00BB0861"/>
    <w:rsid w:val="00BB2BAA"/>
    <w:rsid w:val="00BB3425"/>
    <w:rsid w:val="00BB48F7"/>
    <w:rsid w:val="00BB4F02"/>
    <w:rsid w:val="00BB74AF"/>
    <w:rsid w:val="00BC01C5"/>
    <w:rsid w:val="00BC2C4E"/>
    <w:rsid w:val="00BC2D8C"/>
    <w:rsid w:val="00BC3084"/>
    <w:rsid w:val="00BC37B4"/>
    <w:rsid w:val="00BC3963"/>
    <w:rsid w:val="00BC3B9B"/>
    <w:rsid w:val="00BC5170"/>
    <w:rsid w:val="00BC592A"/>
    <w:rsid w:val="00BC5E46"/>
    <w:rsid w:val="00BC6374"/>
    <w:rsid w:val="00BC6A67"/>
    <w:rsid w:val="00BC6B05"/>
    <w:rsid w:val="00BC6B60"/>
    <w:rsid w:val="00BC7C30"/>
    <w:rsid w:val="00BD105F"/>
    <w:rsid w:val="00BD244D"/>
    <w:rsid w:val="00BD2F2A"/>
    <w:rsid w:val="00BD32CC"/>
    <w:rsid w:val="00BD3961"/>
    <w:rsid w:val="00BD3CA5"/>
    <w:rsid w:val="00BD41E2"/>
    <w:rsid w:val="00BD44B1"/>
    <w:rsid w:val="00BD4BBA"/>
    <w:rsid w:val="00BD4D31"/>
    <w:rsid w:val="00BD5802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2D3F"/>
    <w:rsid w:val="00BF500A"/>
    <w:rsid w:val="00BF514A"/>
    <w:rsid w:val="00BF5179"/>
    <w:rsid w:val="00BF59EE"/>
    <w:rsid w:val="00BF5C03"/>
    <w:rsid w:val="00BF5EA0"/>
    <w:rsid w:val="00BF661C"/>
    <w:rsid w:val="00C00025"/>
    <w:rsid w:val="00C00DAB"/>
    <w:rsid w:val="00C03402"/>
    <w:rsid w:val="00C038C9"/>
    <w:rsid w:val="00C03A0F"/>
    <w:rsid w:val="00C06531"/>
    <w:rsid w:val="00C06EE1"/>
    <w:rsid w:val="00C073D3"/>
    <w:rsid w:val="00C07774"/>
    <w:rsid w:val="00C07981"/>
    <w:rsid w:val="00C1045B"/>
    <w:rsid w:val="00C10471"/>
    <w:rsid w:val="00C129CE"/>
    <w:rsid w:val="00C13BD9"/>
    <w:rsid w:val="00C1467B"/>
    <w:rsid w:val="00C21AA7"/>
    <w:rsid w:val="00C22B91"/>
    <w:rsid w:val="00C232A6"/>
    <w:rsid w:val="00C2373F"/>
    <w:rsid w:val="00C24603"/>
    <w:rsid w:val="00C24F99"/>
    <w:rsid w:val="00C254C8"/>
    <w:rsid w:val="00C271BB"/>
    <w:rsid w:val="00C271CA"/>
    <w:rsid w:val="00C27F6A"/>
    <w:rsid w:val="00C3086A"/>
    <w:rsid w:val="00C31189"/>
    <w:rsid w:val="00C3173A"/>
    <w:rsid w:val="00C31817"/>
    <w:rsid w:val="00C31DCF"/>
    <w:rsid w:val="00C320BF"/>
    <w:rsid w:val="00C323A1"/>
    <w:rsid w:val="00C33834"/>
    <w:rsid w:val="00C33FFE"/>
    <w:rsid w:val="00C35A1F"/>
    <w:rsid w:val="00C36298"/>
    <w:rsid w:val="00C36773"/>
    <w:rsid w:val="00C37053"/>
    <w:rsid w:val="00C37595"/>
    <w:rsid w:val="00C37EBB"/>
    <w:rsid w:val="00C40D9D"/>
    <w:rsid w:val="00C43612"/>
    <w:rsid w:val="00C439DB"/>
    <w:rsid w:val="00C44E3E"/>
    <w:rsid w:val="00C44FF0"/>
    <w:rsid w:val="00C452E0"/>
    <w:rsid w:val="00C454A4"/>
    <w:rsid w:val="00C460FD"/>
    <w:rsid w:val="00C46483"/>
    <w:rsid w:val="00C47AE0"/>
    <w:rsid w:val="00C50B8D"/>
    <w:rsid w:val="00C50DA2"/>
    <w:rsid w:val="00C51125"/>
    <w:rsid w:val="00C513E7"/>
    <w:rsid w:val="00C51FAD"/>
    <w:rsid w:val="00C526FC"/>
    <w:rsid w:val="00C531BB"/>
    <w:rsid w:val="00C535A3"/>
    <w:rsid w:val="00C53635"/>
    <w:rsid w:val="00C537DF"/>
    <w:rsid w:val="00C55E2C"/>
    <w:rsid w:val="00C5629B"/>
    <w:rsid w:val="00C572F4"/>
    <w:rsid w:val="00C5744E"/>
    <w:rsid w:val="00C6029E"/>
    <w:rsid w:val="00C62312"/>
    <w:rsid w:val="00C62390"/>
    <w:rsid w:val="00C62F29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11A0"/>
    <w:rsid w:val="00C71657"/>
    <w:rsid w:val="00C71DA0"/>
    <w:rsid w:val="00C726ED"/>
    <w:rsid w:val="00C7284C"/>
    <w:rsid w:val="00C7300D"/>
    <w:rsid w:val="00C733EC"/>
    <w:rsid w:val="00C7381A"/>
    <w:rsid w:val="00C742B6"/>
    <w:rsid w:val="00C7551D"/>
    <w:rsid w:val="00C757C9"/>
    <w:rsid w:val="00C77B6F"/>
    <w:rsid w:val="00C806CE"/>
    <w:rsid w:val="00C81EB8"/>
    <w:rsid w:val="00C8246D"/>
    <w:rsid w:val="00C8407C"/>
    <w:rsid w:val="00C84332"/>
    <w:rsid w:val="00C869CA"/>
    <w:rsid w:val="00C869CB"/>
    <w:rsid w:val="00C87511"/>
    <w:rsid w:val="00C8782F"/>
    <w:rsid w:val="00C901A7"/>
    <w:rsid w:val="00C91F9B"/>
    <w:rsid w:val="00C920EE"/>
    <w:rsid w:val="00C921A9"/>
    <w:rsid w:val="00C923D2"/>
    <w:rsid w:val="00C94C59"/>
    <w:rsid w:val="00C954B1"/>
    <w:rsid w:val="00C979CD"/>
    <w:rsid w:val="00CA0A6E"/>
    <w:rsid w:val="00CA136B"/>
    <w:rsid w:val="00CA2642"/>
    <w:rsid w:val="00CA274B"/>
    <w:rsid w:val="00CA2815"/>
    <w:rsid w:val="00CA2F13"/>
    <w:rsid w:val="00CA2F83"/>
    <w:rsid w:val="00CA3F40"/>
    <w:rsid w:val="00CA42E1"/>
    <w:rsid w:val="00CA4F52"/>
    <w:rsid w:val="00CA5D3B"/>
    <w:rsid w:val="00CB0FC8"/>
    <w:rsid w:val="00CB184E"/>
    <w:rsid w:val="00CB1DBE"/>
    <w:rsid w:val="00CB1E1D"/>
    <w:rsid w:val="00CB208B"/>
    <w:rsid w:val="00CB2E8D"/>
    <w:rsid w:val="00CB3AA3"/>
    <w:rsid w:val="00CB66ED"/>
    <w:rsid w:val="00CC18CC"/>
    <w:rsid w:val="00CC2EF9"/>
    <w:rsid w:val="00CC3D12"/>
    <w:rsid w:val="00CC42B2"/>
    <w:rsid w:val="00CC4B46"/>
    <w:rsid w:val="00CC5E78"/>
    <w:rsid w:val="00CC6F29"/>
    <w:rsid w:val="00CD0506"/>
    <w:rsid w:val="00CD09A2"/>
    <w:rsid w:val="00CD1856"/>
    <w:rsid w:val="00CD2570"/>
    <w:rsid w:val="00CD4049"/>
    <w:rsid w:val="00CD5905"/>
    <w:rsid w:val="00CD691F"/>
    <w:rsid w:val="00CD6EBE"/>
    <w:rsid w:val="00CE1566"/>
    <w:rsid w:val="00CE2162"/>
    <w:rsid w:val="00CE236B"/>
    <w:rsid w:val="00CE35FC"/>
    <w:rsid w:val="00CE503D"/>
    <w:rsid w:val="00CE55CC"/>
    <w:rsid w:val="00CE6792"/>
    <w:rsid w:val="00CE6C73"/>
    <w:rsid w:val="00CF02C7"/>
    <w:rsid w:val="00CF0CFB"/>
    <w:rsid w:val="00CF0DE0"/>
    <w:rsid w:val="00CF103C"/>
    <w:rsid w:val="00CF1999"/>
    <w:rsid w:val="00CF2446"/>
    <w:rsid w:val="00CF2FDC"/>
    <w:rsid w:val="00CF3663"/>
    <w:rsid w:val="00CF3BB2"/>
    <w:rsid w:val="00CF4196"/>
    <w:rsid w:val="00CF4B4B"/>
    <w:rsid w:val="00CF4CBB"/>
    <w:rsid w:val="00CF5AE7"/>
    <w:rsid w:val="00CF5BD4"/>
    <w:rsid w:val="00CF5D98"/>
    <w:rsid w:val="00CF66CA"/>
    <w:rsid w:val="00CF6927"/>
    <w:rsid w:val="00D0023F"/>
    <w:rsid w:val="00D003FD"/>
    <w:rsid w:val="00D02246"/>
    <w:rsid w:val="00D03975"/>
    <w:rsid w:val="00D047E3"/>
    <w:rsid w:val="00D077EB"/>
    <w:rsid w:val="00D10788"/>
    <w:rsid w:val="00D11347"/>
    <w:rsid w:val="00D129DB"/>
    <w:rsid w:val="00D12ABA"/>
    <w:rsid w:val="00D132CC"/>
    <w:rsid w:val="00D14F41"/>
    <w:rsid w:val="00D158D3"/>
    <w:rsid w:val="00D15958"/>
    <w:rsid w:val="00D16253"/>
    <w:rsid w:val="00D165D2"/>
    <w:rsid w:val="00D16EA5"/>
    <w:rsid w:val="00D175F6"/>
    <w:rsid w:val="00D20864"/>
    <w:rsid w:val="00D20C31"/>
    <w:rsid w:val="00D217A7"/>
    <w:rsid w:val="00D220E3"/>
    <w:rsid w:val="00D227C5"/>
    <w:rsid w:val="00D22963"/>
    <w:rsid w:val="00D23BD3"/>
    <w:rsid w:val="00D243C0"/>
    <w:rsid w:val="00D24714"/>
    <w:rsid w:val="00D250DF"/>
    <w:rsid w:val="00D25427"/>
    <w:rsid w:val="00D254CB"/>
    <w:rsid w:val="00D254CF"/>
    <w:rsid w:val="00D255E5"/>
    <w:rsid w:val="00D25BC5"/>
    <w:rsid w:val="00D26E82"/>
    <w:rsid w:val="00D2772E"/>
    <w:rsid w:val="00D306A6"/>
    <w:rsid w:val="00D30EAE"/>
    <w:rsid w:val="00D313C8"/>
    <w:rsid w:val="00D317FE"/>
    <w:rsid w:val="00D327B2"/>
    <w:rsid w:val="00D33044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40A"/>
    <w:rsid w:val="00D4222F"/>
    <w:rsid w:val="00D44B01"/>
    <w:rsid w:val="00D44D07"/>
    <w:rsid w:val="00D44DDB"/>
    <w:rsid w:val="00D46CF4"/>
    <w:rsid w:val="00D46F87"/>
    <w:rsid w:val="00D47A72"/>
    <w:rsid w:val="00D47FF9"/>
    <w:rsid w:val="00D50A0F"/>
    <w:rsid w:val="00D515BA"/>
    <w:rsid w:val="00D52D57"/>
    <w:rsid w:val="00D5461A"/>
    <w:rsid w:val="00D54858"/>
    <w:rsid w:val="00D55C41"/>
    <w:rsid w:val="00D55D97"/>
    <w:rsid w:val="00D56A27"/>
    <w:rsid w:val="00D57516"/>
    <w:rsid w:val="00D60623"/>
    <w:rsid w:val="00D61905"/>
    <w:rsid w:val="00D62A87"/>
    <w:rsid w:val="00D64872"/>
    <w:rsid w:val="00D660DA"/>
    <w:rsid w:val="00D66928"/>
    <w:rsid w:val="00D67FDC"/>
    <w:rsid w:val="00D70FCE"/>
    <w:rsid w:val="00D721B7"/>
    <w:rsid w:val="00D7349B"/>
    <w:rsid w:val="00D73780"/>
    <w:rsid w:val="00D74535"/>
    <w:rsid w:val="00D74D1F"/>
    <w:rsid w:val="00D764C6"/>
    <w:rsid w:val="00D76B32"/>
    <w:rsid w:val="00D819F8"/>
    <w:rsid w:val="00D82647"/>
    <w:rsid w:val="00D82872"/>
    <w:rsid w:val="00D82F0B"/>
    <w:rsid w:val="00D833A0"/>
    <w:rsid w:val="00D83832"/>
    <w:rsid w:val="00D84758"/>
    <w:rsid w:val="00D848C1"/>
    <w:rsid w:val="00D85114"/>
    <w:rsid w:val="00D86560"/>
    <w:rsid w:val="00D868A4"/>
    <w:rsid w:val="00D8746E"/>
    <w:rsid w:val="00D87576"/>
    <w:rsid w:val="00D87DD4"/>
    <w:rsid w:val="00D900DD"/>
    <w:rsid w:val="00D91659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0E0A"/>
    <w:rsid w:val="00DA2978"/>
    <w:rsid w:val="00DA2B8C"/>
    <w:rsid w:val="00DA5229"/>
    <w:rsid w:val="00DA5622"/>
    <w:rsid w:val="00DA5CB9"/>
    <w:rsid w:val="00DA6164"/>
    <w:rsid w:val="00DA667C"/>
    <w:rsid w:val="00DA7128"/>
    <w:rsid w:val="00DB00A2"/>
    <w:rsid w:val="00DB059A"/>
    <w:rsid w:val="00DB0875"/>
    <w:rsid w:val="00DB0F6D"/>
    <w:rsid w:val="00DB1314"/>
    <w:rsid w:val="00DB2A4D"/>
    <w:rsid w:val="00DB2D2D"/>
    <w:rsid w:val="00DB3FAD"/>
    <w:rsid w:val="00DB42A7"/>
    <w:rsid w:val="00DB453C"/>
    <w:rsid w:val="00DB4B8F"/>
    <w:rsid w:val="00DB5023"/>
    <w:rsid w:val="00DB69C1"/>
    <w:rsid w:val="00DB739B"/>
    <w:rsid w:val="00DB787E"/>
    <w:rsid w:val="00DC1B3F"/>
    <w:rsid w:val="00DC2420"/>
    <w:rsid w:val="00DC25BF"/>
    <w:rsid w:val="00DC2C50"/>
    <w:rsid w:val="00DC2F17"/>
    <w:rsid w:val="00DC3246"/>
    <w:rsid w:val="00DC33F1"/>
    <w:rsid w:val="00DC39B4"/>
    <w:rsid w:val="00DC42BB"/>
    <w:rsid w:val="00DC432D"/>
    <w:rsid w:val="00DC706A"/>
    <w:rsid w:val="00DC7305"/>
    <w:rsid w:val="00DC76E1"/>
    <w:rsid w:val="00DC7EB7"/>
    <w:rsid w:val="00DD0629"/>
    <w:rsid w:val="00DD1A50"/>
    <w:rsid w:val="00DD1A87"/>
    <w:rsid w:val="00DD2863"/>
    <w:rsid w:val="00DD4CA5"/>
    <w:rsid w:val="00DD5C21"/>
    <w:rsid w:val="00DD604E"/>
    <w:rsid w:val="00DD675E"/>
    <w:rsid w:val="00DE100A"/>
    <w:rsid w:val="00DE1503"/>
    <w:rsid w:val="00DE17C5"/>
    <w:rsid w:val="00DE1AAF"/>
    <w:rsid w:val="00DE4567"/>
    <w:rsid w:val="00DE6AE5"/>
    <w:rsid w:val="00DE701B"/>
    <w:rsid w:val="00DE7D73"/>
    <w:rsid w:val="00DF0356"/>
    <w:rsid w:val="00DF0849"/>
    <w:rsid w:val="00DF10A0"/>
    <w:rsid w:val="00DF1E03"/>
    <w:rsid w:val="00DF1F96"/>
    <w:rsid w:val="00DF2DBD"/>
    <w:rsid w:val="00DF2F1B"/>
    <w:rsid w:val="00DF3741"/>
    <w:rsid w:val="00DF3C64"/>
    <w:rsid w:val="00DF41B3"/>
    <w:rsid w:val="00DF4F79"/>
    <w:rsid w:val="00DF6437"/>
    <w:rsid w:val="00DF6577"/>
    <w:rsid w:val="00DF6938"/>
    <w:rsid w:val="00DF6D3A"/>
    <w:rsid w:val="00DF7298"/>
    <w:rsid w:val="00DF731C"/>
    <w:rsid w:val="00DF7CC2"/>
    <w:rsid w:val="00E00D55"/>
    <w:rsid w:val="00E031A5"/>
    <w:rsid w:val="00E04666"/>
    <w:rsid w:val="00E04BFD"/>
    <w:rsid w:val="00E04E3E"/>
    <w:rsid w:val="00E04EED"/>
    <w:rsid w:val="00E059E4"/>
    <w:rsid w:val="00E075F1"/>
    <w:rsid w:val="00E11941"/>
    <w:rsid w:val="00E1231B"/>
    <w:rsid w:val="00E129AC"/>
    <w:rsid w:val="00E12B71"/>
    <w:rsid w:val="00E13538"/>
    <w:rsid w:val="00E13922"/>
    <w:rsid w:val="00E147C7"/>
    <w:rsid w:val="00E150A3"/>
    <w:rsid w:val="00E15D83"/>
    <w:rsid w:val="00E16125"/>
    <w:rsid w:val="00E162CF"/>
    <w:rsid w:val="00E16996"/>
    <w:rsid w:val="00E16A9B"/>
    <w:rsid w:val="00E17243"/>
    <w:rsid w:val="00E17A4A"/>
    <w:rsid w:val="00E3043A"/>
    <w:rsid w:val="00E308A9"/>
    <w:rsid w:val="00E31159"/>
    <w:rsid w:val="00E32CEF"/>
    <w:rsid w:val="00E33180"/>
    <w:rsid w:val="00E3346D"/>
    <w:rsid w:val="00E34C55"/>
    <w:rsid w:val="00E357AF"/>
    <w:rsid w:val="00E36916"/>
    <w:rsid w:val="00E36D7B"/>
    <w:rsid w:val="00E37710"/>
    <w:rsid w:val="00E40C9C"/>
    <w:rsid w:val="00E41588"/>
    <w:rsid w:val="00E41706"/>
    <w:rsid w:val="00E42482"/>
    <w:rsid w:val="00E427B6"/>
    <w:rsid w:val="00E44C0A"/>
    <w:rsid w:val="00E45712"/>
    <w:rsid w:val="00E45887"/>
    <w:rsid w:val="00E45C0F"/>
    <w:rsid w:val="00E4610D"/>
    <w:rsid w:val="00E4620D"/>
    <w:rsid w:val="00E466F9"/>
    <w:rsid w:val="00E47755"/>
    <w:rsid w:val="00E50AB3"/>
    <w:rsid w:val="00E51037"/>
    <w:rsid w:val="00E51365"/>
    <w:rsid w:val="00E52CA4"/>
    <w:rsid w:val="00E53A46"/>
    <w:rsid w:val="00E5424F"/>
    <w:rsid w:val="00E5430C"/>
    <w:rsid w:val="00E54523"/>
    <w:rsid w:val="00E54821"/>
    <w:rsid w:val="00E54AE7"/>
    <w:rsid w:val="00E54DD4"/>
    <w:rsid w:val="00E55551"/>
    <w:rsid w:val="00E569F9"/>
    <w:rsid w:val="00E57010"/>
    <w:rsid w:val="00E57C33"/>
    <w:rsid w:val="00E612F7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67F6A"/>
    <w:rsid w:val="00E70A30"/>
    <w:rsid w:val="00E71740"/>
    <w:rsid w:val="00E7190C"/>
    <w:rsid w:val="00E72946"/>
    <w:rsid w:val="00E73CE3"/>
    <w:rsid w:val="00E75EF8"/>
    <w:rsid w:val="00E764E4"/>
    <w:rsid w:val="00E7679A"/>
    <w:rsid w:val="00E76889"/>
    <w:rsid w:val="00E77120"/>
    <w:rsid w:val="00E779A8"/>
    <w:rsid w:val="00E803CF"/>
    <w:rsid w:val="00E82145"/>
    <w:rsid w:val="00E839F3"/>
    <w:rsid w:val="00E83CA9"/>
    <w:rsid w:val="00E86400"/>
    <w:rsid w:val="00E8664D"/>
    <w:rsid w:val="00E86EC7"/>
    <w:rsid w:val="00E877C3"/>
    <w:rsid w:val="00E900FC"/>
    <w:rsid w:val="00E9126B"/>
    <w:rsid w:val="00E9140E"/>
    <w:rsid w:val="00E91442"/>
    <w:rsid w:val="00E91456"/>
    <w:rsid w:val="00E91C35"/>
    <w:rsid w:val="00E92234"/>
    <w:rsid w:val="00E937DF"/>
    <w:rsid w:val="00E93E52"/>
    <w:rsid w:val="00E945A1"/>
    <w:rsid w:val="00E94FE6"/>
    <w:rsid w:val="00E95274"/>
    <w:rsid w:val="00E9543B"/>
    <w:rsid w:val="00E959CA"/>
    <w:rsid w:val="00E962F3"/>
    <w:rsid w:val="00E96714"/>
    <w:rsid w:val="00E9675B"/>
    <w:rsid w:val="00E967B6"/>
    <w:rsid w:val="00E970DE"/>
    <w:rsid w:val="00EA0EEF"/>
    <w:rsid w:val="00EA11D0"/>
    <w:rsid w:val="00EA15C1"/>
    <w:rsid w:val="00EA2723"/>
    <w:rsid w:val="00EA27DD"/>
    <w:rsid w:val="00EA4686"/>
    <w:rsid w:val="00EA5EA7"/>
    <w:rsid w:val="00EA6440"/>
    <w:rsid w:val="00EA6ADA"/>
    <w:rsid w:val="00EB0084"/>
    <w:rsid w:val="00EB036E"/>
    <w:rsid w:val="00EB05D3"/>
    <w:rsid w:val="00EB0E03"/>
    <w:rsid w:val="00EB1CE2"/>
    <w:rsid w:val="00EB357A"/>
    <w:rsid w:val="00EB3AD8"/>
    <w:rsid w:val="00EB4145"/>
    <w:rsid w:val="00EB62DD"/>
    <w:rsid w:val="00EB7601"/>
    <w:rsid w:val="00EC06EE"/>
    <w:rsid w:val="00EC0AE1"/>
    <w:rsid w:val="00EC19AE"/>
    <w:rsid w:val="00EC233B"/>
    <w:rsid w:val="00EC3547"/>
    <w:rsid w:val="00EC38D9"/>
    <w:rsid w:val="00EC3DEA"/>
    <w:rsid w:val="00EC4194"/>
    <w:rsid w:val="00EC4441"/>
    <w:rsid w:val="00EC4A85"/>
    <w:rsid w:val="00EC5C56"/>
    <w:rsid w:val="00EC6C6C"/>
    <w:rsid w:val="00EC7961"/>
    <w:rsid w:val="00ED041C"/>
    <w:rsid w:val="00ED0561"/>
    <w:rsid w:val="00ED0727"/>
    <w:rsid w:val="00ED0E83"/>
    <w:rsid w:val="00ED0FE4"/>
    <w:rsid w:val="00ED18F5"/>
    <w:rsid w:val="00ED2069"/>
    <w:rsid w:val="00ED26E1"/>
    <w:rsid w:val="00ED26ED"/>
    <w:rsid w:val="00ED34FA"/>
    <w:rsid w:val="00ED3588"/>
    <w:rsid w:val="00ED391E"/>
    <w:rsid w:val="00ED3CD1"/>
    <w:rsid w:val="00ED4201"/>
    <w:rsid w:val="00ED4570"/>
    <w:rsid w:val="00ED77BC"/>
    <w:rsid w:val="00EE06CF"/>
    <w:rsid w:val="00EE0ACF"/>
    <w:rsid w:val="00EE2642"/>
    <w:rsid w:val="00EE4D4C"/>
    <w:rsid w:val="00EE5BB8"/>
    <w:rsid w:val="00EE60E5"/>
    <w:rsid w:val="00EE630E"/>
    <w:rsid w:val="00EF0CE9"/>
    <w:rsid w:val="00EF1CD3"/>
    <w:rsid w:val="00EF1F44"/>
    <w:rsid w:val="00EF20C2"/>
    <w:rsid w:val="00EF422D"/>
    <w:rsid w:val="00EF5137"/>
    <w:rsid w:val="00EF5E00"/>
    <w:rsid w:val="00EF6708"/>
    <w:rsid w:val="00F00541"/>
    <w:rsid w:val="00F00EC0"/>
    <w:rsid w:val="00F0140F"/>
    <w:rsid w:val="00F02506"/>
    <w:rsid w:val="00F0342D"/>
    <w:rsid w:val="00F043C7"/>
    <w:rsid w:val="00F0460E"/>
    <w:rsid w:val="00F0487A"/>
    <w:rsid w:val="00F0491C"/>
    <w:rsid w:val="00F06711"/>
    <w:rsid w:val="00F075AA"/>
    <w:rsid w:val="00F07DF5"/>
    <w:rsid w:val="00F10ACE"/>
    <w:rsid w:val="00F112E6"/>
    <w:rsid w:val="00F114B2"/>
    <w:rsid w:val="00F12032"/>
    <w:rsid w:val="00F12700"/>
    <w:rsid w:val="00F1305B"/>
    <w:rsid w:val="00F13650"/>
    <w:rsid w:val="00F13CB9"/>
    <w:rsid w:val="00F14794"/>
    <w:rsid w:val="00F150C6"/>
    <w:rsid w:val="00F15C6F"/>
    <w:rsid w:val="00F1657C"/>
    <w:rsid w:val="00F16FA6"/>
    <w:rsid w:val="00F22590"/>
    <w:rsid w:val="00F25F3B"/>
    <w:rsid w:val="00F3046B"/>
    <w:rsid w:val="00F31142"/>
    <w:rsid w:val="00F31FE8"/>
    <w:rsid w:val="00F32956"/>
    <w:rsid w:val="00F32D12"/>
    <w:rsid w:val="00F32F32"/>
    <w:rsid w:val="00F34D17"/>
    <w:rsid w:val="00F34F93"/>
    <w:rsid w:val="00F35038"/>
    <w:rsid w:val="00F35D09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6F2A"/>
    <w:rsid w:val="00F47E21"/>
    <w:rsid w:val="00F5180F"/>
    <w:rsid w:val="00F51946"/>
    <w:rsid w:val="00F5223E"/>
    <w:rsid w:val="00F52657"/>
    <w:rsid w:val="00F5363E"/>
    <w:rsid w:val="00F53D88"/>
    <w:rsid w:val="00F54987"/>
    <w:rsid w:val="00F553F7"/>
    <w:rsid w:val="00F5653E"/>
    <w:rsid w:val="00F5661B"/>
    <w:rsid w:val="00F56A99"/>
    <w:rsid w:val="00F56EF3"/>
    <w:rsid w:val="00F575A4"/>
    <w:rsid w:val="00F605B5"/>
    <w:rsid w:val="00F62581"/>
    <w:rsid w:val="00F62C92"/>
    <w:rsid w:val="00F62D61"/>
    <w:rsid w:val="00F632BA"/>
    <w:rsid w:val="00F64239"/>
    <w:rsid w:val="00F649B6"/>
    <w:rsid w:val="00F6500C"/>
    <w:rsid w:val="00F65BE3"/>
    <w:rsid w:val="00F65C15"/>
    <w:rsid w:val="00F66993"/>
    <w:rsid w:val="00F677ED"/>
    <w:rsid w:val="00F70493"/>
    <w:rsid w:val="00F7124C"/>
    <w:rsid w:val="00F72AB9"/>
    <w:rsid w:val="00F736CE"/>
    <w:rsid w:val="00F73F71"/>
    <w:rsid w:val="00F74D2F"/>
    <w:rsid w:val="00F75952"/>
    <w:rsid w:val="00F761D7"/>
    <w:rsid w:val="00F76B10"/>
    <w:rsid w:val="00F76CEC"/>
    <w:rsid w:val="00F770D9"/>
    <w:rsid w:val="00F77ACA"/>
    <w:rsid w:val="00F80846"/>
    <w:rsid w:val="00F80D8F"/>
    <w:rsid w:val="00F810E2"/>
    <w:rsid w:val="00F814E8"/>
    <w:rsid w:val="00F8224F"/>
    <w:rsid w:val="00F82A4B"/>
    <w:rsid w:val="00F83C32"/>
    <w:rsid w:val="00F83D33"/>
    <w:rsid w:val="00F844AC"/>
    <w:rsid w:val="00F8478F"/>
    <w:rsid w:val="00F85504"/>
    <w:rsid w:val="00F8556F"/>
    <w:rsid w:val="00F85926"/>
    <w:rsid w:val="00F86581"/>
    <w:rsid w:val="00F86D60"/>
    <w:rsid w:val="00F87147"/>
    <w:rsid w:val="00F902CD"/>
    <w:rsid w:val="00F9087F"/>
    <w:rsid w:val="00F908AC"/>
    <w:rsid w:val="00F9107B"/>
    <w:rsid w:val="00F91528"/>
    <w:rsid w:val="00F91EEB"/>
    <w:rsid w:val="00F92266"/>
    <w:rsid w:val="00F92557"/>
    <w:rsid w:val="00F92BA9"/>
    <w:rsid w:val="00F949CE"/>
    <w:rsid w:val="00F94F50"/>
    <w:rsid w:val="00F95076"/>
    <w:rsid w:val="00F96F42"/>
    <w:rsid w:val="00F96FCF"/>
    <w:rsid w:val="00F977C0"/>
    <w:rsid w:val="00FA3672"/>
    <w:rsid w:val="00FB0687"/>
    <w:rsid w:val="00FB0BA3"/>
    <w:rsid w:val="00FB0BB8"/>
    <w:rsid w:val="00FB10A1"/>
    <w:rsid w:val="00FB190B"/>
    <w:rsid w:val="00FB19AC"/>
    <w:rsid w:val="00FB21E0"/>
    <w:rsid w:val="00FB4CE7"/>
    <w:rsid w:val="00FB4F63"/>
    <w:rsid w:val="00FB597E"/>
    <w:rsid w:val="00FB60EA"/>
    <w:rsid w:val="00FC0AB6"/>
    <w:rsid w:val="00FC3E87"/>
    <w:rsid w:val="00FC4534"/>
    <w:rsid w:val="00FC4F47"/>
    <w:rsid w:val="00FC58C9"/>
    <w:rsid w:val="00FC66D5"/>
    <w:rsid w:val="00FC6ECA"/>
    <w:rsid w:val="00FC72F8"/>
    <w:rsid w:val="00FC7AD7"/>
    <w:rsid w:val="00FC7D35"/>
    <w:rsid w:val="00FC7D48"/>
    <w:rsid w:val="00FC7DBB"/>
    <w:rsid w:val="00FD00D5"/>
    <w:rsid w:val="00FD047F"/>
    <w:rsid w:val="00FD0633"/>
    <w:rsid w:val="00FD0D7B"/>
    <w:rsid w:val="00FD224E"/>
    <w:rsid w:val="00FD230F"/>
    <w:rsid w:val="00FD3968"/>
    <w:rsid w:val="00FD3A1E"/>
    <w:rsid w:val="00FD4B99"/>
    <w:rsid w:val="00FD6F78"/>
    <w:rsid w:val="00FD7303"/>
    <w:rsid w:val="00FE0160"/>
    <w:rsid w:val="00FE096E"/>
    <w:rsid w:val="00FE110D"/>
    <w:rsid w:val="00FE47B3"/>
    <w:rsid w:val="00FE48AB"/>
    <w:rsid w:val="00FE5124"/>
    <w:rsid w:val="00FE59D3"/>
    <w:rsid w:val="00FE6FBC"/>
    <w:rsid w:val="00FE7A2A"/>
    <w:rsid w:val="00FF019D"/>
    <w:rsid w:val="00FF0675"/>
    <w:rsid w:val="00FF08AC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A2F25"/>
  <w15:docId w15:val="{56C9E511-50AE-4933-BB1A-33A1EBEE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8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C73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73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qFormat/>
    <w:rsid w:val="005A23F6"/>
    <w:rPr>
      <w:color w:val="00000A"/>
      <w:szCs w:val="20"/>
    </w:rPr>
  </w:style>
  <w:style w:type="paragraph" w:styleId="Listanumerowana">
    <w:name w:val="List Number"/>
    <w:basedOn w:val="Normalny"/>
    <w:uiPriority w:val="99"/>
    <w:unhideWhenUsed/>
    <w:rsid w:val="00F770D9"/>
    <w:pPr>
      <w:numPr>
        <w:numId w:val="3"/>
      </w:numPr>
      <w:spacing w:line="288" w:lineRule="auto"/>
      <w:contextualSpacing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0D9"/>
    <w:rPr>
      <w:vertAlign w:val="superscript"/>
    </w:rPr>
  </w:style>
  <w:style w:type="paragraph" w:customStyle="1" w:styleId="Ustpwparagrafie">
    <w:name w:val="! Ustęp w paragrafie"/>
    <w:basedOn w:val="Normalny"/>
    <w:rsid w:val="007C24E2"/>
    <w:pPr>
      <w:tabs>
        <w:tab w:val="num" w:pos="360"/>
      </w:tabs>
      <w:spacing w:after="120"/>
      <w:ind w:left="360" w:hanging="360"/>
      <w:jc w:val="both"/>
    </w:pPr>
    <w:rPr>
      <w:rFonts w:ascii="Arial Narrow" w:hAnsi="Arial Narrow" w:cs="Arial"/>
      <w:sz w:val="22"/>
      <w:szCs w:val="22"/>
      <w:lang w:eastAsia="ar-SA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34"/>
    <w:rsid w:val="00974FF1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3A721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A721E"/>
    <w:rPr>
      <w:b/>
      <w:sz w:val="24"/>
      <w:lang w:eastAsia="en-GB"/>
    </w:rPr>
  </w:style>
  <w:style w:type="character" w:customStyle="1" w:styleId="DeltaViewInsertion">
    <w:name w:val="DeltaView Insertion"/>
    <w:rsid w:val="003A721E"/>
    <w:rPr>
      <w:b/>
      <w:i/>
      <w:spacing w:val="0"/>
    </w:rPr>
  </w:style>
  <w:style w:type="paragraph" w:customStyle="1" w:styleId="Text10">
    <w:name w:val="Text 1"/>
    <w:basedOn w:val="Normalny"/>
    <w:rsid w:val="003A721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A721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A721E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A721E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3A721E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3A721E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3A721E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3A721E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721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721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A721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1">
    <w:name w:val="Normalny1"/>
    <w:rsid w:val="00336211"/>
    <w:pPr>
      <w:suppressAutoHyphens/>
      <w:textAlignment w:val="baseline"/>
    </w:pPr>
    <w:rPr>
      <w:sz w:val="24"/>
      <w:szCs w:val="24"/>
      <w:lang w:eastAsia="zh-CN"/>
    </w:rPr>
  </w:style>
  <w:style w:type="table" w:customStyle="1" w:styleId="Tabela-Siatka1">
    <w:name w:val="Tabela - Siatka1"/>
    <w:basedOn w:val="Standardowy"/>
    <w:uiPriority w:val="39"/>
    <w:rsid w:val="006E4C1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4998-DA03-4641-A8CF-A2B505C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2612</Words>
  <Characters>17745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Hewlett-Packard Company</Company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Katarzyna Łukasiak</dc:creator>
  <cp:lastModifiedBy>Andrzej Babecki</cp:lastModifiedBy>
  <cp:revision>8</cp:revision>
  <cp:lastPrinted>2021-12-15T13:41:00Z</cp:lastPrinted>
  <dcterms:created xsi:type="dcterms:W3CDTF">2021-12-15T13:18:00Z</dcterms:created>
  <dcterms:modified xsi:type="dcterms:W3CDTF">2021-12-16T08:30:00Z</dcterms:modified>
</cp:coreProperties>
</file>