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55" w:rsidRPr="00527D17" w:rsidRDefault="00740255" w:rsidP="001A7CB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527D17">
        <w:rPr>
          <w:b/>
          <w:bCs/>
        </w:rPr>
        <w:t>UMOWA nr ………</w:t>
      </w:r>
      <w:r w:rsidR="00C36773" w:rsidRPr="00527D17">
        <w:rPr>
          <w:b/>
          <w:bCs/>
        </w:rPr>
        <w:t>………….</w:t>
      </w:r>
    </w:p>
    <w:p w:rsidR="00740255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w dniu …………………………………w Warszawie, pomiędzy:</w:t>
      </w:r>
    </w:p>
    <w:p w:rsidR="0079465A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b/>
          <w:lang w:eastAsia="en-US"/>
        </w:rPr>
        <w:t>Skarbem Państwa – Kasą Rolniczego Ubezpieczenia Społecznego</w:t>
      </w:r>
      <w:r w:rsidRPr="00527D17">
        <w:rPr>
          <w:rFonts w:eastAsiaTheme="minorHAnsi"/>
          <w:lang w:eastAsia="en-US"/>
        </w:rPr>
        <w:t xml:space="preserve"> z siedzibą </w:t>
      </w:r>
      <w:r w:rsidR="0079465A" w:rsidRPr="00527D17">
        <w:rPr>
          <w:rFonts w:eastAsiaTheme="minorHAnsi"/>
          <w:lang w:eastAsia="en-US"/>
        </w:rPr>
        <w:br/>
        <w:t>w Warszawie przy A</w:t>
      </w:r>
      <w:r w:rsidRPr="00527D17">
        <w:rPr>
          <w:rFonts w:eastAsiaTheme="minorHAnsi"/>
          <w:lang w:eastAsia="en-US"/>
        </w:rPr>
        <w:t>l. Niepodległości 190, 00-608 Warszawa, NIP: 526-00</w:t>
      </w:r>
      <w:r w:rsidR="0079465A" w:rsidRPr="00527D17">
        <w:rPr>
          <w:rFonts w:eastAsiaTheme="minorHAnsi"/>
          <w:lang w:eastAsia="en-US"/>
        </w:rPr>
        <w:t xml:space="preserve">-13-054, REGON: 012513262, </w:t>
      </w:r>
      <w:r w:rsidRPr="00527D17">
        <w:rPr>
          <w:rFonts w:eastAsiaTheme="minorHAnsi"/>
          <w:lang w:eastAsia="en-US"/>
        </w:rPr>
        <w:t xml:space="preserve"> </w:t>
      </w:r>
      <w:r w:rsidR="0079465A" w:rsidRPr="00527D17">
        <w:rPr>
          <w:rFonts w:eastAsiaTheme="minorHAnsi"/>
          <w:lang w:eastAsia="en-US"/>
        </w:rPr>
        <w:t>reprezentowaną przez</w:t>
      </w:r>
      <w:r w:rsidRPr="00527D17">
        <w:rPr>
          <w:rFonts w:eastAsiaTheme="minorHAnsi"/>
          <w:lang w:eastAsia="en-US"/>
        </w:rPr>
        <w:t xml:space="preserve">: </w:t>
      </w:r>
    </w:p>
    <w:p w:rsidR="0079465A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………………………</w:t>
      </w:r>
      <w:r w:rsidR="0079465A" w:rsidRPr="00527D17">
        <w:rPr>
          <w:rFonts w:eastAsiaTheme="minorHAnsi"/>
          <w:lang w:eastAsia="en-US"/>
        </w:rPr>
        <w:t>…………………………………….….</w:t>
      </w:r>
      <w:r w:rsidR="0027422B">
        <w:rPr>
          <w:rFonts w:eastAsiaTheme="minorHAnsi"/>
          <w:lang w:eastAsia="en-US"/>
        </w:rPr>
        <w:t xml:space="preserve"> </w:t>
      </w:r>
      <w:r w:rsidR="0079465A" w:rsidRPr="00527D17">
        <w:rPr>
          <w:rFonts w:eastAsiaTheme="minorHAnsi"/>
          <w:lang w:eastAsia="en-US"/>
        </w:rPr>
        <w:t>Biura Informatyki i Telekomunikacji</w:t>
      </w:r>
      <w:r w:rsidRPr="00527D17">
        <w:rPr>
          <w:rFonts w:eastAsiaTheme="minorHAnsi"/>
          <w:lang w:eastAsia="en-US"/>
        </w:rPr>
        <w:t xml:space="preserve"> </w:t>
      </w:r>
    </w:p>
    <w:p w:rsidR="00740255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na podstawie p</w:t>
      </w:r>
      <w:r w:rsidR="0079465A" w:rsidRPr="00527D17">
        <w:rPr>
          <w:rFonts w:eastAsiaTheme="minorHAnsi"/>
          <w:lang w:eastAsia="en-US"/>
        </w:rPr>
        <w:t xml:space="preserve">ełnomocnictwa </w:t>
      </w:r>
      <w:r w:rsidRPr="00527D17">
        <w:rPr>
          <w:rFonts w:eastAsiaTheme="minorHAnsi"/>
          <w:lang w:eastAsia="en-US"/>
        </w:rPr>
        <w:t>Prezesa Kasy Rolnic</w:t>
      </w:r>
      <w:r w:rsidR="0079465A" w:rsidRPr="00527D17">
        <w:rPr>
          <w:rFonts w:eastAsiaTheme="minorHAnsi"/>
          <w:lang w:eastAsia="en-US"/>
        </w:rPr>
        <w:t>ze</w:t>
      </w:r>
      <w:r w:rsidR="00676249">
        <w:rPr>
          <w:rFonts w:eastAsiaTheme="minorHAnsi"/>
          <w:lang w:eastAsia="en-US"/>
        </w:rPr>
        <w:t>go Ubezpieczenia Społecznego nr </w:t>
      </w:r>
      <w:r w:rsidR="0079465A" w:rsidRPr="00527D17">
        <w:rPr>
          <w:rFonts w:eastAsiaTheme="minorHAnsi"/>
          <w:lang w:eastAsia="en-US"/>
        </w:rPr>
        <w:t>……………….. z dnia ……………………………………...</w:t>
      </w:r>
      <w:r w:rsidR="00724956" w:rsidRPr="00527D17">
        <w:rPr>
          <w:rFonts w:eastAsiaTheme="minorHAnsi"/>
          <w:lang w:eastAsia="en-US"/>
        </w:rPr>
        <w:t>,</w:t>
      </w:r>
    </w:p>
    <w:p w:rsidR="00740255" w:rsidRPr="00527D17" w:rsidRDefault="0079465A" w:rsidP="001A7CBD">
      <w:pPr>
        <w:spacing w:line="360" w:lineRule="auto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zwanym w treści Umowy</w:t>
      </w:r>
      <w:r w:rsidR="00740255" w:rsidRPr="00527D17">
        <w:rPr>
          <w:rFonts w:eastAsiaTheme="minorHAnsi"/>
          <w:lang w:eastAsia="en-US"/>
        </w:rPr>
        <w:t xml:space="preserve"> „Zamawiającym”</w:t>
      </w:r>
    </w:p>
    <w:p w:rsidR="00740255" w:rsidRPr="00527D17" w:rsidRDefault="00740255" w:rsidP="001A7CBD">
      <w:pPr>
        <w:spacing w:line="360" w:lineRule="auto"/>
        <w:jc w:val="both"/>
      </w:pPr>
      <w:r w:rsidRPr="00527D17">
        <w:t>a</w:t>
      </w:r>
    </w:p>
    <w:p w:rsidR="002930AC" w:rsidRPr="00527D17" w:rsidRDefault="00336211" w:rsidP="001A7CBD">
      <w:pPr>
        <w:spacing w:line="360" w:lineRule="auto"/>
        <w:jc w:val="both"/>
      </w:pPr>
      <w:r>
        <w:t>…………</w:t>
      </w:r>
      <w:r w:rsidR="00B81CC1">
        <w:t>…………………………………………………………………………………..</w:t>
      </w:r>
      <w:r>
        <w:t>…………</w:t>
      </w:r>
      <w:r w:rsidR="002930AC">
        <w:t>,</w:t>
      </w:r>
      <w:r w:rsidR="002930AC" w:rsidRPr="00527D17">
        <w:t xml:space="preserve"> z siedzibą</w:t>
      </w:r>
      <w:r w:rsidR="00676249">
        <w:t>:</w:t>
      </w:r>
      <w:r w:rsidR="002930AC" w:rsidRPr="00527D17">
        <w:t xml:space="preserve"> </w:t>
      </w:r>
      <w:r>
        <w:t>………</w:t>
      </w:r>
      <w:r w:rsidR="00DF0356">
        <w:t>……………………………………………………</w:t>
      </w:r>
      <w:r>
        <w:t>………..</w:t>
      </w:r>
      <w:r w:rsidR="002930AC" w:rsidRPr="00527D17">
        <w:t>, wpisaną do Krajowego Rejestru pod numerem KRS:</w:t>
      </w:r>
      <w:r w:rsidR="00B81CC1">
        <w:t xml:space="preserve"> </w:t>
      </w:r>
      <w:r w:rsidR="00DF0356">
        <w:rPr>
          <w:color w:val="000000"/>
        </w:rPr>
        <w:t>……………………………</w:t>
      </w:r>
      <w:r>
        <w:rPr>
          <w:color w:val="000000"/>
        </w:rPr>
        <w:t>…</w:t>
      </w:r>
      <w:r w:rsidR="00676249">
        <w:t>, NIP: </w:t>
      </w:r>
      <w:r>
        <w:t>……………………</w:t>
      </w:r>
      <w:r w:rsidR="00DF0356">
        <w:t>…………..</w:t>
      </w:r>
      <w:r>
        <w:t>..</w:t>
      </w:r>
      <w:r w:rsidR="002930AC" w:rsidRPr="00527D17">
        <w:t xml:space="preserve">, REGON: </w:t>
      </w:r>
      <w:r>
        <w:rPr>
          <w:color w:val="000000"/>
        </w:rPr>
        <w:t>…</w:t>
      </w:r>
      <w:r w:rsidR="00DF0356">
        <w:rPr>
          <w:color w:val="000000"/>
        </w:rPr>
        <w:t>………………………….</w:t>
      </w:r>
      <w:r>
        <w:rPr>
          <w:color w:val="000000"/>
        </w:rPr>
        <w:t>……….</w:t>
      </w:r>
      <w:r w:rsidR="002930AC" w:rsidRPr="00527D17">
        <w:t>.</w:t>
      </w:r>
    </w:p>
    <w:p w:rsidR="002930AC" w:rsidRDefault="002930AC" w:rsidP="001A7CBD">
      <w:pPr>
        <w:spacing w:line="360" w:lineRule="auto"/>
        <w:jc w:val="both"/>
      </w:pPr>
      <w:r w:rsidRPr="00527D17">
        <w:t>reprezentowaną przez:</w:t>
      </w:r>
    </w:p>
    <w:p w:rsidR="002930AC" w:rsidRDefault="00F649B6" w:rsidP="001A7CBD">
      <w:pPr>
        <w:spacing w:line="360" w:lineRule="auto"/>
        <w:jc w:val="both"/>
      </w:pPr>
      <w:r>
        <w:t>Pana/</w:t>
      </w:r>
      <w:proofErr w:type="spellStart"/>
      <w:r>
        <w:t>ią</w:t>
      </w:r>
      <w:proofErr w:type="spellEnd"/>
      <w:r>
        <w:t xml:space="preserve"> ……………………….</w:t>
      </w:r>
      <w:r w:rsidR="00336211">
        <w:t>………………………………..</w:t>
      </w:r>
      <w:r w:rsidR="00676249">
        <w:t>*</w:t>
      </w:r>
    </w:p>
    <w:p w:rsidR="00B81CC1" w:rsidRPr="00F649B6" w:rsidRDefault="00B81CC1" w:rsidP="00B81CC1">
      <w:pPr>
        <w:spacing w:line="360" w:lineRule="auto"/>
        <w:jc w:val="both"/>
        <w:rPr>
          <w:i/>
        </w:rPr>
      </w:pPr>
      <w:r w:rsidRPr="00F649B6">
        <w:rPr>
          <w:i/>
        </w:rPr>
        <w:t>lub</w:t>
      </w:r>
    </w:p>
    <w:p w:rsidR="00B81CC1" w:rsidRPr="00A36F41" w:rsidRDefault="00B81CC1" w:rsidP="00B81CC1">
      <w:pPr>
        <w:spacing w:line="360" w:lineRule="auto"/>
        <w:jc w:val="both"/>
      </w:pPr>
      <w:r>
        <w:t>Panem/</w:t>
      </w:r>
      <w:proofErr w:type="spellStart"/>
      <w:r>
        <w:t>ią</w:t>
      </w:r>
      <w:proofErr w:type="spellEnd"/>
      <w:r>
        <w:t xml:space="preserve"> ………………………………………………………………. </w:t>
      </w:r>
      <w:r w:rsidR="00676249">
        <w:t>p</w:t>
      </w:r>
      <w:r w:rsidRPr="003F1073">
        <w:t>rowadzącym</w:t>
      </w:r>
      <w:r w:rsidR="00676249">
        <w:t>/ą</w:t>
      </w:r>
      <w:r w:rsidRPr="003F1073">
        <w:t xml:space="preserve"> działalność gospodarczą pn. </w:t>
      </w:r>
      <w:r>
        <w:t>………………………………………</w:t>
      </w:r>
      <w:r>
        <w:rPr>
          <w:bCs/>
          <w:color w:val="1A1A1A"/>
          <w:shd w:val="clear" w:color="auto" w:fill="FFFFFF"/>
        </w:rPr>
        <w:t>………………………………………………..</w:t>
      </w:r>
      <w:r w:rsidRPr="003F1073">
        <w:rPr>
          <w:bCs/>
          <w:color w:val="1A1A1A"/>
          <w:shd w:val="clear" w:color="auto" w:fill="FFFFFF"/>
        </w:rPr>
        <w:t xml:space="preserve"> </w:t>
      </w:r>
      <w:r w:rsidRPr="003F1073">
        <w:t>z siedzibą</w:t>
      </w:r>
      <w:r>
        <w:t>:</w:t>
      </w:r>
      <w:r w:rsidRPr="003F1073">
        <w:t xml:space="preserve"> </w:t>
      </w:r>
      <w:r>
        <w:rPr>
          <w:color w:val="1A1A1A"/>
          <w:shd w:val="clear" w:color="auto" w:fill="FFFFFF"/>
        </w:rPr>
        <w:lastRenderedPageBreak/>
        <w:t>…………………………………………………………………………………………..</w:t>
      </w:r>
      <w:r w:rsidRPr="003F1073">
        <w:rPr>
          <w:color w:val="1A1A1A"/>
          <w:shd w:val="clear" w:color="auto" w:fill="FFFFFF"/>
        </w:rPr>
        <w:t xml:space="preserve">, </w:t>
      </w:r>
      <w:r>
        <w:rPr>
          <w:color w:val="1A1A1A"/>
          <w:shd w:val="clear" w:color="auto" w:fill="FFFFFF"/>
        </w:rPr>
        <w:t xml:space="preserve"> </w:t>
      </w:r>
      <w:r w:rsidRPr="003F1073">
        <w:t xml:space="preserve"> NIP: </w:t>
      </w:r>
      <w:r>
        <w:t>…………………………..</w:t>
      </w:r>
      <w:r w:rsidRPr="003F1073">
        <w:t xml:space="preserve">, REGON: </w:t>
      </w:r>
      <w:r>
        <w:t>……………………………………………….,</w:t>
      </w:r>
      <w:r w:rsidR="00676249">
        <w:t>*</w:t>
      </w:r>
    </w:p>
    <w:p w:rsidR="002930AC" w:rsidRPr="00527D17" w:rsidRDefault="002930AC" w:rsidP="00B81CC1">
      <w:pPr>
        <w:spacing w:line="360" w:lineRule="auto"/>
        <w:jc w:val="both"/>
      </w:pPr>
      <w:r w:rsidRPr="00527D17">
        <w:t xml:space="preserve">zwanym dalej </w:t>
      </w:r>
      <w:r w:rsidRPr="00527D17">
        <w:rPr>
          <w:b/>
        </w:rPr>
        <w:t>„Wykonawcą”,</w:t>
      </w:r>
    </w:p>
    <w:p w:rsidR="00B81CC1" w:rsidRDefault="00B81CC1" w:rsidP="001A7CBD">
      <w:pPr>
        <w:spacing w:line="360" w:lineRule="auto"/>
        <w:jc w:val="both"/>
      </w:pPr>
    </w:p>
    <w:p w:rsidR="002930AC" w:rsidRPr="00527D17" w:rsidRDefault="002930AC" w:rsidP="001A7CBD">
      <w:pPr>
        <w:spacing w:line="360" w:lineRule="auto"/>
        <w:jc w:val="both"/>
      </w:pPr>
      <w:r w:rsidRPr="00527D17">
        <w:t>zwanymi dalej łącznie Stronami,</w:t>
      </w:r>
    </w:p>
    <w:p w:rsidR="004646DD" w:rsidRPr="00527D17" w:rsidRDefault="004646DD" w:rsidP="001A7CBD">
      <w:pPr>
        <w:spacing w:line="360" w:lineRule="auto"/>
        <w:jc w:val="both"/>
      </w:pPr>
    </w:p>
    <w:p w:rsidR="00336211" w:rsidRPr="00025B24" w:rsidRDefault="00336211" w:rsidP="001A7CBD">
      <w:pPr>
        <w:pStyle w:val="Normalny1"/>
        <w:spacing w:line="360" w:lineRule="auto"/>
        <w:jc w:val="both"/>
        <w:rPr>
          <w:color w:val="000000"/>
        </w:rPr>
      </w:pPr>
      <w:r w:rsidRPr="004A263A">
        <w:rPr>
          <w:color w:val="000000"/>
        </w:rPr>
        <w:t>W wyniku przeprowadzenia uproszczonego postępowania, do którego na podstawie art. 2 ust. 1 pkt 1 ustawy z dnia 11 września 2019 r. Prawo zamówień publicznych (tj. Dz. U. z 2021 r. poz. 1129) nie stosuje się przepisów niniejszej ustawy, zawarto Umowę następującej treści:</w:t>
      </w:r>
    </w:p>
    <w:p w:rsidR="00F8478F" w:rsidRPr="00527D17" w:rsidRDefault="00F8478F" w:rsidP="001A7CBD">
      <w:pPr>
        <w:spacing w:line="360" w:lineRule="auto"/>
        <w:jc w:val="center"/>
        <w:rPr>
          <w:b/>
        </w:rPr>
      </w:pPr>
      <w:r w:rsidRPr="00527D17">
        <w:rPr>
          <w:b/>
          <w:bCs/>
        </w:rPr>
        <w:t>§ 1</w:t>
      </w:r>
      <w:r w:rsidRPr="00527D17">
        <w:rPr>
          <w:b/>
          <w:highlight w:val="yellow"/>
        </w:rPr>
        <w:t xml:space="preserve"> </w:t>
      </w:r>
    </w:p>
    <w:p w:rsidR="00F8478F" w:rsidRPr="00527D17" w:rsidRDefault="00F8478F" w:rsidP="001A7CBD">
      <w:pPr>
        <w:spacing w:line="360" w:lineRule="auto"/>
        <w:jc w:val="center"/>
        <w:rPr>
          <w:b/>
        </w:rPr>
      </w:pPr>
      <w:r w:rsidRPr="00527D17">
        <w:rPr>
          <w:b/>
        </w:rPr>
        <w:t>PRZEDMIOT UMOWY</w:t>
      </w:r>
    </w:p>
    <w:p w:rsidR="00336211" w:rsidRPr="00336211" w:rsidRDefault="00F8478F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27D17">
        <w:rPr>
          <w:spacing w:val="-2"/>
        </w:rPr>
        <w:t>Przedmiotem niniejszej umowy jest zakup i dostarczenie</w:t>
      </w:r>
      <w:r w:rsidR="00336211">
        <w:rPr>
          <w:spacing w:val="-2"/>
        </w:rPr>
        <w:t>:</w:t>
      </w:r>
    </w:p>
    <w:p w:rsidR="00B81CC1" w:rsidRDefault="00683992" w:rsidP="001A7CBD">
      <w:pPr>
        <w:pStyle w:val="Akapitzlist"/>
        <w:numPr>
          <w:ilvl w:val="1"/>
          <w:numId w:val="15"/>
        </w:numPr>
        <w:spacing w:line="360" w:lineRule="auto"/>
        <w:jc w:val="both"/>
      </w:pPr>
      <w:r>
        <w:rPr>
          <w:spacing w:val="-2"/>
        </w:rPr>
        <w:t>stacji graficznych</w:t>
      </w:r>
      <w:r w:rsidR="00336211">
        <w:rPr>
          <w:spacing w:val="-2"/>
        </w:rPr>
        <w:t xml:space="preserve"> model ……</w:t>
      </w:r>
      <w:r w:rsidR="00676249">
        <w:rPr>
          <w:spacing w:val="-2"/>
        </w:rPr>
        <w:t>…….………….</w:t>
      </w:r>
      <w:r w:rsidR="00336211">
        <w:rPr>
          <w:spacing w:val="-2"/>
        </w:rPr>
        <w:t>…</w:t>
      </w:r>
      <w:r w:rsidR="0094048B">
        <w:rPr>
          <w:spacing w:val="-2"/>
        </w:rPr>
        <w:t>.</w:t>
      </w:r>
      <w:r w:rsidR="00336211">
        <w:rPr>
          <w:spacing w:val="-2"/>
        </w:rPr>
        <w:t>……..…</w:t>
      </w:r>
      <w:r w:rsidR="00676249">
        <w:rPr>
          <w:spacing w:val="-2"/>
        </w:rPr>
        <w:t>…….</w:t>
      </w:r>
      <w:r w:rsidR="003853E6">
        <w:rPr>
          <w:spacing w:val="-2"/>
        </w:rPr>
        <w:t>.</w:t>
      </w:r>
      <w:r w:rsidR="00336211">
        <w:rPr>
          <w:spacing w:val="-2"/>
        </w:rPr>
        <w:t xml:space="preserve"> w ilości </w:t>
      </w:r>
      <w:r>
        <w:rPr>
          <w:spacing w:val="-2"/>
        </w:rPr>
        <w:t>3</w:t>
      </w:r>
      <w:r w:rsidR="001B3799" w:rsidRPr="00527D17">
        <w:t xml:space="preserve"> szt.</w:t>
      </w:r>
      <w:r w:rsidR="00B81CC1">
        <w:t>,</w:t>
      </w:r>
    </w:p>
    <w:p w:rsidR="00B81CC1" w:rsidRDefault="00683992" w:rsidP="00B81CC1">
      <w:pPr>
        <w:pStyle w:val="Akapitzlist"/>
        <w:numPr>
          <w:ilvl w:val="1"/>
          <w:numId w:val="15"/>
        </w:numPr>
        <w:spacing w:line="360" w:lineRule="auto"/>
        <w:jc w:val="both"/>
      </w:pPr>
      <w:r>
        <w:rPr>
          <w:spacing w:val="-2"/>
        </w:rPr>
        <w:t>monitorów</w:t>
      </w:r>
      <w:r w:rsidR="00B81CC1">
        <w:rPr>
          <w:spacing w:val="-2"/>
        </w:rPr>
        <w:t xml:space="preserve"> </w:t>
      </w:r>
      <w:r>
        <w:rPr>
          <w:spacing w:val="-2"/>
        </w:rPr>
        <w:t xml:space="preserve">typ 1 </w:t>
      </w:r>
      <w:r w:rsidR="00B81CC1">
        <w:rPr>
          <w:spacing w:val="-2"/>
        </w:rPr>
        <w:t>model …</w:t>
      </w:r>
      <w:r w:rsidR="00676249">
        <w:rPr>
          <w:spacing w:val="-2"/>
        </w:rPr>
        <w:t>………………..</w:t>
      </w:r>
      <w:r w:rsidR="00B81CC1">
        <w:rPr>
          <w:spacing w:val="-2"/>
        </w:rPr>
        <w:t>……</w:t>
      </w:r>
      <w:r w:rsidR="003853E6">
        <w:rPr>
          <w:spacing w:val="-2"/>
        </w:rPr>
        <w:t>.</w:t>
      </w:r>
      <w:r w:rsidR="00B81CC1">
        <w:rPr>
          <w:spacing w:val="-2"/>
        </w:rPr>
        <w:t>…</w:t>
      </w:r>
      <w:r w:rsidR="0094048B">
        <w:rPr>
          <w:spacing w:val="-2"/>
        </w:rPr>
        <w:t>.</w:t>
      </w:r>
      <w:r w:rsidR="00B81CC1">
        <w:rPr>
          <w:spacing w:val="-2"/>
        </w:rPr>
        <w:t>…..…</w:t>
      </w:r>
      <w:r w:rsidR="00676249">
        <w:rPr>
          <w:spacing w:val="-2"/>
        </w:rPr>
        <w:t>……..</w:t>
      </w:r>
      <w:r w:rsidR="00B81CC1">
        <w:rPr>
          <w:spacing w:val="-2"/>
        </w:rPr>
        <w:t xml:space="preserve">. w ilości </w:t>
      </w:r>
      <w:r>
        <w:rPr>
          <w:spacing w:val="-2"/>
        </w:rPr>
        <w:t>3</w:t>
      </w:r>
      <w:r w:rsidR="00B81CC1" w:rsidRPr="00527D17">
        <w:t xml:space="preserve"> szt.</w:t>
      </w:r>
      <w:r w:rsidR="00B81CC1">
        <w:t>,</w:t>
      </w:r>
    </w:p>
    <w:p w:rsidR="0094048B" w:rsidRPr="00683992" w:rsidRDefault="00683992" w:rsidP="00683992">
      <w:pPr>
        <w:pStyle w:val="Akapitzlist"/>
        <w:numPr>
          <w:ilvl w:val="1"/>
          <w:numId w:val="15"/>
        </w:numPr>
        <w:spacing w:line="360" w:lineRule="auto"/>
        <w:jc w:val="both"/>
      </w:pPr>
      <w:r>
        <w:rPr>
          <w:spacing w:val="-2"/>
        </w:rPr>
        <w:t>monitorów</w:t>
      </w:r>
      <w:r w:rsidR="00B81CC1" w:rsidRPr="00B81CC1">
        <w:rPr>
          <w:spacing w:val="-2"/>
        </w:rPr>
        <w:t xml:space="preserve"> </w:t>
      </w:r>
      <w:r>
        <w:rPr>
          <w:spacing w:val="-2"/>
        </w:rPr>
        <w:t xml:space="preserve">typ 2 </w:t>
      </w:r>
      <w:r w:rsidR="00B81CC1" w:rsidRPr="00B81CC1">
        <w:rPr>
          <w:spacing w:val="-2"/>
        </w:rPr>
        <w:t>model ……………</w:t>
      </w:r>
      <w:r w:rsidR="00676249">
        <w:rPr>
          <w:spacing w:val="-2"/>
        </w:rPr>
        <w:t>………………</w:t>
      </w:r>
      <w:r w:rsidR="003853E6">
        <w:rPr>
          <w:spacing w:val="-2"/>
        </w:rPr>
        <w:t>.</w:t>
      </w:r>
      <w:r w:rsidR="00676249">
        <w:rPr>
          <w:spacing w:val="-2"/>
        </w:rPr>
        <w:t>……..</w:t>
      </w:r>
      <w:r w:rsidR="00B81CC1" w:rsidRPr="00B81CC1">
        <w:rPr>
          <w:spacing w:val="-2"/>
        </w:rPr>
        <w:t>..</w:t>
      </w:r>
      <w:r w:rsidR="00676249">
        <w:rPr>
          <w:spacing w:val="-2"/>
        </w:rPr>
        <w:t>..</w:t>
      </w:r>
      <w:r w:rsidR="00B81CC1" w:rsidRPr="00B81CC1">
        <w:rPr>
          <w:spacing w:val="-2"/>
        </w:rPr>
        <w:t xml:space="preserve">….. w ilości </w:t>
      </w:r>
      <w:r>
        <w:rPr>
          <w:spacing w:val="-2"/>
        </w:rPr>
        <w:t>4</w:t>
      </w:r>
      <w:r w:rsidR="00B81CC1" w:rsidRPr="00527D17">
        <w:t xml:space="preserve"> szt.</w:t>
      </w:r>
    </w:p>
    <w:p w:rsidR="00F14794" w:rsidRPr="00527D17" w:rsidRDefault="00F8478F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pacing w:val="-2"/>
        </w:rPr>
      </w:pPr>
      <w:r w:rsidRPr="00527D17">
        <w:t xml:space="preserve">Wykonawca dostarczy oraz wniesie zakupione przez Zamawiającego urządzenia do </w:t>
      </w:r>
      <w:r w:rsidR="00623E80" w:rsidRPr="00527D17">
        <w:t xml:space="preserve">lokalizacji Zamawiającego </w:t>
      </w:r>
      <w:r w:rsidR="008736F1">
        <w:t>Tadeusza Rejtana 17</w:t>
      </w:r>
      <w:r w:rsidR="00623E80" w:rsidRPr="00527D17">
        <w:t>, 0</w:t>
      </w:r>
      <w:r w:rsidR="008736F1">
        <w:t>2</w:t>
      </w:r>
      <w:r w:rsidR="00623E80" w:rsidRPr="00527D17">
        <w:t>-</w:t>
      </w:r>
      <w:r w:rsidR="008736F1">
        <w:t>51</w:t>
      </w:r>
      <w:r w:rsidR="00623E80" w:rsidRPr="00527D17">
        <w:t>6 Warszawa.</w:t>
      </w:r>
    </w:p>
    <w:p w:rsidR="00F14794" w:rsidRPr="00527D17" w:rsidRDefault="00F8478F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pacing w:val="-2"/>
        </w:rPr>
      </w:pPr>
      <w:r w:rsidRPr="00527D17">
        <w:t>Sprzęt, o którym mowa w ust. 1</w:t>
      </w:r>
      <w:r w:rsidR="00724956" w:rsidRPr="00527D17">
        <w:t>,</w:t>
      </w:r>
      <w:r w:rsidRPr="00527D17">
        <w:t xml:space="preserve"> </w:t>
      </w:r>
      <w:r w:rsidR="004646DD">
        <w:t xml:space="preserve">jest sprzętem nie użytkowanym, w oryginalnych opakowaniach, </w:t>
      </w:r>
      <w:r w:rsidRPr="00527D17">
        <w:t>spełnia</w:t>
      </w:r>
      <w:r w:rsidR="004646DD">
        <w:t>jącym</w:t>
      </w:r>
      <w:r w:rsidRPr="00527D17">
        <w:t xml:space="preserve"> wymagania określone w Załączniku nr 1 do umowy –</w:t>
      </w:r>
      <w:r w:rsidR="00B96B86">
        <w:t xml:space="preserve"> Specyfikacja techniczna</w:t>
      </w:r>
      <w:r w:rsidRPr="00527D17">
        <w:t>.</w:t>
      </w:r>
    </w:p>
    <w:p w:rsidR="00F8478F" w:rsidRPr="00527D17" w:rsidRDefault="00F14794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27D17">
        <w:lastRenderedPageBreak/>
        <w:t xml:space="preserve">Dostawa </w:t>
      </w:r>
      <w:r w:rsidR="002C511F" w:rsidRPr="00527D17">
        <w:t>sprzętu, o którym</w:t>
      </w:r>
      <w:r w:rsidR="00E94FE6" w:rsidRPr="00527D17">
        <w:t xml:space="preserve"> mowa w ust. 1</w:t>
      </w:r>
      <w:r w:rsidR="00740255" w:rsidRPr="00527D17">
        <w:t>, potwierdz</w:t>
      </w:r>
      <w:r w:rsidR="00724956" w:rsidRPr="00527D17">
        <w:t>o</w:t>
      </w:r>
      <w:r w:rsidR="00740255" w:rsidRPr="00527D17">
        <w:t>na</w:t>
      </w:r>
      <w:r w:rsidR="00623E80" w:rsidRPr="00527D17">
        <w:t xml:space="preserve"> będzie</w:t>
      </w:r>
      <w:r w:rsidR="00D54858" w:rsidRPr="00527D17">
        <w:t xml:space="preserve"> Protokołem odbioru</w:t>
      </w:r>
      <w:r w:rsidRPr="00527D17">
        <w:t xml:space="preserve"> </w:t>
      </w:r>
      <w:r w:rsidR="00F8478F" w:rsidRPr="00527D17">
        <w:t>wg wz</w:t>
      </w:r>
      <w:r w:rsidR="00D54858" w:rsidRPr="00527D17">
        <w:t>oru stanowiącego Załącznik nr 2</w:t>
      </w:r>
      <w:r w:rsidR="00F8478F" w:rsidRPr="00527D17">
        <w:t xml:space="preserve"> do niniejszej umowy. </w:t>
      </w:r>
    </w:p>
    <w:p w:rsidR="001A7CBD" w:rsidRDefault="001A7CBD" w:rsidP="001A7CBD">
      <w:pPr>
        <w:shd w:val="clear" w:color="auto" w:fill="FFFFFF"/>
        <w:spacing w:line="360" w:lineRule="auto"/>
        <w:ind w:left="19"/>
        <w:jc w:val="center"/>
        <w:rPr>
          <w:b/>
        </w:rPr>
      </w:pPr>
    </w:p>
    <w:p w:rsidR="00F8478F" w:rsidRPr="00527D17" w:rsidRDefault="00F8478F" w:rsidP="001A7CBD">
      <w:pPr>
        <w:shd w:val="clear" w:color="auto" w:fill="FFFFFF"/>
        <w:spacing w:line="360" w:lineRule="auto"/>
        <w:ind w:left="19"/>
        <w:jc w:val="center"/>
        <w:rPr>
          <w:b/>
        </w:rPr>
      </w:pPr>
      <w:r w:rsidRPr="00527D17">
        <w:rPr>
          <w:b/>
        </w:rPr>
        <w:t>§ 2</w:t>
      </w:r>
    </w:p>
    <w:p w:rsidR="00F8478F" w:rsidRPr="00527D17" w:rsidRDefault="00F8478F" w:rsidP="001A7CBD">
      <w:pPr>
        <w:shd w:val="clear" w:color="auto" w:fill="FFFFFF"/>
        <w:spacing w:line="360" w:lineRule="auto"/>
        <w:ind w:left="19"/>
        <w:jc w:val="center"/>
        <w:rPr>
          <w:b/>
        </w:rPr>
      </w:pPr>
      <w:r w:rsidRPr="00527D17">
        <w:rPr>
          <w:b/>
        </w:rPr>
        <w:t>WYNAGRODZENIE I ZASADY PŁATNOŚCI</w:t>
      </w:r>
    </w:p>
    <w:p w:rsidR="0079465A" w:rsidRPr="00527D17" w:rsidRDefault="00B87092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rPr>
          <w:spacing w:val="-2"/>
        </w:rPr>
        <w:t>Wynagrodzenie c</w:t>
      </w:r>
      <w:r w:rsidR="00F8478F" w:rsidRPr="00527D17">
        <w:rPr>
          <w:spacing w:val="-2"/>
        </w:rPr>
        <w:t xml:space="preserve">ałkowite Wykonawcy za realizację przedmiotu umowy </w:t>
      </w:r>
      <w:r w:rsidR="00336211">
        <w:rPr>
          <w:spacing w:val="-2"/>
        </w:rPr>
        <w:t>wynosi</w:t>
      </w:r>
      <w:r w:rsidR="00304D19" w:rsidRPr="00527D17">
        <w:t xml:space="preserve"> </w:t>
      </w:r>
      <w:r w:rsidR="00336211">
        <w:t>…………..</w:t>
      </w:r>
      <w:r w:rsidR="00304D19" w:rsidRPr="00527D17">
        <w:t xml:space="preserve"> </w:t>
      </w:r>
      <w:r w:rsidR="00497316" w:rsidRPr="00527D17">
        <w:t xml:space="preserve">zł </w:t>
      </w:r>
      <w:r w:rsidR="00F8478F" w:rsidRPr="00527D17">
        <w:t>netto</w:t>
      </w:r>
      <w:r w:rsidR="00304D19" w:rsidRPr="00527D17">
        <w:t xml:space="preserve"> (słownie: </w:t>
      </w:r>
      <w:r w:rsidR="00336211">
        <w:t>……………………….</w:t>
      </w:r>
      <w:r w:rsidR="00304D19" w:rsidRPr="00527D17">
        <w:t xml:space="preserve"> </w:t>
      </w:r>
      <w:r w:rsidR="001B3799" w:rsidRPr="00527D17">
        <w:t>zł 0</w:t>
      </w:r>
      <w:r w:rsidRPr="00527D17">
        <w:t>0/100)</w:t>
      </w:r>
      <w:r w:rsidR="00F8478F" w:rsidRPr="00527D17">
        <w:t xml:space="preserve"> </w:t>
      </w:r>
      <w:r w:rsidRPr="00527D17">
        <w:t>plus</w:t>
      </w:r>
      <w:r w:rsidR="00F8478F" w:rsidRPr="00527D17">
        <w:t xml:space="preserve"> </w:t>
      </w:r>
      <w:r w:rsidR="007310DA" w:rsidRPr="00527D17">
        <w:t xml:space="preserve">podatek </w:t>
      </w:r>
      <w:r w:rsidR="00F8478F" w:rsidRPr="00527D17">
        <w:t>VAT</w:t>
      </w:r>
      <w:r w:rsidR="007310DA" w:rsidRPr="00527D17">
        <w:t xml:space="preserve"> </w:t>
      </w:r>
      <w:r w:rsidRPr="00527D17">
        <w:t>w wysokości</w:t>
      </w:r>
      <w:r w:rsidR="00F8478F" w:rsidRPr="00527D17">
        <w:t xml:space="preserve"> </w:t>
      </w:r>
      <w:r w:rsidRPr="00527D17">
        <w:t>23</w:t>
      </w:r>
      <w:r w:rsidR="00F8478F" w:rsidRPr="00527D17">
        <w:t>%</w:t>
      </w:r>
      <w:r w:rsidRPr="00527D17">
        <w:t xml:space="preserve">, co stanowi kwotę </w:t>
      </w:r>
      <w:r w:rsidR="00336211">
        <w:t>…………….</w:t>
      </w:r>
      <w:r w:rsidR="002930AC">
        <w:t xml:space="preserve"> </w:t>
      </w:r>
      <w:r w:rsidR="00F8478F" w:rsidRPr="00527D17">
        <w:t xml:space="preserve">zł brutto </w:t>
      </w:r>
      <w:r w:rsidR="007310DA" w:rsidRPr="00527D17">
        <w:rPr>
          <w:spacing w:val="-1"/>
        </w:rPr>
        <w:t>(słownie:</w:t>
      </w:r>
      <w:r w:rsidR="00497316" w:rsidRPr="00527D17">
        <w:rPr>
          <w:spacing w:val="-1"/>
        </w:rPr>
        <w:t xml:space="preserve"> </w:t>
      </w:r>
      <w:r w:rsidR="00336211">
        <w:rPr>
          <w:spacing w:val="-1"/>
        </w:rPr>
        <w:t>………………………..</w:t>
      </w:r>
      <w:r w:rsidR="00304D19" w:rsidRPr="00527D17">
        <w:rPr>
          <w:spacing w:val="-1"/>
        </w:rPr>
        <w:t xml:space="preserve"> </w:t>
      </w:r>
      <w:r w:rsidR="007310DA" w:rsidRPr="00527D17">
        <w:rPr>
          <w:spacing w:val="-1"/>
        </w:rPr>
        <w:t>zł</w:t>
      </w:r>
      <w:r w:rsidR="00F8478F" w:rsidRPr="00527D17">
        <w:rPr>
          <w:spacing w:val="-1"/>
        </w:rPr>
        <w:t xml:space="preserve"> </w:t>
      </w:r>
      <w:r w:rsidR="007F0914" w:rsidRPr="00527D17">
        <w:rPr>
          <w:spacing w:val="-1"/>
        </w:rPr>
        <w:t>00</w:t>
      </w:r>
      <w:r w:rsidRPr="00527D17">
        <w:rPr>
          <w:spacing w:val="-1"/>
        </w:rPr>
        <w:t>/100</w:t>
      </w:r>
      <w:r w:rsidR="00F8478F" w:rsidRPr="00527D17">
        <w:rPr>
          <w:spacing w:val="-1"/>
        </w:rPr>
        <w:t>).</w:t>
      </w:r>
    </w:p>
    <w:p w:rsidR="00336211" w:rsidRDefault="00F8478F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>Cen</w:t>
      </w:r>
      <w:r w:rsidR="007F0914" w:rsidRPr="00527D17">
        <w:t>a</w:t>
      </w:r>
      <w:r w:rsidRPr="00527D17">
        <w:t xml:space="preserve"> </w:t>
      </w:r>
      <w:r w:rsidR="00336211">
        <w:t>jednostkowa sprzętu wynosi:</w:t>
      </w:r>
    </w:p>
    <w:p w:rsidR="004646DD" w:rsidRDefault="004646DD" w:rsidP="001A7CBD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685"/>
        <w:gridCol w:w="1560"/>
        <w:gridCol w:w="1139"/>
        <w:gridCol w:w="1867"/>
      </w:tblGrid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3685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Nazwa produktu</w:t>
            </w: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Cena jednostkowa brutto [zł]</w:t>
            </w:r>
          </w:p>
        </w:tc>
        <w:tc>
          <w:tcPr>
            <w:tcW w:w="1139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Ilość [</w:t>
            </w:r>
            <w:proofErr w:type="spellStart"/>
            <w:r>
              <w:t>szt</w:t>
            </w:r>
            <w:proofErr w:type="spellEnd"/>
            <w:r>
              <w:t>]</w:t>
            </w: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Wartość</w:t>
            </w:r>
            <w:r w:rsidR="003853E6">
              <w:t xml:space="preserve"> brutto</w:t>
            </w:r>
            <w:r>
              <w:t xml:space="preserve"> [zł]</w:t>
            </w:r>
          </w:p>
        </w:tc>
      </w:tr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646DD" w:rsidRDefault="00683992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Stacja graficzna</w:t>
            </w: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4646DD" w:rsidRDefault="00683992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646DD" w:rsidRDefault="00683992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Monitor typ 1</w:t>
            </w: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4646DD" w:rsidRDefault="00683992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646DD" w:rsidRDefault="00683992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Monitor typ 2</w:t>
            </w: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4646DD" w:rsidRDefault="00683992" w:rsidP="00683992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807" w:type="dxa"/>
          <w:trHeight w:val="100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Razem: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807" w:type="dxa"/>
          <w:trHeight w:val="100"/>
        </w:trPr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</w:tbl>
    <w:p w:rsidR="00336211" w:rsidRDefault="00336211" w:rsidP="001A7CBD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</w:pPr>
    </w:p>
    <w:p w:rsidR="004646DD" w:rsidRDefault="00F8478F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>Cena zawiera wszystkie koszty Wykonawcy tj. w szczególności: opłaty celne, podatki, wszystkie koszty urządzeń, dostawy, transportu, ubezpieczenia i opakowania oraz oprogramowania wraz z dokumentacją techniczną i instrukcjami obsługi.</w:t>
      </w:r>
      <w:bookmarkStart w:id="1" w:name="bookmark82"/>
      <w:bookmarkEnd w:id="1"/>
    </w:p>
    <w:p w:rsidR="004646DD" w:rsidRDefault="004646DD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>
        <w:t xml:space="preserve">Podstawą do zapłaty faktury VAT będzie Protokół odbioru </w:t>
      </w:r>
      <w:r w:rsidR="00571692">
        <w:t>sprzętu</w:t>
      </w:r>
      <w:r>
        <w:t xml:space="preserve"> podpisany bez zastrzeżeń przez upoważnionych przedstawicieli Stron. Wzór Protokołu stanowi Załącznik nr </w:t>
      </w:r>
      <w:r w:rsidR="00571692">
        <w:t>2</w:t>
      </w:r>
      <w:r>
        <w:t xml:space="preserve"> do Umowy.</w:t>
      </w:r>
    </w:p>
    <w:p w:rsidR="004646DD" w:rsidRDefault="004646DD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>
        <w:t xml:space="preserve">Zapłata wynagrodzenia za wykonanie przedmiotu umowy nastąpi przelewem na rachunek bankowy Wykonawcy, wskazany w fakturze VAT, w terminie 14 dni od daty dostarczenia do siedziby Zamawiającego poprawnie </w:t>
      </w:r>
      <w:r>
        <w:lastRenderedPageBreak/>
        <w:t>wystawionego oryginału faktury VAT wraz z o</w:t>
      </w:r>
      <w:r w:rsidR="00571692">
        <w:t>ryginałem Protokołu odbioru sprzętu</w:t>
      </w:r>
      <w:r>
        <w:t xml:space="preserve"> podpisanym bez zastrzeżeń przez upoważnionych przedstawicieli Stron.</w:t>
      </w:r>
    </w:p>
    <w:p w:rsidR="00C31817" w:rsidRPr="00527D17" w:rsidRDefault="00F8478F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t>Za dzień zapłaty wynagrodzenia przyjmuje się dzień obciążenia rachunku bankowego Zamawiającego należną Wykonawcy kwotą.</w:t>
      </w:r>
    </w:p>
    <w:p w:rsidR="00C31817" w:rsidRPr="00527D17" w:rsidRDefault="00F8478F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t>Zamawiający nie wyraża zgody na cesję wierzytelności wynikających z niniejszej umowy.</w:t>
      </w:r>
      <w:r w:rsidR="00C31817" w:rsidRPr="00527D17">
        <w:rPr>
          <w:i/>
          <w:color w:val="000000"/>
        </w:rPr>
        <w:t xml:space="preserve"> </w:t>
      </w:r>
    </w:p>
    <w:p w:rsidR="00C31817" w:rsidRPr="00527D17" w:rsidRDefault="00C31817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t xml:space="preserve">Wykonawca zobowiązany jest zamieścić na fakturze adnotację „mechanizm podzielonej płatności”, jeżeli dokumentuje ona czynność podlegającą temu mechanizmowi. </w:t>
      </w:r>
    </w:p>
    <w:p w:rsidR="00B06819" w:rsidRPr="00527D17" w:rsidRDefault="00C31817" w:rsidP="001A7CBD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527D17">
        <w:rPr>
          <w:i/>
          <w:color w:val="000000"/>
        </w:rPr>
        <w:t>(dotyczy przypadku gdy Wykonawca będzie korzystał z przesyłania faktur VAT za pośrednictwem poczty elektronicznej)</w:t>
      </w:r>
      <w:r w:rsidRPr="00527D17">
        <w:rPr>
          <w:color w:val="000000"/>
        </w:rPr>
        <w:t xml:space="preserve"> </w:t>
      </w:r>
    </w:p>
    <w:p w:rsidR="002F0FCE" w:rsidRPr="00527D17" w:rsidRDefault="00C31817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rPr>
          <w:color w:val="000000"/>
        </w:rPr>
        <w:t>Zamawiający oświadcza, że zgodnie z przepisami ustawy z  dnia 11 marca 2004 r</w:t>
      </w:r>
      <w:r w:rsidR="00B06819" w:rsidRPr="00527D17">
        <w:rPr>
          <w:color w:val="000000"/>
        </w:rPr>
        <w:t xml:space="preserve">. </w:t>
      </w:r>
      <w:r w:rsidRPr="00527D17">
        <w:rPr>
          <w:color w:val="000000"/>
        </w:rPr>
        <w:t xml:space="preserve">o podatku od towarów i usług </w:t>
      </w:r>
      <w:r w:rsidR="00571692">
        <w:rPr>
          <w:color w:val="000000"/>
        </w:rPr>
        <w:t>(t. j. Dz. U. z 2021</w:t>
      </w:r>
      <w:r w:rsidR="00571692" w:rsidRPr="00DB2B1F">
        <w:rPr>
          <w:color w:val="000000"/>
        </w:rPr>
        <w:t xml:space="preserve">r. poz. </w:t>
      </w:r>
      <w:r w:rsidR="00571692">
        <w:rPr>
          <w:color w:val="000000"/>
        </w:rPr>
        <w:t>685</w:t>
      </w:r>
      <w:r w:rsidR="00683992">
        <w:rPr>
          <w:color w:val="000000"/>
        </w:rPr>
        <w:t xml:space="preserve"> z </w:t>
      </w:r>
      <w:proofErr w:type="spellStart"/>
      <w:r w:rsidR="00683992">
        <w:rPr>
          <w:color w:val="000000"/>
        </w:rPr>
        <w:t>późn</w:t>
      </w:r>
      <w:proofErr w:type="spellEnd"/>
      <w:r w:rsidR="00683992">
        <w:rPr>
          <w:color w:val="000000"/>
        </w:rPr>
        <w:t>. zm.</w:t>
      </w:r>
      <w:r w:rsidR="00571692" w:rsidRPr="00DB2B1F">
        <w:rPr>
          <w:color w:val="000000"/>
        </w:rPr>
        <w:t>)</w:t>
      </w:r>
      <w:r w:rsidRPr="00527D17">
        <w:rPr>
          <w:color w:val="000000"/>
        </w:rPr>
        <w:t>, wyraża zgodę na</w:t>
      </w:r>
      <w:r w:rsidR="00B06819" w:rsidRPr="00527D17">
        <w:rPr>
          <w:color w:val="000000"/>
        </w:rPr>
        <w:t xml:space="preserve"> </w:t>
      </w:r>
      <w:r w:rsidRPr="00527D17">
        <w:rPr>
          <w:color w:val="000000"/>
        </w:rPr>
        <w:t>wystawienie przez Wykonawcę faktury VAT, korekt faktury VAT oraz ich duplikatów w formie elektronicznej (w formacie PDF) i przesyłanie ich za pośrednictwem poczty elektronicznej na adres: bf@krus.gov.pl. Wykonawca oświadcza, że adresem z którego będą wysyłane faktura VAT, korekty faktury VAT oraz ich duplikaty, j</w:t>
      </w:r>
      <w:r w:rsidR="002930AC">
        <w:rPr>
          <w:color w:val="000000"/>
        </w:rPr>
        <w:t xml:space="preserve">est następujący adres: </w:t>
      </w:r>
      <w:r w:rsidR="00571692">
        <w:t>………</w:t>
      </w:r>
      <w:r w:rsidR="00676249">
        <w:t>…………………….</w:t>
      </w:r>
      <w:r w:rsidR="00571692">
        <w:t>……..</w:t>
      </w:r>
    </w:p>
    <w:p w:rsidR="003853E6" w:rsidRDefault="003853E6" w:rsidP="001A7CBD">
      <w:pPr>
        <w:shd w:val="clear" w:color="auto" w:fill="FFFFFF"/>
        <w:spacing w:line="360" w:lineRule="auto"/>
        <w:ind w:right="10"/>
        <w:jc w:val="center"/>
        <w:rPr>
          <w:b/>
        </w:rPr>
      </w:pPr>
    </w:p>
    <w:p w:rsidR="00F8478F" w:rsidRPr="00527D17" w:rsidRDefault="00F8478F" w:rsidP="001A7CBD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527D17">
        <w:rPr>
          <w:b/>
        </w:rPr>
        <w:t>§ 3</w:t>
      </w:r>
    </w:p>
    <w:p w:rsidR="00F8478F" w:rsidRPr="00527D17" w:rsidRDefault="00F8478F" w:rsidP="001A7CBD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527D17">
        <w:rPr>
          <w:b/>
        </w:rPr>
        <w:t>DOSTAWA SPRZĘTU</w:t>
      </w:r>
    </w:p>
    <w:p w:rsidR="00571692" w:rsidRDefault="00F8478F" w:rsidP="001A7CBD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 xml:space="preserve">Wykonawca dostarczy sprzęt, </w:t>
      </w:r>
      <w:r w:rsidR="00683992">
        <w:t xml:space="preserve">o którym mowa w §1 ust. 1 umowy </w:t>
      </w:r>
      <w:r w:rsidR="00930F72" w:rsidRPr="00527D17">
        <w:t>w ter</w:t>
      </w:r>
      <w:r w:rsidR="001A7CBD">
        <w:t>minie</w:t>
      </w:r>
      <w:r w:rsidR="007F0914" w:rsidRPr="00527D17">
        <w:t xml:space="preserve"> do </w:t>
      </w:r>
      <w:r w:rsidR="00683992">
        <w:t xml:space="preserve">30 dni licząc od dnia zawarcia </w:t>
      </w:r>
      <w:r w:rsidR="00683992">
        <w:lastRenderedPageBreak/>
        <w:t>umowy.</w:t>
      </w:r>
    </w:p>
    <w:p w:rsidR="00F8478F" w:rsidRPr="00527D17" w:rsidRDefault="00F8478F" w:rsidP="001A7CBD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 xml:space="preserve">Dostawa zostanie zrealizowana przez Wykonawcę w dzień roboczy </w:t>
      </w:r>
      <w:r w:rsidR="001E01D8" w:rsidRPr="00527D17">
        <w:t xml:space="preserve">dla </w:t>
      </w:r>
      <w:r w:rsidRPr="00527D17">
        <w:t>Zamawiającego</w:t>
      </w:r>
      <w:r w:rsidR="001E01D8" w:rsidRPr="00527D17">
        <w:t>, tj. od poniedziałku do piątku</w:t>
      </w:r>
      <w:r w:rsidRPr="00527D17">
        <w:t xml:space="preserve"> w godzinach 9</w:t>
      </w:r>
      <w:r w:rsidR="00ED34FA">
        <w:t>.00</w:t>
      </w:r>
      <w:r w:rsidRPr="00527D17">
        <w:t xml:space="preserve"> </w:t>
      </w:r>
      <w:r w:rsidR="00ED34FA">
        <w:t>–</w:t>
      </w:r>
      <w:r w:rsidRPr="00527D17">
        <w:t xml:space="preserve"> 15</w:t>
      </w:r>
      <w:r w:rsidR="00ED34FA">
        <w:t>.00</w:t>
      </w:r>
      <w:r w:rsidRPr="00527D17">
        <w:t xml:space="preserve">, po uprzednim powiadomieniu </w:t>
      </w:r>
      <w:r w:rsidR="00BC6A67" w:rsidRPr="00527D17">
        <w:t>Zamawiaj</w:t>
      </w:r>
      <w:r w:rsidR="00C06531" w:rsidRPr="00527D17">
        <w:t>ą</w:t>
      </w:r>
      <w:r w:rsidR="00BC6A67" w:rsidRPr="00527D17">
        <w:t>cego</w:t>
      </w:r>
      <w:r w:rsidR="001E01D8" w:rsidRPr="00527D17">
        <w:t xml:space="preserve"> </w:t>
      </w:r>
      <w:r w:rsidRPr="00527D17">
        <w:t>o</w:t>
      </w:r>
      <w:r w:rsidR="001E01D8" w:rsidRPr="00527D17">
        <w:t xml:space="preserve"> planowanym terminie</w:t>
      </w:r>
      <w:r w:rsidRPr="00527D17">
        <w:t> dostaw</w:t>
      </w:r>
      <w:r w:rsidR="001E01D8" w:rsidRPr="00527D17">
        <w:t>y</w:t>
      </w:r>
      <w:r w:rsidRPr="00527D17">
        <w:t>.</w:t>
      </w:r>
    </w:p>
    <w:p w:rsidR="00F8478F" w:rsidRPr="00527D17" w:rsidRDefault="00F8478F" w:rsidP="001A7CBD">
      <w:pPr>
        <w:shd w:val="clear" w:color="auto" w:fill="FFFFFF"/>
        <w:spacing w:line="360" w:lineRule="auto"/>
        <w:ind w:left="426" w:hanging="426"/>
        <w:jc w:val="center"/>
        <w:rPr>
          <w:b/>
        </w:rPr>
      </w:pPr>
      <w:r w:rsidRPr="00527D17">
        <w:rPr>
          <w:b/>
        </w:rPr>
        <w:t>§ 4</w:t>
      </w:r>
    </w:p>
    <w:p w:rsidR="00F8478F" w:rsidRPr="00527D17" w:rsidRDefault="00F8478F" w:rsidP="001A7CBD">
      <w:pPr>
        <w:shd w:val="clear" w:color="auto" w:fill="FFFFFF"/>
        <w:spacing w:line="360" w:lineRule="auto"/>
        <w:ind w:left="426" w:hanging="426"/>
        <w:jc w:val="center"/>
        <w:rPr>
          <w:b/>
        </w:rPr>
      </w:pPr>
      <w:r w:rsidRPr="00527D17">
        <w:rPr>
          <w:b/>
        </w:rPr>
        <w:t>KARY UMOWNE</w:t>
      </w:r>
    </w:p>
    <w:p w:rsidR="001A7CBD" w:rsidRDefault="00683992" w:rsidP="001A7CBD">
      <w:pPr>
        <w:pStyle w:val="Normalny1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niedostarczenia całości lub części </w:t>
      </w:r>
      <w:r w:rsidRPr="00527D17">
        <w:t>sprzęt</w:t>
      </w:r>
      <w:r>
        <w:t>u</w:t>
      </w:r>
      <w:r w:rsidRPr="00527D17">
        <w:t xml:space="preserve">, </w:t>
      </w:r>
      <w:r>
        <w:t xml:space="preserve">o którym mowa w §1 ust. 1 umowy </w:t>
      </w:r>
      <w:r>
        <w:rPr>
          <w:color w:val="000000"/>
        </w:rPr>
        <w:t>Wykonawca zapłaci Zamawiającemu karę w wysokości 1% wynagrodzenia całkowitego, o którym mowa w §2 ust. 1 umowy</w:t>
      </w:r>
      <w:r w:rsidR="003853E6">
        <w:rPr>
          <w:color w:val="000000"/>
        </w:rPr>
        <w:t xml:space="preserve"> za każdy rozpoczęty dzień opóźnienia</w:t>
      </w:r>
      <w:r>
        <w:rPr>
          <w:color w:val="000000"/>
        </w:rPr>
        <w:t>.</w:t>
      </w:r>
    </w:p>
    <w:p w:rsidR="003853E6" w:rsidRPr="0076447B" w:rsidRDefault="003853E6" w:rsidP="001A7CBD">
      <w:pPr>
        <w:pStyle w:val="Normalny1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opóźnienia w naprawie gwarancyjnej </w:t>
      </w:r>
      <w:r>
        <w:t>s</w:t>
      </w:r>
      <w:r w:rsidRPr="00527D17">
        <w:t>przęt</w:t>
      </w:r>
      <w:r>
        <w:t>u określonego</w:t>
      </w:r>
      <w:r w:rsidRPr="00527D17">
        <w:t xml:space="preserve"> w </w:t>
      </w:r>
      <w:r>
        <w:t xml:space="preserve">§1 ust. 1 lit. a) umowy, w stosunku do terminu określonego w §5 ust. 1 umowy, Wykonawca zapłaci Zamawiającemu karę w wysokości </w:t>
      </w:r>
      <w:r w:rsidR="0076447B">
        <w:t>1% ceny jednostkowej brutto naprawianego sprzętu.</w:t>
      </w:r>
    </w:p>
    <w:p w:rsidR="0076447B" w:rsidRDefault="0076447B" w:rsidP="001A7CBD">
      <w:pPr>
        <w:pStyle w:val="Normalny1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zapłaci Zamawiającemu karę w wysokości 5% wynagrodzenia całkowitego, określonego w §2 ust. 1 umowy w przypadku rozwiązania umowy z przyczyn leżących po stronie Wykonawcy.</w:t>
      </w:r>
    </w:p>
    <w:p w:rsidR="001A7CBD" w:rsidRDefault="00B87092" w:rsidP="001A7CBD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360" w:lineRule="auto"/>
        <w:ind w:left="357" w:hanging="357"/>
        <w:jc w:val="both"/>
      </w:pPr>
      <w:r w:rsidRPr="00527D17">
        <w:t>Zamawiający</w:t>
      </w:r>
      <w:r w:rsidR="00F8478F" w:rsidRPr="00527D17">
        <w:t xml:space="preserve"> mo</w:t>
      </w:r>
      <w:r w:rsidRPr="00527D17">
        <w:t>że</w:t>
      </w:r>
      <w:r w:rsidR="00F8478F" w:rsidRPr="00527D17">
        <w:t xml:space="preserve"> dochodzić odszkodowania przewyższającego wysokość kar umownych na zasadach ogólnych.</w:t>
      </w:r>
    </w:p>
    <w:p w:rsidR="00F8478F" w:rsidRPr="00527D17" w:rsidRDefault="00F8478F" w:rsidP="001A7CBD">
      <w:pPr>
        <w:shd w:val="clear" w:color="auto" w:fill="FFFFFF"/>
        <w:spacing w:line="360" w:lineRule="auto"/>
        <w:ind w:left="5"/>
        <w:jc w:val="center"/>
        <w:rPr>
          <w:b/>
        </w:rPr>
      </w:pPr>
      <w:r w:rsidRPr="00527D17">
        <w:rPr>
          <w:b/>
        </w:rPr>
        <w:t>§ 5</w:t>
      </w:r>
    </w:p>
    <w:p w:rsidR="00195F77" w:rsidRPr="00527D17" w:rsidRDefault="00195F77" w:rsidP="001A7CB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</w:rPr>
      </w:pPr>
      <w:r w:rsidRPr="00527D17">
        <w:rPr>
          <w:b/>
        </w:rPr>
        <w:t>GWARANCJA</w:t>
      </w:r>
    </w:p>
    <w:p w:rsidR="00195F77" w:rsidRPr="003A2D67" w:rsidRDefault="00F8478F" w:rsidP="001A7CB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</w:tabs>
        <w:suppressAutoHyphens/>
        <w:autoSpaceDE w:val="0"/>
        <w:spacing w:line="360" w:lineRule="auto"/>
        <w:ind w:left="357" w:hanging="357"/>
        <w:jc w:val="both"/>
        <w:rPr>
          <w:b/>
        </w:rPr>
      </w:pPr>
      <w:r w:rsidRPr="00527D17">
        <w:t xml:space="preserve">Sprzęt określony w </w:t>
      </w:r>
      <w:r w:rsidR="003853E6">
        <w:t>§ 1 ust. 1 lit.</w:t>
      </w:r>
      <w:r w:rsidR="00676249">
        <w:t xml:space="preserve"> a) </w:t>
      </w:r>
      <w:r w:rsidR="003A2D67" w:rsidRPr="003853E6">
        <w:t xml:space="preserve">objęty jest </w:t>
      </w:r>
      <w:r w:rsidR="003853E6" w:rsidRPr="003853E6">
        <w:t>3- letnią,</w:t>
      </w:r>
      <w:r w:rsidRPr="003853E6">
        <w:t xml:space="preserve"> gwarancją </w:t>
      </w:r>
      <w:r w:rsidR="003A2D67" w:rsidRPr="003853E6">
        <w:t xml:space="preserve">producenta, </w:t>
      </w:r>
      <w:r w:rsidR="003853E6">
        <w:t xml:space="preserve">przy czym naprawa realizowane jest </w:t>
      </w:r>
      <w:r w:rsidR="003853E6">
        <w:rPr>
          <w:color w:val="000000" w:themeColor="text1"/>
        </w:rPr>
        <w:t>w </w:t>
      </w:r>
      <w:r w:rsidR="003853E6" w:rsidRPr="003853E6">
        <w:rPr>
          <w:color w:val="000000" w:themeColor="text1"/>
        </w:rPr>
        <w:t>miejscu instalacji sprzętu</w:t>
      </w:r>
      <w:r w:rsidR="003853E6">
        <w:rPr>
          <w:color w:val="000000" w:themeColor="text1"/>
        </w:rPr>
        <w:t>, najpóźniej</w:t>
      </w:r>
      <w:r w:rsidR="003853E6" w:rsidRPr="003853E6">
        <w:rPr>
          <w:color w:val="000000" w:themeColor="text1"/>
        </w:rPr>
        <w:t xml:space="preserve"> do końca następnego dnia roboczego, licząc od dnia zgłoszenia </w:t>
      </w:r>
      <w:r w:rsidR="003853E6" w:rsidRPr="003853E6">
        <w:rPr>
          <w:color w:val="000000" w:themeColor="text1"/>
        </w:rPr>
        <w:lastRenderedPageBreak/>
        <w:t>awarii.</w:t>
      </w:r>
      <w:r w:rsidR="003853E6" w:rsidRPr="003853E6">
        <w:t xml:space="preserve"> U</w:t>
      </w:r>
      <w:r w:rsidR="003A2D67" w:rsidRPr="003853E6">
        <w:t>szkodzone nośniki pamięci pozostają własnością Zamawiającego</w:t>
      </w:r>
      <w:r w:rsidRPr="003853E6">
        <w:t>.</w:t>
      </w:r>
    </w:p>
    <w:p w:rsidR="003A2D67" w:rsidRPr="00527D17" w:rsidRDefault="003A2D67" w:rsidP="001A7CB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</w:tabs>
        <w:suppressAutoHyphens/>
        <w:autoSpaceDE w:val="0"/>
        <w:spacing w:line="360" w:lineRule="auto"/>
        <w:ind w:left="357" w:hanging="357"/>
        <w:jc w:val="both"/>
        <w:rPr>
          <w:b/>
        </w:rPr>
      </w:pPr>
      <w:r w:rsidRPr="00527D17">
        <w:t xml:space="preserve">Sprzęt określony w </w:t>
      </w:r>
      <w:r>
        <w:t>§ 1 ust. 1 lit</w:t>
      </w:r>
      <w:r w:rsidR="00416682">
        <w:t>.</w:t>
      </w:r>
      <w:r w:rsidR="00676249">
        <w:t xml:space="preserve"> </w:t>
      </w:r>
      <w:r w:rsidR="003853E6">
        <w:t>b) i c)</w:t>
      </w:r>
      <w:r>
        <w:t xml:space="preserve"> objęty jest </w:t>
      </w:r>
      <w:r w:rsidR="003853E6">
        <w:t>2 - letnią</w:t>
      </w:r>
      <w:r w:rsidRPr="00527D17">
        <w:t xml:space="preserve"> </w:t>
      </w:r>
      <w:r>
        <w:t xml:space="preserve">standardową </w:t>
      </w:r>
      <w:r w:rsidRPr="00527D17">
        <w:t xml:space="preserve">gwarancją </w:t>
      </w:r>
      <w:r>
        <w:t>producenta.</w:t>
      </w:r>
    </w:p>
    <w:p w:rsidR="00195F77" w:rsidRPr="00527D17" w:rsidRDefault="00F8478F" w:rsidP="001A7CB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</w:tabs>
        <w:suppressAutoHyphens/>
        <w:autoSpaceDE w:val="0"/>
        <w:spacing w:line="360" w:lineRule="auto"/>
        <w:ind w:left="357" w:hanging="357"/>
        <w:jc w:val="both"/>
        <w:rPr>
          <w:b/>
        </w:rPr>
      </w:pPr>
      <w:r w:rsidRPr="00527D17">
        <w:t>Awarie sprzętu zgłaszane będą przez użytkowników sprzętu drogą poczt</w:t>
      </w:r>
      <w:r w:rsidR="0079465A" w:rsidRPr="00527D17">
        <w:t>y elektronicznej na adres:</w:t>
      </w:r>
      <w:r w:rsidR="002930AC">
        <w:t xml:space="preserve"> </w:t>
      </w:r>
      <w:r w:rsidR="00416682">
        <w:rPr>
          <w:rFonts w:eastAsiaTheme="majorEastAsia"/>
        </w:rPr>
        <w:t>…………</w:t>
      </w:r>
      <w:r w:rsidR="00676249">
        <w:rPr>
          <w:rFonts w:eastAsiaTheme="majorEastAsia"/>
        </w:rPr>
        <w:t>…………………………..</w:t>
      </w:r>
      <w:r w:rsidR="00416682">
        <w:rPr>
          <w:rFonts w:eastAsiaTheme="majorEastAsia"/>
        </w:rPr>
        <w:t>……….</w:t>
      </w:r>
      <w:r w:rsidR="0079465A" w:rsidRPr="00527D17">
        <w:t xml:space="preserve"> </w:t>
      </w:r>
      <w:r w:rsidRPr="00527D17">
        <w:t>Wykonawca będzie potwierdzał zwrotnie przyjęcie zgłoszenia awarii.</w:t>
      </w:r>
    </w:p>
    <w:p w:rsidR="0076447B" w:rsidRDefault="0076447B" w:rsidP="001A7CBD">
      <w:pPr>
        <w:shd w:val="clear" w:color="auto" w:fill="FFFFFF"/>
        <w:spacing w:line="360" w:lineRule="auto"/>
        <w:contextualSpacing/>
        <w:jc w:val="center"/>
        <w:rPr>
          <w:rFonts w:eastAsia="Calibri"/>
          <w:b/>
          <w:lang w:eastAsia="en-US"/>
        </w:rPr>
      </w:pPr>
    </w:p>
    <w:p w:rsidR="00F8478F" w:rsidRPr="00527D17" w:rsidRDefault="00E94FE6" w:rsidP="001A7CBD">
      <w:pPr>
        <w:shd w:val="clear" w:color="auto" w:fill="FFFFFF"/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527D17">
        <w:rPr>
          <w:rFonts w:eastAsia="Calibri"/>
          <w:b/>
          <w:lang w:eastAsia="en-US"/>
        </w:rPr>
        <w:t xml:space="preserve">§ </w:t>
      </w:r>
      <w:r w:rsidR="00416682">
        <w:rPr>
          <w:rFonts w:eastAsia="Calibri"/>
          <w:b/>
          <w:lang w:eastAsia="en-US"/>
        </w:rPr>
        <w:t>6</w:t>
      </w:r>
    </w:p>
    <w:p w:rsidR="00F8478F" w:rsidRPr="00527D17" w:rsidRDefault="00F8478F" w:rsidP="001A7CBD">
      <w:pPr>
        <w:shd w:val="clear" w:color="auto" w:fill="FFFFFF"/>
        <w:spacing w:line="360" w:lineRule="auto"/>
        <w:jc w:val="center"/>
        <w:rPr>
          <w:b/>
        </w:rPr>
      </w:pPr>
      <w:r w:rsidRPr="00527D17">
        <w:rPr>
          <w:b/>
        </w:rPr>
        <w:t>POSTANOWIENIA KOŃCOWE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>Integralną część umowy stanowią wymienione w jej treści załączniki.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>W sprawach nieuregulowanych niniejszą umową mają zastosowanie przepisy Kodeks</w:t>
      </w:r>
      <w:r w:rsidR="00A630F1" w:rsidRPr="00527D17">
        <w:rPr>
          <w:color w:val="000000"/>
        </w:rPr>
        <w:t>u</w:t>
      </w:r>
      <w:r w:rsidRPr="00527D17">
        <w:rPr>
          <w:color w:val="000000"/>
        </w:rPr>
        <w:t xml:space="preserve"> cywiln</w:t>
      </w:r>
      <w:r w:rsidR="00A630F1" w:rsidRPr="00527D17">
        <w:rPr>
          <w:color w:val="000000"/>
        </w:rPr>
        <w:t>ego</w:t>
      </w:r>
      <w:r w:rsidRPr="00527D17">
        <w:t xml:space="preserve">. 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spacing w:val="-1"/>
        </w:rPr>
        <w:t>Strony zobowiązują się do polubownego rozwiązywania sporów wynikłych na tle realizacji umowy. W przypadku nieosiągnięcia porozumienia spory będą rozwiązywane przez sąd powszechny właściwy miejscowo dla siedziby Zamawiającego.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color w:val="000000"/>
          <w:spacing w:val="-2"/>
          <w:lang w:eastAsia="ar-SA"/>
        </w:rPr>
        <w:t xml:space="preserve">Wszelkie zmiany postanowień umowy wymagają formy pisemnej w postaci aneksu, pod rygorem nieważności zmiany. </w:t>
      </w:r>
    </w:p>
    <w:p w:rsidR="00F8478F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lang w:eastAsia="ar-SA"/>
        </w:rPr>
        <w:t>Umowę sporządzono w dwóch jednobrzmiących egzemplarzach, po jednym dla każdej ze stron.</w:t>
      </w:r>
    </w:p>
    <w:p w:rsidR="00F8478F" w:rsidRPr="00527D17" w:rsidRDefault="00F8478F" w:rsidP="001A7CBD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360" w:lineRule="auto"/>
        <w:ind w:left="283" w:hanging="540"/>
        <w:jc w:val="both"/>
        <w:textAlignment w:val="baseline"/>
        <w:rPr>
          <w:lang w:eastAsia="ar-SA"/>
        </w:rPr>
      </w:pPr>
    </w:p>
    <w:p w:rsidR="00F8478F" w:rsidRPr="00527D17" w:rsidRDefault="00F8478F" w:rsidP="001A7CBD">
      <w:pPr>
        <w:shd w:val="clear" w:color="auto" w:fill="FFFFFF"/>
        <w:spacing w:line="360" w:lineRule="auto"/>
        <w:ind w:right="45"/>
        <w:jc w:val="both"/>
      </w:pPr>
      <w:r w:rsidRPr="00527D17">
        <w:t>Wykaz załączników:</w:t>
      </w:r>
    </w:p>
    <w:p w:rsidR="00F8478F" w:rsidRPr="00527D17" w:rsidRDefault="00F8478F" w:rsidP="001A7CBD">
      <w:pPr>
        <w:shd w:val="clear" w:color="auto" w:fill="FFFFFF"/>
        <w:spacing w:line="360" w:lineRule="auto"/>
        <w:ind w:right="45"/>
        <w:jc w:val="both"/>
      </w:pPr>
      <w:r w:rsidRPr="00527D17">
        <w:t>Załącznik nr 1 –</w:t>
      </w:r>
      <w:r w:rsidR="00BC01C5" w:rsidRPr="00527D17">
        <w:t xml:space="preserve"> Specyfikacj</w:t>
      </w:r>
      <w:r w:rsidR="00416682">
        <w:t>a techniczna,</w:t>
      </w:r>
    </w:p>
    <w:p w:rsidR="00F8478F" w:rsidRPr="00527D17" w:rsidRDefault="00F8478F" w:rsidP="001A7CBD">
      <w:pPr>
        <w:shd w:val="clear" w:color="auto" w:fill="FFFFFF"/>
        <w:spacing w:line="360" w:lineRule="auto"/>
        <w:jc w:val="both"/>
        <w:rPr>
          <w:bCs/>
        </w:rPr>
      </w:pPr>
      <w:r w:rsidRPr="00527D17">
        <w:rPr>
          <w:bCs/>
        </w:rPr>
        <w:t>Załącznik nr 2 – Wzór protokołu odbioru.</w:t>
      </w:r>
    </w:p>
    <w:p w:rsidR="00F8478F" w:rsidRPr="00527D17" w:rsidRDefault="00F8478F" w:rsidP="001A7CBD">
      <w:pPr>
        <w:shd w:val="clear" w:color="auto" w:fill="FFFFFF"/>
        <w:tabs>
          <w:tab w:val="left" w:pos="6504"/>
        </w:tabs>
        <w:spacing w:line="360" w:lineRule="auto"/>
        <w:rPr>
          <w:b/>
          <w:bCs/>
          <w:spacing w:val="-4"/>
        </w:rPr>
      </w:pPr>
    </w:p>
    <w:p w:rsidR="009111FF" w:rsidRPr="00527D17" w:rsidRDefault="00F8478F" w:rsidP="001A7CBD">
      <w:pPr>
        <w:shd w:val="clear" w:color="auto" w:fill="FFFFFF"/>
        <w:tabs>
          <w:tab w:val="left" w:pos="6504"/>
        </w:tabs>
        <w:spacing w:line="360" w:lineRule="auto"/>
        <w:rPr>
          <w:b/>
          <w:bCs/>
          <w:spacing w:val="-3"/>
        </w:rPr>
      </w:pPr>
      <w:r w:rsidRPr="00527D17">
        <w:rPr>
          <w:b/>
          <w:bCs/>
          <w:spacing w:val="-4"/>
        </w:rPr>
        <w:lastRenderedPageBreak/>
        <w:t>Zamawiający:</w:t>
      </w:r>
      <w:r w:rsidRPr="00527D17">
        <w:rPr>
          <w:b/>
          <w:bCs/>
        </w:rPr>
        <w:tab/>
      </w:r>
      <w:r w:rsidR="0094048B">
        <w:rPr>
          <w:b/>
          <w:bCs/>
        </w:rPr>
        <w:t xml:space="preserve">                 </w:t>
      </w:r>
      <w:r w:rsidRPr="00527D17">
        <w:rPr>
          <w:b/>
          <w:bCs/>
          <w:spacing w:val="-3"/>
        </w:rPr>
        <w:t>Wykonawca:</w:t>
      </w:r>
    </w:p>
    <w:p w:rsidR="006E4C1D" w:rsidRDefault="006E4C1D">
      <w:r>
        <w:br w:type="page"/>
      </w:r>
    </w:p>
    <w:p w:rsidR="006E4C1D" w:rsidRPr="003D30E9" w:rsidRDefault="006E4C1D" w:rsidP="006E4C1D">
      <w:pPr>
        <w:spacing w:line="276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30E9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Załącznik nr 1</w:t>
      </w:r>
    </w:p>
    <w:p w:rsidR="006E4C1D" w:rsidRPr="003D30E9" w:rsidRDefault="006E4C1D" w:rsidP="006E4C1D">
      <w:pPr>
        <w:spacing w:line="276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30E9">
        <w:rPr>
          <w:rFonts w:ascii="Arial" w:eastAsiaTheme="minorHAnsi" w:hAnsi="Arial" w:cs="Arial"/>
          <w:bCs/>
          <w:sz w:val="22"/>
          <w:szCs w:val="22"/>
          <w:lang w:eastAsia="en-US"/>
        </w:rPr>
        <w:t>do umowy nr ………</w:t>
      </w:r>
    </w:p>
    <w:p w:rsidR="006E4C1D" w:rsidRPr="003D30E9" w:rsidRDefault="006E4C1D" w:rsidP="006E4C1D">
      <w:pPr>
        <w:spacing w:line="276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30E9">
        <w:rPr>
          <w:rFonts w:ascii="Arial" w:eastAsiaTheme="minorHAnsi" w:hAnsi="Arial" w:cs="Arial"/>
          <w:bCs/>
          <w:sz w:val="22"/>
          <w:szCs w:val="22"/>
          <w:lang w:eastAsia="en-US"/>
        </w:rPr>
        <w:t>z dnia ……………………</w:t>
      </w:r>
    </w:p>
    <w:p w:rsidR="006E4C1D" w:rsidRDefault="006E4C1D" w:rsidP="006E4C1D">
      <w:pPr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Specyfikacja techniczna</w:t>
      </w:r>
    </w:p>
    <w:p w:rsidR="00F8478F" w:rsidRPr="009111FF" w:rsidRDefault="00F8478F" w:rsidP="00F8478F">
      <w:pPr>
        <w:pageBreakBefore/>
        <w:shd w:val="clear" w:color="auto" w:fill="FFFFFF"/>
        <w:jc w:val="right"/>
        <w:rPr>
          <w:rFonts w:ascii="Arial" w:hAnsi="Arial" w:cs="Arial"/>
          <w:b/>
          <w:spacing w:val="-2"/>
        </w:rPr>
      </w:pPr>
      <w:r w:rsidRPr="009111FF">
        <w:rPr>
          <w:rFonts w:ascii="Arial" w:hAnsi="Arial" w:cs="Arial"/>
          <w:b/>
          <w:spacing w:val="-2"/>
        </w:rPr>
        <w:lastRenderedPageBreak/>
        <w:t>Załącznik nr 2</w:t>
      </w:r>
    </w:p>
    <w:p w:rsidR="00F8478F" w:rsidRPr="00F8478F" w:rsidRDefault="00F8478F" w:rsidP="00F8478F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F8478F">
        <w:rPr>
          <w:rFonts w:ascii="Arial" w:hAnsi="Arial" w:cs="Arial"/>
          <w:spacing w:val="-2"/>
        </w:rPr>
        <w:t xml:space="preserve"> do umowy nr …….</w:t>
      </w:r>
    </w:p>
    <w:p w:rsidR="00F8478F" w:rsidRPr="00F8478F" w:rsidRDefault="00F8478F" w:rsidP="00F8478F">
      <w:pPr>
        <w:jc w:val="right"/>
        <w:rPr>
          <w:rFonts w:ascii="Arial" w:hAnsi="Arial" w:cs="Arial"/>
          <w:spacing w:val="-2"/>
        </w:rPr>
      </w:pPr>
      <w:r w:rsidRPr="00F8478F">
        <w:rPr>
          <w:rFonts w:ascii="Arial" w:hAnsi="Arial" w:cs="Arial"/>
          <w:spacing w:val="-2"/>
        </w:rPr>
        <w:t>z dnia ………………..</w:t>
      </w:r>
    </w:p>
    <w:p w:rsidR="00F8478F" w:rsidRPr="00F8478F" w:rsidRDefault="00F8478F" w:rsidP="009111FF">
      <w:pPr>
        <w:rPr>
          <w:rFonts w:ascii="Arial" w:hAnsi="Arial" w:cs="Arial"/>
          <w:spacing w:val="-2"/>
        </w:rPr>
      </w:pPr>
    </w:p>
    <w:p w:rsidR="00F8478F" w:rsidRPr="00F8478F" w:rsidRDefault="00F8478F" w:rsidP="00F8478F">
      <w:pPr>
        <w:shd w:val="clear" w:color="auto" w:fill="FFFFFF"/>
        <w:spacing w:before="571"/>
        <w:ind w:left="5098"/>
        <w:rPr>
          <w:rFonts w:ascii="Arial" w:hAnsi="Arial" w:cs="Arial"/>
          <w:spacing w:val="-3"/>
        </w:rPr>
      </w:pPr>
      <w:r w:rsidRPr="00F8478F">
        <w:rPr>
          <w:rFonts w:ascii="Arial" w:hAnsi="Arial" w:cs="Arial"/>
        </w:rPr>
        <w:t>Miejscowość dnia ……………………..</w:t>
      </w:r>
      <w:r w:rsidRPr="00F8478F">
        <w:rPr>
          <w:rFonts w:ascii="Arial" w:hAnsi="Arial" w:cs="Arial"/>
        </w:rPr>
        <w:tab/>
      </w:r>
    </w:p>
    <w:p w:rsidR="00F8478F" w:rsidRPr="00F8478F" w:rsidRDefault="00F8478F" w:rsidP="00F8478F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  <w:u w:val="single"/>
        </w:rPr>
      </w:pPr>
      <w:r w:rsidRPr="00F8478F">
        <w:rPr>
          <w:rFonts w:ascii="Arial" w:hAnsi="Arial" w:cs="Arial"/>
          <w:b/>
          <w:bCs/>
          <w:u w:val="single"/>
        </w:rPr>
        <w:t>Wzór</w:t>
      </w:r>
    </w:p>
    <w:p w:rsidR="00F8478F" w:rsidRPr="00F8478F" w:rsidRDefault="00F8478F" w:rsidP="00F8478F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</w:rPr>
      </w:pPr>
      <w:r w:rsidRPr="00F8478F">
        <w:rPr>
          <w:rFonts w:ascii="Arial" w:hAnsi="Arial" w:cs="Arial"/>
          <w:b/>
          <w:bCs/>
        </w:rPr>
        <w:t>Protokół odbioru</w:t>
      </w:r>
    </w:p>
    <w:p w:rsidR="00F8478F" w:rsidRPr="00F8478F" w:rsidRDefault="00F8478F" w:rsidP="009111FF">
      <w:pPr>
        <w:shd w:val="clear" w:color="auto" w:fill="FFFFFF"/>
        <w:spacing w:before="274" w:line="360" w:lineRule="auto"/>
        <w:jc w:val="both"/>
        <w:rPr>
          <w:rFonts w:ascii="Arial" w:hAnsi="Arial" w:cs="Arial"/>
        </w:rPr>
      </w:pPr>
      <w:r w:rsidRPr="00F8478F">
        <w:rPr>
          <w:rFonts w:ascii="Arial" w:hAnsi="Arial" w:cs="Arial"/>
        </w:rPr>
        <w:t>W dniu w  siedzibie</w:t>
      </w:r>
      <w:r w:rsidRPr="00F8478F">
        <w:rPr>
          <w:rFonts w:ascii="Arial" w:hAnsi="Arial" w:cs="Arial"/>
        </w:rPr>
        <w:tab/>
        <w:t>…………….…………………… dokonano odbioru sprzętu w ramach umowy nr ……………………………..……. z dnia …………………………………………….</w:t>
      </w:r>
    </w:p>
    <w:p w:rsidR="00F8478F" w:rsidRPr="00F8478F" w:rsidRDefault="00F8478F" w:rsidP="00F8478F">
      <w:pPr>
        <w:spacing w:after="274" w:line="1" w:lineRule="exact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96"/>
        <w:gridCol w:w="3077"/>
        <w:gridCol w:w="2827"/>
      </w:tblGrid>
      <w:tr w:rsidR="00F8478F" w:rsidRPr="00F8478F" w:rsidTr="00F8478F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uwagi</w:t>
            </w:r>
          </w:p>
        </w:tc>
      </w:tr>
      <w:tr w:rsidR="00F8478F" w:rsidRPr="00F8478F" w:rsidTr="00F8478F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  <w:tr w:rsidR="00F8478F" w:rsidRPr="00F8478F" w:rsidTr="00F8478F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Niniejszy protokół odbioru jest podstawą do zapłaty faktury za wykonaną dostawę.</w:t>
      </w: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Dostawa została przyjęta (nieprzyjęta)* ze względu na ............................................................</w:t>
      </w:r>
      <w:r w:rsidR="009111FF">
        <w:rPr>
          <w:rFonts w:ascii="Arial" w:hAnsi="Arial" w:cs="Arial"/>
        </w:rPr>
        <w:t>..................................................................................</w:t>
      </w: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111FF">
        <w:rPr>
          <w:rFonts w:ascii="Arial" w:hAnsi="Arial" w:cs="Arial"/>
        </w:rPr>
        <w:t>...</w:t>
      </w: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lastRenderedPageBreak/>
        <w:t>.....................................................................................................................</w:t>
      </w:r>
      <w:r w:rsidR="009111FF">
        <w:rPr>
          <w:rFonts w:ascii="Arial" w:hAnsi="Arial" w:cs="Arial"/>
        </w:rPr>
        <w:t>.........................</w:t>
      </w:r>
    </w:p>
    <w:p w:rsidR="00F8478F" w:rsidRPr="00F8478F" w:rsidRDefault="009111F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r w:rsidR="00F8478F" w:rsidRPr="00F8478F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Pr="00F8478F" w:rsidRDefault="009111FF" w:rsidP="009111FF">
      <w:pPr>
        <w:shd w:val="clear" w:color="auto" w:fill="FFFFFF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 xml:space="preserve">Wykonawca </w:t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8478F">
        <w:rPr>
          <w:rFonts w:ascii="Arial" w:hAnsi="Arial" w:cs="Arial"/>
        </w:rPr>
        <w:t>Zamawiający</w:t>
      </w: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  <w:r w:rsidRPr="00F8478F">
        <w:rPr>
          <w:rFonts w:ascii="Arial" w:hAnsi="Arial" w:cs="Arial"/>
          <w:spacing w:val="-3"/>
        </w:rPr>
        <w:t>.................................</w:t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  <w:t xml:space="preserve">  ................................</w:t>
      </w: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</w:rPr>
      </w:pPr>
    </w:p>
    <w:p w:rsidR="00F8478F" w:rsidRPr="00F8478F" w:rsidRDefault="00F8478F" w:rsidP="00F8478F">
      <w:pPr>
        <w:spacing w:line="1" w:lineRule="exact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rPr>
          <w:rFonts w:ascii="Arial" w:hAnsi="Arial" w:cs="Arial"/>
          <w:spacing w:val="-1"/>
        </w:rPr>
      </w:pPr>
      <w:r w:rsidRPr="00F8478F">
        <w:rPr>
          <w:rFonts w:ascii="Arial" w:hAnsi="Arial" w:cs="Arial"/>
          <w:spacing w:val="-1"/>
        </w:rPr>
        <w:t>*/ niepotrzebne skreślić</w:t>
      </w: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suppressAutoHyphens/>
        <w:rPr>
          <w:rFonts w:ascii="Arial" w:hAnsi="Arial" w:cs="Arial"/>
          <w:lang w:eastAsia="ar-SA"/>
        </w:rPr>
      </w:pPr>
    </w:p>
    <w:p w:rsidR="00F908AC" w:rsidRDefault="00F908AC" w:rsidP="00F908AC">
      <w:pPr>
        <w:rPr>
          <w:rFonts w:ascii="Arial" w:hAnsi="Arial" w:cs="Arial"/>
        </w:rPr>
      </w:pPr>
    </w:p>
    <w:sectPr w:rsidR="00F908AC" w:rsidSect="00A630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C1" w:rsidRDefault="00B81CC1">
      <w:r>
        <w:separator/>
      </w:r>
    </w:p>
  </w:endnote>
  <w:endnote w:type="continuationSeparator" w:id="0">
    <w:p w:rsidR="00B81CC1" w:rsidRDefault="00B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C1" w:rsidRDefault="00B81CC1">
    <w:pPr>
      <w:pStyle w:val="Stopka"/>
      <w:jc w:val="right"/>
    </w:pPr>
  </w:p>
  <w:p w:rsidR="00B81CC1" w:rsidRDefault="00B81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C1" w:rsidRDefault="00B81CC1">
      <w:r>
        <w:separator/>
      </w:r>
    </w:p>
  </w:footnote>
  <w:footnote w:type="continuationSeparator" w:id="0">
    <w:p w:rsidR="00B81CC1" w:rsidRDefault="00B8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9F4A7E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2F3D47"/>
    <w:multiLevelType w:val="hybridMultilevel"/>
    <w:tmpl w:val="49E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D3DD8"/>
    <w:multiLevelType w:val="hybridMultilevel"/>
    <w:tmpl w:val="83E45180"/>
    <w:lvl w:ilvl="0" w:tplc="E8EE776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01460E9E"/>
    <w:multiLevelType w:val="hybridMultilevel"/>
    <w:tmpl w:val="D2EE9478"/>
    <w:lvl w:ilvl="0" w:tplc="4E50C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F71DC"/>
    <w:multiLevelType w:val="multilevel"/>
    <w:tmpl w:val="CE8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6936CA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D2BCA"/>
    <w:multiLevelType w:val="hybridMultilevel"/>
    <w:tmpl w:val="B74C77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2001A5"/>
    <w:multiLevelType w:val="hybridMultilevel"/>
    <w:tmpl w:val="C7348B3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B56D9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C332A"/>
    <w:multiLevelType w:val="hybridMultilevel"/>
    <w:tmpl w:val="2056D7B6"/>
    <w:lvl w:ilvl="0" w:tplc="1A4C4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66A17"/>
    <w:multiLevelType w:val="hybridMultilevel"/>
    <w:tmpl w:val="E2D80276"/>
    <w:lvl w:ilvl="0" w:tplc="94C4A04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A5D6221"/>
    <w:multiLevelType w:val="hybridMultilevel"/>
    <w:tmpl w:val="F1BE8B90"/>
    <w:lvl w:ilvl="0" w:tplc="80024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5D49A3"/>
    <w:multiLevelType w:val="hybridMultilevel"/>
    <w:tmpl w:val="44E45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334D2"/>
    <w:multiLevelType w:val="hybridMultilevel"/>
    <w:tmpl w:val="D6F28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6147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B1E3C53"/>
    <w:multiLevelType w:val="hybridMultilevel"/>
    <w:tmpl w:val="3D0C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D2B2B"/>
    <w:multiLevelType w:val="hybridMultilevel"/>
    <w:tmpl w:val="F0941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2" w15:restartNumberingAfterBreak="0">
    <w:nsid w:val="485521C5"/>
    <w:multiLevelType w:val="hybridMultilevel"/>
    <w:tmpl w:val="50DC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D1900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3762E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1576E9"/>
    <w:multiLevelType w:val="hybridMultilevel"/>
    <w:tmpl w:val="0F34BC64"/>
    <w:lvl w:ilvl="0" w:tplc="42E81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307A9"/>
    <w:multiLevelType w:val="hybridMultilevel"/>
    <w:tmpl w:val="569C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44" w15:restartNumberingAfterBreak="0">
    <w:nsid w:val="7A770355"/>
    <w:multiLevelType w:val="hybridMultilevel"/>
    <w:tmpl w:val="0F4A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1"/>
  </w:num>
  <w:num w:numId="7">
    <w:abstractNumId w:val="43"/>
  </w:num>
  <w:num w:numId="8">
    <w:abstractNumId w:val="17"/>
  </w:num>
  <w:num w:numId="9">
    <w:abstractNumId w:val="20"/>
  </w:num>
  <w:num w:numId="10">
    <w:abstractNumId w:val="23"/>
  </w:num>
  <w:num w:numId="11">
    <w:abstractNumId w:val="15"/>
  </w:num>
  <w:num w:numId="12">
    <w:abstractNumId w:val="28"/>
  </w:num>
  <w:num w:numId="13">
    <w:abstractNumId w:val="44"/>
  </w:num>
  <w:num w:numId="14">
    <w:abstractNumId w:val="22"/>
  </w:num>
  <w:num w:numId="15">
    <w:abstractNumId w:val="13"/>
  </w:num>
  <w:num w:numId="16">
    <w:abstractNumId w:val="18"/>
  </w:num>
  <w:num w:numId="17">
    <w:abstractNumId w:val="36"/>
  </w:num>
  <w:num w:numId="18">
    <w:abstractNumId w:val="37"/>
  </w:num>
  <w:num w:numId="19">
    <w:abstractNumId w:val="41"/>
  </w:num>
  <w:num w:numId="20">
    <w:abstractNumId w:val="29"/>
  </w:num>
  <w:num w:numId="21">
    <w:abstractNumId w:val="32"/>
  </w:num>
  <w:num w:numId="22">
    <w:abstractNumId w:val="24"/>
  </w:num>
  <w:num w:numId="23">
    <w:abstractNumId w:val="27"/>
  </w:num>
  <w:num w:numId="24">
    <w:abstractNumId w:val="11"/>
  </w:num>
  <w:num w:numId="25">
    <w:abstractNumId w:val="19"/>
  </w:num>
  <w:num w:numId="26">
    <w:abstractNumId w:val="25"/>
  </w:num>
  <w:num w:numId="27">
    <w:abstractNumId w:val="16"/>
  </w:num>
  <w:num w:numId="28">
    <w:abstractNumId w:val="26"/>
  </w:num>
  <w:num w:numId="29">
    <w:abstractNumId w:val="35"/>
  </w:num>
  <w:num w:numId="30">
    <w:abstractNumId w:val="12"/>
  </w:num>
  <w:num w:numId="31">
    <w:abstractNumId w:val="34"/>
  </w:num>
  <w:num w:numId="32">
    <w:abstractNumId w:val="42"/>
  </w:num>
  <w:num w:numId="33">
    <w:abstractNumId w:val="40"/>
  </w:num>
  <w:num w:numId="34">
    <w:abstractNumId w:val="33"/>
  </w:num>
  <w:num w:numId="3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5BF7"/>
    <w:rsid w:val="00007475"/>
    <w:rsid w:val="000121D7"/>
    <w:rsid w:val="000137FB"/>
    <w:rsid w:val="00013993"/>
    <w:rsid w:val="0001504F"/>
    <w:rsid w:val="00015835"/>
    <w:rsid w:val="00016427"/>
    <w:rsid w:val="00017957"/>
    <w:rsid w:val="00024158"/>
    <w:rsid w:val="000241B3"/>
    <w:rsid w:val="00024D7B"/>
    <w:rsid w:val="000258DD"/>
    <w:rsid w:val="000270DB"/>
    <w:rsid w:val="0003104B"/>
    <w:rsid w:val="0003150F"/>
    <w:rsid w:val="00031D08"/>
    <w:rsid w:val="00032A93"/>
    <w:rsid w:val="00032EEC"/>
    <w:rsid w:val="0003321E"/>
    <w:rsid w:val="00033436"/>
    <w:rsid w:val="00035139"/>
    <w:rsid w:val="000362C1"/>
    <w:rsid w:val="00036C92"/>
    <w:rsid w:val="00037BED"/>
    <w:rsid w:val="00040165"/>
    <w:rsid w:val="00040400"/>
    <w:rsid w:val="000413C7"/>
    <w:rsid w:val="0004147D"/>
    <w:rsid w:val="00042924"/>
    <w:rsid w:val="00042966"/>
    <w:rsid w:val="00043680"/>
    <w:rsid w:val="00044073"/>
    <w:rsid w:val="0004429C"/>
    <w:rsid w:val="000443C5"/>
    <w:rsid w:val="00044FD6"/>
    <w:rsid w:val="00045111"/>
    <w:rsid w:val="00045BE3"/>
    <w:rsid w:val="00046183"/>
    <w:rsid w:val="00046B42"/>
    <w:rsid w:val="00047F42"/>
    <w:rsid w:val="000505CD"/>
    <w:rsid w:val="00053B9F"/>
    <w:rsid w:val="000550B6"/>
    <w:rsid w:val="0005512C"/>
    <w:rsid w:val="00055CAC"/>
    <w:rsid w:val="00056E84"/>
    <w:rsid w:val="00057078"/>
    <w:rsid w:val="000574D2"/>
    <w:rsid w:val="00057D87"/>
    <w:rsid w:val="00057E8E"/>
    <w:rsid w:val="00060176"/>
    <w:rsid w:val="00060BE9"/>
    <w:rsid w:val="00062092"/>
    <w:rsid w:val="000621B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160C"/>
    <w:rsid w:val="00071852"/>
    <w:rsid w:val="00072DFD"/>
    <w:rsid w:val="00073C71"/>
    <w:rsid w:val="00074982"/>
    <w:rsid w:val="00075A93"/>
    <w:rsid w:val="00076E49"/>
    <w:rsid w:val="00077CC1"/>
    <w:rsid w:val="000806FA"/>
    <w:rsid w:val="00080C36"/>
    <w:rsid w:val="00081F5D"/>
    <w:rsid w:val="0008225B"/>
    <w:rsid w:val="000842E7"/>
    <w:rsid w:val="0008457D"/>
    <w:rsid w:val="00084FCC"/>
    <w:rsid w:val="00085FC9"/>
    <w:rsid w:val="00086DAD"/>
    <w:rsid w:val="00087258"/>
    <w:rsid w:val="000900B2"/>
    <w:rsid w:val="0009069C"/>
    <w:rsid w:val="00091632"/>
    <w:rsid w:val="00092879"/>
    <w:rsid w:val="0009302E"/>
    <w:rsid w:val="00093A82"/>
    <w:rsid w:val="00095BFF"/>
    <w:rsid w:val="00096C53"/>
    <w:rsid w:val="000A0B61"/>
    <w:rsid w:val="000A469A"/>
    <w:rsid w:val="000A4968"/>
    <w:rsid w:val="000A6ADE"/>
    <w:rsid w:val="000A79B4"/>
    <w:rsid w:val="000A7B31"/>
    <w:rsid w:val="000B0D7E"/>
    <w:rsid w:val="000B155A"/>
    <w:rsid w:val="000B2BF0"/>
    <w:rsid w:val="000B2FA8"/>
    <w:rsid w:val="000B396D"/>
    <w:rsid w:val="000B3A79"/>
    <w:rsid w:val="000B747D"/>
    <w:rsid w:val="000C01EC"/>
    <w:rsid w:val="000C0785"/>
    <w:rsid w:val="000C1872"/>
    <w:rsid w:val="000C1D32"/>
    <w:rsid w:val="000C3F23"/>
    <w:rsid w:val="000C4032"/>
    <w:rsid w:val="000C495F"/>
    <w:rsid w:val="000C593C"/>
    <w:rsid w:val="000C6697"/>
    <w:rsid w:val="000C6C47"/>
    <w:rsid w:val="000C7392"/>
    <w:rsid w:val="000D006B"/>
    <w:rsid w:val="000D0132"/>
    <w:rsid w:val="000D260A"/>
    <w:rsid w:val="000D3226"/>
    <w:rsid w:val="000D4CBA"/>
    <w:rsid w:val="000D57FF"/>
    <w:rsid w:val="000D760E"/>
    <w:rsid w:val="000D76B3"/>
    <w:rsid w:val="000D796F"/>
    <w:rsid w:val="000E16BB"/>
    <w:rsid w:val="000E28B4"/>
    <w:rsid w:val="000E29B5"/>
    <w:rsid w:val="000E2C72"/>
    <w:rsid w:val="000E3015"/>
    <w:rsid w:val="000E3552"/>
    <w:rsid w:val="000E3606"/>
    <w:rsid w:val="000E3F92"/>
    <w:rsid w:val="000E49E4"/>
    <w:rsid w:val="000E5AEA"/>
    <w:rsid w:val="000E6AFE"/>
    <w:rsid w:val="000F06D0"/>
    <w:rsid w:val="000F17D4"/>
    <w:rsid w:val="000F39C9"/>
    <w:rsid w:val="000F4476"/>
    <w:rsid w:val="000F4D28"/>
    <w:rsid w:val="000F4E46"/>
    <w:rsid w:val="000F5C48"/>
    <w:rsid w:val="000F668A"/>
    <w:rsid w:val="000F6F74"/>
    <w:rsid w:val="00100169"/>
    <w:rsid w:val="001006BF"/>
    <w:rsid w:val="0010070E"/>
    <w:rsid w:val="0010163F"/>
    <w:rsid w:val="00101F73"/>
    <w:rsid w:val="00102A60"/>
    <w:rsid w:val="00102B9C"/>
    <w:rsid w:val="00103594"/>
    <w:rsid w:val="00103A91"/>
    <w:rsid w:val="0010443A"/>
    <w:rsid w:val="00104A30"/>
    <w:rsid w:val="00104E50"/>
    <w:rsid w:val="0010555A"/>
    <w:rsid w:val="00105BB4"/>
    <w:rsid w:val="00106247"/>
    <w:rsid w:val="0010681F"/>
    <w:rsid w:val="0010727E"/>
    <w:rsid w:val="001079F2"/>
    <w:rsid w:val="001101C8"/>
    <w:rsid w:val="0011020D"/>
    <w:rsid w:val="00110E7C"/>
    <w:rsid w:val="00111C1B"/>
    <w:rsid w:val="00111F00"/>
    <w:rsid w:val="00112E62"/>
    <w:rsid w:val="001132C9"/>
    <w:rsid w:val="00115123"/>
    <w:rsid w:val="00115F24"/>
    <w:rsid w:val="00117649"/>
    <w:rsid w:val="001176F8"/>
    <w:rsid w:val="001200C1"/>
    <w:rsid w:val="0012232A"/>
    <w:rsid w:val="0012540F"/>
    <w:rsid w:val="00125AAB"/>
    <w:rsid w:val="00126248"/>
    <w:rsid w:val="00126430"/>
    <w:rsid w:val="0012663A"/>
    <w:rsid w:val="001304AC"/>
    <w:rsid w:val="00130786"/>
    <w:rsid w:val="00133112"/>
    <w:rsid w:val="00133177"/>
    <w:rsid w:val="00134379"/>
    <w:rsid w:val="0013505E"/>
    <w:rsid w:val="001350E0"/>
    <w:rsid w:val="0013628F"/>
    <w:rsid w:val="0014124B"/>
    <w:rsid w:val="0014148C"/>
    <w:rsid w:val="00141E41"/>
    <w:rsid w:val="00142651"/>
    <w:rsid w:val="001428B9"/>
    <w:rsid w:val="001435D8"/>
    <w:rsid w:val="00143701"/>
    <w:rsid w:val="0014431E"/>
    <w:rsid w:val="001449C3"/>
    <w:rsid w:val="00144C31"/>
    <w:rsid w:val="001451CB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64DA"/>
    <w:rsid w:val="00157525"/>
    <w:rsid w:val="00157B2C"/>
    <w:rsid w:val="00157D4F"/>
    <w:rsid w:val="00157E2C"/>
    <w:rsid w:val="0016017F"/>
    <w:rsid w:val="001613DA"/>
    <w:rsid w:val="0016231B"/>
    <w:rsid w:val="00162E5E"/>
    <w:rsid w:val="00163491"/>
    <w:rsid w:val="001639A2"/>
    <w:rsid w:val="0016585D"/>
    <w:rsid w:val="00165E28"/>
    <w:rsid w:val="001675D8"/>
    <w:rsid w:val="00167734"/>
    <w:rsid w:val="00167F01"/>
    <w:rsid w:val="001704E8"/>
    <w:rsid w:val="00170618"/>
    <w:rsid w:val="001707BD"/>
    <w:rsid w:val="00172275"/>
    <w:rsid w:val="0017360B"/>
    <w:rsid w:val="001742CF"/>
    <w:rsid w:val="00176212"/>
    <w:rsid w:val="00176369"/>
    <w:rsid w:val="00177B63"/>
    <w:rsid w:val="00180706"/>
    <w:rsid w:val="001819D0"/>
    <w:rsid w:val="00182CA3"/>
    <w:rsid w:val="00185CFB"/>
    <w:rsid w:val="001862BC"/>
    <w:rsid w:val="001878F2"/>
    <w:rsid w:val="00191048"/>
    <w:rsid w:val="00192676"/>
    <w:rsid w:val="0019280D"/>
    <w:rsid w:val="00193C70"/>
    <w:rsid w:val="00194234"/>
    <w:rsid w:val="00195271"/>
    <w:rsid w:val="0019538F"/>
    <w:rsid w:val="00195F77"/>
    <w:rsid w:val="00196329"/>
    <w:rsid w:val="001A0ABF"/>
    <w:rsid w:val="001A124B"/>
    <w:rsid w:val="001A1D54"/>
    <w:rsid w:val="001A3451"/>
    <w:rsid w:val="001A35AF"/>
    <w:rsid w:val="001A4A20"/>
    <w:rsid w:val="001A57B7"/>
    <w:rsid w:val="001A59DE"/>
    <w:rsid w:val="001A5DBF"/>
    <w:rsid w:val="001A6AC3"/>
    <w:rsid w:val="001A6DCE"/>
    <w:rsid w:val="001A7CBD"/>
    <w:rsid w:val="001B0826"/>
    <w:rsid w:val="001B1545"/>
    <w:rsid w:val="001B23A2"/>
    <w:rsid w:val="001B28F7"/>
    <w:rsid w:val="001B308A"/>
    <w:rsid w:val="001B3799"/>
    <w:rsid w:val="001B4168"/>
    <w:rsid w:val="001B441C"/>
    <w:rsid w:val="001B4786"/>
    <w:rsid w:val="001B5CAF"/>
    <w:rsid w:val="001B5F7A"/>
    <w:rsid w:val="001B69A7"/>
    <w:rsid w:val="001B6D1F"/>
    <w:rsid w:val="001B77ED"/>
    <w:rsid w:val="001C0EDD"/>
    <w:rsid w:val="001C1D36"/>
    <w:rsid w:val="001C1F04"/>
    <w:rsid w:val="001C312F"/>
    <w:rsid w:val="001C3F69"/>
    <w:rsid w:val="001C6388"/>
    <w:rsid w:val="001C6E4B"/>
    <w:rsid w:val="001C74EA"/>
    <w:rsid w:val="001C7D35"/>
    <w:rsid w:val="001D10AC"/>
    <w:rsid w:val="001D1B0E"/>
    <w:rsid w:val="001D1D93"/>
    <w:rsid w:val="001D1E86"/>
    <w:rsid w:val="001D210A"/>
    <w:rsid w:val="001D213B"/>
    <w:rsid w:val="001D3E6C"/>
    <w:rsid w:val="001D41E7"/>
    <w:rsid w:val="001D4BC3"/>
    <w:rsid w:val="001D5827"/>
    <w:rsid w:val="001D60B4"/>
    <w:rsid w:val="001D65E2"/>
    <w:rsid w:val="001D6799"/>
    <w:rsid w:val="001D692A"/>
    <w:rsid w:val="001D6D41"/>
    <w:rsid w:val="001D72CD"/>
    <w:rsid w:val="001D7CCE"/>
    <w:rsid w:val="001E01D8"/>
    <w:rsid w:val="001E1614"/>
    <w:rsid w:val="001E16F7"/>
    <w:rsid w:val="001E1D3F"/>
    <w:rsid w:val="001E1F70"/>
    <w:rsid w:val="001E25D6"/>
    <w:rsid w:val="001E485A"/>
    <w:rsid w:val="001E596A"/>
    <w:rsid w:val="001E5CF1"/>
    <w:rsid w:val="001E5DCA"/>
    <w:rsid w:val="001F0661"/>
    <w:rsid w:val="001F0FA7"/>
    <w:rsid w:val="001F25B1"/>
    <w:rsid w:val="001F31E9"/>
    <w:rsid w:val="001F4EC7"/>
    <w:rsid w:val="001F5102"/>
    <w:rsid w:val="001F6265"/>
    <w:rsid w:val="001F66A1"/>
    <w:rsid w:val="001F79CC"/>
    <w:rsid w:val="0020035E"/>
    <w:rsid w:val="00201151"/>
    <w:rsid w:val="002016F8"/>
    <w:rsid w:val="00201E5D"/>
    <w:rsid w:val="00201EB4"/>
    <w:rsid w:val="00203071"/>
    <w:rsid w:val="00203122"/>
    <w:rsid w:val="002033AC"/>
    <w:rsid w:val="00203535"/>
    <w:rsid w:val="002036B7"/>
    <w:rsid w:val="00204606"/>
    <w:rsid w:val="00205DE2"/>
    <w:rsid w:val="002067CF"/>
    <w:rsid w:val="00206CB8"/>
    <w:rsid w:val="00206CE8"/>
    <w:rsid w:val="002070C0"/>
    <w:rsid w:val="00211260"/>
    <w:rsid w:val="00211C22"/>
    <w:rsid w:val="0021292F"/>
    <w:rsid w:val="002133DD"/>
    <w:rsid w:val="00214057"/>
    <w:rsid w:val="002147E4"/>
    <w:rsid w:val="00214975"/>
    <w:rsid w:val="00215464"/>
    <w:rsid w:val="00215C1F"/>
    <w:rsid w:val="00216362"/>
    <w:rsid w:val="00216577"/>
    <w:rsid w:val="00216A8C"/>
    <w:rsid w:val="002172C5"/>
    <w:rsid w:val="00217342"/>
    <w:rsid w:val="0021755D"/>
    <w:rsid w:val="002179E2"/>
    <w:rsid w:val="0022011C"/>
    <w:rsid w:val="00220680"/>
    <w:rsid w:val="00220B06"/>
    <w:rsid w:val="00220F98"/>
    <w:rsid w:val="0022108E"/>
    <w:rsid w:val="00221380"/>
    <w:rsid w:val="00222B19"/>
    <w:rsid w:val="00224CB2"/>
    <w:rsid w:val="00225596"/>
    <w:rsid w:val="0022608D"/>
    <w:rsid w:val="002261C6"/>
    <w:rsid w:val="00226DAB"/>
    <w:rsid w:val="00227597"/>
    <w:rsid w:val="0023030E"/>
    <w:rsid w:val="00230495"/>
    <w:rsid w:val="002328E8"/>
    <w:rsid w:val="00232B80"/>
    <w:rsid w:val="00233403"/>
    <w:rsid w:val="00235CE2"/>
    <w:rsid w:val="0023633F"/>
    <w:rsid w:val="002371C3"/>
    <w:rsid w:val="0024101A"/>
    <w:rsid w:val="0024492E"/>
    <w:rsid w:val="00245A14"/>
    <w:rsid w:val="00250118"/>
    <w:rsid w:val="00251091"/>
    <w:rsid w:val="0025155B"/>
    <w:rsid w:val="0025203E"/>
    <w:rsid w:val="002530AE"/>
    <w:rsid w:val="002543A8"/>
    <w:rsid w:val="00254803"/>
    <w:rsid w:val="0025499E"/>
    <w:rsid w:val="00256463"/>
    <w:rsid w:val="00256830"/>
    <w:rsid w:val="00260026"/>
    <w:rsid w:val="0026285B"/>
    <w:rsid w:val="00263774"/>
    <w:rsid w:val="00263FE3"/>
    <w:rsid w:val="00265396"/>
    <w:rsid w:val="00266D51"/>
    <w:rsid w:val="002670B6"/>
    <w:rsid w:val="00267F81"/>
    <w:rsid w:val="00267FF3"/>
    <w:rsid w:val="002700C7"/>
    <w:rsid w:val="00271151"/>
    <w:rsid w:val="00271911"/>
    <w:rsid w:val="00272943"/>
    <w:rsid w:val="00273E39"/>
    <w:rsid w:val="0027422B"/>
    <w:rsid w:val="00275059"/>
    <w:rsid w:val="002756C1"/>
    <w:rsid w:val="00277010"/>
    <w:rsid w:val="002802F5"/>
    <w:rsid w:val="00280B6A"/>
    <w:rsid w:val="00280ECD"/>
    <w:rsid w:val="00281CB8"/>
    <w:rsid w:val="00282216"/>
    <w:rsid w:val="00282F78"/>
    <w:rsid w:val="0028426D"/>
    <w:rsid w:val="002843E1"/>
    <w:rsid w:val="002858AC"/>
    <w:rsid w:val="00285945"/>
    <w:rsid w:val="00285C27"/>
    <w:rsid w:val="00287304"/>
    <w:rsid w:val="00287FE2"/>
    <w:rsid w:val="002920B8"/>
    <w:rsid w:val="00292B91"/>
    <w:rsid w:val="002930AC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594"/>
    <w:rsid w:val="002A0D5C"/>
    <w:rsid w:val="002A117F"/>
    <w:rsid w:val="002A1AD5"/>
    <w:rsid w:val="002A3785"/>
    <w:rsid w:val="002A417B"/>
    <w:rsid w:val="002A483B"/>
    <w:rsid w:val="002A60ED"/>
    <w:rsid w:val="002A6746"/>
    <w:rsid w:val="002A690A"/>
    <w:rsid w:val="002A6919"/>
    <w:rsid w:val="002A78DF"/>
    <w:rsid w:val="002B0325"/>
    <w:rsid w:val="002B0E5B"/>
    <w:rsid w:val="002B2177"/>
    <w:rsid w:val="002B2A2B"/>
    <w:rsid w:val="002B2B76"/>
    <w:rsid w:val="002B3AA8"/>
    <w:rsid w:val="002B40AE"/>
    <w:rsid w:val="002B489E"/>
    <w:rsid w:val="002B4CD8"/>
    <w:rsid w:val="002B72C1"/>
    <w:rsid w:val="002C07D0"/>
    <w:rsid w:val="002C16A6"/>
    <w:rsid w:val="002C1ACD"/>
    <w:rsid w:val="002C2529"/>
    <w:rsid w:val="002C3DA1"/>
    <w:rsid w:val="002C511F"/>
    <w:rsid w:val="002C5712"/>
    <w:rsid w:val="002C5973"/>
    <w:rsid w:val="002C746E"/>
    <w:rsid w:val="002D0C1F"/>
    <w:rsid w:val="002D0EEF"/>
    <w:rsid w:val="002D162E"/>
    <w:rsid w:val="002D3056"/>
    <w:rsid w:val="002D34D5"/>
    <w:rsid w:val="002D4787"/>
    <w:rsid w:val="002D4DAA"/>
    <w:rsid w:val="002D58E1"/>
    <w:rsid w:val="002D6019"/>
    <w:rsid w:val="002D7897"/>
    <w:rsid w:val="002E00C1"/>
    <w:rsid w:val="002E0DEA"/>
    <w:rsid w:val="002E118F"/>
    <w:rsid w:val="002E1720"/>
    <w:rsid w:val="002E17CC"/>
    <w:rsid w:val="002E1B8C"/>
    <w:rsid w:val="002E2B5B"/>
    <w:rsid w:val="002E3714"/>
    <w:rsid w:val="002E3A86"/>
    <w:rsid w:val="002E417A"/>
    <w:rsid w:val="002E4210"/>
    <w:rsid w:val="002E4529"/>
    <w:rsid w:val="002E4880"/>
    <w:rsid w:val="002E4C5A"/>
    <w:rsid w:val="002E4CDE"/>
    <w:rsid w:val="002E4E4A"/>
    <w:rsid w:val="002E53A6"/>
    <w:rsid w:val="002E5DCC"/>
    <w:rsid w:val="002F05AA"/>
    <w:rsid w:val="002F0FCE"/>
    <w:rsid w:val="002F11D8"/>
    <w:rsid w:val="002F2BFF"/>
    <w:rsid w:val="002F2D99"/>
    <w:rsid w:val="002F2FD4"/>
    <w:rsid w:val="002F3210"/>
    <w:rsid w:val="002F557B"/>
    <w:rsid w:val="002F6DA2"/>
    <w:rsid w:val="002F6F56"/>
    <w:rsid w:val="002F771B"/>
    <w:rsid w:val="002F7735"/>
    <w:rsid w:val="002F7F84"/>
    <w:rsid w:val="00300141"/>
    <w:rsid w:val="00300B3D"/>
    <w:rsid w:val="003016F7"/>
    <w:rsid w:val="003021CF"/>
    <w:rsid w:val="003023F0"/>
    <w:rsid w:val="00302494"/>
    <w:rsid w:val="0030284D"/>
    <w:rsid w:val="00302FB2"/>
    <w:rsid w:val="00304D19"/>
    <w:rsid w:val="00306A59"/>
    <w:rsid w:val="0030780A"/>
    <w:rsid w:val="003113EC"/>
    <w:rsid w:val="0031177D"/>
    <w:rsid w:val="00313906"/>
    <w:rsid w:val="003140BE"/>
    <w:rsid w:val="00315D0E"/>
    <w:rsid w:val="0032104E"/>
    <w:rsid w:val="00321585"/>
    <w:rsid w:val="0032229E"/>
    <w:rsid w:val="00322692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211"/>
    <w:rsid w:val="00336B95"/>
    <w:rsid w:val="003408A7"/>
    <w:rsid w:val="003418E7"/>
    <w:rsid w:val="00341CF2"/>
    <w:rsid w:val="00341FEA"/>
    <w:rsid w:val="0034285F"/>
    <w:rsid w:val="00342ADA"/>
    <w:rsid w:val="0034329D"/>
    <w:rsid w:val="00344F08"/>
    <w:rsid w:val="00345A0F"/>
    <w:rsid w:val="003472EA"/>
    <w:rsid w:val="00347506"/>
    <w:rsid w:val="003501E7"/>
    <w:rsid w:val="0035084D"/>
    <w:rsid w:val="0035178A"/>
    <w:rsid w:val="00352C4F"/>
    <w:rsid w:val="0035306A"/>
    <w:rsid w:val="003534C2"/>
    <w:rsid w:val="00353FEC"/>
    <w:rsid w:val="00354587"/>
    <w:rsid w:val="00354C41"/>
    <w:rsid w:val="00355323"/>
    <w:rsid w:val="003557D7"/>
    <w:rsid w:val="0035603D"/>
    <w:rsid w:val="003574D1"/>
    <w:rsid w:val="00357F43"/>
    <w:rsid w:val="0036052B"/>
    <w:rsid w:val="0036210D"/>
    <w:rsid w:val="00362C29"/>
    <w:rsid w:val="00362CF0"/>
    <w:rsid w:val="00363383"/>
    <w:rsid w:val="0036359E"/>
    <w:rsid w:val="00363D46"/>
    <w:rsid w:val="00365B54"/>
    <w:rsid w:val="003668E7"/>
    <w:rsid w:val="00366D16"/>
    <w:rsid w:val="0036751F"/>
    <w:rsid w:val="00367980"/>
    <w:rsid w:val="00370C2F"/>
    <w:rsid w:val="00372D55"/>
    <w:rsid w:val="0037318E"/>
    <w:rsid w:val="00375123"/>
    <w:rsid w:val="003752C7"/>
    <w:rsid w:val="00375749"/>
    <w:rsid w:val="00376127"/>
    <w:rsid w:val="00380964"/>
    <w:rsid w:val="00382864"/>
    <w:rsid w:val="00382C2E"/>
    <w:rsid w:val="0038410A"/>
    <w:rsid w:val="0038462F"/>
    <w:rsid w:val="00384AB5"/>
    <w:rsid w:val="00385277"/>
    <w:rsid w:val="00385387"/>
    <w:rsid w:val="003853E6"/>
    <w:rsid w:val="00386826"/>
    <w:rsid w:val="00386DF5"/>
    <w:rsid w:val="00390BCF"/>
    <w:rsid w:val="00391652"/>
    <w:rsid w:val="003935E6"/>
    <w:rsid w:val="003945B9"/>
    <w:rsid w:val="00394BE5"/>
    <w:rsid w:val="00394CEA"/>
    <w:rsid w:val="00395A58"/>
    <w:rsid w:val="0039649B"/>
    <w:rsid w:val="00396A42"/>
    <w:rsid w:val="00397345"/>
    <w:rsid w:val="0039799E"/>
    <w:rsid w:val="003A19AD"/>
    <w:rsid w:val="003A2D67"/>
    <w:rsid w:val="003A32EE"/>
    <w:rsid w:val="003A332D"/>
    <w:rsid w:val="003A3E5D"/>
    <w:rsid w:val="003A498E"/>
    <w:rsid w:val="003A4E60"/>
    <w:rsid w:val="003A520C"/>
    <w:rsid w:val="003A673C"/>
    <w:rsid w:val="003A721E"/>
    <w:rsid w:val="003A7311"/>
    <w:rsid w:val="003B1A9D"/>
    <w:rsid w:val="003B1B22"/>
    <w:rsid w:val="003B31C7"/>
    <w:rsid w:val="003B3DA0"/>
    <w:rsid w:val="003B48E2"/>
    <w:rsid w:val="003B4AEB"/>
    <w:rsid w:val="003B5856"/>
    <w:rsid w:val="003B5C9C"/>
    <w:rsid w:val="003B5D3E"/>
    <w:rsid w:val="003B5EA6"/>
    <w:rsid w:val="003B6ECA"/>
    <w:rsid w:val="003B7997"/>
    <w:rsid w:val="003C15F4"/>
    <w:rsid w:val="003C25BB"/>
    <w:rsid w:val="003C4289"/>
    <w:rsid w:val="003C4934"/>
    <w:rsid w:val="003C79FC"/>
    <w:rsid w:val="003D125C"/>
    <w:rsid w:val="003D13C7"/>
    <w:rsid w:val="003D18A7"/>
    <w:rsid w:val="003D19F0"/>
    <w:rsid w:val="003D1A11"/>
    <w:rsid w:val="003D354B"/>
    <w:rsid w:val="003D424C"/>
    <w:rsid w:val="003D446B"/>
    <w:rsid w:val="003D48F0"/>
    <w:rsid w:val="003D4974"/>
    <w:rsid w:val="003D5141"/>
    <w:rsid w:val="003D579E"/>
    <w:rsid w:val="003D5E75"/>
    <w:rsid w:val="003D699D"/>
    <w:rsid w:val="003D70D3"/>
    <w:rsid w:val="003E0D7E"/>
    <w:rsid w:val="003E0D87"/>
    <w:rsid w:val="003E232A"/>
    <w:rsid w:val="003E29E3"/>
    <w:rsid w:val="003E2D99"/>
    <w:rsid w:val="003E3031"/>
    <w:rsid w:val="003E3774"/>
    <w:rsid w:val="003E3D3B"/>
    <w:rsid w:val="003E4BFA"/>
    <w:rsid w:val="003E502B"/>
    <w:rsid w:val="003E6322"/>
    <w:rsid w:val="003E6860"/>
    <w:rsid w:val="003E6B39"/>
    <w:rsid w:val="003E6C56"/>
    <w:rsid w:val="003F0F12"/>
    <w:rsid w:val="003F1B13"/>
    <w:rsid w:val="003F210E"/>
    <w:rsid w:val="003F2A9E"/>
    <w:rsid w:val="003F2F97"/>
    <w:rsid w:val="003F2FA9"/>
    <w:rsid w:val="003F440C"/>
    <w:rsid w:val="003F4B1E"/>
    <w:rsid w:val="003F4B1F"/>
    <w:rsid w:val="003F4EDC"/>
    <w:rsid w:val="003F5660"/>
    <w:rsid w:val="003F566E"/>
    <w:rsid w:val="003F5E7C"/>
    <w:rsid w:val="003F6763"/>
    <w:rsid w:val="003F6D40"/>
    <w:rsid w:val="00400589"/>
    <w:rsid w:val="00400D01"/>
    <w:rsid w:val="00401483"/>
    <w:rsid w:val="004018DE"/>
    <w:rsid w:val="004105FD"/>
    <w:rsid w:val="00413168"/>
    <w:rsid w:val="00414031"/>
    <w:rsid w:val="00414515"/>
    <w:rsid w:val="00416682"/>
    <w:rsid w:val="00420832"/>
    <w:rsid w:val="00420E01"/>
    <w:rsid w:val="00420F8C"/>
    <w:rsid w:val="004219C0"/>
    <w:rsid w:val="0042202F"/>
    <w:rsid w:val="00422CBC"/>
    <w:rsid w:val="0042548A"/>
    <w:rsid w:val="004262FA"/>
    <w:rsid w:val="00426589"/>
    <w:rsid w:val="0042695B"/>
    <w:rsid w:val="00426A9C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0D1D"/>
    <w:rsid w:val="00442D12"/>
    <w:rsid w:val="004433F8"/>
    <w:rsid w:val="00443795"/>
    <w:rsid w:val="004443E3"/>
    <w:rsid w:val="00445726"/>
    <w:rsid w:val="00445CF9"/>
    <w:rsid w:val="00447BD2"/>
    <w:rsid w:val="00450081"/>
    <w:rsid w:val="004506FF"/>
    <w:rsid w:val="00450F4D"/>
    <w:rsid w:val="00451696"/>
    <w:rsid w:val="004523FC"/>
    <w:rsid w:val="00452441"/>
    <w:rsid w:val="004529FA"/>
    <w:rsid w:val="004544AF"/>
    <w:rsid w:val="00455AB8"/>
    <w:rsid w:val="00456D18"/>
    <w:rsid w:val="00456F1C"/>
    <w:rsid w:val="00457251"/>
    <w:rsid w:val="004575E2"/>
    <w:rsid w:val="00461635"/>
    <w:rsid w:val="00462671"/>
    <w:rsid w:val="0046285A"/>
    <w:rsid w:val="0046317E"/>
    <w:rsid w:val="00463266"/>
    <w:rsid w:val="00463EB5"/>
    <w:rsid w:val="004646DD"/>
    <w:rsid w:val="004656B3"/>
    <w:rsid w:val="00466C9A"/>
    <w:rsid w:val="00467889"/>
    <w:rsid w:val="004706C2"/>
    <w:rsid w:val="00471F6F"/>
    <w:rsid w:val="0047357E"/>
    <w:rsid w:val="00473AF9"/>
    <w:rsid w:val="00474A9B"/>
    <w:rsid w:val="004757F7"/>
    <w:rsid w:val="00475C6D"/>
    <w:rsid w:val="004765F0"/>
    <w:rsid w:val="0047724D"/>
    <w:rsid w:val="00480B03"/>
    <w:rsid w:val="0048109B"/>
    <w:rsid w:val="004814C7"/>
    <w:rsid w:val="00481720"/>
    <w:rsid w:val="004833E4"/>
    <w:rsid w:val="00483DB1"/>
    <w:rsid w:val="00486F99"/>
    <w:rsid w:val="00487C3C"/>
    <w:rsid w:val="0049128B"/>
    <w:rsid w:val="00493B24"/>
    <w:rsid w:val="00494FF4"/>
    <w:rsid w:val="00495837"/>
    <w:rsid w:val="00496891"/>
    <w:rsid w:val="00497316"/>
    <w:rsid w:val="0049747D"/>
    <w:rsid w:val="00497AD1"/>
    <w:rsid w:val="004A03FB"/>
    <w:rsid w:val="004A0BF7"/>
    <w:rsid w:val="004A0C0A"/>
    <w:rsid w:val="004A1057"/>
    <w:rsid w:val="004A2D8B"/>
    <w:rsid w:val="004A3722"/>
    <w:rsid w:val="004A43D4"/>
    <w:rsid w:val="004A4EF3"/>
    <w:rsid w:val="004A5097"/>
    <w:rsid w:val="004A5845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3678"/>
    <w:rsid w:val="004B3F3A"/>
    <w:rsid w:val="004B5B58"/>
    <w:rsid w:val="004C03C0"/>
    <w:rsid w:val="004C0574"/>
    <w:rsid w:val="004C0FA2"/>
    <w:rsid w:val="004C1CD0"/>
    <w:rsid w:val="004C3DA7"/>
    <w:rsid w:val="004C456B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0DD"/>
    <w:rsid w:val="004D7924"/>
    <w:rsid w:val="004D7EC3"/>
    <w:rsid w:val="004E03A9"/>
    <w:rsid w:val="004E03AB"/>
    <w:rsid w:val="004E0F51"/>
    <w:rsid w:val="004E1413"/>
    <w:rsid w:val="004E16F2"/>
    <w:rsid w:val="004E287A"/>
    <w:rsid w:val="004E3198"/>
    <w:rsid w:val="004E38E2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0EA"/>
    <w:rsid w:val="004F755C"/>
    <w:rsid w:val="004F7B50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BF0"/>
    <w:rsid w:val="00514E9D"/>
    <w:rsid w:val="0051647F"/>
    <w:rsid w:val="00517B9D"/>
    <w:rsid w:val="00520513"/>
    <w:rsid w:val="005218D9"/>
    <w:rsid w:val="00521AD6"/>
    <w:rsid w:val="00522511"/>
    <w:rsid w:val="005233F3"/>
    <w:rsid w:val="005235E4"/>
    <w:rsid w:val="00523C64"/>
    <w:rsid w:val="00524A8A"/>
    <w:rsid w:val="00524CDC"/>
    <w:rsid w:val="00525583"/>
    <w:rsid w:val="005270C4"/>
    <w:rsid w:val="00527D17"/>
    <w:rsid w:val="0053018A"/>
    <w:rsid w:val="0053052D"/>
    <w:rsid w:val="005309D7"/>
    <w:rsid w:val="00530BD3"/>
    <w:rsid w:val="00531007"/>
    <w:rsid w:val="00531974"/>
    <w:rsid w:val="00532C28"/>
    <w:rsid w:val="00533881"/>
    <w:rsid w:val="00533F3B"/>
    <w:rsid w:val="005343EE"/>
    <w:rsid w:val="005366A9"/>
    <w:rsid w:val="00536B74"/>
    <w:rsid w:val="00537CCC"/>
    <w:rsid w:val="005402EB"/>
    <w:rsid w:val="00542CBF"/>
    <w:rsid w:val="00543BC6"/>
    <w:rsid w:val="00543C89"/>
    <w:rsid w:val="00544AC9"/>
    <w:rsid w:val="00544BF3"/>
    <w:rsid w:val="005450E7"/>
    <w:rsid w:val="00546F7B"/>
    <w:rsid w:val="005476A2"/>
    <w:rsid w:val="00547D2B"/>
    <w:rsid w:val="005517EB"/>
    <w:rsid w:val="00551AC2"/>
    <w:rsid w:val="00553F4A"/>
    <w:rsid w:val="005541C1"/>
    <w:rsid w:val="00554705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AFB"/>
    <w:rsid w:val="005709A5"/>
    <w:rsid w:val="00571692"/>
    <w:rsid w:val="00573C54"/>
    <w:rsid w:val="00573E25"/>
    <w:rsid w:val="00574936"/>
    <w:rsid w:val="00574B40"/>
    <w:rsid w:val="00575FE6"/>
    <w:rsid w:val="0057612E"/>
    <w:rsid w:val="00577F58"/>
    <w:rsid w:val="00580746"/>
    <w:rsid w:val="00580A9F"/>
    <w:rsid w:val="00581055"/>
    <w:rsid w:val="0058110B"/>
    <w:rsid w:val="00581304"/>
    <w:rsid w:val="00581716"/>
    <w:rsid w:val="005821D8"/>
    <w:rsid w:val="0058529A"/>
    <w:rsid w:val="0058621F"/>
    <w:rsid w:val="00586925"/>
    <w:rsid w:val="0058788F"/>
    <w:rsid w:val="00587A7C"/>
    <w:rsid w:val="005923FB"/>
    <w:rsid w:val="00592F72"/>
    <w:rsid w:val="005938C8"/>
    <w:rsid w:val="00593C0E"/>
    <w:rsid w:val="00594510"/>
    <w:rsid w:val="00594946"/>
    <w:rsid w:val="00596020"/>
    <w:rsid w:val="00597AB6"/>
    <w:rsid w:val="00597B13"/>
    <w:rsid w:val="00597BDE"/>
    <w:rsid w:val="005A0FCF"/>
    <w:rsid w:val="005A1141"/>
    <w:rsid w:val="005A1394"/>
    <w:rsid w:val="005A1D57"/>
    <w:rsid w:val="005A23F6"/>
    <w:rsid w:val="005A2A37"/>
    <w:rsid w:val="005A3982"/>
    <w:rsid w:val="005A441B"/>
    <w:rsid w:val="005A5484"/>
    <w:rsid w:val="005A614C"/>
    <w:rsid w:val="005A6C9A"/>
    <w:rsid w:val="005A74F6"/>
    <w:rsid w:val="005B03F4"/>
    <w:rsid w:val="005B056E"/>
    <w:rsid w:val="005B0610"/>
    <w:rsid w:val="005B1E59"/>
    <w:rsid w:val="005B2A3F"/>
    <w:rsid w:val="005B3B26"/>
    <w:rsid w:val="005B45AD"/>
    <w:rsid w:val="005B602E"/>
    <w:rsid w:val="005B6712"/>
    <w:rsid w:val="005B7170"/>
    <w:rsid w:val="005B7988"/>
    <w:rsid w:val="005B7A1E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7BB"/>
    <w:rsid w:val="005C4B29"/>
    <w:rsid w:val="005C4F47"/>
    <w:rsid w:val="005C54E2"/>
    <w:rsid w:val="005C6A80"/>
    <w:rsid w:val="005C7437"/>
    <w:rsid w:val="005C7FEB"/>
    <w:rsid w:val="005D04D3"/>
    <w:rsid w:val="005D3373"/>
    <w:rsid w:val="005D37F0"/>
    <w:rsid w:val="005D390D"/>
    <w:rsid w:val="005D3BBD"/>
    <w:rsid w:val="005D3E9A"/>
    <w:rsid w:val="005D4F7E"/>
    <w:rsid w:val="005D5091"/>
    <w:rsid w:val="005D5EE5"/>
    <w:rsid w:val="005D73A6"/>
    <w:rsid w:val="005E06E0"/>
    <w:rsid w:val="005E094D"/>
    <w:rsid w:val="005E0D44"/>
    <w:rsid w:val="005E1D40"/>
    <w:rsid w:val="005E1F99"/>
    <w:rsid w:val="005E221D"/>
    <w:rsid w:val="005E2A20"/>
    <w:rsid w:val="005E2A3E"/>
    <w:rsid w:val="005E3D82"/>
    <w:rsid w:val="005E5E3E"/>
    <w:rsid w:val="005E6034"/>
    <w:rsid w:val="005E621C"/>
    <w:rsid w:val="005E70AE"/>
    <w:rsid w:val="005E7179"/>
    <w:rsid w:val="005E717D"/>
    <w:rsid w:val="005E73EB"/>
    <w:rsid w:val="005F012F"/>
    <w:rsid w:val="005F0724"/>
    <w:rsid w:val="005F0CD1"/>
    <w:rsid w:val="005F13FA"/>
    <w:rsid w:val="005F194F"/>
    <w:rsid w:val="005F1A13"/>
    <w:rsid w:val="005F1CF1"/>
    <w:rsid w:val="005F2A65"/>
    <w:rsid w:val="005F2F62"/>
    <w:rsid w:val="005F3EFB"/>
    <w:rsid w:val="005F40A1"/>
    <w:rsid w:val="005F53B6"/>
    <w:rsid w:val="005F5B37"/>
    <w:rsid w:val="005F5FAE"/>
    <w:rsid w:val="005F63D6"/>
    <w:rsid w:val="005F64C4"/>
    <w:rsid w:val="005F65B9"/>
    <w:rsid w:val="005F71A5"/>
    <w:rsid w:val="00600D96"/>
    <w:rsid w:val="00601919"/>
    <w:rsid w:val="00602322"/>
    <w:rsid w:val="00602E96"/>
    <w:rsid w:val="00602EE9"/>
    <w:rsid w:val="006035AA"/>
    <w:rsid w:val="00606638"/>
    <w:rsid w:val="00607870"/>
    <w:rsid w:val="00610907"/>
    <w:rsid w:val="006131F2"/>
    <w:rsid w:val="006134CA"/>
    <w:rsid w:val="00613C99"/>
    <w:rsid w:val="006140E9"/>
    <w:rsid w:val="0061480B"/>
    <w:rsid w:val="00614954"/>
    <w:rsid w:val="0061609A"/>
    <w:rsid w:val="0061626E"/>
    <w:rsid w:val="00616B75"/>
    <w:rsid w:val="00617285"/>
    <w:rsid w:val="0062061C"/>
    <w:rsid w:val="00620CBE"/>
    <w:rsid w:val="00620F4F"/>
    <w:rsid w:val="00621133"/>
    <w:rsid w:val="0062237A"/>
    <w:rsid w:val="00622F81"/>
    <w:rsid w:val="00623D00"/>
    <w:rsid w:val="00623E80"/>
    <w:rsid w:val="00624530"/>
    <w:rsid w:val="006250F5"/>
    <w:rsid w:val="00625B4B"/>
    <w:rsid w:val="00626B4E"/>
    <w:rsid w:val="006322A7"/>
    <w:rsid w:val="006332F3"/>
    <w:rsid w:val="00635C08"/>
    <w:rsid w:val="0063618D"/>
    <w:rsid w:val="006373DA"/>
    <w:rsid w:val="00637452"/>
    <w:rsid w:val="006375A7"/>
    <w:rsid w:val="0064067A"/>
    <w:rsid w:val="0064277A"/>
    <w:rsid w:val="0064285B"/>
    <w:rsid w:val="00642B43"/>
    <w:rsid w:val="006454DF"/>
    <w:rsid w:val="00646429"/>
    <w:rsid w:val="006465BD"/>
    <w:rsid w:val="006520C2"/>
    <w:rsid w:val="00652500"/>
    <w:rsid w:val="00652770"/>
    <w:rsid w:val="006531C6"/>
    <w:rsid w:val="00655647"/>
    <w:rsid w:val="0065567A"/>
    <w:rsid w:val="0065672A"/>
    <w:rsid w:val="00656AB0"/>
    <w:rsid w:val="00656CEF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039"/>
    <w:rsid w:val="0066459C"/>
    <w:rsid w:val="00665FEB"/>
    <w:rsid w:val="0066687D"/>
    <w:rsid w:val="00667C33"/>
    <w:rsid w:val="006710B0"/>
    <w:rsid w:val="00671189"/>
    <w:rsid w:val="0067120A"/>
    <w:rsid w:val="006718F3"/>
    <w:rsid w:val="006724C6"/>
    <w:rsid w:val="006749E7"/>
    <w:rsid w:val="006754C2"/>
    <w:rsid w:val="00676249"/>
    <w:rsid w:val="006812F7"/>
    <w:rsid w:val="00682FD6"/>
    <w:rsid w:val="006835FC"/>
    <w:rsid w:val="00683992"/>
    <w:rsid w:val="00683A5D"/>
    <w:rsid w:val="00683FD0"/>
    <w:rsid w:val="00684E97"/>
    <w:rsid w:val="006854E8"/>
    <w:rsid w:val="006862D6"/>
    <w:rsid w:val="00686836"/>
    <w:rsid w:val="00687401"/>
    <w:rsid w:val="00687795"/>
    <w:rsid w:val="00687F48"/>
    <w:rsid w:val="00690EAD"/>
    <w:rsid w:val="00691656"/>
    <w:rsid w:val="006933F7"/>
    <w:rsid w:val="00693906"/>
    <w:rsid w:val="00693A50"/>
    <w:rsid w:val="006959D6"/>
    <w:rsid w:val="006A00E6"/>
    <w:rsid w:val="006A136E"/>
    <w:rsid w:val="006A14EB"/>
    <w:rsid w:val="006A183A"/>
    <w:rsid w:val="006A1897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391B"/>
    <w:rsid w:val="006D534C"/>
    <w:rsid w:val="006D57D8"/>
    <w:rsid w:val="006D602D"/>
    <w:rsid w:val="006D702F"/>
    <w:rsid w:val="006D7C8D"/>
    <w:rsid w:val="006E08A2"/>
    <w:rsid w:val="006E10D2"/>
    <w:rsid w:val="006E1271"/>
    <w:rsid w:val="006E1A12"/>
    <w:rsid w:val="006E4587"/>
    <w:rsid w:val="006E4C1D"/>
    <w:rsid w:val="006E6894"/>
    <w:rsid w:val="006E6E78"/>
    <w:rsid w:val="006E6F77"/>
    <w:rsid w:val="006E74B2"/>
    <w:rsid w:val="006E7646"/>
    <w:rsid w:val="006F055B"/>
    <w:rsid w:val="006F103C"/>
    <w:rsid w:val="006F114F"/>
    <w:rsid w:val="006F2E07"/>
    <w:rsid w:val="006F33C0"/>
    <w:rsid w:val="006F4DE0"/>
    <w:rsid w:val="006F4E2D"/>
    <w:rsid w:val="006F520F"/>
    <w:rsid w:val="006F57A0"/>
    <w:rsid w:val="006F57D7"/>
    <w:rsid w:val="006F5869"/>
    <w:rsid w:val="006F5C06"/>
    <w:rsid w:val="006F6E8E"/>
    <w:rsid w:val="006F7812"/>
    <w:rsid w:val="007002D3"/>
    <w:rsid w:val="00700928"/>
    <w:rsid w:val="0070140F"/>
    <w:rsid w:val="00701DDF"/>
    <w:rsid w:val="00702445"/>
    <w:rsid w:val="0070374B"/>
    <w:rsid w:val="00703ACC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2A5F"/>
    <w:rsid w:val="007132B3"/>
    <w:rsid w:val="00713451"/>
    <w:rsid w:val="00713854"/>
    <w:rsid w:val="00713C27"/>
    <w:rsid w:val="00715F31"/>
    <w:rsid w:val="007163CF"/>
    <w:rsid w:val="00716A33"/>
    <w:rsid w:val="0072023B"/>
    <w:rsid w:val="00720C3D"/>
    <w:rsid w:val="0072163E"/>
    <w:rsid w:val="0072187B"/>
    <w:rsid w:val="00721D3F"/>
    <w:rsid w:val="007222FD"/>
    <w:rsid w:val="0072240E"/>
    <w:rsid w:val="00722F8C"/>
    <w:rsid w:val="00722FD4"/>
    <w:rsid w:val="00723589"/>
    <w:rsid w:val="007248E7"/>
    <w:rsid w:val="00724956"/>
    <w:rsid w:val="00724AAE"/>
    <w:rsid w:val="00725B3B"/>
    <w:rsid w:val="00725F42"/>
    <w:rsid w:val="0072714D"/>
    <w:rsid w:val="0072791B"/>
    <w:rsid w:val="00727F2A"/>
    <w:rsid w:val="0073013C"/>
    <w:rsid w:val="007306A9"/>
    <w:rsid w:val="007308A1"/>
    <w:rsid w:val="007308C2"/>
    <w:rsid w:val="007310DA"/>
    <w:rsid w:val="0073196B"/>
    <w:rsid w:val="00731CE7"/>
    <w:rsid w:val="00731DDA"/>
    <w:rsid w:val="00731F17"/>
    <w:rsid w:val="00732030"/>
    <w:rsid w:val="00733D52"/>
    <w:rsid w:val="00735874"/>
    <w:rsid w:val="00736BCE"/>
    <w:rsid w:val="007377DB"/>
    <w:rsid w:val="00740255"/>
    <w:rsid w:val="00742B3F"/>
    <w:rsid w:val="00742DBA"/>
    <w:rsid w:val="00744206"/>
    <w:rsid w:val="0074485E"/>
    <w:rsid w:val="0074494B"/>
    <w:rsid w:val="00745755"/>
    <w:rsid w:val="00746792"/>
    <w:rsid w:val="00751061"/>
    <w:rsid w:val="00752406"/>
    <w:rsid w:val="00752AC4"/>
    <w:rsid w:val="00753B46"/>
    <w:rsid w:val="007540BE"/>
    <w:rsid w:val="0075501A"/>
    <w:rsid w:val="0075509A"/>
    <w:rsid w:val="00755DE1"/>
    <w:rsid w:val="00756A7B"/>
    <w:rsid w:val="00756D3C"/>
    <w:rsid w:val="00761383"/>
    <w:rsid w:val="00761843"/>
    <w:rsid w:val="00761846"/>
    <w:rsid w:val="00762D43"/>
    <w:rsid w:val="00762EE3"/>
    <w:rsid w:val="00762FC9"/>
    <w:rsid w:val="007636A2"/>
    <w:rsid w:val="007639B1"/>
    <w:rsid w:val="0076418F"/>
    <w:rsid w:val="0076447B"/>
    <w:rsid w:val="00765C76"/>
    <w:rsid w:val="0076706B"/>
    <w:rsid w:val="007706B4"/>
    <w:rsid w:val="00771867"/>
    <w:rsid w:val="00771B6A"/>
    <w:rsid w:val="007723AF"/>
    <w:rsid w:val="00772B10"/>
    <w:rsid w:val="0077346E"/>
    <w:rsid w:val="00775073"/>
    <w:rsid w:val="0077595E"/>
    <w:rsid w:val="0077601B"/>
    <w:rsid w:val="00776272"/>
    <w:rsid w:val="007763B7"/>
    <w:rsid w:val="007763E1"/>
    <w:rsid w:val="00776FDF"/>
    <w:rsid w:val="007830F4"/>
    <w:rsid w:val="00783A24"/>
    <w:rsid w:val="00785161"/>
    <w:rsid w:val="007857FD"/>
    <w:rsid w:val="00787D52"/>
    <w:rsid w:val="00790547"/>
    <w:rsid w:val="007924A5"/>
    <w:rsid w:val="00792B74"/>
    <w:rsid w:val="00792BCD"/>
    <w:rsid w:val="0079317D"/>
    <w:rsid w:val="0079462C"/>
    <w:rsid w:val="0079465A"/>
    <w:rsid w:val="00794D70"/>
    <w:rsid w:val="00795566"/>
    <w:rsid w:val="00797804"/>
    <w:rsid w:val="007A07EA"/>
    <w:rsid w:val="007A0B42"/>
    <w:rsid w:val="007A1C2E"/>
    <w:rsid w:val="007A1E46"/>
    <w:rsid w:val="007A26FC"/>
    <w:rsid w:val="007A2945"/>
    <w:rsid w:val="007A37D9"/>
    <w:rsid w:val="007A3C6B"/>
    <w:rsid w:val="007A5329"/>
    <w:rsid w:val="007A5A30"/>
    <w:rsid w:val="007A5D21"/>
    <w:rsid w:val="007A5E6A"/>
    <w:rsid w:val="007A609A"/>
    <w:rsid w:val="007A6241"/>
    <w:rsid w:val="007A799C"/>
    <w:rsid w:val="007B016B"/>
    <w:rsid w:val="007B0B28"/>
    <w:rsid w:val="007B1F1D"/>
    <w:rsid w:val="007B2121"/>
    <w:rsid w:val="007B2450"/>
    <w:rsid w:val="007B2599"/>
    <w:rsid w:val="007B2A57"/>
    <w:rsid w:val="007B459B"/>
    <w:rsid w:val="007B55BA"/>
    <w:rsid w:val="007C036E"/>
    <w:rsid w:val="007C1089"/>
    <w:rsid w:val="007C10A9"/>
    <w:rsid w:val="007C19B7"/>
    <w:rsid w:val="007C24E2"/>
    <w:rsid w:val="007C39F5"/>
    <w:rsid w:val="007C3C48"/>
    <w:rsid w:val="007C3CC9"/>
    <w:rsid w:val="007C3F91"/>
    <w:rsid w:val="007C4413"/>
    <w:rsid w:val="007C4BF4"/>
    <w:rsid w:val="007C5934"/>
    <w:rsid w:val="007C6F93"/>
    <w:rsid w:val="007C7D8E"/>
    <w:rsid w:val="007C7FDA"/>
    <w:rsid w:val="007D03AD"/>
    <w:rsid w:val="007D0BAB"/>
    <w:rsid w:val="007D2487"/>
    <w:rsid w:val="007D2493"/>
    <w:rsid w:val="007D2D92"/>
    <w:rsid w:val="007D2ECF"/>
    <w:rsid w:val="007D3543"/>
    <w:rsid w:val="007D43B2"/>
    <w:rsid w:val="007D47BB"/>
    <w:rsid w:val="007D6359"/>
    <w:rsid w:val="007D6A8C"/>
    <w:rsid w:val="007D6A9B"/>
    <w:rsid w:val="007D6C86"/>
    <w:rsid w:val="007D7A64"/>
    <w:rsid w:val="007E00E6"/>
    <w:rsid w:val="007E1684"/>
    <w:rsid w:val="007E237D"/>
    <w:rsid w:val="007E23C2"/>
    <w:rsid w:val="007E4BA3"/>
    <w:rsid w:val="007E620A"/>
    <w:rsid w:val="007E667B"/>
    <w:rsid w:val="007F039F"/>
    <w:rsid w:val="007F0771"/>
    <w:rsid w:val="007F0914"/>
    <w:rsid w:val="007F19B6"/>
    <w:rsid w:val="007F2C14"/>
    <w:rsid w:val="007F2D11"/>
    <w:rsid w:val="007F353F"/>
    <w:rsid w:val="007F3803"/>
    <w:rsid w:val="007F3E6E"/>
    <w:rsid w:val="007F47C5"/>
    <w:rsid w:val="007F4B93"/>
    <w:rsid w:val="007F4DF1"/>
    <w:rsid w:val="007F4EB2"/>
    <w:rsid w:val="007F517C"/>
    <w:rsid w:val="007F6162"/>
    <w:rsid w:val="007F66CD"/>
    <w:rsid w:val="00800A70"/>
    <w:rsid w:val="00802D5B"/>
    <w:rsid w:val="008030D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E7E"/>
    <w:rsid w:val="0081176D"/>
    <w:rsid w:val="00812115"/>
    <w:rsid w:val="00813193"/>
    <w:rsid w:val="00813A4A"/>
    <w:rsid w:val="00815530"/>
    <w:rsid w:val="00815829"/>
    <w:rsid w:val="00815ADA"/>
    <w:rsid w:val="00816070"/>
    <w:rsid w:val="00817656"/>
    <w:rsid w:val="00817AFB"/>
    <w:rsid w:val="008206A9"/>
    <w:rsid w:val="00820C58"/>
    <w:rsid w:val="0082102F"/>
    <w:rsid w:val="00821BA9"/>
    <w:rsid w:val="00823602"/>
    <w:rsid w:val="00823817"/>
    <w:rsid w:val="0082490A"/>
    <w:rsid w:val="00824E52"/>
    <w:rsid w:val="00824F34"/>
    <w:rsid w:val="008318AF"/>
    <w:rsid w:val="0083317C"/>
    <w:rsid w:val="0083333A"/>
    <w:rsid w:val="008347EF"/>
    <w:rsid w:val="0083571D"/>
    <w:rsid w:val="0083653C"/>
    <w:rsid w:val="00837051"/>
    <w:rsid w:val="0084041A"/>
    <w:rsid w:val="00841AB9"/>
    <w:rsid w:val="00842311"/>
    <w:rsid w:val="0084232A"/>
    <w:rsid w:val="008423A4"/>
    <w:rsid w:val="008429B0"/>
    <w:rsid w:val="0084351D"/>
    <w:rsid w:val="00843ED5"/>
    <w:rsid w:val="00843F11"/>
    <w:rsid w:val="0084729A"/>
    <w:rsid w:val="00847E69"/>
    <w:rsid w:val="00847F3A"/>
    <w:rsid w:val="008535EA"/>
    <w:rsid w:val="0085398E"/>
    <w:rsid w:val="0085506D"/>
    <w:rsid w:val="0085524D"/>
    <w:rsid w:val="0085725D"/>
    <w:rsid w:val="00857AE1"/>
    <w:rsid w:val="00860496"/>
    <w:rsid w:val="00860BF9"/>
    <w:rsid w:val="00861CD9"/>
    <w:rsid w:val="00861E8B"/>
    <w:rsid w:val="00862037"/>
    <w:rsid w:val="008634B4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6F1"/>
    <w:rsid w:val="00874836"/>
    <w:rsid w:val="008754C2"/>
    <w:rsid w:val="00876407"/>
    <w:rsid w:val="00876A8B"/>
    <w:rsid w:val="0087755E"/>
    <w:rsid w:val="008776C3"/>
    <w:rsid w:val="00877F60"/>
    <w:rsid w:val="00880826"/>
    <w:rsid w:val="008819CE"/>
    <w:rsid w:val="00882231"/>
    <w:rsid w:val="008826B5"/>
    <w:rsid w:val="008827FB"/>
    <w:rsid w:val="00882EDA"/>
    <w:rsid w:val="00886D43"/>
    <w:rsid w:val="00887F77"/>
    <w:rsid w:val="008907CD"/>
    <w:rsid w:val="0089172E"/>
    <w:rsid w:val="00891BFB"/>
    <w:rsid w:val="00892C9C"/>
    <w:rsid w:val="00892E0B"/>
    <w:rsid w:val="00892FFF"/>
    <w:rsid w:val="0089304D"/>
    <w:rsid w:val="008933B2"/>
    <w:rsid w:val="00893AA9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5DA5"/>
    <w:rsid w:val="008A6ACF"/>
    <w:rsid w:val="008A6D22"/>
    <w:rsid w:val="008A7C0F"/>
    <w:rsid w:val="008B00D8"/>
    <w:rsid w:val="008B090D"/>
    <w:rsid w:val="008B0C04"/>
    <w:rsid w:val="008B20A2"/>
    <w:rsid w:val="008B26DB"/>
    <w:rsid w:val="008B2AA0"/>
    <w:rsid w:val="008B2F8A"/>
    <w:rsid w:val="008B5B3F"/>
    <w:rsid w:val="008B7356"/>
    <w:rsid w:val="008B7D82"/>
    <w:rsid w:val="008B7F45"/>
    <w:rsid w:val="008C07B4"/>
    <w:rsid w:val="008C252D"/>
    <w:rsid w:val="008C3C21"/>
    <w:rsid w:val="008C44AC"/>
    <w:rsid w:val="008C497D"/>
    <w:rsid w:val="008C5D6C"/>
    <w:rsid w:val="008C6E8C"/>
    <w:rsid w:val="008C7B84"/>
    <w:rsid w:val="008D02E3"/>
    <w:rsid w:val="008D0771"/>
    <w:rsid w:val="008D16E5"/>
    <w:rsid w:val="008D20EA"/>
    <w:rsid w:val="008D21B2"/>
    <w:rsid w:val="008D2FA5"/>
    <w:rsid w:val="008D398D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6D2C"/>
    <w:rsid w:val="008E7735"/>
    <w:rsid w:val="008F0605"/>
    <w:rsid w:val="008F0960"/>
    <w:rsid w:val="008F099E"/>
    <w:rsid w:val="008F1BB4"/>
    <w:rsid w:val="008F4941"/>
    <w:rsid w:val="008F4B0C"/>
    <w:rsid w:val="008F4F52"/>
    <w:rsid w:val="008F575E"/>
    <w:rsid w:val="008F6045"/>
    <w:rsid w:val="008F63B4"/>
    <w:rsid w:val="008F69F6"/>
    <w:rsid w:val="008F72C3"/>
    <w:rsid w:val="008F73EA"/>
    <w:rsid w:val="008F7837"/>
    <w:rsid w:val="008F785B"/>
    <w:rsid w:val="008F7ECB"/>
    <w:rsid w:val="00900C6C"/>
    <w:rsid w:val="0090124A"/>
    <w:rsid w:val="00903D95"/>
    <w:rsid w:val="00904F54"/>
    <w:rsid w:val="00905E93"/>
    <w:rsid w:val="009061AE"/>
    <w:rsid w:val="0090625C"/>
    <w:rsid w:val="00906D17"/>
    <w:rsid w:val="009070A2"/>
    <w:rsid w:val="0090746B"/>
    <w:rsid w:val="00907ED0"/>
    <w:rsid w:val="009111FF"/>
    <w:rsid w:val="009113CA"/>
    <w:rsid w:val="00911516"/>
    <w:rsid w:val="00911CD1"/>
    <w:rsid w:val="009124CE"/>
    <w:rsid w:val="0091295F"/>
    <w:rsid w:val="00912B22"/>
    <w:rsid w:val="00913064"/>
    <w:rsid w:val="0091341C"/>
    <w:rsid w:val="009138A4"/>
    <w:rsid w:val="0091397E"/>
    <w:rsid w:val="00913A7A"/>
    <w:rsid w:val="00915705"/>
    <w:rsid w:val="00915D5A"/>
    <w:rsid w:val="00915FBC"/>
    <w:rsid w:val="009163C2"/>
    <w:rsid w:val="00920690"/>
    <w:rsid w:val="00921C39"/>
    <w:rsid w:val="00922323"/>
    <w:rsid w:val="009226CA"/>
    <w:rsid w:val="00922731"/>
    <w:rsid w:val="00922C70"/>
    <w:rsid w:val="00922F1E"/>
    <w:rsid w:val="0092436D"/>
    <w:rsid w:val="009245BF"/>
    <w:rsid w:val="009246F7"/>
    <w:rsid w:val="00930F72"/>
    <w:rsid w:val="0093154C"/>
    <w:rsid w:val="00932B0C"/>
    <w:rsid w:val="0093635D"/>
    <w:rsid w:val="00936E12"/>
    <w:rsid w:val="0094048B"/>
    <w:rsid w:val="009406E1"/>
    <w:rsid w:val="009416CF"/>
    <w:rsid w:val="00941A41"/>
    <w:rsid w:val="00942A9E"/>
    <w:rsid w:val="0094531E"/>
    <w:rsid w:val="009453A8"/>
    <w:rsid w:val="00945660"/>
    <w:rsid w:val="0094594B"/>
    <w:rsid w:val="009459D6"/>
    <w:rsid w:val="00946BB2"/>
    <w:rsid w:val="009475E3"/>
    <w:rsid w:val="00947C9A"/>
    <w:rsid w:val="0095097C"/>
    <w:rsid w:val="00950E08"/>
    <w:rsid w:val="00951C6A"/>
    <w:rsid w:val="00953040"/>
    <w:rsid w:val="0095423A"/>
    <w:rsid w:val="00955DED"/>
    <w:rsid w:val="00956604"/>
    <w:rsid w:val="00956FA5"/>
    <w:rsid w:val="00957220"/>
    <w:rsid w:val="00957509"/>
    <w:rsid w:val="00957AE6"/>
    <w:rsid w:val="00957B92"/>
    <w:rsid w:val="00957C18"/>
    <w:rsid w:val="00957FC3"/>
    <w:rsid w:val="00960BD0"/>
    <w:rsid w:val="00962E3D"/>
    <w:rsid w:val="00963084"/>
    <w:rsid w:val="00964581"/>
    <w:rsid w:val="00964800"/>
    <w:rsid w:val="00964B6C"/>
    <w:rsid w:val="00964ED4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FF1"/>
    <w:rsid w:val="0097612C"/>
    <w:rsid w:val="009778E7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499E"/>
    <w:rsid w:val="0099514D"/>
    <w:rsid w:val="009952E7"/>
    <w:rsid w:val="009A0C72"/>
    <w:rsid w:val="009A1BE2"/>
    <w:rsid w:val="009A226E"/>
    <w:rsid w:val="009A3B47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5ACB"/>
    <w:rsid w:val="009B6F16"/>
    <w:rsid w:val="009B7213"/>
    <w:rsid w:val="009B72BB"/>
    <w:rsid w:val="009B75DD"/>
    <w:rsid w:val="009B7962"/>
    <w:rsid w:val="009C05CE"/>
    <w:rsid w:val="009C08D5"/>
    <w:rsid w:val="009C17FF"/>
    <w:rsid w:val="009C1E03"/>
    <w:rsid w:val="009C2A3A"/>
    <w:rsid w:val="009C31A4"/>
    <w:rsid w:val="009C414C"/>
    <w:rsid w:val="009C49D8"/>
    <w:rsid w:val="009C4BE3"/>
    <w:rsid w:val="009C64C5"/>
    <w:rsid w:val="009C6BB3"/>
    <w:rsid w:val="009D1599"/>
    <w:rsid w:val="009D1A20"/>
    <w:rsid w:val="009D3237"/>
    <w:rsid w:val="009D3A58"/>
    <w:rsid w:val="009D3E52"/>
    <w:rsid w:val="009D4960"/>
    <w:rsid w:val="009D52BA"/>
    <w:rsid w:val="009D6ED2"/>
    <w:rsid w:val="009D7592"/>
    <w:rsid w:val="009E1748"/>
    <w:rsid w:val="009E1A56"/>
    <w:rsid w:val="009E1B80"/>
    <w:rsid w:val="009E2EF2"/>
    <w:rsid w:val="009E301E"/>
    <w:rsid w:val="009E4C53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ACA"/>
    <w:rsid w:val="00A01FEF"/>
    <w:rsid w:val="00A022C6"/>
    <w:rsid w:val="00A02A3B"/>
    <w:rsid w:val="00A03A5D"/>
    <w:rsid w:val="00A04AAD"/>
    <w:rsid w:val="00A05B97"/>
    <w:rsid w:val="00A07072"/>
    <w:rsid w:val="00A07BE6"/>
    <w:rsid w:val="00A07D51"/>
    <w:rsid w:val="00A102F2"/>
    <w:rsid w:val="00A10AB8"/>
    <w:rsid w:val="00A12948"/>
    <w:rsid w:val="00A13521"/>
    <w:rsid w:val="00A1391E"/>
    <w:rsid w:val="00A13BB3"/>
    <w:rsid w:val="00A13D08"/>
    <w:rsid w:val="00A143B7"/>
    <w:rsid w:val="00A1619E"/>
    <w:rsid w:val="00A175F3"/>
    <w:rsid w:val="00A20B6E"/>
    <w:rsid w:val="00A219AA"/>
    <w:rsid w:val="00A2330B"/>
    <w:rsid w:val="00A2442B"/>
    <w:rsid w:val="00A251F2"/>
    <w:rsid w:val="00A25515"/>
    <w:rsid w:val="00A255BC"/>
    <w:rsid w:val="00A25AB0"/>
    <w:rsid w:val="00A262E7"/>
    <w:rsid w:val="00A26A67"/>
    <w:rsid w:val="00A26E7E"/>
    <w:rsid w:val="00A2752D"/>
    <w:rsid w:val="00A27865"/>
    <w:rsid w:val="00A30122"/>
    <w:rsid w:val="00A3101A"/>
    <w:rsid w:val="00A32433"/>
    <w:rsid w:val="00A3260D"/>
    <w:rsid w:val="00A32CE2"/>
    <w:rsid w:val="00A35377"/>
    <w:rsid w:val="00A356AA"/>
    <w:rsid w:val="00A402F3"/>
    <w:rsid w:val="00A40541"/>
    <w:rsid w:val="00A40CA6"/>
    <w:rsid w:val="00A41200"/>
    <w:rsid w:val="00A42BEC"/>
    <w:rsid w:val="00A42D98"/>
    <w:rsid w:val="00A44E7B"/>
    <w:rsid w:val="00A44F92"/>
    <w:rsid w:val="00A458AD"/>
    <w:rsid w:val="00A47DD3"/>
    <w:rsid w:val="00A47E16"/>
    <w:rsid w:val="00A50537"/>
    <w:rsid w:val="00A51402"/>
    <w:rsid w:val="00A51685"/>
    <w:rsid w:val="00A52AAD"/>
    <w:rsid w:val="00A54307"/>
    <w:rsid w:val="00A551CB"/>
    <w:rsid w:val="00A55FFB"/>
    <w:rsid w:val="00A609AE"/>
    <w:rsid w:val="00A623B9"/>
    <w:rsid w:val="00A630F1"/>
    <w:rsid w:val="00A63FE2"/>
    <w:rsid w:val="00A64701"/>
    <w:rsid w:val="00A65B11"/>
    <w:rsid w:val="00A672A1"/>
    <w:rsid w:val="00A7049C"/>
    <w:rsid w:val="00A7196B"/>
    <w:rsid w:val="00A722F9"/>
    <w:rsid w:val="00A72850"/>
    <w:rsid w:val="00A73215"/>
    <w:rsid w:val="00A73792"/>
    <w:rsid w:val="00A73BDD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2B5"/>
    <w:rsid w:val="00A809EB"/>
    <w:rsid w:val="00A80EF5"/>
    <w:rsid w:val="00A83525"/>
    <w:rsid w:val="00A83584"/>
    <w:rsid w:val="00A83DAA"/>
    <w:rsid w:val="00A844E9"/>
    <w:rsid w:val="00A849DA"/>
    <w:rsid w:val="00A84E66"/>
    <w:rsid w:val="00A86379"/>
    <w:rsid w:val="00A87C25"/>
    <w:rsid w:val="00A87EC7"/>
    <w:rsid w:val="00A90D1B"/>
    <w:rsid w:val="00A912CC"/>
    <w:rsid w:val="00A914B3"/>
    <w:rsid w:val="00A92A3F"/>
    <w:rsid w:val="00A93498"/>
    <w:rsid w:val="00A93649"/>
    <w:rsid w:val="00A93EEB"/>
    <w:rsid w:val="00A94238"/>
    <w:rsid w:val="00A94499"/>
    <w:rsid w:val="00A952FB"/>
    <w:rsid w:val="00A9612A"/>
    <w:rsid w:val="00A961FE"/>
    <w:rsid w:val="00A96CC3"/>
    <w:rsid w:val="00A97038"/>
    <w:rsid w:val="00A97316"/>
    <w:rsid w:val="00AA1680"/>
    <w:rsid w:val="00AA179F"/>
    <w:rsid w:val="00AA1D28"/>
    <w:rsid w:val="00AA3FE4"/>
    <w:rsid w:val="00AA459B"/>
    <w:rsid w:val="00AA4C75"/>
    <w:rsid w:val="00AA5B67"/>
    <w:rsid w:val="00AA637C"/>
    <w:rsid w:val="00AA6E29"/>
    <w:rsid w:val="00AA70BB"/>
    <w:rsid w:val="00AA7353"/>
    <w:rsid w:val="00AB1257"/>
    <w:rsid w:val="00AB1802"/>
    <w:rsid w:val="00AB22A4"/>
    <w:rsid w:val="00AB2C73"/>
    <w:rsid w:val="00AB2F9F"/>
    <w:rsid w:val="00AB4063"/>
    <w:rsid w:val="00AB4F39"/>
    <w:rsid w:val="00AB5BA0"/>
    <w:rsid w:val="00AB6924"/>
    <w:rsid w:val="00AB7976"/>
    <w:rsid w:val="00AB7FBA"/>
    <w:rsid w:val="00AC0405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A8D"/>
    <w:rsid w:val="00AD0BF6"/>
    <w:rsid w:val="00AD0E28"/>
    <w:rsid w:val="00AD2678"/>
    <w:rsid w:val="00AD293C"/>
    <w:rsid w:val="00AD425A"/>
    <w:rsid w:val="00AD4399"/>
    <w:rsid w:val="00AD45A2"/>
    <w:rsid w:val="00AD4EF2"/>
    <w:rsid w:val="00AD52CB"/>
    <w:rsid w:val="00AD5863"/>
    <w:rsid w:val="00AD6EC0"/>
    <w:rsid w:val="00AD722A"/>
    <w:rsid w:val="00AE0D10"/>
    <w:rsid w:val="00AE119F"/>
    <w:rsid w:val="00AE2158"/>
    <w:rsid w:val="00AE23EC"/>
    <w:rsid w:val="00AE50FA"/>
    <w:rsid w:val="00AE7042"/>
    <w:rsid w:val="00AE73A6"/>
    <w:rsid w:val="00AE7E09"/>
    <w:rsid w:val="00AE7FC8"/>
    <w:rsid w:val="00AF1606"/>
    <w:rsid w:val="00AF244D"/>
    <w:rsid w:val="00AF2C57"/>
    <w:rsid w:val="00AF2FEB"/>
    <w:rsid w:val="00AF407E"/>
    <w:rsid w:val="00AF4463"/>
    <w:rsid w:val="00AF4549"/>
    <w:rsid w:val="00AF4981"/>
    <w:rsid w:val="00AF602B"/>
    <w:rsid w:val="00AF680A"/>
    <w:rsid w:val="00AF692F"/>
    <w:rsid w:val="00AF6C17"/>
    <w:rsid w:val="00AF70D4"/>
    <w:rsid w:val="00AF7DF0"/>
    <w:rsid w:val="00B0006D"/>
    <w:rsid w:val="00B01289"/>
    <w:rsid w:val="00B017AE"/>
    <w:rsid w:val="00B01CAE"/>
    <w:rsid w:val="00B01CDF"/>
    <w:rsid w:val="00B051F8"/>
    <w:rsid w:val="00B05218"/>
    <w:rsid w:val="00B06819"/>
    <w:rsid w:val="00B0726B"/>
    <w:rsid w:val="00B0728D"/>
    <w:rsid w:val="00B07336"/>
    <w:rsid w:val="00B10268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1FD"/>
    <w:rsid w:val="00B20D79"/>
    <w:rsid w:val="00B22B00"/>
    <w:rsid w:val="00B25FEB"/>
    <w:rsid w:val="00B2741C"/>
    <w:rsid w:val="00B27AAB"/>
    <w:rsid w:val="00B27B41"/>
    <w:rsid w:val="00B27E6C"/>
    <w:rsid w:val="00B314EE"/>
    <w:rsid w:val="00B31851"/>
    <w:rsid w:val="00B32CA5"/>
    <w:rsid w:val="00B33B15"/>
    <w:rsid w:val="00B345CA"/>
    <w:rsid w:val="00B359C5"/>
    <w:rsid w:val="00B35A7B"/>
    <w:rsid w:val="00B36C3A"/>
    <w:rsid w:val="00B37046"/>
    <w:rsid w:val="00B37103"/>
    <w:rsid w:val="00B377A9"/>
    <w:rsid w:val="00B4013D"/>
    <w:rsid w:val="00B40B97"/>
    <w:rsid w:val="00B41FB3"/>
    <w:rsid w:val="00B4214E"/>
    <w:rsid w:val="00B42B2E"/>
    <w:rsid w:val="00B431F4"/>
    <w:rsid w:val="00B43743"/>
    <w:rsid w:val="00B45B86"/>
    <w:rsid w:val="00B47E7A"/>
    <w:rsid w:val="00B51AC9"/>
    <w:rsid w:val="00B51CAD"/>
    <w:rsid w:val="00B520D3"/>
    <w:rsid w:val="00B52245"/>
    <w:rsid w:val="00B54533"/>
    <w:rsid w:val="00B55A04"/>
    <w:rsid w:val="00B56949"/>
    <w:rsid w:val="00B56EF6"/>
    <w:rsid w:val="00B57BEC"/>
    <w:rsid w:val="00B60936"/>
    <w:rsid w:val="00B6179A"/>
    <w:rsid w:val="00B62C33"/>
    <w:rsid w:val="00B62FC7"/>
    <w:rsid w:val="00B63377"/>
    <w:rsid w:val="00B64B7E"/>
    <w:rsid w:val="00B653EE"/>
    <w:rsid w:val="00B66035"/>
    <w:rsid w:val="00B66674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6D0"/>
    <w:rsid w:val="00B77787"/>
    <w:rsid w:val="00B77E57"/>
    <w:rsid w:val="00B81396"/>
    <w:rsid w:val="00B816E4"/>
    <w:rsid w:val="00B81CC1"/>
    <w:rsid w:val="00B838CA"/>
    <w:rsid w:val="00B83A2B"/>
    <w:rsid w:val="00B83C86"/>
    <w:rsid w:val="00B85072"/>
    <w:rsid w:val="00B85219"/>
    <w:rsid w:val="00B8546E"/>
    <w:rsid w:val="00B86975"/>
    <w:rsid w:val="00B86B5C"/>
    <w:rsid w:val="00B87092"/>
    <w:rsid w:val="00B87AF5"/>
    <w:rsid w:val="00B90236"/>
    <w:rsid w:val="00B905D1"/>
    <w:rsid w:val="00B92349"/>
    <w:rsid w:val="00B93472"/>
    <w:rsid w:val="00B937CB"/>
    <w:rsid w:val="00B93C66"/>
    <w:rsid w:val="00B94CEB"/>
    <w:rsid w:val="00B95148"/>
    <w:rsid w:val="00B96B86"/>
    <w:rsid w:val="00B97067"/>
    <w:rsid w:val="00B97191"/>
    <w:rsid w:val="00BA03C2"/>
    <w:rsid w:val="00BA1231"/>
    <w:rsid w:val="00BA22E8"/>
    <w:rsid w:val="00BA4DCC"/>
    <w:rsid w:val="00BA50FF"/>
    <w:rsid w:val="00BA5154"/>
    <w:rsid w:val="00BA584E"/>
    <w:rsid w:val="00BA5EB7"/>
    <w:rsid w:val="00BA7505"/>
    <w:rsid w:val="00BB0369"/>
    <w:rsid w:val="00BB0377"/>
    <w:rsid w:val="00BB04AC"/>
    <w:rsid w:val="00BB0515"/>
    <w:rsid w:val="00BB0861"/>
    <w:rsid w:val="00BB2BAA"/>
    <w:rsid w:val="00BB3425"/>
    <w:rsid w:val="00BB48F7"/>
    <w:rsid w:val="00BB4F02"/>
    <w:rsid w:val="00BB74AF"/>
    <w:rsid w:val="00BC01C5"/>
    <w:rsid w:val="00BC2C4E"/>
    <w:rsid w:val="00BC2D8C"/>
    <w:rsid w:val="00BC3084"/>
    <w:rsid w:val="00BC37B4"/>
    <w:rsid w:val="00BC3963"/>
    <w:rsid w:val="00BC3B9B"/>
    <w:rsid w:val="00BC5170"/>
    <w:rsid w:val="00BC592A"/>
    <w:rsid w:val="00BC5E46"/>
    <w:rsid w:val="00BC6374"/>
    <w:rsid w:val="00BC6A67"/>
    <w:rsid w:val="00BC6B05"/>
    <w:rsid w:val="00BC6B60"/>
    <w:rsid w:val="00BC7C30"/>
    <w:rsid w:val="00BD105F"/>
    <w:rsid w:val="00BD244D"/>
    <w:rsid w:val="00BD2F2A"/>
    <w:rsid w:val="00BD32CC"/>
    <w:rsid w:val="00BD3961"/>
    <w:rsid w:val="00BD3CA5"/>
    <w:rsid w:val="00BD41E2"/>
    <w:rsid w:val="00BD44B1"/>
    <w:rsid w:val="00BD4BBA"/>
    <w:rsid w:val="00BD4D31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2D3F"/>
    <w:rsid w:val="00BF500A"/>
    <w:rsid w:val="00BF514A"/>
    <w:rsid w:val="00BF5179"/>
    <w:rsid w:val="00BF59EE"/>
    <w:rsid w:val="00BF5C03"/>
    <w:rsid w:val="00BF5EA0"/>
    <w:rsid w:val="00BF661C"/>
    <w:rsid w:val="00C00025"/>
    <w:rsid w:val="00C00DAB"/>
    <w:rsid w:val="00C03402"/>
    <w:rsid w:val="00C038C9"/>
    <w:rsid w:val="00C03A0F"/>
    <w:rsid w:val="00C06531"/>
    <w:rsid w:val="00C06EE1"/>
    <w:rsid w:val="00C073D3"/>
    <w:rsid w:val="00C07774"/>
    <w:rsid w:val="00C07981"/>
    <w:rsid w:val="00C1045B"/>
    <w:rsid w:val="00C10471"/>
    <w:rsid w:val="00C129CE"/>
    <w:rsid w:val="00C13BD9"/>
    <w:rsid w:val="00C1467B"/>
    <w:rsid w:val="00C21AA7"/>
    <w:rsid w:val="00C22B91"/>
    <w:rsid w:val="00C232A6"/>
    <w:rsid w:val="00C2373F"/>
    <w:rsid w:val="00C24603"/>
    <w:rsid w:val="00C24F99"/>
    <w:rsid w:val="00C254C8"/>
    <w:rsid w:val="00C271BB"/>
    <w:rsid w:val="00C271CA"/>
    <w:rsid w:val="00C27F6A"/>
    <w:rsid w:val="00C3086A"/>
    <w:rsid w:val="00C31189"/>
    <w:rsid w:val="00C3173A"/>
    <w:rsid w:val="00C31817"/>
    <w:rsid w:val="00C31DCF"/>
    <w:rsid w:val="00C320BF"/>
    <w:rsid w:val="00C323A1"/>
    <w:rsid w:val="00C33834"/>
    <w:rsid w:val="00C33FFE"/>
    <w:rsid w:val="00C35A1F"/>
    <w:rsid w:val="00C36298"/>
    <w:rsid w:val="00C36773"/>
    <w:rsid w:val="00C37053"/>
    <w:rsid w:val="00C37595"/>
    <w:rsid w:val="00C37EBB"/>
    <w:rsid w:val="00C40D9D"/>
    <w:rsid w:val="00C43612"/>
    <w:rsid w:val="00C439DB"/>
    <w:rsid w:val="00C44E3E"/>
    <w:rsid w:val="00C44FF0"/>
    <w:rsid w:val="00C452E0"/>
    <w:rsid w:val="00C454A4"/>
    <w:rsid w:val="00C460FD"/>
    <w:rsid w:val="00C46483"/>
    <w:rsid w:val="00C47AE0"/>
    <w:rsid w:val="00C50B8D"/>
    <w:rsid w:val="00C50DA2"/>
    <w:rsid w:val="00C51125"/>
    <w:rsid w:val="00C513E7"/>
    <w:rsid w:val="00C51FAD"/>
    <w:rsid w:val="00C526FC"/>
    <w:rsid w:val="00C531BB"/>
    <w:rsid w:val="00C535A3"/>
    <w:rsid w:val="00C53635"/>
    <w:rsid w:val="00C537DF"/>
    <w:rsid w:val="00C55E2C"/>
    <w:rsid w:val="00C5629B"/>
    <w:rsid w:val="00C572F4"/>
    <w:rsid w:val="00C5744E"/>
    <w:rsid w:val="00C6029E"/>
    <w:rsid w:val="00C62312"/>
    <w:rsid w:val="00C62390"/>
    <w:rsid w:val="00C62F29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11A0"/>
    <w:rsid w:val="00C71657"/>
    <w:rsid w:val="00C71DA0"/>
    <w:rsid w:val="00C726ED"/>
    <w:rsid w:val="00C7284C"/>
    <w:rsid w:val="00C7300D"/>
    <w:rsid w:val="00C733EC"/>
    <w:rsid w:val="00C7381A"/>
    <w:rsid w:val="00C742B6"/>
    <w:rsid w:val="00C7551D"/>
    <w:rsid w:val="00C757C9"/>
    <w:rsid w:val="00C77B6F"/>
    <w:rsid w:val="00C806CE"/>
    <w:rsid w:val="00C81EB8"/>
    <w:rsid w:val="00C8246D"/>
    <w:rsid w:val="00C8407C"/>
    <w:rsid w:val="00C84332"/>
    <w:rsid w:val="00C869CA"/>
    <w:rsid w:val="00C869CB"/>
    <w:rsid w:val="00C87511"/>
    <w:rsid w:val="00C8782F"/>
    <w:rsid w:val="00C901A7"/>
    <w:rsid w:val="00C91F9B"/>
    <w:rsid w:val="00C920EE"/>
    <w:rsid w:val="00C921A9"/>
    <w:rsid w:val="00C923D2"/>
    <w:rsid w:val="00C94C59"/>
    <w:rsid w:val="00C954B1"/>
    <w:rsid w:val="00C979CD"/>
    <w:rsid w:val="00CA0A6E"/>
    <w:rsid w:val="00CA136B"/>
    <w:rsid w:val="00CA2642"/>
    <w:rsid w:val="00CA274B"/>
    <w:rsid w:val="00CA2815"/>
    <w:rsid w:val="00CA2F13"/>
    <w:rsid w:val="00CA2F83"/>
    <w:rsid w:val="00CA3F40"/>
    <w:rsid w:val="00CA42E1"/>
    <w:rsid w:val="00CA4F52"/>
    <w:rsid w:val="00CA5D3B"/>
    <w:rsid w:val="00CB0FC8"/>
    <w:rsid w:val="00CB184E"/>
    <w:rsid w:val="00CB1DBE"/>
    <w:rsid w:val="00CB1E1D"/>
    <w:rsid w:val="00CB208B"/>
    <w:rsid w:val="00CB2E8D"/>
    <w:rsid w:val="00CB3AA3"/>
    <w:rsid w:val="00CB66ED"/>
    <w:rsid w:val="00CC18CC"/>
    <w:rsid w:val="00CC2EF9"/>
    <w:rsid w:val="00CC3D12"/>
    <w:rsid w:val="00CC42B2"/>
    <w:rsid w:val="00CC4B46"/>
    <w:rsid w:val="00CC5E78"/>
    <w:rsid w:val="00CC6F29"/>
    <w:rsid w:val="00CD0506"/>
    <w:rsid w:val="00CD09A2"/>
    <w:rsid w:val="00CD1856"/>
    <w:rsid w:val="00CD2570"/>
    <w:rsid w:val="00CD4049"/>
    <w:rsid w:val="00CD5905"/>
    <w:rsid w:val="00CD691F"/>
    <w:rsid w:val="00CD6EBE"/>
    <w:rsid w:val="00CE1566"/>
    <w:rsid w:val="00CE2162"/>
    <w:rsid w:val="00CE236B"/>
    <w:rsid w:val="00CE35FC"/>
    <w:rsid w:val="00CE503D"/>
    <w:rsid w:val="00CE55CC"/>
    <w:rsid w:val="00CE6792"/>
    <w:rsid w:val="00CE6C73"/>
    <w:rsid w:val="00CF02C7"/>
    <w:rsid w:val="00CF0CFB"/>
    <w:rsid w:val="00CF0DE0"/>
    <w:rsid w:val="00CF103C"/>
    <w:rsid w:val="00CF1999"/>
    <w:rsid w:val="00CF2446"/>
    <w:rsid w:val="00CF2FDC"/>
    <w:rsid w:val="00CF3663"/>
    <w:rsid w:val="00CF3BB2"/>
    <w:rsid w:val="00CF4196"/>
    <w:rsid w:val="00CF4B4B"/>
    <w:rsid w:val="00CF4CBB"/>
    <w:rsid w:val="00CF5AE7"/>
    <w:rsid w:val="00CF5BD4"/>
    <w:rsid w:val="00CF5D98"/>
    <w:rsid w:val="00CF66CA"/>
    <w:rsid w:val="00CF6927"/>
    <w:rsid w:val="00D0023F"/>
    <w:rsid w:val="00D003FD"/>
    <w:rsid w:val="00D02246"/>
    <w:rsid w:val="00D03975"/>
    <w:rsid w:val="00D047E3"/>
    <w:rsid w:val="00D077EB"/>
    <w:rsid w:val="00D10788"/>
    <w:rsid w:val="00D11347"/>
    <w:rsid w:val="00D129DB"/>
    <w:rsid w:val="00D12ABA"/>
    <w:rsid w:val="00D132CC"/>
    <w:rsid w:val="00D14F41"/>
    <w:rsid w:val="00D158D3"/>
    <w:rsid w:val="00D15958"/>
    <w:rsid w:val="00D16253"/>
    <w:rsid w:val="00D165D2"/>
    <w:rsid w:val="00D16EA5"/>
    <w:rsid w:val="00D175F6"/>
    <w:rsid w:val="00D20864"/>
    <w:rsid w:val="00D20C31"/>
    <w:rsid w:val="00D217A7"/>
    <w:rsid w:val="00D220E3"/>
    <w:rsid w:val="00D227C5"/>
    <w:rsid w:val="00D22963"/>
    <w:rsid w:val="00D23BD3"/>
    <w:rsid w:val="00D243C0"/>
    <w:rsid w:val="00D24714"/>
    <w:rsid w:val="00D250DF"/>
    <w:rsid w:val="00D25427"/>
    <w:rsid w:val="00D254CB"/>
    <w:rsid w:val="00D254CF"/>
    <w:rsid w:val="00D255E5"/>
    <w:rsid w:val="00D25BC5"/>
    <w:rsid w:val="00D26E82"/>
    <w:rsid w:val="00D2772E"/>
    <w:rsid w:val="00D306A6"/>
    <w:rsid w:val="00D30EAE"/>
    <w:rsid w:val="00D313C8"/>
    <w:rsid w:val="00D317FE"/>
    <w:rsid w:val="00D327B2"/>
    <w:rsid w:val="00D33044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40A"/>
    <w:rsid w:val="00D4222F"/>
    <w:rsid w:val="00D44B01"/>
    <w:rsid w:val="00D44D07"/>
    <w:rsid w:val="00D44DDB"/>
    <w:rsid w:val="00D46CF4"/>
    <w:rsid w:val="00D46F87"/>
    <w:rsid w:val="00D47A72"/>
    <w:rsid w:val="00D47FF9"/>
    <w:rsid w:val="00D50A0F"/>
    <w:rsid w:val="00D515BA"/>
    <w:rsid w:val="00D52D57"/>
    <w:rsid w:val="00D5461A"/>
    <w:rsid w:val="00D54858"/>
    <w:rsid w:val="00D55C41"/>
    <w:rsid w:val="00D55D97"/>
    <w:rsid w:val="00D56A27"/>
    <w:rsid w:val="00D57516"/>
    <w:rsid w:val="00D60623"/>
    <w:rsid w:val="00D61905"/>
    <w:rsid w:val="00D62A87"/>
    <w:rsid w:val="00D64872"/>
    <w:rsid w:val="00D660DA"/>
    <w:rsid w:val="00D66928"/>
    <w:rsid w:val="00D67FDC"/>
    <w:rsid w:val="00D70FCE"/>
    <w:rsid w:val="00D721B7"/>
    <w:rsid w:val="00D7349B"/>
    <w:rsid w:val="00D73780"/>
    <w:rsid w:val="00D74535"/>
    <w:rsid w:val="00D74D1F"/>
    <w:rsid w:val="00D764C6"/>
    <w:rsid w:val="00D76B32"/>
    <w:rsid w:val="00D819F8"/>
    <w:rsid w:val="00D82647"/>
    <w:rsid w:val="00D82872"/>
    <w:rsid w:val="00D82F0B"/>
    <w:rsid w:val="00D833A0"/>
    <w:rsid w:val="00D83832"/>
    <w:rsid w:val="00D84758"/>
    <w:rsid w:val="00D848C1"/>
    <w:rsid w:val="00D85114"/>
    <w:rsid w:val="00D86560"/>
    <w:rsid w:val="00D868A4"/>
    <w:rsid w:val="00D8746E"/>
    <w:rsid w:val="00D87576"/>
    <w:rsid w:val="00D87DD4"/>
    <w:rsid w:val="00D900DD"/>
    <w:rsid w:val="00D91659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0E0A"/>
    <w:rsid w:val="00DA2978"/>
    <w:rsid w:val="00DA2B8C"/>
    <w:rsid w:val="00DA5229"/>
    <w:rsid w:val="00DA5622"/>
    <w:rsid w:val="00DA5CB9"/>
    <w:rsid w:val="00DA6164"/>
    <w:rsid w:val="00DA667C"/>
    <w:rsid w:val="00DA7128"/>
    <w:rsid w:val="00DB00A2"/>
    <w:rsid w:val="00DB059A"/>
    <w:rsid w:val="00DB0875"/>
    <w:rsid w:val="00DB0F6D"/>
    <w:rsid w:val="00DB1314"/>
    <w:rsid w:val="00DB2A4D"/>
    <w:rsid w:val="00DB2D2D"/>
    <w:rsid w:val="00DB3FAD"/>
    <w:rsid w:val="00DB42A7"/>
    <w:rsid w:val="00DB453C"/>
    <w:rsid w:val="00DB4B8F"/>
    <w:rsid w:val="00DB5023"/>
    <w:rsid w:val="00DB69C1"/>
    <w:rsid w:val="00DB739B"/>
    <w:rsid w:val="00DB787E"/>
    <w:rsid w:val="00DC1B3F"/>
    <w:rsid w:val="00DC2420"/>
    <w:rsid w:val="00DC25BF"/>
    <w:rsid w:val="00DC2C50"/>
    <w:rsid w:val="00DC2F17"/>
    <w:rsid w:val="00DC3246"/>
    <w:rsid w:val="00DC33F1"/>
    <w:rsid w:val="00DC39B4"/>
    <w:rsid w:val="00DC42BB"/>
    <w:rsid w:val="00DC432D"/>
    <w:rsid w:val="00DC706A"/>
    <w:rsid w:val="00DC7305"/>
    <w:rsid w:val="00DC76E1"/>
    <w:rsid w:val="00DC7EB7"/>
    <w:rsid w:val="00DD0629"/>
    <w:rsid w:val="00DD1A50"/>
    <w:rsid w:val="00DD1A87"/>
    <w:rsid w:val="00DD2863"/>
    <w:rsid w:val="00DD4CA5"/>
    <w:rsid w:val="00DD5C21"/>
    <w:rsid w:val="00DD604E"/>
    <w:rsid w:val="00DD675E"/>
    <w:rsid w:val="00DE100A"/>
    <w:rsid w:val="00DE1503"/>
    <w:rsid w:val="00DE17C5"/>
    <w:rsid w:val="00DE1AAF"/>
    <w:rsid w:val="00DE4567"/>
    <w:rsid w:val="00DE6AE5"/>
    <w:rsid w:val="00DE701B"/>
    <w:rsid w:val="00DE7D73"/>
    <w:rsid w:val="00DF0356"/>
    <w:rsid w:val="00DF0849"/>
    <w:rsid w:val="00DF10A0"/>
    <w:rsid w:val="00DF1E03"/>
    <w:rsid w:val="00DF1F96"/>
    <w:rsid w:val="00DF2DBD"/>
    <w:rsid w:val="00DF2F1B"/>
    <w:rsid w:val="00DF3741"/>
    <w:rsid w:val="00DF3C64"/>
    <w:rsid w:val="00DF41B3"/>
    <w:rsid w:val="00DF4F79"/>
    <w:rsid w:val="00DF6437"/>
    <w:rsid w:val="00DF6577"/>
    <w:rsid w:val="00DF6938"/>
    <w:rsid w:val="00DF6D3A"/>
    <w:rsid w:val="00DF7298"/>
    <w:rsid w:val="00DF731C"/>
    <w:rsid w:val="00DF7CC2"/>
    <w:rsid w:val="00E00D55"/>
    <w:rsid w:val="00E031A5"/>
    <w:rsid w:val="00E04666"/>
    <w:rsid w:val="00E04BFD"/>
    <w:rsid w:val="00E04E3E"/>
    <w:rsid w:val="00E04EED"/>
    <w:rsid w:val="00E059E4"/>
    <w:rsid w:val="00E075F1"/>
    <w:rsid w:val="00E11941"/>
    <w:rsid w:val="00E1231B"/>
    <w:rsid w:val="00E129AC"/>
    <w:rsid w:val="00E12B71"/>
    <w:rsid w:val="00E13538"/>
    <w:rsid w:val="00E13922"/>
    <w:rsid w:val="00E147C7"/>
    <w:rsid w:val="00E150A3"/>
    <w:rsid w:val="00E15D83"/>
    <w:rsid w:val="00E16125"/>
    <w:rsid w:val="00E162CF"/>
    <w:rsid w:val="00E16996"/>
    <w:rsid w:val="00E16A9B"/>
    <w:rsid w:val="00E17243"/>
    <w:rsid w:val="00E17A4A"/>
    <w:rsid w:val="00E3043A"/>
    <w:rsid w:val="00E308A9"/>
    <w:rsid w:val="00E31159"/>
    <w:rsid w:val="00E32CEF"/>
    <w:rsid w:val="00E33180"/>
    <w:rsid w:val="00E3346D"/>
    <w:rsid w:val="00E34C55"/>
    <w:rsid w:val="00E357AF"/>
    <w:rsid w:val="00E36916"/>
    <w:rsid w:val="00E36D7B"/>
    <w:rsid w:val="00E37710"/>
    <w:rsid w:val="00E40C9C"/>
    <w:rsid w:val="00E41588"/>
    <w:rsid w:val="00E41706"/>
    <w:rsid w:val="00E42482"/>
    <w:rsid w:val="00E427B6"/>
    <w:rsid w:val="00E44C0A"/>
    <w:rsid w:val="00E45712"/>
    <w:rsid w:val="00E45887"/>
    <w:rsid w:val="00E45C0F"/>
    <w:rsid w:val="00E4610D"/>
    <w:rsid w:val="00E4620D"/>
    <w:rsid w:val="00E466F9"/>
    <w:rsid w:val="00E47755"/>
    <w:rsid w:val="00E50AB3"/>
    <w:rsid w:val="00E51037"/>
    <w:rsid w:val="00E51365"/>
    <w:rsid w:val="00E52CA4"/>
    <w:rsid w:val="00E53A46"/>
    <w:rsid w:val="00E5424F"/>
    <w:rsid w:val="00E5430C"/>
    <w:rsid w:val="00E54523"/>
    <w:rsid w:val="00E54821"/>
    <w:rsid w:val="00E54AE7"/>
    <w:rsid w:val="00E54DD4"/>
    <w:rsid w:val="00E55551"/>
    <w:rsid w:val="00E569F9"/>
    <w:rsid w:val="00E57010"/>
    <w:rsid w:val="00E57C33"/>
    <w:rsid w:val="00E612F7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67F6A"/>
    <w:rsid w:val="00E70A30"/>
    <w:rsid w:val="00E71740"/>
    <w:rsid w:val="00E7190C"/>
    <w:rsid w:val="00E72946"/>
    <w:rsid w:val="00E73CE3"/>
    <w:rsid w:val="00E75EF8"/>
    <w:rsid w:val="00E764E4"/>
    <w:rsid w:val="00E7679A"/>
    <w:rsid w:val="00E76889"/>
    <w:rsid w:val="00E77120"/>
    <w:rsid w:val="00E779A8"/>
    <w:rsid w:val="00E803CF"/>
    <w:rsid w:val="00E82145"/>
    <w:rsid w:val="00E839F3"/>
    <w:rsid w:val="00E83CA9"/>
    <w:rsid w:val="00E86400"/>
    <w:rsid w:val="00E8664D"/>
    <w:rsid w:val="00E86EC7"/>
    <w:rsid w:val="00E877C3"/>
    <w:rsid w:val="00E900FC"/>
    <w:rsid w:val="00E9126B"/>
    <w:rsid w:val="00E9140E"/>
    <w:rsid w:val="00E91442"/>
    <w:rsid w:val="00E91456"/>
    <w:rsid w:val="00E91C35"/>
    <w:rsid w:val="00E92234"/>
    <w:rsid w:val="00E937DF"/>
    <w:rsid w:val="00E93E52"/>
    <w:rsid w:val="00E945A1"/>
    <w:rsid w:val="00E94FE6"/>
    <w:rsid w:val="00E95274"/>
    <w:rsid w:val="00E9543B"/>
    <w:rsid w:val="00E959CA"/>
    <w:rsid w:val="00E962F3"/>
    <w:rsid w:val="00E96714"/>
    <w:rsid w:val="00E9675B"/>
    <w:rsid w:val="00E967B6"/>
    <w:rsid w:val="00E970DE"/>
    <w:rsid w:val="00EA0EEF"/>
    <w:rsid w:val="00EA11D0"/>
    <w:rsid w:val="00EA15C1"/>
    <w:rsid w:val="00EA2723"/>
    <w:rsid w:val="00EA27DD"/>
    <w:rsid w:val="00EA4686"/>
    <w:rsid w:val="00EA5EA7"/>
    <w:rsid w:val="00EA6440"/>
    <w:rsid w:val="00EA6ADA"/>
    <w:rsid w:val="00EB0084"/>
    <w:rsid w:val="00EB036E"/>
    <w:rsid w:val="00EB05D3"/>
    <w:rsid w:val="00EB0E03"/>
    <w:rsid w:val="00EB1CE2"/>
    <w:rsid w:val="00EB357A"/>
    <w:rsid w:val="00EB3AD8"/>
    <w:rsid w:val="00EB4145"/>
    <w:rsid w:val="00EB62DD"/>
    <w:rsid w:val="00EB7601"/>
    <w:rsid w:val="00EC06EE"/>
    <w:rsid w:val="00EC0AE1"/>
    <w:rsid w:val="00EC19AE"/>
    <w:rsid w:val="00EC233B"/>
    <w:rsid w:val="00EC3547"/>
    <w:rsid w:val="00EC38D9"/>
    <w:rsid w:val="00EC3DEA"/>
    <w:rsid w:val="00EC4194"/>
    <w:rsid w:val="00EC4441"/>
    <w:rsid w:val="00EC4A85"/>
    <w:rsid w:val="00EC5C56"/>
    <w:rsid w:val="00EC6C6C"/>
    <w:rsid w:val="00EC7961"/>
    <w:rsid w:val="00ED041C"/>
    <w:rsid w:val="00ED0561"/>
    <w:rsid w:val="00ED0727"/>
    <w:rsid w:val="00ED0E83"/>
    <w:rsid w:val="00ED0FE4"/>
    <w:rsid w:val="00ED18F5"/>
    <w:rsid w:val="00ED2069"/>
    <w:rsid w:val="00ED26E1"/>
    <w:rsid w:val="00ED26ED"/>
    <w:rsid w:val="00ED34FA"/>
    <w:rsid w:val="00ED3588"/>
    <w:rsid w:val="00ED391E"/>
    <w:rsid w:val="00ED3CD1"/>
    <w:rsid w:val="00ED4201"/>
    <w:rsid w:val="00ED4570"/>
    <w:rsid w:val="00ED77BC"/>
    <w:rsid w:val="00EE06CF"/>
    <w:rsid w:val="00EE0ACF"/>
    <w:rsid w:val="00EE2642"/>
    <w:rsid w:val="00EE4D4C"/>
    <w:rsid w:val="00EE5BB8"/>
    <w:rsid w:val="00EE60E5"/>
    <w:rsid w:val="00EE630E"/>
    <w:rsid w:val="00EF0CE9"/>
    <w:rsid w:val="00EF1CD3"/>
    <w:rsid w:val="00EF1F44"/>
    <w:rsid w:val="00EF20C2"/>
    <w:rsid w:val="00EF422D"/>
    <w:rsid w:val="00EF5137"/>
    <w:rsid w:val="00EF5E00"/>
    <w:rsid w:val="00EF6708"/>
    <w:rsid w:val="00F00541"/>
    <w:rsid w:val="00F00EC0"/>
    <w:rsid w:val="00F0140F"/>
    <w:rsid w:val="00F02506"/>
    <w:rsid w:val="00F0342D"/>
    <w:rsid w:val="00F043C7"/>
    <w:rsid w:val="00F0460E"/>
    <w:rsid w:val="00F0487A"/>
    <w:rsid w:val="00F0491C"/>
    <w:rsid w:val="00F06711"/>
    <w:rsid w:val="00F075AA"/>
    <w:rsid w:val="00F07DF5"/>
    <w:rsid w:val="00F10ACE"/>
    <w:rsid w:val="00F112E6"/>
    <w:rsid w:val="00F114B2"/>
    <w:rsid w:val="00F12032"/>
    <w:rsid w:val="00F12700"/>
    <w:rsid w:val="00F1305B"/>
    <w:rsid w:val="00F13650"/>
    <w:rsid w:val="00F13CB9"/>
    <w:rsid w:val="00F14794"/>
    <w:rsid w:val="00F150C6"/>
    <w:rsid w:val="00F15C6F"/>
    <w:rsid w:val="00F1657C"/>
    <w:rsid w:val="00F16FA6"/>
    <w:rsid w:val="00F22590"/>
    <w:rsid w:val="00F25F3B"/>
    <w:rsid w:val="00F3046B"/>
    <w:rsid w:val="00F31142"/>
    <w:rsid w:val="00F31FE8"/>
    <w:rsid w:val="00F32956"/>
    <w:rsid w:val="00F32D12"/>
    <w:rsid w:val="00F32F32"/>
    <w:rsid w:val="00F34D17"/>
    <w:rsid w:val="00F34F93"/>
    <w:rsid w:val="00F35038"/>
    <w:rsid w:val="00F35D09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6F2A"/>
    <w:rsid w:val="00F47E21"/>
    <w:rsid w:val="00F5180F"/>
    <w:rsid w:val="00F51946"/>
    <w:rsid w:val="00F5223E"/>
    <w:rsid w:val="00F52657"/>
    <w:rsid w:val="00F5363E"/>
    <w:rsid w:val="00F53D88"/>
    <w:rsid w:val="00F54987"/>
    <w:rsid w:val="00F553F7"/>
    <w:rsid w:val="00F5653E"/>
    <w:rsid w:val="00F5661B"/>
    <w:rsid w:val="00F56A99"/>
    <w:rsid w:val="00F56EF3"/>
    <w:rsid w:val="00F575A4"/>
    <w:rsid w:val="00F605B5"/>
    <w:rsid w:val="00F62581"/>
    <w:rsid w:val="00F62C92"/>
    <w:rsid w:val="00F62D61"/>
    <w:rsid w:val="00F632BA"/>
    <w:rsid w:val="00F64239"/>
    <w:rsid w:val="00F649B6"/>
    <w:rsid w:val="00F6500C"/>
    <w:rsid w:val="00F65BE3"/>
    <w:rsid w:val="00F65C15"/>
    <w:rsid w:val="00F66993"/>
    <w:rsid w:val="00F677ED"/>
    <w:rsid w:val="00F70493"/>
    <w:rsid w:val="00F7124C"/>
    <w:rsid w:val="00F72AB9"/>
    <w:rsid w:val="00F736CE"/>
    <w:rsid w:val="00F73F71"/>
    <w:rsid w:val="00F74D2F"/>
    <w:rsid w:val="00F75952"/>
    <w:rsid w:val="00F761D7"/>
    <w:rsid w:val="00F76B10"/>
    <w:rsid w:val="00F76CEC"/>
    <w:rsid w:val="00F770D9"/>
    <w:rsid w:val="00F77ACA"/>
    <w:rsid w:val="00F80846"/>
    <w:rsid w:val="00F80D8F"/>
    <w:rsid w:val="00F810E2"/>
    <w:rsid w:val="00F814E8"/>
    <w:rsid w:val="00F8224F"/>
    <w:rsid w:val="00F82A4B"/>
    <w:rsid w:val="00F83C32"/>
    <w:rsid w:val="00F83D33"/>
    <w:rsid w:val="00F844AC"/>
    <w:rsid w:val="00F8478F"/>
    <w:rsid w:val="00F85504"/>
    <w:rsid w:val="00F8556F"/>
    <w:rsid w:val="00F85926"/>
    <w:rsid w:val="00F86581"/>
    <w:rsid w:val="00F86D60"/>
    <w:rsid w:val="00F87147"/>
    <w:rsid w:val="00F902CD"/>
    <w:rsid w:val="00F9087F"/>
    <w:rsid w:val="00F908AC"/>
    <w:rsid w:val="00F9107B"/>
    <w:rsid w:val="00F91528"/>
    <w:rsid w:val="00F91EEB"/>
    <w:rsid w:val="00F92266"/>
    <w:rsid w:val="00F92557"/>
    <w:rsid w:val="00F92BA9"/>
    <w:rsid w:val="00F949CE"/>
    <w:rsid w:val="00F94F50"/>
    <w:rsid w:val="00F95076"/>
    <w:rsid w:val="00F96F42"/>
    <w:rsid w:val="00F96FCF"/>
    <w:rsid w:val="00F977C0"/>
    <w:rsid w:val="00FA3672"/>
    <w:rsid w:val="00FB0687"/>
    <w:rsid w:val="00FB0BA3"/>
    <w:rsid w:val="00FB0BB8"/>
    <w:rsid w:val="00FB10A1"/>
    <w:rsid w:val="00FB190B"/>
    <w:rsid w:val="00FB19AC"/>
    <w:rsid w:val="00FB21E0"/>
    <w:rsid w:val="00FB4CE7"/>
    <w:rsid w:val="00FB4F63"/>
    <w:rsid w:val="00FB597E"/>
    <w:rsid w:val="00FB60EA"/>
    <w:rsid w:val="00FC0AB6"/>
    <w:rsid w:val="00FC3E87"/>
    <w:rsid w:val="00FC4534"/>
    <w:rsid w:val="00FC4F47"/>
    <w:rsid w:val="00FC58C9"/>
    <w:rsid w:val="00FC66D5"/>
    <w:rsid w:val="00FC6ECA"/>
    <w:rsid w:val="00FC72F8"/>
    <w:rsid w:val="00FC7AD7"/>
    <w:rsid w:val="00FC7D35"/>
    <w:rsid w:val="00FC7D48"/>
    <w:rsid w:val="00FC7DBB"/>
    <w:rsid w:val="00FD00D5"/>
    <w:rsid w:val="00FD047F"/>
    <w:rsid w:val="00FD0633"/>
    <w:rsid w:val="00FD0D7B"/>
    <w:rsid w:val="00FD224E"/>
    <w:rsid w:val="00FD230F"/>
    <w:rsid w:val="00FD3968"/>
    <w:rsid w:val="00FD3A1E"/>
    <w:rsid w:val="00FD4B99"/>
    <w:rsid w:val="00FD6F78"/>
    <w:rsid w:val="00FD7303"/>
    <w:rsid w:val="00FE0160"/>
    <w:rsid w:val="00FE096E"/>
    <w:rsid w:val="00FE110D"/>
    <w:rsid w:val="00FE47B3"/>
    <w:rsid w:val="00FE48AB"/>
    <w:rsid w:val="00FE5124"/>
    <w:rsid w:val="00FE59D3"/>
    <w:rsid w:val="00FE6FBC"/>
    <w:rsid w:val="00FE7A2A"/>
    <w:rsid w:val="00FF019D"/>
    <w:rsid w:val="00FF0675"/>
    <w:rsid w:val="00FF08AC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39B98-64BC-4525-B321-B7655D0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C73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73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qFormat/>
    <w:rsid w:val="005A23F6"/>
    <w:rPr>
      <w:color w:val="00000A"/>
      <w:szCs w:val="20"/>
    </w:rPr>
  </w:style>
  <w:style w:type="paragraph" w:styleId="Listanumerowana">
    <w:name w:val="List Number"/>
    <w:basedOn w:val="Normalny"/>
    <w:uiPriority w:val="99"/>
    <w:unhideWhenUsed/>
    <w:rsid w:val="00F770D9"/>
    <w:pPr>
      <w:numPr>
        <w:numId w:val="3"/>
      </w:numPr>
      <w:spacing w:line="288" w:lineRule="auto"/>
      <w:contextualSpacing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0D9"/>
    <w:rPr>
      <w:vertAlign w:val="superscript"/>
    </w:rPr>
  </w:style>
  <w:style w:type="paragraph" w:customStyle="1" w:styleId="Ustpwparagrafie">
    <w:name w:val="! Ustęp w paragrafie"/>
    <w:basedOn w:val="Normalny"/>
    <w:rsid w:val="007C24E2"/>
    <w:pPr>
      <w:tabs>
        <w:tab w:val="num" w:pos="360"/>
      </w:tabs>
      <w:spacing w:after="120"/>
      <w:ind w:left="360" w:hanging="360"/>
      <w:jc w:val="both"/>
    </w:pPr>
    <w:rPr>
      <w:rFonts w:ascii="Arial Narrow" w:hAnsi="Arial Narrow" w:cs="Arial"/>
      <w:sz w:val="22"/>
      <w:szCs w:val="22"/>
      <w:lang w:eastAsia="ar-SA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rsid w:val="00974FF1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3A721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A721E"/>
    <w:rPr>
      <w:b/>
      <w:sz w:val="24"/>
      <w:lang w:eastAsia="en-GB"/>
    </w:rPr>
  </w:style>
  <w:style w:type="character" w:customStyle="1" w:styleId="DeltaViewInsertion">
    <w:name w:val="DeltaView Insertion"/>
    <w:rsid w:val="003A721E"/>
    <w:rPr>
      <w:b/>
      <w:i/>
      <w:spacing w:val="0"/>
    </w:rPr>
  </w:style>
  <w:style w:type="paragraph" w:customStyle="1" w:styleId="Text10">
    <w:name w:val="Text 1"/>
    <w:basedOn w:val="Normalny"/>
    <w:rsid w:val="003A721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A721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A721E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A721E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3A721E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3A721E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3A721E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3A721E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721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721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721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1">
    <w:name w:val="Normalny1"/>
    <w:rsid w:val="00336211"/>
    <w:pPr>
      <w:suppressAutoHyphens/>
      <w:textAlignment w:val="baseline"/>
    </w:pPr>
    <w:rPr>
      <w:sz w:val="24"/>
      <w:szCs w:val="24"/>
      <w:lang w:eastAsia="zh-CN"/>
    </w:rPr>
  </w:style>
  <w:style w:type="table" w:customStyle="1" w:styleId="Tabela-Siatka1">
    <w:name w:val="Tabela - Siatka1"/>
    <w:basedOn w:val="Standardowy"/>
    <w:uiPriority w:val="39"/>
    <w:rsid w:val="006E4C1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2BD7-92DF-4B5B-A6A5-0B5413C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Hewlett-Packard Company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Katarzyna Łukasiak</dc:creator>
  <cp:lastModifiedBy>Andrzej Babecki</cp:lastModifiedBy>
  <cp:revision>2</cp:revision>
  <cp:lastPrinted>2021-12-15T13:41:00Z</cp:lastPrinted>
  <dcterms:created xsi:type="dcterms:W3CDTF">2022-08-09T08:31:00Z</dcterms:created>
  <dcterms:modified xsi:type="dcterms:W3CDTF">2022-08-09T08:31:00Z</dcterms:modified>
</cp:coreProperties>
</file>