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EF" w:rsidRPr="001B4B01" w:rsidRDefault="007843EF" w:rsidP="007843E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B4B01">
        <w:rPr>
          <w:rFonts w:ascii="Arial" w:hAnsi="Arial" w:cs="Arial"/>
          <w:b/>
          <w:sz w:val="22"/>
          <w:szCs w:val="22"/>
          <w:lang w:eastAsia="ar-SA"/>
        </w:rPr>
        <w:t>Umowa nr ………</w:t>
      </w:r>
      <w:r w:rsidR="001B4B01">
        <w:rPr>
          <w:rFonts w:ascii="Arial" w:hAnsi="Arial" w:cs="Arial"/>
          <w:b/>
          <w:sz w:val="22"/>
          <w:szCs w:val="22"/>
          <w:lang w:eastAsia="ar-SA"/>
        </w:rPr>
        <w:t>…..</w:t>
      </w:r>
      <w:r w:rsidRPr="001B4B01">
        <w:rPr>
          <w:rFonts w:ascii="Arial" w:hAnsi="Arial" w:cs="Arial"/>
          <w:b/>
          <w:sz w:val="22"/>
          <w:szCs w:val="22"/>
          <w:lang w:eastAsia="ar-SA"/>
        </w:rPr>
        <w:t>..</w:t>
      </w:r>
    </w:p>
    <w:p w:rsidR="00E70AC0" w:rsidRPr="000D7FF4" w:rsidRDefault="00E70AC0" w:rsidP="0015548D">
      <w:pPr>
        <w:spacing w:line="276" w:lineRule="auto"/>
        <w:ind w:left="0" w:firstLine="0"/>
        <w:rPr>
          <w:lang w:eastAsia="ar-SA"/>
        </w:rPr>
      </w:pPr>
    </w:p>
    <w:p w:rsidR="007843EF" w:rsidRPr="0015548D" w:rsidRDefault="001D0AE9" w:rsidP="00BF2EB6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zawarta </w:t>
      </w:r>
      <w:r w:rsidR="001B4B01">
        <w:rPr>
          <w:rFonts w:ascii="Arial" w:hAnsi="Arial" w:cs="Arial"/>
          <w:sz w:val="22"/>
          <w:szCs w:val="22"/>
          <w:lang w:eastAsia="ar-SA"/>
        </w:rPr>
        <w:t xml:space="preserve">w dniu ……………………….. </w:t>
      </w:r>
      <w:r w:rsidR="007843EF" w:rsidRPr="0015548D">
        <w:rPr>
          <w:rFonts w:ascii="Arial" w:hAnsi="Arial" w:cs="Arial"/>
          <w:sz w:val="22"/>
          <w:szCs w:val="22"/>
          <w:lang w:eastAsia="ar-SA"/>
        </w:rPr>
        <w:t xml:space="preserve"> roku pomiędzy:</w:t>
      </w:r>
    </w:p>
    <w:p w:rsidR="007843EF" w:rsidRPr="0015548D" w:rsidRDefault="007843EF" w:rsidP="00BF2EB6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Skarbem Państwa - Kasą Rolniczego Ubezpieczenia Społecznego</w:t>
      </w:r>
      <w:r w:rsidRPr="0015548D">
        <w:rPr>
          <w:rFonts w:ascii="Arial" w:hAnsi="Arial" w:cs="Arial"/>
          <w:sz w:val="22"/>
          <w:szCs w:val="22"/>
          <w:lang w:eastAsia="ar-SA"/>
        </w:rPr>
        <w:t>, z siedzibą: 00-608 Warszawa, Al. Niepodległości 190, NIP 526-00-13-054, REGON 012513262 reprezentowaną przez:</w:t>
      </w:r>
    </w:p>
    <w:p w:rsidR="007843EF" w:rsidRPr="0015548D" w:rsidRDefault="00BB7DCD" w:rsidP="00BF2EB6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</w:t>
      </w:r>
      <w:r w:rsidR="008E4483">
        <w:rPr>
          <w:rFonts w:ascii="Arial" w:hAnsi="Arial" w:cs="Arial"/>
          <w:sz w:val="22"/>
          <w:szCs w:val="22"/>
          <w:lang w:eastAsia="ar-SA"/>
        </w:rPr>
        <w:t>………………………………………………….</w:t>
      </w:r>
      <w:r w:rsidR="0047289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472894">
        <w:rPr>
          <w:rFonts w:ascii="Arial" w:hAnsi="Arial" w:cs="Arial"/>
          <w:color w:val="000000"/>
          <w:spacing w:val="4"/>
          <w:sz w:val="22"/>
          <w:szCs w:val="22"/>
        </w:rPr>
        <w:t xml:space="preserve">Biura Informatyki i Telekomunikacji, na </w:t>
      </w:r>
      <w:r w:rsidR="007843EF" w:rsidRPr="0015548D">
        <w:rPr>
          <w:rFonts w:ascii="Arial" w:hAnsi="Arial" w:cs="Arial"/>
          <w:color w:val="000000"/>
          <w:spacing w:val="4"/>
          <w:sz w:val="22"/>
          <w:szCs w:val="22"/>
        </w:rPr>
        <w:t>podstawie pełnomocnictwa udzielonego przez Prezesa Kasy Rolniczego Ub</w:t>
      </w:r>
      <w:r w:rsidR="009323D8">
        <w:rPr>
          <w:rFonts w:ascii="Arial" w:hAnsi="Arial" w:cs="Arial"/>
          <w:color w:val="000000"/>
          <w:spacing w:val="4"/>
          <w:sz w:val="22"/>
          <w:szCs w:val="22"/>
        </w:rPr>
        <w:t>ezp</w:t>
      </w:r>
      <w:r>
        <w:rPr>
          <w:rFonts w:ascii="Arial" w:hAnsi="Arial" w:cs="Arial"/>
          <w:color w:val="000000"/>
          <w:spacing w:val="4"/>
          <w:sz w:val="22"/>
          <w:szCs w:val="22"/>
        </w:rPr>
        <w:t>ieczenia Społecznego nr ………</w:t>
      </w:r>
      <w:r w:rsidR="00AA2E0D">
        <w:rPr>
          <w:rFonts w:ascii="Arial" w:hAnsi="Arial" w:cs="Arial"/>
          <w:color w:val="000000"/>
          <w:spacing w:val="4"/>
          <w:sz w:val="22"/>
          <w:szCs w:val="22"/>
        </w:rPr>
        <w:t>…..</w:t>
      </w:r>
      <w:r>
        <w:rPr>
          <w:rFonts w:ascii="Arial" w:hAnsi="Arial" w:cs="Arial"/>
          <w:color w:val="000000"/>
          <w:spacing w:val="4"/>
          <w:sz w:val="22"/>
          <w:szCs w:val="22"/>
        </w:rPr>
        <w:t>..z dnia ………………</w:t>
      </w:r>
      <w:r w:rsidR="00AA2E0D">
        <w:rPr>
          <w:rFonts w:ascii="Arial" w:hAnsi="Arial" w:cs="Arial"/>
          <w:color w:val="000000"/>
          <w:spacing w:val="4"/>
          <w:sz w:val="22"/>
          <w:szCs w:val="22"/>
        </w:rPr>
        <w:t>……</w:t>
      </w:r>
      <w:r>
        <w:rPr>
          <w:rFonts w:ascii="Arial" w:hAnsi="Arial" w:cs="Arial"/>
          <w:color w:val="000000"/>
          <w:spacing w:val="4"/>
          <w:sz w:val="22"/>
          <w:szCs w:val="22"/>
        </w:rPr>
        <w:t>…</w:t>
      </w:r>
    </w:p>
    <w:p w:rsidR="007843EF" w:rsidRPr="0015548D" w:rsidRDefault="007843EF" w:rsidP="00BF2EB6">
      <w:pPr>
        <w:spacing w:before="0" w:after="0" w:line="276" w:lineRule="auto"/>
        <w:ind w:left="0" w:firstLine="0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zwaną dalej „Zamawiającym”,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a</w:t>
      </w:r>
    </w:p>
    <w:p w:rsidR="007843EF" w:rsidRPr="00E8702C" w:rsidRDefault="00002A23" w:rsidP="00E8702C">
      <w:pPr>
        <w:spacing w:before="0" w:after="0" w:line="276" w:lineRule="auto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>………</w:t>
      </w:r>
      <w:r w:rsidR="008E043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8E4483">
        <w:rPr>
          <w:rFonts w:ascii="Arial" w:hAnsi="Arial" w:cs="Arial"/>
          <w:sz w:val="22"/>
          <w:szCs w:val="22"/>
          <w:lang w:eastAsia="ar-SA"/>
        </w:rPr>
        <w:t>z siedzibą:</w:t>
      </w:r>
      <w:r w:rsidR="008E0439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…………….</w:t>
      </w:r>
      <w:r w:rsidR="008E0439">
        <w:rPr>
          <w:rFonts w:ascii="Arial" w:hAnsi="Arial" w:cs="Arial"/>
          <w:sz w:val="22"/>
          <w:szCs w:val="22"/>
          <w:lang w:eastAsia="ar-SA"/>
        </w:rPr>
        <w:t>, wpisaną do rejestru</w:t>
      </w:r>
      <w:r w:rsidR="008E4483">
        <w:rPr>
          <w:rFonts w:ascii="Arial" w:hAnsi="Arial" w:cs="Arial"/>
          <w:sz w:val="22"/>
          <w:szCs w:val="22"/>
          <w:lang w:eastAsia="ar-SA"/>
        </w:rPr>
        <w:t xml:space="preserve"> przedsiębiorców Krajowego Rejestru Sąd</w:t>
      </w:r>
      <w:r w:rsidR="00752AF0">
        <w:rPr>
          <w:rFonts w:ascii="Arial" w:hAnsi="Arial" w:cs="Arial"/>
          <w:sz w:val="22"/>
          <w:szCs w:val="22"/>
          <w:lang w:eastAsia="ar-SA"/>
        </w:rPr>
        <w:t>owego pod numerem KRS</w:t>
      </w:r>
      <w:r w:rsidR="008E0439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……………</w:t>
      </w:r>
      <w:r w:rsidR="00752AF0">
        <w:rPr>
          <w:rFonts w:ascii="Arial" w:hAnsi="Arial" w:cs="Arial"/>
          <w:sz w:val="22"/>
          <w:szCs w:val="22"/>
          <w:lang w:eastAsia="ar-SA"/>
        </w:rPr>
        <w:t>, NIP</w:t>
      </w:r>
      <w:r w:rsidR="008E0439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……………..</w:t>
      </w:r>
      <w:r w:rsidR="00752AF0">
        <w:rPr>
          <w:rFonts w:ascii="Arial" w:hAnsi="Arial" w:cs="Arial"/>
          <w:sz w:val="22"/>
          <w:szCs w:val="22"/>
          <w:lang w:eastAsia="ar-SA"/>
        </w:rPr>
        <w:t>, REGON</w:t>
      </w:r>
      <w:r w:rsidR="008E0439"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…………….</w:t>
      </w:r>
      <w:r w:rsidR="008E4483">
        <w:rPr>
          <w:rFonts w:ascii="Arial" w:hAnsi="Arial" w:cs="Arial"/>
          <w:sz w:val="22"/>
          <w:szCs w:val="22"/>
          <w:lang w:eastAsia="ar-SA"/>
        </w:rPr>
        <w:t>,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reprezentowaną przez:</w:t>
      </w:r>
    </w:p>
    <w:p w:rsidR="008A6174" w:rsidRDefault="00002A23" w:rsidP="008E0439">
      <w:pPr>
        <w:spacing w:before="0" w:after="0" w:line="276" w:lineRule="auto"/>
        <w:ind w:left="0" w:firstLine="0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</w:t>
      </w:r>
      <w:r w:rsidR="008E0439">
        <w:rPr>
          <w:rFonts w:ascii="Arial" w:hAnsi="Arial" w:cs="Arial"/>
          <w:sz w:val="22"/>
          <w:szCs w:val="22"/>
          <w:lang w:eastAsia="ar-SA"/>
        </w:rPr>
        <w:t xml:space="preserve"> – Prezes Zarządu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zwaną dalej Wykonawcą,</w:t>
      </w:r>
    </w:p>
    <w:p w:rsidR="007843EF" w:rsidRPr="0015548D" w:rsidRDefault="007843EF" w:rsidP="00BF2EB6">
      <w:pPr>
        <w:spacing w:before="0" w:after="0" w:line="276" w:lineRule="auto"/>
        <w:rPr>
          <w:rFonts w:ascii="Arial" w:hAnsi="Arial" w:cs="Arial"/>
          <w:sz w:val="22"/>
          <w:szCs w:val="22"/>
          <w:lang w:eastAsia="ar-SA"/>
        </w:rPr>
      </w:pPr>
      <w:r w:rsidRPr="0015548D">
        <w:rPr>
          <w:rFonts w:ascii="Arial" w:hAnsi="Arial" w:cs="Arial"/>
          <w:sz w:val="22"/>
          <w:szCs w:val="22"/>
          <w:lang w:eastAsia="ar-SA"/>
        </w:rPr>
        <w:t>zwanymi dalej łącznie Stronami</w:t>
      </w:r>
    </w:p>
    <w:p w:rsidR="0015548D" w:rsidRDefault="0015548D" w:rsidP="0015548D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15548D" w:rsidRPr="0015548D" w:rsidRDefault="0015548D" w:rsidP="00BF2EB6">
      <w:pPr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W wyniku przeprowadzenia uproszczonego postępowania, do którego na podstawie  art. 2 ust. 1 pkt 1 ustawy z dnia 11 września 2019 r. Prawo zam</w:t>
      </w:r>
      <w:r w:rsidR="000123D4">
        <w:rPr>
          <w:rFonts w:ascii="Arial" w:hAnsi="Arial" w:cs="Arial"/>
          <w:sz w:val="22"/>
          <w:szCs w:val="22"/>
        </w:rPr>
        <w:t>ówień publicznych (Dz. U. z 2021 r., poz. 1129</w:t>
      </w:r>
      <w:r w:rsidRPr="0015548D">
        <w:rPr>
          <w:rFonts w:ascii="Arial" w:hAnsi="Arial" w:cs="Arial"/>
          <w:sz w:val="22"/>
          <w:szCs w:val="22"/>
        </w:rPr>
        <w:t xml:space="preserve">                         z późn. zm.) nie stosuje się przepisów niniejszej ustawy, zawarto umowę następującej treści:</w:t>
      </w:r>
    </w:p>
    <w:p w:rsidR="00B76C15" w:rsidRPr="0015548D" w:rsidRDefault="00B76C15" w:rsidP="0015548D">
      <w:pPr>
        <w:suppressAutoHyphens/>
        <w:spacing w:after="0" w:line="276" w:lineRule="auto"/>
        <w:ind w:left="0" w:firstLine="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bCs/>
          <w:sz w:val="22"/>
          <w:szCs w:val="22"/>
          <w:lang w:eastAsia="ar-SA"/>
        </w:rPr>
        <w:t>§ 1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bCs/>
          <w:sz w:val="22"/>
          <w:szCs w:val="22"/>
          <w:lang w:eastAsia="ar-SA"/>
        </w:rPr>
        <w:t>PRZEDMIOT UMOWY</w:t>
      </w:r>
    </w:p>
    <w:p w:rsidR="0042382A" w:rsidRPr="00AF7C00" w:rsidRDefault="002F2FD4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AF7C00">
        <w:rPr>
          <w:rFonts w:ascii="Arial" w:hAnsi="Arial" w:cs="Arial"/>
          <w:sz w:val="22"/>
          <w:szCs w:val="22"/>
        </w:rPr>
        <w:t xml:space="preserve">Przedmiotem Umowy jest zakup </w:t>
      </w:r>
      <w:r w:rsidR="00FF4F87" w:rsidRPr="00AF7C00">
        <w:rPr>
          <w:rFonts w:ascii="Arial" w:hAnsi="Arial" w:cs="Arial"/>
          <w:sz w:val="22"/>
          <w:szCs w:val="22"/>
        </w:rPr>
        <w:t xml:space="preserve">usługi </w:t>
      </w:r>
      <w:r w:rsidR="00FF4F87" w:rsidRPr="00AF7C00">
        <w:rPr>
          <w:rFonts w:ascii="Arial" w:hAnsi="Arial" w:cs="Arial"/>
          <w:bCs/>
          <w:color w:val="000000"/>
          <w:sz w:val="22"/>
          <w:szCs w:val="22"/>
        </w:rPr>
        <w:t xml:space="preserve">Asysta techniczna i konserwacja (dalej: ATiK) </w:t>
      </w:r>
      <w:r w:rsidR="00EB5C8D" w:rsidRPr="00AF7C00">
        <w:rPr>
          <w:rFonts w:ascii="Arial" w:hAnsi="Arial" w:cs="Arial"/>
          <w:bCs/>
          <w:color w:val="000000"/>
          <w:sz w:val="22"/>
          <w:szCs w:val="22"/>
        </w:rPr>
        <w:t xml:space="preserve">oprogramowania </w:t>
      </w:r>
      <w:r w:rsidR="00B932AC" w:rsidRPr="00AF7C00">
        <w:rPr>
          <w:rFonts w:ascii="Arial" w:hAnsi="Arial" w:cs="Arial"/>
          <w:bCs/>
          <w:color w:val="000000"/>
          <w:sz w:val="22"/>
          <w:szCs w:val="22"/>
        </w:rPr>
        <w:t>Veeam wg poniższego zestawienia:</w:t>
      </w:r>
    </w:p>
    <w:p w:rsidR="00922584" w:rsidRDefault="00922584" w:rsidP="00002A23">
      <w:pPr>
        <w:pStyle w:val="Akapitzlist"/>
        <w:shd w:val="clear" w:color="auto" w:fill="FFFFFF"/>
        <w:spacing w:before="0" w:after="0" w:line="276" w:lineRule="auto"/>
        <w:ind w:left="357" w:firstLine="0"/>
        <w:rPr>
          <w:rFonts w:ascii="Arial" w:hAnsi="Arial" w:cs="Arial"/>
          <w:sz w:val="22"/>
          <w:szCs w:val="22"/>
          <w:highlight w:val="yellow"/>
        </w:rPr>
      </w:pPr>
    </w:p>
    <w:p w:rsidR="00922584" w:rsidRPr="00002A23" w:rsidRDefault="00922584" w:rsidP="00002A23">
      <w:pPr>
        <w:pStyle w:val="Akapitzlist"/>
        <w:shd w:val="clear" w:color="auto" w:fill="FFFFFF"/>
        <w:spacing w:before="0" w:after="0" w:line="276" w:lineRule="auto"/>
        <w:ind w:left="357" w:firstLine="0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40"/>
        <w:gridCol w:w="1912"/>
        <w:gridCol w:w="1532"/>
        <w:gridCol w:w="1606"/>
      </w:tblGrid>
      <w:tr w:rsidR="00922584" w:rsidRPr="00922584" w:rsidTr="00922584">
        <w:trPr>
          <w:trHeight w:val="60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584">
              <w:rPr>
                <w:rFonts w:ascii="Calibri" w:hAnsi="Calibri"/>
                <w:color w:val="000000"/>
                <w:sz w:val="16"/>
                <w:szCs w:val="16"/>
              </w:rPr>
              <w:t>Numer kontarktu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584">
              <w:rPr>
                <w:rFonts w:ascii="Calibri" w:hAnsi="Calibri"/>
                <w:color w:val="000000"/>
                <w:sz w:val="16"/>
                <w:szCs w:val="16"/>
              </w:rPr>
              <w:t>Produkt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584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584">
              <w:rPr>
                <w:rFonts w:ascii="Calibri" w:hAnsi="Calibri"/>
                <w:color w:val="000000"/>
                <w:sz w:val="16"/>
                <w:szCs w:val="16"/>
              </w:rPr>
              <w:t>Rodzaj licencji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22584">
              <w:rPr>
                <w:rFonts w:ascii="Calibri" w:hAnsi="Calibri"/>
                <w:color w:val="000000"/>
                <w:sz w:val="16"/>
                <w:szCs w:val="16"/>
              </w:rPr>
              <w:t>Poziom wsparcia</w:t>
            </w:r>
          </w:p>
        </w:tc>
      </w:tr>
      <w:tr w:rsidR="00922584" w:rsidRPr="00922584" w:rsidTr="00922584">
        <w:trPr>
          <w:trHeight w:val="366"/>
        </w:trPr>
        <w:tc>
          <w:tcPr>
            <w:tcW w:w="1464" w:type="dxa"/>
            <w:vMerge w:val="restart"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2517612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Veeam Backup Enterprise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 xml:space="preserve">Sockets: 7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Perpetual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Basic</w:t>
            </w:r>
          </w:p>
        </w:tc>
      </w:tr>
      <w:tr w:rsidR="00922584" w:rsidRPr="00922584" w:rsidTr="00922584">
        <w:trPr>
          <w:trHeight w:val="476"/>
        </w:trPr>
        <w:tc>
          <w:tcPr>
            <w:tcW w:w="1464" w:type="dxa"/>
            <w:vMerge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</w:tr>
      <w:tr w:rsidR="00922584" w:rsidRPr="00922584" w:rsidTr="00922584">
        <w:trPr>
          <w:trHeight w:val="366"/>
        </w:trPr>
        <w:tc>
          <w:tcPr>
            <w:tcW w:w="1464" w:type="dxa"/>
            <w:vMerge w:val="restart"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2517615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  <w:lang w:val="en-US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  <w:lang w:val="en-US"/>
              </w:rPr>
              <w:t>Veeam Backup Essentials Ent. Plus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 xml:space="preserve">Sockets: 6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Perpetual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Basic</w:t>
            </w:r>
          </w:p>
        </w:tc>
      </w:tr>
      <w:tr w:rsidR="00922584" w:rsidRPr="00922584" w:rsidTr="00922584">
        <w:trPr>
          <w:trHeight w:val="476"/>
        </w:trPr>
        <w:tc>
          <w:tcPr>
            <w:tcW w:w="1464" w:type="dxa"/>
            <w:vMerge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  <w:lang w:val="en-US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</w:tr>
      <w:tr w:rsidR="00922584" w:rsidRPr="00922584" w:rsidTr="00922584">
        <w:trPr>
          <w:trHeight w:val="366"/>
        </w:trPr>
        <w:tc>
          <w:tcPr>
            <w:tcW w:w="1464" w:type="dxa"/>
            <w:vMerge w:val="restart"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2517624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Veeam Availability Suite Universal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 xml:space="preserve">Instances: 10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Perpetual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Production</w:t>
            </w:r>
          </w:p>
        </w:tc>
      </w:tr>
      <w:tr w:rsidR="00922584" w:rsidRPr="00922584" w:rsidTr="00922584">
        <w:trPr>
          <w:trHeight w:val="476"/>
        </w:trPr>
        <w:tc>
          <w:tcPr>
            <w:tcW w:w="1464" w:type="dxa"/>
            <w:vMerge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</w:p>
        </w:tc>
      </w:tr>
      <w:tr w:rsidR="00922584" w:rsidRPr="00922584" w:rsidTr="00922584">
        <w:trPr>
          <w:trHeight w:val="366"/>
        </w:trPr>
        <w:tc>
          <w:tcPr>
            <w:tcW w:w="1464" w:type="dxa"/>
            <w:vMerge w:val="restart"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>
            <w:pPr>
              <w:jc w:val="center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2517619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  <w:lang w:val="en-US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  <w:lang w:val="en-US"/>
              </w:rPr>
              <w:t>Veeam Backup Essentials Ent. Plus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 xml:space="preserve">Sockets: 6 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Perpetual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Pr="00922584" w:rsidRDefault="00922584" w:rsidP="00922584">
            <w:pPr>
              <w:ind w:left="566" w:hangingChars="354" w:hanging="566"/>
              <w:jc w:val="left"/>
              <w:rPr>
                <w:rFonts w:ascii="Tahoma" w:hAnsi="Tahoma" w:cs="Tahoma"/>
                <w:color w:val="232323"/>
                <w:sz w:val="16"/>
                <w:szCs w:val="16"/>
              </w:rPr>
            </w:pPr>
            <w:r w:rsidRPr="00922584">
              <w:rPr>
                <w:rFonts w:ascii="Tahoma" w:hAnsi="Tahoma" w:cs="Tahoma"/>
                <w:color w:val="232323"/>
                <w:sz w:val="16"/>
                <w:szCs w:val="16"/>
              </w:rPr>
              <w:t>Basic</w:t>
            </w:r>
          </w:p>
        </w:tc>
      </w:tr>
      <w:tr w:rsidR="00922584" w:rsidTr="00922584">
        <w:trPr>
          <w:trHeight w:val="476"/>
        </w:trPr>
        <w:tc>
          <w:tcPr>
            <w:tcW w:w="1464" w:type="dxa"/>
            <w:vMerge/>
            <w:tcBorders>
              <w:top w:val="nil"/>
              <w:left w:val="single" w:sz="12" w:space="0" w:color="CADA2A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Default="00922584">
            <w:pPr>
              <w:rPr>
                <w:rFonts w:ascii="Tahoma" w:hAnsi="Tahoma" w:cs="Tahoma"/>
                <w:color w:val="232323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Default="00922584">
            <w:pPr>
              <w:rPr>
                <w:rFonts w:ascii="Tahoma" w:hAnsi="Tahoma" w:cs="Tahoma"/>
                <w:color w:val="232323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Default="00922584">
            <w:pPr>
              <w:rPr>
                <w:rFonts w:ascii="Tahoma" w:hAnsi="Tahoma" w:cs="Tahoma"/>
                <w:color w:val="232323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Default="00922584">
            <w:pPr>
              <w:rPr>
                <w:rFonts w:ascii="Tahoma" w:hAnsi="Tahoma" w:cs="Tahoma"/>
                <w:color w:val="232323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8" w:space="0" w:color="D7D7D7"/>
              <w:bottom w:val="single" w:sz="8" w:space="0" w:color="D7D7D7"/>
              <w:right w:val="single" w:sz="8" w:space="0" w:color="D7D7D7"/>
            </w:tcBorders>
            <w:vAlign w:val="center"/>
            <w:hideMark/>
          </w:tcPr>
          <w:p w:rsidR="00922584" w:rsidRDefault="00922584">
            <w:pPr>
              <w:rPr>
                <w:rFonts w:ascii="Tahoma" w:hAnsi="Tahoma" w:cs="Tahoma"/>
                <w:color w:val="232323"/>
                <w:sz w:val="20"/>
                <w:szCs w:val="20"/>
              </w:rPr>
            </w:pPr>
          </w:p>
        </w:tc>
      </w:tr>
    </w:tbl>
    <w:p w:rsidR="00752AF0" w:rsidRPr="00002A23" w:rsidRDefault="00752AF0" w:rsidP="00752AF0">
      <w:pPr>
        <w:pStyle w:val="Akapitzlist"/>
        <w:shd w:val="clear" w:color="auto" w:fill="FFFFFF"/>
        <w:spacing w:before="0" w:after="0" w:line="276" w:lineRule="auto"/>
        <w:ind w:left="357" w:firstLine="0"/>
        <w:rPr>
          <w:rFonts w:ascii="Arial" w:hAnsi="Arial" w:cs="Arial"/>
          <w:sz w:val="22"/>
          <w:szCs w:val="22"/>
          <w:highlight w:val="yellow"/>
        </w:rPr>
      </w:pPr>
    </w:p>
    <w:p w:rsidR="00FF4F87" w:rsidRPr="00AF7C00" w:rsidRDefault="002F2FD4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bCs/>
          <w:color w:val="000000"/>
          <w:sz w:val="22"/>
          <w:szCs w:val="22"/>
        </w:rPr>
      </w:pPr>
      <w:r w:rsidRPr="00AF7C00">
        <w:rPr>
          <w:rFonts w:ascii="Arial" w:hAnsi="Arial" w:cs="Arial"/>
          <w:bCs/>
          <w:color w:val="000000"/>
          <w:sz w:val="22"/>
          <w:szCs w:val="22"/>
        </w:rPr>
        <w:t>Wykonawca gwarantuje, że realizacja niniejszej Umowy nie spowoduje naruszenia czyichkolwiek praw autorskich, znaków handlowych, towarowych, patentów, rozwiązań konstrukcyjnych oraz innych praw chronionych.</w:t>
      </w:r>
    </w:p>
    <w:p w:rsidR="0015548D" w:rsidRPr="00AF7C00" w:rsidRDefault="002F2FD4" w:rsidP="00BF2EB6">
      <w:pPr>
        <w:pStyle w:val="Akapitzlist"/>
        <w:numPr>
          <w:ilvl w:val="3"/>
          <w:numId w:val="10"/>
        </w:numPr>
        <w:shd w:val="clear" w:color="auto" w:fill="FFFFFF"/>
        <w:tabs>
          <w:tab w:val="clear" w:pos="2880"/>
        </w:tabs>
        <w:spacing w:before="0" w:after="0" w:line="276" w:lineRule="auto"/>
        <w:ind w:left="357" w:hanging="357"/>
        <w:rPr>
          <w:rFonts w:ascii="Arial" w:hAnsi="Arial" w:cs="Arial"/>
          <w:bCs/>
          <w:color w:val="000000"/>
          <w:sz w:val="22"/>
          <w:szCs w:val="22"/>
        </w:rPr>
      </w:pPr>
      <w:r w:rsidRPr="00AF7C00">
        <w:rPr>
          <w:rFonts w:ascii="Arial" w:hAnsi="Arial" w:cs="Arial"/>
          <w:bCs/>
          <w:color w:val="000000"/>
          <w:sz w:val="22"/>
          <w:szCs w:val="22"/>
        </w:rPr>
        <w:lastRenderedPageBreak/>
        <w:t>Wykonawca przyjmuje na siebie wszelką odpowiedzialność za naruszenie praw osób trzecich w związku z realizacją Umowy, dotyczącą w szczególności naruszenia czyichkolwiek praw autorskich.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2</w:t>
      </w:r>
    </w:p>
    <w:p w:rsidR="00333100" w:rsidRPr="008F6693" w:rsidRDefault="002F2FD4" w:rsidP="008F6693">
      <w:pPr>
        <w:suppressAutoHyphens/>
        <w:spacing w:after="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WARUNKI REALIZACJI UMOWY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2F2FD4" w:rsidRPr="0015548D" w:rsidRDefault="002F2FD4" w:rsidP="00BF2EB6">
      <w:pPr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spacing w:before="0" w:after="0" w:line="276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z w:val="22"/>
          <w:szCs w:val="22"/>
        </w:rPr>
        <w:t>W ramach usługi ATiK Zamawiający nabędzie uprawnienia zdefiniowane przez producenta oprogramowania w ramach ww. usługi, a w szczególności co najmniej do: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pobierania w postaci elektronicznej nowych wersji posiadanego oprogramowania;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pobierania poprawek i łatek do posiadanego oprogramowania,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zgłaszania i uzyskiwania pomocy technicznej w zakresie problemów eksploatacyjnych i</w:t>
      </w:r>
      <w:r w:rsidR="00DA197F" w:rsidRPr="0015548D">
        <w:rPr>
          <w:rFonts w:ascii="Arial" w:hAnsi="Arial" w:cs="Arial"/>
          <w:sz w:val="22"/>
          <w:szCs w:val="22"/>
        </w:rPr>
        <w:t> </w:t>
      </w:r>
      <w:r w:rsidRPr="0015548D">
        <w:rPr>
          <w:rFonts w:ascii="Arial" w:hAnsi="Arial" w:cs="Arial"/>
          <w:sz w:val="22"/>
          <w:szCs w:val="22"/>
        </w:rPr>
        <w:t xml:space="preserve">wad </w:t>
      </w:r>
      <w:r w:rsidR="00FF4F87" w:rsidRPr="0015548D">
        <w:rPr>
          <w:rFonts w:ascii="Arial" w:hAnsi="Arial" w:cs="Arial"/>
          <w:sz w:val="22"/>
          <w:szCs w:val="22"/>
        </w:rPr>
        <w:t>urządzenia</w:t>
      </w:r>
      <w:r w:rsidRPr="0015548D">
        <w:rPr>
          <w:rFonts w:ascii="Arial" w:hAnsi="Arial" w:cs="Arial"/>
          <w:sz w:val="22"/>
          <w:szCs w:val="22"/>
        </w:rPr>
        <w:t xml:space="preserve"> bezpośrednio od producenta,</w:t>
      </w:r>
    </w:p>
    <w:p w:rsidR="002F2FD4" w:rsidRPr="0015548D" w:rsidRDefault="002F2FD4" w:rsidP="00BF2EB6">
      <w:pPr>
        <w:numPr>
          <w:ilvl w:val="0"/>
          <w:numId w:val="15"/>
        </w:numPr>
        <w:spacing w:before="0" w:after="0" w:line="276" w:lineRule="auto"/>
        <w:ind w:left="107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 xml:space="preserve">dostępu do bazy wiedzy producenta. </w:t>
      </w:r>
    </w:p>
    <w:p w:rsidR="002F2FD4" w:rsidRPr="0015548D" w:rsidRDefault="002F2FD4" w:rsidP="00BF2EB6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Zakres świadczonej usługi ATiK określony </w:t>
      </w:r>
      <w:r w:rsidR="00922584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w </w:t>
      </w:r>
      <w:r w:rsidR="00922584" w:rsidRPr="00AF7C00">
        <w:rPr>
          <w:rFonts w:ascii="Arial" w:hAnsi="Arial" w:cs="Arial"/>
          <w:sz w:val="22"/>
          <w:szCs w:val="22"/>
          <w:lang w:eastAsia="ar-SA"/>
        </w:rPr>
        <w:t>§ 1</w:t>
      </w:r>
      <w:r w:rsidR="00AF7C00">
        <w:rPr>
          <w:rFonts w:ascii="Arial" w:hAnsi="Arial" w:cs="Arial"/>
          <w:sz w:val="22"/>
          <w:szCs w:val="22"/>
          <w:lang w:eastAsia="ar-SA"/>
        </w:rPr>
        <w:t xml:space="preserve"> ust. 1 umowy</w:t>
      </w:r>
      <w:r w:rsidR="000F302B" w:rsidRPr="00922584">
        <w:rPr>
          <w:rFonts w:ascii="Arial" w:eastAsia="Batang" w:hAnsi="Arial" w:cs="Arial"/>
          <w:color w:val="000000"/>
          <w:spacing w:val="6"/>
          <w:sz w:val="22"/>
          <w:szCs w:val="22"/>
        </w:rPr>
        <w:t>.</w:t>
      </w:r>
    </w:p>
    <w:p w:rsidR="002F2FD4" w:rsidRPr="0015548D" w:rsidRDefault="002F2FD4" w:rsidP="00BF2EB6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eastAsia="Batang" w:hAnsi="Arial" w:cs="Arial"/>
          <w:color w:val="000000"/>
          <w:spacing w:val="6"/>
          <w:sz w:val="22"/>
          <w:szCs w:val="22"/>
        </w:rPr>
      </w:pP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Usługa </w:t>
      </w:r>
      <w:r w:rsidRPr="0015548D">
        <w:rPr>
          <w:rFonts w:ascii="Arial" w:eastAsia="Batang" w:hAnsi="Arial" w:cs="Arial"/>
          <w:spacing w:val="6"/>
          <w:sz w:val="22"/>
          <w:szCs w:val="22"/>
        </w:rPr>
        <w:t xml:space="preserve">ATiK </w:t>
      </w:r>
      <w:r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świadczona będzie bezpośrednio przez producenta oprogramowania lub za pośrednictwem Wykonawcy. </w:t>
      </w:r>
    </w:p>
    <w:p w:rsidR="002F2FD4" w:rsidRPr="0015548D" w:rsidRDefault="002F2FD4" w:rsidP="0015548D">
      <w:pPr>
        <w:suppressAutoHyphens/>
        <w:spacing w:after="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3</w:t>
      </w:r>
    </w:p>
    <w:p w:rsidR="002F2FD4" w:rsidRPr="0015548D" w:rsidRDefault="002F2FD4" w:rsidP="0015548D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548D">
        <w:rPr>
          <w:rFonts w:ascii="Arial" w:hAnsi="Arial" w:cs="Arial"/>
          <w:b/>
          <w:bCs/>
          <w:sz w:val="22"/>
          <w:szCs w:val="22"/>
        </w:rPr>
        <w:t>WYNAGRODZENIE I ZASADY PŁATNOŚCI</w:t>
      </w:r>
    </w:p>
    <w:p w:rsidR="002F2FD4" w:rsidRPr="0015548D" w:rsidRDefault="00456CEB" w:rsidP="00BF2EB6">
      <w:pPr>
        <w:numPr>
          <w:ilvl w:val="0"/>
          <w:numId w:val="11"/>
        </w:numPr>
        <w:tabs>
          <w:tab w:val="left" w:pos="4340"/>
        </w:tabs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F2FD4" w:rsidRPr="0015548D">
        <w:rPr>
          <w:rFonts w:ascii="Arial" w:hAnsi="Arial" w:cs="Arial"/>
          <w:sz w:val="22"/>
          <w:szCs w:val="22"/>
        </w:rPr>
        <w:t xml:space="preserve">ynagrodzenie całkowite </w:t>
      </w:r>
      <w:r>
        <w:rPr>
          <w:rFonts w:ascii="Arial" w:hAnsi="Arial" w:cs="Arial"/>
          <w:sz w:val="22"/>
          <w:szCs w:val="22"/>
        </w:rPr>
        <w:t xml:space="preserve">Wykonawcy </w:t>
      </w:r>
      <w:r w:rsidR="002F2FD4" w:rsidRPr="0015548D">
        <w:rPr>
          <w:rFonts w:ascii="Arial" w:hAnsi="Arial" w:cs="Arial"/>
          <w:sz w:val="22"/>
          <w:szCs w:val="22"/>
        </w:rPr>
        <w:t xml:space="preserve">z tytułu realizacji  przedmiotu umowy </w:t>
      </w:r>
      <w:r w:rsidR="00D92FB5" w:rsidRPr="0015548D">
        <w:rPr>
          <w:rFonts w:ascii="Arial" w:hAnsi="Arial" w:cs="Arial"/>
          <w:sz w:val="22"/>
          <w:szCs w:val="22"/>
        </w:rPr>
        <w:t>wynosi</w:t>
      </w:r>
      <w:r w:rsidR="002F2FD4" w:rsidRPr="0015548D">
        <w:rPr>
          <w:rFonts w:ascii="Arial" w:hAnsi="Arial" w:cs="Arial"/>
          <w:sz w:val="22"/>
          <w:szCs w:val="22"/>
        </w:rPr>
        <w:t xml:space="preserve"> </w:t>
      </w:r>
      <w:r w:rsidR="008E0439">
        <w:rPr>
          <w:rFonts w:ascii="Arial" w:hAnsi="Arial" w:cs="Arial"/>
          <w:sz w:val="22"/>
          <w:szCs w:val="22"/>
        </w:rPr>
        <w:t xml:space="preserve">  </w:t>
      </w:r>
      <w:r w:rsidR="00AF7C00">
        <w:rPr>
          <w:rFonts w:ascii="Arial" w:hAnsi="Arial" w:cs="Arial"/>
          <w:sz w:val="22"/>
          <w:szCs w:val="22"/>
        </w:rPr>
        <w:t>………….</w:t>
      </w:r>
      <w:r w:rsidR="008411C7">
        <w:rPr>
          <w:rFonts w:ascii="Arial" w:hAnsi="Arial" w:cs="Arial"/>
          <w:sz w:val="22"/>
          <w:szCs w:val="22"/>
        </w:rPr>
        <w:t xml:space="preserve"> </w:t>
      </w:r>
      <w:r w:rsidR="002F2FD4" w:rsidRPr="0015548D">
        <w:rPr>
          <w:rFonts w:ascii="Arial" w:hAnsi="Arial" w:cs="Arial"/>
          <w:sz w:val="22"/>
          <w:szCs w:val="22"/>
        </w:rPr>
        <w:t>zł brutto (słownie:</w:t>
      </w:r>
      <w:r w:rsidR="008E0439">
        <w:rPr>
          <w:rFonts w:ascii="Arial" w:hAnsi="Arial" w:cs="Arial"/>
          <w:sz w:val="22"/>
          <w:szCs w:val="22"/>
        </w:rPr>
        <w:t xml:space="preserve"> </w:t>
      </w:r>
      <w:r w:rsidR="00AF7C00">
        <w:rPr>
          <w:rFonts w:ascii="Arial" w:hAnsi="Arial" w:cs="Arial"/>
          <w:sz w:val="22"/>
          <w:szCs w:val="22"/>
        </w:rPr>
        <w:t>…………….</w:t>
      </w:r>
      <w:r w:rsidR="008E0439">
        <w:rPr>
          <w:rFonts w:ascii="Arial" w:hAnsi="Arial" w:cs="Arial"/>
          <w:sz w:val="22"/>
          <w:szCs w:val="22"/>
        </w:rPr>
        <w:t xml:space="preserve"> zł </w:t>
      </w:r>
      <w:r w:rsidR="00AF7C00">
        <w:rPr>
          <w:rFonts w:ascii="Arial" w:hAnsi="Arial" w:cs="Arial"/>
          <w:sz w:val="22"/>
          <w:szCs w:val="22"/>
        </w:rPr>
        <w:t>…….</w:t>
      </w:r>
      <w:r w:rsidR="008411C7">
        <w:rPr>
          <w:rFonts w:ascii="Arial" w:hAnsi="Arial" w:cs="Arial"/>
          <w:sz w:val="22"/>
          <w:szCs w:val="22"/>
        </w:rPr>
        <w:t>/100</w:t>
      </w:r>
      <w:r w:rsidR="002F2FD4" w:rsidRPr="0015548D">
        <w:rPr>
          <w:rFonts w:ascii="Arial" w:hAnsi="Arial" w:cs="Arial"/>
          <w:sz w:val="22"/>
          <w:szCs w:val="22"/>
        </w:rPr>
        <w:t>) z</w:t>
      </w:r>
      <w:r w:rsidR="00333100" w:rsidRPr="0015548D">
        <w:rPr>
          <w:rFonts w:ascii="Arial" w:hAnsi="Arial" w:cs="Arial"/>
          <w:sz w:val="22"/>
          <w:szCs w:val="22"/>
        </w:rPr>
        <w:t> </w:t>
      </w:r>
      <w:r w:rsidR="002F2FD4" w:rsidRPr="0015548D">
        <w:rPr>
          <w:rFonts w:ascii="Arial" w:hAnsi="Arial" w:cs="Arial"/>
          <w:sz w:val="22"/>
          <w:szCs w:val="22"/>
        </w:rPr>
        <w:t>podatkiem VAT (</w:t>
      </w:r>
      <w:r w:rsidR="00D92FB5" w:rsidRPr="0015548D">
        <w:rPr>
          <w:rFonts w:ascii="Arial" w:hAnsi="Arial" w:cs="Arial"/>
          <w:sz w:val="22"/>
          <w:szCs w:val="22"/>
        </w:rPr>
        <w:t>23</w:t>
      </w:r>
      <w:r w:rsidR="002F2FD4" w:rsidRPr="0015548D">
        <w:rPr>
          <w:rFonts w:ascii="Arial" w:hAnsi="Arial" w:cs="Arial"/>
          <w:sz w:val="22"/>
          <w:szCs w:val="22"/>
        </w:rPr>
        <w:t xml:space="preserve">%). </w:t>
      </w:r>
    </w:p>
    <w:p w:rsidR="002F2FD4" w:rsidRPr="0015548D" w:rsidRDefault="002F2FD4" w:rsidP="00BF2EB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eastAsia="Batang" w:hAnsi="Arial" w:cs="Arial"/>
          <w:color w:val="000000"/>
          <w:spacing w:val="6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Zamawiający dokona zapłaty wynagrodzenia przelewem na rachunek bankowy wskazany przez Wykonawcę na fakturze VAT,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 xml:space="preserve"> w terminie </w:t>
      </w:r>
      <w:r w:rsidR="00333100" w:rsidRPr="0015548D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Pr="0015548D">
        <w:rPr>
          <w:rFonts w:ascii="Arial" w:eastAsia="Calibri" w:hAnsi="Arial" w:cs="Arial"/>
          <w:sz w:val="22"/>
          <w:szCs w:val="22"/>
          <w:lang w:eastAsia="en-US"/>
        </w:rPr>
        <w:t xml:space="preserve">dni od dnia dostarczenia do Zamawiającego prawidłowo wystawionej faktury VAT wraz z </w:t>
      </w:r>
      <w:r w:rsidR="007F4E1D">
        <w:rPr>
          <w:rFonts w:ascii="Arial" w:eastAsia="Calibri" w:hAnsi="Arial" w:cs="Arial"/>
          <w:sz w:val="22"/>
          <w:szCs w:val="22"/>
          <w:lang w:eastAsia="en-US"/>
        </w:rPr>
        <w:t>oryginałem protokoł</w:t>
      </w:r>
      <w:r w:rsidR="008F6693">
        <w:rPr>
          <w:rFonts w:ascii="Arial" w:eastAsia="Calibri" w:hAnsi="Arial" w:cs="Arial"/>
          <w:sz w:val="22"/>
          <w:szCs w:val="22"/>
          <w:lang w:eastAsia="en-US"/>
        </w:rPr>
        <w:t xml:space="preserve">u odbioru </w:t>
      </w:r>
      <w:r w:rsidR="00FF4F87" w:rsidRPr="0015548D">
        <w:rPr>
          <w:rFonts w:ascii="Arial" w:eastAsia="Calibri" w:hAnsi="Arial" w:cs="Arial"/>
          <w:sz w:val="22"/>
          <w:szCs w:val="22"/>
          <w:lang w:eastAsia="en-US"/>
        </w:rPr>
        <w:t>dokument</w:t>
      </w:r>
      <w:r w:rsidR="008F6693">
        <w:rPr>
          <w:rFonts w:ascii="Arial" w:eastAsia="Calibri" w:hAnsi="Arial" w:cs="Arial"/>
          <w:sz w:val="22"/>
          <w:szCs w:val="22"/>
          <w:lang w:eastAsia="en-US"/>
        </w:rPr>
        <w:t xml:space="preserve">u/ów </w:t>
      </w:r>
      <w:r w:rsidR="002D5E1E" w:rsidRPr="0015548D">
        <w:rPr>
          <w:rFonts w:ascii="Arial" w:eastAsia="Calibri" w:hAnsi="Arial" w:cs="Arial"/>
          <w:sz w:val="22"/>
          <w:szCs w:val="22"/>
          <w:lang w:eastAsia="en-US"/>
        </w:rPr>
        <w:t xml:space="preserve"> potwierdzają</w:t>
      </w:r>
      <w:r w:rsidR="008F6693">
        <w:rPr>
          <w:rFonts w:ascii="Arial" w:eastAsia="Calibri" w:hAnsi="Arial" w:cs="Arial"/>
          <w:sz w:val="22"/>
          <w:szCs w:val="22"/>
          <w:lang w:eastAsia="en-US"/>
        </w:rPr>
        <w:t>cym</w:t>
      </w:r>
      <w:r w:rsidR="002D5E1E" w:rsidRPr="0015548D">
        <w:rPr>
          <w:rFonts w:ascii="Arial" w:eastAsia="Calibri" w:hAnsi="Arial" w:cs="Arial"/>
          <w:sz w:val="22"/>
          <w:szCs w:val="22"/>
          <w:lang w:eastAsia="en-US"/>
        </w:rPr>
        <w:t xml:space="preserve"> wykupienie u </w:t>
      </w:r>
      <w:r w:rsidR="00102924">
        <w:rPr>
          <w:rFonts w:ascii="Arial" w:eastAsia="Calibri" w:hAnsi="Arial" w:cs="Arial"/>
          <w:sz w:val="22"/>
          <w:szCs w:val="22"/>
          <w:lang w:eastAsia="en-US"/>
        </w:rPr>
        <w:t>producenta</w:t>
      </w:r>
      <w:r w:rsidR="001255D8" w:rsidRPr="0015548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usługi ATiK</w:t>
      </w:r>
      <w:r w:rsidR="008F6693">
        <w:rPr>
          <w:rFonts w:ascii="Arial" w:eastAsia="Batang" w:hAnsi="Arial" w:cs="Arial"/>
          <w:color w:val="000000"/>
          <w:spacing w:val="6"/>
          <w:sz w:val="22"/>
          <w:szCs w:val="22"/>
        </w:rPr>
        <w:t>,</w:t>
      </w:r>
      <w:r w:rsidR="007F4E1D">
        <w:rPr>
          <w:rFonts w:ascii="Arial" w:eastAsia="Batang" w:hAnsi="Arial" w:cs="Arial"/>
          <w:color w:val="000000"/>
          <w:spacing w:val="6"/>
          <w:sz w:val="22"/>
          <w:szCs w:val="22"/>
        </w:rPr>
        <w:t xml:space="preserve"> podpisanym bez zastrzeżeń przez upoważnionych przedstawicieli Stron, sporządzonym wg. wzoru stanowiącego Zał</w:t>
      </w:r>
      <w:r w:rsidR="008F6693">
        <w:rPr>
          <w:rFonts w:ascii="Arial" w:eastAsia="Batang" w:hAnsi="Arial" w:cs="Arial"/>
          <w:color w:val="000000"/>
          <w:spacing w:val="6"/>
          <w:sz w:val="22"/>
          <w:szCs w:val="22"/>
        </w:rPr>
        <w:t>ącznik nr 1 do umowy.</w:t>
      </w:r>
    </w:p>
    <w:p w:rsidR="002F2FD4" w:rsidRPr="0015548D" w:rsidRDefault="002F2FD4" w:rsidP="00BF2EB6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 dzień zapłaty wynagrodzenia Strony uznają dzień obciążenia rachunku bankowego Zamawiającego należną Wykonawcy kwotą.</w:t>
      </w:r>
    </w:p>
    <w:p w:rsidR="00456CEB" w:rsidRDefault="002F2FD4" w:rsidP="00456CEB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Zamawiający nie wyraża zgody na cesję wierzytelności w</w:t>
      </w:r>
      <w:r w:rsidR="00456CEB">
        <w:rPr>
          <w:rFonts w:ascii="Arial" w:hAnsi="Arial" w:cs="Arial"/>
          <w:sz w:val="22"/>
          <w:szCs w:val="22"/>
        </w:rPr>
        <w:t>ynikających z niniejszej Umowy.</w:t>
      </w:r>
    </w:p>
    <w:p w:rsidR="00456CEB" w:rsidRDefault="00456CEB" w:rsidP="00456CEB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56CEB">
        <w:rPr>
          <w:rFonts w:ascii="Arial" w:hAnsi="Arial" w:cs="Arial"/>
          <w:sz w:val="22"/>
          <w:szCs w:val="22"/>
        </w:rPr>
        <w:t xml:space="preserve">Wykonawca zobowiązany jest zamieścić na fakturze adnotację „mechanizm podzielonej płatności”, jeżeli dokumentuje ona czynność podlegającą temu mechanizmowi. </w:t>
      </w:r>
    </w:p>
    <w:p w:rsidR="00456CEB" w:rsidRPr="00456CEB" w:rsidRDefault="00456CEB" w:rsidP="00456CEB">
      <w:pPr>
        <w:spacing w:before="0" w:after="0" w:line="276" w:lineRule="auto"/>
        <w:ind w:left="357" w:firstLine="0"/>
        <w:rPr>
          <w:rFonts w:ascii="Arial" w:hAnsi="Arial" w:cs="Arial"/>
          <w:i/>
          <w:sz w:val="22"/>
          <w:szCs w:val="22"/>
        </w:rPr>
      </w:pPr>
      <w:r w:rsidRPr="00456CEB">
        <w:rPr>
          <w:rFonts w:ascii="Arial" w:hAnsi="Arial" w:cs="Arial"/>
          <w:i/>
          <w:sz w:val="22"/>
          <w:szCs w:val="22"/>
        </w:rPr>
        <w:t>(dotyczy przypadku gdy Wykonawca będzie korzystał z przesyłania faktur VAT za pośrednictwem poczty elektronicznej)</w:t>
      </w:r>
    </w:p>
    <w:p w:rsidR="00AA2E0D" w:rsidRDefault="00BB30E6" w:rsidP="00AA2E0D">
      <w:pPr>
        <w:numPr>
          <w:ilvl w:val="0"/>
          <w:numId w:val="11"/>
        </w:numPr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56CEB">
        <w:rPr>
          <w:rFonts w:ascii="Arial" w:eastAsia="Calibri" w:hAnsi="Arial" w:cs="Arial"/>
          <w:sz w:val="22"/>
          <w:szCs w:val="22"/>
        </w:rPr>
        <w:t>Zam</w:t>
      </w:r>
      <w:r w:rsidRPr="00456CEB">
        <w:rPr>
          <w:rFonts w:ascii="Arial" w:hAnsi="Arial" w:cs="Arial"/>
          <w:sz w:val="22"/>
          <w:szCs w:val="22"/>
        </w:rPr>
        <w:t xml:space="preserve">awiający oświadcza, że zgodnie z przepisami ustawy z dnia 11 marca 2004 roku </w:t>
      </w:r>
      <w:r w:rsidR="0015548D" w:rsidRPr="00456CEB">
        <w:rPr>
          <w:rFonts w:ascii="Arial" w:hAnsi="Arial" w:cs="Arial"/>
          <w:sz w:val="22"/>
          <w:szCs w:val="22"/>
        </w:rPr>
        <w:t xml:space="preserve">                        o podatku od towarów i usług (Dz</w:t>
      </w:r>
      <w:r w:rsidRPr="00456CEB">
        <w:rPr>
          <w:rFonts w:ascii="Arial" w:hAnsi="Arial" w:cs="Arial"/>
          <w:sz w:val="22"/>
          <w:szCs w:val="22"/>
        </w:rPr>
        <w:t>.</w:t>
      </w:r>
      <w:r w:rsidR="00456CEB">
        <w:rPr>
          <w:rFonts w:ascii="Arial" w:hAnsi="Arial" w:cs="Arial"/>
          <w:sz w:val="22"/>
          <w:szCs w:val="22"/>
        </w:rPr>
        <w:t xml:space="preserve"> </w:t>
      </w:r>
      <w:r w:rsidR="00AF7C00">
        <w:rPr>
          <w:rFonts w:ascii="Arial" w:hAnsi="Arial" w:cs="Arial"/>
          <w:sz w:val="22"/>
          <w:szCs w:val="22"/>
        </w:rPr>
        <w:t>U. z 2022</w:t>
      </w:r>
      <w:r w:rsidR="002D0246">
        <w:rPr>
          <w:rFonts w:ascii="Arial" w:hAnsi="Arial" w:cs="Arial"/>
          <w:sz w:val="22"/>
          <w:szCs w:val="22"/>
        </w:rPr>
        <w:t xml:space="preserve"> r. poz. </w:t>
      </w:r>
      <w:r w:rsidR="00AF7C00">
        <w:rPr>
          <w:rFonts w:ascii="Arial" w:hAnsi="Arial" w:cs="Arial"/>
          <w:sz w:val="22"/>
          <w:szCs w:val="22"/>
        </w:rPr>
        <w:t>931</w:t>
      </w:r>
      <w:r w:rsidRPr="00456CEB">
        <w:rPr>
          <w:rFonts w:ascii="Arial" w:hAnsi="Arial" w:cs="Arial"/>
          <w:sz w:val="22"/>
          <w:szCs w:val="22"/>
        </w:rPr>
        <w:t xml:space="preserve"> z późn. zm.), wyraża zgodę na wystawianie przez Wykonawcę faktury VAT, korekt faktury VAT oraz ich duplik</w:t>
      </w:r>
      <w:r w:rsidR="007843EF" w:rsidRPr="00456CEB">
        <w:rPr>
          <w:rFonts w:ascii="Arial" w:hAnsi="Arial" w:cs="Arial"/>
          <w:sz w:val="22"/>
          <w:szCs w:val="22"/>
        </w:rPr>
        <w:t>atów w formie elektronicznej (w </w:t>
      </w:r>
      <w:r w:rsidRPr="00456CEB">
        <w:rPr>
          <w:rFonts w:ascii="Arial" w:hAnsi="Arial" w:cs="Arial"/>
          <w:sz w:val="22"/>
          <w:szCs w:val="22"/>
        </w:rPr>
        <w:t>formacie PDF) i przesyłanie ich za pośrednictwem poczty elektronicznej na adres: bf@krus.gov.pl. Wykonawca oświadcza, że adresem z któ</w:t>
      </w:r>
      <w:r w:rsidR="00BB7DCD">
        <w:rPr>
          <w:rFonts w:ascii="Arial" w:hAnsi="Arial" w:cs="Arial"/>
          <w:sz w:val="22"/>
          <w:szCs w:val="22"/>
        </w:rPr>
        <w:t xml:space="preserve">rego będą wysyłane faktura VAT, </w:t>
      </w:r>
      <w:r w:rsidRPr="00456CEB">
        <w:rPr>
          <w:rFonts w:ascii="Arial" w:hAnsi="Arial" w:cs="Arial"/>
          <w:sz w:val="22"/>
          <w:szCs w:val="22"/>
        </w:rPr>
        <w:t>korekty faktury VAT oraz ich du</w:t>
      </w:r>
      <w:r w:rsidR="00D92FB5" w:rsidRPr="00456CEB">
        <w:rPr>
          <w:rFonts w:ascii="Arial" w:hAnsi="Arial" w:cs="Arial"/>
          <w:sz w:val="22"/>
          <w:szCs w:val="22"/>
        </w:rPr>
        <w:t>p</w:t>
      </w:r>
      <w:r w:rsidR="002D5E1E" w:rsidRPr="00456CEB">
        <w:rPr>
          <w:rFonts w:ascii="Arial" w:hAnsi="Arial" w:cs="Arial"/>
          <w:sz w:val="22"/>
          <w:szCs w:val="22"/>
        </w:rPr>
        <w:t xml:space="preserve">likaty jest </w:t>
      </w:r>
      <w:r w:rsidR="008B1D62">
        <w:rPr>
          <w:rFonts w:ascii="Arial" w:hAnsi="Arial" w:cs="Arial"/>
          <w:sz w:val="22"/>
          <w:szCs w:val="22"/>
        </w:rPr>
        <w:t xml:space="preserve">następujący adres: </w:t>
      </w:r>
      <w:r w:rsidR="00002A23">
        <w:rPr>
          <w:rFonts w:ascii="Arial" w:hAnsi="Arial" w:cs="Arial"/>
          <w:sz w:val="22"/>
          <w:szCs w:val="22"/>
        </w:rPr>
        <w:t>……………………..</w:t>
      </w:r>
    </w:p>
    <w:p w:rsidR="0015548D" w:rsidRPr="00BF2EB6" w:rsidRDefault="0015548D" w:rsidP="00BF2EB6">
      <w:pPr>
        <w:suppressAutoHyphens/>
        <w:spacing w:afterLines="100" w:after="240" w:line="276" w:lineRule="auto"/>
        <w:ind w:left="0" w:firstLine="0"/>
        <w:contextualSpacing/>
        <w:textAlignment w:val="baseline"/>
        <w:rPr>
          <w:rFonts w:ascii="Arial" w:hAnsi="Arial" w:cs="Arial"/>
          <w:sz w:val="22"/>
          <w:szCs w:val="22"/>
        </w:rPr>
      </w:pPr>
    </w:p>
    <w:p w:rsidR="002F2FD4" w:rsidRPr="0015548D" w:rsidRDefault="002F2FD4" w:rsidP="0015548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t>§ 4</w:t>
      </w:r>
    </w:p>
    <w:p w:rsidR="002F2FD4" w:rsidRPr="000C3A4A" w:rsidRDefault="002F2FD4" w:rsidP="000C3A4A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</w:rPr>
        <w:t>KARY UMOWNE</w:t>
      </w:r>
    </w:p>
    <w:p w:rsidR="002F2FD4" w:rsidRPr="0015548D" w:rsidRDefault="002F2FD4" w:rsidP="00BF2EB6">
      <w:pPr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W przypadku odstąpienia od umowy przez Wykonawcę lub Zamawiającego z przyczyn leżących po stronie Wykonawcy, Wykonawca zapłaci Zamawiającemu karę umowną w wysokości 10% wynagrodzenia całkowitego brutto, o którym mowa w § 3 ust. 1.</w:t>
      </w:r>
    </w:p>
    <w:p w:rsidR="002F2FD4" w:rsidRPr="0015548D" w:rsidRDefault="002F2FD4" w:rsidP="00BF2EB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sz w:val="22"/>
          <w:szCs w:val="22"/>
        </w:rPr>
        <w:t>Zamawiający może dochodzić odszkodowania przewyższającego wysokość kar umownych na zasadach ogólnych.</w:t>
      </w:r>
    </w:p>
    <w:p w:rsidR="002F2FD4" w:rsidRPr="0015548D" w:rsidRDefault="002F2FD4" w:rsidP="0015548D">
      <w:pPr>
        <w:tabs>
          <w:tab w:val="num" w:pos="426"/>
          <w:tab w:val="num" w:pos="567"/>
        </w:tabs>
        <w:spacing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2F2FD4" w:rsidRPr="0015548D" w:rsidRDefault="002F2FD4" w:rsidP="0015548D">
      <w:pPr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  <w:lang w:eastAsia="ar-SA"/>
        </w:rPr>
        <w:lastRenderedPageBreak/>
        <w:t>§ 5</w:t>
      </w:r>
    </w:p>
    <w:p w:rsidR="002F2FD4" w:rsidRPr="0015548D" w:rsidRDefault="002F2FD4" w:rsidP="0015548D">
      <w:pPr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5548D">
        <w:rPr>
          <w:rFonts w:ascii="Arial" w:hAnsi="Arial" w:cs="Arial"/>
          <w:b/>
          <w:bCs/>
          <w:sz w:val="22"/>
          <w:szCs w:val="22"/>
        </w:rPr>
        <w:t xml:space="preserve">OKRES </w:t>
      </w:r>
      <w:r w:rsidR="00333100" w:rsidRPr="0015548D">
        <w:rPr>
          <w:rFonts w:ascii="Arial" w:hAnsi="Arial" w:cs="Arial"/>
          <w:b/>
          <w:bCs/>
          <w:sz w:val="22"/>
          <w:szCs w:val="22"/>
        </w:rPr>
        <w:t>ŚWIADCZENIA USŁUGI</w:t>
      </w:r>
    </w:p>
    <w:p w:rsidR="00922584" w:rsidRPr="00AF7C00" w:rsidRDefault="002F2FD4" w:rsidP="00AF7C00">
      <w:pPr>
        <w:overflowPunct w:val="0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AF7C00">
        <w:rPr>
          <w:rFonts w:ascii="Arial" w:hAnsi="Arial" w:cs="Arial"/>
          <w:sz w:val="22"/>
          <w:szCs w:val="22"/>
        </w:rPr>
        <w:t xml:space="preserve">Usługa ATiK  świadczona </w:t>
      </w:r>
      <w:r w:rsidR="000658E5" w:rsidRPr="00AF7C00">
        <w:rPr>
          <w:rFonts w:ascii="Arial" w:hAnsi="Arial" w:cs="Arial"/>
          <w:sz w:val="22"/>
          <w:szCs w:val="22"/>
        </w:rPr>
        <w:t>będzie</w:t>
      </w:r>
      <w:r w:rsidR="00B932AC" w:rsidRPr="00AF7C00">
        <w:rPr>
          <w:rFonts w:ascii="Arial" w:hAnsi="Arial" w:cs="Arial"/>
          <w:sz w:val="22"/>
          <w:szCs w:val="22"/>
        </w:rPr>
        <w:t xml:space="preserve"> przez okres kolejnych </w:t>
      </w:r>
      <w:r w:rsidR="00922584" w:rsidRPr="00AF7C00">
        <w:rPr>
          <w:rFonts w:ascii="Arial" w:hAnsi="Arial" w:cs="Arial"/>
          <w:sz w:val="22"/>
          <w:szCs w:val="22"/>
        </w:rPr>
        <w:t>12</w:t>
      </w:r>
      <w:r w:rsidR="000658E5" w:rsidRPr="00AF7C00">
        <w:rPr>
          <w:rFonts w:ascii="Arial" w:hAnsi="Arial" w:cs="Arial"/>
          <w:sz w:val="22"/>
          <w:szCs w:val="22"/>
        </w:rPr>
        <w:t xml:space="preserve"> miesięcy</w:t>
      </w:r>
      <w:r w:rsidR="00AF7C00" w:rsidRPr="00AF7C00">
        <w:rPr>
          <w:rFonts w:ascii="Arial" w:hAnsi="Arial" w:cs="Arial"/>
          <w:sz w:val="22"/>
          <w:szCs w:val="22"/>
        </w:rPr>
        <w:t xml:space="preserve"> licząc od dnia zawarcia umowy</w:t>
      </w:r>
      <w:r w:rsidR="00601ABD" w:rsidRPr="00AF7C00">
        <w:rPr>
          <w:rFonts w:ascii="Arial" w:hAnsi="Arial" w:cs="Arial"/>
          <w:sz w:val="22"/>
          <w:szCs w:val="22"/>
        </w:rPr>
        <w:t>, jednak</w:t>
      </w:r>
      <w:r w:rsidR="00B73566" w:rsidRPr="00AF7C00">
        <w:rPr>
          <w:rFonts w:ascii="Arial" w:hAnsi="Arial" w:cs="Arial"/>
          <w:sz w:val="22"/>
          <w:szCs w:val="22"/>
        </w:rPr>
        <w:t xml:space="preserve"> nie wcześniej niż od dnia</w:t>
      </w:r>
      <w:r w:rsidR="00601ABD" w:rsidRPr="00AF7C00">
        <w:rPr>
          <w:rFonts w:ascii="Arial" w:hAnsi="Arial" w:cs="Arial"/>
          <w:sz w:val="22"/>
          <w:szCs w:val="22"/>
        </w:rPr>
        <w:t>:</w:t>
      </w:r>
      <w:r w:rsidR="00922584" w:rsidRPr="00AF7C00">
        <w:rPr>
          <w:rFonts w:ascii="Arial" w:hAnsi="Arial" w:cs="Arial"/>
          <w:sz w:val="22"/>
          <w:szCs w:val="22"/>
        </w:rPr>
        <w:t xml:space="preserve"> 31.08.2022.</w:t>
      </w:r>
    </w:p>
    <w:p w:rsidR="000658E5" w:rsidRPr="000658E5" w:rsidRDefault="000658E5" w:rsidP="000658E5">
      <w:pPr>
        <w:tabs>
          <w:tab w:val="left" w:pos="567"/>
        </w:tabs>
        <w:overflowPunct w:val="0"/>
        <w:autoSpaceDE w:val="0"/>
        <w:autoSpaceDN w:val="0"/>
        <w:adjustRightInd w:val="0"/>
        <w:spacing w:before="0" w:after="0" w:line="276" w:lineRule="auto"/>
        <w:ind w:left="357" w:firstLine="0"/>
        <w:rPr>
          <w:rFonts w:ascii="Arial" w:hAnsi="Arial" w:cs="Arial"/>
          <w:sz w:val="22"/>
          <w:szCs w:val="22"/>
        </w:rPr>
      </w:pPr>
    </w:p>
    <w:p w:rsidR="002F2FD4" w:rsidRPr="000658E5" w:rsidRDefault="00FF4F87" w:rsidP="0015548D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58E5">
        <w:rPr>
          <w:rFonts w:ascii="Arial" w:hAnsi="Arial" w:cs="Arial"/>
          <w:b/>
          <w:sz w:val="22"/>
          <w:szCs w:val="22"/>
        </w:rPr>
        <w:t xml:space="preserve">§ </w:t>
      </w:r>
      <w:r w:rsidR="007843EF" w:rsidRPr="000658E5">
        <w:rPr>
          <w:rFonts w:ascii="Arial" w:hAnsi="Arial" w:cs="Arial"/>
          <w:b/>
          <w:sz w:val="22"/>
          <w:szCs w:val="22"/>
        </w:rPr>
        <w:t>6</w:t>
      </w:r>
    </w:p>
    <w:p w:rsidR="00B47D86" w:rsidRPr="00B47D86" w:rsidRDefault="002F2FD4" w:rsidP="00B47D86">
      <w:pPr>
        <w:tabs>
          <w:tab w:val="left" w:pos="0"/>
        </w:tabs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548D">
        <w:rPr>
          <w:rFonts w:ascii="Arial" w:hAnsi="Arial" w:cs="Arial"/>
          <w:b/>
          <w:sz w:val="22"/>
          <w:szCs w:val="22"/>
        </w:rPr>
        <w:t>POSTANOWIENIA KOŃCOWE</w:t>
      </w:r>
    </w:p>
    <w:p w:rsidR="00B47D86" w:rsidRPr="00B47D86" w:rsidRDefault="00B47D86" w:rsidP="001D432D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7D86">
        <w:rPr>
          <w:rFonts w:ascii="Arial" w:hAnsi="Arial" w:cs="Arial"/>
          <w:color w:val="000000"/>
          <w:sz w:val="22"/>
          <w:szCs w:val="22"/>
        </w:rPr>
        <w:t xml:space="preserve">W sprawach nieuregulowanych w Umowie mają zastosowanie odpowiednie przepisy Kodeksu cywilnego oraz inne przepisy mające związek z realizacją umowy. </w:t>
      </w:r>
    </w:p>
    <w:p w:rsidR="00B47D86" w:rsidRPr="00B47D86" w:rsidRDefault="00B47D86" w:rsidP="001D432D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47D86">
        <w:rPr>
          <w:rFonts w:ascii="Arial" w:hAnsi="Arial" w:cs="Arial"/>
          <w:color w:val="000000"/>
          <w:sz w:val="22"/>
          <w:szCs w:val="22"/>
        </w:rPr>
        <w:t>Wszelkie ewentualne spory mogące wynikać przy realizacji niniejszej umowy będą podlegały rozstrzygnięciu przez sąd właściwy miejscowo dla siedziby Zamawiającego.</w:t>
      </w:r>
    </w:p>
    <w:p w:rsidR="002F2FD4" w:rsidRPr="0015548D" w:rsidRDefault="002F2FD4" w:rsidP="001D432D">
      <w:pPr>
        <w:numPr>
          <w:ilvl w:val="0"/>
          <w:numId w:val="14"/>
        </w:numPr>
        <w:spacing w:before="0" w:after="0" w:line="276" w:lineRule="auto"/>
        <w:ind w:left="357" w:hanging="357"/>
        <w:contextualSpacing/>
        <w:rPr>
          <w:rFonts w:ascii="Arial" w:hAnsi="Arial" w:cs="Arial"/>
          <w:sz w:val="22"/>
          <w:szCs w:val="22"/>
        </w:rPr>
      </w:pPr>
      <w:r w:rsidRPr="0015548D">
        <w:rPr>
          <w:rFonts w:ascii="Arial" w:hAnsi="Arial" w:cs="Arial"/>
          <w:bCs/>
          <w:sz w:val="22"/>
          <w:szCs w:val="22"/>
        </w:rPr>
        <w:t>Wszelkie zmiany Umowy wymagają formy pisemnej w postaci aneksu, pod rygorem nieważności zmiany.</w:t>
      </w:r>
    </w:p>
    <w:p w:rsidR="002F2FD4" w:rsidRDefault="002F2FD4" w:rsidP="001D432D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 w:rsidRPr="0015548D">
        <w:rPr>
          <w:rFonts w:ascii="Arial" w:hAnsi="Arial" w:cs="Arial"/>
          <w:bCs/>
          <w:sz w:val="22"/>
          <w:szCs w:val="22"/>
        </w:rPr>
        <w:t>Umowę sporządzono w dwóch jednobrzmiących egzemplarzach, po jednym dla każdej ze stron.</w:t>
      </w:r>
    </w:p>
    <w:p w:rsidR="00AF7C00" w:rsidRPr="0015548D" w:rsidRDefault="00AF7C00" w:rsidP="001D432D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spacing w:before="0" w:after="0" w:line="276" w:lineRule="auto"/>
        <w:ind w:left="357" w:hanging="357"/>
        <w:textAlignment w:val="baseline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Integralną część umowy stanowi Załącznik nr 1 </w:t>
      </w:r>
      <w:r w:rsidR="00ED3FC2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D3FC2">
        <w:rPr>
          <w:rFonts w:ascii="Arial" w:hAnsi="Arial" w:cs="Arial"/>
          <w:bCs/>
          <w:sz w:val="22"/>
          <w:szCs w:val="22"/>
        </w:rPr>
        <w:t>Pro</w:t>
      </w:r>
      <w:bookmarkStart w:id="0" w:name="_GoBack"/>
      <w:bookmarkEnd w:id="0"/>
      <w:r w:rsidR="00ED3FC2">
        <w:rPr>
          <w:rFonts w:ascii="Arial" w:hAnsi="Arial" w:cs="Arial"/>
          <w:bCs/>
          <w:sz w:val="22"/>
          <w:szCs w:val="22"/>
        </w:rPr>
        <w:t>tokół odbioru dokumentów (wzór).</w:t>
      </w:r>
    </w:p>
    <w:p w:rsidR="002F2FD4" w:rsidRPr="0015548D" w:rsidRDefault="002F2FD4" w:rsidP="00B47D86">
      <w:pPr>
        <w:tabs>
          <w:tab w:val="left" w:pos="0"/>
        </w:tabs>
        <w:spacing w:before="0" w:after="0" w:line="276" w:lineRule="auto"/>
        <w:rPr>
          <w:rFonts w:ascii="Arial" w:hAnsi="Arial" w:cs="Arial"/>
          <w:bCs/>
          <w:sz w:val="22"/>
          <w:szCs w:val="22"/>
        </w:rPr>
      </w:pPr>
    </w:p>
    <w:p w:rsidR="0015548D" w:rsidRDefault="0015548D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BE367A" w:rsidRDefault="00BE367A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A52027" w:rsidRDefault="00A52027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A52027" w:rsidRDefault="00A52027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A52027" w:rsidRDefault="00A52027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97150B" w:rsidRDefault="0015548D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ZAMAWIAJĄCY:</w:t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</w:r>
      <w:r w:rsidR="002F2FD4" w:rsidRPr="0015548D">
        <w:rPr>
          <w:rFonts w:ascii="Arial" w:hAnsi="Arial" w:cs="Arial"/>
          <w:b/>
          <w:sz w:val="22"/>
          <w:szCs w:val="22"/>
        </w:rPr>
        <w:tab/>
        <w:t>WYKONAWCA</w:t>
      </w:r>
      <w:r>
        <w:rPr>
          <w:rFonts w:ascii="Arial" w:hAnsi="Arial" w:cs="Arial"/>
          <w:b/>
          <w:sz w:val="22"/>
          <w:szCs w:val="22"/>
        </w:rPr>
        <w:t>:</w:t>
      </w:r>
    </w:p>
    <w:p w:rsidR="00730313" w:rsidRDefault="00730313" w:rsidP="0015548D">
      <w:pPr>
        <w:widowControl w:val="0"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:rsidR="00002A23" w:rsidRDefault="00002A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30313" w:rsidRDefault="00730313" w:rsidP="00730313">
      <w:pPr>
        <w:widowControl w:val="0"/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1 </w:t>
      </w:r>
    </w:p>
    <w:p w:rsidR="00730313" w:rsidRPr="00730313" w:rsidRDefault="00730313" w:rsidP="00730313">
      <w:pPr>
        <w:widowControl w:val="0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d</w:t>
      </w:r>
      <w:r w:rsidRPr="00730313">
        <w:rPr>
          <w:rFonts w:ascii="Arial" w:hAnsi="Arial" w:cs="Arial"/>
          <w:sz w:val="22"/>
          <w:szCs w:val="22"/>
        </w:rPr>
        <w:t>o Umowy ………</w:t>
      </w:r>
      <w:r>
        <w:rPr>
          <w:rFonts w:ascii="Arial" w:hAnsi="Arial" w:cs="Arial"/>
          <w:sz w:val="22"/>
          <w:szCs w:val="22"/>
        </w:rPr>
        <w:t>..</w:t>
      </w:r>
      <w:r w:rsidRPr="00730313">
        <w:rPr>
          <w:rFonts w:ascii="Arial" w:hAnsi="Arial" w:cs="Arial"/>
          <w:sz w:val="22"/>
          <w:szCs w:val="22"/>
        </w:rPr>
        <w:t>…..</w:t>
      </w:r>
    </w:p>
    <w:p w:rsidR="00730313" w:rsidRDefault="00730313" w:rsidP="00730313">
      <w:pPr>
        <w:widowControl w:val="0"/>
        <w:spacing w:after="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730313">
        <w:rPr>
          <w:rFonts w:ascii="Arial" w:hAnsi="Arial" w:cs="Arial"/>
          <w:sz w:val="22"/>
          <w:szCs w:val="22"/>
        </w:rPr>
        <w:t>z dnia ………</w:t>
      </w:r>
      <w:r>
        <w:rPr>
          <w:rFonts w:ascii="Arial" w:hAnsi="Arial" w:cs="Arial"/>
          <w:sz w:val="22"/>
          <w:szCs w:val="22"/>
        </w:rPr>
        <w:t>..</w:t>
      </w:r>
      <w:r w:rsidRPr="00730313">
        <w:rPr>
          <w:rFonts w:ascii="Arial" w:hAnsi="Arial" w:cs="Arial"/>
          <w:sz w:val="22"/>
          <w:szCs w:val="22"/>
        </w:rPr>
        <w:t>………..</w:t>
      </w:r>
    </w:p>
    <w:p w:rsidR="00730313" w:rsidRDefault="00730313" w:rsidP="00730313">
      <w:pPr>
        <w:widowControl w:val="0"/>
        <w:spacing w:after="0" w:line="276" w:lineRule="auto"/>
        <w:jc w:val="center"/>
        <w:rPr>
          <w:rFonts w:ascii="Arial" w:hAnsi="Arial" w:cs="Arial"/>
          <w:sz w:val="22"/>
          <w:szCs w:val="22"/>
        </w:rPr>
      </w:pPr>
    </w:p>
    <w:p w:rsidR="00730313" w:rsidRDefault="00730313" w:rsidP="008F6693">
      <w:pPr>
        <w:widowControl w:val="0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30313" w:rsidRDefault="00AF7C00" w:rsidP="00730313">
      <w:pPr>
        <w:widowControl w:val="0"/>
        <w:spacing w:after="0" w:line="276" w:lineRule="auto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odbioru </w:t>
      </w:r>
      <w:r w:rsidR="00730313" w:rsidRPr="008F6693">
        <w:rPr>
          <w:rFonts w:ascii="Arial" w:hAnsi="Arial" w:cs="Arial"/>
          <w:b/>
        </w:rPr>
        <w:t>dokumentu/ów</w:t>
      </w:r>
    </w:p>
    <w:p w:rsidR="00AF7C00" w:rsidRDefault="00AF7C00" w:rsidP="00730313">
      <w:pPr>
        <w:widowControl w:val="0"/>
        <w:spacing w:after="0" w:line="276" w:lineRule="auto"/>
        <w:ind w:left="0" w:firstLine="0"/>
        <w:jc w:val="center"/>
        <w:rPr>
          <w:rFonts w:ascii="Arial" w:hAnsi="Arial" w:cs="Arial"/>
          <w:b/>
        </w:rPr>
      </w:pPr>
    </w:p>
    <w:p w:rsidR="00AF7C00" w:rsidRPr="008F6693" w:rsidRDefault="00AF7C00" w:rsidP="00730313">
      <w:pPr>
        <w:widowControl w:val="0"/>
        <w:spacing w:after="0" w:line="276" w:lineRule="auto"/>
        <w:ind w:left="0" w:firstLine="0"/>
        <w:jc w:val="center"/>
        <w:rPr>
          <w:rFonts w:ascii="Arial" w:hAnsi="Arial" w:cs="Arial"/>
        </w:rPr>
      </w:pPr>
    </w:p>
    <w:p w:rsidR="00730313" w:rsidRDefault="00730313" w:rsidP="00730313">
      <w:pPr>
        <w:widowControl w:val="0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30313" w:rsidRDefault="00730313" w:rsidP="00730313">
      <w:pPr>
        <w:widowControl w:val="0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 w:line="360" w:lineRule="auto"/>
        <w:ind w:left="0" w:firstLine="0"/>
        <w:rPr>
          <w:rFonts w:ascii="Arial" w:hAnsi="Arial" w:cs="Arial"/>
          <w:sz w:val="22"/>
          <w:szCs w:val="22"/>
        </w:rPr>
      </w:pPr>
      <w:r w:rsidRPr="00730313">
        <w:rPr>
          <w:rFonts w:ascii="Arial" w:hAnsi="Arial" w:cs="Arial"/>
          <w:sz w:val="22"/>
          <w:szCs w:val="22"/>
        </w:rPr>
        <w:t>W dniu ……………</w:t>
      </w:r>
      <w:r w:rsidR="007F4E1D">
        <w:rPr>
          <w:rFonts w:ascii="Arial" w:hAnsi="Arial" w:cs="Arial"/>
          <w:sz w:val="22"/>
          <w:szCs w:val="22"/>
        </w:rPr>
        <w:t>…</w:t>
      </w:r>
      <w:r w:rsidRPr="00730313">
        <w:rPr>
          <w:rFonts w:ascii="Arial" w:hAnsi="Arial" w:cs="Arial"/>
          <w:sz w:val="22"/>
          <w:szCs w:val="22"/>
        </w:rPr>
        <w:t>…… w siedzibie ………………….…………………… dokonano odbioru</w:t>
      </w:r>
      <w:r>
        <w:rPr>
          <w:rFonts w:ascii="Arial" w:hAnsi="Arial" w:cs="Arial"/>
          <w:sz w:val="22"/>
          <w:szCs w:val="22"/>
        </w:rPr>
        <w:t xml:space="preserve"> dokument</w:t>
      </w:r>
      <w:r w:rsidR="00BE67C9">
        <w:rPr>
          <w:rFonts w:ascii="Arial" w:hAnsi="Arial" w:cs="Arial"/>
          <w:sz w:val="22"/>
          <w:szCs w:val="22"/>
        </w:rPr>
        <w:t>u/</w:t>
      </w:r>
      <w:r>
        <w:rPr>
          <w:rFonts w:ascii="Arial" w:hAnsi="Arial" w:cs="Arial"/>
          <w:sz w:val="22"/>
          <w:szCs w:val="22"/>
        </w:rPr>
        <w:t>ów……</w:t>
      </w:r>
      <w:r w:rsidRPr="00730313">
        <w:rPr>
          <w:rFonts w:ascii="Arial" w:hAnsi="Arial" w:cs="Arial"/>
          <w:sz w:val="22"/>
          <w:szCs w:val="22"/>
        </w:rPr>
        <w:t>…..……………………</w:t>
      </w:r>
      <w:r w:rsidR="00BE67C9">
        <w:rPr>
          <w:rFonts w:ascii="Arial" w:hAnsi="Arial" w:cs="Arial"/>
          <w:sz w:val="22"/>
          <w:szCs w:val="22"/>
        </w:rPr>
        <w:t xml:space="preserve">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w ramach umowy nr ……….</w:t>
      </w:r>
      <w:r w:rsidRPr="00730313">
        <w:rPr>
          <w:rFonts w:ascii="Arial" w:hAnsi="Arial" w:cs="Arial"/>
          <w:sz w:val="22"/>
          <w:szCs w:val="22"/>
        </w:rPr>
        <w:t>…..…….  z dnia …………………….</w:t>
      </w:r>
    </w:p>
    <w:p w:rsidR="00730313" w:rsidRPr="00730313" w:rsidRDefault="00730313" w:rsidP="00730313">
      <w:pPr>
        <w:suppressAutoHyphens/>
        <w:spacing w:before="0" w:after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 w:line="360" w:lineRule="auto"/>
        <w:ind w:left="13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 w:line="360" w:lineRule="auto"/>
        <w:ind w:left="13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BE67C9" w:rsidP="00730313">
      <w:pPr>
        <w:shd w:val="clear" w:color="auto" w:fill="FFFFFF"/>
        <w:suppressAutoHyphens/>
        <w:spacing w:before="0" w:after="0" w:line="360" w:lineRule="auto"/>
        <w:ind w:left="13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Dokument/y został/y przyjęty (nieprzyjęty</w:t>
      </w:r>
      <w:r w:rsidR="00730313" w:rsidRPr="00730313">
        <w:rPr>
          <w:rFonts w:ascii="Arial" w:hAnsi="Arial" w:cs="Arial"/>
          <w:sz w:val="22"/>
          <w:szCs w:val="22"/>
        </w:rPr>
        <w:t>)* ze względu na .....................................................................................................................................</w:t>
      </w:r>
      <w:r w:rsidR="00730313">
        <w:rPr>
          <w:rFonts w:ascii="Arial" w:hAnsi="Arial" w:cs="Arial"/>
          <w:sz w:val="22"/>
          <w:szCs w:val="22"/>
        </w:rPr>
        <w:t>......................</w:t>
      </w:r>
    </w:p>
    <w:p w:rsidR="00730313" w:rsidRPr="00730313" w:rsidRDefault="00730313" w:rsidP="00730313">
      <w:pPr>
        <w:shd w:val="clear" w:color="auto" w:fill="FFFFFF"/>
        <w:suppressAutoHyphens/>
        <w:spacing w:before="0" w:after="0" w:line="360" w:lineRule="auto"/>
        <w:ind w:left="130" w:firstLine="0"/>
        <w:jc w:val="left"/>
        <w:rPr>
          <w:rFonts w:ascii="Arial" w:hAnsi="Arial" w:cs="Arial"/>
          <w:sz w:val="22"/>
          <w:szCs w:val="22"/>
        </w:rPr>
      </w:pPr>
      <w:r w:rsidRPr="007303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730313" w:rsidRPr="00730313" w:rsidRDefault="00730313" w:rsidP="00730313">
      <w:pPr>
        <w:shd w:val="clear" w:color="auto" w:fill="FFFFFF"/>
        <w:suppressAutoHyphens/>
        <w:spacing w:before="0" w:after="0" w:line="360" w:lineRule="auto"/>
        <w:ind w:left="130" w:firstLine="0"/>
        <w:jc w:val="left"/>
        <w:rPr>
          <w:rFonts w:ascii="Arial" w:hAnsi="Arial" w:cs="Arial"/>
          <w:sz w:val="22"/>
          <w:szCs w:val="22"/>
        </w:rPr>
      </w:pPr>
      <w:r w:rsidRPr="007303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:rsidR="00730313" w:rsidRPr="00730313" w:rsidRDefault="00730313" w:rsidP="00730313">
      <w:pPr>
        <w:shd w:val="clear" w:color="auto" w:fill="FFFFFF"/>
        <w:suppressAutoHyphens/>
        <w:spacing w:before="0" w:after="0" w:line="360" w:lineRule="auto"/>
        <w:ind w:left="130" w:firstLine="0"/>
        <w:jc w:val="left"/>
        <w:rPr>
          <w:rFonts w:ascii="Arial" w:hAnsi="Arial" w:cs="Arial"/>
          <w:sz w:val="22"/>
          <w:szCs w:val="22"/>
        </w:rPr>
      </w:pPr>
      <w:r w:rsidRPr="0073031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13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13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13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130" w:firstLine="0"/>
        <w:jc w:val="left"/>
        <w:rPr>
          <w:rFonts w:ascii="Arial" w:hAnsi="Arial" w:cs="Arial"/>
          <w:b/>
          <w:sz w:val="22"/>
          <w:szCs w:val="22"/>
        </w:rPr>
      </w:pPr>
      <w:r w:rsidRPr="00730313">
        <w:rPr>
          <w:rFonts w:ascii="Arial" w:hAnsi="Arial" w:cs="Arial"/>
          <w:b/>
          <w:sz w:val="22"/>
          <w:szCs w:val="22"/>
        </w:rPr>
        <w:t xml:space="preserve">  Zamawiający </w:t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</w:r>
      <w:r w:rsidRPr="00730313">
        <w:rPr>
          <w:rFonts w:ascii="Arial" w:hAnsi="Arial" w:cs="Arial"/>
          <w:b/>
          <w:sz w:val="22"/>
          <w:szCs w:val="22"/>
        </w:rPr>
        <w:tab/>
        <w:t xml:space="preserve">     Wykonawca</w:t>
      </w:r>
    </w:p>
    <w:p w:rsidR="00730313" w:rsidRPr="00730313" w:rsidRDefault="00730313" w:rsidP="00730313">
      <w:pPr>
        <w:shd w:val="clear" w:color="auto" w:fill="FFFFFF"/>
        <w:suppressAutoHyphens/>
        <w:spacing w:before="5" w:after="0"/>
        <w:ind w:left="0" w:firstLine="0"/>
        <w:jc w:val="left"/>
        <w:rPr>
          <w:rFonts w:ascii="Arial" w:hAnsi="Arial" w:cs="Arial"/>
          <w:spacing w:val="-3"/>
          <w:sz w:val="22"/>
          <w:szCs w:val="22"/>
        </w:rPr>
      </w:pPr>
    </w:p>
    <w:p w:rsidR="00730313" w:rsidRDefault="00730313" w:rsidP="00730313">
      <w:pPr>
        <w:shd w:val="clear" w:color="auto" w:fill="FFFFFF"/>
        <w:suppressAutoHyphens/>
        <w:spacing w:before="5" w:after="0"/>
        <w:ind w:left="0" w:firstLine="0"/>
        <w:jc w:val="left"/>
        <w:rPr>
          <w:rFonts w:ascii="Arial" w:hAnsi="Arial" w:cs="Arial"/>
          <w:spacing w:val="-3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5" w:after="0"/>
        <w:ind w:left="0" w:firstLine="0"/>
        <w:jc w:val="left"/>
        <w:rPr>
          <w:rFonts w:ascii="Arial" w:hAnsi="Arial" w:cs="Arial"/>
          <w:spacing w:val="-3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5" w:after="0"/>
        <w:ind w:left="0" w:firstLine="0"/>
        <w:jc w:val="left"/>
        <w:rPr>
          <w:rFonts w:ascii="Arial" w:hAnsi="Arial" w:cs="Arial"/>
          <w:spacing w:val="-3"/>
          <w:sz w:val="22"/>
          <w:szCs w:val="22"/>
        </w:rPr>
      </w:pPr>
      <w:r w:rsidRPr="00730313">
        <w:rPr>
          <w:rFonts w:ascii="Arial" w:hAnsi="Arial" w:cs="Arial"/>
          <w:spacing w:val="-3"/>
          <w:sz w:val="22"/>
          <w:szCs w:val="22"/>
        </w:rPr>
        <w:t>...............................</w:t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</w:r>
      <w:r w:rsidRPr="00730313">
        <w:rPr>
          <w:rFonts w:ascii="Arial" w:hAnsi="Arial" w:cs="Arial"/>
          <w:spacing w:val="-3"/>
          <w:sz w:val="22"/>
          <w:szCs w:val="22"/>
        </w:rPr>
        <w:tab/>
        <w:t>...............................</w:t>
      </w:r>
    </w:p>
    <w:p w:rsidR="00730313" w:rsidRPr="00730313" w:rsidRDefault="00730313" w:rsidP="00730313">
      <w:pPr>
        <w:shd w:val="clear" w:color="auto" w:fill="FFFFFF"/>
        <w:suppressAutoHyphens/>
        <w:spacing w:before="5" w:after="0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uppressAutoHyphens/>
        <w:spacing w:before="0" w:after="0" w:line="1" w:lineRule="exact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22"/>
          <w:szCs w:val="22"/>
        </w:rPr>
      </w:pPr>
    </w:p>
    <w:p w:rsid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22"/>
          <w:szCs w:val="22"/>
        </w:rPr>
      </w:pPr>
    </w:p>
    <w:p w:rsid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22"/>
          <w:szCs w:val="22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16"/>
          <w:szCs w:val="16"/>
        </w:rPr>
      </w:pPr>
    </w:p>
    <w:p w:rsidR="00730313" w:rsidRPr="00730313" w:rsidRDefault="00730313" w:rsidP="00730313">
      <w:pPr>
        <w:shd w:val="clear" w:color="auto" w:fill="FFFFFF"/>
        <w:suppressAutoHyphens/>
        <w:spacing w:before="0" w:after="0"/>
        <w:ind w:left="0" w:firstLine="0"/>
        <w:jc w:val="left"/>
        <w:rPr>
          <w:rFonts w:ascii="Arial" w:hAnsi="Arial" w:cs="Arial"/>
          <w:spacing w:val="-1"/>
          <w:sz w:val="16"/>
          <w:szCs w:val="16"/>
        </w:rPr>
      </w:pPr>
      <w:r w:rsidRPr="00730313">
        <w:rPr>
          <w:rFonts w:ascii="Arial" w:hAnsi="Arial" w:cs="Arial"/>
          <w:spacing w:val="-1"/>
          <w:sz w:val="16"/>
          <w:szCs w:val="16"/>
        </w:rPr>
        <w:t>*/ niepotrzebne skreślić</w:t>
      </w:r>
    </w:p>
    <w:p w:rsidR="00730313" w:rsidRPr="00730313" w:rsidRDefault="00730313" w:rsidP="00730313">
      <w:pPr>
        <w:suppressAutoHyphens/>
        <w:spacing w:before="0" w:after="0"/>
        <w:ind w:left="0" w:firstLine="0"/>
        <w:jc w:val="left"/>
        <w:rPr>
          <w:sz w:val="22"/>
          <w:szCs w:val="22"/>
        </w:rPr>
      </w:pPr>
    </w:p>
    <w:p w:rsidR="00730313" w:rsidRPr="00730313" w:rsidRDefault="00730313" w:rsidP="00730313">
      <w:pPr>
        <w:widowControl w:val="0"/>
        <w:spacing w:after="0" w:line="276" w:lineRule="auto"/>
        <w:rPr>
          <w:rFonts w:ascii="Arial" w:hAnsi="Arial" w:cs="Arial"/>
          <w:iCs/>
          <w:sz w:val="22"/>
          <w:szCs w:val="22"/>
        </w:rPr>
      </w:pPr>
    </w:p>
    <w:sectPr w:rsidR="00730313" w:rsidRPr="00730313" w:rsidSect="00580A9F">
      <w:footerReference w:type="default" r:id="rId8"/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0A" w:rsidRDefault="004F630A">
      <w:r>
        <w:separator/>
      </w:r>
    </w:p>
  </w:endnote>
  <w:endnote w:type="continuationSeparator" w:id="0">
    <w:p w:rsidR="004F630A" w:rsidRDefault="004F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3640854"/>
      <w:docPartObj>
        <w:docPartGallery w:val="Page Numbers (Bottom of Page)"/>
        <w:docPartUnique/>
      </w:docPartObj>
    </w:sdtPr>
    <w:sdtEndPr/>
    <w:sdtContent>
      <w:sdt>
        <w:sdtPr>
          <w:id w:val="1633825537"/>
          <w:docPartObj>
            <w:docPartGallery w:val="Page Numbers (Top of Page)"/>
            <w:docPartUnique/>
          </w:docPartObj>
        </w:sdtPr>
        <w:sdtEndPr/>
        <w:sdtContent>
          <w:p w:rsidR="00EB5C8D" w:rsidRDefault="00EB5C8D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FC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FC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5C8D" w:rsidRDefault="00EB5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0A" w:rsidRDefault="004F630A">
      <w:r>
        <w:separator/>
      </w:r>
    </w:p>
  </w:footnote>
  <w:footnote w:type="continuationSeparator" w:id="0">
    <w:p w:rsidR="004F630A" w:rsidRDefault="004F6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6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0" w15:restartNumberingAfterBreak="0">
    <w:nsid w:val="03022516"/>
    <w:multiLevelType w:val="hybridMultilevel"/>
    <w:tmpl w:val="8EEA1E6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992A02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15862"/>
    <w:multiLevelType w:val="hybridMultilevel"/>
    <w:tmpl w:val="103080AA"/>
    <w:lvl w:ilvl="0" w:tplc="992A4A5A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DE5376A"/>
    <w:multiLevelType w:val="hybridMultilevel"/>
    <w:tmpl w:val="46CC6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6991D57"/>
    <w:multiLevelType w:val="hybridMultilevel"/>
    <w:tmpl w:val="1D6C00B0"/>
    <w:lvl w:ilvl="0" w:tplc="506E2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6DCDBA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74AD1"/>
    <w:multiLevelType w:val="hybridMultilevel"/>
    <w:tmpl w:val="CF4C2272"/>
    <w:lvl w:ilvl="0" w:tplc="E11EE3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01FF0"/>
    <w:multiLevelType w:val="hybridMultilevel"/>
    <w:tmpl w:val="0798BDE0"/>
    <w:lvl w:ilvl="0" w:tplc="434C0F9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34200"/>
    <w:multiLevelType w:val="multilevel"/>
    <w:tmpl w:val="D91C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B5B78"/>
    <w:multiLevelType w:val="hybridMultilevel"/>
    <w:tmpl w:val="99BE7A6A"/>
    <w:lvl w:ilvl="0" w:tplc="AE2092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80D0A"/>
    <w:multiLevelType w:val="hybridMultilevel"/>
    <w:tmpl w:val="F156F6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0D6B"/>
    <w:multiLevelType w:val="hybridMultilevel"/>
    <w:tmpl w:val="F822B8D8"/>
    <w:lvl w:ilvl="0" w:tplc="CAF25F3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62AC6"/>
    <w:multiLevelType w:val="hybridMultilevel"/>
    <w:tmpl w:val="2DFA39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EA7EDE"/>
    <w:multiLevelType w:val="hybridMultilevel"/>
    <w:tmpl w:val="C3AC2F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7" w15:restartNumberingAfterBreak="0">
    <w:nsid w:val="44F81519"/>
    <w:multiLevelType w:val="hybridMultilevel"/>
    <w:tmpl w:val="0E36A50C"/>
    <w:lvl w:ilvl="0" w:tplc="0F7449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05A38"/>
    <w:multiLevelType w:val="hybridMultilevel"/>
    <w:tmpl w:val="B30076A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45B903A3"/>
    <w:multiLevelType w:val="hybridMultilevel"/>
    <w:tmpl w:val="A3463178"/>
    <w:lvl w:ilvl="0" w:tplc="6A743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450E95"/>
    <w:multiLevelType w:val="multilevel"/>
    <w:tmpl w:val="35C8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F6CFC"/>
    <w:multiLevelType w:val="hybridMultilevel"/>
    <w:tmpl w:val="580EA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363F9E"/>
    <w:multiLevelType w:val="hybridMultilevel"/>
    <w:tmpl w:val="C41846C8"/>
    <w:lvl w:ilvl="0" w:tplc="213EB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0F69"/>
    <w:multiLevelType w:val="hybridMultilevel"/>
    <w:tmpl w:val="AB6CC62A"/>
    <w:lvl w:ilvl="0" w:tplc="B382F8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46520"/>
    <w:multiLevelType w:val="hybridMultilevel"/>
    <w:tmpl w:val="879E2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CD3BD1"/>
    <w:multiLevelType w:val="hybridMultilevel"/>
    <w:tmpl w:val="0E36A50C"/>
    <w:lvl w:ilvl="0" w:tplc="0F7449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B7B79"/>
    <w:multiLevelType w:val="multilevel"/>
    <w:tmpl w:val="C388F0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9" w15:restartNumberingAfterBreak="0">
    <w:nsid w:val="6D1A4F60"/>
    <w:multiLevelType w:val="hybridMultilevel"/>
    <w:tmpl w:val="7BA01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79A86DAF"/>
    <w:multiLevelType w:val="hybridMultilevel"/>
    <w:tmpl w:val="AFA4CC7E"/>
    <w:lvl w:ilvl="0" w:tplc="4DE007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37"/>
  </w:num>
  <w:num w:numId="3">
    <w:abstractNumId w:val="22"/>
  </w:num>
  <w:num w:numId="4">
    <w:abstractNumId w:val="0"/>
  </w:num>
  <w:num w:numId="5">
    <w:abstractNumId w:val="18"/>
  </w:num>
  <w:num w:numId="6">
    <w:abstractNumId w:val="14"/>
  </w:num>
  <w:num w:numId="7">
    <w:abstractNumId w:val="40"/>
  </w:num>
  <w:num w:numId="8">
    <w:abstractNumId w:val="20"/>
  </w:num>
  <w:num w:numId="9">
    <w:abstractNumId w:val="41"/>
  </w:num>
  <w:num w:numId="10">
    <w:abstractNumId w:val="31"/>
  </w:num>
  <w:num w:numId="11">
    <w:abstractNumId w:val="39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</w:num>
  <w:num w:numId="14">
    <w:abstractNumId w:val="13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3"/>
    </w:lvlOverride>
  </w:num>
  <w:num w:numId="17">
    <w:abstractNumId w:val="2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6"/>
  </w:num>
  <w:num w:numId="21">
    <w:abstractNumId w:val="33"/>
  </w:num>
  <w:num w:numId="22">
    <w:abstractNumId w:val="23"/>
  </w:num>
  <w:num w:numId="23">
    <w:abstractNumId w:val="2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1"/>
  </w:num>
  <w:num w:numId="29">
    <w:abstractNumId w:val="34"/>
  </w:num>
  <w:num w:numId="30">
    <w:abstractNumId w:val="27"/>
  </w:num>
  <w:num w:numId="31">
    <w:abstractNumId w:val="36"/>
  </w:num>
  <w:num w:numId="32">
    <w:abstractNumId w:val="19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4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2392"/>
    <w:rsid w:val="00002A23"/>
    <w:rsid w:val="00007475"/>
    <w:rsid w:val="000121D7"/>
    <w:rsid w:val="000123D4"/>
    <w:rsid w:val="000137FB"/>
    <w:rsid w:val="00013993"/>
    <w:rsid w:val="00015835"/>
    <w:rsid w:val="00016427"/>
    <w:rsid w:val="00017957"/>
    <w:rsid w:val="00017D09"/>
    <w:rsid w:val="00024158"/>
    <w:rsid w:val="000241B3"/>
    <w:rsid w:val="00024D7B"/>
    <w:rsid w:val="000270DB"/>
    <w:rsid w:val="0003104B"/>
    <w:rsid w:val="0003150F"/>
    <w:rsid w:val="00031D08"/>
    <w:rsid w:val="00032A93"/>
    <w:rsid w:val="00032EEC"/>
    <w:rsid w:val="0003321E"/>
    <w:rsid w:val="000333F8"/>
    <w:rsid w:val="00033436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FD6"/>
    <w:rsid w:val="00045BE3"/>
    <w:rsid w:val="00046B42"/>
    <w:rsid w:val="000505CD"/>
    <w:rsid w:val="00053B9F"/>
    <w:rsid w:val="000550B6"/>
    <w:rsid w:val="0005512C"/>
    <w:rsid w:val="00056E84"/>
    <w:rsid w:val="00057078"/>
    <w:rsid w:val="000574D2"/>
    <w:rsid w:val="00057D87"/>
    <w:rsid w:val="00060176"/>
    <w:rsid w:val="00062092"/>
    <w:rsid w:val="00062321"/>
    <w:rsid w:val="0006234C"/>
    <w:rsid w:val="00064000"/>
    <w:rsid w:val="00064099"/>
    <w:rsid w:val="0006450A"/>
    <w:rsid w:val="000658E5"/>
    <w:rsid w:val="0006598C"/>
    <w:rsid w:val="0006654C"/>
    <w:rsid w:val="00066D79"/>
    <w:rsid w:val="00067021"/>
    <w:rsid w:val="00067959"/>
    <w:rsid w:val="00071852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FC9"/>
    <w:rsid w:val="00086DAD"/>
    <w:rsid w:val="00091632"/>
    <w:rsid w:val="00092879"/>
    <w:rsid w:val="0009302E"/>
    <w:rsid w:val="00093A82"/>
    <w:rsid w:val="00095BFF"/>
    <w:rsid w:val="00096C53"/>
    <w:rsid w:val="000A0B61"/>
    <w:rsid w:val="000A142A"/>
    <w:rsid w:val="000A469A"/>
    <w:rsid w:val="000A4968"/>
    <w:rsid w:val="000A6ADE"/>
    <w:rsid w:val="000A79B4"/>
    <w:rsid w:val="000B0D7E"/>
    <w:rsid w:val="000B2BF0"/>
    <w:rsid w:val="000B3A79"/>
    <w:rsid w:val="000B4DDD"/>
    <w:rsid w:val="000B747D"/>
    <w:rsid w:val="000C01EC"/>
    <w:rsid w:val="000C0785"/>
    <w:rsid w:val="000C1872"/>
    <w:rsid w:val="000C1D32"/>
    <w:rsid w:val="000C3A4A"/>
    <w:rsid w:val="000C3F23"/>
    <w:rsid w:val="000C495F"/>
    <w:rsid w:val="000C6697"/>
    <w:rsid w:val="000C6C47"/>
    <w:rsid w:val="000C7392"/>
    <w:rsid w:val="000D0132"/>
    <w:rsid w:val="000D260A"/>
    <w:rsid w:val="000D760E"/>
    <w:rsid w:val="000D76B3"/>
    <w:rsid w:val="000D796F"/>
    <w:rsid w:val="000E2C72"/>
    <w:rsid w:val="000E3015"/>
    <w:rsid w:val="000E3552"/>
    <w:rsid w:val="000E3606"/>
    <w:rsid w:val="000E3F92"/>
    <w:rsid w:val="000E49E4"/>
    <w:rsid w:val="000E5AEA"/>
    <w:rsid w:val="000F17D4"/>
    <w:rsid w:val="000F2D1A"/>
    <w:rsid w:val="000F302B"/>
    <w:rsid w:val="000F39C9"/>
    <w:rsid w:val="000F4476"/>
    <w:rsid w:val="000F47B6"/>
    <w:rsid w:val="000F4D28"/>
    <w:rsid w:val="000F5C48"/>
    <w:rsid w:val="000F668A"/>
    <w:rsid w:val="000F6F74"/>
    <w:rsid w:val="00100169"/>
    <w:rsid w:val="0010070E"/>
    <w:rsid w:val="0010163F"/>
    <w:rsid w:val="00101F73"/>
    <w:rsid w:val="00102924"/>
    <w:rsid w:val="00102A60"/>
    <w:rsid w:val="00102B9C"/>
    <w:rsid w:val="00103A91"/>
    <w:rsid w:val="00104A30"/>
    <w:rsid w:val="00104E50"/>
    <w:rsid w:val="0010727E"/>
    <w:rsid w:val="001079F2"/>
    <w:rsid w:val="001101C8"/>
    <w:rsid w:val="0011020D"/>
    <w:rsid w:val="00110E7C"/>
    <w:rsid w:val="00111C1B"/>
    <w:rsid w:val="00111F00"/>
    <w:rsid w:val="00112E62"/>
    <w:rsid w:val="00115123"/>
    <w:rsid w:val="00115F24"/>
    <w:rsid w:val="00117649"/>
    <w:rsid w:val="001176F8"/>
    <w:rsid w:val="001200C1"/>
    <w:rsid w:val="0012232A"/>
    <w:rsid w:val="0012540F"/>
    <w:rsid w:val="001255D8"/>
    <w:rsid w:val="00125AAB"/>
    <w:rsid w:val="00126248"/>
    <w:rsid w:val="001304AC"/>
    <w:rsid w:val="00134379"/>
    <w:rsid w:val="00134AA2"/>
    <w:rsid w:val="0013505E"/>
    <w:rsid w:val="001350E0"/>
    <w:rsid w:val="0013628F"/>
    <w:rsid w:val="0014124B"/>
    <w:rsid w:val="0014148C"/>
    <w:rsid w:val="00141E41"/>
    <w:rsid w:val="00142651"/>
    <w:rsid w:val="00143701"/>
    <w:rsid w:val="0014431E"/>
    <w:rsid w:val="001449C3"/>
    <w:rsid w:val="00144C31"/>
    <w:rsid w:val="00145917"/>
    <w:rsid w:val="00145AA7"/>
    <w:rsid w:val="00145DA3"/>
    <w:rsid w:val="001462E8"/>
    <w:rsid w:val="00146FE5"/>
    <w:rsid w:val="00147980"/>
    <w:rsid w:val="00147CC9"/>
    <w:rsid w:val="00151381"/>
    <w:rsid w:val="001540A5"/>
    <w:rsid w:val="00154321"/>
    <w:rsid w:val="00155260"/>
    <w:rsid w:val="0015548D"/>
    <w:rsid w:val="0015668D"/>
    <w:rsid w:val="00157525"/>
    <w:rsid w:val="00157D4F"/>
    <w:rsid w:val="00157E2C"/>
    <w:rsid w:val="0016017F"/>
    <w:rsid w:val="0016231B"/>
    <w:rsid w:val="001639A2"/>
    <w:rsid w:val="0016585D"/>
    <w:rsid w:val="001675D8"/>
    <w:rsid w:val="00167734"/>
    <w:rsid w:val="00167F01"/>
    <w:rsid w:val="00172275"/>
    <w:rsid w:val="0017360B"/>
    <w:rsid w:val="001742CF"/>
    <w:rsid w:val="00176369"/>
    <w:rsid w:val="00177B63"/>
    <w:rsid w:val="00180706"/>
    <w:rsid w:val="001819D0"/>
    <w:rsid w:val="00182CA3"/>
    <w:rsid w:val="001878F2"/>
    <w:rsid w:val="00192676"/>
    <w:rsid w:val="0019280D"/>
    <w:rsid w:val="00193C70"/>
    <w:rsid w:val="00195271"/>
    <w:rsid w:val="0019538F"/>
    <w:rsid w:val="00195C73"/>
    <w:rsid w:val="00196329"/>
    <w:rsid w:val="001A0ABF"/>
    <w:rsid w:val="001A124B"/>
    <w:rsid w:val="001A1D54"/>
    <w:rsid w:val="001A3451"/>
    <w:rsid w:val="001A35AF"/>
    <w:rsid w:val="001A57B7"/>
    <w:rsid w:val="001A59DE"/>
    <w:rsid w:val="001A5DBF"/>
    <w:rsid w:val="001A6AC3"/>
    <w:rsid w:val="001A6DCE"/>
    <w:rsid w:val="001B0826"/>
    <w:rsid w:val="001B1545"/>
    <w:rsid w:val="001B23A2"/>
    <w:rsid w:val="001B28F7"/>
    <w:rsid w:val="001B308A"/>
    <w:rsid w:val="001B4168"/>
    <w:rsid w:val="001B4786"/>
    <w:rsid w:val="001B4B01"/>
    <w:rsid w:val="001B5CAF"/>
    <w:rsid w:val="001B69A7"/>
    <w:rsid w:val="001C0EDD"/>
    <w:rsid w:val="001C1D36"/>
    <w:rsid w:val="001C1F04"/>
    <w:rsid w:val="001C3F69"/>
    <w:rsid w:val="001C6388"/>
    <w:rsid w:val="001C6E4B"/>
    <w:rsid w:val="001C74EA"/>
    <w:rsid w:val="001D0AE9"/>
    <w:rsid w:val="001D10AC"/>
    <w:rsid w:val="001D1D93"/>
    <w:rsid w:val="001D213B"/>
    <w:rsid w:val="001D3E6C"/>
    <w:rsid w:val="001D41E7"/>
    <w:rsid w:val="001D432D"/>
    <w:rsid w:val="001D4BC3"/>
    <w:rsid w:val="001D5827"/>
    <w:rsid w:val="001D65E2"/>
    <w:rsid w:val="001D6799"/>
    <w:rsid w:val="001D692A"/>
    <w:rsid w:val="001D6D41"/>
    <w:rsid w:val="001D72CD"/>
    <w:rsid w:val="001E1614"/>
    <w:rsid w:val="001E16F7"/>
    <w:rsid w:val="001E1D3F"/>
    <w:rsid w:val="001E25D6"/>
    <w:rsid w:val="001E5D21"/>
    <w:rsid w:val="001E5DCA"/>
    <w:rsid w:val="001F0661"/>
    <w:rsid w:val="001F0FA7"/>
    <w:rsid w:val="001F25B1"/>
    <w:rsid w:val="001F31E9"/>
    <w:rsid w:val="001F5102"/>
    <w:rsid w:val="001F6265"/>
    <w:rsid w:val="00201151"/>
    <w:rsid w:val="00201EB4"/>
    <w:rsid w:val="00203122"/>
    <w:rsid w:val="002033AC"/>
    <w:rsid w:val="00203535"/>
    <w:rsid w:val="00204606"/>
    <w:rsid w:val="00205DE2"/>
    <w:rsid w:val="00206CB8"/>
    <w:rsid w:val="00206CE8"/>
    <w:rsid w:val="0021001A"/>
    <w:rsid w:val="002110AA"/>
    <w:rsid w:val="00211260"/>
    <w:rsid w:val="0021292F"/>
    <w:rsid w:val="002133DD"/>
    <w:rsid w:val="00214057"/>
    <w:rsid w:val="002147E4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2B19"/>
    <w:rsid w:val="00224CB2"/>
    <w:rsid w:val="00225596"/>
    <w:rsid w:val="0022608D"/>
    <w:rsid w:val="00226DAB"/>
    <w:rsid w:val="00227597"/>
    <w:rsid w:val="00230495"/>
    <w:rsid w:val="00232B80"/>
    <w:rsid w:val="00233403"/>
    <w:rsid w:val="00235CE2"/>
    <w:rsid w:val="002371C3"/>
    <w:rsid w:val="0024492E"/>
    <w:rsid w:val="00245A14"/>
    <w:rsid w:val="00250118"/>
    <w:rsid w:val="0025155B"/>
    <w:rsid w:val="002530AE"/>
    <w:rsid w:val="002543A8"/>
    <w:rsid w:val="00254803"/>
    <w:rsid w:val="00256463"/>
    <w:rsid w:val="00256830"/>
    <w:rsid w:val="00260026"/>
    <w:rsid w:val="0026285B"/>
    <w:rsid w:val="00263774"/>
    <w:rsid w:val="00263C35"/>
    <w:rsid w:val="00263FE3"/>
    <w:rsid w:val="00265396"/>
    <w:rsid w:val="00267F81"/>
    <w:rsid w:val="00267FF3"/>
    <w:rsid w:val="002700C7"/>
    <w:rsid w:val="00271151"/>
    <w:rsid w:val="00273E39"/>
    <w:rsid w:val="00275059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FE2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3785"/>
    <w:rsid w:val="002A417B"/>
    <w:rsid w:val="002A483B"/>
    <w:rsid w:val="002A60ED"/>
    <w:rsid w:val="002A6746"/>
    <w:rsid w:val="002A78DF"/>
    <w:rsid w:val="002B0325"/>
    <w:rsid w:val="002B2177"/>
    <w:rsid w:val="002B2A2B"/>
    <w:rsid w:val="002B3AA8"/>
    <w:rsid w:val="002B40AE"/>
    <w:rsid w:val="002B489E"/>
    <w:rsid w:val="002B72C1"/>
    <w:rsid w:val="002C07D0"/>
    <w:rsid w:val="002C16A6"/>
    <w:rsid w:val="002C3DA1"/>
    <w:rsid w:val="002C5712"/>
    <w:rsid w:val="002C5973"/>
    <w:rsid w:val="002C746E"/>
    <w:rsid w:val="002D0246"/>
    <w:rsid w:val="002D0C1F"/>
    <w:rsid w:val="002D162E"/>
    <w:rsid w:val="002D3056"/>
    <w:rsid w:val="002D34D5"/>
    <w:rsid w:val="002D4787"/>
    <w:rsid w:val="002D58E1"/>
    <w:rsid w:val="002D5E1E"/>
    <w:rsid w:val="002D6019"/>
    <w:rsid w:val="002E00C1"/>
    <w:rsid w:val="002E118F"/>
    <w:rsid w:val="002E17CC"/>
    <w:rsid w:val="002E1B8C"/>
    <w:rsid w:val="002E2B5B"/>
    <w:rsid w:val="002E3431"/>
    <w:rsid w:val="002E3714"/>
    <w:rsid w:val="002E3A86"/>
    <w:rsid w:val="002E417A"/>
    <w:rsid w:val="002E4210"/>
    <w:rsid w:val="002E4880"/>
    <w:rsid w:val="002E4C5A"/>
    <w:rsid w:val="002E4CDE"/>
    <w:rsid w:val="002E4E4A"/>
    <w:rsid w:val="002E511D"/>
    <w:rsid w:val="002E53A6"/>
    <w:rsid w:val="002E5DCC"/>
    <w:rsid w:val="002F05AA"/>
    <w:rsid w:val="002F11D8"/>
    <w:rsid w:val="002F2BFF"/>
    <w:rsid w:val="002F2D99"/>
    <w:rsid w:val="002F2FD4"/>
    <w:rsid w:val="002F36AE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6A59"/>
    <w:rsid w:val="0030780A"/>
    <w:rsid w:val="0031177D"/>
    <w:rsid w:val="00313906"/>
    <w:rsid w:val="003140BE"/>
    <w:rsid w:val="00315D0E"/>
    <w:rsid w:val="00316F16"/>
    <w:rsid w:val="0032104E"/>
    <w:rsid w:val="00321585"/>
    <w:rsid w:val="0032229E"/>
    <w:rsid w:val="00323BC2"/>
    <w:rsid w:val="00324094"/>
    <w:rsid w:val="0032498E"/>
    <w:rsid w:val="00324F29"/>
    <w:rsid w:val="0032554C"/>
    <w:rsid w:val="00327EF3"/>
    <w:rsid w:val="00330267"/>
    <w:rsid w:val="0033040B"/>
    <w:rsid w:val="0033073C"/>
    <w:rsid w:val="00330789"/>
    <w:rsid w:val="0033154E"/>
    <w:rsid w:val="00333100"/>
    <w:rsid w:val="00333742"/>
    <w:rsid w:val="0033470F"/>
    <w:rsid w:val="003355D7"/>
    <w:rsid w:val="00335796"/>
    <w:rsid w:val="00336B95"/>
    <w:rsid w:val="003408A7"/>
    <w:rsid w:val="003418E7"/>
    <w:rsid w:val="00341CF2"/>
    <w:rsid w:val="00341FEA"/>
    <w:rsid w:val="0034285F"/>
    <w:rsid w:val="00342ADA"/>
    <w:rsid w:val="0034329D"/>
    <w:rsid w:val="003472EA"/>
    <w:rsid w:val="0035084D"/>
    <w:rsid w:val="0035178A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52B"/>
    <w:rsid w:val="0036210D"/>
    <w:rsid w:val="00362CF0"/>
    <w:rsid w:val="0036359E"/>
    <w:rsid w:val="00365B54"/>
    <w:rsid w:val="003668E7"/>
    <w:rsid w:val="00366D16"/>
    <w:rsid w:val="00367980"/>
    <w:rsid w:val="00372D55"/>
    <w:rsid w:val="0037318E"/>
    <w:rsid w:val="00375123"/>
    <w:rsid w:val="003752C7"/>
    <w:rsid w:val="00375749"/>
    <w:rsid w:val="00380964"/>
    <w:rsid w:val="00382864"/>
    <w:rsid w:val="0038462F"/>
    <w:rsid w:val="00384AB5"/>
    <w:rsid w:val="00386826"/>
    <w:rsid w:val="00386DF5"/>
    <w:rsid w:val="00390BCF"/>
    <w:rsid w:val="003945B9"/>
    <w:rsid w:val="00394CEA"/>
    <w:rsid w:val="00395A58"/>
    <w:rsid w:val="0039649B"/>
    <w:rsid w:val="0039799E"/>
    <w:rsid w:val="003A32EE"/>
    <w:rsid w:val="003A332D"/>
    <w:rsid w:val="003A3E5D"/>
    <w:rsid w:val="003A498E"/>
    <w:rsid w:val="003A4E60"/>
    <w:rsid w:val="003A520C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25BB"/>
    <w:rsid w:val="003C4934"/>
    <w:rsid w:val="003C79FC"/>
    <w:rsid w:val="003D18A7"/>
    <w:rsid w:val="003D19F0"/>
    <w:rsid w:val="003D354B"/>
    <w:rsid w:val="003D424C"/>
    <w:rsid w:val="003D446B"/>
    <w:rsid w:val="003D48F0"/>
    <w:rsid w:val="003D4974"/>
    <w:rsid w:val="003D579E"/>
    <w:rsid w:val="003D699D"/>
    <w:rsid w:val="003D70D3"/>
    <w:rsid w:val="003E0D7E"/>
    <w:rsid w:val="003E0D87"/>
    <w:rsid w:val="003E232A"/>
    <w:rsid w:val="003E29E3"/>
    <w:rsid w:val="003E3031"/>
    <w:rsid w:val="003E3D3B"/>
    <w:rsid w:val="003E4109"/>
    <w:rsid w:val="003E4BFA"/>
    <w:rsid w:val="003E502B"/>
    <w:rsid w:val="003E6322"/>
    <w:rsid w:val="003E6860"/>
    <w:rsid w:val="003E6C56"/>
    <w:rsid w:val="003E7DC3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400D01"/>
    <w:rsid w:val="004018DE"/>
    <w:rsid w:val="004105FD"/>
    <w:rsid w:val="00413168"/>
    <w:rsid w:val="00413882"/>
    <w:rsid w:val="00414031"/>
    <w:rsid w:val="00414515"/>
    <w:rsid w:val="00420832"/>
    <w:rsid w:val="00420E01"/>
    <w:rsid w:val="00420F8C"/>
    <w:rsid w:val="004219C0"/>
    <w:rsid w:val="0042382A"/>
    <w:rsid w:val="00426589"/>
    <w:rsid w:val="0042695B"/>
    <w:rsid w:val="00430365"/>
    <w:rsid w:val="0043085E"/>
    <w:rsid w:val="004329AB"/>
    <w:rsid w:val="00432EC1"/>
    <w:rsid w:val="00433086"/>
    <w:rsid w:val="00433F48"/>
    <w:rsid w:val="00434CB6"/>
    <w:rsid w:val="00434F80"/>
    <w:rsid w:val="004358BE"/>
    <w:rsid w:val="0043621F"/>
    <w:rsid w:val="00437627"/>
    <w:rsid w:val="0043796F"/>
    <w:rsid w:val="00437A8B"/>
    <w:rsid w:val="0044085D"/>
    <w:rsid w:val="00440C56"/>
    <w:rsid w:val="00442D12"/>
    <w:rsid w:val="004433F8"/>
    <w:rsid w:val="004443E3"/>
    <w:rsid w:val="00445726"/>
    <w:rsid w:val="00445CF9"/>
    <w:rsid w:val="00447BD2"/>
    <w:rsid w:val="004506FF"/>
    <w:rsid w:val="004523FC"/>
    <w:rsid w:val="00452441"/>
    <w:rsid w:val="004529FA"/>
    <w:rsid w:val="004544AF"/>
    <w:rsid w:val="00455AB8"/>
    <w:rsid w:val="00456CEB"/>
    <w:rsid w:val="00456D18"/>
    <w:rsid w:val="00456F1C"/>
    <w:rsid w:val="00457251"/>
    <w:rsid w:val="0046285A"/>
    <w:rsid w:val="00463266"/>
    <w:rsid w:val="004656B3"/>
    <w:rsid w:val="00466C9A"/>
    <w:rsid w:val="00467889"/>
    <w:rsid w:val="00471F6F"/>
    <w:rsid w:val="00472894"/>
    <w:rsid w:val="0047357E"/>
    <w:rsid w:val="00473AF9"/>
    <w:rsid w:val="004765F0"/>
    <w:rsid w:val="0047724D"/>
    <w:rsid w:val="00480B03"/>
    <w:rsid w:val="0048109B"/>
    <w:rsid w:val="004814C7"/>
    <w:rsid w:val="00481720"/>
    <w:rsid w:val="00483DB1"/>
    <w:rsid w:val="00486F99"/>
    <w:rsid w:val="00487C3C"/>
    <w:rsid w:val="0049128B"/>
    <w:rsid w:val="0049292A"/>
    <w:rsid w:val="00493B24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3678"/>
    <w:rsid w:val="004B3F3A"/>
    <w:rsid w:val="004B5B58"/>
    <w:rsid w:val="004C03C0"/>
    <w:rsid w:val="004C0574"/>
    <w:rsid w:val="004C0FA2"/>
    <w:rsid w:val="004C1CD0"/>
    <w:rsid w:val="004C4773"/>
    <w:rsid w:val="004C4B6B"/>
    <w:rsid w:val="004C696D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5A25"/>
    <w:rsid w:val="004D5B57"/>
    <w:rsid w:val="004D7EC3"/>
    <w:rsid w:val="004E03AB"/>
    <w:rsid w:val="004E1413"/>
    <w:rsid w:val="004E16F2"/>
    <w:rsid w:val="004E284E"/>
    <w:rsid w:val="004E287A"/>
    <w:rsid w:val="004E3198"/>
    <w:rsid w:val="004E44AE"/>
    <w:rsid w:val="004E4D1C"/>
    <w:rsid w:val="004E5008"/>
    <w:rsid w:val="004E6507"/>
    <w:rsid w:val="004E683E"/>
    <w:rsid w:val="004E7D6F"/>
    <w:rsid w:val="004F0E86"/>
    <w:rsid w:val="004F21B2"/>
    <w:rsid w:val="004F38AD"/>
    <w:rsid w:val="004F4A63"/>
    <w:rsid w:val="004F630A"/>
    <w:rsid w:val="004F7DA6"/>
    <w:rsid w:val="005002DD"/>
    <w:rsid w:val="005006CD"/>
    <w:rsid w:val="00501D6B"/>
    <w:rsid w:val="00504FF6"/>
    <w:rsid w:val="00510522"/>
    <w:rsid w:val="00510847"/>
    <w:rsid w:val="0051155D"/>
    <w:rsid w:val="00512A98"/>
    <w:rsid w:val="00513BF0"/>
    <w:rsid w:val="0051647F"/>
    <w:rsid w:val="005218D9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1AF2"/>
    <w:rsid w:val="00542CBF"/>
    <w:rsid w:val="00544AC9"/>
    <w:rsid w:val="00544BF3"/>
    <w:rsid w:val="005450E7"/>
    <w:rsid w:val="00546F7B"/>
    <w:rsid w:val="005476A2"/>
    <w:rsid w:val="00547D2B"/>
    <w:rsid w:val="00551AC2"/>
    <w:rsid w:val="00553F4A"/>
    <w:rsid w:val="0055523D"/>
    <w:rsid w:val="0055533A"/>
    <w:rsid w:val="00555C39"/>
    <w:rsid w:val="005576B3"/>
    <w:rsid w:val="00560C76"/>
    <w:rsid w:val="0056174B"/>
    <w:rsid w:val="0056251D"/>
    <w:rsid w:val="00562BDA"/>
    <w:rsid w:val="00562D43"/>
    <w:rsid w:val="00562E06"/>
    <w:rsid w:val="005630CD"/>
    <w:rsid w:val="005630D6"/>
    <w:rsid w:val="005638A1"/>
    <w:rsid w:val="0056624E"/>
    <w:rsid w:val="005666A1"/>
    <w:rsid w:val="00566C57"/>
    <w:rsid w:val="00566F92"/>
    <w:rsid w:val="00566FE6"/>
    <w:rsid w:val="00567AFB"/>
    <w:rsid w:val="005709A5"/>
    <w:rsid w:val="00573E25"/>
    <w:rsid w:val="00574B40"/>
    <w:rsid w:val="005758BA"/>
    <w:rsid w:val="00575FE6"/>
    <w:rsid w:val="00577F58"/>
    <w:rsid w:val="00580A9F"/>
    <w:rsid w:val="0058110B"/>
    <w:rsid w:val="00581304"/>
    <w:rsid w:val="00581716"/>
    <w:rsid w:val="0058529A"/>
    <w:rsid w:val="0058621F"/>
    <w:rsid w:val="00587A7C"/>
    <w:rsid w:val="005923FB"/>
    <w:rsid w:val="00592739"/>
    <w:rsid w:val="00592F72"/>
    <w:rsid w:val="005938C8"/>
    <w:rsid w:val="00593C0E"/>
    <w:rsid w:val="00594510"/>
    <w:rsid w:val="00594946"/>
    <w:rsid w:val="00597AB6"/>
    <w:rsid w:val="00597B13"/>
    <w:rsid w:val="00597BDE"/>
    <w:rsid w:val="005A0FCF"/>
    <w:rsid w:val="005A1141"/>
    <w:rsid w:val="005A1D57"/>
    <w:rsid w:val="005A2A37"/>
    <w:rsid w:val="005A3982"/>
    <w:rsid w:val="005A614C"/>
    <w:rsid w:val="005A6C9A"/>
    <w:rsid w:val="005B03F4"/>
    <w:rsid w:val="005B056E"/>
    <w:rsid w:val="005B0610"/>
    <w:rsid w:val="005B1E59"/>
    <w:rsid w:val="005B2A3F"/>
    <w:rsid w:val="005B602E"/>
    <w:rsid w:val="005B6712"/>
    <w:rsid w:val="005B67E8"/>
    <w:rsid w:val="005B7170"/>
    <w:rsid w:val="005B7988"/>
    <w:rsid w:val="005B7DB2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B29"/>
    <w:rsid w:val="005C4F47"/>
    <w:rsid w:val="005C54E2"/>
    <w:rsid w:val="005C6A80"/>
    <w:rsid w:val="005C7437"/>
    <w:rsid w:val="005C7FEB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7179"/>
    <w:rsid w:val="005E717D"/>
    <w:rsid w:val="005E73EB"/>
    <w:rsid w:val="005E7D3D"/>
    <w:rsid w:val="005F012F"/>
    <w:rsid w:val="005F13FA"/>
    <w:rsid w:val="005F194F"/>
    <w:rsid w:val="005F1A13"/>
    <w:rsid w:val="005F1CF1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1ABD"/>
    <w:rsid w:val="00602322"/>
    <w:rsid w:val="00602E96"/>
    <w:rsid w:val="006035AA"/>
    <w:rsid w:val="00606638"/>
    <w:rsid w:val="00607870"/>
    <w:rsid w:val="00610907"/>
    <w:rsid w:val="006134CA"/>
    <w:rsid w:val="006140E9"/>
    <w:rsid w:val="00614954"/>
    <w:rsid w:val="0061609A"/>
    <w:rsid w:val="0061626E"/>
    <w:rsid w:val="00616B75"/>
    <w:rsid w:val="00617285"/>
    <w:rsid w:val="0062061C"/>
    <w:rsid w:val="00620CBE"/>
    <w:rsid w:val="00621133"/>
    <w:rsid w:val="0062237A"/>
    <w:rsid w:val="00622F81"/>
    <w:rsid w:val="00623D00"/>
    <w:rsid w:val="00624530"/>
    <w:rsid w:val="006250F5"/>
    <w:rsid w:val="00625B4B"/>
    <w:rsid w:val="00626B4E"/>
    <w:rsid w:val="006322A7"/>
    <w:rsid w:val="006332F3"/>
    <w:rsid w:val="0063618D"/>
    <w:rsid w:val="006373DA"/>
    <w:rsid w:val="0064277A"/>
    <w:rsid w:val="0064285B"/>
    <w:rsid w:val="00642B43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1079"/>
    <w:rsid w:val="006614A5"/>
    <w:rsid w:val="00661C66"/>
    <w:rsid w:val="006620CB"/>
    <w:rsid w:val="00662CCF"/>
    <w:rsid w:val="00663411"/>
    <w:rsid w:val="0066459C"/>
    <w:rsid w:val="00665FEB"/>
    <w:rsid w:val="00667C33"/>
    <w:rsid w:val="006718F3"/>
    <w:rsid w:val="006724C6"/>
    <w:rsid w:val="006749E7"/>
    <w:rsid w:val="00683A5D"/>
    <w:rsid w:val="00683FD0"/>
    <w:rsid w:val="00684E97"/>
    <w:rsid w:val="006854E8"/>
    <w:rsid w:val="006862D6"/>
    <w:rsid w:val="00686836"/>
    <w:rsid w:val="00687401"/>
    <w:rsid w:val="00687795"/>
    <w:rsid w:val="00690EAD"/>
    <w:rsid w:val="00691656"/>
    <w:rsid w:val="006933F7"/>
    <w:rsid w:val="00693A50"/>
    <w:rsid w:val="006959D6"/>
    <w:rsid w:val="006A00E6"/>
    <w:rsid w:val="006A136E"/>
    <w:rsid w:val="006A23BD"/>
    <w:rsid w:val="006A3A40"/>
    <w:rsid w:val="006A4C9E"/>
    <w:rsid w:val="006A556D"/>
    <w:rsid w:val="006A5903"/>
    <w:rsid w:val="006A5E18"/>
    <w:rsid w:val="006A6A11"/>
    <w:rsid w:val="006A7064"/>
    <w:rsid w:val="006A79FC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391B"/>
    <w:rsid w:val="006D534C"/>
    <w:rsid w:val="006D57D8"/>
    <w:rsid w:val="006D602D"/>
    <w:rsid w:val="006D702F"/>
    <w:rsid w:val="006E08A2"/>
    <w:rsid w:val="006E1271"/>
    <w:rsid w:val="006E4587"/>
    <w:rsid w:val="006E61C4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700928"/>
    <w:rsid w:val="0070140F"/>
    <w:rsid w:val="00702445"/>
    <w:rsid w:val="0070374B"/>
    <w:rsid w:val="007043CD"/>
    <w:rsid w:val="007066D4"/>
    <w:rsid w:val="007066ED"/>
    <w:rsid w:val="00706AC2"/>
    <w:rsid w:val="00706F5B"/>
    <w:rsid w:val="00707672"/>
    <w:rsid w:val="00707D37"/>
    <w:rsid w:val="00712199"/>
    <w:rsid w:val="007127BB"/>
    <w:rsid w:val="007132B3"/>
    <w:rsid w:val="00713C27"/>
    <w:rsid w:val="00715F31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714D"/>
    <w:rsid w:val="0072791B"/>
    <w:rsid w:val="00727F2A"/>
    <w:rsid w:val="0073013C"/>
    <w:rsid w:val="00730313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4EA9"/>
    <w:rsid w:val="00735874"/>
    <w:rsid w:val="00736BCE"/>
    <w:rsid w:val="0074485E"/>
    <w:rsid w:val="0074494B"/>
    <w:rsid w:val="00745755"/>
    <w:rsid w:val="00746792"/>
    <w:rsid w:val="00751061"/>
    <w:rsid w:val="00752406"/>
    <w:rsid w:val="00752AC4"/>
    <w:rsid w:val="00752AF0"/>
    <w:rsid w:val="00753B46"/>
    <w:rsid w:val="0075501A"/>
    <w:rsid w:val="00755DE1"/>
    <w:rsid w:val="00756A7B"/>
    <w:rsid w:val="00756D3C"/>
    <w:rsid w:val="00761383"/>
    <w:rsid w:val="00761843"/>
    <w:rsid w:val="00761846"/>
    <w:rsid w:val="00762EE3"/>
    <w:rsid w:val="00762FC9"/>
    <w:rsid w:val="007636A2"/>
    <w:rsid w:val="007639B1"/>
    <w:rsid w:val="00765C76"/>
    <w:rsid w:val="007706B4"/>
    <w:rsid w:val="00771867"/>
    <w:rsid w:val="00771B6A"/>
    <w:rsid w:val="007723AF"/>
    <w:rsid w:val="00772B10"/>
    <w:rsid w:val="0077346E"/>
    <w:rsid w:val="00774501"/>
    <w:rsid w:val="0077601B"/>
    <w:rsid w:val="007763B7"/>
    <w:rsid w:val="007763E1"/>
    <w:rsid w:val="00776FDF"/>
    <w:rsid w:val="007830F4"/>
    <w:rsid w:val="00783A24"/>
    <w:rsid w:val="007843EF"/>
    <w:rsid w:val="00787D52"/>
    <w:rsid w:val="00790547"/>
    <w:rsid w:val="007924A5"/>
    <w:rsid w:val="0079317D"/>
    <w:rsid w:val="0079462C"/>
    <w:rsid w:val="00794D70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07B9"/>
    <w:rsid w:val="007B1F1D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E92"/>
    <w:rsid w:val="007C6F93"/>
    <w:rsid w:val="007C7D8E"/>
    <w:rsid w:val="007C7FDA"/>
    <w:rsid w:val="007D03AD"/>
    <w:rsid w:val="007D2493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F039F"/>
    <w:rsid w:val="007F0771"/>
    <w:rsid w:val="007F2C14"/>
    <w:rsid w:val="007F353F"/>
    <w:rsid w:val="007F3803"/>
    <w:rsid w:val="007F47C5"/>
    <w:rsid w:val="007F4B93"/>
    <w:rsid w:val="007F4DF1"/>
    <w:rsid w:val="007F4E1D"/>
    <w:rsid w:val="007F4EB2"/>
    <w:rsid w:val="007F517C"/>
    <w:rsid w:val="00800A70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3193"/>
    <w:rsid w:val="00813A4A"/>
    <w:rsid w:val="0081413A"/>
    <w:rsid w:val="00814A1B"/>
    <w:rsid w:val="00815ADA"/>
    <w:rsid w:val="00817656"/>
    <w:rsid w:val="008206A9"/>
    <w:rsid w:val="00820C58"/>
    <w:rsid w:val="00821BA9"/>
    <w:rsid w:val="00823602"/>
    <w:rsid w:val="00824E52"/>
    <w:rsid w:val="00824F34"/>
    <w:rsid w:val="0083317C"/>
    <w:rsid w:val="0083333A"/>
    <w:rsid w:val="008347EF"/>
    <w:rsid w:val="0083571D"/>
    <w:rsid w:val="0083653C"/>
    <w:rsid w:val="0084041A"/>
    <w:rsid w:val="00840B12"/>
    <w:rsid w:val="008411C7"/>
    <w:rsid w:val="00841AB9"/>
    <w:rsid w:val="0084232A"/>
    <w:rsid w:val="0084351D"/>
    <w:rsid w:val="00843ED5"/>
    <w:rsid w:val="0084729A"/>
    <w:rsid w:val="00847E69"/>
    <w:rsid w:val="00847F3A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4836"/>
    <w:rsid w:val="00876407"/>
    <w:rsid w:val="00876A8B"/>
    <w:rsid w:val="0087755E"/>
    <w:rsid w:val="00877F60"/>
    <w:rsid w:val="008819CE"/>
    <w:rsid w:val="008826B5"/>
    <w:rsid w:val="008827FB"/>
    <w:rsid w:val="00882EDA"/>
    <w:rsid w:val="00886D43"/>
    <w:rsid w:val="008907CD"/>
    <w:rsid w:val="00891BFB"/>
    <w:rsid w:val="00892C9C"/>
    <w:rsid w:val="00892E0B"/>
    <w:rsid w:val="00892FFF"/>
    <w:rsid w:val="008933B2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174"/>
    <w:rsid w:val="008A6ACF"/>
    <w:rsid w:val="008A6D22"/>
    <w:rsid w:val="008B00D8"/>
    <w:rsid w:val="008B090D"/>
    <w:rsid w:val="008B0C04"/>
    <w:rsid w:val="008B1D62"/>
    <w:rsid w:val="008B20A2"/>
    <w:rsid w:val="008B26DB"/>
    <w:rsid w:val="008B2F8A"/>
    <w:rsid w:val="008B5B3F"/>
    <w:rsid w:val="008B7D82"/>
    <w:rsid w:val="008B7F45"/>
    <w:rsid w:val="008C44AC"/>
    <w:rsid w:val="008C497D"/>
    <w:rsid w:val="008C7B84"/>
    <w:rsid w:val="008D02E3"/>
    <w:rsid w:val="008D0771"/>
    <w:rsid w:val="008D16E5"/>
    <w:rsid w:val="008D21B2"/>
    <w:rsid w:val="008D4C8E"/>
    <w:rsid w:val="008D5028"/>
    <w:rsid w:val="008D527E"/>
    <w:rsid w:val="008D6220"/>
    <w:rsid w:val="008D62EF"/>
    <w:rsid w:val="008E017B"/>
    <w:rsid w:val="008E0439"/>
    <w:rsid w:val="008E070B"/>
    <w:rsid w:val="008E289E"/>
    <w:rsid w:val="008E4483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6693"/>
    <w:rsid w:val="008F72C3"/>
    <w:rsid w:val="008F73EA"/>
    <w:rsid w:val="008F7837"/>
    <w:rsid w:val="008F785B"/>
    <w:rsid w:val="00900C6C"/>
    <w:rsid w:val="0090124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24CE"/>
    <w:rsid w:val="0091295F"/>
    <w:rsid w:val="00913064"/>
    <w:rsid w:val="0091397E"/>
    <w:rsid w:val="00913A7A"/>
    <w:rsid w:val="00915705"/>
    <w:rsid w:val="00915FBC"/>
    <w:rsid w:val="00921C39"/>
    <w:rsid w:val="00922584"/>
    <w:rsid w:val="009226CA"/>
    <w:rsid w:val="00922C70"/>
    <w:rsid w:val="00922F1E"/>
    <w:rsid w:val="0092436D"/>
    <w:rsid w:val="009245BF"/>
    <w:rsid w:val="0093154C"/>
    <w:rsid w:val="009323D8"/>
    <w:rsid w:val="00932B0C"/>
    <w:rsid w:val="00936E12"/>
    <w:rsid w:val="009406E1"/>
    <w:rsid w:val="009416CF"/>
    <w:rsid w:val="00941A41"/>
    <w:rsid w:val="00942A9E"/>
    <w:rsid w:val="0094531E"/>
    <w:rsid w:val="009453A8"/>
    <w:rsid w:val="00945529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7220"/>
    <w:rsid w:val="00957AE6"/>
    <w:rsid w:val="00957B92"/>
    <w:rsid w:val="00960BD0"/>
    <w:rsid w:val="00962E3D"/>
    <w:rsid w:val="00964581"/>
    <w:rsid w:val="00964800"/>
    <w:rsid w:val="00964ED4"/>
    <w:rsid w:val="009664D7"/>
    <w:rsid w:val="009672F7"/>
    <w:rsid w:val="009676C7"/>
    <w:rsid w:val="00970B44"/>
    <w:rsid w:val="00970ED7"/>
    <w:rsid w:val="00971290"/>
    <w:rsid w:val="0097150B"/>
    <w:rsid w:val="00974689"/>
    <w:rsid w:val="00977F75"/>
    <w:rsid w:val="009804F9"/>
    <w:rsid w:val="00981AFD"/>
    <w:rsid w:val="00982CB3"/>
    <w:rsid w:val="00983437"/>
    <w:rsid w:val="00984188"/>
    <w:rsid w:val="009870C5"/>
    <w:rsid w:val="0099003F"/>
    <w:rsid w:val="00993F8C"/>
    <w:rsid w:val="00994477"/>
    <w:rsid w:val="0099514D"/>
    <w:rsid w:val="009952E7"/>
    <w:rsid w:val="009A09A0"/>
    <w:rsid w:val="009A1BE2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A3"/>
    <w:rsid w:val="009B4DC0"/>
    <w:rsid w:val="009B53AA"/>
    <w:rsid w:val="009B64E9"/>
    <w:rsid w:val="009B6F16"/>
    <w:rsid w:val="009B7213"/>
    <w:rsid w:val="009B72BB"/>
    <w:rsid w:val="009B75DD"/>
    <w:rsid w:val="009B7962"/>
    <w:rsid w:val="009C05CE"/>
    <w:rsid w:val="009C08D5"/>
    <w:rsid w:val="009C1BDD"/>
    <w:rsid w:val="009C1E03"/>
    <w:rsid w:val="009C2A3A"/>
    <w:rsid w:val="009C31A4"/>
    <w:rsid w:val="009C414C"/>
    <w:rsid w:val="009C4BE3"/>
    <w:rsid w:val="009C64C5"/>
    <w:rsid w:val="009C6BB3"/>
    <w:rsid w:val="009D1599"/>
    <w:rsid w:val="009D3237"/>
    <w:rsid w:val="009D3E52"/>
    <w:rsid w:val="009D4960"/>
    <w:rsid w:val="009D52BA"/>
    <w:rsid w:val="009D6ED2"/>
    <w:rsid w:val="009E1748"/>
    <w:rsid w:val="009E1A56"/>
    <w:rsid w:val="009E1B80"/>
    <w:rsid w:val="009E2EF2"/>
    <w:rsid w:val="009E301E"/>
    <w:rsid w:val="009E4FBC"/>
    <w:rsid w:val="009E7DD1"/>
    <w:rsid w:val="009F0A58"/>
    <w:rsid w:val="009F10C4"/>
    <w:rsid w:val="009F18AA"/>
    <w:rsid w:val="009F37E9"/>
    <w:rsid w:val="009F3923"/>
    <w:rsid w:val="009F4AD1"/>
    <w:rsid w:val="009F4DC1"/>
    <w:rsid w:val="009F4F30"/>
    <w:rsid w:val="00A00679"/>
    <w:rsid w:val="00A00E21"/>
    <w:rsid w:val="00A01FEF"/>
    <w:rsid w:val="00A022C6"/>
    <w:rsid w:val="00A03A5D"/>
    <w:rsid w:val="00A04AAD"/>
    <w:rsid w:val="00A05B97"/>
    <w:rsid w:val="00A07072"/>
    <w:rsid w:val="00A07BE6"/>
    <w:rsid w:val="00A07D51"/>
    <w:rsid w:val="00A102F2"/>
    <w:rsid w:val="00A12948"/>
    <w:rsid w:val="00A13521"/>
    <w:rsid w:val="00A13BB3"/>
    <w:rsid w:val="00A13D08"/>
    <w:rsid w:val="00A143B7"/>
    <w:rsid w:val="00A175F3"/>
    <w:rsid w:val="00A20B6E"/>
    <w:rsid w:val="00A2330B"/>
    <w:rsid w:val="00A2442B"/>
    <w:rsid w:val="00A251F2"/>
    <w:rsid w:val="00A255BC"/>
    <w:rsid w:val="00A25A7E"/>
    <w:rsid w:val="00A25AB0"/>
    <w:rsid w:val="00A262E7"/>
    <w:rsid w:val="00A26A67"/>
    <w:rsid w:val="00A2752D"/>
    <w:rsid w:val="00A27865"/>
    <w:rsid w:val="00A3101A"/>
    <w:rsid w:val="00A31926"/>
    <w:rsid w:val="00A32433"/>
    <w:rsid w:val="00A3260D"/>
    <w:rsid w:val="00A32CE2"/>
    <w:rsid w:val="00A35377"/>
    <w:rsid w:val="00A402F3"/>
    <w:rsid w:val="00A40541"/>
    <w:rsid w:val="00A40CA6"/>
    <w:rsid w:val="00A41200"/>
    <w:rsid w:val="00A42BEC"/>
    <w:rsid w:val="00A44E7B"/>
    <w:rsid w:val="00A44F92"/>
    <w:rsid w:val="00A45A11"/>
    <w:rsid w:val="00A47DD3"/>
    <w:rsid w:val="00A47E16"/>
    <w:rsid w:val="00A51685"/>
    <w:rsid w:val="00A52027"/>
    <w:rsid w:val="00A52AAD"/>
    <w:rsid w:val="00A551CB"/>
    <w:rsid w:val="00A55FFB"/>
    <w:rsid w:val="00A609AE"/>
    <w:rsid w:val="00A623B9"/>
    <w:rsid w:val="00A63BC1"/>
    <w:rsid w:val="00A63FE2"/>
    <w:rsid w:val="00A64701"/>
    <w:rsid w:val="00A672A1"/>
    <w:rsid w:val="00A7049C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6379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CC3"/>
    <w:rsid w:val="00A97038"/>
    <w:rsid w:val="00A97316"/>
    <w:rsid w:val="00AA0C39"/>
    <w:rsid w:val="00AA1680"/>
    <w:rsid w:val="00AA2E0D"/>
    <w:rsid w:val="00AA3FE4"/>
    <w:rsid w:val="00AA459B"/>
    <w:rsid w:val="00AA4C75"/>
    <w:rsid w:val="00AA5B67"/>
    <w:rsid w:val="00AA637C"/>
    <w:rsid w:val="00AA6E29"/>
    <w:rsid w:val="00AA7353"/>
    <w:rsid w:val="00AB0671"/>
    <w:rsid w:val="00AB1802"/>
    <w:rsid w:val="00AB4F39"/>
    <w:rsid w:val="00AB5BA0"/>
    <w:rsid w:val="00AB7976"/>
    <w:rsid w:val="00AC115D"/>
    <w:rsid w:val="00AC2EE4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2678"/>
    <w:rsid w:val="00AD293C"/>
    <w:rsid w:val="00AD4399"/>
    <w:rsid w:val="00AD45A2"/>
    <w:rsid w:val="00AD4EF2"/>
    <w:rsid w:val="00AD5863"/>
    <w:rsid w:val="00AD7658"/>
    <w:rsid w:val="00AE0D10"/>
    <w:rsid w:val="00AE104F"/>
    <w:rsid w:val="00AE119F"/>
    <w:rsid w:val="00AE2158"/>
    <w:rsid w:val="00AE23EC"/>
    <w:rsid w:val="00AE50FA"/>
    <w:rsid w:val="00AE7042"/>
    <w:rsid w:val="00AE73A6"/>
    <w:rsid w:val="00AE7FC8"/>
    <w:rsid w:val="00AF14CB"/>
    <w:rsid w:val="00AF1606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B80"/>
    <w:rsid w:val="00AF7C00"/>
    <w:rsid w:val="00B01289"/>
    <w:rsid w:val="00B017AE"/>
    <w:rsid w:val="00B01CAE"/>
    <w:rsid w:val="00B01CDF"/>
    <w:rsid w:val="00B051F8"/>
    <w:rsid w:val="00B0728D"/>
    <w:rsid w:val="00B10461"/>
    <w:rsid w:val="00B10896"/>
    <w:rsid w:val="00B10A7B"/>
    <w:rsid w:val="00B1115E"/>
    <w:rsid w:val="00B113E0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2B00"/>
    <w:rsid w:val="00B267B9"/>
    <w:rsid w:val="00B27AAB"/>
    <w:rsid w:val="00B27E6C"/>
    <w:rsid w:val="00B314EE"/>
    <w:rsid w:val="00B31851"/>
    <w:rsid w:val="00B33B15"/>
    <w:rsid w:val="00B345CA"/>
    <w:rsid w:val="00B359C5"/>
    <w:rsid w:val="00B36C3A"/>
    <w:rsid w:val="00B37046"/>
    <w:rsid w:val="00B377A9"/>
    <w:rsid w:val="00B40B97"/>
    <w:rsid w:val="00B41FB3"/>
    <w:rsid w:val="00B4214E"/>
    <w:rsid w:val="00B42B2E"/>
    <w:rsid w:val="00B43743"/>
    <w:rsid w:val="00B45B86"/>
    <w:rsid w:val="00B47D86"/>
    <w:rsid w:val="00B47E7A"/>
    <w:rsid w:val="00B51AC9"/>
    <w:rsid w:val="00B51CAD"/>
    <w:rsid w:val="00B52245"/>
    <w:rsid w:val="00B54533"/>
    <w:rsid w:val="00B55A04"/>
    <w:rsid w:val="00B56949"/>
    <w:rsid w:val="00B56EF6"/>
    <w:rsid w:val="00B57BEC"/>
    <w:rsid w:val="00B60936"/>
    <w:rsid w:val="00B60E48"/>
    <w:rsid w:val="00B6179A"/>
    <w:rsid w:val="00B62C33"/>
    <w:rsid w:val="00B62FC7"/>
    <w:rsid w:val="00B63377"/>
    <w:rsid w:val="00B64B7E"/>
    <w:rsid w:val="00B653EE"/>
    <w:rsid w:val="00B66035"/>
    <w:rsid w:val="00B710F1"/>
    <w:rsid w:val="00B715D7"/>
    <w:rsid w:val="00B71A12"/>
    <w:rsid w:val="00B7215D"/>
    <w:rsid w:val="00B72353"/>
    <w:rsid w:val="00B73566"/>
    <w:rsid w:val="00B74284"/>
    <w:rsid w:val="00B74551"/>
    <w:rsid w:val="00B746E9"/>
    <w:rsid w:val="00B74794"/>
    <w:rsid w:val="00B75939"/>
    <w:rsid w:val="00B76C15"/>
    <w:rsid w:val="00B7759F"/>
    <w:rsid w:val="00B77E57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2AC"/>
    <w:rsid w:val="00B933B3"/>
    <w:rsid w:val="00B937CB"/>
    <w:rsid w:val="00B93C66"/>
    <w:rsid w:val="00B94CEB"/>
    <w:rsid w:val="00B97067"/>
    <w:rsid w:val="00BA03C2"/>
    <w:rsid w:val="00BA1231"/>
    <w:rsid w:val="00BA22E8"/>
    <w:rsid w:val="00BA4DCC"/>
    <w:rsid w:val="00BA50FF"/>
    <w:rsid w:val="00BA5154"/>
    <w:rsid w:val="00BA5EB7"/>
    <w:rsid w:val="00BA7505"/>
    <w:rsid w:val="00BB0369"/>
    <w:rsid w:val="00BB04AC"/>
    <w:rsid w:val="00BB0861"/>
    <w:rsid w:val="00BB0E42"/>
    <w:rsid w:val="00BB2BAA"/>
    <w:rsid w:val="00BB30E6"/>
    <w:rsid w:val="00BB48F7"/>
    <w:rsid w:val="00BB4F02"/>
    <w:rsid w:val="00BB74AF"/>
    <w:rsid w:val="00BB7DCD"/>
    <w:rsid w:val="00BC2C4E"/>
    <w:rsid w:val="00BC2D8C"/>
    <w:rsid w:val="00BC3084"/>
    <w:rsid w:val="00BC3963"/>
    <w:rsid w:val="00BC3B9B"/>
    <w:rsid w:val="00BC5170"/>
    <w:rsid w:val="00BC592A"/>
    <w:rsid w:val="00BC5E46"/>
    <w:rsid w:val="00BC6374"/>
    <w:rsid w:val="00BC6B05"/>
    <w:rsid w:val="00BC6B60"/>
    <w:rsid w:val="00BC7C30"/>
    <w:rsid w:val="00BD105F"/>
    <w:rsid w:val="00BD2F2A"/>
    <w:rsid w:val="00BD32CC"/>
    <w:rsid w:val="00BD3CA5"/>
    <w:rsid w:val="00BD44B1"/>
    <w:rsid w:val="00BD4BBA"/>
    <w:rsid w:val="00BD5802"/>
    <w:rsid w:val="00BE241F"/>
    <w:rsid w:val="00BE367A"/>
    <w:rsid w:val="00BE4044"/>
    <w:rsid w:val="00BE4604"/>
    <w:rsid w:val="00BE49CD"/>
    <w:rsid w:val="00BE4A9D"/>
    <w:rsid w:val="00BE4C15"/>
    <w:rsid w:val="00BE4DFE"/>
    <w:rsid w:val="00BE67C9"/>
    <w:rsid w:val="00BE6BDE"/>
    <w:rsid w:val="00BE76B6"/>
    <w:rsid w:val="00BE7B9C"/>
    <w:rsid w:val="00BE7CED"/>
    <w:rsid w:val="00BF2EB6"/>
    <w:rsid w:val="00BF3FC1"/>
    <w:rsid w:val="00BF500A"/>
    <w:rsid w:val="00BF5C03"/>
    <w:rsid w:val="00BF5EA0"/>
    <w:rsid w:val="00BF661C"/>
    <w:rsid w:val="00C00DAB"/>
    <w:rsid w:val="00C03402"/>
    <w:rsid w:val="00C038C9"/>
    <w:rsid w:val="00C073D3"/>
    <w:rsid w:val="00C1045B"/>
    <w:rsid w:val="00C10471"/>
    <w:rsid w:val="00C129CE"/>
    <w:rsid w:val="00C139F5"/>
    <w:rsid w:val="00C13BD9"/>
    <w:rsid w:val="00C1467B"/>
    <w:rsid w:val="00C21AA7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5A1F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6483"/>
    <w:rsid w:val="00C47AE0"/>
    <w:rsid w:val="00C51125"/>
    <w:rsid w:val="00C513E7"/>
    <w:rsid w:val="00C51FAD"/>
    <w:rsid w:val="00C526FC"/>
    <w:rsid w:val="00C531BB"/>
    <w:rsid w:val="00C537DF"/>
    <w:rsid w:val="00C55E2C"/>
    <w:rsid w:val="00C572F4"/>
    <w:rsid w:val="00C6029E"/>
    <w:rsid w:val="00C62312"/>
    <w:rsid w:val="00C62390"/>
    <w:rsid w:val="00C63017"/>
    <w:rsid w:val="00C63269"/>
    <w:rsid w:val="00C636A0"/>
    <w:rsid w:val="00C638FA"/>
    <w:rsid w:val="00C65262"/>
    <w:rsid w:val="00C652FF"/>
    <w:rsid w:val="00C658A4"/>
    <w:rsid w:val="00C66F1C"/>
    <w:rsid w:val="00C67AC7"/>
    <w:rsid w:val="00C67B31"/>
    <w:rsid w:val="00C7063B"/>
    <w:rsid w:val="00C71DA0"/>
    <w:rsid w:val="00C726ED"/>
    <w:rsid w:val="00C7284C"/>
    <w:rsid w:val="00C733EC"/>
    <w:rsid w:val="00C7381A"/>
    <w:rsid w:val="00C742B6"/>
    <w:rsid w:val="00C77B6F"/>
    <w:rsid w:val="00C806CE"/>
    <w:rsid w:val="00C8246D"/>
    <w:rsid w:val="00C8407C"/>
    <w:rsid w:val="00C85932"/>
    <w:rsid w:val="00C869CA"/>
    <w:rsid w:val="00C869CB"/>
    <w:rsid w:val="00C87511"/>
    <w:rsid w:val="00C8782F"/>
    <w:rsid w:val="00C9048E"/>
    <w:rsid w:val="00C920EE"/>
    <w:rsid w:val="00C921A9"/>
    <w:rsid w:val="00C923D2"/>
    <w:rsid w:val="00C94C59"/>
    <w:rsid w:val="00C979CD"/>
    <w:rsid w:val="00CA0A6E"/>
    <w:rsid w:val="00CA136B"/>
    <w:rsid w:val="00CA2F13"/>
    <w:rsid w:val="00CA2F83"/>
    <w:rsid w:val="00CA3F40"/>
    <w:rsid w:val="00CA4F52"/>
    <w:rsid w:val="00CA5D3B"/>
    <w:rsid w:val="00CB184E"/>
    <w:rsid w:val="00CB1DBE"/>
    <w:rsid w:val="00CB3AA3"/>
    <w:rsid w:val="00CB66ED"/>
    <w:rsid w:val="00CC18CC"/>
    <w:rsid w:val="00CC2EF9"/>
    <w:rsid w:val="00CC42B2"/>
    <w:rsid w:val="00CD0506"/>
    <w:rsid w:val="00CD09A2"/>
    <w:rsid w:val="00CD12EE"/>
    <w:rsid w:val="00CD4049"/>
    <w:rsid w:val="00CD5905"/>
    <w:rsid w:val="00CD6EBE"/>
    <w:rsid w:val="00CE2162"/>
    <w:rsid w:val="00CE236B"/>
    <w:rsid w:val="00CE35FC"/>
    <w:rsid w:val="00CE503D"/>
    <w:rsid w:val="00CE6C73"/>
    <w:rsid w:val="00CF02C7"/>
    <w:rsid w:val="00CF0AE7"/>
    <w:rsid w:val="00CF0CFB"/>
    <w:rsid w:val="00CF0DE0"/>
    <w:rsid w:val="00CF103C"/>
    <w:rsid w:val="00CF2045"/>
    <w:rsid w:val="00CF2446"/>
    <w:rsid w:val="00CF2FDC"/>
    <w:rsid w:val="00CF3BB2"/>
    <w:rsid w:val="00CF4196"/>
    <w:rsid w:val="00CF4CBB"/>
    <w:rsid w:val="00CF5AE7"/>
    <w:rsid w:val="00CF5D98"/>
    <w:rsid w:val="00CF66CA"/>
    <w:rsid w:val="00CF6927"/>
    <w:rsid w:val="00D003FD"/>
    <w:rsid w:val="00D02246"/>
    <w:rsid w:val="00D03975"/>
    <w:rsid w:val="00D04513"/>
    <w:rsid w:val="00D047E3"/>
    <w:rsid w:val="00D11347"/>
    <w:rsid w:val="00D129DB"/>
    <w:rsid w:val="00D12ABA"/>
    <w:rsid w:val="00D132CC"/>
    <w:rsid w:val="00D158D3"/>
    <w:rsid w:val="00D15958"/>
    <w:rsid w:val="00D16253"/>
    <w:rsid w:val="00D165D2"/>
    <w:rsid w:val="00D175F6"/>
    <w:rsid w:val="00D20864"/>
    <w:rsid w:val="00D20C31"/>
    <w:rsid w:val="00D217A7"/>
    <w:rsid w:val="00D227C5"/>
    <w:rsid w:val="00D22DB5"/>
    <w:rsid w:val="00D23BD3"/>
    <w:rsid w:val="00D243C0"/>
    <w:rsid w:val="00D24714"/>
    <w:rsid w:val="00D24E46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4156"/>
    <w:rsid w:val="00D34349"/>
    <w:rsid w:val="00D34375"/>
    <w:rsid w:val="00D34A6B"/>
    <w:rsid w:val="00D35048"/>
    <w:rsid w:val="00D35953"/>
    <w:rsid w:val="00D35EE9"/>
    <w:rsid w:val="00D37239"/>
    <w:rsid w:val="00D373A4"/>
    <w:rsid w:val="00D37625"/>
    <w:rsid w:val="00D379B0"/>
    <w:rsid w:val="00D4222F"/>
    <w:rsid w:val="00D44B01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60623"/>
    <w:rsid w:val="00D61905"/>
    <w:rsid w:val="00D64872"/>
    <w:rsid w:val="00D660DA"/>
    <w:rsid w:val="00D66928"/>
    <w:rsid w:val="00D70FCE"/>
    <w:rsid w:val="00D721B7"/>
    <w:rsid w:val="00D7349B"/>
    <w:rsid w:val="00D73780"/>
    <w:rsid w:val="00D74535"/>
    <w:rsid w:val="00D74D1F"/>
    <w:rsid w:val="00D764C6"/>
    <w:rsid w:val="00D76B32"/>
    <w:rsid w:val="00D819F8"/>
    <w:rsid w:val="00D82872"/>
    <w:rsid w:val="00D82F0B"/>
    <w:rsid w:val="00D833A0"/>
    <w:rsid w:val="00D83832"/>
    <w:rsid w:val="00D84758"/>
    <w:rsid w:val="00D86560"/>
    <w:rsid w:val="00D87576"/>
    <w:rsid w:val="00D87DD4"/>
    <w:rsid w:val="00D900DD"/>
    <w:rsid w:val="00D916B6"/>
    <w:rsid w:val="00D92A4F"/>
    <w:rsid w:val="00D92FB5"/>
    <w:rsid w:val="00D930F9"/>
    <w:rsid w:val="00D93972"/>
    <w:rsid w:val="00D93CF2"/>
    <w:rsid w:val="00D9453C"/>
    <w:rsid w:val="00D949ED"/>
    <w:rsid w:val="00D94EEE"/>
    <w:rsid w:val="00D968A5"/>
    <w:rsid w:val="00D9713D"/>
    <w:rsid w:val="00D9742E"/>
    <w:rsid w:val="00DA060A"/>
    <w:rsid w:val="00DA197F"/>
    <w:rsid w:val="00DA2978"/>
    <w:rsid w:val="00DA2B8C"/>
    <w:rsid w:val="00DA5229"/>
    <w:rsid w:val="00DA5622"/>
    <w:rsid w:val="00DA5CB9"/>
    <w:rsid w:val="00DA6164"/>
    <w:rsid w:val="00DA667C"/>
    <w:rsid w:val="00DB00A2"/>
    <w:rsid w:val="00DB059A"/>
    <w:rsid w:val="00DB0875"/>
    <w:rsid w:val="00DB0C5A"/>
    <w:rsid w:val="00DB1314"/>
    <w:rsid w:val="00DB2A4D"/>
    <w:rsid w:val="00DB2D2D"/>
    <w:rsid w:val="00DB3FAD"/>
    <w:rsid w:val="00DB42A7"/>
    <w:rsid w:val="00DB4B8F"/>
    <w:rsid w:val="00DB739B"/>
    <w:rsid w:val="00DC1B3F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2863"/>
    <w:rsid w:val="00DD604E"/>
    <w:rsid w:val="00DE100A"/>
    <w:rsid w:val="00DE1503"/>
    <w:rsid w:val="00DE17C5"/>
    <w:rsid w:val="00DE1AAF"/>
    <w:rsid w:val="00DE596B"/>
    <w:rsid w:val="00DE6AE5"/>
    <w:rsid w:val="00DE701B"/>
    <w:rsid w:val="00DF0849"/>
    <w:rsid w:val="00DF10A0"/>
    <w:rsid w:val="00DF1DCA"/>
    <w:rsid w:val="00DF1F96"/>
    <w:rsid w:val="00DF3741"/>
    <w:rsid w:val="00DF41B3"/>
    <w:rsid w:val="00DF4F79"/>
    <w:rsid w:val="00DF6437"/>
    <w:rsid w:val="00DF6938"/>
    <w:rsid w:val="00DF6D3A"/>
    <w:rsid w:val="00DF7298"/>
    <w:rsid w:val="00DF731C"/>
    <w:rsid w:val="00DF7CC2"/>
    <w:rsid w:val="00E04666"/>
    <w:rsid w:val="00E04EED"/>
    <w:rsid w:val="00E059E4"/>
    <w:rsid w:val="00E075F1"/>
    <w:rsid w:val="00E11941"/>
    <w:rsid w:val="00E1231B"/>
    <w:rsid w:val="00E129AC"/>
    <w:rsid w:val="00E12B71"/>
    <w:rsid w:val="00E13538"/>
    <w:rsid w:val="00E147C7"/>
    <w:rsid w:val="00E150A3"/>
    <w:rsid w:val="00E16996"/>
    <w:rsid w:val="00E17243"/>
    <w:rsid w:val="00E17A4A"/>
    <w:rsid w:val="00E3043A"/>
    <w:rsid w:val="00E308A9"/>
    <w:rsid w:val="00E31159"/>
    <w:rsid w:val="00E32CEF"/>
    <w:rsid w:val="00E33180"/>
    <w:rsid w:val="00E3346D"/>
    <w:rsid w:val="00E34C55"/>
    <w:rsid w:val="00E357AF"/>
    <w:rsid w:val="00E36D7B"/>
    <w:rsid w:val="00E40C9C"/>
    <w:rsid w:val="00E41588"/>
    <w:rsid w:val="00E41706"/>
    <w:rsid w:val="00E42482"/>
    <w:rsid w:val="00E44C0A"/>
    <w:rsid w:val="00E45712"/>
    <w:rsid w:val="00E45887"/>
    <w:rsid w:val="00E45C0F"/>
    <w:rsid w:val="00E466F9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9F9"/>
    <w:rsid w:val="00E57010"/>
    <w:rsid w:val="00E57C33"/>
    <w:rsid w:val="00E6153F"/>
    <w:rsid w:val="00E618A8"/>
    <w:rsid w:val="00E6291D"/>
    <w:rsid w:val="00E634F9"/>
    <w:rsid w:val="00E649E7"/>
    <w:rsid w:val="00E652F1"/>
    <w:rsid w:val="00E65777"/>
    <w:rsid w:val="00E65AE0"/>
    <w:rsid w:val="00E66164"/>
    <w:rsid w:val="00E70A30"/>
    <w:rsid w:val="00E70AC0"/>
    <w:rsid w:val="00E71740"/>
    <w:rsid w:val="00E7190C"/>
    <w:rsid w:val="00E72946"/>
    <w:rsid w:val="00E764E4"/>
    <w:rsid w:val="00E779A8"/>
    <w:rsid w:val="00E803CF"/>
    <w:rsid w:val="00E82145"/>
    <w:rsid w:val="00E839F3"/>
    <w:rsid w:val="00E83CA9"/>
    <w:rsid w:val="00E86400"/>
    <w:rsid w:val="00E8664D"/>
    <w:rsid w:val="00E86EC7"/>
    <w:rsid w:val="00E8702C"/>
    <w:rsid w:val="00E900FC"/>
    <w:rsid w:val="00E9126B"/>
    <w:rsid w:val="00E9140E"/>
    <w:rsid w:val="00E91456"/>
    <w:rsid w:val="00E91C35"/>
    <w:rsid w:val="00E92234"/>
    <w:rsid w:val="00E93245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4686"/>
    <w:rsid w:val="00EA5EA7"/>
    <w:rsid w:val="00EA6440"/>
    <w:rsid w:val="00EA6ADA"/>
    <w:rsid w:val="00EB015F"/>
    <w:rsid w:val="00EB036E"/>
    <w:rsid w:val="00EB0E03"/>
    <w:rsid w:val="00EB1CE2"/>
    <w:rsid w:val="00EB357A"/>
    <w:rsid w:val="00EB3AD8"/>
    <w:rsid w:val="00EB5C8D"/>
    <w:rsid w:val="00EB7601"/>
    <w:rsid w:val="00EC3547"/>
    <w:rsid w:val="00EC38D9"/>
    <w:rsid w:val="00EC4194"/>
    <w:rsid w:val="00EC4441"/>
    <w:rsid w:val="00EC5C56"/>
    <w:rsid w:val="00EC6C6C"/>
    <w:rsid w:val="00EC7961"/>
    <w:rsid w:val="00ED041C"/>
    <w:rsid w:val="00ED0561"/>
    <w:rsid w:val="00ED0727"/>
    <w:rsid w:val="00ED0E83"/>
    <w:rsid w:val="00ED2069"/>
    <w:rsid w:val="00ED3588"/>
    <w:rsid w:val="00ED3CD1"/>
    <w:rsid w:val="00ED3FC2"/>
    <w:rsid w:val="00ED4201"/>
    <w:rsid w:val="00ED77BC"/>
    <w:rsid w:val="00EE0ACF"/>
    <w:rsid w:val="00EE2642"/>
    <w:rsid w:val="00EE4D4C"/>
    <w:rsid w:val="00EE630E"/>
    <w:rsid w:val="00EF0CE9"/>
    <w:rsid w:val="00EF1CD3"/>
    <w:rsid w:val="00EF1F44"/>
    <w:rsid w:val="00EF20C2"/>
    <w:rsid w:val="00EF422D"/>
    <w:rsid w:val="00EF6708"/>
    <w:rsid w:val="00F00541"/>
    <w:rsid w:val="00F00EC0"/>
    <w:rsid w:val="00F0140F"/>
    <w:rsid w:val="00F02506"/>
    <w:rsid w:val="00F0342D"/>
    <w:rsid w:val="00F043C7"/>
    <w:rsid w:val="00F075AA"/>
    <w:rsid w:val="00F10ACE"/>
    <w:rsid w:val="00F114B2"/>
    <w:rsid w:val="00F12032"/>
    <w:rsid w:val="00F12700"/>
    <w:rsid w:val="00F15C6F"/>
    <w:rsid w:val="00F1657C"/>
    <w:rsid w:val="00F30F39"/>
    <w:rsid w:val="00F31142"/>
    <w:rsid w:val="00F31FE8"/>
    <w:rsid w:val="00F32956"/>
    <w:rsid w:val="00F32D12"/>
    <w:rsid w:val="00F32F32"/>
    <w:rsid w:val="00F34D17"/>
    <w:rsid w:val="00F34F93"/>
    <w:rsid w:val="00F35038"/>
    <w:rsid w:val="00F35EBE"/>
    <w:rsid w:val="00F36733"/>
    <w:rsid w:val="00F37FF3"/>
    <w:rsid w:val="00F418A4"/>
    <w:rsid w:val="00F41DD9"/>
    <w:rsid w:val="00F426C8"/>
    <w:rsid w:val="00F4568F"/>
    <w:rsid w:val="00F458EF"/>
    <w:rsid w:val="00F4653F"/>
    <w:rsid w:val="00F46C0C"/>
    <w:rsid w:val="00F47E21"/>
    <w:rsid w:val="00F51946"/>
    <w:rsid w:val="00F5223E"/>
    <w:rsid w:val="00F5363E"/>
    <w:rsid w:val="00F53D88"/>
    <w:rsid w:val="00F54987"/>
    <w:rsid w:val="00F5653E"/>
    <w:rsid w:val="00F56A99"/>
    <w:rsid w:val="00F575A4"/>
    <w:rsid w:val="00F62C92"/>
    <w:rsid w:val="00F62D61"/>
    <w:rsid w:val="00F632BA"/>
    <w:rsid w:val="00F64239"/>
    <w:rsid w:val="00F6500C"/>
    <w:rsid w:val="00F65C15"/>
    <w:rsid w:val="00F66993"/>
    <w:rsid w:val="00F677ED"/>
    <w:rsid w:val="00F70493"/>
    <w:rsid w:val="00F7124C"/>
    <w:rsid w:val="00F736CE"/>
    <w:rsid w:val="00F73F71"/>
    <w:rsid w:val="00F7493C"/>
    <w:rsid w:val="00F75952"/>
    <w:rsid w:val="00F761D7"/>
    <w:rsid w:val="00F76B10"/>
    <w:rsid w:val="00F76CEC"/>
    <w:rsid w:val="00F77ACA"/>
    <w:rsid w:val="00F80846"/>
    <w:rsid w:val="00F80D8F"/>
    <w:rsid w:val="00F810E2"/>
    <w:rsid w:val="00F814E8"/>
    <w:rsid w:val="00F8224F"/>
    <w:rsid w:val="00F8233E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4B59"/>
    <w:rsid w:val="00F96FCF"/>
    <w:rsid w:val="00F977C0"/>
    <w:rsid w:val="00FA1FC1"/>
    <w:rsid w:val="00FA3672"/>
    <w:rsid w:val="00FA74FD"/>
    <w:rsid w:val="00FB0687"/>
    <w:rsid w:val="00FB0BA3"/>
    <w:rsid w:val="00FB0BB8"/>
    <w:rsid w:val="00FB10A1"/>
    <w:rsid w:val="00FB4CE7"/>
    <w:rsid w:val="00FB4F63"/>
    <w:rsid w:val="00FB597E"/>
    <w:rsid w:val="00FB60EA"/>
    <w:rsid w:val="00FC3E87"/>
    <w:rsid w:val="00FC4534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2E33"/>
    <w:rsid w:val="00FF3D1A"/>
    <w:rsid w:val="00FF474B"/>
    <w:rsid w:val="00FF4C46"/>
    <w:rsid w:val="00FF4F87"/>
    <w:rsid w:val="00FF593C"/>
    <w:rsid w:val="00FF6E5A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00A87"/>
  <w15:docId w15:val="{355929C9-797A-4395-B8D3-387C911C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before="100" w:after="100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6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6A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6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6A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6A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6A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6A7"/>
    <w:rPr>
      <w:rFonts w:asciiTheme="majorHAnsi" w:eastAsiaTheme="majorEastAsia" w:hAnsiTheme="majorHAnsi" w:cstheme="majorBidi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5116A7"/>
    <w:rPr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basedOn w:val="Domylnaczcionkaakapitu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Autospacing="1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,WYPUNKTOWANIE Akapit z listą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basedOn w:val="Domylnaczcionkaakapitu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</w:pPr>
    <w:rPr>
      <w:rFonts w:ascii="Verdana" w:hAnsi="Verdana"/>
      <w:sz w:val="20"/>
      <w:szCs w:val="20"/>
    </w:rPr>
  </w:style>
  <w:style w:type="character" w:customStyle="1" w:styleId="fontstyle01">
    <w:name w:val="fontstyle01"/>
    <w:basedOn w:val="Domylnaczcionkaakapitu"/>
    <w:rsid w:val="007843E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99"/>
    <w:qFormat/>
    <w:rsid w:val="00C139F5"/>
    <w:rPr>
      <w:sz w:val="24"/>
      <w:szCs w:val="24"/>
    </w:rPr>
  </w:style>
  <w:style w:type="paragraph" w:customStyle="1" w:styleId="Normalny1">
    <w:name w:val="Normalny1"/>
    <w:rsid w:val="00B47D86"/>
    <w:pPr>
      <w:suppressAutoHyphens/>
      <w:spacing w:before="0" w:after="0"/>
      <w:ind w:left="0" w:firstLine="0"/>
      <w:jc w:val="left"/>
      <w:textAlignment w:val="baseline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E85D-D56F-41CB-9FF6-3377A91F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5742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Andrzej Babecki</cp:lastModifiedBy>
  <cp:revision>2</cp:revision>
  <cp:lastPrinted>2021-11-10T09:23:00Z</cp:lastPrinted>
  <dcterms:created xsi:type="dcterms:W3CDTF">2022-08-11T10:33:00Z</dcterms:created>
  <dcterms:modified xsi:type="dcterms:W3CDTF">2022-08-11T10:33:00Z</dcterms:modified>
</cp:coreProperties>
</file>