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5A" w:rsidRDefault="0073465A" w:rsidP="0073465A">
      <w:pPr>
        <w:spacing w:line="360" w:lineRule="auto"/>
        <w:jc w:val="center"/>
        <w:rPr>
          <w:lang w:eastAsia="ar-SA"/>
        </w:rPr>
      </w:pPr>
      <w:r>
        <w:rPr>
          <w:lang w:eastAsia="ar-SA"/>
        </w:rPr>
        <w:t>UMOWA nr</w:t>
      </w:r>
    </w:p>
    <w:p w:rsidR="0073465A" w:rsidRPr="000D7FF4" w:rsidRDefault="0073465A" w:rsidP="0073465A">
      <w:pPr>
        <w:spacing w:line="360" w:lineRule="auto"/>
        <w:rPr>
          <w:lang w:eastAsia="ar-SA"/>
        </w:rPr>
      </w:pPr>
      <w:r w:rsidRPr="000D7FF4">
        <w:rPr>
          <w:lang w:eastAsia="ar-SA"/>
        </w:rPr>
        <w:t>w dniu ……………………….. 202</w:t>
      </w:r>
      <w:r>
        <w:rPr>
          <w:lang w:eastAsia="ar-SA"/>
        </w:rPr>
        <w:t>2</w:t>
      </w:r>
      <w:r w:rsidRPr="000D7FF4">
        <w:rPr>
          <w:lang w:eastAsia="ar-SA"/>
        </w:rPr>
        <w:t xml:space="preserve"> roku pomiędzy:</w:t>
      </w:r>
    </w:p>
    <w:p w:rsidR="0073465A" w:rsidRPr="000D7FF4" w:rsidRDefault="0073465A" w:rsidP="0073465A">
      <w:pPr>
        <w:spacing w:line="360" w:lineRule="auto"/>
        <w:rPr>
          <w:lang w:eastAsia="ar-SA"/>
        </w:rPr>
      </w:pPr>
      <w:r w:rsidRPr="00FC0E64">
        <w:rPr>
          <w:lang w:eastAsia="ar-SA"/>
        </w:rPr>
        <w:t>Skarbem Państwa - Kasą Rolniczego Ubezpieczenia Społecznego, z siedzibą: 00-608 Warszawa,</w:t>
      </w:r>
      <w:r>
        <w:rPr>
          <w:lang w:eastAsia="ar-SA"/>
        </w:rPr>
        <w:t xml:space="preserve"> Al. </w:t>
      </w:r>
      <w:r w:rsidRPr="000D7FF4">
        <w:rPr>
          <w:lang w:eastAsia="ar-SA"/>
        </w:rPr>
        <w:t>Niepodległości 190, NIP 526-00-13-054, REGON 012513262 reprezentowaną przez:</w:t>
      </w:r>
    </w:p>
    <w:p w:rsidR="0073465A" w:rsidRPr="00255D1E" w:rsidRDefault="0073465A" w:rsidP="0073465A">
      <w:pPr>
        <w:spacing w:line="360" w:lineRule="auto"/>
        <w:rPr>
          <w:lang w:eastAsia="ar-SA"/>
        </w:rPr>
      </w:pPr>
      <w:r w:rsidRPr="00703A68">
        <w:rPr>
          <w:lang w:eastAsia="ar-SA"/>
        </w:rPr>
        <w:t>Pana …………………………………</w:t>
      </w:r>
      <w:r>
        <w:rPr>
          <w:lang w:eastAsia="ar-SA"/>
        </w:rPr>
        <w:t>……………………………….………………….</w:t>
      </w:r>
      <w:r>
        <w:rPr>
          <w:b/>
          <w:lang w:eastAsia="ar-SA"/>
        </w:rPr>
        <w:t xml:space="preserve"> </w:t>
      </w:r>
      <w:r w:rsidRPr="000D7FF4">
        <w:rPr>
          <w:color w:val="000000"/>
          <w:spacing w:val="4"/>
        </w:rPr>
        <w:t>Biura</w:t>
      </w:r>
      <w:r>
        <w:rPr>
          <w:color w:val="000000"/>
          <w:spacing w:val="4"/>
        </w:rPr>
        <w:t xml:space="preserve"> Informatyki </w:t>
      </w:r>
      <w:r w:rsidRPr="00255D1E">
        <w:rPr>
          <w:color w:val="000000"/>
          <w:spacing w:val="4"/>
        </w:rPr>
        <w:t>i Telekomunikacji, na podstawie pełnomocnictwa udzielonego przez Prezesa Kasy Rolniczego Ubezpieczenia Społecznego nr ………. z dnia………………………..….</w:t>
      </w:r>
    </w:p>
    <w:p w:rsidR="0073465A" w:rsidRPr="00255D1E" w:rsidRDefault="0073465A" w:rsidP="0073465A">
      <w:pPr>
        <w:spacing w:line="360" w:lineRule="auto"/>
        <w:rPr>
          <w:rFonts w:eastAsiaTheme="minorHAnsi"/>
          <w:lang w:eastAsia="en-US"/>
        </w:rPr>
      </w:pPr>
      <w:r w:rsidRPr="00255D1E">
        <w:rPr>
          <w:rFonts w:eastAsiaTheme="minorHAnsi"/>
          <w:lang w:eastAsia="en-US"/>
        </w:rPr>
        <w:t>zwaną dalej „Zamawiającym”</w:t>
      </w:r>
    </w:p>
    <w:p w:rsidR="0073465A" w:rsidRPr="009B4506" w:rsidRDefault="0073465A" w:rsidP="0073465A">
      <w:pPr>
        <w:spacing w:line="360" w:lineRule="auto"/>
        <w:jc w:val="both"/>
      </w:pPr>
      <w:r w:rsidRPr="009B4506">
        <w:t>a</w:t>
      </w:r>
    </w:p>
    <w:p w:rsidR="0073465A" w:rsidRPr="009B4506" w:rsidRDefault="0073465A" w:rsidP="007346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………………..</w:t>
      </w:r>
    </w:p>
    <w:p w:rsidR="0073465A" w:rsidRPr="0065166B" w:rsidRDefault="0073465A" w:rsidP="007346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 w:rsidRPr="0065166B">
        <w:rPr>
          <w:rFonts w:eastAsia="Calibri"/>
          <w:lang w:eastAsia="en-US"/>
        </w:rPr>
        <w:t>zwaną dalej Wykonawcą,</w:t>
      </w:r>
    </w:p>
    <w:p w:rsidR="0073465A" w:rsidRPr="0065166B" w:rsidRDefault="0073465A" w:rsidP="007346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 w:rsidRPr="0065166B">
        <w:rPr>
          <w:rFonts w:eastAsia="Calibri"/>
          <w:lang w:eastAsia="en-US"/>
        </w:rPr>
        <w:t>zwanymi dalej łącznie Stronami.</w:t>
      </w:r>
    </w:p>
    <w:p w:rsidR="0073465A" w:rsidRPr="00255D1E" w:rsidRDefault="0073465A" w:rsidP="0073465A">
      <w:pPr>
        <w:autoSpaceDE w:val="0"/>
        <w:autoSpaceDN w:val="0"/>
        <w:adjustRightInd w:val="0"/>
        <w:spacing w:line="276" w:lineRule="auto"/>
      </w:pPr>
    </w:p>
    <w:p w:rsidR="0073465A" w:rsidRPr="0065166B" w:rsidRDefault="0073465A" w:rsidP="007346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65166B">
        <w:rPr>
          <w:rFonts w:eastAsia="Calibri"/>
          <w:lang w:eastAsia="en-US"/>
        </w:rPr>
        <w:t>W wyniku przeprowadzenia uproszczonego postępowania, do którego na podstawie  art. 2 ust. 1 pkt 1 ustawy z dnia 11 września 2019 r. Prawo zamówień publicznych (Dz. U. z 2022 r. poz. 1710) nie stosuje się przepisów niniejszej ustawy, zawarto umowę następującej treści:</w:t>
      </w:r>
    </w:p>
    <w:p w:rsidR="00384CA1" w:rsidRPr="00EC026F" w:rsidRDefault="00384CA1" w:rsidP="00A914B3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61667" w:rsidRPr="0096156C" w:rsidRDefault="00C61667" w:rsidP="0096156C">
      <w:pPr>
        <w:shd w:val="clear" w:color="auto" w:fill="FFFFFF"/>
        <w:spacing w:before="139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384CA1" w:rsidRPr="0073465A" w:rsidRDefault="00384CA1" w:rsidP="00384CA1">
      <w:pPr>
        <w:suppressAutoHyphens/>
        <w:spacing w:line="23" w:lineRule="atLeast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§ 1</w:t>
      </w:r>
    </w:p>
    <w:p w:rsidR="00384CA1" w:rsidRPr="0073465A" w:rsidRDefault="00384CA1" w:rsidP="0073465A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3" w:lineRule="atLeast"/>
        <w:ind w:left="357" w:hanging="357"/>
        <w:contextualSpacing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Przedmiotem Umowy jest </w:t>
      </w:r>
      <w:r w:rsidR="0032536B" w:rsidRPr="0073465A">
        <w:rPr>
          <w:rFonts w:eastAsia="Calibri"/>
          <w:lang w:eastAsia="en-US"/>
        </w:rPr>
        <w:t>zapewnienie</w:t>
      </w:r>
      <w:r w:rsidRPr="0073465A">
        <w:rPr>
          <w:rFonts w:eastAsia="Calibri"/>
          <w:lang w:eastAsia="en-US"/>
        </w:rPr>
        <w:t xml:space="preserve"> usługi asysty technicznej i </w:t>
      </w:r>
      <w:r w:rsidR="005769A6" w:rsidRPr="0073465A">
        <w:rPr>
          <w:rFonts w:eastAsia="Calibri"/>
          <w:lang w:eastAsia="en-US"/>
        </w:rPr>
        <w:t>subskrypcji</w:t>
      </w:r>
      <w:r w:rsidRPr="0073465A">
        <w:rPr>
          <w:rFonts w:eastAsia="Calibri"/>
          <w:lang w:eastAsia="en-US"/>
        </w:rPr>
        <w:t xml:space="preserve"> (w skrócie „usługa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”) oprogramowania </w:t>
      </w:r>
      <w:proofErr w:type="spellStart"/>
      <w:r w:rsidR="002043AB" w:rsidRPr="0073465A">
        <w:rPr>
          <w:rFonts w:eastAsia="Calibri"/>
          <w:lang w:eastAsia="en-US"/>
        </w:rPr>
        <w:t>Eracent</w:t>
      </w:r>
      <w:proofErr w:type="spellEnd"/>
      <w:r w:rsidR="002043AB" w:rsidRPr="0073465A">
        <w:rPr>
          <w:rFonts w:eastAsia="Calibri"/>
          <w:lang w:eastAsia="en-US"/>
        </w:rPr>
        <w:t xml:space="preserve"> </w:t>
      </w:r>
      <w:r w:rsidR="00D1562F" w:rsidRPr="0073465A">
        <w:rPr>
          <w:rFonts w:eastAsia="Calibri"/>
          <w:lang w:eastAsia="en-US"/>
        </w:rPr>
        <w:t xml:space="preserve">Discovery </w:t>
      </w:r>
      <w:r w:rsidR="002043AB" w:rsidRPr="0073465A">
        <w:rPr>
          <w:rFonts w:eastAsia="Calibri"/>
          <w:lang w:eastAsia="en-US"/>
        </w:rPr>
        <w:t>IT</w:t>
      </w:r>
      <w:r w:rsidR="00D1562F" w:rsidRPr="0073465A">
        <w:rPr>
          <w:rFonts w:eastAsia="Calibri"/>
          <w:lang w:eastAsia="en-US"/>
        </w:rPr>
        <w:t xml:space="preserve"> </w:t>
      </w:r>
      <w:r w:rsidR="002043AB" w:rsidRPr="0073465A">
        <w:rPr>
          <w:rFonts w:eastAsia="Calibri"/>
          <w:lang w:eastAsia="en-US"/>
        </w:rPr>
        <w:t>M</w:t>
      </w:r>
      <w:r w:rsidR="00D1562F" w:rsidRPr="0073465A">
        <w:rPr>
          <w:rFonts w:eastAsia="Calibri"/>
          <w:lang w:eastAsia="en-US"/>
        </w:rPr>
        <w:t xml:space="preserve">anagement </w:t>
      </w:r>
      <w:r w:rsidR="002043AB" w:rsidRPr="0073465A">
        <w:rPr>
          <w:rFonts w:eastAsia="Calibri"/>
          <w:lang w:eastAsia="en-US"/>
        </w:rPr>
        <w:t>C</w:t>
      </w:r>
      <w:r w:rsidR="00D1562F" w:rsidRPr="0073465A">
        <w:rPr>
          <w:rFonts w:eastAsia="Calibri"/>
          <w:lang w:eastAsia="en-US"/>
        </w:rPr>
        <w:t>enter</w:t>
      </w:r>
      <w:r w:rsidR="0094598E" w:rsidRPr="0073465A">
        <w:rPr>
          <w:rFonts w:eastAsia="Calibri"/>
          <w:lang w:eastAsia="en-US"/>
        </w:rPr>
        <w:t>,</w:t>
      </w:r>
      <w:r w:rsidRPr="0073465A">
        <w:rPr>
          <w:rFonts w:eastAsia="Calibri"/>
          <w:lang w:eastAsia="en-US"/>
        </w:rPr>
        <w:t xml:space="preserve"> zgodnie</w:t>
      </w:r>
      <w:r w:rsidR="00C77057" w:rsidRPr="0073465A">
        <w:rPr>
          <w:rFonts w:eastAsia="Calibri"/>
          <w:lang w:eastAsia="en-US"/>
        </w:rPr>
        <w:t xml:space="preserve">                       </w:t>
      </w:r>
      <w:r w:rsidRPr="0073465A">
        <w:rPr>
          <w:rFonts w:eastAsia="Calibri"/>
          <w:lang w:eastAsia="en-US"/>
        </w:rPr>
        <w:t xml:space="preserve"> z </w:t>
      </w:r>
      <w:r w:rsidR="00073125" w:rsidRPr="0073465A">
        <w:rPr>
          <w:rFonts w:eastAsia="Calibri"/>
          <w:lang w:eastAsia="en-US"/>
        </w:rPr>
        <w:t>Załącznikiem nr 1 do Umowy</w:t>
      </w:r>
      <w:r w:rsidR="006C7086" w:rsidRPr="0073465A">
        <w:rPr>
          <w:rFonts w:eastAsia="Calibri"/>
          <w:lang w:eastAsia="en-US"/>
        </w:rPr>
        <w:t>.</w:t>
      </w:r>
    </w:p>
    <w:p w:rsidR="009B26F4" w:rsidRPr="0073465A" w:rsidRDefault="009B26F4" w:rsidP="0073465A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3" w:lineRule="atLeast"/>
        <w:ind w:left="357" w:hanging="357"/>
        <w:contextualSpacing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Wykonawca załącza do umowy dokument/y potwierdzając</w:t>
      </w:r>
      <w:r w:rsidR="00921F53" w:rsidRPr="0073465A">
        <w:rPr>
          <w:rFonts w:eastAsia="Calibri"/>
          <w:lang w:eastAsia="en-US"/>
        </w:rPr>
        <w:t>y/</w:t>
      </w:r>
      <w:r w:rsidRPr="0073465A">
        <w:rPr>
          <w:rFonts w:eastAsia="Calibri"/>
          <w:lang w:eastAsia="en-US"/>
        </w:rPr>
        <w:t xml:space="preserve">e uprawnienia do legalnej sprzedaży usługi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 na terenie Rzeczypospolitej Polsk</w:t>
      </w:r>
      <w:r w:rsidR="00E35511" w:rsidRPr="0073465A">
        <w:rPr>
          <w:rFonts w:eastAsia="Calibri"/>
          <w:lang w:eastAsia="en-US"/>
        </w:rPr>
        <w:t>iej, stanowiący/e Załącznik nr 3</w:t>
      </w:r>
      <w:r w:rsidRPr="0073465A">
        <w:rPr>
          <w:rFonts w:eastAsia="Calibri"/>
          <w:lang w:eastAsia="en-US"/>
        </w:rPr>
        <w:t xml:space="preserve"> do Umowy.</w:t>
      </w:r>
    </w:p>
    <w:p w:rsidR="00C77057" w:rsidRPr="0073465A" w:rsidRDefault="00C77057" w:rsidP="0073465A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3" w:lineRule="atLeast"/>
        <w:ind w:left="357" w:hanging="357"/>
        <w:contextualSpacing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</w:t>
      </w:r>
      <w:r w:rsidR="0094598E" w:rsidRPr="0073465A">
        <w:rPr>
          <w:rFonts w:eastAsia="Calibri"/>
          <w:lang w:eastAsia="en-US"/>
        </w:rPr>
        <w:t>konawca gwarantuje, ż</w:t>
      </w:r>
      <w:r w:rsidRPr="0073465A">
        <w:rPr>
          <w:rFonts w:eastAsia="Calibri"/>
          <w:lang w:eastAsia="en-US"/>
        </w:rPr>
        <w:t>e realizacja niniejszej Umowy nie spowoduje naruszenia czyichkolwiek praw autorskich, znaków handlowych, towarowych, patentów, rozwiązań konstrukcyjnych oraz innych praw chronionych.</w:t>
      </w:r>
    </w:p>
    <w:p w:rsidR="00250CCC" w:rsidRPr="0073465A" w:rsidRDefault="00C77057" w:rsidP="0073465A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3" w:lineRule="atLeast"/>
        <w:ind w:left="357" w:hanging="357"/>
        <w:contextualSpacing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Wykon</w:t>
      </w:r>
      <w:r w:rsidR="00921F53" w:rsidRPr="0073465A">
        <w:rPr>
          <w:rFonts w:eastAsia="Calibri"/>
          <w:lang w:eastAsia="en-US"/>
        </w:rPr>
        <w:t>awca przyjmuje na siebie wszelką</w:t>
      </w:r>
      <w:r w:rsidRPr="0073465A">
        <w:rPr>
          <w:rFonts w:eastAsia="Calibri"/>
          <w:lang w:eastAsia="en-US"/>
        </w:rPr>
        <w:t xml:space="preserve"> odpowiedzialność za naruszenie praw osób</w:t>
      </w:r>
      <w:r w:rsidR="00921F53" w:rsidRPr="0073465A">
        <w:rPr>
          <w:rFonts w:eastAsia="Calibri"/>
          <w:lang w:eastAsia="en-US"/>
        </w:rPr>
        <w:t xml:space="preserve"> trzecich w związku z realizacją</w:t>
      </w:r>
      <w:r w:rsidRPr="0073465A">
        <w:rPr>
          <w:rFonts w:eastAsia="Calibri"/>
          <w:lang w:eastAsia="en-US"/>
        </w:rPr>
        <w:t xml:space="preserve"> Umowy, dotyczącą w szczególności naruszenia czyichkolwiek praw autorskich.</w:t>
      </w:r>
    </w:p>
    <w:p w:rsidR="00C61667" w:rsidRPr="0073465A" w:rsidRDefault="00C61667" w:rsidP="00FA3C5D">
      <w:pPr>
        <w:suppressAutoHyphens/>
        <w:spacing w:line="23" w:lineRule="atLeast"/>
        <w:rPr>
          <w:rFonts w:eastAsia="Calibri"/>
          <w:lang w:eastAsia="en-US"/>
        </w:rPr>
      </w:pPr>
    </w:p>
    <w:p w:rsidR="00384CA1" w:rsidRPr="0073465A" w:rsidRDefault="00384CA1" w:rsidP="00384CA1">
      <w:pPr>
        <w:suppressAutoHyphens/>
        <w:spacing w:line="23" w:lineRule="atLeast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§ 2</w:t>
      </w:r>
    </w:p>
    <w:p w:rsidR="00384CA1" w:rsidRPr="0073465A" w:rsidRDefault="00384CA1" w:rsidP="0073465A">
      <w:pPr>
        <w:numPr>
          <w:ilvl w:val="0"/>
          <w:numId w:val="23"/>
        </w:numPr>
        <w:tabs>
          <w:tab w:val="clear" w:pos="720"/>
        </w:tabs>
        <w:autoSpaceDE w:val="0"/>
        <w:autoSpaceDN w:val="0"/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</w:t>
      </w:r>
      <w:r w:rsidR="00E32AFC" w:rsidRPr="0073465A">
        <w:rPr>
          <w:rFonts w:eastAsia="Calibri"/>
          <w:lang w:eastAsia="en-US"/>
        </w:rPr>
        <w:t xml:space="preserve">ykonawca zobowiązuje się </w:t>
      </w:r>
      <w:r w:rsidRPr="0073465A">
        <w:rPr>
          <w:rFonts w:eastAsia="Calibri"/>
          <w:lang w:eastAsia="en-US"/>
        </w:rPr>
        <w:t>dostarczy</w:t>
      </w:r>
      <w:r w:rsidR="00921F53" w:rsidRPr="0073465A">
        <w:rPr>
          <w:rFonts w:eastAsia="Calibri"/>
          <w:lang w:eastAsia="en-US"/>
        </w:rPr>
        <w:t>ć</w:t>
      </w:r>
      <w:r w:rsidRPr="0073465A">
        <w:rPr>
          <w:rFonts w:eastAsia="Calibri"/>
          <w:lang w:eastAsia="en-US"/>
        </w:rPr>
        <w:t xml:space="preserve"> </w:t>
      </w:r>
      <w:r w:rsidR="00C77057" w:rsidRPr="0073465A">
        <w:rPr>
          <w:rFonts w:eastAsia="Calibri"/>
          <w:lang w:eastAsia="en-US"/>
        </w:rPr>
        <w:t>do Zamawiającego</w:t>
      </w:r>
      <w:r w:rsidRPr="0073465A">
        <w:rPr>
          <w:rFonts w:eastAsia="Calibri"/>
          <w:lang w:eastAsia="en-US"/>
        </w:rPr>
        <w:t xml:space="preserve"> dokument/y potwierdzające wykupienie</w:t>
      </w:r>
      <w:r w:rsidR="00921F53" w:rsidRP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 xml:space="preserve">u producenta oprogramowania usługi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 na opr</w:t>
      </w:r>
      <w:r w:rsidR="009721F9">
        <w:rPr>
          <w:rFonts w:eastAsia="Calibri"/>
          <w:lang w:eastAsia="en-US"/>
        </w:rPr>
        <w:t>ogramowanie wskazane w </w:t>
      </w:r>
      <w:r w:rsidR="000521EF" w:rsidRPr="0073465A">
        <w:rPr>
          <w:rFonts w:eastAsia="Calibri"/>
          <w:lang w:eastAsia="en-US"/>
        </w:rPr>
        <w:t>§</w:t>
      </w:r>
      <w:r w:rsidR="00C81550" w:rsidRPr="0073465A">
        <w:rPr>
          <w:rFonts w:eastAsia="Calibri"/>
          <w:lang w:eastAsia="en-US"/>
        </w:rPr>
        <w:t xml:space="preserve"> </w:t>
      </w:r>
      <w:r w:rsidR="000521EF" w:rsidRPr="0073465A">
        <w:rPr>
          <w:rFonts w:eastAsia="Calibri"/>
          <w:lang w:eastAsia="en-US"/>
        </w:rPr>
        <w:t>1</w:t>
      </w:r>
      <w:r w:rsidRPr="0073465A">
        <w:rPr>
          <w:rFonts w:eastAsia="Calibri"/>
          <w:lang w:eastAsia="en-US"/>
        </w:rPr>
        <w:t xml:space="preserve"> umowy</w:t>
      </w:r>
      <w:r w:rsidR="009B26F4" w:rsidRPr="0073465A">
        <w:rPr>
          <w:rFonts w:eastAsia="Calibri"/>
          <w:lang w:eastAsia="en-US"/>
        </w:rPr>
        <w:t>, zgodnie z Załącznikiem nr 1 do Umowy</w:t>
      </w:r>
      <w:r w:rsidR="00921F53" w:rsidRPr="0073465A">
        <w:rPr>
          <w:rFonts w:eastAsia="Calibri"/>
          <w:lang w:eastAsia="en-US"/>
        </w:rPr>
        <w:t xml:space="preserve"> w terminie</w:t>
      </w:r>
      <w:r w:rsidR="0003209A" w:rsidRPr="0073465A">
        <w:rPr>
          <w:rFonts w:eastAsia="Calibri"/>
          <w:lang w:eastAsia="en-US"/>
        </w:rPr>
        <w:t xml:space="preserve"> do 30</w:t>
      </w:r>
      <w:r w:rsidR="00EC026F" w:rsidRPr="0073465A">
        <w:rPr>
          <w:rFonts w:eastAsia="Calibri"/>
          <w:lang w:eastAsia="en-US"/>
        </w:rPr>
        <w:t xml:space="preserve"> grudnia 202</w:t>
      </w:r>
      <w:r w:rsidR="0003209A" w:rsidRPr="0073465A">
        <w:rPr>
          <w:rFonts w:eastAsia="Calibri"/>
          <w:lang w:eastAsia="en-US"/>
        </w:rPr>
        <w:t>2</w:t>
      </w:r>
      <w:r w:rsidR="00CE3B5E" w:rsidRPr="0073465A">
        <w:rPr>
          <w:rFonts w:eastAsia="Calibri"/>
          <w:lang w:eastAsia="en-US"/>
        </w:rPr>
        <w:t xml:space="preserve"> </w:t>
      </w:r>
      <w:r w:rsidR="00921F53" w:rsidRPr="0073465A">
        <w:rPr>
          <w:rFonts w:eastAsia="Calibri"/>
          <w:lang w:eastAsia="en-US"/>
        </w:rPr>
        <w:t>r.</w:t>
      </w:r>
    </w:p>
    <w:p w:rsidR="00384CA1" w:rsidRPr="0073465A" w:rsidRDefault="00384CA1" w:rsidP="0073465A">
      <w:pPr>
        <w:numPr>
          <w:ilvl w:val="0"/>
          <w:numId w:val="23"/>
        </w:numPr>
        <w:tabs>
          <w:tab w:val="clear" w:pos="720"/>
        </w:tabs>
        <w:autoSpaceDE w:val="0"/>
        <w:autoSpaceDN w:val="0"/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Wykonawca oświadcza, że zapewni wszelkie narzędzia, w tym oprogramowanie i inne zasoby potrzebne mu do realizacji umowy. </w:t>
      </w:r>
    </w:p>
    <w:p w:rsidR="00384CA1" w:rsidRPr="0073465A" w:rsidRDefault="00384CA1" w:rsidP="0073465A">
      <w:pPr>
        <w:pStyle w:val="Akapitzlist"/>
        <w:numPr>
          <w:ilvl w:val="0"/>
          <w:numId w:val="23"/>
        </w:numPr>
        <w:tabs>
          <w:tab w:val="clear" w:pos="720"/>
        </w:tabs>
        <w:autoSpaceDE w:val="0"/>
        <w:autoSpaceDN w:val="0"/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W ramach usługi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 Zamawiający nabędzie uprawnienia zdefiniowane przez producenta oprogramowania w ramach ww. usługi, a w szczególności co najmniej do:</w:t>
      </w:r>
    </w:p>
    <w:p w:rsidR="00226276" w:rsidRPr="0073465A" w:rsidRDefault="00384CA1" w:rsidP="003D5D40">
      <w:pPr>
        <w:pStyle w:val="Akapitzlist"/>
        <w:numPr>
          <w:ilvl w:val="0"/>
          <w:numId w:val="27"/>
        </w:numPr>
        <w:spacing w:line="23" w:lineRule="atLeast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pobierania w postaci elektronicznej nowych wersji</w:t>
      </w:r>
      <w:r w:rsidR="00226276" w:rsidRPr="0073465A">
        <w:rPr>
          <w:rFonts w:eastAsia="Calibri"/>
          <w:lang w:eastAsia="en-US"/>
        </w:rPr>
        <w:t xml:space="preserve"> posiadanego oprogramowania;</w:t>
      </w:r>
    </w:p>
    <w:p w:rsidR="00384CA1" w:rsidRPr="0073465A" w:rsidRDefault="00226276" w:rsidP="003D5D40">
      <w:pPr>
        <w:pStyle w:val="Akapitzlist"/>
        <w:numPr>
          <w:ilvl w:val="0"/>
          <w:numId w:val="27"/>
        </w:numPr>
        <w:spacing w:line="23" w:lineRule="atLeast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pobierania </w:t>
      </w:r>
      <w:r w:rsidR="00384CA1" w:rsidRPr="0073465A">
        <w:rPr>
          <w:rFonts w:eastAsia="Calibri"/>
          <w:lang w:eastAsia="en-US"/>
        </w:rPr>
        <w:t>poprawek i łatek do tego oprogramowania</w:t>
      </w:r>
      <w:r w:rsidRPr="0073465A">
        <w:rPr>
          <w:rFonts w:eastAsia="Calibri"/>
          <w:lang w:eastAsia="en-US"/>
        </w:rPr>
        <w:t>;</w:t>
      </w:r>
    </w:p>
    <w:p w:rsidR="00384CA1" w:rsidRPr="0073465A" w:rsidRDefault="00226276" w:rsidP="00226276">
      <w:pPr>
        <w:numPr>
          <w:ilvl w:val="0"/>
          <w:numId w:val="27"/>
        </w:numPr>
        <w:spacing w:line="23" w:lineRule="atLeast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lastRenderedPageBreak/>
        <w:t>zgłaszania</w:t>
      </w:r>
      <w:r w:rsidR="00AD015A" w:rsidRPr="0073465A">
        <w:rPr>
          <w:rFonts w:eastAsia="Calibri"/>
          <w:lang w:eastAsia="en-US"/>
        </w:rPr>
        <w:t xml:space="preserve"> i uzyskiwania</w:t>
      </w:r>
      <w:r w:rsidR="00384CA1" w:rsidRPr="0073465A">
        <w:rPr>
          <w:rFonts w:eastAsia="Calibri"/>
          <w:lang w:eastAsia="en-US"/>
        </w:rPr>
        <w:t xml:space="preserve"> pomoc</w:t>
      </w:r>
      <w:r w:rsidRPr="0073465A">
        <w:rPr>
          <w:rFonts w:eastAsia="Calibri"/>
          <w:lang w:eastAsia="en-US"/>
        </w:rPr>
        <w:t xml:space="preserve">y technicznej </w:t>
      </w:r>
      <w:r w:rsidR="00384CA1" w:rsidRPr="0073465A">
        <w:rPr>
          <w:rFonts w:eastAsia="Calibri"/>
          <w:lang w:eastAsia="en-US"/>
        </w:rPr>
        <w:t xml:space="preserve">w zakresie problemów eksploatacyjnych i  wad oprogramowania bezpośrednio </w:t>
      </w:r>
      <w:r w:rsidR="007F1B29" w:rsidRPr="0073465A">
        <w:rPr>
          <w:rFonts w:eastAsia="Calibri"/>
          <w:lang w:eastAsia="en-US"/>
        </w:rPr>
        <w:t>do</w:t>
      </w:r>
      <w:r w:rsidRPr="0073465A">
        <w:rPr>
          <w:rFonts w:eastAsia="Calibri"/>
          <w:lang w:eastAsia="en-US"/>
        </w:rPr>
        <w:t xml:space="preserve"> producenta;</w:t>
      </w:r>
    </w:p>
    <w:p w:rsidR="00384CA1" w:rsidRPr="0073465A" w:rsidRDefault="0094598E" w:rsidP="00226276">
      <w:pPr>
        <w:pStyle w:val="Akapitzlist"/>
        <w:numPr>
          <w:ilvl w:val="0"/>
          <w:numId w:val="27"/>
        </w:numPr>
        <w:spacing w:line="23" w:lineRule="atLeast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dostępu</w:t>
      </w:r>
      <w:r w:rsidR="00384CA1" w:rsidRPr="0073465A">
        <w:rPr>
          <w:rFonts w:eastAsia="Calibri"/>
          <w:lang w:eastAsia="en-US"/>
        </w:rPr>
        <w:t xml:space="preserve"> do bazy wiedzy producenta</w:t>
      </w:r>
      <w:r w:rsidRPr="0073465A">
        <w:rPr>
          <w:rFonts w:eastAsia="Calibri"/>
          <w:lang w:eastAsia="en-US"/>
        </w:rPr>
        <w:t xml:space="preserve"> oprogramowania</w:t>
      </w:r>
      <w:r w:rsidR="00226276" w:rsidRPr="0073465A">
        <w:rPr>
          <w:rFonts w:eastAsia="Calibri"/>
          <w:lang w:eastAsia="en-US"/>
        </w:rPr>
        <w:t xml:space="preserve">. </w:t>
      </w:r>
    </w:p>
    <w:p w:rsidR="00384CA1" w:rsidRPr="0073465A" w:rsidRDefault="00384CA1" w:rsidP="00384CA1">
      <w:pPr>
        <w:numPr>
          <w:ilvl w:val="0"/>
          <w:numId w:val="23"/>
        </w:numPr>
        <w:tabs>
          <w:tab w:val="clear" w:pos="720"/>
          <w:tab w:val="num" w:pos="426"/>
        </w:tabs>
        <w:spacing w:line="23" w:lineRule="atLeast"/>
        <w:ind w:left="426" w:hanging="426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Zakres </w:t>
      </w:r>
      <w:r w:rsidR="00D412F2" w:rsidRPr="0073465A">
        <w:rPr>
          <w:rFonts w:eastAsia="Calibri"/>
          <w:lang w:eastAsia="en-US"/>
        </w:rPr>
        <w:t xml:space="preserve">świadczonej </w:t>
      </w:r>
      <w:r w:rsidRPr="0073465A">
        <w:rPr>
          <w:rFonts w:eastAsia="Calibri"/>
          <w:lang w:eastAsia="en-US"/>
        </w:rPr>
        <w:t xml:space="preserve">usługi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 </w:t>
      </w:r>
      <w:r w:rsidR="00394A13" w:rsidRPr="0073465A">
        <w:rPr>
          <w:rFonts w:eastAsia="Calibri"/>
          <w:lang w:eastAsia="en-US"/>
        </w:rPr>
        <w:t xml:space="preserve">dla oprogramowania wyszczególnionego w Załączniku nr 1 do Umowy </w:t>
      </w:r>
      <w:r w:rsidRPr="0073465A">
        <w:rPr>
          <w:rFonts w:eastAsia="Calibri"/>
          <w:lang w:eastAsia="en-US"/>
        </w:rPr>
        <w:t>określony jest na poziomie nie niższym niż standardowy/podstawowy.</w:t>
      </w:r>
    </w:p>
    <w:p w:rsidR="00384CA1" w:rsidRPr="0073465A" w:rsidRDefault="00384CA1" w:rsidP="00384CA1">
      <w:pPr>
        <w:numPr>
          <w:ilvl w:val="0"/>
          <w:numId w:val="23"/>
        </w:numPr>
        <w:spacing w:line="23" w:lineRule="atLeast"/>
        <w:ind w:left="426" w:hanging="426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Usługa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 </w:t>
      </w:r>
      <w:r w:rsidR="003D5DCA" w:rsidRPr="0073465A">
        <w:rPr>
          <w:rFonts w:eastAsia="Calibri"/>
          <w:lang w:eastAsia="en-US"/>
        </w:rPr>
        <w:t xml:space="preserve">świadczona będzie co najmniej w dni robocze Zamawiającego, w godz. </w:t>
      </w:r>
      <w:r w:rsidR="00226276" w:rsidRPr="0073465A">
        <w:rPr>
          <w:rFonts w:eastAsia="Calibri"/>
          <w:lang w:eastAsia="en-US"/>
        </w:rPr>
        <w:t xml:space="preserve">              od 08:00 do godz.</w:t>
      </w:r>
      <w:r w:rsidR="003D5DCA" w:rsidRPr="0073465A">
        <w:rPr>
          <w:rFonts w:eastAsia="Calibri"/>
          <w:lang w:eastAsia="en-US"/>
        </w:rPr>
        <w:t xml:space="preserve"> 16:00</w:t>
      </w:r>
      <w:r w:rsidR="005769A6" w:rsidRPr="0073465A">
        <w:rPr>
          <w:rFonts w:eastAsia="Calibri"/>
          <w:lang w:eastAsia="en-US"/>
        </w:rPr>
        <w:t>.</w:t>
      </w:r>
    </w:p>
    <w:p w:rsidR="00384CA1" w:rsidRPr="0073465A" w:rsidRDefault="00384CA1" w:rsidP="00384C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" w:lineRule="atLeast"/>
        <w:ind w:left="426" w:hanging="426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Usługa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 </w:t>
      </w:r>
      <w:r w:rsidR="00D412F2" w:rsidRPr="0073465A">
        <w:rPr>
          <w:rFonts w:eastAsia="Calibri"/>
          <w:lang w:eastAsia="en-US"/>
        </w:rPr>
        <w:t xml:space="preserve">świadczona </w:t>
      </w:r>
      <w:r w:rsidRPr="0073465A">
        <w:rPr>
          <w:rFonts w:eastAsia="Calibri"/>
          <w:lang w:eastAsia="en-US"/>
        </w:rPr>
        <w:t>będzie bezpośrednio przez producenta oprogramowania lub</w:t>
      </w:r>
      <w:r w:rsidR="003D5DCA" w:rsidRPr="0073465A">
        <w:rPr>
          <w:rFonts w:eastAsia="Calibri"/>
          <w:lang w:eastAsia="en-US"/>
        </w:rPr>
        <w:t xml:space="preserve"> za pośrednictwem Wykonawcy</w:t>
      </w:r>
      <w:r w:rsidRPr="0073465A">
        <w:rPr>
          <w:rFonts w:eastAsia="Calibri"/>
          <w:lang w:eastAsia="en-US"/>
        </w:rPr>
        <w:t xml:space="preserve">. </w:t>
      </w:r>
    </w:p>
    <w:p w:rsidR="00384CA1" w:rsidRPr="0073465A" w:rsidRDefault="00384CA1" w:rsidP="00384C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" w:lineRule="atLeast"/>
        <w:ind w:left="426" w:hanging="426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Usługa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 xml:space="preserve"> obsługiwana będzie w języku polskim za pomocą następujących kanałów komunikacji:</w:t>
      </w:r>
    </w:p>
    <w:p w:rsidR="00384CA1" w:rsidRPr="0073465A" w:rsidRDefault="00384CA1" w:rsidP="00384CA1">
      <w:pPr>
        <w:numPr>
          <w:ilvl w:val="0"/>
          <w:numId w:val="20"/>
        </w:numPr>
        <w:spacing w:line="23" w:lineRule="atLeast"/>
        <w:ind w:left="1134" w:hanging="56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telefonic</w:t>
      </w:r>
      <w:r w:rsidR="00EE413B" w:rsidRPr="0073465A">
        <w:rPr>
          <w:rFonts w:eastAsia="Calibri"/>
          <w:lang w:eastAsia="en-US"/>
        </w:rPr>
        <w:t>znie, na numer telefonu:</w:t>
      </w:r>
      <w:r w:rsidR="00BE5EDC" w:rsidRPr="0073465A">
        <w:rPr>
          <w:rFonts w:eastAsia="Calibri"/>
          <w:lang w:eastAsia="en-US"/>
        </w:rPr>
        <w:t xml:space="preserve"> </w:t>
      </w:r>
      <w:r w:rsidR="00D67309" w:rsidRPr="0073465A">
        <w:rPr>
          <w:rFonts w:eastAsia="Calibri"/>
          <w:lang w:eastAsia="en-US"/>
        </w:rPr>
        <w:t>……………………</w:t>
      </w:r>
      <w:r w:rsidR="006834F2" w:rsidRPr="0073465A">
        <w:rPr>
          <w:rFonts w:eastAsia="Calibri"/>
          <w:lang w:eastAsia="en-US"/>
        </w:rPr>
        <w:t>,</w:t>
      </w:r>
    </w:p>
    <w:p w:rsidR="00655A05" w:rsidRPr="0073465A" w:rsidRDefault="00384CA1" w:rsidP="00655A05">
      <w:pPr>
        <w:numPr>
          <w:ilvl w:val="0"/>
          <w:numId w:val="20"/>
        </w:numPr>
        <w:spacing w:line="23" w:lineRule="atLeast"/>
        <w:ind w:left="1134" w:hanging="56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za pomocą dedykowanego do świadczenia pomocy technicznej systemu i</w:t>
      </w:r>
      <w:r w:rsidR="00AB39B6" w:rsidRPr="0073465A">
        <w:rPr>
          <w:rFonts w:eastAsia="Calibri"/>
          <w:lang w:eastAsia="en-US"/>
        </w:rPr>
        <w:t>nternetowego, adres systemu</w:t>
      </w:r>
      <w:r w:rsidR="00655A05" w:rsidRPr="0073465A">
        <w:rPr>
          <w:rFonts w:eastAsia="Calibri"/>
          <w:lang w:eastAsia="en-US"/>
        </w:rPr>
        <w:t>:</w:t>
      </w:r>
      <w:r w:rsidR="00D67309" w:rsidRPr="0073465A">
        <w:rPr>
          <w:rFonts w:eastAsia="Calibri"/>
          <w:lang w:eastAsia="en-US"/>
        </w:rPr>
        <w:t xml:space="preserve"> ……………………</w:t>
      </w:r>
    </w:p>
    <w:p w:rsidR="00384CA1" w:rsidRPr="0073465A" w:rsidRDefault="00384CA1" w:rsidP="00384CA1">
      <w:pPr>
        <w:numPr>
          <w:ilvl w:val="0"/>
          <w:numId w:val="20"/>
        </w:numPr>
        <w:spacing w:line="23" w:lineRule="atLeast"/>
        <w:ind w:left="1134" w:hanging="56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za pomocą poczty elekt</w:t>
      </w:r>
      <w:r w:rsidR="00EE413B" w:rsidRPr="0073465A">
        <w:rPr>
          <w:rFonts w:eastAsia="Calibri"/>
          <w:lang w:eastAsia="en-US"/>
        </w:rPr>
        <w:t>ronicznej, na  adres e-mail</w:t>
      </w:r>
      <w:r w:rsidR="00655A05" w:rsidRPr="0073465A">
        <w:rPr>
          <w:rFonts w:eastAsia="Calibri"/>
          <w:lang w:eastAsia="en-US"/>
        </w:rPr>
        <w:t>:</w:t>
      </w:r>
      <w:r w:rsidR="00623383" w:rsidRPr="0073465A">
        <w:rPr>
          <w:rFonts w:eastAsia="Calibri"/>
          <w:lang w:eastAsia="en-US"/>
        </w:rPr>
        <w:t xml:space="preserve"> </w:t>
      </w:r>
      <w:r w:rsidR="00F64F5E" w:rsidRPr="0073465A">
        <w:rPr>
          <w:rFonts w:eastAsia="Calibri"/>
          <w:lang w:eastAsia="en-US"/>
        </w:rPr>
        <w:t>……………………</w:t>
      </w:r>
    </w:p>
    <w:p w:rsidR="00384CA1" w:rsidRPr="0073465A" w:rsidRDefault="0073465A" w:rsidP="00384C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" w:lineRule="atLeast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Zmiana ww.</w:t>
      </w:r>
      <w:r w:rsidR="00384CA1" w:rsidRPr="0073465A">
        <w:rPr>
          <w:rFonts w:eastAsia="Calibri"/>
          <w:lang w:eastAsia="en-US"/>
        </w:rPr>
        <w:t xml:space="preserve"> numeru telefonu, adresu systemu internetowego oraz adresu poczty elektronicznej musi być poprzedzona pisemnym zawiadomieniem.</w:t>
      </w:r>
      <w:r w:rsidR="00073125" w:rsidRPr="0073465A">
        <w:rPr>
          <w:rFonts w:eastAsia="Calibri"/>
          <w:lang w:eastAsia="en-US"/>
        </w:rPr>
        <w:t xml:space="preserve"> </w:t>
      </w:r>
      <w:r w:rsidR="00384CA1" w:rsidRPr="0073465A">
        <w:rPr>
          <w:rFonts w:eastAsia="Calibri"/>
          <w:lang w:eastAsia="en-US"/>
        </w:rPr>
        <w:t xml:space="preserve">Zaakceptowana przez Zamawiającego zmiana nie stanowi zmiany treści Umowy. </w:t>
      </w:r>
    </w:p>
    <w:p w:rsidR="00384CA1" w:rsidRPr="0073465A" w:rsidRDefault="00384CA1" w:rsidP="00384C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" w:lineRule="atLeast"/>
        <w:ind w:left="426" w:hanging="426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Wykonawca, niezależnie od działań podejmowanych przez producenta oprogramowania, zobowiązany będzie do bieżącego informowania Zamawiającego</w:t>
      </w:r>
      <w:r w:rsid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>o możliwościach i warunkach podnoszenia wersji posiadanego oprogramowania oraz</w:t>
      </w:r>
      <w:r w:rsid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>o wygaszeniu rozwoju lub wsparcia danej linii oprogramowania, co najmniej</w:t>
      </w:r>
      <w:r w:rsid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>z trzymiesięcznym wyprzedzeniem</w:t>
      </w:r>
      <w:r w:rsidR="00C93BBF" w:rsidRPr="0073465A">
        <w:rPr>
          <w:rFonts w:eastAsia="Calibri"/>
          <w:lang w:eastAsia="en-US"/>
        </w:rPr>
        <w:t>.</w:t>
      </w:r>
    </w:p>
    <w:p w:rsidR="00384CA1" w:rsidRPr="0073465A" w:rsidRDefault="00384CA1" w:rsidP="00384CA1">
      <w:pPr>
        <w:suppressAutoHyphens/>
        <w:spacing w:line="23" w:lineRule="atLeast"/>
        <w:rPr>
          <w:rFonts w:eastAsia="Calibri"/>
          <w:lang w:eastAsia="en-US"/>
        </w:rPr>
      </w:pPr>
    </w:p>
    <w:p w:rsidR="00384CA1" w:rsidRPr="0073465A" w:rsidRDefault="00226276" w:rsidP="00384CA1">
      <w:pPr>
        <w:suppressAutoHyphens/>
        <w:spacing w:line="23" w:lineRule="atLeast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§ 3</w:t>
      </w:r>
      <w:r w:rsidR="005769A6" w:rsidRPr="0073465A">
        <w:rPr>
          <w:rFonts w:eastAsia="Calibri"/>
          <w:lang w:eastAsia="en-US"/>
        </w:rPr>
        <w:t xml:space="preserve"> </w:t>
      </w:r>
    </w:p>
    <w:p w:rsidR="00384CA1" w:rsidRPr="0073465A" w:rsidRDefault="008F20C8" w:rsidP="0073465A">
      <w:pPr>
        <w:numPr>
          <w:ilvl w:val="0"/>
          <w:numId w:val="11"/>
        </w:numPr>
        <w:tabs>
          <w:tab w:val="left" w:pos="4340"/>
        </w:tabs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</w:t>
      </w:r>
      <w:r w:rsidR="00384CA1" w:rsidRPr="0073465A">
        <w:rPr>
          <w:rFonts w:eastAsia="Calibri"/>
          <w:lang w:eastAsia="en-US"/>
        </w:rPr>
        <w:t xml:space="preserve">ynagrodzenie całkowite </w:t>
      </w:r>
      <w:r w:rsidR="00FF7972" w:rsidRPr="0073465A">
        <w:rPr>
          <w:rFonts w:eastAsia="Calibri"/>
          <w:lang w:eastAsia="en-US"/>
        </w:rPr>
        <w:t>Wykonawcy za realizację przedmiotu umowy</w:t>
      </w:r>
      <w:r w:rsidR="00384CA1" w:rsidRPr="0073465A">
        <w:rPr>
          <w:rFonts w:eastAsia="Calibri"/>
          <w:lang w:eastAsia="en-US"/>
        </w:rPr>
        <w:t xml:space="preserve"> nie przekroczy</w:t>
      </w:r>
      <w:r w:rsidR="00623383" w:rsidRPr="0073465A">
        <w:rPr>
          <w:rFonts w:eastAsia="Calibri"/>
          <w:lang w:eastAsia="en-US"/>
        </w:rPr>
        <w:t xml:space="preserve"> kwoty</w:t>
      </w:r>
      <w:r w:rsidR="00FE3A60" w:rsidRPr="0073465A">
        <w:rPr>
          <w:rFonts w:eastAsia="Calibri"/>
          <w:lang w:eastAsia="en-US"/>
        </w:rPr>
        <w:t xml:space="preserve"> </w:t>
      </w:r>
      <w:r w:rsidR="00F44002" w:rsidRPr="0073465A">
        <w:rPr>
          <w:rFonts w:eastAsia="Calibri"/>
          <w:lang w:eastAsia="en-US"/>
        </w:rPr>
        <w:t>……………</w:t>
      </w:r>
      <w:r w:rsidR="00435A01" w:rsidRPr="0073465A">
        <w:rPr>
          <w:rFonts w:eastAsia="Calibri"/>
          <w:lang w:eastAsia="en-US"/>
        </w:rPr>
        <w:t xml:space="preserve"> zł netto</w:t>
      </w:r>
      <w:r w:rsidR="00384CA1" w:rsidRPr="0073465A">
        <w:rPr>
          <w:rFonts w:eastAsia="Calibri"/>
          <w:lang w:eastAsia="en-US"/>
        </w:rPr>
        <w:t xml:space="preserve"> </w:t>
      </w:r>
      <w:r w:rsidR="00BA1578" w:rsidRPr="0073465A">
        <w:rPr>
          <w:rFonts w:eastAsia="Calibri"/>
          <w:lang w:eastAsia="en-US"/>
        </w:rPr>
        <w:t>(słownie:</w:t>
      </w:r>
      <w:r w:rsidR="004B5719" w:rsidRPr="0073465A">
        <w:rPr>
          <w:rFonts w:eastAsia="Calibri"/>
          <w:lang w:eastAsia="en-US"/>
        </w:rPr>
        <w:t>) plus podatek VAT</w:t>
      </w:r>
      <w:r w:rsidR="00EC026F" w:rsidRP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>w wysoko</w:t>
      </w:r>
      <w:r w:rsidR="007A31FD" w:rsidRPr="0073465A">
        <w:rPr>
          <w:rFonts w:eastAsia="Calibri"/>
          <w:lang w:eastAsia="en-US"/>
        </w:rPr>
        <w:t>ści</w:t>
      </w:r>
      <w:r w:rsidR="007D16A5" w:rsidRPr="0073465A">
        <w:rPr>
          <w:rFonts w:eastAsia="Calibri"/>
          <w:lang w:eastAsia="en-US"/>
        </w:rPr>
        <w:t xml:space="preserve"> 23%, co stanowi kwotę </w:t>
      </w:r>
      <w:r w:rsidR="00F44002" w:rsidRPr="0073465A">
        <w:rPr>
          <w:rFonts w:eastAsia="Calibri"/>
          <w:lang w:eastAsia="en-US"/>
        </w:rPr>
        <w:t>……………</w:t>
      </w:r>
      <w:r w:rsidR="00435A01" w:rsidRPr="0073465A">
        <w:rPr>
          <w:rFonts w:eastAsia="Calibri"/>
          <w:lang w:eastAsia="en-US"/>
        </w:rPr>
        <w:t xml:space="preserve"> zł </w:t>
      </w:r>
      <w:r w:rsidR="007A31FD" w:rsidRPr="0073465A">
        <w:rPr>
          <w:rFonts w:eastAsia="Calibri"/>
          <w:lang w:eastAsia="en-US"/>
        </w:rPr>
        <w:t>brutto (słownie:</w:t>
      </w:r>
      <w:r w:rsidRPr="0073465A">
        <w:rPr>
          <w:rFonts w:eastAsia="Calibri"/>
          <w:lang w:eastAsia="en-US"/>
        </w:rPr>
        <w:t>).</w:t>
      </w:r>
    </w:p>
    <w:p w:rsidR="00931DA8" w:rsidRPr="0073465A" w:rsidRDefault="00931DA8" w:rsidP="0073465A">
      <w:pPr>
        <w:numPr>
          <w:ilvl w:val="0"/>
          <w:numId w:val="11"/>
        </w:numPr>
        <w:tabs>
          <w:tab w:val="left" w:pos="4340"/>
        </w:tabs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Podstawą do zapłaty faktury VAT będzie Protokół odbioru podpisany bez zastrzeżeń przez upoważnionych przedstawicieli Stron. Wzór Protokoł</w:t>
      </w:r>
      <w:r w:rsidR="0040010F" w:rsidRPr="0073465A">
        <w:rPr>
          <w:rFonts w:eastAsia="Calibri"/>
          <w:lang w:eastAsia="en-US"/>
        </w:rPr>
        <w:t xml:space="preserve">u odbioru stanowi Załącznik nr </w:t>
      </w:r>
      <w:r w:rsidR="00E35511" w:rsidRPr="0073465A">
        <w:rPr>
          <w:rFonts w:eastAsia="Calibri"/>
          <w:lang w:eastAsia="en-US"/>
        </w:rPr>
        <w:t>2</w:t>
      </w:r>
      <w:r w:rsidRPr="0073465A">
        <w:rPr>
          <w:rFonts w:eastAsia="Calibri"/>
          <w:lang w:eastAsia="en-US"/>
        </w:rPr>
        <w:t xml:space="preserve"> do Umowy.</w:t>
      </w:r>
    </w:p>
    <w:p w:rsidR="00384CA1" w:rsidRPr="0073465A" w:rsidRDefault="006D56F8" w:rsidP="007346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3" w:lineRule="atLeast"/>
        <w:ind w:left="357" w:hanging="357"/>
        <w:contextualSpacing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Zapłata wynagrodzenia za wykonanie przedmiotu umowy nastąpi</w:t>
      </w:r>
      <w:r w:rsidR="00384CA1" w:rsidRPr="0073465A">
        <w:rPr>
          <w:rFonts w:eastAsia="Calibri"/>
          <w:lang w:eastAsia="en-US"/>
        </w:rPr>
        <w:t xml:space="preserve"> przelewem na </w:t>
      </w:r>
      <w:r w:rsidRPr="0073465A">
        <w:rPr>
          <w:rFonts w:eastAsia="Calibri"/>
          <w:lang w:eastAsia="en-US"/>
        </w:rPr>
        <w:t>rachunek bankowy Wykonawcy, wskazany w</w:t>
      </w:r>
      <w:r w:rsidR="00384CA1" w:rsidRPr="0073465A">
        <w:rPr>
          <w:rFonts w:eastAsia="Calibri"/>
          <w:lang w:eastAsia="en-US"/>
        </w:rPr>
        <w:t xml:space="preserve"> fakturze VAT,</w:t>
      </w:r>
      <w:r w:rsidR="003410F4" w:rsidRPr="0073465A">
        <w:rPr>
          <w:rFonts w:eastAsia="Calibri"/>
          <w:lang w:eastAsia="en-US"/>
        </w:rPr>
        <w:t xml:space="preserve"> w terminie 21</w:t>
      </w:r>
      <w:r w:rsidRPr="0073465A">
        <w:rPr>
          <w:rFonts w:eastAsia="Calibri"/>
          <w:lang w:eastAsia="en-US"/>
        </w:rPr>
        <w:t xml:space="preserve"> dni od daty</w:t>
      </w:r>
      <w:r w:rsidR="00384CA1" w:rsidRPr="0073465A">
        <w:rPr>
          <w:rFonts w:eastAsia="Calibri"/>
          <w:lang w:eastAsia="en-US"/>
        </w:rPr>
        <w:t xml:space="preserve"> dostarczenia do </w:t>
      </w:r>
      <w:r w:rsidRPr="0073465A">
        <w:rPr>
          <w:rFonts w:eastAsia="Calibri"/>
          <w:lang w:eastAsia="en-US"/>
        </w:rPr>
        <w:t xml:space="preserve">siedziby </w:t>
      </w:r>
      <w:r w:rsidR="004C0A71" w:rsidRPr="0073465A">
        <w:rPr>
          <w:rFonts w:eastAsia="Calibri"/>
          <w:lang w:eastAsia="en-US"/>
        </w:rPr>
        <w:t>Zamawiającego poprawnie wystawionego oryginału</w:t>
      </w:r>
      <w:r w:rsidR="00384CA1" w:rsidRPr="0073465A">
        <w:rPr>
          <w:rFonts w:eastAsia="Calibri"/>
          <w:lang w:eastAsia="en-US"/>
        </w:rPr>
        <w:t xml:space="preserve"> faktury VAT</w:t>
      </w:r>
      <w:r w:rsidR="009721F9">
        <w:rPr>
          <w:rFonts w:eastAsia="Calibri"/>
          <w:lang w:eastAsia="en-US"/>
        </w:rPr>
        <w:t xml:space="preserve"> wraz z </w:t>
      </w:r>
      <w:r w:rsidR="0040010F" w:rsidRPr="0073465A">
        <w:rPr>
          <w:rFonts w:eastAsia="Calibri"/>
          <w:lang w:eastAsia="en-US"/>
        </w:rPr>
        <w:t>oryginałem Protokołu odbioru podpisanym bez zastrzeżeń przez upoważnionych przedstawicieli Stron.</w:t>
      </w:r>
    </w:p>
    <w:p w:rsidR="00384CA1" w:rsidRPr="0073465A" w:rsidRDefault="00384CA1" w:rsidP="0073465A">
      <w:pPr>
        <w:numPr>
          <w:ilvl w:val="0"/>
          <w:numId w:val="11"/>
        </w:numPr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Za dzień </w:t>
      </w:r>
      <w:r w:rsidR="00FF7972" w:rsidRPr="0073465A">
        <w:rPr>
          <w:rFonts w:eastAsia="Calibri"/>
          <w:lang w:eastAsia="en-US"/>
        </w:rPr>
        <w:t>płatności przyjmuje się</w:t>
      </w:r>
      <w:r w:rsidRPr="0073465A">
        <w:rPr>
          <w:rFonts w:eastAsia="Calibri"/>
          <w:lang w:eastAsia="en-US"/>
        </w:rPr>
        <w:t xml:space="preserve"> dzień obciążenia rachunku bankowego Zamawiającego należną Wykonawcy kwotą.</w:t>
      </w:r>
    </w:p>
    <w:p w:rsidR="004D1DFC" w:rsidRPr="0073465A" w:rsidRDefault="00384CA1" w:rsidP="0073465A">
      <w:pPr>
        <w:numPr>
          <w:ilvl w:val="0"/>
          <w:numId w:val="11"/>
        </w:numPr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Zamawiający nie wyraża zgody na cesję wierzytel</w:t>
      </w:r>
      <w:r w:rsidR="00FF7972" w:rsidRPr="0073465A">
        <w:rPr>
          <w:rFonts w:eastAsia="Calibri"/>
          <w:lang w:eastAsia="en-US"/>
        </w:rPr>
        <w:t xml:space="preserve">ności wynikających z </w:t>
      </w:r>
      <w:r w:rsidRPr="0073465A">
        <w:rPr>
          <w:rFonts w:eastAsia="Calibri"/>
          <w:lang w:eastAsia="en-US"/>
        </w:rPr>
        <w:t xml:space="preserve">Umowy. </w:t>
      </w:r>
    </w:p>
    <w:p w:rsidR="004D1DFC" w:rsidRPr="0073465A" w:rsidRDefault="004D1DFC" w:rsidP="0073465A">
      <w:pPr>
        <w:numPr>
          <w:ilvl w:val="0"/>
          <w:numId w:val="11"/>
        </w:numPr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Wykonawca zobowiązany jest zamieścić na fakturze adnotację „mechanizm podzielonej płatności”, jeżeli dokumentuje ona czynność podlegającą temu mechanizmowi. </w:t>
      </w:r>
    </w:p>
    <w:p w:rsidR="004D1DFC" w:rsidRPr="0073465A" w:rsidRDefault="004D1DFC" w:rsidP="004D1DFC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(dotyczy przypadku gdy Wykonawca będzie korzystał z przesyłania faktur VAT za pośrednictwem poczty elektronicznej) </w:t>
      </w:r>
    </w:p>
    <w:p w:rsidR="00623383" w:rsidRPr="0073465A" w:rsidRDefault="004D1DFC" w:rsidP="009721F9">
      <w:pPr>
        <w:numPr>
          <w:ilvl w:val="0"/>
          <w:numId w:val="11"/>
        </w:numPr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Zamawiający oświadcza, że zgodnie z przepisami ustawy z  dnia 11 marca 2004 r. </w:t>
      </w:r>
      <w:r w:rsidRPr="0073465A">
        <w:rPr>
          <w:rFonts w:eastAsia="Calibri"/>
          <w:lang w:eastAsia="en-US"/>
        </w:rPr>
        <w:br w:type="textWrapping" w:clear="all"/>
        <w:t>o podatku od towa</w:t>
      </w:r>
      <w:r w:rsidR="0073465A">
        <w:rPr>
          <w:rFonts w:eastAsia="Calibri"/>
          <w:lang w:eastAsia="en-US"/>
        </w:rPr>
        <w:t xml:space="preserve">rów i usług </w:t>
      </w:r>
      <w:r w:rsidR="0073465A" w:rsidRPr="005F5A24">
        <w:t>(</w:t>
      </w:r>
      <w:r w:rsidR="0073465A" w:rsidRPr="007B4721">
        <w:t>Dz. U. z 2022 r. poz. 931</w:t>
      </w:r>
      <w:r w:rsidR="0073465A" w:rsidRPr="005F5A24">
        <w:t>)</w:t>
      </w:r>
      <w:r w:rsidRPr="0073465A">
        <w:rPr>
          <w:rFonts w:eastAsia="Calibri"/>
          <w:lang w:eastAsia="en-US"/>
        </w:rPr>
        <w:t>, wyraża zgodę na wystawienie przez Wykonawcę faktury VAT, korekt faktury VAT oraz ich duplikatów w formie elektronicznej (w formacie PDF) i przesyłanie ich za pośrednictwem poczty elektronicznej na adres: bf@krus.gov.pl. Wykonawca oświadcza, że adresem z którego będą wysyłane faktura VAT, korekty faktury VAT oraz ich duplikaty, jest następujący adre</w:t>
      </w:r>
      <w:r w:rsidR="00284DB3" w:rsidRPr="0073465A">
        <w:rPr>
          <w:rFonts w:eastAsia="Calibri"/>
          <w:lang w:eastAsia="en-US"/>
        </w:rPr>
        <w:t>s:</w:t>
      </w:r>
      <w:r w:rsidR="00623383" w:rsidRPr="0073465A">
        <w:rPr>
          <w:rFonts w:eastAsia="Calibri"/>
          <w:lang w:eastAsia="en-US"/>
        </w:rPr>
        <w:t xml:space="preserve"> </w:t>
      </w:r>
      <w:r w:rsidR="000F4156" w:rsidRPr="0073465A">
        <w:rPr>
          <w:rFonts w:eastAsia="Calibri"/>
          <w:lang w:eastAsia="en-US"/>
        </w:rPr>
        <w:t>……………………</w:t>
      </w:r>
    </w:p>
    <w:p w:rsidR="0096156C" w:rsidRPr="0073465A" w:rsidRDefault="0096156C" w:rsidP="00C81550">
      <w:pPr>
        <w:overflowPunct w:val="0"/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</w:p>
    <w:p w:rsidR="00384CA1" w:rsidRPr="0073465A" w:rsidRDefault="002723BF" w:rsidP="00C81550">
      <w:pPr>
        <w:overflowPunct w:val="0"/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lastRenderedPageBreak/>
        <w:t>§ 4</w:t>
      </w:r>
    </w:p>
    <w:p w:rsidR="00384CA1" w:rsidRPr="0073465A" w:rsidRDefault="00384CA1" w:rsidP="00384CA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W przypadku opóźnienia w dostarczeniu przez Wykonawcę, w terminie określonym </w:t>
      </w:r>
      <w:r w:rsidRPr="0073465A">
        <w:rPr>
          <w:rFonts w:eastAsia="Calibri"/>
          <w:lang w:eastAsia="en-US"/>
        </w:rPr>
        <w:br/>
        <w:t>w §</w:t>
      </w:r>
      <w:r w:rsidR="009C27CD" w:rsidRP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>2 ust. 1 dokumentu/ów potwierdzając</w:t>
      </w:r>
      <w:r w:rsidR="00DE4EAF" w:rsidRPr="0073465A">
        <w:rPr>
          <w:rFonts w:eastAsia="Calibri"/>
          <w:lang w:eastAsia="en-US"/>
        </w:rPr>
        <w:t>ego/</w:t>
      </w:r>
      <w:proofErr w:type="spellStart"/>
      <w:r w:rsidRPr="0073465A">
        <w:rPr>
          <w:rFonts w:eastAsia="Calibri"/>
          <w:lang w:eastAsia="en-US"/>
        </w:rPr>
        <w:t>ych</w:t>
      </w:r>
      <w:proofErr w:type="spellEnd"/>
      <w:r w:rsidRPr="0073465A">
        <w:rPr>
          <w:rFonts w:eastAsia="Calibri"/>
          <w:lang w:eastAsia="en-US"/>
        </w:rPr>
        <w:t xml:space="preserve"> wykupienie u producenta/ów oprogramowania usługi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Pr="0073465A">
        <w:rPr>
          <w:rFonts w:eastAsia="Calibri"/>
          <w:lang w:eastAsia="en-US"/>
        </w:rPr>
        <w:t>, Wykonawca zapłaci Zamawiającemu karę w wysokości 1% wynagrodzenia całkow</w:t>
      </w:r>
      <w:r w:rsidR="00226276" w:rsidRPr="0073465A">
        <w:rPr>
          <w:rFonts w:eastAsia="Calibri"/>
          <w:lang w:eastAsia="en-US"/>
        </w:rPr>
        <w:t>itego brutto, o którym mowa w §</w:t>
      </w:r>
      <w:r w:rsidR="009C27CD" w:rsidRPr="0073465A">
        <w:rPr>
          <w:rFonts w:eastAsia="Calibri"/>
          <w:lang w:eastAsia="en-US"/>
        </w:rPr>
        <w:t xml:space="preserve"> </w:t>
      </w:r>
      <w:r w:rsidR="00226276" w:rsidRPr="0073465A">
        <w:rPr>
          <w:rFonts w:eastAsia="Calibri"/>
          <w:lang w:eastAsia="en-US"/>
        </w:rPr>
        <w:t>3</w:t>
      </w:r>
      <w:r w:rsidRPr="0073465A">
        <w:rPr>
          <w:rFonts w:eastAsia="Calibri"/>
          <w:lang w:eastAsia="en-US"/>
        </w:rPr>
        <w:t xml:space="preserve"> ust. 1 za każdy rozpoczęty dzień opóźnienia.</w:t>
      </w:r>
    </w:p>
    <w:p w:rsidR="00384CA1" w:rsidRPr="0073465A" w:rsidRDefault="00384CA1" w:rsidP="00AC337F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 przypadku odstąpienia od umowy przez Wykonawcę lub Zamawiającego z przyczyn leżących po stronie Wykonawcy, Wykonawca zapłaci Zamawiającemu karę umowną w wysokości 10% wynagrodzenia całkow</w:t>
      </w:r>
      <w:r w:rsidR="00226276" w:rsidRPr="0073465A">
        <w:rPr>
          <w:rFonts w:eastAsia="Calibri"/>
          <w:lang w:eastAsia="en-US"/>
        </w:rPr>
        <w:t>itego brutto, o którym mowa w §</w:t>
      </w:r>
      <w:r w:rsidR="00AC337F" w:rsidRPr="0073465A">
        <w:rPr>
          <w:rFonts w:eastAsia="Calibri"/>
          <w:lang w:eastAsia="en-US"/>
        </w:rPr>
        <w:t xml:space="preserve"> </w:t>
      </w:r>
      <w:r w:rsidR="00226276" w:rsidRPr="0073465A">
        <w:rPr>
          <w:rFonts w:eastAsia="Calibri"/>
          <w:lang w:eastAsia="en-US"/>
        </w:rPr>
        <w:t>3</w:t>
      </w:r>
      <w:r w:rsidRPr="0073465A">
        <w:rPr>
          <w:rFonts w:eastAsia="Calibri"/>
          <w:lang w:eastAsia="en-US"/>
        </w:rPr>
        <w:t xml:space="preserve"> ust. 1.</w:t>
      </w:r>
    </w:p>
    <w:p w:rsidR="00384CA1" w:rsidRPr="0073465A" w:rsidRDefault="00384CA1" w:rsidP="00384CA1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Zamawiający może dochodzić odszkodowania</w:t>
      </w:r>
      <w:r w:rsidR="0032536B" w:rsidRPr="0073465A">
        <w:rPr>
          <w:rFonts w:eastAsia="Calibri"/>
          <w:lang w:eastAsia="en-US"/>
        </w:rPr>
        <w:t xml:space="preserve"> przewyższającego wysokość zastrzeżonych</w:t>
      </w:r>
      <w:r w:rsidRPr="0073465A">
        <w:rPr>
          <w:rFonts w:eastAsia="Calibri"/>
          <w:lang w:eastAsia="en-US"/>
        </w:rPr>
        <w:t xml:space="preserve"> kar umownych na zasadach ogólnych.</w:t>
      </w:r>
    </w:p>
    <w:p w:rsidR="00DE4EAF" w:rsidRPr="0073465A" w:rsidRDefault="00DE4EAF" w:rsidP="00384CA1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3" w:lineRule="atLeast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Wykonawca wyraża zgodę na potrącenie kar umownych z przysługującego mu wynagrodzenia.</w:t>
      </w:r>
    </w:p>
    <w:p w:rsidR="00384CA1" w:rsidRPr="0073465A" w:rsidRDefault="00384CA1" w:rsidP="00384CA1">
      <w:pPr>
        <w:overflowPunct w:val="0"/>
        <w:autoSpaceDE w:val="0"/>
        <w:autoSpaceDN w:val="0"/>
        <w:adjustRightInd w:val="0"/>
        <w:spacing w:line="23" w:lineRule="atLeast"/>
        <w:rPr>
          <w:rFonts w:eastAsia="Calibri"/>
          <w:lang w:eastAsia="en-US"/>
        </w:rPr>
      </w:pPr>
    </w:p>
    <w:p w:rsidR="00384CA1" w:rsidRPr="0073465A" w:rsidRDefault="002723BF" w:rsidP="00384CA1">
      <w:pPr>
        <w:overflowPunct w:val="0"/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§ 5</w:t>
      </w:r>
    </w:p>
    <w:p w:rsidR="00384CA1" w:rsidRPr="0073465A" w:rsidRDefault="00FD1B7D" w:rsidP="00B42068">
      <w:pPr>
        <w:overflowPunct w:val="0"/>
        <w:autoSpaceDE w:val="0"/>
        <w:autoSpaceDN w:val="0"/>
        <w:adjustRightInd w:val="0"/>
        <w:spacing w:line="23" w:lineRule="atLeast"/>
        <w:ind w:left="142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Usługa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  <w:r w:rsidR="004530AA" w:rsidRPr="0073465A">
        <w:rPr>
          <w:rFonts w:eastAsia="Calibri"/>
          <w:lang w:eastAsia="en-US"/>
        </w:rPr>
        <w:t xml:space="preserve"> </w:t>
      </w:r>
      <w:r w:rsidR="002723BF" w:rsidRPr="0073465A">
        <w:rPr>
          <w:rFonts w:eastAsia="Calibri"/>
          <w:lang w:eastAsia="en-US"/>
        </w:rPr>
        <w:t>świa</w:t>
      </w:r>
      <w:r w:rsidR="00631E12" w:rsidRPr="0073465A">
        <w:rPr>
          <w:rFonts w:eastAsia="Calibri"/>
          <w:lang w:eastAsia="en-US"/>
        </w:rPr>
        <w:t>dczona będzie od dnia 01.01.202</w:t>
      </w:r>
      <w:r w:rsidR="00D25609" w:rsidRPr="0073465A">
        <w:rPr>
          <w:rFonts w:eastAsia="Calibri"/>
          <w:lang w:eastAsia="en-US"/>
        </w:rPr>
        <w:t>3</w:t>
      </w:r>
      <w:r w:rsidR="002723BF" w:rsidRPr="0073465A">
        <w:rPr>
          <w:rFonts w:eastAsia="Calibri"/>
          <w:lang w:eastAsia="en-US"/>
        </w:rPr>
        <w:t xml:space="preserve"> r. do dnia 31.</w:t>
      </w:r>
      <w:r w:rsidR="00EC026F" w:rsidRPr="0073465A">
        <w:rPr>
          <w:rFonts w:eastAsia="Calibri"/>
          <w:lang w:eastAsia="en-US"/>
        </w:rPr>
        <w:t>12.202</w:t>
      </w:r>
      <w:r w:rsidR="00D25609" w:rsidRPr="0073465A">
        <w:rPr>
          <w:rFonts w:eastAsia="Calibri"/>
          <w:lang w:eastAsia="en-US"/>
        </w:rPr>
        <w:t>3</w:t>
      </w:r>
      <w:r w:rsidR="002723BF" w:rsidRPr="0073465A">
        <w:rPr>
          <w:rFonts w:eastAsia="Calibri"/>
          <w:lang w:eastAsia="en-US"/>
        </w:rPr>
        <w:t xml:space="preserve"> r.</w:t>
      </w:r>
    </w:p>
    <w:p w:rsidR="00384CA1" w:rsidRPr="0073465A" w:rsidRDefault="00384CA1" w:rsidP="00384CA1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84CA1" w:rsidRPr="0073465A" w:rsidRDefault="00026343" w:rsidP="00384CA1">
      <w:pPr>
        <w:tabs>
          <w:tab w:val="left" w:pos="360"/>
        </w:tabs>
        <w:spacing w:line="276" w:lineRule="auto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§ 6</w:t>
      </w:r>
    </w:p>
    <w:p w:rsidR="00384CA1" w:rsidRPr="0073465A" w:rsidRDefault="00384CA1" w:rsidP="009721F9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 czasie obowiązywania niniejszej umowy oraz przez czas nieograniczony po jej wygaśnięciu, Strony zobowiązane są zapewnić poufność informacji dotyczących drugiej Strony, w szczególności informacji: technicznych, technologicznych, ekonomicznych, finansowych, handlowych, prawnych i organizacyjnych pozyskanych w związku</w:t>
      </w:r>
      <w:r w:rsidR="004C77C4" w:rsidRPr="0073465A">
        <w:rPr>
          <w:rFonts w:eastAsia="Calibri"/>
          <w:lang w:eastAsia="en-US"/>
        </w:rPr>
        <w:t xml:space="preserve">                         </w:t>
      </w:r>
      <w:r w:rsidRPr="0073465A">
        <w:rPr>
          <w:rFonts w:eastAsia="Calibri"/>
          <w:lang w:eastAsia="en-US"/>
        </w:rPr>
        <w:t xml:space="preserve"> z wykonywaniem niniejszej umowy i nie ujawniać tych informacji bez uprzedniej zgody drugiej Strony. </w:t>
      </w:r>
    </w:p>
    <w:p w:rsidR="00384CA1" w:rsidRPr="0073465A" w:rsidRDefault="00384CA1" w:rsidP="009721F9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Żadna ze Stron nie będzie, bez uprzedniej pisemnej zgody drugiej Strony kopiować, rozpowszechniać ani ujawniać komukolwiek informacji dotyczących drugiej Strony, jej interesów, finansów lub działań, włącznie z wszelkimi informacjami technicznymi, finansowymi i tajemnicą przedsiębiorstwa, niezależnie od źródeł tych informacji, chyba, że taka informacja jest już powszechnie znana bez naruszenia postanowień niniejszej umowy lub musi być ujawniona uprawnionemu organowi lub osobom, działającym</w:t>
      </w:r>
      <w:r w:rsidR="00631E12" w:rsidRPr="0073465A">
        <w:rPr>
          <w:rFonts w:eastAsia="Calibri"/>
          <w:lang w:eastAsia="en-US"/>
        </w:rPr>
        <w:t xml:space="preserve">                    </w:t>
      </w:r>
      <w:r w:rsidRPr="0073465A">
        <w:rPr>
          <w:rFonts w:eastAsia="Calibri"/>
          <w:lang w:eastAsia="en-US"/>
        </w:rPr>
        <w:t xml:space="preserve"> w ramach obowiązujących przepisów prawa.</w:t>
      </w:r>
    </w:p>
    <w:p w:rsidR="00384CA1" w:rsidRPr="0073465A" w:rsidRDefault="00384CA1" w:rsidP="009721F9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Wykonawca zobowiązuje się do:</w:t>
      </w:r>
    </w:p>
    <w:p w:rsidR="00384CA1" w:rsidRPr="0073465A" w:rsidRDefault="00384CA1" w:rsidP="00E06FA9">
      <w:pPr>
        <w:numPr>
          <w:ilvl w:val="0"/>
          <w:numId w:val="21"/>
        </w:numPr>
        <w:tabs>
          <w:tab w:val="clear" w:pos="1080"/>
          <w:tab w:val="num" w:pos="502"/>
        </w:tabs>
        <w:spacing w:line="276" w:lineRule="auto"/>
        <w:ind w:left="1134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wykonywania usług wynikających z umowy w sposób jak najmniej uciążliwy dla Zamawiającego oraz dołożenia wszelkich starań w celu zminimalizowania czasu zatrzymania przetwarzania danych przez infrastrukturę użytkowaną przez Zamawiającego, natomiast jeśli konieczne będzie zatrzymanie przetwarzania, operacja zostanie wykonana w czasie dogodnym dla Zamawiającego,</w:t>
      </w:r>
    </w:p>
    <w:p w:rsidR="00384CA1" w:rsidRPr="0073465A" w:rsidRDefault="00384CA1" w:rsidP="00E06FA9">
      <w:pPr>
        <w:numPr>
          <w:ilvl w:val="0"/>
          <w:numId w:val="21"/>
        </w:numPr>
        <w:tabs>
          <w:tab w:val="clear" w:pos="1080"/>
          <w:tab w:val="num" w:pos="502"/>
        </w:tabs>
        <w:spacing w:line="276" w:lineRule="auto"/>
        <w:ind w:left="1134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przestrzegania wymagań Zamawiającego dotyczących bezpieczeństwa teleinformatycznego, </w:t>
      </w:r>
    </w:p>
    <w:p w:rsidR="00384CA1" w:rsidRPr="0073465A" w:rsidRDefault="00384CA1" w:rsidP="00E06FA9">
      <w:pPr>
        <w:numPr>
          <w:ilvl w:val="0"/>
          <w:numId w:val="21"/>
        </w:numPr>
        <w:tabs>
          <w:tab w:val="clear" w:pos="1080"/>
          <w:tab w:val="num" w:pos="502"/>
        </w:tabs>
        <w:spacing w:line="276" w:lineRule="auto"/>
        <w:ind w:left="1134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ponoszenia odpowiedzialności za uszkodzenia produktów oraz infrastruktury Zamawiającego związanych bezpośrednio lub pośrednio spowodowanych działaniami lub zaniechaniami Wykonawcy,</w:t>
      </w:r>
    </w:p>
    <w:p w:rsidR="00F5054E" w:rsidRPr="0073465A" w:rsidRDefault="00384CA1" w:rsidP="007A31FD">
      <w:pPr>
        <w:numPr>
          <w:ilvl w:val="0"/>
          <w:numId w:val="21"/>
        </w:numPr>
        <w:tabs>
          <w:tab w:val="clear" w:pos="1080"/>
          <w:tab w:val="num" w:pos="502"/>
        </w:tabs>
        <w:spacing w:line="276" w:lineRule="auto"/>
        <w:ind w:left="1134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ponoszenia odpowiedzialności za działania lub zaniechania przedstawicieli Wykonawcy jak za swoje własne.</w:t>
      </w:r>
    </w:p>
    <w:p w:rsidR="0096156C" w:rsidRPr="0073465A" w:rsidRDefault="0096156C" w:rsidP="00DE4EAF">
      <w:pPr>
        <w:shd w:val="clear" w:color="auto" w:fill="FFFFFF"/>
        <w:spacing w:line="276" w:lineRule="auto"/>
        <w:ind w:right="48"/>
        <w:jc w:val="center"/>
        <w:rPr>
          <w:rFonts w:eastAsia="Calibri"/>
          <w:lang w:eastAsia="en-US"/>
        </w:rPr>
      </w:pPr>
    </w:p>
    <w:p w:rsidR="005A2880" w:rsidRDefault="005A2880" w:rsidP="00DE4EAF">
      <w:pPr>
        <w:shd w:val="clear" w:color="auto" w:fill="FFFFFF"/>
        <w:spacing w:line="276" w:lineRule="auto"/>
        <w:ind w:right="48"/>
        <w:jc w:val="center"/>
        <w:rPr>
          <w:rFonts w:eastAsia="Calibri"/>
          <w:lang w:eastAsia="en-US"/>
        </w:rPr>
      </w:pPr>
    </w:p>
    <w:p w:rsidR="005254C4" w:rsidRPr="0073465A" w:rsidRDefault="00026343" w:rsidP="00DE4EAF">
      <w:pPr>
        <w:shd w:val="clear" w:color="auto" w:fill="FFFFFF"/>
        <w:spacing w:line="276" w:lineRule="auto"/>
        <w:ind w:right="48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lastRenderedPageBreak/>
        <w:t>§ 7</w:t>
      </w:r>
    </w:p>
    <w:p w:rsidR="005254C4" w:rsidRPr="0073465A" w:rsidRDefault="005254C4" w:rsidP="005254C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Oprócz przypadków przewidzianych w ustawie z dnia 23 kwietnia 1964 r. Kodeks cywilny Zamawiającemu przysługuje prawo do odstąpienia od umowy</w:t>
      </w:r>
      <w:r w:rsidR="001B0108" w:rsidRP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 xml:space="preserve">w całości lub części:  </w:t>
      </w:r>
    </w:p>
    <w:p w:rsidR="005254C4" w:rsidRPr="0073465A" w:rsidRDefault="005254C4" w:rsidP="005254C4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bezpieczeństwa pu</w:t>
      </w:r>
      <w:r w:rsidR="003C3CF3" w:rsidRPr="0073465A">
        <w:rPr>
          <w:rFonts w:eastAsia="Calibri"/>
          <w:lang w:eastAsia="en-US"/>
        </w:rPr>
        <w:t>blicznego</w:t>
      </w:r>
      <w:r w:rsidRPr="0073465A">
        <w:rPr>
          <w:rFonts w:eastAsia="Calibri"/>
          <w:lang w:eastAsia="en-US"/>
        </w:rPr>
        <w:t xml:space="preserve">  - odstąpienie od umowy w tym wypadku może nastąpić w terminie 30 dni od dnia powzięcia wiadomości</w:t>
      </w:r>
      <w:r w:rsidR="00E06FA9" w:rsidRPr="0073465A">
        <w:rPr>
          <w:rFonts w:eastAsia="Calibri"/>
          <w:lang w:eastAsia="en-US"/>
        </w:rPr>
        <w:t xml:space="preserve">               </w:t>
      </w:r>
      <w:r w:rsidRPr="0073465A">
        <w:rPr>
          <w:rFonts w:eastAsia="Calibri"/>
          <w:lang w:eastAsia="en-US"/>
        </w:rPr>
        <w:t xml:space="preserve"> o tych okolicznościach,</w:t>
      </w:r>
    </w:p>
    <w:p w:rsidR="005254C4" w:rsidRPr="0073465A" w:rsidRDefault="005254C4" w:rsidP="005254C4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 przypadku gdy Wykonawca nie zrealizuje przedmiotu umowy w terminie określonym w § 2 ust. 1 – odstąpienie od umowy w tym wypadku może nastąpić</w:t>
      </w:r>
      <w:r w:rsidR="00E06FA9" w:rsidRPr="0073465A">
        <w:rPr>
          <w:rFonts w:eastAsia="Calibri"/>
          <w:lang w:eastAsia="en-US"/>
        </w:rPr>
        <w:t xml:space="preserve">                  </w:t>
      </w:r>
      <w:r w:rsidRPr="0073465A">
        <w:rPr>
          <w:rFonts w:eastAsia="Calibri"/>
          <w:lang w:eastAsia="en-US"/>
        </w:rPr>
        <w:t xml:space="preserve"> w </w:t>
      </w:r>
      <w:r w:rsidR="001F1431" w:rsidRPr="0073465A">
        <w:rPr>
          <w:rFonts w:eastAsia="Calibri"/>
          <w:lang w:eastAsia="en-US"/>
        </w:rPr>
        <w:t>okresie</w:t>
      </w:r>
      <w:r w:rsidR="00FA6A12" w:rsidRPr="0073465A">
        <w:rPr>
          <w:rFonts w:eastAsia="Calibri"/>
          <w:lang w:eastAsia="en-US"/>
        </w:rPr>
        <w:t xml:space="preserve"> 14</w:t>
      </w:r>
      <w:r w:rsidRPr="0073465A">
        <w:rPr>
          <w:rFonts w:eastAsia="Calibri"/>
          <w:lang w:eastAsia="en-US"/>
        </w:rPr>
        <w:t xml:space="preserve"> dni po przekroczeniu powyższego terminu. </w:t>
      </w:r>
    </w:p>
    <w:p w:rsidR="005254C4" w:rsidRPr="0073465A" w:rsidRDefault="005254C4" w:rsidP="005254C4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Odstąpienie od umowy następuje z dniem pisemnego zawiadomienia Wykonawcy                        o przyczynie odstąpienia od umowy. </w:t>
      </w:r>
    </w:p>
    <w:p w:rsidR="00384CA1" w:rsidRPr="0073465A" w:rsidRDefault="00384CA1" w:rsidP="00384CA1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84CA1" w:rsidRPr="0073465A" w:rsidRDefault="00026343" w:rsidP="00384CA1">
      <w:pPr>
        <w:tabs>
          <w:tab w:val="left" w:pos="0"/>
        </w:tabs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§ 8</w:t>
      </w:r>
    </w:p>
    <w:p w:rsidR="0032536B" w:rsidRPr="0073465A" w:rsidRDefault="00384CA1" w:rsidP="008D2CE1">
      <w:pPr>
        <w:numPr>
          <w:ilvl w:val="0"/>
          <w:numId w:val="14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Wszelkie zmiany Umowy wymagają formy pisemnej w postaci aneksu, pod rygorem nieważności.</w:t>
      </w:r>
    </w:p>
    <w:p w:rsidR="00384CA1" w:rsidRPr="0073465A" w:rsidRDefault="00384CA1" w:rsidP="008D2CE1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Strony zobowiązują się do polubownego rozwiązywania sporów wynikłych na tle </w:t>
      </w:r>
      <w:r w:rsidR="00ED5C0A" w:rsidRPr="0073465A">
        <w:rPr>
          <w:rFonts w:eastAsia="Calibri"/>
          <w:lang w:eastAsia="en-US"/>
        </w:rPr>
        <w:t xml:space="preserve">realizacji </w:t>
      </w:r>
      <w:r w:rsidRPr="0073465A">
        <w:rPr>
          <w:rFonts w:eastAsia="Calibri"/>
          <w:lang w:eastAsia="en-US"/>
        </w:rPr>
        <w:t>Umowy. W przypadku nieosiągnięcia porozumienia spory będą p</w:t>
      </w:r>
      <w:r w:rsidR="008D2CE1">
        <w:rPr>
          <w:rFonts w:eastAsia="Calibri"/>
          <w:lang w:eastAsia="en-US"/>
        </w:rPr>
        <w:t>odlegały rozstrzygnięciu przez S</w:t>
      </w:r>
      <w:r w:rsidRPr="0073465A">
        <w:rPr>
          <w:rFonts w:eastAsia="Calibri"/>
          <w:lang w:eastAsia="en-US"/>
        </w:rPr>
        <w:t>ąd powszechny właściwy miejscowo dla siedziby Zamawiającego.</w:t>
      </w:r>
    </w:p>
    <w:p w:rsidR="00384CA1" w:rsidRPr="0073465A" w:rsidRDefault="00384CA1" w:rsidP="008D2CE1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W sprawach nieuregulowanych niniejszą umową mają zastosowanie przepisy ustawy </w:t>
      </w:r>
      <w:r w:rsidR="002F0316" w:rsidRPr="0073465A">
        <w:rPr>
          <w:rFonts w:eastAsia="Calibri"/>
          <w:lang w:eastAsia="en-US"/>
        </w:rPr>
        <w:br/>
      </w:r>
      <w:r w:rsidRPr="0073465A">
        <w:rPr>
          <w:rFonts w:eastAsia="Calibri"/>
          <w:lang w:eastAsia="en-US"/>
        </w:rPr>
        <w:t>z dnia 4 lutego 1994 r. o prawie autorskim</w:t>
      </w:r>
      <w:r w:rsidR="004C77C4" w:rsidRPr="0073465A">
        <w:rPr>
          <w:rFonts w:eastAsia="Calibri"/>
          <w:lang w:eastAsia="en-US"/>
        </w:rPr>
        <w:t xml:space="preserve"> </w:t>
      </w:r>
      <w:r w:rsidRPr="0073465A">
        <w:rPr>
          <w:rFonts w:eastAsia="Calibri"/>
          <w:lang w:eastAsia="en-US"/>
        </w:rPr>
        <w:t>i p</w:t>
      </w:r>
      <w:r w:rsidR="00F5054E" w:rsidRPr="0073465A">
        <w:rPr>
          <w:rFonts w:eastAsia="Calibri"/>
          <w:lang w:eastAsia="en-US"/>
        </w:rPr>
        <w:t>rawach pokrewnych</w:t>
      </w:r>
      <w:r w:rsidR="002C334E" w:rsidRPr="0073465A">
        <w:rPr>
          <w:rFonts w:eastAsia="Calibri"/>
          <w:lang w:eastAsia="en-US"/>
        </w:rPr>
        <w:t xml:space="preserve"> (</w:t>
      </w:r>
      <w:r w:rsidR="002F0316" w:rsidRPr="0073465A">
        <w:rPr>
          <w:rFonts w:eastAsia="Calibri"/>
          <w:lang w:eastAsia="en-US"/>
        </w:rPr>
        <w:t xml:space="preserve">tj. </w:t>
      </w:r>
      <w:r w:rsidR="00C81550" w:rsidRPr="0073465A">
        <w:rPr>
          <w:rFonts w:eastAsia="Calibri"/>
          <w:lang w:eastAsia="en-US"/>
        </w:rPr>
        <w:t>Dz.U. z 2021 poz. 1062)</w:t>
      </w:r>
      <w:r w:rsidRPr="0073465A">
        <w:rPr>
          <w:rFonts w:eastAsia="Calibri"/>
          <w:lang w:eastAsia="en-US"/>
        </w:rPr>
        <w:t xml:space="preserve"> oraz Kodeks</w:t>
      </w:r>
      <w:r w:rsidR="00F5054E" w:rsidRPr="0073465A">
        <w:rPr>
          <w:rFonts w:eastAsia="Calibri"/>
          <w:lang w:eastAsia="en-US"/>
        </w:rPr>
        <w:t>u cywilnego</w:t>
      </w:r>
      <w:r w:rsidR="00CE3B5E" w:rsidRPr="0073465A">
        <w:rPr>
          <w:rFonts w:eastAsia="Calibri"/>
          <w:lang w:eastAsia="en-US"/>
        </w:rPr>
        <w:t>.</w:t>
      </w:r>
      <w:r w:rsidR="002F0316" w:rsidRPr="0073465A">
        <w:rPr>
          <w:rFonts w:eastAsia="Calibri"/>
          <w:lang w:eastAsia="en-US"/>
        </w:rPr>
        <w:t xml:space="preserve"> </w:t>
      </w:r>
    </w:p>
    <w:p w:rsidR="00384CA1" w:rsidRPr="0073465A" w:rsidRDefault="00384CA1" w:rsidP="008D2CE1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I</w:t>
      </w:r>
      <w:r w:rsidR="00BF7D46" w:rsidRPr="0073465A">
        <w:rPr>
          <w:rFonts w:eastAsia="Calibri"/>
          <w:lang w:eastAsia="en-US"/>
        </w:rPr>
        <w:t>ntegralną część umowy stanowią 3</w:t>
      </w:r>
      <w:r w:rsidR="00CE3B5E" w:rsidRPr="0073465A">
        <w:rPr>
          <w:rFonts w:eastAsia="Calibri"/>
          <w:lang w:eastAsia="en-US"/>
        </w:rPr>
        <w:t xml:space="preserve"> wymienione poniżej Z</w:t>
      </w:r>
      <w:r w:rsidRPr="0073465A">
        <w:rPr>
          <w:rFonts w:eastAsia="Calibri"/>
          <w:lang w:eastAsia="en-US"/>
        </w:rPr>
        <w:t xml:space="preserve">ałączniki. </w:t>
      </w:r>
    </w:p>
    <w:p w:rsidR="00384CA1" w:rsidRPr="0073465A" w:rsidRDefault="00384CA1" w:rsidP="008D2CE1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Umowę sporządzono w dwóch jednobrzmiących egzemplarzach, po jednym dla każdej ze stron.</w:t>
      </w:r>
    </w:p>
    <w:p w:rsidR="00384CA1" w:rsidRPr="0073465A" w:rsidRDefault="00384CA1" w:rsidP="00384CA1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384CA1" w:rsidRPr="0073465A" w:rsidRDefault="00384CA1" w:rsidP="00384CA1">
      <w:pPr>
        <w:overflowPunct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84CA1" w:rsidRPr="0073465A" w:rsidRDefault="00384CA1" w:rsidP="00384CA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Wykaz załączników:</w:t>
      </w:r>
    </w:p>
    <w:p w:rsidR="00384CA1" w:rsidRPr="0073465A" w:rsidRDefault="00384CA1" w:rsidP="00E24788">
      <w:pPr>
        <w:spacing w:line="276" w:lineRule="auto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Załącznik nr 1 </w:t>
      </w:r>
      <w:r w:rsidR="00073125" w:rsidRPr="0073465A">
        <w:rPr>
          <w:rFonts w:eastAsia="Calibri"/>
          <w:lang w:eastAsia="en-US"/>
        </w:rPr>
        <w:t>–</w:t>
      </w:r>
      <w:r w:rsidRPr="0073465A">
        <w:rPr>
          <w:rFonts w:eastAsia="Calibri"/>
          <w:lang w:eastAsia="en-US"/>
        </w:rPr>
        <w:t xml:space="preserve"> </w:t>
      </w:r>
      <w:r w:rsidR="00F34B84" w:rsidRPr="0073465A">
        <w:rPr>
          <w:rFonts w:eastAsia="Calibri"/>
          <w:lang w:eastAsia="en-US"/>
        </w:rPr>
        <w:t>S</w:t>
      </w:r>
      <w:r w:rsidR="00E24788" w:rsidRPr="0073465A">
        <w:rPr>
          <w:rFonts w:eastAsia="Calibri"/>
          <w:lang w:eastAsia="en-US"/>
        </w:rPr>
        <w:t xml:space="preserve">zczegółowy opis przedmiotu </w:t>
      </w:r>
      <w:r w:rsidR="008E0654">
        <w:rPr>
          <w:rFonts w:eastAsia="Calibri"/>
          <w:lang w:eastAsia="en-US"/>
        </w:rPr>
        <w:t>umowy</w:t>
      </w:r>
      <w:r w:rsidR="00E24788" w:rsidRPr="0073465A">
        <w:rPr>
          <w:rFonts w:eastAsia="Calibri"/>
          <w:lang w:eastAsia="en-US"/>
        </w:rPr>
        <w:t xml:space="preserve"> - wykaz posiadanego oprogramowania oraz terminy rozpoczęcia i zakończenia świadczenia usługi </w:t>
      </w:r>
      <w:proofErr w:type="spellStart"/>
      <w:r w:rsidR="00E24788" w:rsidRPr="0073465A">
        <w:rPr>
          <w:rFonts w:eastAsia="Calibri"/>
          <w:lang w:eastAsia="en-US"/>
        </w:rPr>
        <w:t>ATiK</w:t>
      </w:r>
      <w:proofErr w:type="spellEnd"/>
      <w:r w:rsidR="0040010F" w:rsidRPr="0073465A">
        <w:rPr>
          <w:rFonts w:eastAsia="Calibri"/>
          <w:lang w:eastAsia="en-US"/>
        </w:rPr>
        <w:t>;</w:t>
      </w:r>
    </w:p>
    <w:p w:rsidR="0040010F" w:rsidRPr="0073465A" w:rsidRDefault="0040010F" w:rsidP="00E24788">
      <w:pPr>
        <w:spacing w:line="276" w:lineRule="auto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Załącznik nr 2 – Protokół odbioru;</w:t>
      </w:r>
    </w:p>
    <w:p w:rsidR="00384CA1" w:rsidRPr="0073465A" w:rsidRDefault="0040010F" w:rsidP="00C5200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Załącznik nr 3</w:t>
      </w:r>
      <w:r w:rsidR="00C52008" w:rsidRPr="0073465A">
        <w:rPr>
          <w:rFonts w:eastAsia="Calibri"/>
          <w:lang w:eastAsia="en-US"/>
        </w:rPr>
        <w:t xml:space="preserve"> </w:t>
      </w:r>
      <w:r w:rsidR="00DF56B5" w:rsidRPr="0073465A">
        <w:rPr>
          <w:rFonts w:eastAsia="Calibri"/>
          <w:lang w:eastAsia="en-US"/>
        </w:rPr>
        <w:t>–</w:t>
      </w:r>
      <w:r w:rsidR="00384CA1" w:rsidRPr="0073465A">
        <w:rPr>
          <w:rFonts w:eastAsia="Calibri"/>
          <w:lang w:eastAsia="en-US"/>
        </w:rPr>
        <w:t xml:space="preserve"> </w:t>
      </w:r>
      <w:r w:rsidR="00DF56B5" w:rsidRPr="0073465A">
        <w:rPr>
          <w:rFonts w:eastAsia="Calibri"/>
          <w:lang w:eastAsia="en-US"/>
        </w:rPr>
        <w:t>kopia dokumentu/ów potwierdzającego/</w:t>
      </w:r>
      <w:proofErr w:type="spellStart"/>
      <w:r w:rsidR="00DF56B5" w:rsidRPr="0073465A">
        <w:rPr>
          <w:rFonts w:eastAsia="Calibri"/>
          <w:lang w:eastAsia="en-US"/>
        </w:rPr>
        <w:t>ych</w:t>
      </w:r>
      <w:proofErr w:type="spellEnd"/>
      <w:r w:rsidR="00DF56B5" w:rsidRPr="0073465A">
        <w:rPr>
          <w:rFonts w:eastAsia="Calibri"/>
          <w:lang w:eastAsia="en-US"/>
        </w:rPr>
        <w:t>, że Wykonawca jest podmiotem uprawnionym do legalnej sprzedaży usługi będącej przedmiotem umowy na terenie Rzeczypospolitej Polskiej</w:t>
      </w:r>
      <w:r w:rsidR="00384CA1" w:rsidRPr="0073465A">
        <w:rPr>
          <w:rFonts w:eastAsia="Calibri"/>
          <w:lang w:eastAsia="en-US"/>
        </w:rPr>
        <w:t>.</w:t>
      </w:r>
    </w:p>
    <w:p w:rsidR="00E06FA9" w:rsidRPr="0073465A" w:rsidRDefault="00E06FA9" w:rsidP="00384CA1">
      <w:pPr>
        <w:overflowPunct w:val="0"/>
        <w:autoSpaceDE w:val="0"/>
        <w:autoSpaceDN w:val="0"/>
        <w:adjustRightInd w:val="0"/>
        <w:spacing w:line="288" w:lineRule="auto"/>
        <w:jc w:val="both"/>
        <w:rPr>
          <w:rFonts w:eastAsia="Calibri"/>
          <w:lang w:eastAsia="en-US"/>
        </w:rPr>
      </w:pPr>
    </w:p>
    <w:p w:rsidR="00384CA1" w:rsidRPr="0073465A" w:rsidRDefault="00384CA1" w:rsidP="00384CA1">
      <w:pPr>
        <w:widowControl w:val="0"/>
        <w:rPr>
          <w:rFonts w:eastAsia="Calibri"/>
          <w:lang w:eastAsia="en-US"/>
        </w:rPr>
      </w:pPr>
    </w:p>
    <w:p w:rsidR="002F0316" w:rsidRPr="0073465A" w:rsidRDefault="002F0316" w:rsidP="00384CA1">
      <w:pPr>
        <w:widowControl w:val="0"/>
        <w:rPr>
          <w:rFonts w:eastAsia="Calibri"/>
          <w:lang w:eastAsia="en-US"/>
        </w:rPr>
      </w:pPr>
    </w:p>
    <w:p w:rsidR="002F0316" w:rsidRPr="0073465A" w:rsidRDefault="002F0316" w:rsidP="00384CA1">
      <w:pPr>
        <w:widowControl w:val="0"/>
        <w:rPr>
          <w:rFonts w:eastAsia="Calibri"/>
          <w:lang w:eastAsia="en-US"/>
        </w:rPr>
      </w:pPr>
    </w:p>
    <w:p w:rsidR="002F0316" w:rsidRPr="0073465A" w:rsidRDefault="002F0316" w:rsidP="00384CA1">
      <w:pPr>
        <w:widowControl w:val="0"/>
        <w:rPr>
          <w:rFonts w:eastAsia="Calibri"/>
          <w:lang w:eastAsia="en-US"/>
        </w:rPr>
      </w:pPr>
    </w:p>
    <w:p w:rsidR="00384CA1" w:rsidRPr="0073465A" w:rsidRDefault="00384CA1" w:rsidP="002F0316">
      <w:pPr>
        <w:widowControl w:val="0"/>
        <w:ind w:firstLine="709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ZAMAWIAJĄCY </w:t>
      </w:r>
      <w:r w:rsidRPr="0073465A">
        <w:rPr>
          <w:rFonts w:eastAsia="Calibri"/>
          <w:lang w:eastAsia="en-US"/>
        </w:rPr>
        <w:tab/>
      </w:r>
      <w:r w:rsidRPr="0073465A">
        <w:rPr>
          <w:rFonts w:eastAsia="Calibri"/>
          <w:lang w:eastAsia="en-US"/>
        </w:rPr>
        <w:tab/>
      </w:r>
      <w:r w:rsidRPr="0073465A">
        <w:rPr>
          <w:rFonts w:eastAsia="Calibri"/>
          <w:lang w:eastAsia="en-US"/>
        </w:rPr>
        <w:tab/>
      </w:r>
      <w:r w:rsidRPr="0073465A">
        <w:rPr>
          <w:rFonts w:eastAsia="Calibri"/>
          <w:lang w:eastAsia="en-US"/>
        </w:rPr>
        <w:tab/>
      </w:r>
      <w:r w:rsidRPr="0073465A">
        <w:rPr>
          <w:rFonts w:eastAsia="Calibri"/>
          <w:lang w:eastAsia="en-US"/>
        </w:rPr>
        <w:tab/>
      </w:r>
      <w:r w:rsidRPr="0073465A">
        <w:rPr>
          <w:rFonts w:eastAsia="Calibri"/>
          <w:lang w:eastAsia="en-US"/>
        </w:rPr>
        <w:tab/>
      </w:r>
      <w:r w:rsidR="00E06FA9" w:rsidRPr="0073465A">
        <w:rPr>
          <w:rFonts w:eastAsia="Calibri"/>
          <w:lang w:eastAsia="en-US"/>
        </w:rPr>
        <w:t>WYKONAWCA</w:t>
      </w:r>
      <w:r w:rsidR="00ED5C0A" w:rsidRPr="0073465A">
        <w:rPr>
          <w:rFonts w:eastAsia="Calibri"/>
          <w:lang w:eastAsia="en-US"/>
        </w:rPr>
        <w:t xml:space="preserve">             </w:t>
      </w:r>
    </w:p>
    <w:p w:rsidR="00384CA1" w:rsidRPr="0073465A" w:rsidRDefault="00384CA1" w:rsidP="00384CA1">
      <w:pPr>
        <w:rPr>
          <w:rFonts w:eastAsia="Calibri"/>
          <w:lang w:eastAsia="en-US"/>
        </w:rPr>
        <w:sectPr w:rsidR="00384CA1" w:rsidRPr="0073465A" w:rsidSect="004C77C4">
          <w:footerReference w:type="default" r:id="rId8"/>
          <w:type w:val="nextColumn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26"/>
        </w:sectPr>
      </w:pPr>
    </w:p>
    <w:p w:rsidR="00073125" w:rsidRPr="0073465A" w:rsidRDefault="00073125" w:rsidP="006748CD">
      <w:pPr>
        <w:spacing w:line="276" w:lineRule="auto"/>
        <w:jc w:val="right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lastRenderedPageBreak/>
        <w:t xml:space="preserve">Załącznik nr 1 </w:t>
      </w:r>
    </w:p>
    <w:p w:rsidR="00073125" w:rsidRPr="0073465A" w:rsidRDefault="00073125" w:rsidP="006748C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do Umowy nr ………</w:t>
      </w:r>
    </w:p>
    <w:p w:rsidR="00073125" w:rsidRPr="0073465A" w:rsidRDefault="00073125" w:rsidP="0007312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>z dn. ……….…………….</w:t>
      </w:r>
    </w:p>
    <w:p w:rsidR="00073125" w:rsidRPr="0073465A" w:rsidRDefault="00073125" w:rsidP="007101F0">
      <w:pPr>
        <w:jc w:val="center"/>
        <w:rPr>
          <w:rFonts w:eastAsia="Calibri"/>
          <w:lang w:eastAsia="en-US"/>
        </w:rPr>
      </w:pPr>
    </w:p>
    <w:p w:rsidR="00073125" w:rsidRPr="0073465A" w:rsidRDefault="00073125" w:rsidP="007101F0">
      <w:pPr>
        <w:jc w:val="center"/>
        <w:rPr>
          <w:rFonts w:eastAsia="Calibri"/>
          <w:lang w:eastAsia="en-US"/>
        </w:rPr>
      </w:pPr>
    </w:p>
    <w:p w:rsidR="00E24788" w:rsidRPr="0073465A" w:rsidRDefault="00E24788" w:rsidP="007101F0">
      <w:pPr>
        <w:jc w:val="center"/>
        <w:rPr>
          <w:rFonts w:eastAsia="Calibri"/>
          <w:lang w:eastAsia="en-US"/>
        </w:rPr>
      </w:pPr>
    </w:p>
    <w:p w:rsidR="00E24788" w:rsidRPr="0073465A" w:rsidRDefault="00E24788" w:rsidP="007101F0">
      <w:pPr>
        <w:jc w:val="center"/>
        <w:rPr>
          <w:rFonts w:eastAsia="Calibri"/>
          <w:lang w:eastAsia="en-US"/>
        </w:rPr>
      </w:pPr>
    </w:p>
    <w:p w:rsidR="00E24788" w:rsidRPr="0073465A" w:rsidRDefault="00E24788" w:rsidP="007101F0">
      <w:pPr>
        <w:jc w:val="center"/>
        <w:rPr>
          <w:rFonts w:eastAsia="Calibri"/>
          <w:lang w:eastAsia="en-US"/>
        </w:rPr>
      </w:pPr>
    </w:p>
    <w:p w:rsidR="00F96C37" w:rsidRPr="0073465A" w:rsidRDefault="00C81550" w:rsidP="00C81550">
      <w:pPr>
        <w:spacing w:line="276" w:lineRule="auto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Szczegółowy opis przedmiotu </w:t>
      </w:r>
      <w:r w:rsidR="008E0654">
        <w:rPr>
          <w:rFonts w:eastAsia="Calibri"/>
          <w:lang w:eastAsia="en-US"/>
        </w:rPr>
        <w:t>umowy</w:t>
      </w:r>
      <w:bookmarkStart w:id="0" w:name="_GoBack"/>
      <w:bookmarkEnd w:id="0"/>
      <w:r w:rsidRPr="0073465A">
        <w:rPr>
          <w:rFonts w:eastAsia="Calibri"/>
          <w:lang w:eastAsia="en-US"/>
        </w:rPr>
        <w:t xml:space="preserve"> - w</w:t>
      </w:r>
      <w:r w:rsidR="00F75033" w:rsidRPr="0073465A">
        <w:rPr>
          <w:rFonts w:eastAsia="Calibri"/>
          <w:lang w:eastAsia="en-US"/>
        </w:rPr>
        <w:t>ykaz posiadanego oprogramowania</w:t>
      </w:r>
    </w:p>
    <w:p w:rsidR="007101F0" w:rsidRPr="0073465A" w:rsidRDefault="00F75033" w:rsidP="00C81550">
      <w:pPr>
        <w:spacing w:line="276" w:lineRule="auto"/>
        <w:jc w:val="center"/>
        <w:rPr>
          <w:rFonts w:eastAsia="Calibri"/>
          <w:lang w:eastAsia="en-US"/>
        </w:rPr>
      </w:pPr>
      <w:r w:rsidRPr="0073465A">
        <w:rPr>
          <w:rFonts w:eastAsia="Calibri"/>
          <w:lang w:eastAsia="en-US"/>
        </w:rPr>
        <w:t xml:space="preserve">oraz terminy rozpoczęcia i zakończenia świadczenia usługi </w:t>
      </w:r>
      <w:proofErr w:type="spellStart"/>
      <w:r w:rsidRPr="0073465A">
        <w:rPr>
          <w:rFonts w:eastAsia="Calibri"/>
          <w:lang w:eastAsia="en-US"/>
        </w:rPr>
        <w:t>ATiK</w:t>
      </w:r>
      <w:proofErr w:type="spellEnd"/>
    </w:p>
    <w:p w:rsidR="007101F0" w:rsidRPr="0073465A" w:rsidRDefault="007101F0" w:rsidP="00C81550">
      <w:pPr>
        <w:spacing w:line="276" w:lineRule="auto"/>
        <w:rPr>
          <w:rFonts w:eastAsia="Calibri"/>
          <w:lang w:eastAsia="en-US"/>
        </w:rPr>
      </w:pPr>
    </w:p>
    <w:p w:rsidR="007101F0" w:rsidRPr="00EC026F" w:rsidRDefault="007101F0" w:rsidP="007101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93"/>
        <w:gridCol w:w="2410"/>
        <w:gridCol w:w="1448"/>
        <w:gridCol w:w="1586"/>
        <w:gridCol w:w="1527"/>
      </w:tblGrid>
      <w:tr w:rsidR="004065FA" w:rsidRPr="0073465A" w:rsidTr="00C713CE">
        <w:tc>
          <w:tcPr>
            <w:tcW w:w="2493" w:type="dxa"/>
            <w:vAlign w:val="center"/>
          </w:tcPr>
          <w:p w:rsidR="004065FA" w:rsidRPr="0073465A" w:rsidRDefault="004065FA" w:rsidP="00950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 xml:space="preserve">Nazwa oprogramowania  dla którego będzie udostępniona usługa </w:t>
            </w:r>
            <w:proofErr w:type="spellStart"/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ATiK</w:t>
            </w:r>
            <w:proofErr w:type="spellEnd"/>
          </w:p>
        </w:tc>
        <w:tc>
          <w:tcPr>
            <w:tcW w:w="2410" w:type="dxa"/>
            <w:vAlign w:val="center"/>
          </w:tcPr>
          <w:p w:rsidR="004065FA" w:rsidRPr="0073465A" w:rsidRDefault="004065FA" w:rsidP="00EC59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 xml:space="preserve">Rodzaj sprzętu objętego licencją </w:t>
            </w:r>
          </w:p>
          <w:p w:rsidR="004065FA" w:rsidRPr="0073465A" w:rsidRDefault="004065FA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 xml:space="preserve">w ramach </w:t>
            </w:r>
            <w:proofErr w:type="spellStart"/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ATiK</w:t>
            </w:r>
            <w:proofErr w:type="spellEnd"/>
          </w:p>
        </w:tc>
        <w:tc>
          <w:tcPr>
            <w:tcW w:w="1448" w:type="dxa"/>
            <w:vAlign w:val="center"/>
          </w:tcPr>
          <w:p w:rsidR="004065FA" w:rsidRPr="0073465A" w:rsidRDefault="004065FA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586" w:type="dxa"/>
          </w:tcPr>
          <w:p w:rsidR="004065FA" w:rsidRPr="0073465A" w:rsidRDefault="004065FA" w:rsidP="00EC59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346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Data 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rozpoczęcia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świadczenia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527" w:type="dxa"/>
          </w:tcPr>
          <w:p w:rsidR="004065FA" w:rsidRPr="0073465A" w:rsidRDefault="004065FA" w:rsidP="00950E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346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Data 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zakończenia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świadczenia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3465A">
              <w:rPr>
                <w:rFonts w:ascii="Arial" w:hAnsi="Arial" w:cs="Arial"/>
                <w:color w:val="000000"/>
                <w:sz w:val="22"/>
                <w:szCs w:val="22"/>
              </w:rPr>
              <w:t>usługi</w:t>
            </w:r>
          </w:p>
        </w:tc>
      </w:tr>
      <w:tr w:rsidR="00281F12" w:rsidRPr="00EC026F" w:rsidTr="00C713CE">
        <w:tc>
          <w:tcPr>
            <w:tcW w:w="2493" w:type="dxa"/>
            <w:vAlign w:val="center"/>
          </w:tcPr>
          <w:p w:rsidR="00281F12" w:rsidRPr="00EC026F" w:rsidRDefault="00281F12" w:rsidP="00327C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26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281F12" w:rsidRPr="00EC026F" w:rsidRDefault="00281F12" w:rsidP="00327C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2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281F12" w:rsidRPr="00EC026F" w:rsidRDefault="00281F12" w:rsidP="00327C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26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6" w:type="dxa"/>
            <w:vAlign w:val="center"/>
          </w:tcPr>
          <w:p w:rsidR="00281F12" w:rsidRPr="00EC026F" w:rsidRDefault="00281F12" w:rsidP="00327C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C026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27" w:type="dxa"/>
            <w:vAlign w:val="center"/>
          </w:tcPr>
          <w:p w:rsidR="00281F12" w:rsidRPr="00EC026F" w:rsidRDefault="00281F12" w:rsidP="00327C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C026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2D3BC9" w:rsidRPr="00EC026F" w:rsidTr="00C713CE">
        <w:tc>
          <w:tcPr>
            <w:tcW w:w="2493" w:type="dxa"/>
            <w:vMerge w:val="restart"/>
            <w:vAlign w:val="center"/>
          </w:tcPr>
          <w:p w:rsidR="002D3BC9" w:rsidRPr="00EC026F" w:rsidRDefault="002D3BC9" w:rsidP="004065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C026F">
              <w:rPr>
                <w:rFonts w:ascii="Arial" w:hAnsi="Arial" w:cs="Arial"/>
                <w:sz w:val="22"/>
                <w:szCs w:val="22"/>
                <w:lang w:val="en-US"/>
              </w:rPr>
              <w:t>Eracent</w:t>
            </w:r>
            <w:proofErr w:type="spellEnd"/>
            <w:r w:rsidRPr="00EC02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C026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Discovery IT Management Center</w:t>
            </w:r>
          </w:p>
        </w:tc>
        <w:tc>
          <w:tcPr>
            <w:tcW w:w="2410" w:type="dxa"/>
            <w:vAlign w:val="center"/>
          </w:tcPr>
          <w:p w:rsidR="002D3BC9" w:rsidRPr="00EC026F" w:rsidRDefault="002D3BC9" w:rsidP="001A13A9">
            <w:pPr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serwery</w:t>
            </w:r>
          </w:p>
        </w:tc>
        <w:tc>
          <w:tcPr>
            <w:tcW w:w="1448" w:type="dxa"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6" w:type="dxa"/>
            <w:vMerge w:val="restart"/>
            <w:vAlign w:val="center"/>
          </w:tcPr>
          <w:p w:rsidR="002D3BC9" w:rsidRPr="00EC026F" w:rsidRDefault="00EC026F" w:rsidP="0094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01.01.202</w:t>
            </w:r>
            <w:r w:rsidR="00940B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27" w:type="dxa"/>
            <w:vMerge w:val="restart"/>
            <w:vAlign w:val="center"/>
          </w:tcPr>
          <w:p w:rsidR="002D3BC9" w:rsidRPr="00EC026F" w:rsidRDefault="00EC026F" w:rsidP="0094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</w:t>
            </w:r>
            <w:r w:rsidR="00940B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D3BC9" w:rsidRPr="00EC026F" w:rsidTr="00C713CE">
        <w:tc>
          <w:tcPr>
            <w:tcW w:w="2493" w:type="dxa"/>
            <w:vMerge/>
          </w:tcPr>
          <w:p w:rsidR="002D3BC9" w:rsidRPr="00EC026F" w:rsidRDefault="002D3BC9" w:rsidP="00EC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D3BC9" w:rsidRPr="00EC026F" w:rsidRDefault="002D3BC9" w:rsidP="001A13A9">
            <w:pPr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stacje robocze</w:t>
            </w:r>
          </w:p>
        </w:tc>
        <w:tc>
          <w:tcPr>
            <w:tcW w:w="1448" w:type="dxa"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586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BC9" w:rsidRPr="00EC026F" w:rsidTr="00C713CE">
        <w:tc>
          <w:tcPr>
            <w:tcW w:w="2493" w:type="dxa"/>
            <w:vMerge/>
          </w:tcPr>
          <w:p w:rsidR="002D3BC9" w:rsidRPr="00EC026F" w:rsidRDefault="002D3BC9" w:rsidP="00EC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D3BC9" w:rsidRPr="00EC026F" w:rsidRDefault="002D3BC9" w:rsidP="001A13A9">
            <w:pPr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terminale (</w:t>
            </w:r>
            <w:proofErr w:type="spellStart"/>
            <w:r w:rsidRPr="00EC026F">
              <w:rPr>
                <w:rFonts w:ascii="Arial" w:hAnsi="Arial" w:cs="Arial"/>
                <w:sz w:val="22"/>
                <w:szCs w:val="22"/>
              </w:rPr>
              <w:t>thin</w:t>
            </w:r>
            <w:proofErr w:type="spellEnd"/>
            <w:r w:rsidRPr="00EC02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026F">
              <w:rPr>
                <w:rFonts w:ascii="Arial" w:hAnsi="Arial" w:cs="Arial"/>
                <w:sz w:val="22"/>
                <w:szCs w:val="22"/>
              </w:rPr>
              <w:t>client</w:t>
            </w:r>
            <w:proofErr w:type="spellEnd"/>
            <w:r w:rsidRPr="00EC02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8" w:type="dxa"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586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BC9" w:rsidRPr="00EC026F" w:rsidTr="00C713CE">
        <w:tc>
          <w:tcPr>
            <w:tcW w:w="2493" w:type="dxa"/>
            <w:vMerge/>
          </w:tcPr>
          <w:p w:rsidR="002D3BC9" w:rsidRPr="00EC026F" w:rsidRDefault="002D3BC9" w:rsidP="00EC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D3BC9" w:rsidRPr="00EC026F" w:rsidRDefault="002D3BC9" w:rsidP="001A13A9">
            <w:pPr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drukarki</w:t>
            </w:r>
          </w:p>
        </w:tc>
        <w:tc>
          <w:tcPr>
            <w:tcW w:w="1448" w:type="dxa"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bez ograniczeń</w:t>
            </w:r>
          </w:p>
        </w:tc>
        <w:tc>
          <w:tcPr>
            <w:tcW w:w="1586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BC9" w:rsidRPr="00EC026F" w:rsidTr="00C713CE">
        <w:tc>
          <w:tcPr>
            <w:tcW w:w="2493" w:type="dxa"/>
            <w:vMerge/>
          </w:tcPr>
          <w:p w:rsidR="002D3BC9" w:rsidRPr="00EC026F" w:rsidRDefault="002D3BC9" w:rsidP="00EC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D3BC9" w:rsidRPr="00EC026F" w:rsidRDefault="002D3BC9" w:rsidP="001A13A9">
            <w:pPr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urządzenia sieciowe</w:t>
            </w:r>
          </w:p>
        </w:tc>
        <w:tc>
          <w:tcPr>
            <w:tcW w:w="1448" w:type="dxa"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bez ograniczeń</w:t>
            </w:r>
          </w:p>
        </w:tc>
        <w:tc>
          <w:tcPr>
            <w:tcW w:w="1586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2D3BC9" w:rsidRPr="00EC026F" w:rsidRDefault="002D3BC9" w:rsidP="00EC5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BC9" w:rsidRPr="00EC026F" w:rsidTr="00C713CE">
        <w:tc>
          <w:tcPr>
            <w:tcW w:w="2493" w:type="dxa"/>
            <w:vMerge/>
          </w:tcPr>
          <w:p w:rsidR="002D3BC9" w:rsidRPr="00EC026F" w:rsidRDefault="002D3BC9" w:rsidP="00B04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D3BC9" w:rsidRPr="00EC026F" w:rsidRDefault="002D3BC9" w:rsidP="0073465A">
            <w:pPr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 xml:space="preserve">network </w:t>
            </w:r>
            <w:proofErr w:type="spellStart"/>
            <w:r w:rsidRPr="00EC026F">
              <w:rPr>
                <w:rFonts w:ascii="Arial" w:hAnsi="Arial" w:cs="Arial"/>
                <w:sz w:val="22"/>
                <w:szCs w:val="22"/>
              </w:rPr>
              <w:t>topographer</w:t>
            </w:r>
            <w:proofErr w:type="spellEnd"/>
          </w:p>
        </w:tc>
        <w:tc>
          <w:tcPr>
            <w:tcW w:w="1448" w:type="dxa"/>
            <w:vAlign w:val="center"/>
          </w:tcPr>
          <w:p w:rsidR="002D3BC9" w:rsidRPr="00EC026F" w:rsidRDefault="002D3BC9" w:rsidP="001A1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26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86" w:type="dxa"/>
            <w:vMerge/>
            <w:vAlign w:val="center"/>
          </w:tcPr>
          <w:p w:rsidR="002D3BC9" w:rsidRPr="00EC026F" w:rsidRDefault="002D3BC9" w:rsidP="001A1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</w:tcPr>
          <w:p w:rsidR="002D3BC9" w:rsidRPr="00EC026F" w:rsidRDefault="002D3BC9" w:rsidP="001A1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01F0" w:rsidRPr="00EC026F" w:rsidRDefault="007101F0" w:rsidP="007101F0">
      <w:pPr>
        <w:jc w:val="center"/>
        <w:rPr>
          <w:rFonts w:ascii="Arial" w:hAnsi="Arial" w:cs="Arial"/>
          <w:b/>
          <w:sz w:val="22"/>
          <w:szCs w:val="22"/>
        </w:rPr>
      </w:pPr>
    </w:p>
    <w:p w:rsidR="00384CA1" w:rsidRPr="00EC026F" w:rsidRDefault="00384CA1" w:rsidP="00384CA1">
      <w:pPr>
        <w:rPr>
          <w:rFonts w:ascii="Arial" w:hAnsi="Arial" w:cs="Arial"/>
          <w:sz w:val="22"/>
          <w:szCs w:val="22"/>
        </w:rPr>
      </w:pPr>
    </w:p>
    <w:p w:rsidR="009E5396" w:rsidRPr="00EC026F" w:rsidRDefault="009E5396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9A511C" w:rsidRPr="00EC026F" w:rsidRDefault="009A511C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40010F" w:rsidRPr="00EC026F" w:rsidRDefault="0040010F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40010F" w:rsidRPr="00EC026F" w:rsidRDefault="0040010F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40010F" w:rsidRPr="00EC026F" w:rsidRDefault="0040010F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40010F" w:rsidRPr="00EC026F" w:rsidRDefault="0040010F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40010F" w:rsidRPr="00EC026F" w:rsidRDefault="0040010F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40010F" w:rsidRPr="00EC026F" w:rsidRDefault="0040010F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40010F" w:rsidRPr="00EC026F" w:rsidRDefault="0040010F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p w:rsidR="00E35511" w:rsidRPr="00EC026F" w:rsidRDefault="00E35511" w:rsidP="00E35511">
      <w:pPr>
        <w:pageBreakBefore/>
        <w:shd w:val="clear" w:color="auto" w:fill="FFFFFF"/>
        <w:suppressAutoHyphens/>
        <w:spacing w:line="276" w:lineRule="auto"/>
        <w:ind w:left="357" w:hanging="357"/>
        <w:jc w:val="right"/>
        <w:rPr>
          <w:rFonts w:ascii="Arial" w:hAnsi="Arial" w:cs="Arial"/>
          <w:b/>
          <w:spacing w:val="-2"/>
          <w:sz w:val="22"/>
          <w:szCs w:val="22"/>
        </w:rPr>
      </w:pPr>
      <w:r w:rsidRPr="00EC026F">
        <w:rPr>
          <w:rFonts w:ascii="Arial" w:hAnsi="Arial" w:cs="Arial"/>
          <w:b/>
          <w:spacing w:val="-2"/>
          <w:sz w:val="22"/>
          <w:szCs w:val="22"/>
        </w:rPr>
        <w:lastRenderedPageBreak/>
        <w:t>Załącznik nr 2</w:t>
      </w:r>
    </w:p>
    <w:p w:rsidR="00E35511" w:rsidRPr="00EC026F" w:rsidRDefault="00E35511" w:rsidP="00E35511">
      <w:pPr>
        <w:shd w:val="clear" w:color="auto" w:fill="FFFFFF"/>
        <w:suppressAutoHyphens/>
        <w:spacing w:line="276" w:lineRule="auto"/>
        <w:ind w:left="357" w:hanging="357"/>
        <w:jc w:val="right"/>
        <w:rPr>
          <w:rFonts w:ascii="Arial" w:hAnsi="Arial" w:cs="Arial"/>
          <w:spacing w:val="-2"/>
          <w:sz w:val="22"/>
          <w:szCs w:val="22"/>
        </w:rPr>
      </w:pPr>
      <w:r w:rsidRPr="00EC026F">
        <w:rPr>
          <w:rFonts w:ascii="Arial" w:hAnsi="Arial" w:cs="Arial"/>
          <w:spacing w:val="-2"/>
          <w:sz w:val="22"/>
          <w:szCs w:val="22"/>
        </w:rPr>
        <w:t xml:space="preserve"> do umowy nr ……..….</w:t>
      </w:r>
    </w:p>
    <w:p w:rsidR="00E35511" w:rsidRPr="00EC026F" w:rsidRDefault="00E35511" w:rsidP="00E35511">
      <w:pPr>
        <w:suppressAutoHyphens/>
        <w:spacing w:line="276" w:lineRule="auto"/>
        <w:ind w:left="357" w:hanging="357"/>
        <w:jc w:val="right"/>
        <w:rPr>
          <w:rFonts w:ascii="Arial" w:hAnsi="Arial" w:cs="Arial"/>
          <w:spacing w:val="-2"/>
          <w:sz w:val="22"/>
          <w:szCs w:val="22"/>
        </w:rPr>
      </w:pPr>
      <w:r w:rsidRPr="00EC026F">
        <w:rPr>
          <w:rFonts w:ascii="Arial" w:hAnsi="Arial" w:cs="Arial"/>
          <w:spacing w:val="-2"/>
          <w:sz w:val="22"/>
          <w:szCs w:val="22"/>
        </w:rPr>
        <w:t>z dnia ………………..</w:t>
      </w:r>
    </w:p>
    <w:p w:rsidR="00E35511" w:rsidRPr="00EC026F" w:rsidRDefault="00E35511" w:rsidP="00E35511">
      <w:pPr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E35511" w:rsidRPr="00EC026F" w:rsidRDefault="00623383" w:rsidP="00E35511">
      <w:pPr>
        <w:shd w:val="clear" w:color="auto" w:fill="FFFFFF"/>
        <w:suppressAutoHyphens/>
        <w:spacing w:before="571" w:line="276" w:lineRule="auto"/>
        <w:ind w:left="5098" w:hanging="357"/>
        <w:jc w:val="righ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35511" w:rsidRPr="00EC026F">
        <w:rPr>
          <w:rFonts w:ascii="Arial" w:hAnsi="Arial" w:cs="Arial"/>
          <w:sz w:val="22"/>
          <w:szCs w:val="22"/>
        </w:rPr>
        <w:t>Warszawa,  dnia ………………………..</w:t>
      </w:r>
      <w:r w:rsidR="00E35511" w:rsidRPr="00EC026F">
        <w:rPr>
          <w:rFonts w:ascii="Arial" w:hAnsi="Arial" w:cs="Arial"/>
          <w:sz w:val="22"/>
          <w:szCs w:val="22"/>
        </w:rPr>
        <w:tab/>
      </w:r>
    </w:p>
    <w:p w:rsidR="00E35511" w:rsidRPr="00EC026F" w:rsidRDefault="00E35511" w:rsidP="00E35511">
      <w:pPr>
        <w:shd w:val="clear" w:color="auto" w:fill="FFFFFF"/>
        <w:suppressAutoHyphens/>
        <w:spacing w:before="562" w:line="360" w:lineRule="auto"/>
        <w:ind w:left="149" w:hanging="3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35511" w:rsidRPr="00EC026F" w:rsidRDefault="00E35511" w:rsidP="00E35511">
      <w:pPr>
        <w:shd w:val="clear" w:color="auto" w:fill="FFFFFF"/>
        <w:suppressAutoHyphens/>
        <w:spacing w:before="562" w:line="360" w:lineRule="auto"/>
        <w:ind w:left="149" w:hanging="3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C026F">
        <w:rPr>
          <w:rFonts w:ascii="Arial" w:hAnsi="Arial" w:cs="Arial"/>
          <w:b/>
          <w:bCs/>
          <w:sz w:val="22"/>
          <w:szCs w:val="22"/>
          <w:u w:val="single"/>
        </w:rPr>
        <w:t>Protokół odbioru</w:t>
      </w:r>
    </w:p>
    <w:p w:rsidR="00E35511" w:rsidRPr="00EC026F" w:rsidRDefault="00E35511" w:rsidP="00E35511">
      <w:pPr>
        <w:shd w:val="clear" w:color="auto" w:fill="FFFFFF"/>
        <w:suppressAutoHyphens/>
        <w:spacing w:before="274" w:line="360" w:lineRule="auto"/>
        <w:ind w:right="-177"/>
        <w:jc w:val="both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sz w:val="22"/>
          <w:szCs w:val="22"/>
        </w:rPr>
        <w:t>W dniu ………………</w:t>
      </w:r>
      <w:r w:rsidR="00623383">
        <w:rPr>
          <w:rFonts w:ascii="Arial" w:hAnsi="Arial" w:cs="Arial"/>
          <w:sz w:val="22"/>
          <w:szCs w:val="22"/>
        </w:rPr>
        <w:t>…….</w:t>
      </w:r>
      <w:r w:rsidRPr="00EC026F">
        <w:rPr>
          <w:rFonts w:ascii="Arial" w:hAnsi="Arial" w:cs="Arial"/>
          <w:sz w:val="22"/>
          <w:szCs w:val="22"/>
        </w:rPr>
        <w:t xml:space="preserve">…w ramach realizacji Umowy nr …………………., w siedzibie KRUS Al. Niepodległości 190 w Warszawie, dokonano odbioru………………………………..............................                         </w:t>
      </w: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jc w:val="both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623383">
        <w:rPr>
          <w:rFonts w:ascii="Arial" w:hAnsi="Arial" w:cs="Arial"/>
          <w:sz w:val="22"/>
          <w:szCs w:val="22"/>
        </w:rPr>
        <w:t>………..</w:t>
      </w: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jc w:val="both"/>
        <w:rPr>
          <w:rFonts w:ascii="Arial" w:hAnsi="Arial" w:cs="Arial"/>
          <w:sz w:val="22"/>
          <w:szCs w:val="22"/>
        </w:rPr>
      </w:pP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jc w:val="both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sz w:val="22"/>
          <w:szCs w:val="22"/>
        </w:rPr>
        <w:t>Niniejszy protokół odbioru jest podstawą do zapłaty faktury za wykonaną dostawę.</w:t>
      </w: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rPr>
          <w:rFonts w:ascii="Arial" w:hAnsi="Arial" w:cs="Arial"/>
          <w:sz w:val="22"/>
          <w:szCs w:val="22"/>
        </w:rPr>
      </w:pP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sz w:val="22"/>
          <w:szCs w:val="22"/>
        </w:rPr>
        <w:t>Dostawa została przyjęta (nieprzyjęta)* ze względu na .....................................................................</w:t>
      </w: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right="-177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35511" w:rsidRPr="00EC026F" w:rsidRDefault="00E35511" w:rsidP="00E35511">
      <w:pPr>
        <w:shd w:val="clear" w:color="auto" w:fill="FFFFFF"/>
        <w:suppressAutoHyphens/>
        <w:spacing w:line="360" w:lineRule="auto"/>
        <w:ind w:left="130" w:hanging="357"/>
        <w:jc w:val="both"/>
        <w:rPr>
          <w:rFonts w:ascii="Arial" w:hAnsi="Arial" w:cs="Arial"/>
          <w:sz w:val="22"/>
          <w:szCs w:val="22"/>
        </w:rPr>
      </w:pPr>
    </w:p>
    <w:p w:rsidR="00E35511" w:rsidRPr="00EC026F" w:rsidRDefault="00E35511" w:rsidP="00E35511">
      <w:pPr>
        <w:shd w:val="clear" w:color="auto" w:fill="FFFFFF"/>
        <w:suppressAutoHyphens/>
        <w:spacing w:line="276" w:lineRule="auto"/>
        <w:ind w:left="130" w:hanging="357"/>
        <w:jc w:val="both"/>
        <w:rPr>
          <w:rFonts w:ascii="Arial" w:hAnsi="Arial" w:cs="Arial"/>
          <w:sz w:val="22"/>
          <w:szCs w:val="22"/>
        </w:rPr>
      </w:pPr>
    </w:p>
    <w:p w:rsidR="00E35511" w:rsidRPr="00EC026F" w:rsidRDefault="00E35511" w:rsidP="00E35511">
      <w:pPr>
        <w:shd w:val="clear" w:color="auto" w:fill="FFFFFF"/>
        <w:suppressAutoHyphens/>
        <w:spacing w:line="276" w:lineRule="auto"/>
        <w:ind w:left="130" w:hanging="357"/>
        <w:jc w:val="both"/>
        <w:rPr>
          <w:rFonts w:ascii="Arial" w:hAnsi="Arial" w:cs="Arial"/>
          <w:sz w:val="22"/>
          <w:szCs w:val="22"/>
        </w:rPr>
      </w:pPr>
    </w:p>
    <w:p w:rsidR="00E35511" w:rsidRPr="00EC026F" w:rsidRDefault="00E35511" w:rsidP="00E35511">
      <w:pPr>
        <w:shd w:val="clear" w:color="auto" w:fill="FFFFFF"/>
        <w:suppressAutoHyphens/>
        <w:spacing w:line="276" w:lineRule="auto"/>
        <w:ind w:left="130" w:hanging="357"/>
        <w:jc w:val="both"/>
        <w:rPr>
          <w:rFonts w:ascii="Arial" w:hAnsi="Arial" w:cs="Arial"/>
          <w:sz w:val="22"/>
          <w:szCs w:val="22"/>
        </w:rPr>
      </w:pPr>
    </w:p>
    <w:p w:rsidR="00E35511" w:rsidRPr="00EC026F" w:rsidRDefault="005B39C3" w:rsidP="00E35511">
      <w:pPr>
        <w:shd w:val="clear" w:color="auto" w:fill="FFFFFF"/>
        <w:suppressAutoHyphens/>
        <w:spacing w:line="276" w:lineRule="auto"/>
        <w:ind w:left="130" w:hanging="357"/>
        <w:jc w:val="both"/>
        <w:rPr>
          <w:rFonts w:ascii="Arial" w:hAnsi="Arial" w:cs="Arial"/>
          <w:sz w:val="22"/>
          <w:szCs w:val="22"/>
        </w:rPr>
      </w:pPr>
      <w:r w:rsidRPr="00EC026F">
        <w:rPr>
          <w:rFonts w:ascii="Arial" w:hAnsi="Arial" w:cs="Arial"/>
          <w:b/>
          <w:sz w:val="22"/>
          <w:szCs w:val="22"/>
        </w:rPr>
        <w:t xml:space="preserve">     Zamawiający</w:t>
      </w:r>
      <w:r w:rsidR="00E35511" w:rsidRPr="00EC026F">
        <w:rPr>
          <w:rFonts w:ascii="Arial" w:hAnsi="Arial" w:cs="Arial"/>
          <w:sz w:val="22"/>
          <w:szCs w:val="22"/>
        </w:rPr>
        <w:t>:</w:t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EC026F">
        <w:rPr>
          <w:rFonts w:ascii="Arial" w:hAnsi="Arial" w:cs="Arial"/>
          <w:sz w:val="22"/>
          <w:szCs w:val="22"/>
        </w:rPr>
        <w:t xml:space="preserve">                        </w:t>
      </w:r>
      <w:r w:rsidRPr="00EC026F">
        <w:rPr>
          <w:rFonts w:ascii="Arial" w:hAnsi="Arial" w:cs="Arial"/>
          <w:b/>
          <w:sz w:val="22"/>
          <w:szCs w:val="22"/>
        </w:rPr>
        <w:t>Wykonawca</w:t>
      </w:r>
      <w:r w:rsidR="00E35511" w:rsidRPr="00EC026F">
        <w:rPr>
          <w:rFonts w:ascii="Arial" w:hAnsi="Arial" w:cs="Arial"/>
          <w:b/>
          <w:sz w:val="22"/>
          <w:szCs w:val="22"/>
        </w:rPr>
        <w:t>:</w:t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  <w:t xml:space="preserve">   </w:t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sz w:val="22"/>
          <w:szCs w:val="22"/>
        </w:rPr>
        <w:tab/>
      </w:r>
      <w:r w:rsidR="00E35511" w:rsidRPr="00EC026F">
        <w:rPr>
          <w:rFonts w:ascii="Arial" w:hAnsi="Arial" w:cs="Arial"/>
          <w:b/>
          <w:sz w:val="22"/>
          <w:szCs w:val="22"/>
        </w:rPr>
        <w:t xml:space="preserve">   </w:t>
      </w:r>
    </w:p>
    <w:p w:rsidR="00E35511" w:rsidRPr="00EC026F" w:rsidRDefault="00E35511" w:rsidP="00E35511">
      <w:pPr>
        <w:shd w:val="clear" w:color="auto" w:fill="FFFFFF"/>
        <w:suppressAutoHyphens/>
        <w:spacing w:before="5" w:line="276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EC026F">
        <w:rPr>
          <w:rFonts w:ascii="Arial" w:hAnsi="Arial" w:cs="Arial"/>
          <w:spacing w:val="-3"/>
          <w:sz w:val="22"/>
          <w:szCs w:val="22"/>
        </w:rPr>
        <w:t>.................................</w:t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  <w:t xml:space="preserve">                                                        …………………………   </w:t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  <w:r w:rsidRPr="00EC026F">
        <w:rPr>
          <w:rFonts w:ascii="Arial" w:hAnsi="Arial" w:cs="Arial"/>
          <w:spacing w:val="-3"/>
          <w:sz w:val="22"/>
          <w:szCs w:val="22"/>
        </w:rPr>
        <w:tab/>
      </w:r>
    </w:p>
    <w:p w:rsidR="00E35511" w:rsidRPr="00EC026F" w:rsidRDefault="00E35511" w:rsidP="00E35511">
      <w:pPr>
        <w:shd w:val="clear" w:color="auto" w:fill="FFFFFF"/>
        <w:suppressAutoHyphens/>
        <w:spacing w:before="5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F7239" w:rsidRPr="00EC026F" w:rsidRDefault="009F7239" w:rsidP="00E35511">
      <w:pPr>
        <w:shd w:val="clear" w:color="auto" w:fill="FFFFFF"/>
        <w:suppressAutoHyphens/>
        <w:spacing w:before="5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F7239" w:rsidRPr="00EC026F" w:rsidRDefault="009F7239" w:rsidP="00E35511">
      <w:pPr>
        <w:shd w:val="clear" w:color="auto" w:fill="FFFFFF"/>
        <w:suppressAutoHyphens/>
        <w:spacing w:before="5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F7239" w:rsidRPr="00EC026F" w:rsidRDefault="009F7239" w:rsidP="00E35511">
      <w:pPr>
        <w:shd w:val="clear" w:color="auto" w:fill="FFFFFF"/>
        <w:suppressAutoHyphens/>
        <w:spacing w:before="5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E35511" w:rsidRPr="00EC026F" w:rsidRDefault="00E35511" w:rsidP="00E35511">
      <w:p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E35511" w:rsidRPr="00EC026F" w:rsidRDefault="00E35511" w:rsidP="00E35511">
      <w:pPr>
        <w:shd w:val="clear" w:color="auto" w:fill="FFFFFF"/>
        <w:suppressAutoHyphens/>
        <w:spacing w:line="276" w:lineRule="auto"/>
        <w:ind w:left="357" w:hanging="357"/>
        <w:jc w:val="both"/>
        <w:rPr>
          <w:rFonts w:ascii="Arial" w:hAnsi="Arial" w:cs="Arial"/>
          <w:spacing w:val="-1"/>
          <w:sz w:val="22"/>
          <w:szCs w:val="22"/>
        </w:rPr>
      </w:pPr>
      <w:r w:rsidRPr="00EC026F">
        <w:rPr>
          <w:rFonts w:ascii="Arial" w:hAnsi="Arial" w:cs="Arial"/>
          <w:spacing w:val="-1"/>
          <w:sz w:val="22"/>
          <w:szCs w:val="22"/>
        </w:rPr>
        <w:t>*/ niepotrzebne skreślić</w:t>
      </w:r>
    </w:p>
    <w:p w:rsidR="00E35511" w:rsidRPr="00EC026F" w:rsidRDefault="00E35511" w:rsidP="00E35511">
      <w:pPr>
        <w:suppressAutoHyphens/>
        <w:spacing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</w:p>
    <w:p w:rsidR="00E35511" w:rsidRPr="00EC026F" w:rsidRDefault="00E35511" w:rsidP="002F2FD4">
      <w:pPr>
        <w:pStyle w:val="Tekstpodstawowy"/>
        <w:jc w:val="left"/>
        <w:rPr>
          <w:rFonts w:ascii="Arial" w:hAnsi="Arial" w:cs="Arial"/>
          <w:sz w:val="22"/>
          <w:szCs w:val="22"/>
          <w:u w:val="single"/>
        </w:rPr>
      </w:pPr>
    </w:p>
    <w:sectPr w:rsidR="00E35511" w:rsidRPr="00EC026F" w:rsidSect="009C49D8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93" w:rsidRDefault="00C03D93">
      <w:r>
        <w:separator/>
      </w:r>
    </w:p>
  </w:endnote>
  <w:endnote w:type="continuationSeparator" w:id="0">
    <w:p w:rsidR="00C03D93" w:rsidRDefault="00C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323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597C" w:rsidRPr="0032536B" w:rsidRDefault="00EC597C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53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53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53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654" w:rsidRPr="008E0654">
          <w:rPr>
            <w:rFonts w:ascii="Times New Roman" w:hAnsi="Times New Roman" w:cs="Times New Roman"/>
            <w:noProof/>
            <w:sz w:val="24"/>
            <w:szCs w:val="24"/>
            <w:lang w:val="pl-PL"/>
          </w:rPr>
          <w:t>6</w:t>
        </w:r>
        <w:r w:rsidRPr="003253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597C" w:rsidRDefault="00EC5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93" w:rsidRDefault="00C03D93">
      <w:r>
        <w:separator/>
      </w:r>
    </w:p>
  </w:footnote>
  <w:footnote w:type="continuationSeparator" w:id="0">
    <w:p w:rsidR="00C03D93" w:rsidRDefault="00C0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0A86A70"/>
    <w:multiLevelType w:val="hybridMultilevel"/>
    <w:tmpl w:val="374812F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022516"/>
    <w:multiLevelType w:val="hybridMultilevel"/>
    <w:tmpl w:val="8EEA1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5DF5BA6"/>
    <w:multiLevelType w:val="hybridMultilevel"/>
    <w:tmpl w:val="E7AA0058"/>
    <w:lvl w:ilvl="0" w:tplc="EE4EE73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5D621C"/>
    <w:multiLevelType w:val="hybridMultilevel"/>
    <w:tmpl w:val="39FCF03C"/>
    <w:lvl w:ilvl="0" w:tplc="510223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5376A"/>
    <w:multiLevelType w:val="hybridMultilevel"/>
    <w:tmpl w:val="46CC6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16740CA"/>
    <w:multiLevelType w:val="hybridMultilevel"/>
    <w:tmpl w:val="AFA4CC7E"/>
    <w:lvl w:ilvl="0" w:tplc="4DE00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513859"/>
    <w:multiLevelType w:val="multilevel"/>
    <w:tmpl w:val="131463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BD74AD1"/>
    <w:multiLevelType w:val="hybridMultilevel"/>
    <w:tmpl w:val="CF4C2272"/>
    <w:lvl w:ilvl="0" w:tplc="E11EE3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40895"/>
    <w:multiLevelType w:val="hybridMultilevel"/>
    <w:tmpl w:val="E5A0DC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E001FF0"/>
    <w:multiLevelType w:val="hybridMultilevel"/>
    <w:tmpl w:val="0798BDE0"/>
    <w:lvl w:ilvl="0" w:tplc="434C0F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E6971"/>
    <w:multiLevelType w:val="hybridMultilevel"/>
    <w:tmpl w:val="DFBA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CB5B78"/>
    <w:multiLevelType w:val="hybridMultilevel"/>
    <w:tmpl w:val="99BE7A6A"/>
    <w:lvl w:ilvl="0" w:tplc="AE2092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47F97"/>
    <w:multiLevelType w:val="hybridMultilevel"/>
    <w:tmpl w:val="D0ACFBA0"/>
    <w:lvl w:ilvl="0" w:tplc="2CBA26D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0" w15:restartNumberingAfterBreak="0">
    <w:nsid w:val="377A0D6B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A7EDE"/>
    <w:multiLevelType w:val="hybridMultilevel"/>
    <w:tmpl w:val="C3AC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C5473F"/>
    <w:multiLevelType w:val="hybridMultilevel"/>
    <w:tmpl w:val="1B42F872"/>
    <w:lvl w:ilvl="0" w:tplc="B81241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42D07A52"/>
    <w:multiLevelType w:val="hybridMultilevel"/>
    <w:tmpl w:val="64765C84"/>
    <w:lvl w:ilvl="0" w:tplc="BF129B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5" w15:restartNumberingAfterBreak="0">
    <w:nsid w:val="44F81519"/>
    <w:multiLevelType w:val="hybridMultilevel"/>
    <w:tmpl w:val="D22ED7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05A38"/>
    <w:multiLevelType w:val="hybridMultilevel"/>
    <w:tmpl w:val="B30076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45B903A3"/>
    <w:multiLevelType w:val="hybridMultilevel"/>
    <w:tmpl w:val="A3463178"/>
    <w:lvl w:ilvl="0" w:tplc="6A7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015BC4"/>
    <w:multiLevelType w:val="hybridMultilevel"/>
    <w:tmpl w:val="5E1E41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ADA4BF0"/>
    <w:multiLevelType w:val="hybridMultilevel"/>
    <w:tmpl w:val="E8C2DC46"/>
    <w:lvl w:ilvl="0" w:tplc="2B96961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C333CD"/>
    <w:multiLevelType w:val="hybridMultilevel"/>
    <w:tmpl w:val="2FDEAB52"/>
    <w:lvl w:ilvl="0" w:tplc="F6444BB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4F2C095F"/>
    <w:multiLevelType w:val="hybridMultilevel"/>
    <w:tmpl w:val="6AE08B1A"/>
    <w:lvl w:ilvl="0" w:tplc="FC502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450E95"/>
    <w:multiLevelType w:val="multilevel"/>
    <w:tmpl w:val="35C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5F6CFC"/>
    <w:multiLevelType w:val="hybridMultilevel"/>
    <w:tmpl w:val="A95C9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5C0F69"/>
    <w:multiLevelType w:val="hybridMultilevel"/>
    <w:tmpl w:val="AB6CC62A"/>
    <w:lvl w:ilvl="0" w:tplc="B382F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737945"/>
    <w:multiLevelType w:val="hybridMultilevel"/>
    <w:tmpl w:val="500AF4CA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9" w15:restartNumberingAfterBreak="0">
    <w:nsid w:val="66575A5D"/>
    <w:multiLevelType w:val="hybridMultilevel"/>
    <w:tmpl w:val="BC1E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45157"/>
    <w:multiLevelType w:val="hybridMultilevel"/>
    <w:tmpl w:val="A3463178"/>
    <w:lvl w:ilvl="0" w:tplc="6A7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1A4F60"/>
    <w:multiLevelType w:val="hybridMultilevel"/>
    <w:tmpl w:val="9A7038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A86DAF"/>
    <w:multiLevelType w:val="hybridMultilevel"/>
    <w:tmpl w:val="AFA4CC7E"/>
    <w:lvl w:ilvl="0" w:tplc="4DE00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A9D322B"/>
    <w:multiLevelType w:val="hybridMultilevel"/>
    <w:tmpl w:val="96B05C1C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34"/>
  </w:num>
  <w:num w:numId="2">
    <w:abstractNumId w:val="47"/>
  </w:num>
  <w:num w:numId="3">
    <w:abstractNumId w:val="28"/>
  </w:num>
  <w:num w:numId="4">
    <w:abstractNumId w:val="0"/>
  </w:num>
  <w:num w:numId="5">
    <w:abstractNumId w:val="23"/>
  </w:num>
  <w:num w:numId="6">
    <w:abstractNumId w:val="19"/>
  </w:num>
  <w:num w:numId="7">
    <w:abstractNumId w:val="52"/>
  </w:num>
  <w:num w:numId="8">
    <w:abstractNumId w:val="26"/>
  </w:num>
  <w:num w:numId="9">
    <w:abstractNumId w:val="54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</w:num>
  <w:num w:numId="14">
    <w:abstractNumId w:val="16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</w:num>
  <w:num w:numId="17">
    <w:abstractNumId w:val="3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44"/>
  </w:num>
  <w:num w:numId="22">
    <w:abstractNumId w:val="30"/>
  </w:num>
  <w:num w:numId="23">
    <w:abstractNumId w:val="37"/>
  </w:num>
  <w:num w:numId="24">
    <w:abstractNumId w:val="11"/>
  </w:num>
  <w:num w:numId="25">
    <w:abstractNumId w:val="13"/>
  </w:num>
  <w:num w:numId="26">
    <w:abstractNumId w:val="17"/>
  </w:num>
  <w:num w:numId="27">
    <w:abstractNumId w:val="35"/>
  </w:num>
  <w:num w:numId="28">
    <w:abstractNumId w:val="50"/>
  </w:num>
  <w:num w:numId="29">
    <w:abstractNumId w:val="55"/>
  </w:num>
  <w:num w:numId="30">
    <w:abstractNumId w:val="38"/>
  </w:num>
  <w:num w:numId="31">
    <w:abstractNumId w:val="46"/>
  </w:num>
  <w:num w:numId="32">
    <w:abstractNumId w:val="24"/>
  </w:num>
  <w:num w:numId="33">
    <w:abstractNumId w:val="10"/>
  </w:num>
  <w:num w:numId="34">
    <w:abstractNumId w:val="33"/>
  </w:num>
  <w:num w:numId="35">
    <w:abstractNumId w:val="32"/>
  </w:num>
  <w:num w:numId="36">
    <w:abstractNumId w:val="18"/>
  </w:num>
  <w:num w:numId="37">
    <w:abstractNumId w:val="21"/>
  </w:num>
  <w:num w:numId="38">
    <w:abstractNumId w:val="41"/>
  </w:num>
  <w:num w:numId="39">
    <w:abstractNumId w:val="40"/>
  </w:num>
  <w:num w:numId="40">
    <w:abstractNumId w:val="15"/>
  </w:num>
  <w:num w:numId="41">
    <w:abstractNumId w:val="53"/>
  </w:num>
  <w:num w:numId="42">
    <w:abstractNumId w:val="29"/>
  </w:num>
  <w:num w:numId="43">
    <w:abstractNumId w:val="27"/>
  </w:num>
  <w:num w:numId="44">
    <w:abstractNumId w:val="25"/>
  </w:num>
  <w:num w:numId="45">
    <w:abstractNumId w:val="49"/>
  </w:num>
  <w:num w:numId="46">
    <w:abstractNumId w:val="39"/>
  </w:num>
  <w:num w:numId="47">
    <w:abstractNumId w:val="12"/>
  </w:num>
  <w:num w:numId="48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2392"/>
    <w:rsid w:val="00007475"/>
    <w:rsid w:val="000121D7"/>
    <w:rsid w:val="000137FB"/>
    <w:rsid w:val="00013993"/>
    <w:rsid w:val="0001504F"/>
    <w:rsid w:val="00015835"/>
    <w:rsid w:val="00016427"/>
    <w:rsid w:val="00017957"/>
    <w:rsid w:val="0002324C"/>
    <w:rsid w:val="00024158"/>
    <w:rsid w:val="000241B3"/>
    <w:rsid w:val="00024D7B"/>
    <w:rsid w:val="00026343"/>
    <w:rsid w:val="000270DB"/>
    <w:rsid w:val="0003104B"/>
    <w:rsid w:val="0003150F"/>
    <w:rsid w:val="000319F4"/>
    <w:rsid w:val="00031D08"/>
    <w:rsid w:val="00031E48"/>
    <w:rsid w:val="0003209A"/>
    <w:rsid w:val="00032A93"/>
    <w:rsid w:val="00032EEC"/>
    <w:rsid w:val="0003321E"/>
    <w:rsid w:val="00033436"/>
    <w:rsid w:val="00034D00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BE3"/>
    <w:rsid w:val="00046183"/>
    <w:rsid w:val="00046B42"/>
    <w:rsid w:val="0005001C"/>
    <w:rsid w:val="000505CD"/>
    <w:rsid w:val="000521EF"/>
    <w:rsid w:val="00052C36"/>
    <w:rsid w:val="00053B9F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4000"/>
    <w:rsid w:val="00064099"/>
    <w:rsid w:val="0006450A"/>
    <w:rsid w:val="0006559A"/>
    <w:rsid w:val="0006598C"/>
    <w:rsid w:val="0006654C"/>
    <w:rsid w:val="00066D79"/>
    <w:rsid w:val="00067021"/>
    <w:rsid w:val="00067959"/>
    <w:rsid w:val="00071852"/>
    <w:rsid w:val="00072DFD"/>
    <w:rsid w:val="00073125"/>
    <w:rsid w:val="00074982"/>
    <w:rsid w:val="00075A93"/>
    <w:rsid w:val="00076E49"/>
    <w:rsid w:val="00080A03"/>
    <w:rsid w:val="00080C36"/>
    <w:rsid w:val="000819F8"/>
    <w:rsid w:val="00081F5D"/>
    <w:rsid w:val="0008225B"/>
    <w:rsid w:val="000842E7"/>
    <w:rsid w:val="0008457D"/>
    <w:rsid w:val="00084FCC"/>
    <w:rsid w:val="00085FC9"/>
    <w:rsid w:val="00086DAD"/>
    <w:rsid w:val="00091632"/>
    <w:rsid w:val="00092879"/>
    <w:rsid w:val="0009302E"/>
    <w:rsid w:val="00093A82"/>
    <w:rsid w:val="00095BFF"/>
    <w:rsid w:val="00096C53"/>
    <w:rsid w:val="000A0B61"/>
    <w:rsid w:val="000A469A"/>
    <w:rsid w:val="000A4968"/>
    <w:rsid w:val="000A6ADE"/>
    <w:rsid w:val="000A79B4"/>
    <w:rsid w:val="000B0D7E"/>
    <w:rsid w:val="000B2517"/>
    <w:rsid w:val="000B2BF0"/>
    <w:rsid w:val="000B3A79"/>
    <w:rsid w:val="000B5C90"/>
    <w:rsid w:val="000B747D"/>
    <w:rsid w:val="000C01EC"/>
    <w:rsid w:val="000C0785"/>
    <w:rsid w:val="000C1872"/>
    <w:rsid w:val="000C1D32"/>
    <w:rsid w:val="000C3F23"/>
    <w:rsid w:val="000C495F"/>
    <w:rsid w:val="000C6697"/>
    <w:rsid w:val="000C6C47"/>
    <w:rsid w:val="000C7392"/>
    <w:rsid w:val="000D0132"/>
    <w:rsid w:val="000D260A"/>
    <w:rsid w:val="000D2957"/>
    <w:rsid w:val="000D3BDE"/>
    <w:rsid w:val="000D760E"/>
    <w:rsid w:val="000D76B3"/>
    <w:rsid w:val="000D796F"/>
    <w:rsid w:val="000E29B5"/>
    <w:rsid w:val="000E2C72"/>
    <w:rsid w:val="000E3015"/>
    <w:rsid w:val="000E3552"/>
    <w:rsid w:val="000E3606"/>
    <w:rsid w:val="000E3F92"/>
    <w:rsid w:val="000E49E4"/>
    <w:rsid w:val="000E5AEA"/>
    <w:rsid w:val="000E6AFE"/>
    <w:rsid w:val="000F17D4"/>
    <w:rsid w:val="000F2675"/>
    <w:rsid w:val="000F39C9"/>
    <w:rsid w:val="000F4156"/>
    <w:rsid w:val="000F4476"/>
    <w:rsid w:val="000F4D28"/>
    <w:rsid w:val="000F5C48"/>
    <w:rsid w:val="000F668A"/>
    <w:rsid w:val="000F6F74"/>
    <w:rsid w:val="00100169"/>
    <w:rsid w:val="0010070E"/>
    <w:rsid w:val="0010163F"/>
    <w:rsid w:val="00101D5E"/>
    <w:rsid w:val="00101F73"/>
    <w:rsid w:val="00102A60"/>
    <w:rsid w:val="00102B9C"/>
    <w:rsid w:val="00103A91"/>
    <w:rsid w:val="00104A30"/>
    <w:rsid w:val="00104E50"/>
    <w:rsid w:val="00106654"/>
    <w:rsid w:val="0010727E"/>
    <w:rsid w:val="001079F2"/>
    <w:rsid w:val="001101C8"/>
    <w:rsid w:val="0011020D"/>
    <w:rsid w:val="00110E7C"/>
    <w:rsid w:val="00110FCB"/>
    <w:rsid w:val="00111C1B"/>
    <w:rsid w:val="00111F00"/>
    <w:rsid w:val="00112E62"/>
    <w:rsid w:val="00115123"/>
    <w:rsid w:val="00115F24"/>
    <w:rsid w:val="00117649"/>
    <w:rsid w:val="001176F8"/>
    <w:rsid w:val="001200C1"/>
    <w:rsid w:val="0012232A"/>
    <w:rsid w:val="00123B7B"/>
    <w:rsid w:val="0012540F"/>
    <w:rsid w:val="00125AAB"/>
    <w:rsid w:val="00126248"/>
    <w:rsid w:val="001304AC"/>
    <w:rsid w:val="00131E2D"/>
    <w:rsid w:val="001328EF"/>
    <w:rsid w:val="00134379"/>
    <w:rsid w:val="0013505E"/>
    <w:rsid w:val="001350E0"/>
    <w:rsid w:val="0013628F"/>
    <w:rsid w:val="00136899"/>
    <w:rsid w:val="0014124B"/>
    <w:rsid w:val="0014148C"/>
    <w:rsid w:val="00141D21"/>
    <w:rsid w:val="00141E41"/>
    <w:rsid w:val="00142651"/>
    <w:rsid w:val="00143701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F73"/>
    <w:rsid w:val="001540A5"/>
    <w:rsid w:val="00154321"/>
    <w:rsid w:val="00155260"/>
    <w:rsid w:val="00155A8A"/>
    <w:rsid w:val="00157525"/>
    <w:rsid w:val="00157D4F"/>
    <w:rsid w:val="00157E2C"/>
    <w:rsid w:val="0016017F"/>
    <w:rsid w:val="001613DA"/>
    <w:rsid w:val="00161E38"/>
    <w:rsid w:val="0016231B"/>
    <w:rsid w:val="001639A2"/>
    <w:rsid w:val="0016585D"/>
    <w:rsid w:val="001675D8"/>
    <w:rsid w:val="00167734"/>
    <w:rsid w:val="00167F01"/>
    <w:rsid w:val="001704E8"/>
    <w:rsid w:val="001707BD"/>
    <w:rsid w:val="00172275"/>
    <w:rsid w:val="0017360B"/>
    <w:rsid w:val="001742CF"/>
    <w:rsid w:val="00176369"/>
    <w:rsid w:val="00177B63"/>
    <w:rsid w:val="00180706"/>
    <w:rsid w:val="001819D0"/>
    <w:rsid w:val="00182CA3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3A9"/>
    <w:rsid w:val="001A1D54"/>
    <w:rsid w:val="001A3451"/>
    <w:rsid w:val="001A35AF"/>
    <w:rsid w:val="001A378C"/>
    <w:rsid w:val="001A57B7"/>
    <w:rsid w:val="001A59DE"/>
    <w:rsid w:val="001A5DBF"/>
    <w:rsid w:val="001A6AC3"/>
    <w:rsid w:val="001A6DCE"/>
    <w:rsid w:val="001B0108"/>
    <w:rsid w:val="001B0826"/>
    <w:rsid w:val="001B0BD4"/>
    <w:rsid w:val="001B1545"/>
    <w:rsid w:val="001B23A2"/>
    <w:rsid w:val="001B28F7"/>
    <w:rsid w:val="001B308A"/>
    <w:rsid w:val="001B4168"/>
    <w:rsid w:val="001B4786"/>
    <w:rsid w:val="001B5CAF"/>
    <w:rsid w:val="001B69A7"/>
    <w:rsid w:val="001C0EDD"/>
    <w:rsid w:val="001C1D36"/>
    <w:rsid w:val="001C1F04"/>
    <w:rsid w:val="001C3F69"/>
    <w:rsid w:val="001C6388"/>
    <w:rsid w:val="001C6E4B"/>
    <w:rsid w:val="001C74EA"/>
    <w:rsid w:val="001D10AC"/>
    <w:rsid w:val="001D1D93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5D6"/>
    <w:rsid w:val="001E51C3"/>
    <w:rsid w:val="001E54DA"/>
    <w:rsid w:val="001E5DCA"/>
    <w:rsid w:val="001F0661"/>
    <w:rsid w:val="001F0FA7"/>
    <w:rsid w:val="001F1431"/>
    <w:rsid w:val="001F25B1"/>
    <w:rsid w:val="001F31E9"/>
    <w:rsid w:val="001F5102"/>
    <w:rsid w:val="001F6265"/>
    <w:rsid w:val="00201151"/>
    <w:rsid w:val="00201EB4"/>
    <w:rsid w:val="00202426"/>
    <w:rsid w:val="0020283C"/>
    <w:rsid w:val="00202C88"/>
    <w:rsid w:val="00203122"/>
    <w:rsid w:val="002033AC"/>
    <w:rsid w:val="00203535"/>
    <w:rsid w:val="002043AB"/>
    <w:rsid w:val="00204606"/>
    <w:rsid w:val="0020599A"/>
    <w:rsid w:val="00205DE2"/>
    <w:rsid w:val="002067CF"/>
    <w:rsid w:val="00206CB8"/>
    <w:rsid w:val="00206CE8"/>
    <w:rsid w:val="00211260"/>
    <w:rsid w:val="0021292F"/>
    <w:rsid w:val="002130AE"/>
    <w:rsid w:val="002133DD"/>
    <w:rsid w:val="00214057"/>
    <w:rsid w:val="002147E4"/>
    <w:rsid w:val="00215400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08D"/>
    <w:rsid w:val="00226276"/>
    <w:rsid w:val="00226DAB"/>
    <w:rsid w:val="00227597"/>
    <w:rsid w:val="00227D6D"/>
    <w:rsid w:val="0023030E"/>
    <w:rsid w:val="00230495"/>
    <w:rsid w:val="00232B80"/>
    <w:rsid w:val="00233403"/>
    <w:rsid w:val="00235CE2"/>
    <w:rsid w:val="002371C3"/>
    <w:rsid w:val="0024492E"/>
    <w:rsid w:val="00245968"/>
    <w:rsid w:val="00245A14"/>
    <w:rsid w:val="00250118"/>
    <w:rsid w:val="00250CCC"/>
    <w:rsid w:val="0025155B"/>
    <w:rsid w:val="00251D85"/>
    <w:rsid w:val="002530AE"/>
    <w:rsid w:val="002543A8"/>
    <w:rsid w:val="00254803"/>
    <w:rsid w:val="00256463"/>
    <w:rsid w:val="00256830"/>
    <w:rsid w:val="00257CF3"/>
    <w:rsid w:val="00260026"/>
    <w:rsid w:val="0026285B"/>
    <w:rsid w:val="00263774"/>
    <w:rsid w:val="00263FE3"/>
    <w:rsid w:val="00265396"/>
    <w:rsid w:val="00267F81"/>
    <w:rsid w:val="00267FF3"/>
    <w:rsid w:val="002700C7"/>
    <w:rsid w:val="00271151"/>
    <w:rsid w:val="00271FCC"/>
    <w:rsid w:val="002723BF"/>
    <w:rsid w:val="00273E39"/>
    <w:rsid w:val="00275059"/>
    <w:rsid w:val="00277010"/>
    <w:rsid w:val="002802F5"/>
    <w:rsid w:val="00280B6A"/>
    <w:rsid w:val="00281CB3"/>
    <w:rsid w:val="00281CB8"/>
    <w:rsid w:val="00281F12"/>
    <w:rsid w:val="00282216"/>
    <w:rsid w:val="00282F78"/>
    <w:rsid w:val="0028426D"/>
    <w:rsid w:val="002843E1"/>
    <w:rsid w:val="00284DB3"/>
    <w:rsid w:val="00285945"/>
    <w:rsid w:val="00285C27"/>
    <w:rsid w:val="00287304"/>
    <w:rsid w:val="00287FE2"/>
    <w:rsid w:val="002920B8"/>
    <w:rsid w:val="00292B91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4B6"/>
    <w:rsid w:val="002A04D5"/>
    <w:rsid w:val="002A0D5C"/>
    <w:rsid w:val="002A1AD5"/>
    <w:rsid w:val="002A3785"/>
    <w:rsid w:val="002A417B"/>
    <w:rsid w:val="002A483B"/>
    <w:rsid w:val="002A60ED"/>
    <w:rsid w:val="002A6746"/>
    <w:rsid w:val="002A78DF"/>
    <w:rsid w:val="002B0325"/>
    <w:rsid w:val="002B2177"/>
    <w:rsid w:val="002B2A2B"/>
    <w:rsid w:val="002B3AA8"/>
    <w:rsid w:val="002B40AE"/>
    <w:rsid w:val="002B489E"/>
    <w:rsid w:val="002B72C1"/>
    <w:rsid w:val="002C07D0"/>
    <w:rsid w:val="002C16A6"/>
    <w:rsid w:val="002C2529"/>
    <w:rsid w:val="002C334E"/>
    <w:rsid w:val="002C3DA1"/>
    <w:rsid w:val="002C5712"/>
    <w:rsid w:val="002C5973"/>
    <w:rsid w:val="002C746E"/>
    <w:rsid w:val="002D0C1F"/>
    <w:rsid w:val="002D13ED"/>
    <w:rsid w:val="002D162E"/>
    <w:rsid w:val="002D3056"/>
    <w:rsid w:val="002D34D5"/>
    <w:rsid w:val="002D3BC9"/>
    <w:rsid w:val="002D4354"/>
    <w:rsid w:val="002D4787"/>
    <w:rsid w:val="002D4DAA"/>
    <w:rsid w:val="002D58E1"/>
    <w:rsid w:val="002D6019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743A"/>
    <w:rsid w:val="002F0316"/>
    <w:rsid w:val="002F05AA"/>
    <w:rsid w:val="002F11D8"/>
    <w:rsid w:val="002F2BFF"/>
    <w:rsid w:val="002F2D99"/>
    <w:rsid w:val="002F2FD4"/>
    <w:rsid w:val="002F36FB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6A59"/>
    <w:rsid w:val="0030780A"/>
    <w:rsid w:val="003113EC"/>
    <w:rsid w:val="0031177D"/>
    <w:rsid w:val="003138F7"/>
    <w:rsid w:val="00313906"/>
    <w:rsid w:val="003140BE"/>
    <w:rsid w:val="00315D0E"/>
    <w:rsid w:val="0032103A"/>
    <w:rsid w:val="0032104E"/>
    <w:rsid w:val="00321585"/>
    <w:rsid w:val="0032229E"/>
    <w:rsid w:val="00323157"/>
    <w:rsid w:val="00323BC2"/>
    <w:rsid w:val="00324094"/>
    <w:rsid w:val="0032498E"/>
    <w:rsid w:val="00324F29"/>
    <w:rsid w:val="0032536B"/>
    <w:rsid w:val="0032554C"/>
    <w:rsid w:val="00327C2E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0F4"/>
    <w:rsid w:val="003418E7"/>
    <w:rsid w:val="00341CF2"/>
    <w:rsid w:val="00341FEA"/>
    <w:rsid w:val="0034285F"/>
    <w:rsid w:val="00342ADA"/>
    <w:rsid w:val="0034329D"/>
    <w:rsid w:val="003472EA"/>
    <w:rsid w:val="0035084D"/>
    <w:rsid w:val="0035178A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29B"/>
    <w:rsid w:val="0036052B"/>
    <w:rsid w:val="003617B2"/>
    <w:rsid w:val="0036210D"/>
    <w:rsid w:val="00362CF0"/>
    <w:rsid w:val="0036359E"/>
    <w:rsid w:val="00365B54"/>
    <w:rsid w:val="003668E7"/>
    <w:rsid w:val="00366D16"/>
    <w:rsid w:val="00367980"/>
    <w:rsid w:val="00372D55"/>
    <w:rsid w:val="0037318E"/>
    <w:rsid w:val="00375123"/>
    <w:rsid w:val="003752C7"/>
    <w:rsid w:val="00375749"/>
    <w:rsid w:val="00380964"/>
    <w:rsid w:val="00382864"/>
    <w:rsid w:val="0038462F"/>
    <w:rsid w:val="00384AB5"/>
    <w:rsid w:val="00384CA1"/>
    <w:rsid w:val="00386826"/>
    <w:rsid w:val="00386DF5"/>
    <w:rsid w:val="0039088E"/>
    <w:rsid w:val="00390BCF"/>
    <w:rsid w:val="00391F5B"/>
    <w:rsid w:val="003945B9"/>
    <w:rsid w:val="00394A13"/>
    <w:rsid w:val="00394CEA"/>
    <w:rsid w:val="00395A58"/>
    <w:rsid w:val="0039649B"/>
    <w:rsid w:val="0039799E"/>
    <w:rsid w:val="003A32EE"/>
    <w:rsid w:val="003A332D"/>
    <w:rsid w:val="003A3E5D"/>
    <w:rsid w:val="003A498E"/>
    <w:rsid w:val="003A4E60"/>
    <w:rsid w:val="003A520C"/>
    <w:rsid w:val="003A7311"/>
    <w:rsid w:val="003B31C7"/>
    <w:rsid w:val="003B3DA0"/>
    <w:rsid w:val="003B48E2"/>
    <w:rsid w:val="003B4AEB"/>
    <w:rsid w:val="003B5D3E"/>
    <w:rsid w:val="003B5EA6"/>
    <w:rsid w:val="003B6244"/>
    <w:rsid w:val="003B6ECA"/>
    <w:rsid w:val="003B7997"/>
    <w:rsid w:val="003C25BB"/>
    <w:rsid w:val="003C3CF3"/>
    <w:rsid w:val="003C4934"/>
    <w:rsid w:val="003C74DC"/>
    <w:rsid w:val="003C79FC"/>
    <w:rsid w:val="003C7E79"/>
    <w:rsid w:val="003D18A7"/>
    <w:rsid w:val="003D19F0"/>
    <w:rsid w:val="003D354B"/>
    <w:rsid w:val="003D424C"/>
    <w:rsid w:val="003D446B"/>
    <w:rsid w:val="003D48F0"/>
    <w:rsid w:val="003D4974"/>
    <w:rsid w:val="003D579E"/>
    <w:rsid w:val="003D5D40"/>
    <w:rsid w:val="003D5DCA"/>
    <w:rsid w:val="003D699D"/>
    <w:rsid w:val="003D70D3"/>
    <w:rsid w:val="003E0D7E"/>
    <w:rsid w:val="003E0D87"/>
    <w:rsid w:val="003E13C2"/>
    <w:rsid w:val="003E232A"/>
    <w:rsid w:val="003E29E3"/>
    <w:rsid w:val="003E3031"/>
    <w:rsid w:val="003E3165"/>
    <w:rsid w:val="003E3774"/>
    <w:rsid w:val="003E3D3B"/>
    <w:rsid w:val="003E3D56"/>
    <w:rsid w:val="003E4109"/>
    <w:rsid w:val="003E4BFA"/>
    <w:rsid w:val="003E502B"/>
    <w:rsid w:val="003E6322"/>
    <w:rsid w:val="003E6860"/>
    <w:rsid w:val="003E6C56"/>
    <w:rsid w:val="003F1A4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4ED"/>
    <w:rsid w:val="003F6D40"/>
    <w:rsid w:val="0040010F"/>
    <w:rsid w:val="00400D01"/>
    <w:rsid w:val="00401483"/>
    <w:rsid w:val="004018DE"/>
    <w:rsid w:val="004065FA"/>
    <w:rsid w:val="004105FD"/>
    <w:rsid w:val="00412B62"/>
    <w:rsid w:val="00413168"/>
    <w:rsid w:val="00414031"/>
    <w:rsid w:val="00414515"/>
    <w:rsid w:val="00420832"/>
    <w:rsid w:val="00420E01"/>
    <w:rsid w:val="00420F8C"/>
    <w:rsid w:val="004219C0"/>
    <w:rsid w:val="00421B31"/>
    <w:rsid w:val="00426589"/>
    <w:rsid w:val="0042695B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5A01"/>
    <w:rsid w:val="0043621F"/>
    <w:rsid w:val="00437627"/>
    <w:rsid w:val="0043796F"/>
    <w:rsid w:val="0044085D"/>
    <w:rsid w:val="00440C56"/>
    <w:rsid w:val="00442D12"/>
    <w:rsid w:val="004433F8"/>
    <w:rsid w:val="004443E3"/>
    <w:rsid w:val="00445726"/>
    <w:rsid w:val="00445CF9"/>
    <w:rsid w:val="00447BD2"/>
    <w:rsid w:val="004506FF"/>
    <w:rsid w:val="004523FC"/>
    <w:rsid w:val="00452441"/>
    <w:rsid w:val="004529FA"/>
    <w:rsid w:val="004530AA"/>
    <w:rsid w:val="00453F29"/>
    <w:rsid w:val="004544AF"/>
    <w:rsid w:val="00454563"/>
    <w:rsid w:val="00454D67"/>
    <w:rsid w:val="00455AB8"/>
    <w:rsid w:val="00456D18"/>
    <w:rsid w:val="00456F1C"/>
    <w:rsid w:val="00457251"/>
    <w:rsid w:val="00462671"/>
    <w:rsid w:val="0046285A"/>
    <w:rsid w:val="00463266"/>
    <w:rsid w:val="00463EB5"/>
    <w:rsid w:val="004656B3"/>
    <w:rsid w:val="00466C9A"/>
    <w:rsid w:val="00467889"/>
    <w:rsid w:val="00471CA4"/>
    <w:rsid w:val="00471F6F"/>
    <w:rsid w:val="0047357E"/>
    <w:rsid w:val="00473AF9"/>
    <w:rsid w:val="004765F0"/>
    <w:rsid w:val="0047724D"/>
    <w:rsid w:val="00480B03"/>
    <w:rsid w:val="0048109B"/>
    <w:rsid w:val="004814C7"/>
    <w:rsid w:val="00481720"/>
    <w:rsid w:val="00483DB1"/>
    <w:rsid w:val="00486F99"/>
    <w:rsid w:val="00487C3C"/>
    <w:rsid w:val="00490485"/>
    <w:rsid w:val="0049128B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403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1FEA"/>
    <w:rsid w:val="004B231E"/>
    <w:rsid w:val="004B3678"/>
    <w:rsid w:val="004B3F3A"/>
    <w:rsid w:val="004B5719"/>
    <w:rsid w:val="004B5B58"/>
    <w:rsid w:val="004C03C0"/>
    <w:rsid w:val="004C0574"/>
    <w:rsid w:val="004C0A71"/>
    <w:rsid w:val="004C0FA2"/>
    <w:rsid w:val="004C1CD0"/>
    <w:rsid w:val="004C4773"/>
    <w:rsid w:val="004C4B6B"/>
    <w:rsid w:val="004C4BAB"/>
    <w:rsid w:val="004C696D"/>
    <w:rsid w:val="004C73B7"/>
    <w:rsid w:val="004C7506"/>
    <w:rsid w:val="004C77C4"/>
    <w:rsid w:val="004D0A0C"/>
    <w:rsid w:val="004D0E4E"/>
    <w:rsid w:val="004D0E67"/>
    <w:rsid w:val="004D1166"/>
    <w:rsid w:val="004D1DFC"/>
    <w:rsid w:val="004D1E68"/>
    <w:rsid w:val="004D1EDA"/>
    <w:rsid w:val="004D2521"/>
    <w:rsid w:val="004D2B78"/>
    <w:rsid w:val="004D2E3C"/>
    <w:rsid w:val="004D3207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7D6F"/>
    <w:rsid w:val="004E7E2D"/>
    <w:rsid w:val="004F0E86"/>
    <w:rsid w:val="004F21B2"/>
    <w:rsid w:val="004F38AD"/>
    <w:rsid w:val="004F4A63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2C71"/>
    <w:rsid w:val="00513BF0"/>
    <w:rsid w:val="00514431"/>
    <w:rsid w:val="0051647F"/>
    <w:rsid w:val="005218D9"/>
    <w:rsid w:val="00521AD6"/>
    <w:rsid w:val="00522511"/>
    <w:rsid w:val="005233F3"/>
    <w:rsid w:val="005235E4"/>
    <w:rsid w:val="00523C64"/>
    <w:rsid w:val="00524CDC"/>
    <w:rsid w:val="005254C4"/>
    <w:rsid w:val="00525583"/>
    <w:rsid w:val="005270C4"/>
    <w:rsid w:val="0053018A"/>
    <w:rsid w:val="0053052D"/>
    <w:rsid w:val="00530BD3"/>
    <w:rsid w:val="00531007"/>
    <w:rsid w:val="00531A9C"/>
    <w:rsid w:val="00532C28"/>
    <w:rsid w:val="00533881"/>
    <w:rsid w:val="005343EE"/>
    <w:rsid w:val="005366A9"/>
    <w:rsid w:val="0053673C"/>
    <w:rsid w:val="00536B74"/>
    <w:rsid w:val="00537CCC"/>
    <w:rsid w:val="005402EB"/>
    <w:rsid w:val="00540D1E"/>
    <w:rsid w:val="00542CBF"/>
    <w:rsid w:val="00544AC9"/>
    <w:rsid w:val="00544BF3"/>
    <w:rsid w:val="005450E7"/>
    <w:rsid w:val="00546F7A"/>
    <w:rsid w:val="00546F7B"/>
    <w:rsid w:val="005476A2"/>
    <w:rsid w:val="00547D2B"/>
    <w:rsid w:val="00551AC2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49E5"/>
    <w:rsid w:val="005666A1"/>
    <w:rsid w:val="00566C57"/>
    <w:rsid w:val="00566DEB"/>
    <w:rsid w:val="00566F92"/>
    <w:rsid w:val="00566FE6"/>
    <w:rsid w:val="00567AFB"/>
    <w:rsid w:val="005709A5"/>
    <w:rsid w:val="0057382B"/>
    <w:rsid w:val="00573E25"/>
    <w:rsid w:val="00574B40"/>
    <w:rsid w:val="00575FE6"/>
    <w:rsid w:val="005769A6"/>
    <w:rsid w:val="00577F58"/>
    <w:rsid w:val="00580A9F"/>
    <w:rsid w:val="0058110B"/>
    <w:rsid w:val="00581304"/>
    <w:rsid w:val="00581716"/>
    <w:rsid w:val="00584C05"/>
    <w:rsid w:val="0058529A"/>
    <w:rsid w:val="0058621F"/>
    <w:rsid w:val="00587A7C"/>
    <w:rsid w:val="00587C23"/>
    <w:rsid w:val="005914D7"/>
    <w:rsid w:val="005923FB"/>
    <w:rsid w:val="00592F72"/>
    <w:rsid w:val="005938C8"/>
    <w:rsid w:val="00593C0E"/>
    <w:rsid w:val="00594510"/>
    <w:rsid w:val="00594946"/>
    <w:rsid w:val="00597AB6"/>
    <w:rsid w:val="00597B13"/>
    <w:rsid w:val="00597BDE"/>
    <w:rsid w:val="005A0FCF"/>
    <w:rsid w:val="005A1141"/>
    <w:rsid w:val="005A1D57"/>
    <w:rsid w:val="005A2880"/>
    <w:rsid w:val="005A2A37"/>
    <w:rsid w:val="005A3982"/>
    <w:rsid w:val="005A614C"/>
    <w:rsid w:val="005A6C9A"/>
    <w:rsid w:val="005B03F4"/>
    <w:rsid w:val="005B056E"/>
    <w:rsid w:val="005B0610"/>
    <w:rsid w:val="005B1E59"/>
    <w:rsid w:val="005B2A3F"/>
    <w:rsid w:val="005B39C3"/>
    <w:rsid w:val="005B491F"/>
    <w:rsid w:val="005B4E07"/>
    <w:rsid w:val="005B602E"/>
    <w:rsid w:val="005B6712"/>
    <w:rsid w:val="005B6C88"/>
    <w:rsid w:val="005B7170"/>
    <w:rsid w:val="005B7988"/>
    <w:rsid w:val="005B7A1E"/>
    <w:rsid w:val="005B7DB2"/>
    <w:rsid w:val="005C0BCF"/>
    <w:rsid w:val="005C0BE9"/>
    <w:rsid w:val="005C0EFE"/>
    <w:rsid w:val="005C1059"/>
    <w:rsid w:val="005C145C"/>
    <w:rsid w:val="005C16A1"/>
    <w:rsid w:val="005C1EBF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21D"/>
    <w:rsid w:val="005E2A20"/>
    <w:rsid w:val="005E2AB7"/>
    <w:rsid w:val="005E3D82"/>
    <w:rsid w:val="005E5E3E"/>
    <w:rsid w:val="005E6034"/>
    <w:rsid w:val="005E621C"/>
    <w:rsid w:val="005E7179"/>
    <w:rsid w:val="005E717D"/>
    <w:rsid w:val="005E73EB"/>
    <w:rsid w:val="005F012F"/>
    <w:rsid w:val="005F0A30"/>
    <w:rsid w:val="005F13FA"/>
    <w:rsid w:val="005F194F"/>
    <w:rsid w:val="005F1A13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600566"/>
    <w:rsid w:val="00600D96"/>
    <w:rsid w:val="006011A6"/>
    <w:rsid w:val="00601919"/>
    <w:rsid w:val="00602322"/>
    <w:rsid w:val="00602E96"/>
    <w:rsid w:val="006035AA"/>
    <w:rsid w:val="00606638"/>
    <w:rsid w:val="00607870"/>
    <w:rsid w:val="00610907"/>
    <w:rsid w:val="006134CA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383"/>
    <w:rsid w:val="00623D00"/>
    <w:rsid w:val="00624530"/>
    <w:rsid w:val="006250F5"/>
    <w:rsid w:val="00625B4B"/>
    <w:rsid w:val="00626335"/>
    <w:rsid w:val="00626B4E"/>
    <w:rsid w:val="00631E12"/>
    <w:rsid w:val="006322A7"/>
    <w:rsid w:val="006332F3"/>
    <w:rsid w:val="0063618D"/>
    <w:rsid w:val="006373DA"/>
    <w:rsid w:val="00640D8F"/>
    <w:rsid w:val="0064277A"/>
    <w:rsid w:val="0064285B"/>
    <w:rsid w:val="00642B43"/>
    <w:rsid w:val="00644847"/>
    <w:rsid w:val="006454DF"/>
    <w:rsid w:val="00646429"/>
    <w:rsid w:val="00651659"/>
    <w:rsid w:val="006520C2"/>
    <w:rsid w:val="00652500"/>
    <w:rsid w:val="00652770"/>
    <w:rsid w:val="0065303C"/>
    <w:rsid w:val="0065491C"/>
    <w:rsid w:val="0065567A"/>
    <w:rsid w:val="00655A05"/>
    <w:rsid w:val="0065672A"/>
    <w:rsid w:val="00656AB0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0F5"/>
    <w:rsid w:val="0066459C"/>
    <w:rsid w:val="00665FEB"/>
    <w:rsid w:val="00667C33"/>
    <w:rsid w:val="006718F3"/>
    <w:rsid w:val="00672062"/>
    <w:rsid w:val="006724C6"/>
    <w:rsid w:val="006748CD"/>
    <w:rsid w:val="006749E7"/>
    <w:rsid w:val="00674E8D"/>
    <w:rsid w:val="006779C4"/>
    <w:rsid w:val="00681562"/>
    <w:rsid w:val="006834F2"/>
    <w:rsid w:val="00683A5D"/>
    <w:rsid w:val="00683FD0"/>
    <w:rsid w:val="00684E97"/>
    <w:rsid w:val="006854E8"/>
    <w:rsid w:val="006862D6"/>
    <w:rsid w:val="00686836"/>
    <w:rsid w:val="00687401"/>
    <w:rsid w:val="00687795"/>
    <w:rsid w:val="00690EAD"/>
    <w:rsid w:val="00691656"/>
    <w:rsid w:val="006933F7"/>
    <w:rsid w:val="00693A50"/>
    <w:rsid w:val="006959D6"/>
    <w:rsid w:val="006A00E6"/>
    <w:rsid w:val="006A136E"/>
    <w:rsid w:val="006A3A40"/>
    <w:rsid w:val="006A4C9E"/>
    <w:rsid w:val="006A4F02"/>
    <w:rsid w:val="006A556D"/>
    <w:rsid w:val="006A5903"/>
    <w:rsid w:val="006A5C31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1A62"/>
    <w:rsid w:val="006C2C17"/>
    <w:rsid w:val="006C30EA"/>
    <w:rsid w:val="006C3E7C"/>
    <w:rsid w:val="006C4EBE"/>
    <w:rsid w:val="006C5AE8"/>
    <w:rsid w:val="006C6985"/>
    <w:rsid w:val="006C6B10"/>
    <w:rsid w:val="006C7086"/>
    <w:rsid w:val="006C7391"/>
    <w:rsid w:val="006C798F"/>
    <w:rsid w:val="006D07FA"/>
    <w:rsid w:val="006D1423"/>
    <w:rsid w:val="006D391B"/>
    <w:rsid w:val="006D534C"/>
    <w:rsid w:val="006D56F8"/>
    <w:rsid w:val="006D57D8"/>
    <w:rsid w:val="006D602D"/>
    <w:rsid w:val="006D6087"/>
    <w:rsid w:val="006D702F"/>
    <w:rsid w:val="006E08A2"/>
    <w:rsid w:val="006E0CD2"/>
    <w:rsid w:val="006E1271"/>
    <w:rsid w:val="006E4587"/>
    <w:rsid w:val="006E56CC"/>
    <w:rsid w:val="006E6E78"/>
    <w:rsid w:val="006E6F77"/>
    <w:rsid w:val="006E74B2"/>
    <w:rsid w:val="006E7646"/>
    <w:rsid w:val="006F055B"/>
    <w:rsid w:val="006F103C"/>
    <w:rsid w:val="006F114F"/>
    <w:rsid w:val="006F2B38"/>
    <w:rsid w:val="006F4E2D"/>
    <w:rsid w:val="006F520F"/>
    <w:rsid w:val="006F57A0"/>
    <w:rsid w:val="006F57D7"/>
    <w:rsid w:val="006F5869"/>
    <w:rsid w:val="006F5C06"/>
    <w:rsid w:val="00700928"/>
    <w:rsid w:val="0070140F"/>
    <w:rsid w:val="00701DDF"/>
    <w:rsid w:val="00702445"/>
    <w:rsid w:val="0070374B"/>
    <w:rsid w:val="007043CD"/>
    <w:rsid w:val="0070507E"/>
    <w:rsid w:val="007066D4"/>
    <w:rsid w:val="007066ED"/>
    <w:rsid w:val="00706AC2"/>
    <w:rsid w:val="00706E61"/>
    <w:rsid w:val="00706F5B"/>
    <w:rsid w:val="00707672"/>
    <w:rsid w:val="00707D37"/>
    <w:rsid w:val="007101F0"/>
    <w:rsid w:val="00712199"/>
    <w:rsid w:val="007127BB"/>
    <w:rsid w:val="007132B3"/>
    <w:rsid w:val="00713451"/>
    <w:rsid w:val="00713C27"/>
    <w:rsid w:val="00715F31"/>
    <w:rsid w:val="007163CF"/>
    <w:rsid w:val="00716A33"/>
    <w:rsid w:val="00716F6E"/>
    <w:rsid w:val="0072023B"/>
    <w:rsid w:val="00720E60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2C7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465A"/>
    <w:rsid w:val="00735874"/>
    <w:rsid w:val="00736BCE"/>
    <w:rsid w:val="00740604"/>
    <w:rsid w:val="0074485E"/>
    <w:rsid w:val="0074494B"/>
    <w:rsid w:val="00745755"/>
    <w:rsid w:val="00746792"/>
    <w:rsid w:val="00751061"/>
    <w:rsid w:val="00752406"/>
    <w:rsid w:val="00752AC4"/>
    <w:rsid w:val="00752F5A"/>
    <w:rsid w:val="00753B46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5C76"/>
    <w:rsid w:val="007706B4"/>
    <w:rsid w:val="00771867"/>
    <w:rsid w:val="00771B6A"/>
    <w:rsid w:val="007723AF"/>
    <w:rsid w:val="00772B10"/>
    <w:rsid w:val="0077346E"/>
    <w:rsid w:val="0077601B"/>
    <w:rsid w:val="007763B7"/>
    <w:rsid w:val="007763E1"/>
    <w:rsid w:val="00776FDF"/>
    <w:rsid w:val="007830F4"/>
    <w:rsid w:val="00783A24"/>
    <w:rsid w:val="00787D52"/>
    <w:rsid w:val="00790547"/>
    <w:rsid w:val="007924A5"/>
    <w:rsid w:val="0079284A"/>
    <w:rsid w:val="0079317D"/>
    <w:rsid w:val="0079462C"/>
    <w:rsid w:val="00794D70"/>
    <w:rsid w:val="00795566"/>
    <w:rsid w:val="00795B5D"/>
    <w:rsid w:val="00795CE1"/>
    <w:rsid w:val="00797804"/>
    <w:rsid w:val="007979B4"/>
    <w:rsid w:val="007A07EA"/>
    <w:rsid w:val="007A0B42"/>
    <w:rsid w:val="007A1E46"/>
    <w:rsid w:val="007A26FC"/>
    <w:rsid w:val="007A2945"/>
    <w:rsid w:val="007A31FD"/>
    <w:rsid w:val="007A37D9"/>
    <w:rsid w:val="007A3C6B"/>
    <w:rsid w:val="007A4755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F93"/>
    <w:rsid w:val="007C7D8E"/>
    <w:rsid w:val="007C7FDA"/>
    <w:rsid w:val="007D0169"/>
    <w:rsid w:val="007D03AD"/>
    <w:rsid w:val="007D16A5"/>
    <w:rsid w:val="007D1C8A"/>
    <w:rsid w:val="007D2493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12E"/>
    <w:rsid w:val="007E620A"/>
    <w:rsid w:val="007E667B"/>
    <w:rsid w:val="007F039F"/>
    <w:rsid w:val="007F0771"/>
    <w:rsid w:val="007F1B29"/>
    <w:rsid w:val="007F2C14"/>
    <w:rsid w:val="007F2F12"/>
    <w:rsid w:val="007F353F"/>
    <w:rsid w:val="007F3803"/>
    <w:rsid w:val="007F47C5"/>
    <w:rsid w:val="007F4B93"/>
    <w:rsid w:val="007F4DF1"/>
    <w:rsid w:val="007F4EB2"/>
    <w:rsid w:val="007F517C"/>
    <w:rsid w:val="007F6B06"/>
    <w:rsid w:val="007F6D78"/>
    <w:rsid w:val="00800A70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DF1"/>
    <w:rsid w:val="00813193"/>
    <w:rsid w:val="00813A4A"/>
    <w:rsid w:val="00815ADA"/>
    <w:rsid w:val="00817656"/>
    <w:rsid w:val="008206A9"/>
    <w:rsid w:val="00820C58"/>
    <w:rsid w:val="00820CEA"/>
    <w:rsid w:val="00821BA9"/>
    <w:rsid w:val="00823602"/>
    <w:rsid w:val="00824E52"/>
    <w:rsid w:val="00824F34"/>
    <w:rsid w:val="0083317C"/>
    <w:rsid w:val="0083333A"/>
    <w:rsid w:val="008347EF"/>
    <w:rsid w:val="0083571D"/>
    <w:rsid w:val="0083653C"/>
    <w:rsid w:val="0084041A"/>
    <w:rsid w:val="00841AB9"/>
    <w:rsid w:val="00842311"/>
    <w:rsid w:val="0084232A"/>
    <w:rsid w:val="00842879"/>
    <w:rsid w:val="0084351D"/>
    <w:rsid w:val="00843ED5"/>
    <w:rsid w:val="00843F11"/>
    <w:rsid w:val="0084729A"/>
    <w:rsid w:val="00847E69"/>
    <w:rsid w:val="00847F3A"/>
    <w:rsid w:val="00853067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500"/>
    <w:rsid w:val="008667CF"/>
    <w:rsid w:val="0086683F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55E"/>
    <w:rsid w:val="00877F60"/>
    <w:rsid w:val="0088102F"/>
    <w:rsid w:val="008819CE"/>
    <w:rsid w:val="008821FF"/>
    <w:rsid w:val="008826B5"/>
    <w:rsid w:val="008827FB"/>
    <w:rsid w:val="00882EDA"/>
    <w:rsid w:val="00885125"/>
    <w:rsid w:val="00886D43"/>
    <w:rsid w:val="008907CD"/>
    <w:rsid w:val="00891BFB"/>
    <w:rsid w:val="00892C9C"/>
    <w:rsid w:val="00892E0B"/>
    <w:rsid w:val="00892FFF"/>
    <w:rsid w:val="008933B2"/>
    <w:rsid w:val="0089711F"/>
    <w:rsid w:val="008A029C"/>
    <w:rsid w:val="008A0FDC"/>
    <w:rsid w:val="008A157A"/>
    <w:rsid w:val="008A1A2F"/>
    <w:rsid w:val="008A2598"/>
    <w:rsid w:val="008A2959"/>
    <w:rsid w:val="008A2C2B"/>
    <w:rsid w:val="008A4350"/>
    <w:rsid w:val="008A4916"/>
    <w:rsid w:val="008A50EB"/>
    <w:rsid w:val="008A6ACF"/>
    <w:rsid w:val="008A6D22"/>
    <w:rsid w:val="008B00D8"/>
    <w:rsid w:val="008B090D"/>
    <w:rsid w:val="008B0C04"/>
    <w:rsid w:val="008B20A2"/>
    <w:rsid w:val="008B26DB"/>
    <w:rsid w:val="008B2951"/>
    <w:rsid w:val="008B2F8A"/>
    <w:rsid w:val="008B5B3F"/>
    <w:rsid w:val="008B7D82"/>
    <w:rsid w:val="008B7F45"/>
    <w:rsid w:val="008C44AC"/>
    <w:rsid w:val="008C497D"/>
    <w:rsid w:val="008C7B84"/>
    <w:rsid w:val="008D02E3"/>
    <w:rsid w:val="008D0771"/>
    <w:rsid w:val="008D16E5"/>
    <w:rsid w:val="008D21B2"/>
    <w:rsid w:val="008D2CE1"/>
    <w:rsid w:val="008D4919"/>
    <w:rsid w:val="008D4C8E"/>
    <w:rsid w:val="008D5028"/>
    <w:rsid w:val="008D527E"/>
    <w:rsid w:val="008D6220"/>
    <w:rsid w:val="008D62EF"/>
    <w:rsid w:val="008E017B"/>
    <w:rsid w:val="008E0654"/>
    <w:rsid w:val="008E070B"/>
    <w:rsid w:val="008E289E"/>
    <w:rsid w:val="008E4F76"/>
    <w:rsid w:val="008E6BEC"/>
    <w:rsid w:val="008E7735"/>
    <w:rsid w:val="008F0605"/>
    <w:rsid w:val="008F0960"/>
    <w:rsid w:val="008F099E"/>
    <w:rsid w:val="008F190D"/>
    <w:rsid w:val="008F1BB4"/>
    <w:rsid w:val="008F20C8"/>
    <w:rsid w:val="008F267B"/>
    <w:rsid w:val="008F4B0C"/>
    <w:rsid w:val="008F4F52"/>
    <w:rsid w:val="008F6045"/>
    <w:rsid w:val="008F63B4"/>
    <w:rsid w:val="008F72C3"/>
    <w:rsid w:val="008F73EA"/>
    <w:rsid w:val="008F7837"/>
    <w:rsid w:val="008F785B"/>
    <w:rsid w:val="00900C6C"/>
    <w:rsid w:val="0090124A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3C9C"/>
    <w:rsid w:val="00915705"/>
    <w:rsid w:val="00915D5A"/>
    <w:rsid w:val="00915FBC"/>
    <w:rsid w:val="00921C39"/>
    <w:rsid w:val="00921EC8"/>
    <w:rsid w:val="00921F53"/>
    <w:rsid w:val="009226CA"/>
    <w:rsid w:val="00922C70"/>
    <w:rsid w:val="00922F1E"/>
    <w:rsid w:val="0092436D"/>
    <w:rsid w:val="009245BF"/>
    <w:rsid w:val="0093154C"/>
    <w:rsid w:val="00931DA8"/>
    <w:rsid w:val="00932B0C"/>
    <w:rsid w:val="00936E12"/>
    <w:rsid w:val="009406E1"/>
    <w:rsid w:val="00940B47"/>
    <w:rsid w:val="009416CF"/>
    <w:rsid w:val="00941A41"/>
    <w:rsid w:val="00942A9E"/>
    <w:rsid w:val="0094531E"/>
    <w:rsid w:val="009453A8"/>
    <w:rsid w:val="00945660"/>
    <w:rsid w:val="0094594B"/>
    <w:rsid w:val="0094598E"/>
    <w:rsid w:val="00946BB2"/>
    <w:rsid w:val="00947C9A"/>
    <w:rsid w:val="0095097C"/>
    <w:rsid w:val="00950EF2"/>
    <w:rsid w:val="00951C6A"/>
    <w:rsid w:val="00952C74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156C"/>
    <w:rsid w:val="00962E3D"/>
    <w:rsid w:val="00964581"/>
    <w:rsid w:val="00964800"/>
    <w:rsid w:val="00964ED4"/>
    <w:rsid w:val="009664D7"/>
    <w:rsid w:val="009672F7"/>
    <w:rsid w:val="009676C7"/>
    <w:rsid w:val="00970197"/>
    <w:rsid w:val="00970B44"/>
    <w:rsid w:val="00970ED7"/>
    <w:rsid w:val="00971290"/>
    <w:rsid w:val="0097150B"/>
    <w:rsid w:val="009721F9"/>
    <w:rsid w:val="00974689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514D"/>
    <w:rsid w:val="009952E7"/>
    <w:rsid w:val="009A1BE2"/>
    <w:rsid w:val="009A2DEF"/>
    <w:rsid w:val="009A4A74"/>
    <w:rsid w:val="009A4D6D"/>
    <w:rsid w:val="009A511C"/>
    <w:rsid w:val="009A60A3"/>
    <w:rsid w:val="009A6D57"/>
    <w:rsid w:val="009B017E"/>
    <w:rsid w:val="009B02F4"/>
    <w:rsid w:val="009B0A11"/>
    <w:rsid w:val="009B1718"/>
    <w:rsid w:val="009B1D2C"/>
    <w:rsid w:val="009B26F4"/>
    <w:rsid w:val="009B2F06"/>
    <w:rsid w:val="009B341E"/>
    <w:rsid w:val="009B349B"/>
    <w:rsid w:val="009B37E3"/>
    <w:rsid w:val="009B3CF7"/>
    <w:rsid w:val="009B42A3"/>
    <w:rsid w:val="009B4AC5"/>
    <w:rsid w:val="009B4DC0"/>
    <w:rsid w:val="009B53AA"/>
    <w:rsid w:val="009B6E09"/>
    <w:rsid w:val="009B6F16"/>
    <w:rsid w:val="009B7213"/>
    <w:rsid w:val="009B72BB"/>
    <w:rsid w:val="009B75DD"/>
    <w:rsid w:val="009B7962"/>
    <w:rsid w:val="009C05CE"/>
    <w:rsid w:val="009C08D5"/>
    <w:rsid w:val="009C1E03"/>
    <w:rsid w:val="009C27CD"/>
    <w:rsid w:val="009C2A3A"/>
    <w:rsid w:val="009C31A4"/>
    <w:rsid w:val="009C414C"/>
    <w:rsid w:val="009C49D8"/>
    <w:rsid w:val="009C4BE3"/>
    <w:rsid w:val="009C64C5"/>
    <w:rsid w:val="009C6BB3"/>
    <w:rsid w:val="009D069D"/>
    <w:rsid w:val="009D1599"/>
    <w:rsid w:val="009D213B"/>
    <w:rsid w:val="009D3237"/>
    <w:rsid w:val="009D3E52"/>
    <w:rsid w:val="009D4960"/>
    <w:rsid w:val="009D52BA"/>
    <w:rsid w:val="009D6ED2"/>
    <w:rsid w:val="009D7E68"/>
    <w:rsid w:val="009E1748"/>
    <w:rsid w:val="009E1A56"/>
    <w:rsid w:val="009E1B80"/>
    <w:rsid w:val="009E2EF2"/>
    <w:rsid w:val="009E301E"/>
    <w:rsid w:val="009E4C53"/>
    <w:rsid w:val="009E4FBC"/>
    <w:rsid w:val="009E5396"/>
    <w:rsid w:val="009E5CB6"/>
    <w:rsid w:val="009E7DD1"/>
    <w:rsid w:val="009F0A58"/>
    <w:rsid w:val="009F10C4"/>
    <w:rsid w:val="009F1642"/>
    <w:rsid w:val="009F18AA"/>
    <w:rsid w:val="009F37E9"/>
    <w:rsid w:val="009F3923"/>
    <w:rsid w:val="009F4AD1"/>
    <w:rsid w:val="009F4DC1"/>
    <w:rsid w:val="009F4F30"/>
    <w:rsid w:val="009F5B35"/>
    <w:rsid w:val="009F7239"/>
    <w:rsid w:val="00A00679"/>
    <w:rsid w:val="00A007AD"/>
    <w:rsid w:val="00A00E21"/>
    <w:rsid w:val="00A01FEF"/>
    <w:rsid w:val="00A022C6"/>
    <w:rsid w:val="00A03A5D"/>
    <w:rsid w:val="00A04AAD"/>
    <w:rsid w:val="00A05B97"/>
    <w:rsid w:val="00A07072"/>
    <w:rsid w:val="00A07BE6"/>
    <w:rsid w:val="00A07D51"/>
    <w:rsid w:val="00A102F2"/>
    <w:rsid w:val="00A12948"/>
    <w:rsid w:val="00A13521"/>
    <w:rsid w:val="00A13BB3"/>
    <w:rsid w:val="00A13D08"/>
    <w:rsid w:val="00A143B7"/>
    <w:rsid w:val="00A175F3"/>
    <w:rsid w:val="00A20B6E"/>
    <w:rsid w:val="00A2330B"/>
    <w:rsid w:val="00A2442B"/>
    <w:rsid w:val="00A251F2"/>
    <w:rsid w:val="00A255BC"/>
    <w:rsid w:val="00A25AB0"/>
    <w:rsid w:val="00A2628D"/>
    <w:rsid w:val="00A262E7"/>
    <w:rsid w:val="00A26A67"/>
    <w:rsid w:val="00A2752D"/>
    <w:rsid w:val="00A27865"/>
    <w:rsid w:val="00A3101A"/>
    <w:rsid w:val="00A32433"/>
    <w:rsid w:val="00A3260D"/>
    <w:rsid w:val="00A32CE2"/>
    <w:rsid w:val="00A35377"/>
    <w:rsid w:val="00A402F3"/>
    <w:rsid w:val="00A40541"/>
    <w:rsid w:val="00A40CA6"/>
    <w:rsid w:val="00A41200"/>
    <w:rsid w:val="00A42BEC"/>
    <w:rsid w:val="00A44E7B"/>
    <w:rsid w:val="00A44F92"/>
    <w:rsid w:val="00A47744"/>
    <w:rsid w:val="00A47DD3"/>
    <w:rsid w:val="00A47E16"/>
    <w:rsid w:val="00A5083B"/>
    <w:rsid w:val="00A51685"/>
    <w:rsid w:val="00A52AAD"/>
    <w:rsid w:val="00A551CB"/>
    <w:rsid w:val="00A55FFB"/>
    <w:rsid w:val="00A609AE"/>
    <w:rsid w:val="00A623B9"/>
    <w:rsid w:val="00A63722"/>
    <w:rsid w:val="00A63FE2"/>
    <w:rsid w:val="00A64701"/>
    <w:rsid w:val="00A672A1"/>
    <w:rsid w:val="00A7049C"/>
    <w:rsid w:val="00A7196B"/>
    <w:rsid w:val="00A722F9"/>
    <w:rsid w:val="00A73215"/>
    <w:rsid w:val="00A73792"/>
    <w:rsid w:val="00A73977"/>
    <w:rsid w:val="00A73F01"/>
    <w:rsid w:val="00A74C96"/>
    <w:rsid w:val="00A75385"/>
    <w:rsid w:val="00A75511"/>
    <w:rsid w:val="00A7631B"/>
    <w:rsid w:val="00A77133"/>
    <w:rsid w:val="00A771D0"/>
    <w:rsid w:val="00A7729C"/>
    <w:rsid w:val="00A777AF"/>
    <w:rsid w:val="00A77C7C"/>
    <w:rsid w:val="00A77D74"/>
    <w:rsid w:val="00A809EB"/>
    <w:rsid w:val="00A83525"/>
    <w:rsid w:val="00A83584"/>
    <w:rsid w:val="00A83DAA"/>
    <w:rsid w:val="00A844E9"/>
    <w:rsid w:val="00A849AA"/>
    <w:rsid w:val="00A86379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1FE"/>
    <w:rsid w:val="00A96BBC"/>
    <w:rsid w:val="00A96CC3"/>
    <w:rsid w:val="00A97038"/>
    <w:rsid w:val="00A97316"/>
    <w:rsid w:val="00AA1680"/>
    <w:rsid w:val="00AA3FE4"/>
    <w:rsid w:val="00AA440D"/>
    <w:rsid w:val="00AA459B"/>
    <w:rsid w:val="00AA4C75"/>
    <w:rsid w:val="00AA5B67"/>
    <w:rsid w:val="00AA5DFF"/>
    <w:rsid w:val="00AA637C"/>
    <w:rsid w:val="00AA6E29"/>
    <w:rsid w:val="00AA7353"/>
    <w:rsid w:val="00AB1802"/>
    <w:rsid w:val="00AB39B6"/>
    <w:rsid w:val="00AB4F39"/>
    <w:rsid w:val="00AB5BA0"/>
    <w:rsid w:val="00AB7976"/>
    <w:rsid w:val="00AC115D"/>
    <w:rsid w:val="00AC337F"/>
    <w:rsid w:val="00AC4A92"/>
    <w:rsid w:val="00AC5C07"/>
    <w:rsid w:val="00AC63A5"/>
    <w:rsid w:val="00AC69B2"/>
    <w:rsid w:val="00AC7220"/>
    <w:rsid w:val="00AC7388"/>
    <w:rsid w:val="00AC76AD"/>
    <w:rsid w:val="00AC7CA3"/>
    <w:rsid w:val="00AD015A"/>
    <w:rsid w:val="00AD09BB"/>
    <w:rsid w:val="00AD0BF6"/>
    <w:rsid w:val="00AD0E28"/>
    <w:rsid w:val="00AD19D4"/>
    <w:rsid w:val="00AD2678"/>
    <w:rsid w:val="00AD293C"/>
    <w:rsid w:val="00AD4399"/>
    <w:rsid w:val="00AD45A2"/>
    <w:rsid w:val="00AD4EF2"/>
    <w:rsid w:val="00AD5863"/>
    <w:rsid w:val="00AE0D10"/>
    <w:rsid w:val="00AE119F"/>
    <w:rsid w:val="00AE2158"/>
    <w:rsid w:val="00AE23EC"/>
    <w:rsid w:val="00AE50FA"/>
    <w:rsid w:val="00AE5F4E"/>
    <w:rsid w:val="00AE66BA"/>
    <w:rsid w:val="00AE7042"/>
    <w:rsid w:val="00AE73A6"/>
    <w:rsid w:val="00AE7FC8"/>
    <w:rsid w:val="00AF1606"/>
    <w:rsid w:val="00AF1BC0"/>
    <w:rsid w:val="00AF2C57"/>
    <w:rsid w:val="00AF2FEB"/>
    <w:rsid w:val="00AF407E"/>
    <w:rsid w:val="00AF4463"/>
    <w:rsid w:val="00AF4549"/>
    <w:rsid w:val="00AF4981"/>
    <w:rsid w:val="00AF680A"/>
    <w:rsid w:val="00AF6C17"/>
    <w:rsid w:val="00AF6FF9"/>
    <w:rsid w:val="00AF70D4"/>
    <w:rsid w:val="00AF7DF0"/>
    <w:rsid w:val="00B01289"/>
    <w:rsid w:val="00B017AE"/>
    <w:rsid w:val="00B01CAE"/>
    <w:rsid w:val="00B01CDF"/>
    <w:rsid w:val="00B044F7"/>
    <w:rsid w:val="00B051F8"/>
    <w:rsid w:val="00B0728D"/>
    <w:rsid w:val="00B10461"/>
    <w:rsid w:val="00B10896"/>
    <w:rsid w:val="00B10A7B"/>
    <w:rsid w:val="00B1115E"/>
    <w:rsid w:val="00B115E3"/>
    <w:rsid w:val="00B116E5"/>
    <w:rsid w:val="00B119F1"/>
    <w:rsid w:val="00B127FF"/>
    <w:rsid w:val="00B132F3"/>
    <w:rsid w:val="00B14128"/>
    <w:rsid w:val="00B14B02"/>
    <w:rsid w:val="00B1652A"/>
    <w:rsid w:val="00B17372"/>
    <w:rsid w:val="00B20D79"/>
    <w:rsid w:val="00B22B00"/>
    <w:rsid w:val="00B27AAB"/>
    <w:rsid w:val="00B27E6C"/>
    <w:rsid w:val="00B314EE"/>
    <w:rsid w:val="00B31851"/>
    <w:rsid w:val="00B33B15"/>
    <w:rsid w:val="00B345CA"/>
    <w:rsid w:val="00B359C5"/>
    <w:rsid w:val="00B36C3A"/>
    <w:rsid w:val="00B37046"/>
    <w:rsid w:val="00B377A9"/>
    <w:rsid w:val="00B40B97"/>
    <w:rsid w:val="00B41FB3"/>
    <w:rsid w:val="00B42068"/>
    <w:rsid w:val="00B4214E"/>
    <w:rsid w:val="00B42B2E"/>
    <w:rsid w:val="00B43743"/>
    <w:rsid w:val="00B45B86"/>
    <w:rsid w:val="00B47E7A"/>
    <w:rsid w:val="00B51AC9"/>
    <w:rsid w:val="00B51CAD"/>
    <w:rsid w:val="00B52245"/>
    <w:rsid w:val="00B529CD"/>
    <w:rsid w:val="00B54533"/>
    <w:rsid w:val="00B55A04"/>
    <w:rsid w:val="00B56949"/>
    <w:rsid w:val="00B56EF6"/>
    <w:rsid w:val="00B57BEC"/>
    <w:rsid w:val="00B60936"/>
    <w:rsid w:val="00B61545"/>
    <w:rsid w:val="00B6179A"/>
    <w:rsid w:val="00B62C33"/>
    <w:rsid w:val="00B62FC7"/>
    <w:rsid w:val="00B63377"/>
    <w:rsid w:val="00B64B7E"/>
    <w:rsid w:val="00B653EE"/>
    <w:rsid w:val="00B66035"/>
    <w:rsid w:val="00B670B0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787"/>
    <w:rsid w:val="00B77E57"/>
    <w:rsid w:val="00B816E4"/>
    <w:rsid w:val="00B81E46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A03C2"/>
    <w:rsid w:val="00BA1231"/>
    <w:rsid w:val="00BA1578"/>
    <w:rsid w:val="00BA22E8"/>
    <w:rsid w:val="00BA2CF1"/>
    <w:rsid w:val="00BA4DCC"/>
    <w:rsid w:val="00BA50FF"/>
    <w:rsid w:val="00BA5154"/>
    <w:rsid w:val="00BA5EB7"/>
    <w:rsid w:val="00BA7505"/>
    <w:rsid w:val="00BB0369"/>
    <w:rsid w:val="00BB04AC"/>
    <w:rsid w:val="00BB0861"/>
    <w:rsid w:val="00BB0DCC"/>
    <w:rsid w:val="00BB2BAA"/>
    <w:rsid w:val="00BB48F7"/>
    <w:rsid w:val="00BB4F02"/>
    <w:rsid w:val="00BB74AF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061D"/>
    <w:rsid w:val="00BD105F"/>
    <w:rsid w:val="00BD2F2A"/>
    <w:rsid w:val="00BD32CC"/>
    <w:rsid w:val="00BD3CA5"/>
    <w:rsid w:val="00BD44B1"/>
    <w:rsid w:val="00BD4BBA"/>
    <w:rsid w:val="00BD5802"/>
    <w:rsid w:val="00BE1CA6"/>
    <w:rsid w:val="00BE241F"/>
    <w:rsid w:val="00BE4044"/>
    <w:rsid w:val="00BE4604"/>
    <w:rsid w:val="00BE49CD"/>
    <w:rsid w:val="00BE4A9D"/>
    <w:rsid w:val="00BE4C15"/>
    <w:rsid w:val="00BE4DFE"/>
    <w:rsid w:val="00BE5EDC"/>
    <w:rsid w:val="00BE6BDE"/>
    <w:rsid w:val="00BE76B6"/>
    <w:rsid w:val="00BE7B9C"/>
    <w:rsid w:val="00BE7CED"/>
    <w:rsid w:val="00BF195A"/>
    <w:rsid w:val="00BF500A"/>
    <w:rsid w:val="00BF5179"/>
    <w:rsid w:val="00BF5C03"/>
    <w:rsid w:val="00BF5CB5"/>
    <w:rsid w:val="00BF5EA0"/>
    <w:rsid w:val="00BF661C"/>
    <w:rsid w:val="00BF7D46"/>
    <w:rsid w:val="00C00025"/>
    <w:rsid w:val="00C00C50"/>
    <w:rsid w:val="00C00DAB"/>
    <w:rsid w:val="00C03402"/>
    <w:rsid w:val="00C038C9"/>
    <w:rsid w:val="00C03D93"/>
    <w:rsid w:val="00C073D3"/>
    <w:rsid w:val="00C1045B"/>
    <w:rsid w:val="00C10471"/>
    <w:rsid w:val="00C10A4E"/>
    <w:rsid w:val="00C11958"/>
    <w:rsid w:val="00C129CE"/>
    <w:rsid w:val="00C13617"/>
    <w:rsid w:val="00C13BD9"/>
    <w:rsid w:val="00C1467B"/>
    <w:rsid w:val="00C21AA7"/>
    <w:rsid w:val="00C22B91"/>
    <w:rsid w:val="00C232A6"/>
    <w:rsid w:val="00C2373F"/>
    <w:rsid w:val="00C244F4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EBB"/>
    <w:rsid w:val="00C43612"/>
    <w:rsid w:val="00C439DB"/>
    <w:rsid w:val="00C43F89"/>
    <w:rsid w:val="00C44E3E"/>
    <w:rsid w:val="00C44FF0"/>
    <w:rsid w:val="00C452E0"/>
    <w:rsid w:val="00C46483"/>
    <w:rsid w:val="00C47AE0"/>
    <w:rsid w:val="00C51125"/>
    <w:rsid w:val="00C513E7"/>
    <w:rsid w:val="00C51E4B"/>
    <w:rsid w:val="00C51FAD"/>
    <w:rsid w:val="00C52008"/>
    <w:rsid w:val="00C526FC"/>
    <w:rsid w:val="00C531BB"/>
    <w:rsid w:val="00C537DF"/>
    <w:rsid w:val="00C55E2C"/>
    <w:rsid w:val="00C572F4"/>
    <w:rsid w:val="00C6029E"/>
    <w:rsid w:val="00C61667"/>
    <w:rsid w:val="00C62312"/>
    <w:rsid w:val="00C62390"/>
    <w:rsid w:val="00C63017"/>
    <w:rsid w:val="00C63269"/>
    <w:rsid w:val="00C636A0"/>
    <w:rsid w:val="00C638FA"/>
    <w:rsid w:val="00C64F5B"/>
    <w:rsid w:val="00C65262"/>
    <w:rsid w:val="00C652FF"/>
    <w:rsid w:val="00C658A4"/>
    <w:rsid w:val="00C66F1C"/>
    <w:rsid w:val="00C67AC7"/>
    <w:rsid w:val="00C67B31"/>
    <w:rsid w:val="00C713CE"/>
    <w:rsid w:val="00C71DA0"/>
    <w:rsid w:val="00C726ED"/>
    <w:rsid w:val="00C7284C"/>
    <w:rsid w:val="00C733EC"/>
    <w:rsid w:val="00C7381A"/>
    <w:rsid w:val="00C742B6"/>
    <w:rsid w:val="00C77057"/>
    <w:rsid w:val="00C77B6F"/>
    <w:rsid w:val="00C80693"/>
    <w:rsid w:val="00C806CE"/>
    <w:rsid w:val="00C81550"/>
    <w:rsid w:val="00C8246D"/>
    <w:rsid w:val="00C8407C"/>
    <w:rsid w:val="00C846A2"/>
    <w:rsid w:val="00C869CA"/>
    <w:rsid w:val="00C869CB"/>
    <w:rsid w:val="00C87511"/>
    <w:rsid w:val="00C8782F"/>
    <w:rsid w:val="00C91380"/>
    <w:rsid w:val="00C920EE"/>
    <w:rsid w:val="00C921A9"/>
    <w:rsid w:val="00C923D2"/>
    <w:rsid w:val="00C93BBF"/>
    <w:rsid w:val="00C94C59"/>
    <w:rsid w:val="00C96BF3"/>
    <w:rsid w:val="00C979CD"/>
    <w:rsid w:val="00CA0A6E"/>
    <w:rsid w:val="00CA136B"/>
    <w:rsid w:val="00CA2F13"/>
    <w:rsid w:val="00CA2F83"/>
    <w:rsid w:val="00CA3F40"/>
    <w:rsid w:val="00CA4F52"/>
    <w:rsid w:val="00CA5D3B"/>
    <w:rsid w:val="00CA6626"/>
    <w:rsid w:val="00CB0FC8"/>
    <w:rsid w:val="00CB184E"/>
    <w:rsid w:val="00CB1DBE"/>
    <w:rsid w:val="00CB208B"/>
    <w:rsid w:val="00CB3AA3"/>
    <w:rsid w:val="00CB66ED"/>
    <w:rsid w:val="00CC18CC"/>
    <w:rsid w:val="00CC2EF9"/>
    <w:rsid w:val="00CC42B2"/>
    <w:rsid w:val="00CC46A6"/>
    <w:rsid w:val="00CD0506"/>
    <w:rsid w:val="00CD09A2"/>
    <w:rsid w:val="00CD2570"/>
    <w:rsid w:val="00CD4049"/>
    <w:rsid w:val="00CD5905"/>
    <w:rsid w:val="00CD691F"/>
    <w:rsid w:val="00CD6EBE"/>
    <w:rsid w:val="00CE2162"/>
    <w:rsid w:val="00CE236B"/>
    <w:rsid w:val="00CE35FC"/>
    <w:rsid w:val="00CE3B5E"/>
    <w:rsid w:val="00CE503D"/>
    <w:rsid w:val="00CE6C73"/>
    <w:rsid w:val="00CF02C7"/>
    <w:rsid w:val="00CF0CC8"/>
    <w:rsid w:val="00CF0CFB"/>
    <w:rsid w:val="00CF0DE0"/>
    <w:rsid w:val="00CF103C"/>
    <w:rsid w:val="00CF2446"/>
    <w:rsid w:val="00CF2FDC"/>
    <w:rsid w:val="00CF3BB2"/>
    <w:rsid w:val="00CF4196"/>
    <w:rsid w:val="00CF492C"/>
    <w:rsid w:val="00CF4CBB"/>
    <w:rsid w:val="00CF5AE7"/>
    <w:rsid w:val="00CF5D98"/>
    <w:rsid w:val="00CF63FB"/>
    <w:rsid w:val="00CF66CA"/>
    <w:rsid w:val="00CF6927"/>
    <w:rsid w:val="00D003FD"/>
    <w:rsid w:val="00D00642"/>
    <w:rsid w:val="00D02246"/>
    <w:rsid w:val="00D03975"/>
    <w:rsid w:val="00D047E3"/>
    <w:rsid w:val="00D11347"/>
    <w:rsid w:val="00D129DB"/>
    <w:rsid w:val="00D12ABA"/>
    <w:rsid w:val="00D132CC"/>
    <w:rsid w:val="00D1562F"/>
    <w:rsid w:val="00D158D3"/>
    <w:rsid w:val="00D15958"/>
    <w:rsid w:val="00D160F0"/>
    <w:rsid w:val="00D16253"/>
    <w:rsid w:val="00D165D2"/>
    <w:rsid w:val="00D175F6"/>
    <w:rsid w:val="00D20864"/>
    <w:rsid w:val="00D20C31"/>
    <w:rsid w:val="00D217A7"/>
    <w:rsid w:val="00D227C5"/>
    <w:rsid w:val="00D22D01"/>
    <w:rsid w:val="00D23BD3"/>
    <w:rsid w:val="00D243C0"/>
    <w:rsid w:val="00D24714"/>
    <w:rsid w:val="00D250DF"/>
    <w:rsid w:val="00D254CB"/>
    <w:rsid w:val="00D254CF"/>
    <w:rsid w:val="00D255E5"/>
    <w:rsid w:val="00D25609"/>
    <w:rsid w:val="00D25BC5"/>
    <w:rsid w:val="00D2663B"/>
    <w:rsid w:val="00D26E82"/>
    <w:rsid w:val="00D2772E"/>
    <w:rsid w:val="00D27B4E"/>
    <w:rsid w:val="00D306A6"/>
    <w:rsid w:val="00D317F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2F2"/>
    <w:rsid w:val="00D42035"/>
    <w:rsid w:val="00D4222F"/>
    <w:rsid w:val="00D44A8D"/>
    <w:rsid w:val="00D44B01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60623"/>
    <w:rsid w:val="00D61905"/>
    <w:rsid w:val="00D62B6D"/>
    <w:rsid w:val="00D64872"/>
    <w:rsid w:val="00D660DA"/>
    <w:rsid w:val="00D66928"/>
    <w:rsid w:val="00D67309"/>
    <w:rsid w:val="00D70FCE"/>
    <w:rsid w:val="00D721B7"/>
    <w:rsid w:val="00D72F78"/>
    <w:rsid w:val="00D7349B"/>
    <w:rsid w:val="00D73780"/>
    <w:rsid w:val="00D74535"/>
    <w:rsid w:val="00D74D1F"/>
    <w:rsid w:val="00D764C6"/>
    <w:rsid w:val="00D76B32"/>
    <w:rsid w:val="00D7767F"/>
    <w:rsid w:val="00D819F8"/>
    <w:rsid w:val="00D82872"/>
    <w:rsid w:val="00D82F0B"/>
    <w:rsid w:val="00D833A0"/>
    <w:rsid w:val="00D83832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2978"/>
    <w:rsid w:val="00DA2B8C"/>
    <w:rsid w:val="00DA5229"/>
    <w:rsid w:val="00DA5622"/>
    <w:rsid w:val="00DA5CB9"/>
    <w:rsid w:val="00DA6164"/>
    <w:rsid w:val="00DA667C"/>
    <w:rsid w:val="00DA7275"/>
    <w:rsid w:val="00DB00A2"/>
    <w:rsid w:val="00DB059A"/>
    <w:rsid w:val="00DB0875"/>
    <w:rsid w:val="00DB1314"/>
    <w:rsid w:val="00DB2A4D"/>
    <w:rsid w:val="00DB2D2D"/>
    <w:rsid w:val="00DB3FAD"/>
    <w:rsid w:val="00DB42A7"/>
    <w:rsid w:val="00DB453C"/>
    <w:rsid w:val="00DB4B8F"/>
    <w:rsid w:val="00DB5456"/>
    <w:rsid w:val="00DB69C1"/>
    <w:rsid w:val="00DB739B"/>
    <w:rsid w:val="00DC1B3F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2863"/>
    <w:rsid w:val="00DD2C1E"/>
    <w:rsid w:val="00DD604E"/>
    <w:rsid w:val="00DE100A"/>
    <w:rsid w:val="00DE1503"/>
    <w:rsid w:val="00DE17C5"/>
    <w:rsid w:val="00DE1AAF"/>
    <w:rsid w:val="00DE36AD"/>
    <w:rsid w:val="00DE4EAF"/>
    <w:rsid w:val="00DE54AA"/>
    <w:rsid w:val="00DE5AF6"/>
    <w:rsid w:val="00DE6AE5"/>
    <w:rsid w:val="00DE701B"/>
    <w:rsid w:val="00DF0849"/>
    <w:rsid w:val="00DF10A0"/>
    <w:rsid w:val="00DF12B6"/>
    <w:rsid w:val="00DF1F96"/>
    <w:rsid w:val="00DF2DBD"/>
    <w:rsid w:val="00DF3741"/>
    <w:rsid w:val="00DF41B3"/>
    <w:rsid w:val="00DF4F79"/>
    <w:rsid w:val="00DF56B5"/>
    <w:rsid w:val="00DF6437"/>
    <w:rsid w:val="00DF6938"/>
    <w:rsid w:val="00DF6D3A"/>
    <w:rsid w:val="00DF7298"/>
    <w:rsid w:val="00DF731C"/>
    <w:rsid w:val="00DF7CC2"/>
    <w:rsid w:val="00E04666"/>
    <w:rsid w:val="00E04EED"/>
    <w:rsid w:val="00E059E4"/>
    <w:rsid w:val="00E06FA9"/>
    <w:rsid w:val="00E075F1"/>
    <w:rsid w:val="00E11941"/>
    <w:rsid w:val="00E1231B"/>
    <w:rsid w:val="00E129AC"/>
    <w:rsid w:val="00E12B71"/>
    <w:rsid w:val="00E13538"/>
    <w:rsid w:val="00E147C7"/>
    <w:rsid w:val="00E150A3"/>
    <w:rsid w:val="00E162CF"/>
    <w:rsid w:val="00E165C8"/>
    <w:rsid w:val="00E16996"/>
    <w:rsid w:val="00E17243"/>
    <w:rsid w:val="00E17A4A"/>
    <w:rsid w:val="00E24788"/>
    <w:rsid w:val="00E26751"/>
    <w:rsid w:val="00E3043A"/>
    <w:rsid w:val="00E306C2"/>
    <w:rsid w:val="00E308A9"/>
    <w:rsid w:val="00E31159"/>
    <w:rsid w:val="00E32AFC"/>
    <w:rsid w:val="00E32CEF"/>
    <w:rsid w:val="00E33180"/>
    <w:rsid w:val="00E3346D"/>
    <w:rsid w:val="00E3381D"/>
    <w:rsid w:val="00E34C55"/>
    <w:rsid w:val="00E35511"/>
    <w:rsid w:val="00E357AF"/>
    <w:rsid w:val="00E36861"/>
    <w:rsid w:val="00E36D7B"/>
    <w:rsid w:val="00E40C9C"/>
    <w:rsid w:val="00E41588"/>
    <w:rsid w:val="00E41706"/>
    <w:rsid w:val="00E42482"/>
    <w:rsid w:val="00E44C0A"/>
    <w:rsid w:val="00E45712"/>
    <w:rsid w:val="00E45887"/>
    <w:rsid w:val="00E45C0F"/>
    <w:rsid w:val="00E4610D"/>
    <w:rsid w:val="00E466F9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6153F"/>
    <w:rsid w:val="00E618A8"/>
    <w:rsid w:val="00E6291D"/>
    <w:rsid w:val="00E631E7"/>
    <w:rsid w:val="00E634F9"/>
    <w:rsid w:val="00E649E7"/>
    <w:rsid w:val="00E652F1"/>
    <w:rsid w:val="00E65777"/>
    <w:rsid w:val="00E65AE0"/>
    <w:rsid w:val="00E66164"/>
    <w:rsid w:val="00E70A30"/>
    <w:rsid w:val="00E71740"/>
    <w:rsid w:val="00E7190C"/>
    <w:rsid w:val="00E72946"/>
    <w:rsid w:val="00E7526E"/>
    <w:rsid w:val="00E764E4"/>
    <w:rsid w:val="00E779A8"/>
    <w:rsid w:val="00E803CF"/>
    <w:rsid w:val="00E82145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644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4686"/>
    <w:rsid w:val="00EA5EA7"/>
    <w:rsid w:val="00EA6440"/>
    <w:rsid w:val="00EA6ADA"/>
    <w:rsid w:val="00EB036E"/>
    <w:rsid w:val="00EB078D"/>
    <w:rsid w:val="00EB0E03"/>
    <w:rsid w:val="00EB16EB"/>
    <w:rsid w:val="00EB1CE2"/>
    <w:rsid w:val="00EB357A"/>
    <w:rsid w:val="00EB3AD8"/>
    <w:rsid w:val="00EB7601"/>
    <w:rsid w:val="00EB7B5C"/>
    <w:rsid w:val="00EC026F"/>
    <w:rsid w:val="00EC06EE"/>
    <w:rsid w:val="00EC3547"/>
    <w:rsid w:val="00EC38D9"/>
    <w:rsid w:val="00EC4194"/>
    <w:rsid w:val="00EC42FF"/>
    <w:rsid w:val="00EC4441"/>
    <w:rsid w:val="00EC4A85"/>
    <w:rsid w:val="00EC597C"/>
    <w:rsid w:val="00EC5C56"/>
    <w:rsid w:val="00EC6C6C"/>
    <w:rsid w:val="00EC7961"/>
    <w:rsid w:val="00ED041C"/>
    <w:rsid w:val="00ED0561"/>
    <w:rsid w:val="00ED0727"/>
    <w:rsid w:val="00ED0E83"/>
    <w:rsid w:val="00ED2069"/>
    <w:rsid w:val="00ED3588"/>
    <w:rsid w:val="00ED3BFE"/>
    <w:rsid w:val="00ED3CD1"/>
    <w:rsid w:val="00ED4201"/>
    <w:rsid w:val="00ED5742"/>
    <w:rsid w:val="00ED5C0A"/>
    <w:rsid w:val="00ED77BC"/>
    <w:rsid w:val="00EE0ACF"/>
    <w:rsid w:val="00EE2642"/>
    <w:rsid w:val="00EE3423"/>
    <w:rsid w:val="00EE413B"/>
    <w:rsid w:val="00EE4D4C"/>
    <w:rsid w:val="00EE630E"/>
    <w:rsid w:val="00EE64E5"/>
    <w:rsid w:val="00EF0CE9"/>
    <w:rsid w:val="00EF1CD3"/>
    <w:rsid w:val="00EF1F44"/>
    <w:rsid w:val="00EF20C2"/>
    <w:rsid w:val="00EF422D"/>
    <w:rsid w:val="00EF523A"/>
    <w:rsid w:val="00EF6708"/>
    <w:rsid w:val="00F00541"/>
    <w:rsid w:val="00F00B99"/>
    <w:rsid w:val="00F00EC0"/>
    <w:rsid w:val="00F0140F"/>
    <w:rsid w:val="00F02506"/>
    <w:rsid w:val="00F0342D"/>
    <w:rsid w:val="00F043C7"/>
    <w:rsid w:val="00F075AA"/>
    <w:rsid w:val="00F10ACE"/>
    <w:rsid w:val="00F114B2"/>
    <w:rsid w:val="00F12032"/>
    <w:rsid w:val="00F12700"/>
    <w:rsid w:val="00F15C6F"/>
    <w:rsid w:val="00F1632C"/>
    <w:rsid w:val="00F1657C"/>
    <w:rsid w:val="00F17F8A"/>
    <w:rsid w:val="00F23687"/>
    <w:rsid w:val="00F23EAF"/>
    <w:rsid w:val="00F31142"/>
    <w:rsid w:val="00F31FE8"/>
    <w:rsid w:val="00F32956"/>
    <w:rsid w:val="00F32D12"/>
    <w:rsid w:val="00F32F32"/>
    <w:rsid w:val="00F34B84"/>
    <w:rsid w:val="00F34D17"/>
    <w:rsid w:val="00F34F93"/>
    <w:rsid w:val="00F35038"/>
    <w:rsid w:val="00F36733"/>
    <w:rsid w:val="00F37FF3"/>
    <w:rsid w:val="00F418A4"/>
    <w:rsid w:val="00F41DD9"/>
    <w:rsid w:val="00F426C8"/>
    <w:rsid w:val="00F42BFD"/>
    <w:rsid w:val="00F43BB8"/>
    <w:rsid w:val="00F44002"/>
    <w:rsid w:val="00F44147"/>
    <w:rsid w:val="00F453AD"/>
    <w:rsid w:val="00F4568F"/>
    <w:rsid w:val="00F458EF"/>
    <w:rsid w:val="00F4653F"/>
    <w:rsid w:val="00F46C0C"/>
    <w:rsid w:val="00F47E21"/>
    <w:rsid w:val="00F5054E"/>
    <w:rsid w:val="00F51946"/>
    <w:rsid w:val="00F5223E"/>
    <w:rsid w:val="00F5363E"/>
    <w:rsid w:val="00F53D88"/>
    <w:rsid w:val="00F542DA"/>
    <w:rsid w:val="00F54987"/>
    <w:rsid w:val="00F5653E"/>
    <w:rsid w:val="00F56A99"/>
    <w:rsid w:val="00F575A4"/>
    <w:rsid w:val="00F62C92"/>
    <w:rsid w:val="00F62D61"/>
    <w:rsid w:val="00F632BA"/>
    <w:rsid w:val="00F64239"/>
    <w:rsid w:val="00F64F5E"/>
    <w:rsid w:val="00F6500C"/>
    <w:rsid w:val="00F65C15"/>
    <w:rsid w:val="00F66993"/>
    <w:rsid w:val="00F677ED"/>
    <w:rsid w:val="00F70493"/>
    <w:rsid w:val="00F70DDC"/>
    <w:rsid w:val="00F7124C"/>
    <w:rsid w:val="00F71D69"/>
    <w:rsid w:val="00F736CE"/>
    <w:rsid w:val="00F73F71"/>
    <w:rsid w:val="00F75033"/>
    <w:rsid w:val="00F75952"/>
    <w:rsid w:val="00F761D7"/>
    <w:rsid w:val="00F76B10"/>
    <w:rsid w:val="00F76CEC"/>
    <w:rsid w:val="00F77ACA"/>
    <w:rsid w:val="00F80846"/>
    <w:rsid w:val="00F80D8F"/>
    <w:rsid w:val="00F810E2"/>
    <w:rsid w:val="00F814E8"/>
    <w:rsid w:val="00F8224F"/>
    <w:rsid w:val="00F83AA1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C37"/>
    <w:rsid w:val="00F96FCF"/>
    <w:rsid w:val="00F977C0"/>
    <w:rsid w:val="00FA3672"/>
    <w:rsid w:val="00FA3C5D"/>
    <w:rsid w:val="00FA5C1A"/>
    <w:rsid w:val="00FA6A12"/>
    <w:rsid w:val="00FB0687"/>
    <w:rsid w:val="00FB0BA3"/>
    <w:rsid w:val="00FB0BB8"/>
    <w:rsid w:val="00FB10A1"/>
    <w:rsid w:val="00FB2193"/>
    <w:rsid w:val="00FB3DE9"/>
    <w:rsid w:val="00FB4CE7"/>
    <w:rsid w:val="00FB4F63"/>
    <w:rsid w:val="00FB597E"/>
    <w:rsid w:val="00FB60EA"/>
    <w:rsid w:val="00FB6832"/>
    <w:rsid w:val="00FC0AB6"/>
    <w:rsid w:val="00FC3E87"/>
    <w:rsid w:val="00FC4534"/>
    <w:rsid w:val="00FC5D1E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1B7D"/>
    <w:rsid w:val="00FD224E"/>
    <w:rsid w:val="00FD230F"/>
    <w:rsid w:val="00FD3968"/>
    <w:rsid w:val="00FD3A1E"/>
    <w:rsid w:val="00FD4B99"/>
    <w:rsid w:val="00FD7303"/>
    <w:rsid w:val="00FE0160"/>
    <w:rsid w:val="00FE096E"/>
    <w:rsid w:val="00FE110D"/>
    <w:rsid w:val="00FE3A60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6E5A"/>
    <w:rsid w:val="00FF797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CDEA6"/>
  <w15:docId w15:val="{7608A3D7-8FCA-492F-A039-067889F8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locked/>
    <w:rsid w:val="00D72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D052-D82D-4AB3-AC3C-5D10A9AD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1462</Words>
  <Characters>10512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</vt:lpstr>
    </vt:vector>
  </TitlesOfParts>
  <Company>Microsoft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</dc:title>
  <dc:creator>Andrzej Babecki</dc:creator>
  <cp:lastModifiedBy>Andrzej Babecki</cp:lastModifiedBy>
  <cp:revision>4</cp:revision>
  <cp:lastPrinted>2022-11-22T12:30:00Z</cp:lastPrinted>
  <dcterms:created xsi:type="dcterms:W3CDTF">2022-11-22T12:23:00Z</dcterms:created>
  <dcterms:modified xsi:type="dcterms:W3CDTF">2022-11-25T08:51:00Z</dcterms:modified>
</cp:coreProperties>
</file>