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56A" w:rsidRDefault="00B1556A" w:rsidP="00B1556A">
      <w:pPr>
        <w:widowControl w:val="0"/>
        <w:shd w:val="clear" w:color="auto" w:fill="FFFFFF"/>
        <w:tabs>
          <w:tab w:val="left" w:pos="1445"/>
        </w:tabs>
        <w:autoSpaceDE w:val="0"/>
        <w:autoSpaceDN w:val="0"/>
        <w:adjustRightInd w:val="0"/>
        <w:spacing w:line="276" w:lineRule="auto"/>
        <w:rPr>
          <w:rFonts w:ascii="Arial" w:hAnsi="Arial" w:cs="Arial"/>
          <w:i/>
          <w:iCs/>
          <w:sz w:val="22"/>
          <w:szCs w:val="22"/>
        </w:rPr>
      </w:pPr>
    </w:p>
    <w:p w:rsidR="00B1556A" w:rsidRDefault="00B1556A" w:rsidP="00B1556A">
      <w:pPr>
        <w:widowControl w:val="0"/>
        <w:shd w:val="clear" w:color="auto" w:fill="FFFFFF"/>
        <w:tabs>
          <w:tab w:val="left" w:pos="1445"/>
        </w:tabs>
        <w:autoSpaceDE w:val="0"/>
        <w:autoSpaceDN w:val="0"/>
        <w:adjustRightInd w:val="0"/>
        <w:spacing w:line="276" w:lineRule="auto"/>
        <w:rPr>
          <w:rFonts w:ascii="Arial" w:hAnsi="Arial" w:cs="Arial"/>
          <w:i/>
          <w:iCs/>
          <w:sz w:val="22"/>
          <w:szCs w:val="22"/>
        </w:rPr>
      </w:pPr>
    </w:p>
    <w:p w:rsidR="00B1556A" w:rsidRDefault="00B1556A" w:rsidP="00B1556A">
      <w:pPr>
        <w:widowControl w:val="0"/>
        <w:shd w:val="clear" w:color="auto" w:fill="FFFFFF"/>
        <w:tabs>
          <w:tab w:val="left" w:pos="1445"/>
        </w:tabs>
        <w:autoSpaceDE w:val="0"/>
        <w:autoSpaceDN w:val="0"/>
        <w:adjustRightInd w:val="0"/>
        <w:spacing w:line="276" w:lineRule="auto"/>
        <w:rPr>
          <w:rFonts w:ascii="Arial" w:hAnsi="Arial" w:cs="Arial"/>
          <w:i/>
          <w:iCs/>
          <w:sz w:val="22"/>
          <w:szCs w:val="22"/>
        </w:rPr>
      </w:pPr>
    </w:p>
    <w:p w:rsidR="00DE13CF" w:rsidRPr="00B1556A" w:rsidRDefault="00DE13CF" w:rsidP="00B1556A">
      <w:pPr>
        <w:widowControl w:val="0"/>
        <w:shd w:val="clear" w:color="auto" w:fill="FFFFFF"/>
        <w:tabs>
          <w:tab w:val="left" w:pos="1445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000000"/>
          <w:sz w:val="22"/>
          <w:szCs w:val="22"/>
        </w:rPr>
      </w:pPr>
      <w:r w:rsidRPr="001A567E">
        <w:rPr>
          <w:rFonts w:ascii="Arial" w:hAnsi="Arial" w:cs="Arial"/>
          <w:i/>
          <w:iCs/>
          <w:sz w:val="22"/>
          <w:szCs w:val="22"/>
        </w:rPr>
        <w:t>………………………………………</w:t>
      </w:r>
    </w:p>
    <w:p w:rsidR="00DE13CF" w:rsidRPr="001A567E" w:rsidRDefault="00DE13CF" w:rsidP="001A567E">
      <w:pPr>
        <w:spacing w:line="276" w:lineRule="auto"/>
        <w:rPr>
          <w:rFonts w:ascii="Arial" w:hAnsi="Arial" w:cs="Arial"/>
          <w:i/>
          <w:iCs/>
          <w:sz w:val="22"/>
          <w:szCs w:val="22"/>
        </w:rPr>
      </w:pPr>
      <w:r w:rsidRPr="001A567E">
        <w:rPr>
          <w:rFonts w:ascii="Arial" w:hAnsi="Arial" w:cs="Arial"/>
          <w:i/>
          <w:iCs/>
          <w:sz w:val="22"/>
          <w:szCs w:val="22"/>
        </w:rPr>
        <w:t>(piecz</w:t>
      </w:r>
      <w:r w:rsidRPr="001A567E">
        <w:rPr>
          <w:rFonts w:ascii="Arial" w:eastAsia="TimesNewRoman" w:hAnsi="Arial" w:cs="Arial"/>
          <w:sz w:val="22"/>
          <w:szCs w:val="22"/>
        </w:rPr>
        <w:t xml:space="preserve">ęć </w:t>
      </w:r>
      <w:r w:rsidRPr="001A567E">
        <w:rPr>
          <w:rFonts w:ascii="Arial" w:hAnsi="Arial" w:cs="Arial"/>
          <w:i/>
          <w:iCs/>
          <w:sz w:val="22"/>
          <w:szCs w:val="22"/>
        </w:rPr>
        <w:t>firmowa Wykonawcy)</w:t>
      </w:r>
    </w:p>
    <w:p w:rsidR="00DE13CF" w:rsidRPr="001A567E" w:rsidRDefault="00DE13CF" w:rsidP="001A567E">
      <w:pPr>
        <w:pStyle w:val="Address"/>
        <w:spacing w:line="276" w:lineRule="auto"/>
        <w:ind w:left="4350"/>
        <w:rPr>
          <w:rFonts w:ascii="Arial" w:hAnsi="Arial" w:cs="Arial"/>
          <w:sz w:val="22"/>
          <w:szCs w:val="22"/>
          <w:lang w:val="pl-PL"/>
        </w:rPr>
      </w:pPr>
    </w:p>
    <w:p w:rsidR="00DE13CF" w:rsidRPr="001A567E" w:rsidRDefault="00DE13CF" w:rsidP="001A567E">
      <w:pPr>
        <w:pStyle w:val="Nagwek2"/>
        <w:spacing w:after="240" w:line="276" w:lineRule="auto"/>
        <w:ind w:left="454"/>
        <w:rPr>
          <w:rStyle w:val="FontStyle37"/>
          <w:sz w:val="22"/>
          <w:szCs w:val="22"/>
          <w:u w:val="single"/>
        </w:rPr>
      </w:pPr>
      <w:r w:rsidRPr="001A567E">
        <w:rPr>
          <w:rStyle w:val="FontStyle37"/>
          <w:sz w:val="22"/>
          <w:szCs w:val="22"/>
          <w:u w:val="single"/>
        </w:rPr>
        <w:t>FORMULARZ OFERTOWY</w:t>
      </w:r>
    </w:p>
    <w:p w:rsidR="00DE13CF" w:rsidRPr="001A567E" w:rsidRDefault="00DE13CF" w:rsidP="001A567E">
      <w:pPr>
        <w:spacing w:line="276" w:lineRule="auto"/>
        <w:jc w:val="both"/>
        <w:rPr>
          <w:rFonts w:ascii="Arial" w:eastAsia="Times-Roman" w:hAnsi="Arial" w:cs="Arial"/>
          <w:sz w:val="22"/>
          <w:szCs w:val="22"/>
        </w:rPr>
      </w:pPr>
      <w:r w:rsidRPr="001A567E">
        <w:rPr>
          <w:rFonts w:ascii="Arial" w:eastAsia="Times-Roman" w:hAnsi="Arial" w:cs="Arial"/>
          <w:sz w:val="22"/>
          <w:szCs w:val="22"/>
        </w:rPr>
        <w:t>W nawi</w:t>
      </w:r>
      <w:r w:rsidRPr="001A567E">
        <w:rPr>
          <w:rFonts w:ascii="Arial" w:eastAsia="TTE12CCF88t00" w:hAnsi="Arial" w:cs="Arial"/>
          <w:sz w:val="22"/>
          <w:szCs w:val="22"/>
        </w:rPr>
        <w:t>ą</w:t>
      </w:r>
      <w:r w:rsidRPr="001A567E">
        <w:rPr>
          <w:rFonts w:ascii="Arial" w:eastAsia="Times-Roman" w:hAnsi="Arial" w:cs="Arial"/>
          <w:sz w:val="22"/>
          <w:szCs w:val="22"/>
        </w:rPr>
        <w:t xml:space="preserve">zaniu do </w:t>
      </w:r>
      <w:r w:rsidR="001F554C" w:rsidRPr="001A567E">
        <w:rPr>
          <w:rFonts w:ascii="Arial" w:eastAsia="Times-Roman" w:hAnsi="Arial" w:cs="Arial"/>
          <w:sz w:val="22"/>
          <w:szCs w:val="22"/>
        </w:rPr>
        <w:t>zapytania ofertowego</w:t>
      </w:r>
      <w:r w:rsidRPr="001A567E">
        <w:rPr>
          <w:rFonts w:ascii="Arial" w:eastAsia="Times-Roman" w:hAnsi="Arial" w:cs="Arial"/>
          <w:sz w:val="22"/>
          <w:szCs w:val="22"/>
        </w:rPr>
        <w:t xml:space="preserve"> </w:t>
      </w:r>
      <w:r w:rsidRPr="001A567E">
        <w:rPr>
          <w:rStyle w:val="FontStyle14"/>
          <w:b w:val="0"/>
          <w:bCs w:val="0"/>
          <w:sz w:val="22"/>
          <w:szCs w:val="22"/>
        </w:rPr>
        <w:t>na usługę w zakresie u</w:t>
      </w:r>
      <w:r w:rsidR="00006E19" w:rsidRPr="001A567E">
        <w:rPr>
          <w:rStyle w:val="FontStyle14"/>
          <w:b w:val="0"/>
          <w:bCs w:val="0"/>
          <w:sz w:val="22"/>
          <w:szCs w:val="22"/>
        </w:rPr>
        <w:t>trzymania czystości w</w:t>
      </w:r>
      <w:r w:rsidR="00BC5F2D">
        <w:rPr>
          <w:rStyle w:val="FontStyle14"/>
          <w:b w:val="0"/>
          <w:bCs w:val="0"/>
          <w:sz w:val="22"/>
          <w:szCs w:val="22"/>
        </w:rPr>
        <w:t xml:space="preserve"> </w:t>
      </w:r>
      <w:r w:rsidR="00924493" w:rsidRPr="001A567E">
        <w:rPr>
          <w:rStyle w:val="FontStyle14"/>
          <w:b w:val="0"/>
          <w:bCs w:val="0"/>
          <w:sz w:val="22"/>
          <w:szCs w:val="22"/>
        </w:rPr>
        <w:t xml:space="preserve">OR KRUS i </w:t>
      </w:r>
      <w:r w:rsidRPr="001A567E">
        <w:rPr>
          <w:rStyle w:val="FontStyle14"/>
          <w:b w:val="0"/>
          <w:bCs w:val="0"/>
          <w:sz w:val="22"/>
          <w:szCs w:val="22"/>
        </w:rPr>
        <w:t>Placówkach Terenowych KRUS</w:t>
      </w:r>
      <w:r w:rsidRPr="001A567E">
        <w:rPr>
          <w:rFonts w:ascii="Arial" w:eastAsia="Times-Roman" w:hAnsi="Arial" w:cs="Arial"/>
          <w:sz w:val="22"/>
          <w:szCs w:val="22"/>
        </w:rPr>
        <w:t xml:space="preserve"> :</w:t>
      </w:r>
    </w:p>
    <w:p w:rsidR="00DE13CF" w:rsidRPr="00B1556A" w:rsidRDefault="00B1556A" w:rsidP="00B1556A">
      <w:pPr>
        <w:pStyle w:val="Akapitzlist"/>
        <w:numPr>
          <w:ilvl w:val="0"/>
          <w:numId w:val="5"/>
        </w:numPr>
        <w:tabs>
          <w:tab w:val="left" w:pos="270"/>
        </w:tabs>
        <w:spacing w:line="276" w:lineRule="auto"/>
        <w:ind w:left="714" w:hanging="357"/>
        <w:jc w:val="both"/>
        <w:rPr>
          <w:rFonts w:ascii="Arial" w:eastAsia="Times-Roman" w:hAnsi="Arial" w:cs="Arial"/>
          <w:sz w:val="22"/>
          <w:szCs w:val="22"/>
        </w:rPr>
      </w:pPr>
      <w:r>
        <w:rPr>
          <w:rFonts w:ascii="Arial" w:eastAsia="Times-Roman" w:hAnsi="Arial" w:cs="Arial"/>
          <w:sz w:val="22"/>
          <w:szCs w:val="22"/>
        </w:rPr>
        <w:t>P</w:t>
      </w:r>
      <w:r w:rsidRPr="00B1556A">
        <w:rPr>
          <w:rFonts w:ascii="Arial" w:eastAsia="Times-Roman" w:hAnsi="Arial" w:cs="Arial"/>
          <w:sz w:val="22"/>
          <w:szCs w:val="22"/>
        </w:rPr>
        <w:t xml:space="preserve">rzedkładamy </w:t>
      </w:r>
      <w:r w:rsidR="00DE13CF" w:rsidRPr="00B1556A">
        <w:rPr>
          <w:rFonts w:ascii="Arial" w:eastAsia="Times-Roman" w:hAnsi="Arial" w:cs="Arial"/>
          <w:sz w:val="22"/>
          <w:szCs w:val="22"/>
        </w:rPr>
        <w:t>niniejszym naszą</w:t>
      </w:r>
      <w:r w:rsidR="00DE13CF" w:rsidRPr="00B1556A">
        <w:rPr>
          <w:rFonts w:ascii="Arial" w:eastAsia="TTE12CCF88t00" w:hAnsi="Arial" w:cs="Arial"/>
          <w:sz w:val="22"/>
          <w:szCs w:val="22"/>
        </w:rPr>
        <w:t xml:space="preserve"> </w:t>
      </w:r>
      <w:r w:rsidR="00DE13CF" w:rsidRPr="00B1556A">
        <w:rPr>
          <w:rFonts w:ascii="Arial" w:eastAsia="Times-Roman" w:hAnsi="Arial" w:cs="Arial"/>
          <w:sz w:val="22"/>
          <w:szCs w:val="22"/>
        </w:rPr>
        <w:t>ofertę</w:t>
      </w:r>
      <w:r w:rsidR="00DE13CF" w:rsidRPr="00B1556A">
        <w:rPr>
          <w:rFonts w:ascii="Arial" w:eastAsia="TTE12CCF88t00" w:hAnsi="Arial" w:cs="Arial"/>
          <w:sz w:val="22"/>
          <w:szCs w:val="22"/>
        </w:rPr>
        <w:t xml:space="preserve"> </w:t>
      </w:r>
      <w:r w:rsidR="00DE13CF" w:rsidRPr="00B1556A">
        <w:rPr>
          <w:rFonts w:ascii="Arial" w:eastAsia="Times-Roman" w:hAnsi="Arial" w:cs="Arial"/>
          <w:sz w:val="22"/>
          <w:szCs w:val="22"/>
        </w:rPr>
        <w:t>na wykonanie usługi informuj</w:t>
      </w:r>
      <w:r w:rsidR="00DE13CF" w:rsidRPr="00B1556A">
        <w:rPr>
          <w:rFonts w:ascii="Arial" w:eastAsia="TTE12CCF88t00" w:hAnsi="Arial" w:cs="Arial"/>
          <w:sz w:val="22"/>
          <w:szCs w:val="22"/>
        </w:rPr>
        <w:t>ą</w:t>
      </w:r>
      <w:r w:rsidR="00DE13CF" w:rsidRPr="00B1556A">
        <w:rPr>
          <w:rFonts w:ascii="Arial" w:eastAsia="Times-Roman" w:hAnsi="Arial" w:cs="Arial"/>
          <w:sz w:val="22"/>
          <w:szCs w:val="22"/>
        </w:rPr>
        <w:t>c jednocze</w:t>
      </w:r>
      <w:r w:rsidR="00DE13CF" w:rsidRPr="00B1556A">
        <w:rPr>
          <w:rFonts w:ascii="Arial" w:eastAsia="TTE12CCF88t00" w:hAnsi="Arial" w:cs="Arial"/>
          <w:sz w:val="22"/>
          <w:szCs w:val="22"/>
        </w:rPr>
        <w:t>ś</w:t>
      </w:r>
      <w:r w:rsidR="00DE13CF" w:rsidRPr="00B1556A">
        <w:rPr>
          <w:rFonts w:ascii="Arial" w:eastAsia="Times-Roman" w:hAnsi="Arial" w:cs="Arial"/>
          <w:sz w:val="22"/>
          <w:szCs w:val="22"/>
        </w:rPr>
        <w:t>nie, że akceptujemy w cało</w:t>
      </w:r>
      <w:r w:rsidR="00DE13CF" w:rsidRPr="00B1556A">
        <w:rPr>
          <w:rFonts w:ascii="Arial" w:eastAsia="TTE12CCF88t00" w:hAnsi="Arial" w:cs="Arial"/>
          <w:sz w:val="22"/>
          <w:szCs w:val="22"/>
        </w:rPr>
        <w:t>ś</w:t>
      </w:r>
      <w:r w:rsidR="00DE13CF" w:rsidRPr="00B1556A">
        <w:rPr>
          <w:rFonts w:ascii="Arial" w:eastAsia="Times-Roman" w:hAnsi="Arial" w:cs="Arial"/>
          <w:sz w:val="22"/>
          <w:szCs w:val="22"/>
        </w:rPr>
        <w:t>ci wszystkie</w:t>
      </w:r>
      <w:r w:rsidR="00205F68" w:rsidRPr="00B1556A">
        <w:rPr>
          <w:rFonts w:ascii="Arial" w:eastAsia="Times-Roman" w:hAnsi="Arial" w:cs="Arial"/>
          <w:sz w:val="22"/>
          <w:szCs w:val="22"/>
        </w:rPr>
        <w:t xml:space="preserve"> warunki zawarte w dokumentacji</w:t>
      </w:r>
      <w:r w:rsidR="00DE13CF" w:rsidRPr="00B1556A">
        <w:rPr>
          <w:rFonts w:ascii="Arial" w:eastAsia="Times-Roman" w:hAnsi="Arial" w:cs="Arial"/>
          <w:sz w:val="22"/>
          <w:szCs w:val="22"/>
        </w:rPr>
        <w:t>, bez wnoszenia dodatkowych własnych warunków realizacji zamówienia.</w:t>
      </w:r>
    </w:p>
    <w:p w:rsidR="00DE13CF" w:rsidRPr="00B1556A" w:rsidRDefault="00B1556A" w:rsidP="00B1556A">
      <w:pPr>
        <w:pStyle w:val="Akapitzlist"/>
        <w:numPr>
          <w:ilvl w:val="0"/>
          <w:numId w:val="5"/>
        </w:num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Times-Roman" w:hAnsi="Arial" w:cs="Arial"/>
          <w:sz w:val="22"/>
          <w:szCs w:val="22"/>
        </w:rPr>
        <w:t>W</w:t>
      </w:r>
      <w:r w:rsidR="00DE13CF" w:rsidRPr="00B1556A">
        <w:rPr>
          <w:rFonts w:ascii="Arial" w:hAnsi="Arial" w:cs="Arial"/>
          <w:sz w:val="22"/>
          <w:szCs w:val="22"/>
        </w:rPr>
        <w:t>ynagrodzenie za realizację usługi wynosi dla poszczególnych obiektów:</w:t>
      </w:r>
    </w:p>
    <w:p w:rsidR="001A567E" w:rsidRPr="00F168BB" w:rsidRDefault="001A567E" w:rsidP="001A567E">
      <w:pPr>
        <w:spacing w:after="240"/>
        <w:ind w:left="397"/>
        <w:jc w:val="both"/>
        <w:rPr>
          <w:rFonts w:ascii="Arial" w:hAnsi="Arial" w:cs="Arial"/>
          <w:b/>
          <w:sz w:val="22"/>
          <w:szCs w:val="22"/>
        </w:rPr>
      </w:pPr>
      <w:r w:rsidRPr="00F168BB">
        <w:rPr>
          <w:rFonts w:ascii="Arial" w:hAnsi="Arial" w:cs="Arial"/>
          <w:b/>
          <w:sz w:val="22"/>
          <w:szCs w:val="22"/>
        </w:rPr>
        <w:t xml:space="preserve">Część </w:t>
      </w:r>
      <w:r>
        <w:rPr>
          <w:rFonts w:ascii="Arial" w:hAnsi="Arial" w:cs="Arial"/>
          <w:b/>
          <w:sz w:val="22"/>
          <w:szCs w:val="22"/>
        </w:rPr>
        <w:t>1</w:t>
      </w:r>
      <w:r w:rsidRPr="00F168BB">
        <w:rPr>
          <w:rFonts w:ascii="Arial" w:hAnsi="Arial" w:cs="Arial"/>
          <w:b/>
          <w:sz w:val="22"/>
          <w:szCs w:val="22"/>
        </w:rPr>
        <w:t xml:space="preserve"> zamówienia</w:t>
      </w:r>
      <w:r>
        <w:rPr>
          <w:rFonts w:ascii="Arial" w:hAnsi="Arial" w:cs="Arial"/>
          <w:b/>
          <w:sz w:val="22"/>
          <w:szCs w:val="22"/>
        </w:rPr>
        <w:t xml:space="preserve"> – OR w Częstochowie</w:t>
      </w:r>
    </w:p>
    <w:tbl>
      <w:tblPr>
        <w:tblStyle w:val="Tabela-Siatka"/>
        <w:tblW w:w="5179" w:type="pct"/>
        <w:tblInd w:w="-176" w:type="dxa"/>
        <w:tblLook w:val="04A0" w:firstRow="1" w:lastRow="0" w:firstColumn="1" w:lastColumn="0" w:noHBand="0" w:noVBand="1"/>
      </w:tblPr>
      <w:tblGrid>
        <w:gridCol w:w="1689"/>
        <w:gridCol w:w="1547"/>
        <w:gridCol w:w="917"/>
        <w:gridCol w:w="1658"/>
        <w:gridCol w:w="1760"/>
        <w:gridCol w:w="917"/>
        <w:gridCol w:w="1719"/>
      </w:tblGrid>
      <w:tr w:rsidR="00B1556A" w:rsidRPr="00F168BB" w:rsidTr="00B1556A">
        <w:tc>
          <w:tcPr>
            <w:tcW w:w="828" w:type="pct"/>
            <w:vAlign w:val="center"/>
          </w:tcPr>
          <w:p w:rsidR="001A567E" w:rsidRPr="00CE2E7F" w:rsidRDefault="001A567E" w:rsidP="000048C0">
            <w:pPr>
              <w:tabs>
                <w:tab w:val="left" w:pos="28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2E7F">
              <w:rPr>
                <w:rFonts w:ascii="Arial" w:hAnsi="Arial" w:cs="Arial"/>
                <w:b/>
                <w:sz w:val="18"/>
                <w:szCs w:val="18"/>
              </w:rPr>
              <w:t>Nazwa jednostki organizacyjnej</w:t>
            </w:r>
          </w:p>
        </w:tc>
        <w:tc>
          <w:tcPr>
            <w:tcW w:w="758" w:type="pct"/>
            <w:vAlign w:val="center"/>
          </w:tcPr>
          <w:p w:rsidR="001A567E" w:rsidRPr="00CE2E7F" w:rsidRDefault="001A567E" w:rsidP="000048C0">
            <w:pPr>
              <w:tabs>
                <w:tab w:val="left" w:pos="28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2E7F">
              <w:rPr>
                <w:rFonts w:ascii="Arial" w:hAnsi="Arial" w:cs="Arial"/>
                <w:b/>
                <w:sz w:val="18"/>
                <w:szCs w:val="18"/>
              </w:rPr>
              <w:t>Wynagrodzenie w zł bez podatku VAT za wykonanie usługi</w:t>
            </w:r>
          </w:p>
          <w:p w:rsidR="001A567E" w:rsidRPr="00CE2E7F" w:rsidRDefault="001A567E" w:rsidP="000048C0">
            <w:pPr>
              <w:tabs>
                <w:tab w:val="left" w:pos="28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2E7F">
              <w:rPr>
                <w:rFonts w:ascii="Arial" w:hAnsi="Arial" w:cs="Arial"/>
                <w:b/>
                <w:sz w:val="18"/>
                <w:szCs w:val="18"/>
              </w:rPr>
              <w:t>w 1 miesiącu</w:t>
            </w:r>
          </w:p>
        </w:tc>
        <w:tc>
          <w:tcPr>
            <w:tcW w:w="449" w:type="pct"/>
            <w:vAlign w:val="center"/>
          </w:tcPr>
          <w:p w:rsidR="001A567E" w:rsidRPr="00CE2E7F" w:rsidRDefault="001A567E" w:rsidP="000048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2E7F">
              <w:rPr>
                <w:rFonts w:ascii="Arial" w:hAnsi="Arial" w:cs="Arial"/>
                <w:b/>
                <w:sz w:val="18"/>
                <w:szCs w:val="18"/>
              </w:rPr>
              <w:t>Stawka podatku VAT</w:t>
            </w:r>
          </w:p>
        </w:tc>
        <w:tc>
          <w:tcPr>
            <w:tcW w:w="812" w:type="pct"/>
            <w:vAlign w:val="center"/>
          </w:tcPr>
          <w:p w:rsidR="001A567E" w:rsidRPr="00CE2E7F" w:rsidRDefault="001A567E" w:rsidP="000048C0">
            <w:pPr>
              <w:tabs>
                <w:tab w:val="left" w:pos="28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2E7F">
              <w:rPr>
                <w:rFonts w:ascii="Arial" w:hAnsi="Arial" w:cs="Arial"/>
                <w:b/>
                <w:sz w:val="18"/>
                <w:szCs w:val="18"/>
              </w:rPr>
              <w:t>Wynagrodzenie w zł z podatkiem VAT za wykonanie usługi</w:t>
            </w:r>
          </w:p>
          <w:p w:rsidR="001A567E" w:rsidRPr="00CE2E7F" w:rsidRDefault="001A567E" w:rsidP="000048C0">
            <w:pPr>
              <w:tabs>
                <w:tab w:val="left" w:pos="28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2E7F">
              <w:rPr>
                <w:rFonts w:ascii="Arial" w:hAnsi="Arial" w:cs="Arial"/>
                <w:b/>
                <w:sz w:val="18"/>
                <w:szCs w:val="18"/>
              </w:rPr>
              <w:t>w 1 miesiącu</w:t>
            </w:r>
          </w:p>
        </w:tc>
        <w:tc>
          <w:tcPr>
            <w:tcW w:w="862" w:type="pct"/>
            <w:vAlign w:val="center"/>
          </w:tcPr>
          <w:p w:rsidR="001A567E" w:rsidRPr="00CE2E7F" w:rsidRDefault="001A567E" w:rsidP="000048C0">
            <w:pPr>
              <w:tabs>
                <w:tab w:val="left" w:pos="28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2E7F">
              <w:rPr>
                <w:rFonts w:ascii="Arial" w:hAnsi="Arial" w:cs="Arial"/>
                <w:b/>
                <w:sz w:val="18"/>
                <w:szCs w:val="18"/>
              </w:rPr>
              <w:t xml:space="preserve">Wynagrodzenie w zł bez podatku VAT </w:t>
            </w:r>
            <w:r>
              <w:rPr>
                <w:rFonts w:ascii="Arial" w:hAnsi="Arial" w:cs="Arial"/>
                <w:b/>
                <w:sz w:val="18"/>
                <w:szCs w:val="18"/>
              </w:rPr>
              <w:t>za wykonanie usługi w okresie 3 miesięcy</w:t>
            </w:r>
          </w:p>
        </w:tc>
        <w:tc>
          <w:tcPr>
            <w:tcW w:w="449" w:type="pct"/>
            <w:vAlign w:val="center"/>
          </w:tcPr>
          <w:p w:rsidR="001A567E" w:rsidRPr="00CE2E7F" w:rsidRDefault="001A567E" w:rsidP="000048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2E7F">
              <w:rPr>
                <w:rFonts w:ascii="Arial" w:hAnsi="Arial" w:cs="Arial"/>
                <w:b/>
                <w:sz w:val="18"/>
                <w:szCs w:val="18"/>
              </w:rPr>
              <w:t>Stawka podatku VAT</w:t>
            </w:r>
          </w:p>
        </w:tc>
        <w:tc>
          <w:tcPr>
            <w:tcW w:w="842" w:type="pct"/>
            <w:vAlign w:val="center"/>
          </w:tcPr>
          <w:p w:rsidR="001A567E" w:rsidRPr="00CE2E7F" w:rsidRDefault="001A567E" w:rsidP="000048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E7F">
              <w:rPr>
                <w:rFonts w:ascii="Arial" w:hAnsi="Arial" w:cs="Arial"/>
                <w:b/>
                <w:sz w:val="18"/>
                <w:szCs w:val="18"/>
              </w:rPr>
              <w:t xml:space="preserve">Wynagrodzenie w zł z podatkiem VAT </w:t>
            </w:r>
            <w:r>
              <w:rPr>
                <w:rFonts w:ascii="Arial" w:hAnsi="Arial" w:cs="Arial"/>
                <w:b/>
                <w:sz w:val="18"/>
                <w:szCs w:val="18"/>
              </w:rPr>
              <w:t>za wykonanie usługi w okresie 3</w:t>
            </w:r>
            <w:r w:rsidRPr="00CE2E7F">
              <w:rPr>
                <w:rFonts w:ascii="Arial" w:hAnsi="Arial" w:cs="Arial"/>
                <w:b/>
                <w:sz w:val="18"/>
                <w:szCs w:val="18"/>
              </w:rPr>
              <w:t xml:space="preserve"> miesięcy</w:t>
            </w:r>
          </w:p>
        </w:tc>
      </w:tr>
      <w:tr w:rsidR="00B1556A" w:rsidRPr="00F168BB" w:rsidTr="00B1556A">
        <w:trPr>
          <w:trHeight w:val="520"/>
        </w:trPr>
        <w:tc>
          <w:tcPr>
            <w:tcW w:w="828" w:type="pct"/>
            <w:vAlign w:val="center"/>
          </w:tcPr>
          <w:p w:rsidR="001A567E" w:rsidRPr="00CE2E7F" w:rsidRDefault="001A567E" w:rsidP="000048C0">
            <w:pPr>
              <w:tabs>
                <w:tab w:val="left" w:pos="285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E7F">
              <w:rPr>
                <w:rFonts w:ascii="Arial" w:hAnsi="Arial" w:cs="Arial"/>
                <w:sz w:val="18"/>
                <w:szCs w:val="18"/>
              </w:rPr>
              <w:t>pow. wewnętrzna</w:t>
            </w:r>
          </w:p>
        </w:tc>
        <w:tc>
          <w:tcPr>
            <w:tcW w:w="758" w:type="pct"/>
            <w:vAlign w:val="center"/>
          </w:tcPr>
          <w:p w:rsidR="001A567E" w:rsidRPr="0062290A" w:rsidRDefault="001A567E" w:rsidP="000048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" w:type="pct"/>
            <w:vAlign w:val="center"/>
          </w:tcPr>
          <w:p w:rsidR="001A567E" w:rsidRPr="0062290A" w:rsidRDefault="001A567E" w:rsidP="000048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23%</w:t>
            </w:r>
          </w:p>
        </w:tc>
        <w:tc>
          <w:tcPr>
            <w:tcW w:w="812" w:type="pct"/>
            <w:vAlign w:val="center"/>
          </w:tcPr>
          <w:p w:rsidR="001A567E" w:rsidRPr="0062290A" w:rsidRDefault="001A567E" w:rsidP="000048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pct"/>
            <w:vAlign w:val="center"/>
          </w:tcPr>
          <w:p w:rsidR="001A567E" w:rsidRPr="0062290A" w:rsidRDefault="001A567E" w:rsidP="000048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" w:type="pct"/>
            <w:vAlign w:val="center"/>
          </w:tcPr>
          <w:p w:rsidR="001A567E" w:rsidRPr="0062290A" w:rsidRDefault="001A567E" w:rsidP="000048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23%</w:t>
            </w:r>
          </w:p>
        </w:tc>
        <w:tc>
          <w:tcPr>
            <w:tcW w:w="842" w:type="pct"/>
            <w:vAlign w:val="center"/>
          </w:tcPr>
          <w:p w:rsidR="001A567E" w:rsidRPr="0062290A" w:rsidRDefault="001A567E" w:rsidP="000048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556A" w:rsidRPr="00F168BB" w:rsidTr="00B1556A">
        <w:trPr>
          <w:trHeight w:val="556"/>
        </w:trPr>
        <w:tc>
          <w:tcPr>
            <w:tcW w:w="828" w:type="pct"/>
            <w:vAlign w:val="center"/>
          </w:tcPr>
          <w:p w:rsidR="001A567E" w:rsidRPr="00CE2E7F" w:rsidRDefault="001A567E" w:rsidP="000048C0">
            <w:pPr>
              <w:tabs>
                <w:tab w:val="left" w:pos="285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E7F">
              <w:rPr>
                <w:rFonts w:ascii="Arial" w:hAnsi="Arial" w:cs="Arial"/>
                <w:sz w:val="18"/>
                <w:szCs w:val="18"/>
              </w:rPr>
              <w:t>pow. zewnętrzna</w:t>
            </w:r>
          </w:p>
        </w:tc>
        <w:tc>
          <w:tcPr>
            <w:tcW w:w="758" w:type="pct"/>
            <w:vAlign w:val="center"/>
          </w:tcPr>
          <w:p w:rsidR="001A567E" w:rsidRPr="0062290A" w:rsidRDefault="001A567E" w:rsidP="000048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" w:type="pct"/>
            <w:vAlign w:val="center"/>
          </w:tcPr>
          <w:p w:rsidR="001A567E" w:rsidRPr="0062290A" w:rsidRDefault="001A567E" w:rsidP="000048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812" w:type="pct"/>
            <w:vAlign w:val="center"/>
          </w:tcPr>
          <w:p w:rsidR="001A567E" w:rsidRPr="0062290A" w:rsidRDefault="001A567E" w:rsidP="000048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pct"/>
            <w:vAlign w:val="center"/>
          </w:tcPr>
          <w:p w:rsidR="001A567E" w:rsidRPr="0062290A" w:rsidRDefault="001A567E" w:rsidP="000048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" w:type="pct"/>
            <w:vAlign w:val="center"/>
          </w:tcPr>
          <w:p w:rsidR="001A567E" w:rsidRPr="0062290A" w:rsidRDefault="001A567E" w:rsidP="000048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842" w:type="pct"/>
            <w:vAlign w:val="center"/>
          </w:tcPr>
          <w:p w:rsidR="001A567E" w:rsidRPr="0062290A" w:rsidRDefault="001A567E" w:rsidP="000048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556A" w:rsidRPr="00F168BB" w:rsidTr="00B1556A">
        <w:tc>
          <w:tcPr>
            <w:tcW w:w="828" w:type="pct"/>
          </w:tcPr>
          <w:p w:rsidR="001A567E" w:rsidRPr="00CE2E7F" w:rsidRDefault="001A567E" w:rsidP="000048C0">
            <w:pPr>
              <w:tabs>
                <w:tab w:val="left" w:pos="285"/>
              </w:tabs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E2E7F">
              <w:rPr>
                <w:rFonts w:ascii="Arial" w:hAnsi="Arial" w:cs="Arial"/>
                <w:b/>
                <w:sz w:val="18"/>
                <w:szCs w:val="18"/>
              </w:rPr>
              <w:t xml:space="preserve">Łącznie wynagrodzenie </w:t>
            </w:r>
          </w:p>
          <w:p w:rsidR="001A567E" w:rsidRPr="00CE2E7F" w:rsidRDefault="001A567E" w:rsidP="000048C0">
            <w:pPr>
              <w:tabs>
                <w:tab w:val="left" w:pos="285"/>
              </w:tabs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E2E7F">
              <w:rPr>
                <w:rFonts w:ascii="Arial" w:hAnsi="Arial" w:cs="Arial"/>
                <w:b/>
                <w:sz w:val="18"/>
                <w:szCs w:val="18"/>
              </w:rPr>
              <w:t>w zł</w:t>
            </w:r>
          </w:p>
        </w:tc>
        <w:tc>
          <w:tcPr>
            <w:tcW w:w="758" w:type="pct"/>
          </w:tcPr>
          <w:p w:rsidR="001A567E" w:rsidRPr="0062290A" w:rsidRDefault="001A567E" w:rsidP="000048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" w:type="pct"/>
          </w:tcPr>
          <w:p w:rsidR="001A567E" w:rsidRPr="0062290A" w:rsidRDefault="001A567E" w:rsidP="000048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pct"/>
          </w:tcPr>
          <w:p w:rsidR="001A567E" w:rsidRPr="0062290A" w:rsidRDefault="001A567E" w:rsidP="000048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pct"/>
          </w:tcPr>
          <w:p w:rsidR="001A567E" w:rsidRPr="0062290A" w:rsidRDefault="001A567E" w:rsidP="000048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" w:type="pct"/>
          </w:tcPr>
          <w:p w:rsidR="001A567E" w:rsidRPr="0062290A" w:rsidRDefault="001A567E" w:rsidP="000048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pct"/>
          </w:tcPr>
          <w:p w:rsidR="001A567E" w:rsidRPr="0062290A" w:rsidRDefault="001A567E" w:rsidP="000048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A567E" w:rsidRDefault="001A567E" w:rsidP="001A567E">
      <w:pPr>
        <w:tabs>
          <w:tab w:val="left" w:pos="0"/>
        </w:tabs>
        <w:spacing w:after="240"/>
        <w:ind w:left="284" w:hanging="284"/>
        <w:rPr>
          <w:rFonts w:ascii="Arial" w:hAnsi="Arial" w:cs="Arial"/>
          <w:sz w:val="22"/>
          <w:szCs w:val="22"/>
        </w:rPr>
      </w:pPr>
      <w:r w:rsidRPr="00F168BB">
        <w:rPr>
          <w:rFonts w:ascii="Arial" w:hAnsi="Arial" w:cs="Arial"/>
          <w:b/>
          <w:sz w:val="22"/>
          <w:szCs w:val="22"/>
        </w:rPr>
        <w:t>Słownie</w:t>
      </w:r>
      <w:r>
        <w:rPr>
          <w:rFonts w:ascii="Arial" w:hAnsi="Arial" w:cs="Arial"/>
          <w:sz w:val="22"/>
          <w:szCs w:val="22"/>
        </w:rPr>
        <w:t xml:space="preserve"> (wynagrodzenie brutto za 3 miesiące)</w:t>
      </w:r>
    </w:p>
    <w:p w:rsidR="001A567E" w:rsidRDefault="001A567E" w:rsidP="001A567E">
      <w:pPr>
        <w:tabs>
          <w:tab w:val="left" w:pos="0"/>
        </w:tabs>
        <w:spacing w:after="240" w:line="360" w:lineRule="auto"/>
        <w:rPr>
          <w:rFonts w:ascii="Arial" w:hAnsi="Arial" w:cs="Arial"/>
          <w:sz w:val="22"/>
          <w:szCs w:val="22"/>
        </w:rPr>
      </w:pPr>
      <w:r w:rsidRPr="00F168BB">
        <w:rPr>
          <w:rFonts w:ascii="Arial" w:hAnsi="Arial" w:cs="Arial"/>
          <w:sz w:val="22"/>
          <w:szCs w:val="22"/>
        </w:rPr>
        <w:t>………………………..……………..…………….......</w:t>
      </w: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A567E" w:rsidRPr="00F168BB" w:rsidRDefault="001A567E" w:rsidP="001A567E">
      <w:pPr>
        <w:spacing w:after="240"/>
        <w:ind w:left="39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Część 2</w:t>
      </w:r>
      <w:r w:rsidRPr="00F168BB">
        <w:rPr>
          <w:rFonts w:ascii="Arial" w:hAnsi="Arial" w:cs="Arial"/>
          <w:b/>
          <w:sz w:val="22"/>
          <w:szCs w:val="22"/>
        </w:rPr>
        <w:t xml:space="preserve"> zamówienia</w:t>
      </w:r>
      <w:r>
        <w:rPr>
          <w:rFonts w:ascii="Arial" w:hAnsi="Arial" w:cs="Arial"/>
          <w:b/>
          <w:sz w:val="22"/>
          <w:szCs w:val="22"/>
        </w:rPr>
        <w:t xml:space="preserve"> – PT w Kłobucku</w:t>
      </w:r>
    </w:p>
    <w:tbl>
      <w:tblPr>
        <w:tblStyle w:val="Tabela-Siatka"/>
        <w:tblW w:w="5179" w:type="pct"/>
        <w:tblInd w:w="-176" w:type="dxa"/>
        <w:tblLook w:val="04A0" w:firstRow="1" w:lastRow="0" w:firstColumn="1" w:lastColumn="0" w:noHBand="0" w:noVBand="1"/>
      </w:tblPr>
      <w:tblGrid>
        <w:gridCol w:w="1691"/>
        <w:gridCol w:w="1547"/>
        <w:gridCol w:w="917"/>
        <w:gridCol w:w="1658"/>
        <w:gridCol w:w="1705"/>
        <w:gridCol w:w="931"/>
        <w:gridCol w:w="1758"/>
      </w:tblGrid>
      <w:tr w:rsidR="00B1556A" w:rsidRPr="00F168BB" w:rsidTr="00B1556A">
        <w:tc>
          <w:tcPr>
            <w:tcW w:w="829" w:type="pct"/>
            <w:vAlign w:val="center"/>
          </w:tcPr>
          <w:p w:rsidR="001A567E" w:rsidRPr="00CE2E7F" w:rsidRDefault="001A567E" w:rsidP="000048C0">
            <w:pPr>
              <w:tabs>
                <w:tab w:val="left" w:pos="28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2E7F">
              <w:rPr>
                <w:rFonts w:ascii="Arial" w:hAnsi="Arial" w:cs="Arial"/>
                <w:b/>
                <w:sz w:val="18"/>
                <w:szCs w:val="18"/>
              </w:rPr>
              <w:t>Nazwa jednostki organizacyjnej</w:t>
            </w:r>
          </w:p>
        </w:tc>
        <w:tc>
          <w:tcPr>
            <w:tcW w:w="758" w:type="pct"/>
            <w:vAlign w:val="center"/>
          </w:tcPr>
          <w:p w:rsidR="001A567E" w:rsidRPr="00CE2E7F" w:rsidRDefault="001A567E" w:rsidP="000048C0">
            <w:pPr>
              <w:tabs>
                <w:tab w:val="left" w:pos="28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2E7F">
              <w:rPr>
                <w:rFonts w:ascii="Arial" w:hAnsi="Arial" w:cs="Arial"/>
                <w:b/>
                <w:sz w:val="18"/>
                <w:szCs w:val="18"/>
              </w:rPr>
              <w:t>Wynagrodzenie w zł bez podatku VAT za wykonanie usługi</w:t>
            </w:r>
          </w:p>
          <w:p w:rsidR="001A567E" w:rsidRPr="00CE2E7F" w:rsidRDefault="001A567E" w:rsidP="000048C0">
            <w:pPr>
              <w:tabs>
                <w:tab w:val="left" w:pos="28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2E7F">
              <w:rPr>
                <w:rFonts w:ascii="Arial" w:hAnsi="Arial" w:cs="Arial"/>
                <w:b/>
                <w:sz w:val="18"/>
                <w:szCs w:val="18"/>
              </w:rPr>
              <w:t>w 1 miesiącu</w:t>
            </w:r>
          </w:p>
        </w:tc>
        <w:tc>
          <w:tcPr>
            <w:tcW w:w="449" w:type="pct"/>
            <w:vAlign w:val="center"/>
          </w:tcPr>
          <w:p w:rsidR="001A567E" w:rsidRPr="00CE2E7F" w:rsidRDefault="001A567E" w:rsidP="000048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2E7F">
              <w:rPr>
                <w:rFonts w:ascii="Arial" w:hAnsi="Arial" w:cs="Arial"/>
                <w:b/>
                <w:sz w:val="18"/>
                <w:szCs w:val="18"/>
              </w:rPr>
              <w:t>Stawka podatku VAT</w:t>
            </w:r>
          </w:p>
        </w:tc>
        <w:tc>
          <w:tcPr>
            <w:tcW w:w="812" w:type="pct"/>
            <w:vAlign w:val="center"/>
          </w:tcPr>
          <w:p w:rsidR="001A567E" w:rsidRPr="00CE2E7F" w:rsidRDefault="001A567E" w:rsidP="000048C0">
            <w:pPr>
              <w:tabs>
                <w:tab w:val="left" w:pos="28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2E7F">
              <w:rPr>
                <w:rFonts w:ascii="Arial" w:hAnsi="Arial" w:cs="Arial"/>
                <w:b/>
                <w:sz w:val="18"/>
                <w:szCs w:val="18"/>
              </w:rPr>
              <w:t>Wynagrodzenie w zł z podatkiem VAT za wykonanie usługi</w:t>
            </w:r>
          </w:p>
          <w:p w:rsidR="001A567E" w:rsidRPr="00CE2E7F" w:rsidRDefault="001A567E" w:rsidP="000048C0">
            <w:pPr>
              <w:tabs>
                <w:tab w:val="left" w:pos="28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2E7F">
              <w:rPr>
                <w:rFonts w:ascii="Arial" w:hAnsi="Arial" w:cs="Arial"/>
                <w:b/>
                <w:sz w:val="18"/>
                <w:szCs w:val="18"/>
              </w:rPr>
              <w:t>w 1 miesiącu</w:t>
            </w:r>
          </w:p>
        </w:tc>
        <w:tc>
          <w:tcPr>
            <w:tcW w:w="835" w:type="pct"/>
            <w:vAlign w:val="center"/>
          </w:tcPr>
          <w:p w:rsidR="001A567E" w:rsidRPr="00CE2E7F" w:rsidRDefault="001A567E" w:rsidP="000048C0">
            <w:pPr>
              <w:tabs>
                <w:tab w:val="left" w:pos="28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2E7F">
              <w:rPr>
                <w:rFonts w:ascii="Arial" w:hAnsi="Arial" w:cs="Arial"/>
                <w:b/>
                <w:sz w:val="18"/>
                <w:szCs w:val="18"/>
              </w:rPr>
              <w:t xml:space="preserve">Wynagrodzenie w zł bez podatku VAT </w:t>
            </w:r>
            <w:r>
              <w:rPr>
                <w:rFonts w:ascii="Arial" w:hAnsi="Arial" w:cs="Arial"/>
                <w:b/>
                <w:sz w:val="18"/>
                <w:szCs w:val="18"/>
              </w:rPr>
              <w:t>za wykonanie usługi w okresie 3</w:t>
            </w:r>
            <w:r w:rsidRPr="00CE2E7F">
              <w:rPr>
                <w:rFonts w:ascii="Arial" w:hAnsi="Arial" w:cs="Arial"/>
                <w:b/>
                <w:sz w:val="18"/>
                <w:szCs w:val="18"/>
              </w:rPr>
              <w:t xml:space="preserve"> miesięcy</w:t>
            </w:r>
          </w:p>
        </w:tc>
        <w:tc>
          <w:tcPr>
            <w:tcW w:w="456" w:type="pct"/>
            <w:vAlign w:val="center"/>
          </w:tcPr>
          <w:p w:rsidR="001A567E" w:rsidRPr="00CE2E7F" w:rsidRDefault="001A567E" w:rsidP="000048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2E7F">
              <w:rPr>
                <w:rFonts w:ascii="Arial" w:hAnsi="Arial" w:cs="Arial"/>
                <w:b/>
                <w:sz w:val="18"/>
                <w:szCs w:val="18"/>
              </w:rPr>
              <w:t>Stawka podatku VAT</w:t>
            </w:r>
          </w:p>
        </w:tc>
        <w:tc>
          <w:tcPr>
            <w:tcW w:w="861" w:type="pct"/>
            <w:vAlign w:val="center"/>
          </w:tcPr>
          <w:p w:rsidR="001A567E" w:rsidRPr="00CE2E7F" w:rsidRDefault="001A567E" w:rsidP="000048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E7F">
              <w:rPr>
                <w:rFonts w:ascii="Arial" w:hAnsi="Arial" w:cs="Arial"/>
                <w:b/>
                <w:sz w:val="18"/>
                <w:szCs w:val="18"/>
              </w:rPr>
              <w:t xml:space="preserve">Wynagrodzenie w zł z podatkiem VAT </w:t>
            </w:r>
            <w:r>
              <w:rPr>
                <w:rFonts w:ascii="Arial" w:hAnsi="Arial" w:cs="Arial"/>
                <w:b/>
                <w:sz w:val="18"/>
                <w:szCs w:val="18"/>
              </w:rPr>
              <w:t>za wykonanie usługi w okresie 3</w:t>
            </w:r>
            <w:r w:rsidRPr="00CE2E7F">
              <w:rPr>
                <w:rFonts w:ascii="Arial" w:hAnsi="Arial" w:cs="Arial"/>
                <w:b/>
                <w:sz w:val="18"/>
                <w:szCs w:val="18"/>
              </w:rPr>
              <w:t xml:space="preserve"> miesięcy</w:t>
            </w:r>
          </w:p>
        </w:tc>
      </w:tr>
      <w:tr w:rsidR="00B1556A" w:rsidRPr="00F168BB" w:rsidTr="00B1556A">
        <w:trPr>
          <w:trHeight w:val="520"/>
        </w:trPr>
        <w:tc>
          <w:tcPr>
            <w:tcW w:w="829" w:type="pct"/>
            <w:vAlign w:val="center"/>
          </w:tcPr>
          <w:p w:rsidR="001A567E" w:rsidRPr="00CE2E7F" w:rsidRDefault="001A567E" w:rsidP="000048C0">
            <w:pPr>
              <w:tabs>
                <w:tab w:val="left" w:pos="285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E7F">
              <w:rPr>
                <w:rFonts w:ascii="Arial" w:hAnsi="Arial" w:cs="Arial"/>
                <w:sz w:val="18"/>
                <w:szCs w:val="18"/>
              </w:rPr>
              <w:t>pow. wewnętrzna</w:t>
            </w:r>
          </w:p>
        </w:tc>
        <w:tc>
          <w:tcPr>
            <w:tcW w:w="758" w:type="pct"/>
            <w:vAlign w:val="center"/>
          </w:tcPr>
          <w:p w:rsidR="001A567E" w:rsidRPr="0062290A" w:rsidRDefault="001A567E" w:rsidP="000048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" w:type="pct"/>
            <w:vAlign w:val="center"/>
          </w:tcPr>
          <w:p w:rsidR="001A567E" w:rsidRPr="0062290A" w:rsidRDefault="001A567E" w:rsidP="000048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23%</w:t>
            </w:r>
          </w:p>
        </w:tc>
        <w:tc>
          <w:tcPr>
            <w:tcW w:w="812" w:type="pct"/>
            <w:vAlign w:val="center"/>
          </w:tcPr>
          <w:p w:rsidR="001A567E" w:rsidRPr="0062290A" w:rsidRDefault="001A567E" w:rsidP="000048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pct"/>
            <w:vAlign w:val="center"/>
          </w:tcPr>
          <w:p w:rsidR="001A567E" w:rsidRPr="0062290A" w:rsidRDefault="001A567E" w:rsidP="000048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pct"/>
            <w:vAlign w:val="center"/>
          </w:tcPr>
          <w:p w:rsidR="001A567E" w:rsidRPr="0062290A" w:rsidRDefault="001A567E" w:rsidP="000048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23%</w:t>
            </w:r>
          </w:p>
        </w:tc>
        <w:tc>
          <w:tcPr>
            <w:tcW w:w="861" w:type="pct"/>
            <w:vAlign w:val="center"/>
          </w:tcPr>
          <w:p w:rsidR="001A567E" w:rsidRPr="0062290A" w:rsidRDefault="001A567E" w:rsidP="000048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556A" w:rsidRPr="00F168BB" w:rsidTr="00B1556A">
        <w:tc>
          <w:tcPr>
            <w:tcW w:w="829" w:type="pct"/>
          </w:tcPr>
          <w:p w:rsidR="001A567E" w:rsidRPr="00CE2E7F" w:rsidRDefault="001A567E" w:rsidP="000048C0">
            <w:pPr>
              <w:tabs>
                <w:tab w:val="left" w:pos="285"/>
              </w:tabs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E2E7F">
              <w:rPr>
                <w:rFonts w:ascii="Arial" w:hAnsi="Arial" w:cs="Arial"/>
                <w:b/>
                <w:sz w:val="18"/>
                <w:szCs w:val="18"/>
              </w:rPr>
              <w:t xml:space="preserve">Łącznie wynagrodzenie </w:t>
            </w:r>
          </w:p>
          <w:p w:rsidR="001A567E" w:rsidRPr="00CE2E7F" w:rsidRDefault="001A567E" w:rsidP="000048C0">
            <w:pPr>
              <w:tabs>
                <w:tab w:val="left" w:pos="285"/>
              </w:tabs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E2E7F">
              <w:rPr>
                <w:rFonts w:ascii="Arial" w:hAnsi="Arial" w:cs="Arial"/>
                <w:b/>
                <w:sz w:val="18"/>
                <w:szCs w:val="18"/>
              </w:rPr>
              <w:t>w zł</w:t>
            </w:r>
          </w:p>
        </w:tc>
        <w:tc>
          <w:tcPr>
            <w:tcW w:w="758" w:type="pct"/>
          </w:tcPr>
          <w:p w:rsidR="001A567E" w:rsidRPr="0062290A" w:rsidRDefault="001A567E" w:rsidP="000048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" w:type="pct"/>
          </w:tcPr>
          <w:p w:rsidR="001A567E" w:rsidRPr="0062290A" w:rsidRDefault="001A567E" w:rsidP="000048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pct"/>
          </w:tcPr>
          <w:p w:rsidR="001A567E" w:rsidRPr="0062290A" w:rsidRDefault="001A567E" w:rsidP="000048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pct"/>
          </w:tcPr>
          <w:p w:rsidR="001A567E" w:rsidRPr="0062290A" w:rsidRDefault="001A567E" w:rsidP="000048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pct"/>
          </w:tcPr>
          <w:p w:rsidR="001A567E" w:rsidRPr="0062290A" w:rsidRDefault="001A567E" w:rsidP="000048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pct"/>
          </w:tcPr>
          <w:p w:rsidR="001A567E" w:rsidRPr="0062290A" w:rsidRDefault="001A567E" w:rsidP="000048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A567E" w:rsidRDefault="001A567E" w:rsidP="001A567E">
      <w:pPr>
        <w:tabs>
          <w:tab w:val="left" w:pos="0"/>
        </w:tabs>
        <w:spacing w:after="240"/>
        <w:ind w:left="284" w:hanging="284"/>
        <w:rPr>
          <w:rFonts w:ascii="Arial" w:hAnsi="Arial" w:cs="Arial"/>
          <w:sz w:val="22"/>
          <w:szCs w:val="22"/>
        </w:rPr>
      </w:pPr>
      <w:r w:rsidRPr="00F168BB">
        <w:rPr>
          <w:rFonts w:ascii="Arial" w:hAnsi="Arial" w:cs="Arial"/>
          <w:b/>
          <w:sz w:val="22"/>
          <w:szCs w:val="22"/>
        </w:rPr>
        <w:t>Słownie</w:t>
      </w:r>
      <w:r>
        <w:rPr>
          <w:rFonts w:ascii="Arial" w:hAnsi="Arial" w:cs="Arial"/>
          <w:sz w:val="22"/>
          <w:szCs w:val="22"/>
        </w:rPr>
        <w:t xml:space="preserve"> (wynagrodzenie brutto za 3 miesiące)</w:t>
      </w:r>
    </w:p>
    <w:p w:rsidR="001A567E" w:rsidRDefault="001A567E" w:rsidP="001A567E">
      <w:pPr>
        <w:tabs>
          <w:tab w:val="left" w:pos="0"/>
        </w:tabs>
        <w:spacing w:after="240" w:line="360" w:lineRule="auto"/>
        <w:rPr>
          <w:rFonts w:ascii="Arial" w:hAnsi="Arial" w:cs="Arial"/>
          <w:sz w:val="22"/>
          <w:szCs w:val="22"/>
        </w:rPr>
      </w:pPr>
      <w:r w:rsidRPr="00F168BB">
        <w:rPr>
          <w:rFonts w:ascii="Arial" w:hAnsi="Arial" w:cs="Arial"/>
          <w:sz w:val="22"/>
          <w:szCs w:val="22"/>
        </w:rPr>
        <w:t>………………………..……………..…………….......</w:t>
      </w: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1556A" w:rsidRDefault="00B1556A" w:rsidP="001A567E">
      <w:pPr>
        <w:tabs>
          <w:tab w:val="left" w:pos="0"/>
        </w:tabs>
        <w:spacing w:after="240" w:line="360" w:lineRule="auto"/>
        <w:rPr>
          <w:rFonts w:ascii="Arial" w:hAnsi="Arial" w:cs="Arial"/>
          <w:sz w:val="22"/>
          <w:szCs w:val="22"/>
        </w:rPr>
      </w:pPr>
    </w:p>
    <w:p w:rsidR="00EF0410" w:rsidRPr="00F168BB" w:rsidRDefault="00EF0410" w:rsidP="001A567E">
      <w:pPr>
        <w:tabs>
          <w:tab w:val="left" w:pos="0"/>
        </w:tabs>
        <w:spacing w:after="240" w:line="360" w:lineRule="auto"/>
        <w:rPr>
          <w:rFonts w:ascii="Arial" w:hAnsi="Arial" w:cs="Arial"/>
          <w:sz w:val="22"/>
          <w:szCs w:val="22"/>
        </w:rPr>
      </w:pPr>
    </w:p>
    <w:p w:rsidR="001A567E" w:rsidRPr="00F168BB" w:rsidRDefault="001A567E" w:rsidP="001A567E">
      <w:pPr>
        <w:spacing w:after="240"/>
        <w:ind w:left="39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Część 3</w:t>
      </w:r>
      <w:r w:rsidRPr="00F168BB">
        <w:rPr>
          <w:rFonts w:ascii="Arial" w:hAnsi="Arial" w:cs="Arial"/>
          <w:b/>
          <w:sz w:val="22"/>
          <w:szCs w:val="22"/>
        </w:rPr>
        <w:t xml:space="preserve"> zamówienia</w:t>
      </w:r>
      <w:r>
        <w:rPr>
          <w:rFonts w:ascii="Arial" w:hAnsi="Arial" w:cs="Arial"/>
          <w:b/>
          <w:sz w:val="22"/>
          <w:szCs w:val="22"/>
        </w:rPr>
        <w:t xml:space="preserve"> – PT w Koniecpolu</w:t>
      </w:r>
    </w:p>
    <w:tbl>
      <w:tblPr>
        <w:tblStyle w:val="Tabela-Siatka"/>
        <w:tblW w:w="5179" w:type="pct"/>
        <w:tblInd w:w="-176" w:type="dxa"/>
        <w:tblLook w:val="04A0" w:firstRow="1" w:lastRow="0" w:firstColumn="1" w:lastColumn="0" w:noHBand="0" w:noVBand="1"/>
      </w:tblPr>
      <w:tblGrid>
        <w:gridCol w:w="1691"/>
        <w:gridCol w:w="1547"/>
        <w:gridCol w:w="917"/>
        <w:gridCol w:w="1658"/>
        <w:gridCol w:w="1705"/>
        <w:gridCol w:w="931"/>
        <w:gridCol w:w="1758"/>
      </w:tblGrid>
      <w:tr w:rsidR="00B1556A" w:rsidRPr="00F168BB" w:rsidTr="00B1556A">
        <w:tc>
          <w:tcPr>
            <w:tcW w:w="829" w:type="pct"/>
            <w:vAlign w:val="center"/>
          </w:tcPr>
          <w:p w:rsidR="001A567E" w:rsidRPr="00CE2E7F" w:rsidRDefault="001A567E" w:rsidP="00B1556A">
            <w:pPr>
              <w:tabs>
                <w:tab w:val="left" w:pos="28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2E7F">
              <w:rPr>
                <w:rFonts w:ascii="Arial" w:hAnsi="Arial" w:cs="Arial"/>
                <w:b/>
                <w:sz w:val="18"/>
                <w:szCs w:val="18"/>
              </w:rPr>
              <w:t>Nazwa jednostki organizacyjnej</w:t>
            </w:r>
          </w:p>
        </w:tc>
        <w:tc>
          <w:tcPr>
            <w:tcW w:w="758" w:type="pct"/>
            <w:vAlign w:val="center"/>
          </w:tcPr>
          <w:p w:rsidR="001A567E" w:rsidRPr="00CE2E7F" w:rsidRDefault="001A567E" w:rsidP="00B1556A">
            <w:pPr>
              <w:tabs>
                <w:tab w:val="left" w:pos="28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2E7F">
              <w:rPr>
                <w:rFonts w:ascii="Arial" w:hAnsi="Arial" w:cs="Arial"/>
                <w:b/>
                <w:sz w:val="18"/>
                <w:szCs w:val="18"/>
              </w:rPr>
              <w:t>Wynagrodzenie w zł bez podatku VAT za wykonanie usługi</w:t>
            </w:r>
          </w:p>
          <w:p w:rsidR="001A567E" w:rsidRPr="00CE2E7F" w:rsidRDefault="001A567E" w:rsidP="00B1556A">
            <w:pPr>
              <w:tabs>
                <w:tab w:val="left" w:pos="28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2E7F">
              <w:rPr>
                <w:rFonts w:ascii="Arial" w:hAnsi="Arial" w:cs="Arial"/>
                <w:b/>
                <w:sz w:val="18"/>
                <w:szCs w:val="18"/>
              </w:rPr>
              <w:t>w 1 miesiącu</w:t>
            </w:r>
          </w:p>
        </w:tc>
        <w:tc>
          <w:tcPr>
            <w:tcW w:w="449" w:type="pct"/>
            <w:vAlign w:val="center"/>
          </w:tcPr>
          <w:p w:rsidR="001A567E" w:rsidRPr="00CE2E7F" w:rsidRDefault="001A567E" w:rsidP="00B1556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2E7F">
              <w:rPr>
                <w:rFonts w:ascii="Arial" w:hAnsi="Arial" w:cs="Arial"/>
                <w:b/>
                <w:sz w:val="18"/>
                <w:szCs w:val="18"/>
              </w:rPr>
              <w:t>Stawka podatku VAT</w:t>
            </w:r>
          </w:p>
        </w:tc>
        <w:tc>
          <w:tcPr>
            <w:tcW w:w="812" w:type="pct"/>
            <w:vAlign w:val="center"/>
          </w:tcPr>
          <w:p w:rsidR="001A567E" w:rsidRPr="00CE2E7F" w:rsidRDefault="001A567E" w:rsidP="00B1556A">
            <w:pPr>
              <w:tabs>
                <w:tab w:val="left" w:pos="28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2E7F">
              <w:rPr>
                <w:rFonts w:ascii="Arial" w:hAnsi="Arial" w:cs="Arial"/>
                <w:b/>
                <w:sz w:val="18"/>
                <w:szCs w:val="18"/>
              </w:rPr>
              <w:t>Wynagrodzenie w zł z podatkiem VAT za wykonanie usługi</w:t>
            </w:r>
          </w:p>
          <w:p w:rsidR="001A567E" w:rsidRPr="00CE2E7F" w:rsidRDefault="001A567E" w:rsidP="00B1556A">
            <w:pPr>
              <w:tabs>
                <w:tab w:val="left" w:pos="28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2E7F">
              <w:rPr>
                <w:rFonts w:ascii="Arial" w:hAnsi="Arial" w:cs="Arial"/>
                <w:b/>
                <w:sz w:val="18"/>
                <w:szCs w:val="18"/>
              </w:rPr>
              <w:t>w 1 miesiącu</w:t>
            </w:r>
          </w:p>
        </w:tc>
        <w:tc>
          <w:tcPr>
            <w:tcW w:w="835" w:type="pct"/>
            <w:vAlign w:val="center"/>
          </w:tcPr>
          <w:p w:rsidR="001A567E" w:rsidRPr="00CE2E7F" w:rsidRDefault="001A567E" w:rsidP="00B1556A">
            <w:pPr>
              <w:tabs>
                <w:tab w:val="left" w:pos="28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2E7F">
              <w:rPr>
                <w:rFonts w:ascii="Arial" w:hAnsi="Arial" w:cs="Arial"/>
                <w:b/>
                <w:sz w:val="18"/>
                <w:szCs w:val="18"/>
              </w:rPr>
              <w:t xml:space="preserve">Wynagrodzenie w zł bez podatku VAT </w:t>
            </w:r>
            <w:r>
              <w:rPr>
                <w:rFonts w:ascii="Arial" w:hAnsi="Arial" w:cs="Arial"/>
                <w:b/>
                <w:sz w:val="18"/>
                <w:szCs w:val="18"/>
              </w:rPr>
              <w:t>za wykonanie usługi w okresie 3</w:t>
            </w:r>
            <w:r w:rsidRPr="00CE2E7F">
              <w:rPr>
                <w:rFonts w:ascii="Arial" w:hAnsi="Arial" w:cs="Arial"/>
                <w:b/>
                <w:sz w:val="18"/>
                <w:szCs w:val="18"/>
              </w:rPr>
              <w:t xml:space="preserve"> miesięcy</w:t>
            </w:r>
          </w:p>
        </w:tc>
        <w:tc>
          <w:tcPr>
            <w:tcW w:w="456" w:type="pct"/>
            <w:vAlign w:val="center"/>
          </w:tcPr>
          <w:p w:rsidR="001A567E" w:rsidRPr="00CE2E7F" w:rsidRDefault="001A567E" w:rsidP="00B1556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2E7F">
              <w:rPr>
                <w:rFonts w:ascii="Arial" w:hAnsi="Arial" w:cs="Arial"/>
                <w:b/>
                <w:sz w:val="18"/>
                <w:szCs w:val="18"/>
              </w:rPr>
              <w:t>Stawka podatku VAT</w:t>
            </w:r>
          </w:p>
        </w:tc>
        <w:tc>
          <w:tcPr>
            <w:tcW w:w="861" w:type="pct"/>
            <w:vAlign w:val="center"/>
          </w:tcPr>
          <w:p w:rsidR="001A567E" w:rsidRPr="00CE2E7F" w:rsidRDefault="001A567E" w:rsidP="00B155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E7F">
              <w:rPr>
                <w:rFonts w:ascii="Arial" w:hAnsi="Arial" w:cs="Arial"/>
                <w:b/>
                <w:sz w:val="18"/>
                <w:szCs w:val="18"/>
              </w:rPr>
              <w:t xml:space="preserve">Wynagrodzenie w zł z podatkiem VAT </w:t>
            </w:r>
            <w:r>
              <w:rPr>
                <w:rFonts w:ascii="Arial" w:hAnsi="Arial" w:cs="Arial"/>
                <w:b/>
                <w:sz w:val="18"/>
                <w:szCs w:val="18"/>
              </w:rPr>
              <w:t>za wykonanie usługi w okresie 3</w:t>
            </w:r>
            <w:r w:rsidRPr="00CE2E7F">
              <w:rPr>
                <w:rFonts w:ascii="Arial" w:hAnsi="Arial" w:cs="Arial"/>
                <w:b/>
                <w:sz w:val="18"/>
                <w:szCs w:val="18"/>
              </w:rPr>
              <w:t xml:space="preserve"> miesięcy</w:t>
            </w:r>
          </w:p>
        </w:tc>
      </w:tr>
      <w:tr w:rsidR="00B1556A" w:rsidRPr="00F168BB" w:rsidTr="00B1556A">
        <w:trPr>
          <w:trHeight w:val="556"/>
        </w:trPr>
        <w:tc>
          <w:tcPr>
            <w:tcW w:w="829" w:type="pct"/>
            <w:vAlign w:val="center"/>
          </w:tcPr>
          <w:p w:rsidR="001A567E" w:rsidRPr="00CE2E7F" w:rsidRDefault="001A567E" w:rsidP="000048C0">
            <w:pPr>
              <w:tabs>
                <w:tab w:val="left" w:pos="285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2E7F">
              <w:rPr>
                <w:rFonts w:ascii="Arial" w:hAnsi="Arial" w:cs="Arial"/>
                <w:sz w:val="18"/>
                <w:szCs w:val="18"/>
              </w:rPr>
              <w:t>pow. wewnętrzna</w:t>
            </w:r>
          </w:p>
        </w:tc>
        <w:tc>
          <w:tcPr>
            <w:tcW w:w="758" w:type="pct"/>
            <w:vAlign w:val="center"/>
          </w:tcPr>
          <w:p w:rsidR="001A567E" w:rsidRPr="0062290A" w:rsidRDefault="001A567E" w:rsidP="000048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" w:type="pct"/>
            <w:vAlign w:val="center"/>
          </w:tcPr>
          <w:p w:rsidR="001A567E" w:rsidRPr="0062290A" w:rsidRDefault="001A567E" w:rsidP="000048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23%</w:t>
            </w:r>
          </w:p>
        </w:tc>
        <w:tc>
          <w:tcPr>
            <w:tcW w:w="812" w:type="pct"/>
            <w:vAlign w:val="center"/>
          </w:tcPr>
          <w:p w:rsidR="001A567E" w:rsidRPr="0062290A" w:rsidRDefault="001A567E" w:rsidP="000048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pct"/>
            <w:vAlign w:val="center"/>
          </w:tcPr>
          <w:p w:rsidR="001A567E" w:rsidRPr="0062290A" w:rsidRDefault="001A567E" w:rsidP="000048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pct"/>
            <w:vAlign w:val="center"/>
          </w:tcPr>
          <w:p w:rsidR="001A567E" w:rsidRPr="0062290A" w:rsidRDefault="001A567E" w:rsidP="000048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23%</w:t>
            </w:r>
          </w:p>
        </w:tc>
        <w:tc>
          <w:tcPr>
            <w:tcW w:w="861" w:type="pct"/>
            <w:vAlign w:val="center"/>
          </w:tcPr>
          <w:p w:rsidR="001A567E" w:rsidRPr="0062290A" w:rsidRDefault="001A567E" w:rsidP="000048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556A" w:rsidRPr="00F168BB" w:rsidTr="00B1556A">
        <w:trPr>
          <w:trHeight w:val="550"/>
        </w:trPr>
        <w:tc>
          <w:tcPr>
            <w:tcW w:w="829" w:type="pct"/>
            <w:vAlign w:val="center"/>
          </w:tcPr>
          <w:p w:rsidR="001A567E" w:rsidRPr="00CE2E7F" w:rsidRDefault="001A567E" w:rsidP="000048C0">
            <w:pPr>
              <w:tabs>
                <w:tab w:val="left" w:pos="285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2E7F">
              <w:rPr>
                <w:rFonts w:ascii="Arial" w:hAnsi="Arial" w:cs="Arial"/>
                <w:sz w:val="18"/>
                <w:szCs w:val="18"/>
              </w:rPr>
              <w:t>pow. zewnętrzna</w:t>
            </w:r>
          </w:p>
        </w:tc>
        <w:tc>
          <w:tcPr>
            <w:tcW w:w="758" w:type="pct"/>
            <w:vAlign w:val="center"/>
          </w:tcPr>
          <w:p w:rsidR="001A567E" w:rsidRPr="0062290A" w:rsidRDefault="001A567E" w:rsidP="000048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" w:type="pct"/>
            <w:vAlign w:val="center"/>
          </w:tcPr>
          <w:p w:rsidR="001A567E" w:rsidRPr="0062290A" w:rsidRDefault="001A567E" w:rsidP="000048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812" w:type="pct"/>
            <w:vAlign w:val="center"/>
          </w:tcPr>
          <w:p w:rsidR="001A567E" w:rsidRPr="0062290A" w:rsidRDefault="001A567E" w:rsidP="000048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pct"/>
            <w:vAlign w:val="center"/>
          </w:tcPr>
          <w:p w:rsidR="001A567E" w:rsidRPr="0062290A" w:rsidRDefault="001A567E" w:rsidP="000048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pct"/>
            <w:vAlign w:val="center"/>
          </w:tcPr>
          <w:p w:rsidR="001A567E" w:rsidRPr="0062290A" w:rsidRDefault="001A567E" w:rsidP="000048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861" w:type="pct"/>
            <w:vAlign w:val="center"/>
          </w:tcPr>
          <w:p w:rsidR="001A567E" w:rsidRPr="0062290A" w:rsidRDefault="001A567E" w:rsidP="000048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556A" w:rsidRPr="00F168BB" w:rsidTr="00B1556A">
        <w:tc>
          <w:tcPr>
            <w:tcW w:w="829" w:type="pct"/>
          </w:tcPr>
          <w:p w:rsidR="001A567E" w:rsidRPr="00CE2E7F" w:rsidRDefault="001A567E" w:rsidP="000048C0">
            <w:pPr>
              <w:tabs>
                <w:tab w:val="left" w:pos="285"/>
              </w:tabs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E2E7F">
              <w:rPr>
                <w:rFonts w:ascii="Arial" w:hAnsi="Arial" w:cs="Arial"/>
                <w:b/>
                <w:sz w:val="18"/>
                <w:szCs w:val="18"/>
              </w:rPr>
              <w:t xml:space="preserve">Łącznie wynagrodzenie </w:t>
            </w:r>
          </w:p>
          <w:p w:rsidR="001A567E" w:rsidRPr="00CE2E7F" w:rsidRDefault="001A567E" w:rsidP="000048C0">
            <w:pPr>
              <w:tabs>
                <w:tab w:val="left" w:pos="285"/>
              </w:tabs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E2E7F">
              <w:rPr>
                <w:rFonts w:ascii="Arial" w:hAnsi="Arial" w:cs="Arial"/>
                <w:b/>
                <w:sz w:val="18"/>
                <w:szCs w:val="18"/>
              </w:rPr>
              <w:t>w zł</w:t>
            </w:r>
          </w:p>
        </w:tc>
        <w:tc>
          <w:tcPr>
            <w:tcW w:w="758" w:type="pct"/>
          </w:tcPr>
          <w:p w:rsidR="001A567E" w:rsidRPr="0062290A" w:rsidRDefault="001A567E" w:rsidP="000048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" w:type="pct"/>
          </w:tcPr>
          <w:p w:rsidR="001A567E" w:rsidRPr="0062290A" w:rsidRDefault="001A567E" w:rsidP="000048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pct"/>
          </w:tcPr>
          <w:p w:rsidR="001A567E" w:rsidRPr="0062290A" w:rsidRDefault="001A567E" w:rsidP="000048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pct"/>
          </w:tcPr>
          <w:p w:rsidR="001A567E" w:rsidRPr="0062290A" w:rsidRDefault="001A567E" w:rsidP="000048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pct"/>
          </w:tcPr>
          <w:p w:rsidR="001A567E" w:rsidRPr="0062290A" w:rsidRDefault="001A567E" w:rsidP="000048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pct"/>
          </w:tcPr>
          <w:p w:rsidR="001A567E" w:rsidRPr="0062290A" w:rsidRDefault="001A567E" w:rsidP="000048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A567E" w:rsidRDefault="001A567E" w:rsidP="001A567E">
      <w:pPr>
        <w:tabs>
          <w:tab w:val="left" w:pos="0"/>
        </w:tabs>
        <w:spacing w:after="240" w:line="360" w:lineRule="auto"/>
        <w:rPr>
          <w:rFonts w:ascii="Arial" w:hAnsi="Arial" w:cs="Arial"/>
          <w:sz w:val="22"/>
          <w:szCs w:val="22"/>
        </w:rPr>
      </w:pPr>
      <w:r w:rsidRPr="00F168BB">
        <w:rPr>
          <w:rFonts w:ascii="Arial" w:hAnsi="Arial" w:cs="Arial"/>
          <w:b/>
          <w:sz w:val="22"/>
          <w:szCs w:val="22"/>
        </w:rPr>
        <w:t>Słownie</w:t>
      </w:r>
      <w:r>
        <w:rPr>
          <w:rFonts w:ascii="Arial" w:hAnsi="Arial" w:cs="Arial"/>
          <w:sz w:val="22"/>
          <w:szCs w:val="22"/>
        </w:rPr>
        <w:t xml:space="preserve"> (wynagrodzenie brutto za 3 miesiące)</w:t>
      </w:r>
    </w:p>
    <w:p w:rsidR="001A567E" w:rsidRDefault="001A567E" w:rsidP="00D83C30">
      <w:pPr>
        <w:tabs>
          <w:tab w:val="left" w:pos="0"/>
        </w:tabs>
        <w:spacing w:line="360" w:lineRule="auto"/>
        <w:rPr>
          <w:rFonts w:ascii="Arial" w:hAnsi="Arial" w:cs="Arial"/>
          <w:sz w:val="22"/>
          <w:szCs w:val="22"/>
        </w:rPr>
      </w:pPr>
      <w:r w:rsidRPr="00F168BB">
        <w:rPr>
          <w:rFonts w:ascii="Arial" w:hAnsi="Arial" w:cs="Arial"/>
          <w:sz w:val="22"/>
          <w:szCs w:val="22"/>
        </w:rPr>
        <w:t>………………………</w:t>
      </w:r>
      <w:r>
        <w:rPr>
          <w:rFonts w:ascii="Arial" w:hAnsi="Arial" w:cs="Arial"/>
          <w:sz w:val="22"/>
          <w:szCs w:val="22"/>
        </w:rPr>
        <w:t>…..……………..……………..............................................................................................................................................................................................................................................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A567E" w:rsidRPr="00F168BB" w:rsidRDefault="001A567E" w:rsidP="001A567E">
      <w:pPr>
        <w:spacing w:after="240"/>
        <w:ind w:left="39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Część 4</w:t>
      </w:r>
      <w:r w:rsidRPr="00F168BB">
        <w:rPr>
          <w:rFonts w:ascii="Arial" w:hAnsi="Arial" w:cs="Arial"/>
          <w:b/>
          <w:sz w:val="22"/>
          <w:szCs w:val="22"/>
        </w:rPr>
        <w:t xml:space="preserve"> zamówienia</w:t>
      </w:r>
      <w:r>
        <w:rPr>
          <w:rFonts w:ascii="Arial" w:hAnsi="Arial" w:cs="Arial"/>
          <w:b/>
          <w:sz w:val="22"/>
          <w:szCs w:val="22"/>
        </w:rPr>
        <w:t xml:space="preserve"> – PT w Lublińcu</w:t>
      </w:r>
    </w:p>
    <w:tbl>
      <w:tblPr>
        <w:tblStyle w:val="Tabela-Siatka"/>
        <w:tblW w:w="5179" w:type="pct"/>
        <w:tblInd w:w="-176" w:type="dxa"/>
        <w:tblLook w:val="04A0" w:firstRow="1" w:lastRow="0" w:firstColumn="1" w:lastColumn="0" w:noHBand="0" w:noVBand="1"/>
      </w:tblPr>
      <w:tblGrid>
        <w:gridCol w:w="1691"/>
        <w:gridCol w:w="1547"/>
        <w:gridCol w:w="917"/>
        <w:gridCol w:w="1658"/>
        <w:gridCol w:w="1705"/>
        <w:gridCol w:w="931"/>
        <w:gridCol w:w="1758"/>
      </w:tblGrid>
      <w:tr w:rsidR="00B1556A" w:rsidRPr="00F168BB" w:rsidTr="00B1556A">
        <w:tc>
          <w:tcPr>
            <w:tcW w:w="829" w:type="pct"/>
            <w:vAlign w:val="center"/>
          </w:tcPr>
          <w:p w:rsidR="001A567E" w:rsidRPr="00CE2E7F" w:rsidRDefault="001A567E" w:rsidP="000048C0">
            <w:pPr>
              <w:tabs>
                <w:tab w:val="left" w:pos="28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2E7F">
              <w:rPr>
                <w:rFonts w:ascii="Arial" w:hAnsi="Arial" w:cs="Arial"/>
                <w:b/>
                <w:sz w:val="18"/>
                <w:szCs w:val="18"/>
              </w:rPr>
              <w:t>Nazwa jednostki organizacyjnej</w:t>
            </w:r>
          </w:p>
        </w:tc>
        <w:tc>
          <w:tcPr>
            <w:tcW w:w="758" w:type="pct"/>
            <w:vAlign w:val="center"/>
          </w:tcPr>
          <w:p w:rsidR="001A567E" w:rsidRPr="00CE2E7F" w:rsidRDefault="001A567E" w:rsidP="000048C0">
            <w:pPr>
              <w:tabs>
                <w:tab w:val="left" w:pos="28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2E7F">
              <w:rPr>
                <w:rFonts w:ascii="Arial" w:hAnsi="Arial" w:cs="Arial"/>
                <w:b/>
                <w:sz w:val="18"/>
                <w:szCs w:val="18"/>
              </w:rPr>
              <w:t>Wynagrodzenie w zł bez podatku VAT za wykonanie usługi</w:t>
            </w:r>
          </w:p>
          <w:p w:rsidR="001A567E" w:rsidRPr="00CE2E7F" w:rsidRDefault="001A567E" w:rsidP="000048C0">
            <w:pPr>
              <w:tabs>
                <w:tab w:val="left" w:pos="28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2E7F">
              <w:rPr>
                <w:rFonts w:ascii="Arial" w:hAnsi="Arial" w:cs="Arial"/>
                <w:b/>
                <w:sz w:val="18"/>
                <w:szCs w:val="18"/>
              </w:rPr>
              <w:t>w 1 miesiącu</w:t>
            </w:r>
          </w:p>
        </w:tc>
        <w:tc>
          <w:tcPr>
            <w:tcW w:w="449" w:type="pct"/>
            <w:vAlign w:val="center"/>
          </w:tcPr>
          <w:p w:rsidR="001A567E" w:rsidRPr="00CE2E7F" w:rsidRDefault="001A567E" w:rsidP="000048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2E7F">
              <w:rPr>
                <w:rFonts w:ascii="Arial" w:hAnsi="Arial" w:cs="Arial"/>
                <w:b/>
                <w:sz w:val="18"/>
                <w:szCs w:val="18"/>
              </w:rPr>
              <w:t>Stawka podatku VAT</w:t>
            </w:r>
          </w:p>
        </w:tc>
        <w:tc>
          <w:tcPr>
            <w:tcW w:w="812" w:type="pct"/>
            <w:vAlign w:val="center"/>
          </w:tcPr>
          <w:p w:rsidR="001A567E" w:rsidRPr="00CE2E7F" w:rsidRDefault="001A567E" w:rsidP="000048C0">
            <w:pPr>
              <w:tabs>
                <w:tab w:val="left" w:pos="28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2E7F">
              <w:rPr>
                <w:rFonts w:ascii="Arial" w:hAnsi="Arial" w:cs="Arial"/>
                <w:b/>
                <w:sz w:val="18"/>
                <w:szCs w:val="18"/>
              </w:rPr>
              <w:t>Wynagrodzenie w zł z podatkiem VAT za wykonanie usługi</w:t>
            </w:r>
          </w:p>
          <w:p w:rsidR="001A567E" w:rsidRPr="00CE2E7F" w:rsidRDefault="001A567E" w:rsidP="000048C0">
            <w:pPr>
              <w:tabs>
                <w:tab w:val="left" w:pos="28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2E7F">
              <w:rPr>
                <w:rFonts w:ascii="Arial" w:hAnsi="Arial" w:cs="Arial"/>
                <w:b/>
                <w:sz w:val="18"/>
                <w:szCs w:val="18"/>
              </w:rPr>
              <w:t>w 1 miesiącu</w:t>
            </w:r>
          </w:p>
        </w:tc>
        <w:tc>
          <w:tcPr>
            <w:tcW w:w="835" w:type="pct"/>
            <w:vAlign w:val="center"/>
          </w:tcPr>
          <w:p w:rsidR="001A567E" w:rsidRPr="00CE2E7F" w:rsidRDefault="001A567E" w:rsidP="000048C0">
            <w:pPr>
              <w:tabs>
                <w:tab w:val="left" w:pos="28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2E7F">
              <w:rPr>
                <w:rFonts w:ascii="Arial" w:hAnsi="Arial" w:cs="Arial"/>
                <w:b/>
                <w:sz w:val="18"/>
                <w:szCs w:val="18"/>
              </w:rPr>
              <w:t xml:space="preserve">Wynagrodzenie w zł bez podatku VAT </w:t>
            </w:r>
            <w:r>
              <w:rPr>
                <w:rFonts w:ascii="Arial" w:hAnsi="Arial" w:cs="Arial"/>
                <w:b/>
                <w:sz w:val="18"/>
                <w:szCs w:val="18"/>
              </w:rPr>
              <w:t>za wykonanie usługi w okresie 3</w:t>
            </w:r>
            <w:r w:rsidRPr="00CE2E7F">
              <w:rPr>
                <w:rFonts w:ascii="Arial" w:hAnsi="Arial" w:cs="Arial"/>
                <w:b/>
                <w:sz w:val="18"/>
                <w:szCs w:val="18"/>
              </w:rPr>
              <w:t xml:space="preserve"> miesięcy</w:t>
            </w:r>
          </w:p>
        </w:tc>
        <w:tc>
          <w:tcPr>
            <w:tcW w:w="456" w:type="pct"/>
            <w:vAlign w:val="center"/>
          </w:tcPr>
          <w:p w:rsidR="001A567E" w:rsidRPr="00CE2E7F" w:rsidRDefault="001A567E" w:rsidP="000048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2E7F">
              <w:rPr>
                <w:rFonts w:ascii="Arial" w:hAnsi="Arial" w:cs="Arial"/>
                <w:b/>
                <w:sz w:val="18"/>
                <w:szCs w:val="18"/>
              </w:rPr>
              <w:t>Stawka podatku VAT</w:t>
            </w:r>
          </w:p>
        </w:tc>
        <w:tc>
          <w:tcPr>
            <w:tcW w:w="861" w:type="pct"/>
            <w:vAlign w:val="center"/>
          </w:tcPr>
          <w:p w:rsidR="001A567E" w:rsidRPr="00CE2E7F" w:rsidRDefault="001A567E" w:rsidP="000048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E7F">
              <w:rPr>
                <w:rFonts w:ascii="Arial" w:hAnsi="Arial" w:cs="Arial"/>
                <w:b/>
                <w:sz w:val="18"/>
                <w:szCs w:val="18"/>
              </w:rPr>
              <w:t xml:space="preserve">Wynagrodzenie w zł z podatkiem VAT </w:t>
            </w:r>
            <w:r>
              <w:rPr>
                <w:rFonts w:ascii="Arial" w:hAnsi="Arial" w:cs="Arial"/>
                <w:b/>
                <w:sz w:val="18"/>
                <w:szCs w:val="18"/>
              </w:rPr>
              <w:t>za wykonanie usługi w okresie 3</w:t>
            </w:r>
            <w:r w:rsidRPr="00CE2E7F">
              <w:rPr>
                <w:rFonts w:ascii="Arial" w:hAnsi="Arial" w:cs="Arial"/>
                <w:b/>
                <w:sz w:val="18"/>
                <w:szCs w:val="18"/>
              </w:rPr>
              <w:t xml:space="preserve"> miesięcy</w:t>
            </w:r>
          </w:p>
        </w:tc>
      </w:tr>
      <w:tr w:rsidR="00B1556A" w:rsidRPr="00F168BB" w:rsidTr="00B1556A">
        <w:trPr>
          <w:trHeight w:val="523"/>
        </w:trPr>
        <w:tc>
          <w:tcPr>
            <w:tcW w:w="829" w:type="pct"/>
            <w:vAlign w:val="center"/>
          </w:tcPr>
          <w:p w:rsidR="001A567E" w:rsidRPr="00CE2E7F" w:rsidRDefault="001A567E" w:rsidP="000048C0">
            <w:pPr>
              <w:tabs>
                <w:tab w:val="left" w:pos="285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2E7F">
              <w:rPr>
                <w:rFonts w:ascii="Arial" w:hAnsi="Arial" w:cs="Arial"/>
                <w:sz w:val="18"/>
                <w:szCs w:val="18"/>
              </w:rPr>
              <w:t>pow. wewnętrzna</w:t>
            </w:r>
          </w:p>
        </w:tc>
        <w:tc>
          <w:tcPr>
            <w:tcW w:w="758" w:type="pct"/>
            <w:vAlign w:val="center"/>
          </w:tcPr>
          <w:p w:rsidR="001A567E" w:rsidRPr="0062290A" w:rsidRDefault="001A567E" w:rsidP="000048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" w:type="pct"/>
            <w:vAlign w:val="center"/>
          </w:tcPr>
          <w:p w:rsidR="001A567E" w:rsidRPr="0062290A" w:rsidRDefault="001A567E" w:rsidP="000048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23%</w:t>
            </w:r>
          </w:p>
        </w:tc>
        <w:tc>
          <w:tcPr>
            <w:tcW w:w="812" w:type="pct"/>
            <w:vAlign w:val="center"/>
          </w:tcPr>
          <w:p w:rsidR="001A567E" w:rsidRPr="0062290A" w:rsidRDefault="001A567E" w:rsidP="000048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pct"/>
            <w:vAlign w:val="center"/>
          </w:tcPr>
          <w:p w:rsidR="001A567E" w:rsidRPr="0062290A" w:rsidRDefault="001A567E" w:rsidP="000048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pct"/>
            <w:vAlign w:val="center"/>
          </w:tcPr>
          <w:p w:rsidR="001A567E" w:rsidRPr="0062290A" w:rsidRDefault="001A567E" w:rsidP="000048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23%</w:t>
            </w:r>
          </w:p>
        </w:tc>
        <w:tc>
          <w:tcPr>
            <w:tcW w:w="861" w:type="pct"/>
            <w:vAlign w:val="center"/>
          </w:tcPr>
          <w:p w:rsidR="001A567E" w:rsidRPr="0062290A" w:rsidRDefault="001A567E" w:rsidP="000048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556A" w:rsidRPr="00F168BB" w:rsidTr="00B1556A">
        <w:trPr>
          <w:trHeight w:val="560"/>
        </w:trPr>
        <w:tc>
          <w:tcPr>
            <w:tcW w:w="829" w:type="pct"/>
            <w:vAlign w:val="center"/>
          </w:tcPr>
          <w:p w:rsidR="001A567E" w:rsidRPr="00CE2E7F" w:rsidRDefault="001A567E" w:rsidP="000048C0">
            <w:pPr>
              <w:tabs>
                <w:tab w:val="left" w:pos="285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2E7F">
              <w:rPr>
                <w:rFonts w:ascii="Arial" w:hAnsi="Arial" w:cs="Arial"/>
                <w:sz w:val="18"/>
                <w:szCs w:val="18"/>
              </w:rPr>
              <w:t>pow. zewnętrzna</w:t>
            </w:r>
          </w:p>
        </w:tc>
        <w:tc>
          <w:tcPr>
            <w:tcW w:w="758" w:type="pct"/>
            <w:vAlign w:val="center"/>
          </w:tcPr>
          <w:p w:rsidR="001A567E" w:rsidRPr="0062290A" w:rsidRDefault="001A567E" w:rsidP="000048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" w:type="pct"/>
            <w:vAlign w:val="center"/>
          </w:tcPr>
          <w:p w:rsidR="001A567E" w:rsidRPr="0062290A" w:rsidRDefault="001A567E" w:rsidP="000048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812" w:type="pct"/>
            <w:vAlign w:val="center"/>
          </w:tcPr>
          <w:p w:rsidR="001A567E" w:rsidRPr="0062290A" w:rsidRDefault="001A567E" w:rsidP="000048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pct"/>
            <w:vAlign w:val="center"/>
          </w:tcPr>
          <w:p w:rsidR="001A567E" w:rsidRPr="0062290A" w:rsidRDefault="001A567E" w:rsidP="000048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pct"/>
            <w:vAlign w:val="center"/>
          </w:tcPr>
          <w:p w:rsidR="001A567E" w:rsidRPr="0062290A" w:rsidRDefault="001A567E" w:rsidP="000048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861" w:type="pct"/>
            <w:vAlign w:val="center"/>
          </w:tcPr>
          <w:p w:rsidR="001A567E" w:rsidRPr="0062290A" w:rsidRDefault="001A567E" w:rsidP="000048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556A" w:rsidRPr="00F168BB" w:rsidTr="00B1556A">
        <w:tc>
          <w:tcPr>
            <w:tcW w:w="829" w:type="pct"/>
          </w:tcPr>
          <w:p w:rsidR="001A567E" w:rsidRPr="00CE2E7F" w:rsidRDefault="001A567E" w:rsidP="000048C0">
            <w:pPr>
              <w:tabs>
                <w:tab w:val="left" w:pos="285"/>
              </w:tabs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E2E7F">
              <w:rPr>
                <w:rFonts w:ascii="Arial" w:hAnsi="Arial" w:cs="Arial"/>
                <w:b/>
                <w:sz w:val="18"/>
                <w:szCs w:val="18"/>
              </w:rPr>
              <w:t xml:space="preserve">Łącznie wynagrodzenie </w:t>
            </w:r>
          </w:p>
          <w:p w:rsidR="001A567E" w:rsidRPr="00CE2E7F" w:rsidRDefault="001A567E" w:rsidP="000048C0">
            <w:pPr>
              <w:tabs>
                <w:tab w:val="left" w:pos="285"/>
              </w:tabs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E2E7F">
              <w:rPr>
                <w:rFonts w:ascii="Arial" w:hAnsi="Arial" w:cs="Arial"/>
                <w:b/>
                <w:sz w:val="18"/>
                <w:szCs w:val="18"/>
              </w:rPr>
              <w:t>w zł</w:t>
            </w:r>
          </w:p>
        </w:tc>
        <w:tc>
          <w:tcPr>
            <w:tcW w:w="758" w:type="pct"/>
          </w:tcPr>
          <w:p w:rsidR="001A567E" w:rsidRPr="0062290A" w:rsidRDefault="001A567E" w:rsidP="000048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" w:type="pct"/>
          </w:tcPr>
          <w:p w:rsidR="001A567E" w:rsidRPr="0062290A" w:rsidRDefault="001A567E" w:rsidP="000048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pct"/>
          </w:tcPr>
          <w:p w:rsidR="001A567E" w:rsidRPr="0062290A" w:rsidRDefault="001A567E" w:rsidP="000048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pct"/>
          </w:tcPr>
          <w:p w:rsidR="001A567E" w:rsidRPr="0062290A" w:rsidRDefault="001A567E" w:rsidP="000048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pct"/>
          </w:tcPr>
          <w:p w:rsidR="001A567E" w:rsidRPr="0062290A" w:rsidRDefault="001A567E" w:rsidP="000048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pct"/>
          </w:tcPr>
          <w:p w:rsidR="001A567E" w:rsidRPr="0062290A" w:rsidRDefault="001A567E" w:rsidP="000048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A567E" w:rsidRDefault="001A567E" w:rsidP="001A567E">
      <w:pPr>
        <w:tabs>
          <w:tab w:val="left" w:pos="0"/>
        </w:tabs>
        <w:spacing w:after="240"/>
        <w:ind w:left="284" w:hanging="284"/>
        <w:rPr>
          <w:rFonts w:ascii="Arial" w:hAnsi="Arial" w:cs="Arial"/>
          <w:sz w:val="22"/>
          <w:szCs w:val="22"/>
        </w:rPr>
      </w:pPr>
      <w:r w:rsidRPr="00F168BB">
        <w:rPr>
          <w:rFonts w:ascii="Arial" w:hAnsi="Arial" w:cs="Arial"/>
          <w:b/>
          <w:sz w:val="22"/>
          <w:szCs w:val="22"/>
        </w:rPr>
        <w:t>Słownie</w:t>
      </w:r>
      <w:r w:rsidRPr="00F168BB">
        <w:rPr>
          <w:rFonts w:ascii="Arial" w:hAnsi="Arial" w:cs="Arial"/>
          <w:sz w:val="22"/>
          <w:szCs w:val="22"/>
        </w:rPr>
        <w:t xml:space="preserve"> (wynag</w:t>
      </w:r>
      <w:r>
        <w:rPr>
          <w:rFonts w:ascii="Arial" w:hAnsi="Arial" w:cs="Arial"/>
          <w:sz w:val="22"/>
          <w:szCs w:val="22"/>
        </w:rPr>
        <w:t>rodzenie brutto za 3 miesiące)</w:t>
      </w:r>
    </w:p>
    <w:p w:rsidR="001A567E" w:rsidRPr="00F168BB" w:rsidRDefault="001A567E" w:rsidP="001A567E">
      <w:pPr>
        <w:tabs>
          <w:tab w:val="left" w:pos="0"/>
        </w:tabs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F168BB">
        <w:rPr>
          <w:rFonts w:ascii="Arial" w:hAnsi="Arial" w:cs="Arial"/>
          <w:sz w:val="22"/>
          <w:szCs w:val="22"/>
        </w:rPr>
        <w:t>………………………..…………</w:t>
      </w:r>
      <w:r>
        <w:rPr>
          <w:rFonts w:ascii="Arial" w:hAnsi="Arial" w:cs="Arial"/>
          <w:sz w:val="22"/>
          <w:szCs w:val="22"/>
        </w:rPr>
        <w:t>…..</w:t>
      </w:r>
      <w:r w:rsidRPr="00F168BB">
        <w:rPr>
          <w:rFonts w:ascii="Arial" w:hAnsi="Arial" w:cs="Arial"/>
          <w:sz w:val="22"/>
          <w:szCs w:val="22"/>
        </w:rPr>
        <w:t>…..…………….......</w:t>
      </w:r>
      <w:r>
        <w:rPr>
          <w:rFonts w:ascii="Arial" w:hAnsi="Arial" w:cs="Arial"/>
          <w:sz w:val="22"/>
          <w:szCs w:val="22"/>
        </w:rPr>
        <w:t>........................................................................</w:t>
      </w:r>
    </w:p>
    <w:p w:rsidR="001A567E" w:rsidRDefault="001A567E" w:rsidP="00D83C30">
      <w:pPr>
        <w:tabs>
          <w:tab w:val="left" w:pos="0"/>
        </w:tabs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F168BB">
        <w:rPr>
          <w:rFonts w:ascii="Arial" w:hAnsi="Arial" w:cs="Arial"/>
          <w:sz w:val="22"/>
          <w:szCs w:val="22"/>
        </w:rPr>
        <w:t>…………………………………………………………………………………..…</w:t>
      </w:r>
      <w:r>
        <w:rPr>
          <w:rFonts w:ascii="Arial" w:hAnsi="Arial" w:cs="Arial"/>
          <w:sz w:val="22"/>
          <w:szCs w:val="22"/>
        </w:rPr>
        <w:t>………</w:t>
      </w:r>
      <w:r w:rsidRPr="00F168BB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….…..............</w:t>
      </w:r>
    </w:p>
    <w:p w:rsidR="001A567E" w:rsidRPr="00F168BB" w:rsidRDefault="001A567E" w:rsidP="001A567E">
      <w:pPr>
        <w:spacing w:after="240"/>
        <w:ind w:left="397"/>
        <w:jc w:val="both"/>
        <w:rPr>
          <w:rFonts w:ascii="Arial" w:hAnsi="Arial" w:cs="Arial"/>
          <w:b/>
          <w:sz w:val="22"/>
          <w:szCs w:val="22"/>
        </w:rPr>
      </w:pPr>
      <w:r w:rsidRPr="00F168BB">
        <w:rPr>
          <w:rFonts w:ascii="Arial" w:hAnsi="Arial" w:cs="Arial"/>
          <w:b/>
          <w:sz w:val="22"/>
          <w:szCs w:val="22"/>
        </w:rPr>
        <w:t>Część</w:t>
      </w:r>
      <w:r>
        <w:rPr>
          <w:rFonts w:ascii="Arial" w:hAnsi="Arial" w:cs="Arial"/>
          <w:b/>
          <w:sz w:val="22"/>
          <w:szCs w:val="22"/>
        </w:rPr>
        <w:t xml:space="preserve"> 5</w:t>
      </w:r>
      <w:r w:rsidRPr="00F168BB">
        <w:rPr>
          <w:rFonts w:ascii="Arial" w:hAnsi="Arial" w:cs="Arial"/>
          <w:b/>
          <w:sz w:val="22"/>
          <w:szCs w:val="22"/>
        </w:rPr>
        <w:t xml:space="preserve"> zamówienia</w:t>
      </w:r>
      <w:r>
        <w:rPr>
          <w:rFonts w:ascii="Arial" w:hAnsi="Arial" w:cs="Arial"/>
          <w:b/>
          <w:sz w:val="22"/>
          <w:szCs w:val="22"/>
        </w:rPr>
        <w:t xml:space="preserve"> – PT w Myszkowie</w:t>
      </w:r>
    </w:p>
    <w:tbl>
      <w:tblPr>
        <w:tblStyle w:val="Tabela-Siatka"/>
        <w:tblW w:w="5179" w:type="pct"/>
        <w:tblInd w:w="-176" w:type="dxa"/>
        <w:tblLook w:val="04A0" w:firstRow="1" w:lastRow="0" w:firstColumn="1" w:lastColumn="0" w:noHBand="0" w:noVBand="1"/>
      </w:tblPr>
      <w:tblGrid>
        <w:gridCol w:w="1691"/>
        <w:gridCol w:w="1547"/>
        <w:gridCol w:w="917"/>
        <w:gridCol w:w="1658"/>
        <w:gridCol w:w="1705"/>
        <w:gridCol w:w="931"/>
        <w:gridCol w:w="1758"/>
      </w:tblGrid>
      <w:tr w:rsidR="00B1556A" w:rsidRPr="00F168BB" w:rsidTr="00B1556A">
        <w:tc>
          <w:tcPr>
            <w:tcW w:w="829" w:type="pct"/>
            <w:vAlign w:val="center"/>
          </w:tcPr>
          <w:p w:rsidR="001A567E" w:rsidRPr="00CE2E7F" w:rsidRDefault="001A567E" w:rsidP="000048C0">
            <w:pPr>
              <w:tabs>
                <w:tab w:val="left" w:pos="28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2E7F">
              <w:rPr>
                <w:rFonts w:ascii="Arial" w:hAnsi="Arial" w:cs="Arial"/>
                <w:b/>
                <w:sz w:val="18"/>
                <w:szCs w:val="18"/>
              </w:rPr>
              <w:t>Nazwa jednostki organizacyjnej</w:t>
            </w:r>
          </w:p>
        </w:tc>
        <w:tc>
          <w:tcPr>
            <w:tcW w:w="758" w:type="pct"/>
            <w:vAlign w:val="center"/>
          </w:tcPr>
          <w:p w:rsidR="001A567E" w:rsidRPr="00CE2E7F" w:rsidRDefault="001A567E" w:rsidP="000048C0">
            <w:pPr>
              <w:tabs>
                <w:tab w:val="left" w:pos="28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2E7F">
              <w:rPr>
                <w:rFonts w:ascii="Arial" w:hAnsi="Arial" w:cs="Arial"/>
                <w:b/>
                <w:sz w:val="18"/>
                <w:szCs w:val="18"/>
              </w:rPr>
              <w:t>Wynagrodzenie w zł bez podatku VAT za wykonanie usługi</w:t>
            </w:r>
          </w:p>
          <w:p w:rsidR="001A567E" w:rsidRPr="00CE2E7F" w:rsidRDefault="001A567E" w:rsidP="000048C0">
            <w:pPr>
              <w:tabs>
                <w:tab w:val="left" w:pos="28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2E7F">
              <w:rPr>
                <w:rFonts w:ascii="Arial" w:hAnsi="Arial" w:cs="Arial"/>
                <w:b/>
                <w:sz w:val="18"/>
                <w:szCs w:val="18"/>
              </w:rPr>
              <w:t>w 1 miesiącu</w:t>
            </w:r>
          </w:p>
        </w:tc>
        <w:tc>
          <w:tcPr>
            <w:tcW w:w="449" w:type="pct"/>
            <w:vAlign w:val="center"/>
          </w:tcPr>
          <w:p w:rsidR="001A567E" w:rsidRPr="00CE2E7F" w:rsidRDefault="001A567E" w:rsidP="000048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2E7F">
              <w:rPr>
                <w:rFonts w:ascii="Arial" w:hAnsi="Arial" w:cs="Arial"/>
                <w:b/>
                <w:sz w:val="18"/>
                <w:szCs w:val="18"/>
              </w:rPr>
              <w:t>Stawka podatku VAT</w:t>
            </w:r>
          </w:p>
        </w:tc>
        <w:tc>
          <w:tcPr>
            <w:tcW w:w="812" w:type="pct"/>
            <w:vAlign w:val="center"/>
          </w:tcPr>
          <w:p w:rsidR="001A567E" w:rsidRPr="00CE2E7F" w:rsidRDefault="001A567E" w:rsidP="000048C0">
            <w:pPr>
              <w:tabs>
                <w:tab w:val="left" w:pos="28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2E7F">
              <w:rPr>
                <w:rFonts w:ascii="Arial" w:hAnsi="Arial" w:cs="Arial"/>
                <w:b/>
                <w:sz w:val="18"/>
                <w:szCs w:val="18"/>
              </w:rPr>
              <w:t>Wynagrodzenie w zł z podatkiem VAT za wykonanie usługi</w:t>
            </w:r>
          </w:p>
          <w:p w:rsidR="001A567E" w:rsidRPr="00CE2E7F" w:rsidRDefault="001A567E" w:rsidP="000048C0">
            <w:pPr>
              <w:tabs>
                <w:tab w:val="left" w:pos="28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2E7F">
              <w:rPr>
                <w:rFonts w:ascii="Arial" w:hAnsi="Arial" w:cs="Arial"/>
                <w:b/>
                <w:sz w:val="18"/>
                <w:szCs w:val="18"/>
              </w:rPr>
              <w:t>w 1 miesiącu</w:t>
            </w:r>
          </w:p>
        </w:tc>
        <w:tc>
          <w:tcPr>
            <w:tcW w:w="835" w:type="pct"/>
            <w:vAlign w:val="center"/>
          </w:tcPr>
          <w:p w:rsidR="001A567E" w:rsidRPr="00CE2E7F" w:rsidRDefault="001A567E" w:rsidP="000048C0">
            <w:pPr>
              <w:tabs>
                <w:tab w:val="left" w:pos="28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2E7F">
              <w:rPr>
                <w:rFonts w:ascii="Arial" w:hAnsi="Arial" w:cs="Arial"/>
                <w:b/>
                <w:sz w:val="18"/>
                <w:szCs w:val="18"/>
              </w:rPr>
              <w:t xml:space="preserve">Wynagrodzenie w zł bez podatku VAT </w:t>
            </w:r>
            <w:r>
              <w:rPr>
                <w:rFonts w:ascii="Arial" w:hAnsi="Arial" w:cs="Arial"/>
                <w:b/>
                <w:sz w:val="18"/>
                <w:szCs w:val="18"/>
              </w:rPr>
              <w:t>za wykonanie usługi w okresie 3</w:t>
            </w:r>
            <w:r w:rsidRPr="00CE2E7F">
              <w:rPr>
                <w:rFonts w:ascii="Arial" w:hAnsi="Arial" w:cs="Arial"/>
                <w:b/>
                <w:sz w:val="18"/>
                <w:szCs w:val="18"/>
              </w:rPr>
              <w:t xml:space="preserve"> miesięcy</w:t>
            </w:r>
          </w:p>
        </w:tc>
        <w:tc>
          <w:tcPr>
            <w:tcW w:w="456" w:type="pct"/>
            <w:vAlign w:val="center"/>
          </w:tcPr>
          <w:p w:rsidR="001A567E" w:rsidRPr="00CE2E7F" w:rsidRDefault="001A567E" w:rsidP="000048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2E7F">
              <w:rPr>
                <w:rFonts w:ascii="Arial" w:hAnsi="Arial" w:cs="Arial"/>
                <w:b/>
                <w:sz w:val="18"/>
                <w:szCs w:val="18"/>
              </w:rPr>
              <w:t>Stawka podatku VAT</w:t>
            </w:r>
          </w:p>
        </w:tc>
        <w:tc>
          <w:tcPr>
            <w:tcW w:w="861" w:type="pct"/>
            <w:vAlign w:val="center"/>
          </w:tcPr>
          <w:p w:rsidR="001A567E" w:rsidRPr="00CE2E7F" w:rsidRDefault="001A567E" w:rsidP="000048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E7F">
              <w:rPr>
                <w:rFonts w:ascii="Arial" w:hAnsi="Arial" w:cs="Arial"/>
                <w:b/>
                <w:sz w:val="18"/>
                <w:szCs w:val="18"/>
              </w:rPr>
              <w:t xml:space="preserve">Wynagrodzenie w zł z podatkiem VAT </w:t>
            </w:r>
            <w:r>
              <w:rPr>
                <w:rFonts w:ascii="Arial" w:hAnsi="Arial" w:cs="Arial"/>
                <w:b/>
                <w:sz w:val="18"/>
                <w:szCs w:val="18"/>
              </w:rPr>
              <w:t>za wykonanie usługi w okresie 3</w:t>
            </w:r>
            <w:r w:rsidRPr="00CE2E7F">
              <w:rPr>
                <w:rFonts w:ascii="Arial" w:hAnsi="Arial" w:cs="Arial"/>
                <w:b/>
                <w:sz w:val="18"/>
                <w:szCs w:val="18"/>
              </w:rPr>
              <w:t xml:space="preserve"> miesięcy</w:t>
            </w:r>
          </w:p>
        </w:tc>
      </w:tr>
      <w:tr w:rsidR="00B1556A" w:rsidRPr="00F168BB" w:rsidTr="00B1556A">
        <w:trPr>
          <w:trHeight w:val="507"/>
        </w:trPr>
        <w:tc>
          <w:tcPr>
            <w:tcW w:w="829" w:type="pct"/>
            <w:vAlign w:val="center"/>
          </w:tcPr>
          <w:p w:rsidR="001A567E" w:rsidRPr="00CE2E7F" w:rsidRDefault="001A567E" w:rsidP="000048C0">
            <w:pPr>
              <w:tabs>
                <w:tab w:val="left" w:pos="285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2E7F">
              <w:rPr>
                <w:rFonts w:ascii="Arial" w:hAnsi="Arial" w:cs="Arial"/>
                <w:sz w:val="18"/>
                <w:szCs w:val="18"/>
              </w:rPr>
              <w:t>pow. wewnętrzna</w:t>
            </w:r>
          </w:p>
        </w:tc>
        <w:tc>
          <w:tcPr>
            <w:tcW w:w="758" w:type="pct"/>
            <w:vAlign w:val="center"/>
          </w:tcPr>
          <w:p w:rsidR="001A567E" w:rsidRPr="0062290A" w:rsidRDefault="001A567E" w:rsidP="000048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" w:type="pct"/>
            <w:vAlign w:val="center"/>
          </w:tcPr>
          <w:p w:rsidR="001A567E" w:rsidRPr="0062290A" w:rsidRDefault="001A567E" w:rsidP="000048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23%</w:t>
            </w:r>
          </w:p>
        </w:tc>
        <w:tc>
          <w:tcPr>
            <w:tcW w:w="812" w:type="pct"/>
            <w:vAlign w:val="center"/>
          </w:tcPr>
          <w:p w:rsidR="001A567E" w:rsidRPr="0062290A" w:rsidRDefault="001A567E" w:rsidP="000048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pct"/>
            <w:vAlign w:val="center"/>
          </w:tcPr>
          <w:p w:rsidR="001A567E" w:rsidRPr="0062290A" w:rsidRDefault="001A567E" w:rsidP="000048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pct"/>
            <w:vAlign w:val="center"/>
          </w:tcPr>
          <w:p w:rsidR="001A567E" w:rsidRPr="0062290A" w:rsidRDefault="001A567E" w:rsidP="000048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23%</w:t>
            </w:r>
          </w:p>
        </w:tc>
        <w:tc>
          <w:tcPr>
            <w:tcW w:w="861" w:type="pct"/>
            <w:vAlign w:val="center"/>
          </w:tcPr>
          <w:p w:rsidR="001A567E" w:rsidRPr="0062290A" w:rsidRDefault="001A567E" w:rsidP="000048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556A" w:rsidRPr="00F168BB" w:rsidTr="00B1556A">
        <w:trPr>
          <w:trHeight w:val="543"/>
        </w:trPr>
        <w:tc>
          <w:tcPr>
            <w:tcW w:w="829" w:type="pct"/>
            <w:vAlign w:val="center"/>
          </w:tcPr>
          <w:p w:rsidR="001A567E" w:rsidRPr="00CE2E7F" w:rsidRDefault="001A567E" w:rsidP="000048C0">
            <w:pPr>
              <w:tabs>
                <w:tab w:val="left" w:pos="285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2E7F">
              <w:rPr>
                <w:rFonts w:ascii="Arial" w:hAnsi="Arial" w:cs="Arial"/>
                <w:sz w:val="18"/>
                <w:szCs w:val="18"/>
              </w:rPr>
              <w:t>pow. zewnętrzna</w:t>
            </w:r>
          </w:p>
        </w:tc>
        <w:tc>
          <w:tcPr>
            <w:tcW w:w="758" w:type="pct"/>
            <w:vAlign w:val="center"/>
          </w:tcPr>
          <w:p w:rsidR="001A567E" w:rsidRPr="0062290A" w:rsidRDefault="001A567E" w:rsidP="000048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" w:type="pct"/>
            <w:vAlign w:val="center"/>
          </w:tcPr>
          <w:p w:rsidR="001A567E" w:rsidRPr="0062290A" w:rsidRDefault="001A567E" w:rsidP="000048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812" w:type="pct"/>
            <w:vAlign w:val="center"/>
          </w:tcPr>
          <w:p w:rsidR="001A567E" w:rsidRPr="0062290A" w:rsidRDefault="001A567E" w:rsidP="000048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pct"/>
            <w:vAlign w:val="center"/>
          </w:tcPr>
          <w:p w:rsidR="001A567E" w:rsidRPr="0062290A" w:rsidRDefault="001A567E" w:rsidP="000048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pct"/>
            <w:vAlign w:val="center"/>
          </w:tcPr>
          <w:p w:rsidR="001A567E" w:rsidRPr="0062290A" w:rsidRDefault="001A567E" w:rsidP="000048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861" w:type="pct"/>
            <w:vAlign w:val="center"/>
          </w:tcPr>
          <w:p w:rsidR="001A567E" w:rsidRPr="0062290A" w:rsidRDefault="001A567E" w:rsidP="000048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556A" w:rsidRPr="00F168BB" w:rsidTr="00B1556A">
        <w:tc>
          <w:tcPr>
            <w:tcW w:w="829" w:type="pct"/>
          </w:tcPr>
          <w:p w:rsidR="001A567E" w:rsidRPr="00CE2E7F" w:rsidRDefault="001A567E" w:rsidP="000048C0">
            <w:pPr>
              <w:tabs>
                <w:tab w:val="left" w:pos="285"/>
              </w:tabs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E2E7F">
              <w:rPr>
                <w:rFonts w:ascii="Arial" w:hAnsi="Arial" w:cs="Arial"/>
                <w:b/>
                <w:sz w:val="18"/>
                <w:szCs w:val="18"/>
              </w:rPr>
              <w:t xml:space="preserve">Łącznie wynagrodzenie </w:t>
            </w:r>
          </w:p>
          <w:p w:rsidR="001A567E" w:rsidRPr="00CE2E7F" w:rsidRDefault="001A567E" w:rsidP="000048C0">
            <w:pPr>
              <w:tabs>
                <w:tab w:val="left" w:pos="285"/>
              </w:tabs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E2E7F">
              <w:rPr>
                <w:rFonts w:ascii="Arial" w:hAnsi="Arial" w:cs="Arial"/>
                <w:b/>
                <w:sz w:val="18"/>
                <w:szCs w:val="18"/>
              </w:rPr>
              <w:t>w zł</w:t>
            </w:r>
          </w:p>
        </w:tc>
        <w:tc>
          <w:tcPr>
            <w:tcW w:w="758" w:type="pct"/>
          </w:tcPr>
          <w:p w:rsidR="001A567E" w:rsidRPr="0062290A" w:rsidRDefault="001A567E" w:rsidP="000048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" w:type="pct"/>
          </w:tcPr>
          <w:p w:rsidR="001A567E" w:rsidRPr="0062290A" w:rsidRDefault="001A567E" w:rsidP="000048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pct"/>
          </w:tcPr>
          <w:p w:rsidR="001A567E" w:rsidRPr="0062290A" w:rsidRDefault="001A567E" w:rsidP="000048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pct"/>
          </w:tcPr>
          <w:p w:rsidR="001A567E" w:rsidRPr="0062290A" w:rsidRDefault="001A567E" w:rsidP="000048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pct"/>
          </w:tcPr>
          <w:p w:rsidR="001A567E" w:rsidRPr="0062290A" w:rsidRDefault="001A567E" w:rsidP="000048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pct"/>
          </w:tcPr>
          <w:p w:rsidR="001A567E" w:rsidRPr="0062290A" w:rsidRDefault="001A567E" w:rsidP="000048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A567E" w:rsidRDefault="001A567E" w:rsidP="001A567E">
      <w:pPr>
        <w:tabs>
          <w:tab w:val="left" w:pos="0"/>
        </w:tabs>
        <w:spacing w:after="240" w:line="360" w:lineRule="auto"/>
        <w:rPr>
          <w:rFonts w:ascii="Arial" w:hAnsi="Arial" w:cs="Arial"/>
          <w:sz w:val="22"/>
          <w:szCs w:val="22"/>
        </w:rPr>
      </w:pPr>
      <w:r w:rsidRPr="00F168BB">
        <w:rPr>
          <w:rFonts w:ascii="Arial" w:hAnsi="Arial" w:cs="Arial"/>
          <w:b/>
          <w:sz w:val="22"/>
          <w:szCs w:val="22"/>
        </w:rPr>
        <w:t>Słownie</w:t>
      </w:r>
      <w:r w:rsidRPr="00F168BB">
        <w:rPr>
          <w:rFonts w:ascii="Arial" w:hAnsi="Arial" w:cs="Arial"/>
          <w:sz w:val="22"/>
          <w:szCs w:val="22"/>
        </w:rPr>
        <w:t xml:space="preserve"> (wynag</w:t>
      </w:r>
      <w:r>
        <w:rPr>
          <w:rFonts w:ascii="Arial" w:hAnsi="Arial" w:cs="Arial"/>
          <w:sz w:val="22"/>
          <w:szCs w:val="22"/>
        </w:rPr>
        <w:t>rodzenie brutto za 3 miesiące)</w:t>
      </w:r>
    </w:p>
    <w:p w:rsidR="001A567E" w:rsidRDefault="001A567E" w:rsidP="001A567E">
      <w:pPr>
        <w:tabs>
          <w:tab w:val="left" w:pos="0"/>
        </w:tabs>
        <w:spacing w:after="240" w:line="360" w:lineRule="auto"/>
        <w:rPr>
          <w:rFonts w:ascii="Arial" w:hAnsi="Arial" w:cs="Arial"/>
          <w:sz w:val="22"/>
          <w:szCs w:val="22"/>
        </w:rPr>
      </w:pPr>
      <w:r w:rsidRPr="00F168BB">
        <w:rPr>
          <w:rFonts w:ascii="Arial" w:hAnsi="Arial" w:cs="Arial"/>
          <w:sz w:val="22"/>
          <w:szCs w:val="22"/>
        </w:rPr>
        <w:t>………………………..……………</w:t>
      </w:r>
      <w:r>
        <w:rPr>
          <w:rFonts w:ascii="Arial" w:hAnsi="Arial" w:cs="Arial"/>
          <w:sz w:val="22"/>
          <w:szCs w:val="22"/>
        </w:rPr>
        <w:t>……</w:t>
      </w:r>
      <w:r w:rsidRPr="00F168BB">
        <w:rPr>
          <w:rFonts w:ascii="Arial" w:hAnsi="Arial" w:cs="Arial"/>
          <w:sz w:val="22"/>
          <w:szCs w:val="22"/>
        </w:rPr>
        <w:t>…………….......</w:t>
      </w: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C5F2D" w:rsidRPr="00F168BB" w:rsidRDefault="00BC5F2D" w:rsidP="00BC5F2D">
      <w:pPr>
        <w:tabs>
          <w:tab w:val="left" w:pos="0"/>
        </w:tabs>
        <w:spacing w:after="240"/>
        <w:ind w:left="681" w:hanging="284"/>
        <w:rPr>
          <w:rFonts w:ascii="Arial" w:hAnsi="Arial" w:cs="Arial"/>
          <w:b/>
          <w:sz w:val="22"/>
          <w:szCs w:val="22"/>
        </w:rPr>
      </w:pPr>
      <w:r w:rsidRPr="00F168BB">
        <w:rPr>
          <w:rFonts w:ascii="Arial" w:hAnsi="Arial" w:cs="Arial"/>
          <w:b/>
          <w:sz w:val="22"/>
          <w:szCs w:val="22"/>
        </w:rPr>
        <w:lastRenderedPageBreak/>
        <w:t xml:space="preserve">Część </w:t>
      </w:r>
      <w:r>
        <w:rPr>
          <w:rFonts w:ascii="Arial" w:hAnsi="Arial" w:cs="Arial"/>
          <w:b/>
          <w:sz w:val="22"/>
          <w:szCs w:val="22"/>
        </w:rPr>
        <w:t>6</w:t>
      </w:r>
      <w:r w:rsidRPr="00F168BB">
        <w:rPr>
          <w:rFonts w:ascii="Arial" w:hAnsi="Arial" w:cs="Arial"/>
          <w:b/>
          <w:sz w:val="22"/>
          <w:szCs w:val="22"/>
        </w:rPr>
        <w:t xml:space="preserve"> zamówienia </w:t>
      </w:r>
      <w:r>
        <w:rPr>
          <w:rFonts w:ascii="Arial" w:hAnsi="Arial" w:cs="Arial"/>
          <w:b/>
          <w:sz w:val="22"/>
          <w:szCs w:val="22"/>
        </w:rPr>
        <w:t>– PT w Katowicach</w:t>
      </w:r>
    </w:p>
    <w:tbl>
      <w:tblPr>
        <w:tblStyle w:val="Tabela-Siatka"/>
        <w:tblW w:w="5179" w:type="pct"/>
        <w:tblInd w:w="-176" w:type="dxa"/>
        <w:tblLook w:val="04A0" w:firstRow="1" w:lastRow="0" w:firstColumn="1" w:lastColumn="0" w:noHBand="0" w:noVBand="1"/>
      </w:tblPr>
      <w:tblGrid>
        <w:gridCol w:w="1691"/>
        <w:gridCol w:w="1547"/>
        <w:gridCol w:w="917"/>
        <w:gridCol w:w="1658"/>
        <w:gridCol w:w="1707"/>
        <w:gridCol w:w="931"/>
        <w:gridCol w:w="1756"/>
      </w:tblGrid>
      <w:tr w:rsidR="00BC5F2D" w:rsidRPr="00F168BB" w:rsidTr="001864F5">
        <w:tc>
          <w:tcPr>
            <w:tcW w:w="829" w:type="pct"/>
            <w:vAlign w:val="center"/>
          </w:tcPr>
          <w:p w:rsidR="00BC5F2D" w:rsidRPr="00CE2E7F" w:rsidRDefault="00BC5F2D" w:rsidP="001864F5">
            <w:pPr>
              <w:tabs>
                <w:tab w:val="left" w:pos="28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2E7F">
              <w:rPr>
                <w:rFonts w:ascii="Arial" w:hAnsi="Arial" w:cs="Arial"/>
                <w:b/>
                <w:sz w:val="18"/>
                <w:szCs w:val="18"/>
              </w:rPr>
              <w:t>Nazwa jednostki organizacyjnej</w:t>
            </w:r>
          </w:p>
        </w:tc>
        <w:tc>
          <w:tcPr>
            <w:tcW w:w="758" w:type="pct"/>
            <w:vAlign w:val="center"/>
          </w:tcPr>
          <w:p w:rsidR="00BC5F2D" w:rsidRPr="00CE2E7F" w:rsidRDefault="00BC5F2D" w:rsidP="001864F5">
            <w:pPr>
              <w:tabs>
                <w:tab w:val="left" w:pos="28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2E7F">
              <w:rPr>
                <w:rFonts w:ascii="Arial" w:hAnsi="Arial" w:cs="Arial"/>
                <w:b/>
                <w:sz w:val="18"/>
                <w:szCs w:val="18"/>
              </w:rPr>
              <w:t>Wynagrodzenie w zł bez podatku VAT za wykonanie usługi</w:t>
            </w:r>
          </w:p>
          <w:p w:rsidR="00BC5F2D" w:rsidRPr="00CE2E7F" w:rsidRDefault="00BC5F2D" w:rsidP="001864F5">
            <w:pPr>
              <w:tabs>
                <w:tab w:val="left" w:pos="28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2E7F">
              <w:rPr>
                <w:rFonts w:ascii="Arial" w:hAnsi="Arial" w:cs="Arial"/>
                <w:b/>
                <w:sz w:val="18"/>
                <w:szCs w:val="18"/>
              </w:rPr>
              <w:t>w 1 miesiącu</w:t>
            </w:r>
          </w:p>
        </w:tc>
        <w:tc>
          <w:tcPr>
            <w:tcW w:w="449" w:type="pct"/>
            <w:vAlign w:val="center"/>
          </w:tcPr>
          <w:p w:rsidR="00BC5F2D" w:rsidRPr="00CE2E7F" w:rsidRDefault="00BC5F2D" w:rsidP="001864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2E7F">
              <w:rPr>
                <w:rFonts w:ascii="Arial" w:hAnsi="Arial" w:cs="Arial"/>
                <w:b/>
                <w:sz w:val="18"/>
                <w:szCs w:val="18"/>
              </w:rPr>
              <w:t>Stawka podatku VAT</w:t>
            </w:r>
          </w:p>
        </w:tc>
        <w:tc>
          <w:tcPr>
            <w:tcW w:w="812" w:type="pct"/>
            <w:vAlign w:val="center"/>
          </w:tcPr>
          <w:p w:rsidR="00BC5F2D" w:rsidRPr="00CE2E7F" w:rsidRDefault="00BC5F2D" w:rsidP="001864F5">
            <w:pPr>
              <w:tabs>
                <w:tab w:val="left" w:pos="28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2E7F">
              <w:rPr>
                <w:rFonts w:ascii="Arial" w:hAnsi="Arial" w:cs="Arial"/>
                <w:b/>
                <w:sz w:val="18"/>
                <w:szCs w:val="18"/>
              </w:rPr>
              <w:t>Wynagrodzenie w zł z podatkiem VAT za wykonanie usługi</w:t>
            </w:r>
          </w:p>
          <w:p w:rsidR="00BC5F2D" w:rsidRPr="00CE2E7F" w:rsidRDefault="00BC5F2D" w:rsidP="001864F5">
            <w:pPr>
              <w:tabs>
                <w:tab w:val="left" w:pos="28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2E7F">
              <w:rPr>
                <w:rFonts w:ascii="Arial" w:hAnsi="Arial" w:cs="Arial"/>
                <w:b/>
                <w:sz w:val="18"/>
                <w:szCs w:val="18"/>
              </w:rPr>
              <w:t>w 1 miesiącu</w:t>
            </w:r>
          </w:p>
        </w:tc>
        <w:tc>
          <w:tcPr>
            <w:tcW w:w="836" w:type="pct"/>
            <w:vAlign w:val="center"/>
          </w:tcPr>
          <w:p w:rsidR="00BC5F2D" w:rsidRPr="00CE2E7F" w:rsidRDefault="00BC5F2D" w:rsidP="001864F5">
            <w:pPr>
              <w:tabs>
                <w:tab w:val="left" w:pos="28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2E7F">
              <w:rPr>
                <w:rFonts w:ascii="Arial" w:hAnsi="Arial" w:cs="Arial"/>
                <w:b/>
                <w:sz w:val="18"/>
                <w:szCs w:val="18"/>
              </w:rPr>
              <w:t xml:space="preserve">Wynagrodzenie w zł bez podatku VAT </w:t>
            </w:r>
            <w:r>
              <w:rPr>
                <w:rFonts w:ascii="Arial" w:hAnsi="Arial" w:cs="Arial"/>
                <w:b/>
                <w:sz w:val="18"/>
                <w:szCs w:val="18"/>
              </w:rPr>
              <w:t>za wykonanie usługi w okresie 3</w:t>
            </w:r>
            <w:r w:rsidRPr="00CE2E7F">
              <w:rPr>
                <w:rFonts w:ascii="Arial" w:hAnsi="Arial" w:cs="Arial"/>
                <w:b/>
                <w:sz w:val="18"/>
                <w:szCs w:val="18"/>
              </w:rPr>
              <w:t xml:space="preserve"> miesięcy</w:t>
            </w:r>
          </w:p>
        </w:tc>
        <w:tc>
          <w:tcPr>
            <w:tcW w:w="456" w:type="pct"/>
            <w:vAlign w:val="center"/>
          </w:tcPr>
          <w:p w:rsidR="00BC5F2D" w:rsidRPr="00CE2E7F" w:rsidRDefault="00BC5F2D" w:rsidP="001864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2E7F">
              <w:rPr>
                <w:rFonts w:ascii="Arial" w:hAnsi="Arial" w:cs="Arial"/>
                <w:b/>
                <w:sz w:val="18"/>
                <w:szCs w:val="18"/>
              </w:rPr>
              <w:t>Stawka podatku VAT</w:t>
            </w:r>
          </w:p>
        </w:tc>
        <w:tc>
          <w:tcPr>
            <w:tcW w:w="861" w:type="pct"/>
            <w:vAlign w:val="center"/>
          </w:tcPr>
          <w:p w:rsidR="00BC5F2D" w:rsidRPr="00CE2E7F" w:rsidRDefault="00BC5F2D" w:rsidP="001864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E7F">
              <w:rPr>
                <w:rFonts w:ascii="Arial" w:hAnsi="Arial" w:cs="Arial"/>
                <w:b/>
                <w:sz w:val="18"/>
                <w:szCs w:val="18"/>
              </w:rPr>
              <w:t xml:space="preserve">Wynagrodzenie w zł z podatkiem VAT </w:t>
            </w:r>
            <w:r>
              <w:rPr>
                <w:rFonts w:ascii="Arial" w:hAnsi="Arial" w:cs="Arial"/>
                <w:b/>
                <w:sz w:val="18"/>
                <w:szCs w:val="18"/>
              </w:rPr>
              <w:t>za wykonanie usługi w okresie 3</w:t>
            </w:r>
            <w:r w:rsidRPr="00CE2E7F">
              <w:rPr>
                <w:rFonts w:ascii="Arial" w:hAnsi="Arial" w:cs="Arial"/>
                <w:b/>
                <w:sz w:val="18"/>
                <w:szCs w:val="18"/>
              </w:rPr>
              <w:t xml:space="preserve"> miesięcy</w:t>
            </w:r>
          </w:p>
        </w:tc>
      </w:tr>
      <w:tr w:rsidR="00BC5F2D" w:rsidRPr="00F168BB" w:rsidTr="001864F5">
        <w:trPr>
          <w:trHeight w:val="548"/>
        </w:trPr>
        <w:tc>
          <w:tcPr>
            <w:tcW w:w="829" w:type="pct"/>
            <w:vAlign w:val="center"/>
          </w:tcPr>
          <w:p w:rsidR="00BC5F2D" w:rsidRPr="00CE2E7F" w:rsidRDefault="00BC5F2D" w:rsidP="001864F5">
            <w:pPr>
              <w:tabs>
                <w:tab w:val="left" w:pos="285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2E7F">
              <w:rPr>
                <w:rFonts w:ascii="Arial" w:hAnsi="Arial" w:cs="Arial"/>
                <w:sz w:val="18"/>
                <w:szCs w:val="18"/>
              </w:rPr>
              <w:t>pow. wewnętrzna</w:t>
            </w:r>
          </w:p>
        </w:tc>
        <w:tc>
          <w:tcPr>
            <w:tcW w:w="758" w:type="pct"/>
            <w:vAlign w:val="center"/>
          </w:tcPr>
          <w:p w:rsidR="00BC5F2D" w:rsidRPr="0062290A" w:rsidRDefault="00BC5F2D" w:rsidP="001864F5">
            <w:pPr>
              <w:tabs>
                <w:tab w:val="left" w:pos="28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9" w:type="pct"/>
            <w:vAlign w:val="center"/>
          </w:tcPr>
          <w:p w:rsidR="00BC5F2D" w:rsidRPr="005D12B0" w:rsidRDefault="00BC5F2D" w:rsidP="00186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2B0">
              <w:rPr>
                <w:rFonts w:ascii="Arial" w:hAnsi="Arial" w:cs="Arial"/>
                <w:sz w:val="20"/>
                <w:szCs w:val="20"/>
              </w:rPr>
              <w:t>23%</w:t>
            </w:r>
          </w:p>
        </w:tc>
        <w:tc>
          <w:tcPr>
            <w:tcW w:w="812" w:type="pct"/>
            <w:vAlign w:val="center"/>
          </w:tcPr>
          <w:p w:rsidR="00BC5F2D" w:rsidRPr="0062290A" w:rsidRDefault="00BC5F2D" w:rsidP="001864F5">
            <w:pPr>
              <w:tabs>
                <w:tab w:val="left" w:pos="28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6" w:type="pct"/>
            <w:vAlign w:val="center"/>
          </w:tcPr>
          <w:p w:rsidR="00BC5F2D" w:rsidRPr="0062290A" w:rsidRDefault="00BC5F2D" w:rsidP="001864F5">
            <w:pPr>
              <w:tabs>
                <w:tab w:val="left" w:pos="28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6" w:type="pct"/>
            <w:vAlign w:val="center"/>
          </w:tcPr>
          <w:p w:rsidR="00BC5F2D" w:rsidRPr="00DF75BE" w:rsidRDefault="00BC5F2D" w:rsidP="00186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75BE">
              <w:rPr>
                <w:rFonts w:ascii="Arial" w:hAnsi="Arial" w:cs="Arial"/>
                <w:sz w:val="20"/>
                <w:szCs w:val="20"/>
              </w:rPr>
              <w:t>23%</w:t>
            </w:r>
          </w:p>
        </w:tc>
        <w:tc>
          <w:tcPr>
            <w:tcW w:w="861" w:type="pct"/>
            <w:vAlign w:val="center"/>
          </w:tcPr>
          <w:p w:rsidR="00BC5F2D" w:rsidRPr="0062290A" w:rsidRDefault="00BC5F2D" w:rsidP="001864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5F2D" w:rsidRPr="00F168BB" w:rsidTr="001864F5">
        <w:trPr>
          <w:trHeight w:val="542"/>
        </w:trPr>
        <w:tc>
          <w:tcPr>
            <w:tcW w:w="829" w:type="pct"/>
            <w:vAlign w:val="center"/>
          </w:tcPr>
          <w:p w:rsidR="00BC5F2D" w:rsidRPr="00CE2E7F" w:rsidRDefault="00BC5F2D" w:rsidP="001864F5">
            <w:pPr>
              <w:tabs>
                <w:tab w:val="left" w:pos="285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2E7F">
              <w:rPr>
                <w:rFonts w:ascii="Arial" w:hAnsi="Arial" w:cs="Arial"/>
                <w:sz w:val="18"/>
                <w:szCs w:val="18"/>
              </w:rPr>
              <w:t>pow. zewnętrzna</w:t>
            </w:r>
          </w:p>
        </w:tc>
        <w:tc>
          <w:tcPr>
            <w:tcW w:w="758" w:type="pct"/>
            <w:vAlign w:val="center"/>
          </w:tcPr>
          <w:p w:rsidR="00BC5F2D" w:rsidRPr="0062290A" w:rsidRDefault="00BC5F2D" w:rsidP="001864F5">
            <w:pPr>
              <w:tabs>
                <w:tab w:val="left" w:pos="28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9" w:type="pct"/>
            <w:vAlign w:val="center"/>
          </w:tcPr>
          <w:p w:rsidR="00BC5F2D" w:rsidRPr="005D12B0" w:rsidRDefault="00BC5F2D" w:rsidP="00186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2B0"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812" w:type="pct"/>
            <w:vAlign w:val="center"/>
          </w:tcPr>
          <w:p w:rsidR="00BC5F2D" w:rsidRPr="0062290A" w:rsidRDefault="00BC5F2D" w:rsidP="001864F5">
            <w:pPr>
              <w:tabs>
                <w:tab w:val="left" w:pos="28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6" w:type="pct"/>
            <w:vAlign w:val="center"/>
          </w:tcPr>
          <w:p w:rsidR="00BC5F2D" w:rsidRPr="0062290A" w:rsidRDefault="00BC5F2D" w:rsidP="001864F5">
            <w:pPr>
              <w:tabs>
                <w:tab w:val="left" w:pos="28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6" w:type="pct"/>
            <w:vAlign w:val="center"/>
          </w:tcPr>
          <w:p w:rsidR="00BC5F2D" w:rsidRPr="00DF75BE" w:rsidRDefault="00BC5F2D" w:rsidP="00186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75BE"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861" w:type="pct"/>
            <w:vAlign w:val="center"/>
          </w:tcPr>
          <w:p w:rsidR="00BC5F2D" w:rsidRPr="0062290A" w:rsidRDefault="00BC5F2D" w:rsidP="001864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5F2D" w:rsidRPr="00F168BB" w:rsidTr="001864F5">
        <w:tc>
          <w:tcPr>
            <w:tcW w:w="829" w:type="pct"/>
          </w:tcPr>
          <w:p w:rsidR="00BC5F2D" w:rsidRPr="00CE2E7F" w:rsidRDefault="00BC5F2D" w:rsidP="001864F5">
            <w:pPr>
              <w:tabs>
                <w:tab w:val="left" w:pos="285"/>
              </w:tabs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E2E7F">
              <w:rPr>
                <w:rFonts w:ascii="Arial" w:hAnsi="Arial" w:cs="Arial"/>
                <w:b/>
                <w:sz w:val="18"/>
                <w:szCs w:val="18"/>
              </w:rPr>
              <w:t xml:space="preserve">Łącznie wynagrodzenie </w:t>
            </w:r>
          </w:p>
          <w:p w:rsidR="00BC5F2D" w:rsidRPr="00CE2E7F" w:rsidRDefault="00BC5F2D" w:rsidP="001864F5">
            <w:pPr>
              <w:tabs>
                <w:tab w:val="left" w:pos="285"/>
              </w:tabs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E2E7F">
              <w:rPr>
                <w:rFonts w:ascii="Arial" w:hAnsi="Arial" w:cs="Arial"/>
                <w:b/>
                <w:sz w:val="18"/>
                <w:szCs w:val="18"/>
              </w:rPr>
              <w:t>w zł</w:t>
            </w:r>
          </w:p>
        </w:tc>
        <w:tc>
          <w:tcPr>
            <w:tcW w:w="758" w:type="pct"/>
          </w:tcPr>
          <w:p w:rsidR="00BC5F2D" w:rsidRPr="0062290A" w:rsidRDefault="00BC5F2D" w:rsidP="001864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" w:type="pct"/>
          </w:tcPr>
          <w:p w:rsidR="00BC5F2D" w:rsidRPr="0062290A" w:rsidRDefault="00BC5F2D" w:rsidP="001864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pct"/>
          </w:tcPr>
          <w:p w:rsidR="00BC5F2D" w:rsidRPr="0062290A" w:rsidRDefault="00BC5F2D" w:rsidP="001864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BC5F2D" w:rsidRPr="0062290A" w:rsidRDefault="00BC5F2D" w:rsidP="001864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pct"/>
          </w:tcPr>
          <w:p w:rsidR="00BC5F2D" w:rsidRPr="0062290A" w:rsidRDefault="00BC5F2D" w:rsidP="001864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pct"/>
          </w:tcPr>
          <w:p w:rsidR="00BC5F2D" w:rsidRPr="0062290A" w:rsidRDefault="00BC5F2D" w:rsidP="001864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C5F2D" w:rsidRDefault="00BC5F2D" w:rsidP="00BC5F2D">
      <w:pPr>
        <w:tabs>
          <w:tab w:val="left" w:pos="0"/>
        </w:tabs>
        <w:spacing w:after="240"/>
        <w:rPr>
          <w:rFonts w:ascii="Arial" w:hAnsi="Arial" w:cs="Arial"/>
          <w:sz w:val="22"/>
          <w:szCs w:val="22"/>
        </w:rPr>
      </w:pPr>
      <w:r w:rsidRPr="00F168BB">
        <w:rPr>
          <w:rFonts w:ascii="Arial" w:hAnsi="Arial" w:cs="Arial"/>
          <w:b/>
          <w:sz w:val="22"/>
          <w:szCs w:val="22"/>
        </w:rPr>
        <w:t>Słownie</w:t>
      </w:r>
      <w:r>
        <w:rPr>
          <w:rFonts w:ascii="Arial" w:hAnsi="Arial" w:cs="Arial"/>
          <w:sz w:val="22"/>
          <w:szCs w:val="22"/>
        </w:rPr>
        <w:t xml:space="preserve"> (wynagrodzenie brutto za 3 miesiące)</w:t>
      </w:r>
    </w:p>
    <w:p w:rsidR="00BC5F2D" w:rsidRDefault="00BC5F2D" w:rsidP="00BC5F2D">
      <w:pPr>
        <w:tabs>
          <w:tab w:val="left" w:pos="0"/>
        </w:tabs>
        <w:spacing w:after="24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………………………………………………………………………………………………………………….……………………………………………………………………………………………………...................</w:t>
      </w:r>
    </w:p>
    <w:p w:rsidR="00BC5F2D" w:rsidRPr="00F168BB" w:rsidRDefault="00BC5F2D" w:rsidP="00BC5F2D">
      <w:pPr>
        <w:tabs>
          <w:tab w:val="left" w:pos="0"/>
        </w:tabs>
        <w:spacing w:after="240"/>
        <w:ind w:left="681" w:hanging="28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Część 7</w:t>
      </w:r>
      <w:r w:rsidRPr="00F168BB">
        <w:rPr>
          <w:rFonts w:ascii="Arial" w:hAnsi="Arial" w:cs="Arial"/>
          <w:b/>
          <w:sz w:val="22"/>
          <w:szCs w:val="22"/>
        </w:rPr>
        <w:t xml:space="preserve"> zamówienia </w:t>
      </w:r>
      <w:r>
        <w:rPr>
          <w:rFonts w:ascii="Arial" w:hAnsi="Arial" w:cs="Arial"/>
          <w:b/>
          <w:sz w:val="22"/>
          <w:szCs w:val="22"/>
        </w:rPr>
        <w:t>– PT w Gliwicach</w:t>
      </w:r>
    </w:p>
    <w:tbl>
      <w:tblPr>
        <w:tblStyle w:val="Tabela-Siatka"/>
        <w:tblW w:w="5179" w:type="pct"/>
        <w:tblInd w:w="-176" w:type="dxa"/>
        <w:tblLook w:val="04A0" w:firstRow="1" w:lastRow="0" w:firstColumn="1" w:lastColumn="0" w:noHBand="0" w:noVBand="1"/>
      </w:tblPr>
      <w:tblGrid>
        <w:gridCol w:w="1691"/>
        <w:gridCol w:w="1547"/>
        <w:gridCol w:w="917"/>
        <w:gridCol w:w="1658"/>
        <w:gridCol w:w="1705"/>
        <w:gridCol w:w="931"/>
        <w:gridCol w:w="1758"/>
      </w:tblGrid>
      <w:tr w:rsidR="00BC5F2D" w:rsidRPr="00F168BB" w:rsidTr="00C50C5A">
        <w:tc>
          <w:tcPr>
            <w:tcW w:w="829" w:type="pct"/>
            <w:vAlign w:val="center"/>
          </w:tcPr>
          <w:p w:rsidR="00BC5F2D" w:rsidRPr="00CE2E7F" w:rsidRDefault="00BC5F2D" w:rsidP="00C50C5A">
            <w:pPr>
              <w:tabs>
                <w:tab w:val="left" w:pos="28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2E7F">
              <w:rPr>
                <w:rFonts w:ascii="Arial" w:hAnsi="Arial" w:cs="Arial"/>
                <w:b/>
                <w:sz w:val="18"/>
                <w:szCs w:val="18"/>
              </w:rPr>
              <w:t>Nazwa jednostki organizacyjnej</w:t>
            </w:r>
          </w:p>
        </w:tc>
        <w:tc>
          <w:tcPr>
            <w:tcW w:w="758" w:type="pct"/>
            <w:vAlign w:val="center"/>
          </w:tcPr>
          <w:p w:rsidR="00BC5F2D" w:rsidRPr="00CE2E7F" w:rsidRDefault="00BC5F2D" w:rsidP="00C50C5A">
            <w:pPr>
              <w:tabs>
                <w:tab w:val="left" w:pos="28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2E7F">
              <w:rPr>
                <w:rFonts w:ascii="Arial" w:hAnsi="Arial" w:cs="Arial"/>
                <w:b/>
                <w:sz w:val="18"/>
                <w:szCs w:val="18"/>
              </w:rPr>
              <w:t>Wynagrodzenie w zł bez podatku VAT za wykonanie usługi</w:t>
            </w:r>
          </w:p>
          <w:p w:rsidR="00BC5F2D" w:rsidRPr="00CE2E7F" w:rsidRDefault="00BC5F2D" w:rsidP="00C50C5A">
            <w:pPr>
              <w:tabs>
                <w:tab w:val="left" w:pos="28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2E7F">
              <w:rPr>
                <w:rFonts w:ascii="Arial" w:hAnsi="Arial" w:cs="Arial"/>
                <w:b/>
                <w:sz w:val="18"/>
                <w:szCs w:val="18"/>
              </w:rPr>
              <w:t>w 1 miesiącu</w:t>
            </w:r>
          </w:p>
        </w:tc>
        <w:tc>
          <w:tcPr>
            <w:tcW w:w="449" w:type="pct"/>
            <w:vAlign w:val="center"/>
          </w:tcPr>
          <w:p w:rsidR="00BC5F2D" w:rsidRPr="00CE2E7F" w:rsidRDefault="00BC5F2D" w:rsidP="00C50C5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2E7F">
              <w:rPr>
                <w:rFonts w:ascii="Arial" w:hAnsi="Arial" w:cs="Arial"/>
                <w:b/>
                <w:sz w:val="18"/>
                <w:szCs w:val="18"/>
              </w:rPr>
              <w:t>Stawka podatku VAT</w:t>
            </w:r>
          </w:p>
        </w:tc>
        <w:tc>
          <w:tcPr>
            <w:tcW w:w="812" w:type="pct"/>
            <w:vAlign w:val="center"/>
          </w:tcPr>
          <w:p w:rsidR="00BC5F2D" w:rsidRPr="00CE2E7F" w:rsidRDefault="00BC5F2D" w:rsidP="00C50C5A">
            <w:pPr>
              <w:tabs>
                <w:tab w:val="left" w:pos="28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2E7F">
              <w:rPr>
                <w:rFonts w:ascii="Arial" w:hAnsi="Arial" w:cs="Arial"/>
                <w:b/>
                <w:sz w:val="18"/>
                <w:szCs w:val="18"/>
              </w:rPr>
              <w:t>Wynagrodzenie w zł z podatkiem VAT za wykonanie usługi</w:t>
            </w:r>
          </w:p>
          <w:p w:rsidR="00BC5F2D" w:rsidRPr="00CE2E7F" w:rsidRDefault="00BC5F2D" w:rsidP="00C50C5A">
            <w:pPr>
              <w:tabs>
                <w:tab w:val="left" w:pos="28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2E7F">
              <w:rPr>
                <w:rFonts w:ascii="Arial" w:hAnsi="Arial" w:cs="Arial"/>
                <w:b/>
                <w:sz w:val="18"/>
                <w:szCs w:val="18"/>
              </w:rPr>
              <w:t>w 1 miesiącu</w:t>
            </w:r>
          </w:p>
        </w:tc>
        <w:tc>
          <w:tcPr>
            <w:tcW w:w="835" w:type="pct"/>
            <w:vAlign w:val="center"/>
          </w:tcPr>
          <w:p w:rsidR="00BC5F2D" w:rsidRPr="00CE2E7F" w:rsidRDefault="00BC5F2D" w:rsidP="00C50C5A">
            <w:pPr>
              <w:tabs>
                <w:tab w:val="left" w:pos="28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2E7F">
              <w:rPr>
                <w:rFonts w:ascii="Arial" w:hAnsi="Arial" w:cs="Arial"/>
                <w:b/>
                <w:sz w:val="18"/>
                <w:szCs w:val="18"/>
              </w:rPr>
              <w:t xml:space="preserve">Wynagrodzenie w zł bez podatku VAT </w:t>
            </w:r>
            <w:r>
              <w:rPr>
                <w:rFonts w:ascii="Arial" w:hAnsi="Arial" w:cs="Arial"/>
                <w:b/>
                <w:sz w:val="18"/>
                <w:szCs w:val="18"/>
              </w:rPr>
              <w:t>za wykonanie usługi w okresie 3</w:t>
            </w:r>
            <w:r w:rsidRPr="00CE2E7F">
              <w:rPr>
                <w:rFonts w:ascii="Arial" w:hAnsi="Arial" w:cs="Arial"/>
                <w:b/>
                <w:sz w:val="18"/>
                <w:szCs w:val="18"/>
              </w:rPr>
              <w:t xml:space="preserve"> miesięcy</w:t>
            </w:r>
          </w:p>
        </w:tc>
        <w:tc>
          <w:tcPr>
            <w:tcW w:w="456" w:type="pct"/>
            <w:vAlign w:val="center"/>
          </w:tcPr>
          <w:p w:rsidR="00BC5F2D" w:rsidRPr="00CE2E7F" w:rsidRDefault="00BC5F2D" w:rsidP="00C50C5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2E7F">
              <w:rPr>
                <w:rFonts w:ascii="Arial" w:hAnsi="Arial" w:cs="Arial"/>
                <w:b/>
                <w:sz w:val="18"/>
                <w:szCs w:val="18"/>
              </w:rPr>
              <w:t>Stawka podatku VAT</w:t>
            </w:r>
          </w:p>
        </w:tc>
        <w:tc>
          <w:tcPr>
            <w:tcW w:w="861" w:type="pct"/>
            <w:vAlign w:val="center"/>
          </w:tcPr>
          <w:p w:rsidR="00BC5F2D" w:rsidRPr="00CE2E7F" w:rsidRDefault="00BC5F2D" w:rsidP="00C50C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E7F">
              <w:rPr>
                <w:rFonts w:ascii="Arial" w:hAnsi="Arial" w:cs="Arial"/>
                <w:b/>
                <w:sz w:val="18"/>
                <w:szCs w:val="18"/>
              </w:rPr>
              <w:t xml:space="preserve">Wynagrodzenie w zł z podatkiem VAT </w:t>
            </w:r>
            <w:r>
              <w:rPr>
                <w:rFonts w:ascii="Arial" w:hAnsi="Arial" w:cs="Arial"/>
                <w:b/>
                <w:sz w:val="18"/>
                <w:szCs w:val="18"/>
              </w:rPr>
              <w:t>za wykonanie usługi w okresie 3</w:t>
            </w:r>
            <w:r w:rsidRPr="00CE2E7F">
              <w:rPr>
                <w:rFonts w:ascii="Arial" w:hAnsi="Arial" w:cs="Arial"/>
                <w:b/>
                <w:sz w:val="18"/>
                <w:szCs w:val="18"/>
              </w:rPr>
              <w:t xml:space="preserve"> miesięcy</w:t>
            </w:r>
          </w:p>
        </w:tc>
      </w:tr>
      <w:tr w:rsidR="00BC5F2D" w:rsidRPr="00F168BB" w:rsidTr="00C50C5A">
        <w:trPr>
          <w:trHeight w:val="540"/>
        </w:trPr>
        <w:tc>
          <w:tcPr>
            <w:tcW w:w="829" w:type="pct"/>
            <w:vAlign w:val="center"/>
          </w:tcPr>
          <w:p w:rsidR="00BC5F2D" w:rsidRPr="00CE2E7F" w:rsidRDefault="00BC5F2D" w:rsidP="00C50C5A">
            <w:pPr>
              <w:tabs>
                <w:tab w:val="left" w:pos="285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E7F">
              <w:rPr>
                <w:rFonts w:ascii="Arial" w:hAnsi="Arial" w:cs="Arial"/>
                <w:sz w:val="18"/>
                <w:szCs w:val="18"/>
              </w:rPr>
              <w:t>pow. wewnętrzna</w:t>
            </w:r>
          </w:p>
        </w:tc>
        <w:tc>
          <w:tcPr>
            <w:tcW w:w="758" w:type="pct"/>
            <w:vAlign w:val="center"/>
          </w:tcPr>
          <w:p w:rsidR="00BC5F2D" w:rsidRPr="0062290A" w:rsidRDefault="00BC5F2D" w:rsidP="00C50C5A">
            <w:pPr>
              <w:tabs>
                <w:tab w:val="left" w:pos="28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9" w:type="pct"/>
            <w:vAlign w:val="center"/>
          </w:tcPr>
          <w:p w:rsidR="00BC5F2D" w:rsidRPr="005D12B0" w:rsidRDefault="00BC5F2D" w:rsidP="00C50C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2B0">
              <w:rPr>
                <w:rFonts w:ascii="Arial" w:hAnsi="Arial" w:cs="Arial"/>
                <w:sz w:val="20"/>
                <w:szCs w:val="20"/>
              </w:rPr>
              <w:t>23%</w:t>
            </w:r>
          </w:p>
        </w:tc>
        <w:tc>
          <w:tcPr>
            <w:tcW w:w="812" w:type="pct"/>
            <w:vAlign w:val="center"/>
          </w:tcPr>
          <w:p w:rsidR="00BC5F2D" w:rsidRPr="0062290A" w:rsidRDefault="00BC5F2D" w:rsidP="00C50C5A">
            <w:pPr>
              <w:tabs>
                <w:tab w:val="left" w:pos="28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5" w:type="pct"/>
            <w:vAlign w:val="center"/>
          </w:tcPr>
          <w:p w:rsidR="00BC5F2D" w:rsidRPr="0062290A" w:rsidRDefault="00BC5F2D" w:rsidP="00C50C5A">
            <w:pPr>
              <w:tabs>
                <w:tab w:val="left" w:pos="28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6" w:type="pct"/>
            <w:vAlign w:val="center"/>
          </w:tcPr>
          <w:p w:rsidR="00BC5F2D" w:rsidRPr="000C6CCD" w:rsidRDefault="00BC5F2D" w:rsidP="00C50C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CCD">
              <w:rPr>
                <w:rFonts w:ascii="Arial" w:hAnsi="Arial" w:cs="Arial"/>
                <w:sz w:val="20"/>
                <w:szCs w:val="20"/>
              </w:rPr>
              <w:t>23%</w:t>
            </w:r>
          </w:p>
        </w:tc>
        <w:tc>
          <w:tcPr>
            <w:tcW w:w="861" w:type="pct"/>
            <w:vAlign w:val="center"/>
          </w:tcPr>
          <w:p w:rsidR="00BC5F2D" w:rsidRPr="0062290A" w:rsidRDefault="00BC5F2D" w:rsidP="00C50C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5F2D" w:rsidRPr="00F168BB" w:rsidTr="00C50C5A">
        <w:tc>
          <w:tcPr>
            <w:tcW w:w="829" w:type="pct"/>
          </w:tcPr>
          <w:p w:rsidR="00BC5F2D" w:rsidRPr="00CE2E7F" w:rsidRDefault="00BC5F2D" w:rsidP="00C50C5A">
            <w:pPr>
              <w:tabs>
                <w:tab w:val="left" w:pos="285"/>
              </w:tabs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E2E7F">
              <w:rPr>
                <w:rFonts w:ascii="Arial" w:hAnsi="Arial" w:cs="Arial"/>
                <w:b/>
                <w:sz w:val="18"/>
                <w:szCs w:val="18"/>
              </w:rPr>
              <w:t xml:space="preserve">Łącznie wynagrodzenie </w:t>
            </w:r>
          </w:p>
          <w:p w:rsidR="00BC5F2D" w:rsidRPr="00CE2E7F" w:rsidRDefault="00BC5F2D" w:rsidP="00C50C5A">
            <w:pPr>
              <w:tabs>
                <w:tab w:val="left" w:pos="285"/>
              </w:tabs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E2E7F">
              <w:rPr>
                <w:rFonts w:ascii="Arial" w:hAnsi="Arial" w:cs="Arial"/>
                <w:b/>
                <w:sz w:val="18"/>
                <w:szCs w:val="18"/>
              </w:rPr>
              <w:t>w zł</w:t>
            </w:r>
          </w:p>
        </w:tc>
        <w:tc>
          <w:tcPr>
            <w:tcW w:w="758" w:type="pct"/>
          </w:tcPr>
          <w:p w:rsidR="00BC5F2D" w:rsidRPr="0062290A" w:rsidRDefault="00BC5F2D" w:rsidP="00C50C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" w:type="pct"/>
          </w:tcPr>
          <w:p w:rsidR="00BC5F2D" w:rsidRPr="0062290A" w:rsidRDefault="00BC5F2D" w:rsidP="00C50C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pct"/>
          </w:tcPr>
          <w:p w:rsidR="00BC5F2D" w:rsidRPr="0062290A" w:rsidRDefault="00BC5F2D" w:rsidP="00C50C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pct"/>
          </w:tcPr>
          <w:p w:rsidR="00BC5F2D" w:rsidRPr="0062290A" w:rsidRDefault="00BC5F2D" w:rsidP="00C50C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pct"/>
          </w:tcPr>
          <w:p w:rsidR="00BC5F2D" w:rsidRPr="0062290A" w:rsidRDefault="00BC5F2D" w:rsidP="00C50C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pct"/>
          </w:tcPr>
          <w:p w:rsidR="00BC5F2D" w:rsidRPr="0062290A" w:rsidRDefault="00BC5F2D" w:rsidP="00C50C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C5F2D" w:rsidRDefault="00BC5F2D" w:rsidP="00BC5F2D">
      <w:pPr>
        <w:tabs>
          <w:tab w:val="left" w:pos="0"/>
        </w:tabs>
        <w:spacing w:after="240"/>
        <w:rPr>
          <w:rFonts w:ascii="Arial" w:hAnsi="Arial" w:cs="Arial"/>
          <w:sz w:val="22"/>
          <w:szCs w:val="22"/>
        </w:rPr>
      </w:pPr>
      <w:r w:rsidRPr="00F168BB">
        <w:rPr>
          <w:rFonts w:ascii="Arial" w:hAnsi="Arial" w:cs="Arial"/>
          <w:b/>
          <w:sz w:val="22"/>
          <w:szCs w:val="22"/>
        </w:rPr>
        <w:t>Słownie</w:t>
      </w:r>
      <w:r>
        <w:rPr>
          <w:rFonts w:ascii="Arial" w:hAnsi="Arial" w:cs="Arial"/>
          <w:sz w:val="22"/>
          <w:szCs w:val="22"/>
        </w:rPr>
        <w:t xml:space="preserve"> (wynagrodzenie brutto za 3 miesiące)</w:t>
      </w:r>
    </w:p>
    <w:p w:rsidR="00BC5F2D" w:rsidRPr="00F168BB" w:rsidRDefault="00BC5F2D" w:rsidP="00BC5F2D">
      <w:pPr>
        <w:tabs>
          <w:tab w:val="left" w:pos="0"/>
        </w:tabs>
        <w:spacing w:after="24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………………………………………………………………………………………………………………….…………………………………………………………………………………………………………………..</w:t>
      </w:r>
    </w:p>
    <w:p w:rsidR="00BC5F2D" w:rsidRPr="00F168BB" w:rsidRDefault="00BC5F2D" w:rsidP="00BC5F2D">
      <w:pPr>
        <w:tabs>
          <w:tab w:val="left" w:pos="0"/>
        </w:tabs>
        <w:spacing w:after="240"/>
        <w:ind w:left="681" w:hanging="28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Część 8</w:t>
      </w:r>
      <w:r w:rsidRPr="00F168BB">
        <w:rPr>
          <w:rFonts w:ascii="Arial" w:hAnsi="Arial" w:cs="Arial"/>
          <w:b/>
          <w:sz w:val="22"/>
          <w:szCs w:val="22"/>
        </w:rPr>
        <w:t xml:space="preserve"> zamówienia </w:t>
      </w:r>
      <w:r>
        <w:rPr>
          <w:rFonts w:ascii="Arial" w:hAnsi="Arial" w:cs="Arial"/>
          <w:b/>
          <w:sz w:val="22"/>
          <w:szCs w:val="22"/>
        </w:rPr>
        <w:t>– PT w Pszczynie</w:t>
      </w:r>
    </w:p>
    <w:tbl>
      <w:tblPr>
        <w:tblStyle w:val="Tabela-Siatka"/>
        <w:tblW w:w="5179" w:type="pct"/>
        <w:tblInd w:w="-176" w:type="dxa"/>
        <w:tblLook w:val="04A0" w:firstRow="1" w:lastRow="0" w:firstColumn="1" w:lastColumn="0" w:noHBand="0" w:noVBand="1"/>
      </w:tblPr>
      <w:tblGrid>
        <w:gridCol w:w="1691"/>
        <w:gridCol w:w="1547"/>
        <w:gridCol w:w="917"/>
        <w:gridCol w:w="1658"/>
        <w:gridCol w:w="1705"/>
        <w:gridCol w:w="931"/>
        <w:gridCol w:w="1758"/>
      </w:tblGrid>
      <w:tr w:rsidR="00BC5F2D" w:rsidRPr="00F168BB" w:rsidTr="00A17FD0">
        <w:tc>
          <w:tcPr>
            <w:tcW w:w="829" w:type="pct"/>
            <w:vAlign w:val="center"/>
          </w:tcPr>
          <w:p w:rsidR="00BC5F2D" w:rsidRPr="00CE2E7F" w:rsidRDefault="00BC5F2D" w:rsidP="00A17FD0">
            <w:pPr>
              <w:tabs>
                <w:tab w:val="left" w:pos="28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2E7F">
              <w:rPr>
                <w:rFonts w:ascii="Arial" w:hAnsi="Arial" w:cs="Arial"/>
                <w:b/>
                <w:sz w:val="18"/>
                <w:szCs w:val="18"/>
              </w:rPr>
              <w:t>Nazwa jednostki organizacyjnej</w:t>
            </w:r>
          </w:p>
        </w:tc>
        <w:tc>
          <w:tcPr>
            <w:tcW w:w="758" w:type="pct"/>
            <w:vAlign w:val="center"/>
          </w:tcPr>
          <w:p w:rsidR="00BC5F2D" w:rsidRPr="00CE2E7F" w:rsidRDefault="00BC5F2D" w:rsidP="00A17FD0">
            <w:pPr>
              <w:tabs>
                <w:tab w:val="left" w:pos="28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2E7F">
              <w:rPr>
                <w:rFonts w:ascii="Arial" w:hAnsi="Arial" w:cs="Arial"/>
                <w:b/>
                <w:sz w:val="18"/>
                <w:szCs w:val="18"/>
              </w:rPr>
              <w:t>Wynagrodzenie w zł bez podatku VAT za wykonanie usługi</w:t>
            </w:r>
          </w:p>
          <w:p w:rsidR="00BC5F2D" w:rsidRPr="00CE2E7F" w:rsidRDefault="00BC5F2D" w:rsidP="00A17FD0">
            <w:pPr>
              <w:tabs>
                <w:tab w:val="left" w:pos="28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2E7F">
              <w:rPr>
                <w:rFonts w:ascii="Arial" w:hAnsi="Arial" w:cs="Arial"/>
                <w:b/>
                <w:sz w:val="18"/>
                <w:szCs w:val="18"/>
              </w:rPr>
              <w:t>w 1 miesiącu</w:t>
            </w:r>
          </w:p>
        </w:tc>
        <w:tc>
          <w:tcPr>
            <w:tcW w:w="449" w:type="pct"/>
            <w:vAlign w:val="center"/>
          </w:tcPr>
          <w:p w:rsidR="00BC5F2D" w:rsidRPr="00CE2E7F" w:rsidRDefault="00BC5F2D" w:rsidP="00A17FD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2E7F">
              <w:rPr>
                <w:rFonts w:ascii="Arial" w:hAnsi="Arial" w:cs="Arial"/>
                <w:b/>
                <w:sz w:val="18"/>
                <w:szCs w:val="18"/>
              </w:rPr>
              <w:t>Stawka podatku VAT</w:t>
            </w:r>
          </w:p>
        </w:tc>
        <w:tc>
          <w:tcPr>
            <w:tcW w:w="812" w:type="pct"/>
            <w:vAlign w:val="center"/>
          </w:tcPr>
          <w:p w:rsidR="00BC5F2D" w:rsidRPr="00CE2E7F" w:rsidRDefault="00BC5F2D" w:rsidP="00A17FD0">
            <w:pPr>
              <w:tabs>
                <w:tab w:val="left" w:pos="28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2E7F">
              <w:rPr>
                <w:rFonts w:ascii="Arial" w:hAnsi="Arial" w:cs="Arial"/>
                <w:b/>
                <w:sz w:val="18"/>
                <w:szCs w:val="18"/>
              </w:rPr>
              <w:t>Wynagrodzenie w zł z podatkiem VAT za wykonanie usługi</w:t>
            </w:r>
          </w:p>
          <w:p w:rsidR="00BC5F2D" w:rsidRPr="00CE2E7F" w:rsidRDefault="00BC5F2D" w:rsidP="00A17FD0">
            <w:pPr>
              <w:tabs>
                <w:tab w:val="left" w:pos="28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2E7F">
              <w:rPr>
                <w:rFonts w:ascii="Arial" w:hAnsi="Arial" w:cs="Arial"/>
                <w:b/>
                <w:sz w:val="18"/>
                <w:szCs w:val="18"/>
              </w:rPr>
              <w:t>w 1 miesiącu</w:t>
            </w:r>
          </w:p>
        </w:tc>
        <w:tc>
          <w:tcPr>
            <w:tcW w:w="835" w:type="pct"/>
            <w:vAlign w:val="center"/>
          </w:tcPr>
          <w:p w:rsidR="00BC5F2D" w:rsidRPr="00CE2E7F" w:rsidRDefault="00BC5F2D" w:rsidP="00A17FD0">
            <w:pPr>
              <w:tabs>
                <w:tab w:val="left" w:pos="28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2E7F">
              <w:rPr>
                <w:rFonts w:ascii="Arial" w:hAnsi="Arial" w:cs="Arial"/>
                <w:b/>
                <w:sz w:val="18"/>
                <w:szCs w:val="18"/>
              </w:rPr>
              <w:t xml:space="preserve">Wynagrodzenie w zł bez podatku VAT </w:t>
            </w:r>
            <w:r>
              <w:rPr>
                <w:rFonts w:ascii="Arial" w:hAnsi="Arial" w:cs="Arial"/>
                <w:b/>
                <w:sz w:val="18"/>
                <w:szCs w:val="18"/>
              </w:rPr>
              <w:t>za wykonanie usługi w okresie 3</w:t>
            </w:r>
            <w:r w:rsidRPr="00CE2E7F">
              <w:rPr>
                <w:rFonts w:ascii="Arial" w:hAnsi="Arial" w:cs="Arial"/>
                <w:b/>
                <w:sz w:val="18"/>
                <w:szCs w:val="18"/>
              </w:rPr>
              <w:t xml:space="preserve"> miesięcy</w:t>
            </w:r>
          </w:p>
        </w:tc>
        <w:tc>
          <w:tcPr>
            <w:tcW w:w="456" w:type="pct"/>
            <w:vAlign w:val="center"/>
          </w:tcPr>
          <w:p w:rsidR="00BC5F2D" w:rsidRPr="00CE2E7F" w:rsidRDefault="00BC5F2D" w:rsidP="00A17FD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2E7F">
              <w:rPr>
                <w:rFonts w:ascii="Arial" w:hAnsi="Arial" w:cs="Arial"/>
                <w:b/>
                <w:sz w:val="18"/>
                <w:szCs w:val="18"/>
              </w:rPr>
              <w:t>Stawka podatku VAT</w:t>
            </w:r>
          </w:p>
        </w:tc>
        <w:tc>
          <w:tcPr>
            <w:tcW w:w="861" w:type="pct"/>
            <w:vAlign w:val="center"/>
          </w:tcPr>
          <w:p w:rsidR="00BC5F2D" w:rsidRPr="00CE2E7F" w:rsidRDefault="00BC5F2D" w:rsidP="00A17F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E7F">
              <w:rPr>
                <w:rFonts w:ascii="Arial" w:hAnsi="Arial" w:cs="Arial"/>
                <w:b/>
                <w:sz w:val="18"/>
                <w:szCs w:val="18"/>
              </w:rPr>
              <w:t xml:space="preserve">Wynagrodzenie w zł z podatkiem VAT </w:t>
            </w:r>
            <w:r>
              <w:rPr>
                <w:rFonts w:ascii="Arial" w:hAnsi="Arial" w:cs="Arial"/>
                <w:b/>
                <w:sz w:val="18"/>
                <w:szCs w:val="18"/>
              </w:rPr>
              <w:t>za wykonanie usługi w okresie 3</w:t>
            </w:r>
            <w:r w:rsidRPr="00CE2E7F">
              <w:rPr>
                <w:rFonts w:ascii="Arial" w:hAnsi="Arial" w:cs="Arial"/>
                <w:b/>
                <w:sz w:val="18"/>
                <w:szCs w:val="18"/>
              </w:rPr>
              <w:t xml:space="preserve"> miesięcy</w:t>
            </w:r>
          </w:p>
        </w:tc>
      </w:tr>
      <w:tr w:rsidR="00BC5F2D" w:rsidRPr="00F168BB" w:rsidTr="00A17FD0">
        <w:trPr>
          <w:trHeight w:val="462"/>
        </w:trPr>
        <w:tc>
          <w:tcPr>
            <w:tcW w:w="829" w:type="pct"/>
            <w:vAlign w:val="center"/>
          </w:tcPr>
          <w:p w:rsidR="00BC5F2D" w:rsidRPr="00CE2E7F" w:rsidRDefault="00BC5F2D" w:rsidP="00A17FD0">
            <w:pPr>
              <w:tabs>
                <w:tab w:val="left" w:pos="285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2E7F">
              <w:rPr>
                <w:rFonts w:ascii="Arial" w:hAnsi="Arial" w:cs="Arial"/>
                <w:sz w:val="18"/>
                <w:szCs w:val="18"/>
              </w:rPr>
              <w:t>pow. wewnętrzna</w:t>
            </w:r>
          </w:p>
        </w:tc>
        <w:tc>
          <w:tcPr>
            <w:tcW w:w="758" w:type="pct"/>
            <w:vAlign w:val="center"/>
          </w:tcPr>
          <w:p w:rsidR="00BC5F2D" w:rsidRPr="0062290A" w:rsidRDefault="00BC5F2D" w:rsidP="00A17F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" w:type="pct"/>
            <w:vAlign w:val="center"/>
          </w:tcPr>
          <w:p w:rsidR="00BC5F2D" w:rsidRPr="005D12B0" w:rsidRDefault="00BC5F2D" w:rsidP="00A17F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2B0">
              <w:rPr>
                <w:rFonts w:ascii="Arial" w:hAnsi="Arial" w:cs="Arial"/>
                <w:sz w:val="20"/>
                <w:szCs w:val="20"/>
              </w:rPr>
              <w:t>23%</w:t>
            </w:r>
          </w:p>
        </w:tc>
        <w:tc>
          <w:tcPr>
            <w:tcW w:w="812" w:type="pct"/>
            <w:vAlign w:val="center"/>
          </w:tcPr>
          <w:p w:rsidR="00BC5F2D" w:rsidRPr="0062290A" w:rsidRDefault="00BC5F2D" w:rsidP="00A17F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pct"/>
            <w:vAlign w:val="center"/>
          </w:tcPr>
          <w:p w:rsidR="00BC5F2D" w:rsidRPr="0062290A" w:rsidRDefault="00BC5F2D" w:rsidP="00A17F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pct"/>
            <w:vAlign w:val="center"/>
          </w:tcPr>
          <w:p w:rsidR="00BC5F2D" w:rsidRPr="0062290A" w:rsidRDefault="00BC5F2D" w:rsidP="00A17F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23%</w:t>
            </w:r>
          </w:p>
        </w:tc>
        <w:tc>
          <w:tcPr>
            <w:tcW w:w="861" w:type="pct"/>
            <w:vAlign w:val="center"/>
          </w:tcPr>
          <w:p w:rsidR="00BC5F2D" w:rsidRPr="0062290A" w:rsidRDefault="00BC5F2D" w:rsidP="00A17F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F2D" w:rsidRPr="00F168BB" w:rsidTr="00A17FD0">
        <w:tc>
          <w:tcPr>
            <w:tcW w:w="829" w:type="pct"/>
          </w:tcPr>
          <w:p w:rsidR="00BC5F2D" w:rsidRPr="00CE2E7F" w:rsidRDefault="00BC5F2D" w:rsidP="00A17FD0">
            <w:pPr>
              <w:tabs>
                <w:tab w:val="left" w:pos="285"/>
              </w:tabs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E2E7F">
              <w:rPr>
                <w:rFonts w:ascii="Arial" w:hAnsi="Arial" w:cs="Arial"/>
                <w:b/>
                <w:sz w:val="18"/>
                <w:szCs w:val="18"/>
              </w:rPr>
              <w:t xml:space="preserve">Łącznie wynagrodzenie </w:t>
            </w:r>
          </w:p>
          <w:p w:rsidR="00BC5F2D" w:rsidRPr="00CE2E7F" w:rsidRDefault="00BC5F2D" w:rsidP="00A17FD0">
            <w:pPr>
              <w:tabs>
                <w:tab w:val="left" w:pos="285"/>
              </w:tabs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E2E7F">
              <w:rPr>
                <w:rFonts w:ascii="Arial" w:hAnsi="Arial" w:cs="Arial"/>
                <w:b/>
                <w:sz w:val="18"/>
                <w:szCs w:val="18"/>
              </w:rPr>
              <w:t>w zł</w:t>
            </w:r>
          </w:p>
        </w:tc>
        <w:tc>
          <w:tcPr>
            <w:tcW w:w="758" w:type="pct"/>
          </w:tcPr>
          <w:p w:rsidR="00BC5F2D" w:rsidRPr="0062290A" w:rsidRDefault="00BC5F2D" w:rsidP="00A17F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" w:type="pct"/>
          </w:tcPr>
          <w:p w:rsidR="00BC5F2D" w:rsidRPr="0062290A" w:rsidRDefault="00BC5F2D" w:rsidP="00A17F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pct"/>
          </w:tcPr>
          <w:p w:rsidR="00BC5F2D" w:rsidRPr="0062290A" w:rsidRDefault="00BC5F2D" w:rsidP="00A17F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pct"/>
          </w:tcPr>
          <w:p w:rsidR="00BC5F2D" w:rsidRPr="0062290A" w:rsidRDefault="00BC5F2D" w:rsidP="00A17F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pct"/>
          </w:tcPr>
          <w:p w:rsidR="00BC5F2D" w:rsidRPr="0062290A" w:rsidRDefault="00BC5F2D" w:rsidP="00A17F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pct"/>
          </w:tcPr>
          <w:p w:rsidR="00BC5F2D" w:rsidRPr="0062290A" w:rsidRDefault="00BC5F2D" w:rsidP="00A17F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C5F2D" w:rsidRDefault="00BC5F2D" w:rsidP="00BC5F2D">
      <w:pPr>
        <w:tabs>
          <w:tab w:val="left" w:pos="0"/>
        </w:tabs>
        <w:spacing w:after="240"/>
        <w:rPr>
          <w:rFonts w:ascii="Arial" w:hAnsi="Arial" w:cs="Arial"/>
          <w:sz w:val="22"/>
          <w:szCs w:val="22"/>
        </w:rPr>
      </w:pPr>
      <w:r w:rsidRPr="00F168BB">
        <w:rPr>
          <w:rFonts w:ascii="Arial" w:hAnsi="Arial" w:cs="Arial"/>
          <w:b/>
          <w:sz w:val="22"/>
          <w:szCs w:val="22"/>
        </w:rPr>
        <w:t>Słownie</w:t>
      </w:r>
      <w:r>
        <w:rPr>
          <w:rFonts w:ascii="Arial" w:hAnsi="Arial" w:cs="Arial"/>
          <w:sz w:val="22"/>
          <w:szCs w:val="22"/>
        </w:rPr>
        <w:t xml:space="preserve"> (wynagrodzenie brutto za 3 miesiące</w:t>
      </w:r>
      <w:r w:rsidRPr="00F168BB">
        <w:rPr>
          <w:rFonts w:ascii="Arial" w:hAnsi="Arial" w:cs="Arial"/>
          <w:sz w:val="22"/>
          <w:szCs w:val="22"/>
        </w:rPr>
        <w:t xml:space="preserve">) </w:t>
      </w:r>
    </w:p>
    <w:p w:rsidR="00BC5F2D" w:rsidRDefault="00BC5F2D" w:rsidP="00BC5F2D">
      <w:pPr>
        <w:tabs>
          <w:tab w:val="left" w:pos="0"/>
        </w:tabs>
        <w:spacing w:after="24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C5F2D" w:rsidRDefault="00BC5F2D" w:rsidP="00BC5F2D">
      <w:pPr>
        <w:tabs>
          <w:tab w:val="left" w:pos="0"/>
        </w:tabs>
        <w:spacing w:after="240"/>
        <w:ind w:left="397"/>
        <w:rPr>
          <w:rFonts w:ascii="Arial" w:hAnsi="Arial" w:cs="Arial"/>
          <w:b/>
          <w:sz w:val="22"/>
          <w:szCs w:val="22"/>
        </w:rPr>
      </w:pPr>
    </w:p>
    <w:p w:rsidR="00BC5F2D" w:rsidRPr="00F168BB" w:rsidRDefault="00BC5F2D" w:rsidP="00BC5F2D">
      <w:pPr>
        <w:tabs>
          <w:tab w:val="left" w:pos="0"/>
        </w:tabs>
        <w:spacing w:after="240"/>
        <w:ind w:left="397"/>
        <w:rPr>
          <w:rFonts w:ascii="Arial" w:hAnsi="Arial" w:cs="Arial"/>
          <w:b/>
          <w:sz w:val="22"/>
          <w:szCs w:val="22"/>
        </w:rPr>
      </w:pPr>
      <w:r w:rsidRPr="00F168BB">
        <w:rPr>
          <w:rFonts w:ascii="Arial" w:hAnsi="Arial" w:cs="Arial"/>
          <w:b/>
          <w:sz w:val="22"/>
          <w:szCs w:val="22"/>
        </w:rPr>
        <w:lastRenderedPageBreak/>
        <w:t xml:space="preserve">Część </w:t>
      </w:r>
      <w:r>
        <w:rPr>
          <w:rFonts w:ascii="Arial" w:hAnsi="Arial" w:cs="Arial"/>
          <w:b/>
          <w:sz w:val="22"/>
          <w:szCs w:val="22"/>
        </w:rPr>
        <w:t>9</w:t>
      </w:r>
      <w:r w:rsidRPr="00F168BB">
        <w:rPr>
          <w:rFonts w:ascii="Arial" w:hAnsi="Arial" w:cs="Arial"/>
          <w:b/>
          <w:sz w:val="22"/>
          <w:szCs w:val="22"/>
        </w:rPr>
        <w:t xml:space="preserve"> zamówienia </w:t>
      </w:r>
      <w:r>
        <w:rPr>
          <w:rFonts w:ascii="Arial" w:hAnsi="Arial" w:cs="Arial"/>
          <w:b/>
          <w:sz w:val="22"/>
          <w:szCs w:val="22"/>
        </w:rPr>
        <w:t>– PT w Rybniku</w:t>
      </w:r>
    </w:p>
    <w:tbl>
      <w:tblPr>
        <w:tblStyle w:val="Tabela-Siatka"/>
        <w:tblW w:w="5179" w:type="pct"/>
        <w:tblInd w:w="-176" w:type="dxa"/>
        <w:tblLook w:val="04A0" w:firstRow="1" w:lastRow="0" w:firstColumn="1" w:lastColumn="0" w:noHBand="0" w:noVBand="1"/>
      </w:tblPr>
      <w:tblGrid>
        <w:gridCol w:w="1691"/>
        <w:gridCol w:w="1547"/>
        <w:gridCol w:w="917"/>
        <w:gridCol w:w="1658"/>
        <w:gridCol w:w="1707"/>
        <w:gridCol w:w="931"/>
        <w:gridCol w:w="1756"/>
      </w:tblGrid>
      <w:tr w:rsidR="00BC5F2D" w:rsidRPr="00F168BB" w:rsidTr="005721FC">
        <w:tc>
          <w:tcPr>
            <w:tcW w:w="828" w:type="pct"/>
            <w:vAlign w:val="center"/>
          </w:tcPr>
          <w:p w:rsidR="00BC5F2D" w:rsidRPr="00CE2E7F" w:rsidRDefault="00BC5F2D" w:rsidP="005721FC">
            <w:pPr>
              <w:tabs>
                <w:tab w:val="left" w:pos="28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2E7F">
              <w:rPr>
                <w:rFonts w:ascii="Arial" w:hAnsi="Arial" w:cs="Arial"/>
                <w:b/>
                <w:sz w:val="18"/>
                <w:szCs w:val="18"/>
              </w:rPr>
              <w:t>Nazwa jednostki organizacyjnej</w:t>
            </w:r>
          </w:p>
        </w:tc>
        <w:tc>
          <w:tcPr>
            <w:tcW w:w="758" w:type="pct"/>
            <w:vAlign w:val="center"/>
          </w:tcPr>
          <w:p w:rsidR="00BC5F2D" w:rsidRPr="00CE2E7F" w:rsidRDefault="00BC5F2D" w:rsidP="005721FC">
            <w:pPr>
              <w:tabs>
                <w:tab w:val="left" w:pos="28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2E7F">
              <w:rPr>
                <w:rFonts w:ascii="Arial" w:hAnsi="Arial" w:cs="Arial"/>
                <w:b/>
                <w:sz w:val="18"/>
                <w:szCs w:val="18"/>
              </w:rPr>
              <w:t>Wynagrodzenie w zł bez podatku VAT za wykonanie usługi</w:t>
            </w:r>
          </w:p>
          <w:p w:rsidR="00BC5F2D" w:rsidRPr="00CE2E7F" w:rsidRDefault="00BC5F2D" w:rsidP="005721FC">
            <w:pPr>
              <w:tabs>
                <w:tab w:val="left" w:pos="28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2E7F">
              <w:rPr>
                <w:rFonts w:ascii="Arial" w:hAnsi="Arial" w:cs="Arial"/>
                <w:b/>
                <w:sz w:val="18"/>
                <w:szCs w:val="18"/>
              </w:rPr>
              <w:t>w 1 miesiącu</w:t>
            </w:r>
          </w:p>
        </w:tc>
        <w:tc>
          <w:tcPr>
            <w:tcW w:w="449" w:type="pct"/>
            <w:vAlign w:val="center"/>
          </w:tcPr>
          <w:p w:rsidR="00BC5F2D" w:rsidRPr="00CE2E7F" w:rsidRDefault="00BC5F2D" w:rsidP="005721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2E7F">
              <w:rPr>
                <w:rFonts w:ascii="Arial" w:hAnsi="Arial" w:cs="Arial"/>
                <w:b/>
                <w:sz w:val="18"/>
                <w:szCs w:val="18"/>
              </w:rPr>
              <w:t>Stawka podatku VAT</w:t>
            </w:r>
          </w:p>
        </w:tc>
        <w:tc>
          <w:tcPr>
            <w:tcW w:w="812" w:type="pct"/>
            <w:vAlign w:val="center"/>
          </w:tcPr>
          <w:p w:rsidR="00BC5F2D" w:rsidRPr="00CE2E7F" w:rsidRDefault="00BC5F2D" w:rsidP="005721FC">
            <w:pPr>
              <w:tabs>
                <w:tab w:val="left" w:pos="28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2E7F">
              <w:rPr>
                <w:rFonts w:ascii="Arial" w:hAnsi="Arial" w:cs="Arial"/>
                <w:b/>
                <w:sz w:val="18"/>
                <w:szCs w:val="18"/>
              </w:rPr>
              <w:t>Wynagrodzenie w zł z podatkiem VAT za wykonanie usługi</w:t>
            </w:r>
          </w:p>
          <w:p w:rsidR="00BC5F2D" w:rsidRPr="00CE2E7F" w:rsidRDefault="00BC5F2D" w:rsidP="005721FC">
            <w:pPr>
              <w:tabs>
                <w:tab w:val="left" w:pos="28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2E7F">
              <w:rPr>
                <w:rFonts w:ascii="Arial" w:hAnsi="Arial" w:cs="Arial"/>
                <w:b/>
                <w:sz w:val="18"/>
                <w:szCs w:val="18"/>
              </w:rPr>
              <w:t>w 1 miesiącu</w:t>
            </w:r>
          </w:p>
        </w:tc>
        <w:tc>
          <w:tcPr>
            <w:tcW w:w="836" w:type="pct"/>
            <w:vAlign w:val="center"/>
          </w:tcPr>
          <w:p w:rsidR="00BC5F2D" w:rsidRPr="00CE2E7F" w:rsidRDefault="00BC5F2D" w:rsidP="005721FC">
            <w:pPr>
              <w:tabs>
                <w:tab w:val="left" w:pos="28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2E7F">
              <w:rPr>
                <w:rFonts w:ascii="Arial" w:hAnsi="Arial" w:cs="Arial"/>
                <w:b/>
                <w:sz w:val="18"/>
                <w:szCs w:val="18"/>
              </w:rPr>
              <w:t xml:space="preserve">Wynagrodzenie w zł bez podatku VAT </w:t>
            </w:r>
            <w:r>
              <w:rPr>
                <w:rFonts w:ascii="Arial" w:hAnsi="Arial" w:cs="Arial"/>
                <w:b/>
                <w:sz w:val="18"/>
                <w:szCs w:val="18"/>
              </w:rPr>
              <w:t>za wykonanie usługi w okresie 3</w:t>
            </w:r>
            <w:r w:rsidRPr="00CE2E7F">
              <w:rPr>
                <w:rFonts w:ascii="Arial" w:hAnsi="Arial" w:cs="Arial"/>
                <w:b/>
                <w:sz w:val="18"/>
                <w:szCs w:val="18"/>
              </w:rPr>
              <w:t xml:space="preserve"> miesięcy</w:t>
            </w:r>
          </w:p>
        </w:tc>
        <w:tc>
          <w:tcPr>
            <w:tcW w:w="456" w:type="pct"/>
            <w:vAlign w:val="center"/>
          </w:tcPr>
          <w:p w:rsidR="00BC5F2D" w:rsidRPr="00CE2E7F" w:rsidRDefault="00BC5F2D" w:rsidP="005721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2E7F">
              <w:rPr>
                <w:rFonts w:ascii="Arial" w:hAnsi="Arial" w:cs="Arial"/>
                <w:b/>
                <w:sz w:val="18"/>
                <w:szCs w:val="18"/>
              </w:rPr>
              <w:t>Stawka podatku VAT</w:t>
            </w:r>
          </w:p>
        </w:tc>
        <w:tc>
          <w:tcPr>
            <w:tcW w:w="860" w:type="pct"/>
            <w:vAlign w:val="center"/>
          </w:tcPr>
          <w:p w:rsidR="00BC5F2D" w:rsidRPr="00CE2E7F" w:rsidRDefault="00BC5F2D" w:rsidP="005721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E7F">
              <w:rPr>
                <w:rFonts w:ascii="Arial" w:hAnsi="Arial" w:cs="Arial"/>
                <w:b/>
                <w:sz w:val="18"/>
                <w:szCs w:val="18"/>
              </w:rPr>
              <w:t xml:space="preserve">Wynagrodzenie w zł z podatkiem VAT </w:t>
            </w:r>
            <w:r>
              <w:rPr>
                <w:rFonts w:ascii="Arial" w:hAnsi="Arial" w:cs="Arial"/>
                <w:b/>
                <w:sz w:val="18"/>
                <w:szCs w:val="18"/>
              </w:rPr>
              <w:t>za wykonanie usługi w okresie 3</w:t>
            </w:r>
            <w:r w:rsidRPr="00CE2E7F">
              <w:rPr>
                <w:rFonts w:ascii="Arial" w:hAnsi="Arial" w:cs="Arial"/>
                <w:b/>
                <w:sz w:val="18"/>
                <w:szCs w:val="18"/>
              </w:rPr>
              <w:t xml:space="preserve"> miesięcy</w:t>
            </w:r>
          </w:p>
        </w:tc>
      </w:tr>
      <w:tr w:rsidR="00BC5F2D" w:rsidRPr="00F168BB" w:rsidTr="005721FC">
        <w:trPr>
          <w:trHeight w:val="578"/>
        </w:trPr>
        <w:tc>
          <w:tcPr>
            <w:tcW w:w="828" w:type="pct"/>
            <w:vAlign w:val="center"/>
          </w:tcPr>
          <w:p w:rsidR="00BC5F2D" w:rsidRPr="00CE2E7F" w:rsidRDefault="00BC5F2D" w:rsidP="005721FC">
            <w:pPr>
              <w:tabs>
                <w:tab w:val="left" w:pos="285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2E7F">
              <w:rPr>
                <w:rFonts w:ascii="Arial" w:hAnsi="Arial" w:cs="Arial"/>
                <w:sz w:val="18"/>
                <w:szCs w:val="18"/>
              </w:rPr>
              <w:t>pow. wewnętrzna</w:t>
            </w:r>
          </w:p>
        </w:tc>
        <w:tc>
          <w:tcPr>
            <w:tcW w:w="758" w:type="pct"/>
            <w:vAlign w:val="center"/>
          </w:tcPr>
          <w:p w:rsidR="00BC5F2D" w:rsidRPr="0062290A" w:rsidRDefault="00BC5F2D" w:rsidP="005721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" w:type="pct"/>
            <w:vAlign w:val="center"/>
          </w:tcPr>
          <w:p w:rsidR="00BC5F2D" w:rsidRPr="005D12B0" w:rsidRDefault="00BC5F2D" w:rsidP="005721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2B0">
              <w:rPr>
                <w:rFonts w:ascii="Arial" w:hAnsi="Arial" w:cs="Arial"/>
                <w:sz w:val="20"/>
                <w:szCs w:val="20"/>
              </w:rPr>
              <w:t>23%</w:t>
            </w:r>
          </w:p>
        </w:tc>
        <w:tc>
          <w:tcPr>
            <w:tcW w:w="812" w:type="pct"/>
            <w:vAlign w:val="center"/>
          </w:tcPr>
          <w:p w:rsidR="00BC5F2D" w:rsidRPr="0062290A" w:rsidRDefault="00BC5F2D" w:rsidP="005721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  <w:vAlign w:val="center"/>
          </w:tcPr>
          <w:p w:rsidR="00BC5F2D" w:rsidRPr="0062290A" w:rsidRDefault="00BC5F2D" w:rsidP="005721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pct"/>
            <w:vAlign w:val="center"/>
          </w:tcPr>
          <w:p w:rsidR="00BC5F2D" w:rsidRPr="0062290A" w:rsidRDefault="00BC5F2D" w:rsidP="005721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23%</w:t>
            </w:r>
          </w:p>
        </w:tc>
        <w:tc>
          <w:tcPr>
            <w:tcW w:w="860" w:type="pct"/>
            <w:vAlign w:val="center"/>
          </w:tcPr>
          <w:p w:rsidR="00BC5F2D" w:rsidRPr="0062290A" w:rsidRDefault="00BC5F2D" w:rsidP="005721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F2D" w:rsidRPr="00F168BB" w:rsidTr="005721FC">
        <w:trPr>
          <w:trHeight w:val="556"/>
        </w:trPr>
        <w:tc>
          <w:tcPr>
            <w:tcW w:w="828" w:type="pct"/>
            <w:vAlign w:val="center"/>
          </w:tcPr>
          <w:p w:rsidR="00BC5F2D" w:rsidRPr="00CE2E7F" w:rsidRDefault="00BC5F2D" w:rsidP="005721FC">
            <w:pPr>
              <w:tabs>
                <w:tab w:val="left" w:pos="285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2E7F">
              <w:rPr>
                <w:rFonts w:ascii="Arial" w:hAnsi="Arial" w:cs="Arial"/>
                <w:sz w:val="18"/>
                <w:szCs w:val="18"/>
              </w:rPr>
              <w:t>pow. zewnętrzna</w:t>
            </w:r>
          </w:p>
        </w:tc>
        <w:tc>
          <w:tcPr>
            <w:tcW w:w="758" w:type="pct"/>
            <w:vAlign w:val="center"/>
          </w:tcPr>
          <w:p w:rsidR="00BC5F2D" w:rsidRPr="0062290A" w:rsidRDefault="00BC5F2D" w:rsidP="005721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" w:type="pct"/>
            <w:vAlign w:val="center"/>
          </w:tcPr>
          <w:p w:rsidR="00BC5F2D" w:rsidRPr="005D12B0" w:rsidRDefault="00BC5F2D" w:rsidP="005721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2B0"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812" w:type="pct"/>
            <w:vAlign w:val="center"/>
          </w:tcPr>
          <w:p w:rsidR="00BC5F2D" w:rsidRPr="0062290A" w:rsidRDefault="00BC5F2D" w:rsidP="005721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  <w:vAlign w:val="center"/>
          </w:tcPr>
          <w:p w:rsidR="00BC5F2D" w:rsidRPr="0062290A" w:rsidRDefault="00BC5F2D" w:rsidP="005721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pct"/>
            <w:vAlign w:val="center"/>
          </w:tcPr>
          <w:p w:rsidR="00BC5F2D" w:rsidRPr="0062290A" w:rsidRDefault="00BC5F2D" w:rsidP="005721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860" w:type="pct"/>
            <w:vAlign w:val="center"/>
          </w:tcPr>
          <w:p w:rsidR="00BC5F2D" w:rsidRPr="0062290A" w:rsidRDefault="00BC5F2D" w:rsidP="005721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F2D" w:rsidRPr="00F168BB" w:rsidTr="005721FC">
        <w:tc>
          <w:tcPr>
            <w:tcW w:w="828" w:type="pct"/>
          </w:tcPr>
          <w:p w:rsidR="00BC5F2D" w:rsidRPr="00CE2E7F" w:rsidRDefault="00BC5F2D" w:rsidP="005721FC">
            <w:pPr>
              <w:tabs>
                <w:tab w:val="left" w:pos="285"/>
              </w:tabs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E2E7F">
              <w:rPr>
                <w:rFonts w:ascii="Arial" w:hAnsi="Arial" w:cs="Arial"/>
                <w:b/>
                <w:sz w:val="18"/>
                <w:szCs w:val="18"/>
              </w:rPr>
              <w:t xml:space="preserve">Łącznie wynagrodzenie </w:t>
            </w:r>
          </w:p>
          <w:p w:rsidR="00BC5F2D" w:rsidRPr="00CE2E7F" w:rsidRDefault="00BC5F2D" w:rsidP="005721FC">
            <w:pPr>
              <w:tabs>
                <w:tab w:val="left" w:pos="285"/>
              </w:tabs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E2E7F">
              <w:rPr>
                <w:rFonts w:ascii="Arial" w:hAnsi="Arial" w:cs="Arial"/>
                <w:b/>
                <w:sz w:val="18"/>
                <w:szCs w:val="18"/>
              </w:rPr>
              <w:t>w zł</w:t>
            </w:r>
          </w:p>
        </w:tc>
        <w:tc>
          <w:tcPr>
            <w:tcW w:w="758" w:type="pct"/>
          </w:tcPr>
          <w:p w:rsidR="00BC5F2D" w:rsidRPr="0062290A" w:rsidRDefault="00BC5F2D" w:rsidP="005721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" w:type="pct"/>
          </w:tcPr>
          <w:p w:rsidR="00BC5F2D" w:rsidRPr="0062290A" w:rsidRDefault="00BC5F2D" w:rsidP="005721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pct"/>
          </w:tcPr>
          <w:p w:rsidR="00BC5F2D" w:rsidRPr="0062290A" w:rsidRDefault="00BC5F2D" w:rsidP="005721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BC5F2D" w:rsidRPr="0062290A" w:rsidRDefault="00BC5F2D" w:rsidP="005721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pct"/>
          </w:tcPr>
          <w:p w:rsidR="00BC5F2D" w:rsidRPr="0062290A" w:rsidRDefault="00BC5F2D" w:rsidP="005721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pct"/>
          </w:tcPr>
          <w:p w:rsidR="00BC5F2D" w:rsidRPr="0062290A" w:rsidRDefault="00BC5F2D" w:rsidP="005721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C5F2D" w:rsidRDefault="00BC5F2D" w:rsidP="00BC5F2D">
      <w:pPr>
        <w:tabs>
          <w:tab w:val="left" w:pos="0"/>
        </w:tabs>
        <w:spacing w:after="240"/>
        <w:rPr>
          <w:rFonts w:ascii="Arial" w:hAnsi="Arial" w:cs="Arial"/>
          <w:sz w:val="22"/>
          <w:szCs w:val="22"/>
        </w:rPr>
      </w:pPr>
      <w:r w:rsidRPr="00F168BB">
        <w:rPr>
          <w:rFonts w:ascii="Arial" w:hAnsi="Arial" w:cs="Arial"/>
          <w:b/>
          <w:sz w:val="22"/>
          <w:szCs w:val="22"/>
        </w:rPr>
        <w:t>Słownie</w:t>
      </w:r>
      <w:r>
        <w:rPr>
          <w:rFonts w:ascii="Arial" w:hAnsi="Arial" w:cs="Arial"/>
          <w:sz w:val="22"/>
          <w:szCs w:val="22"/>
        </w:rPr>
        <w:t xml:space="preserve"> (wynagrodzenie brutto za 3 miesiące)</w:t>
      </w:r>
    </w:p>
    <w:p w:rsidR="00BC5F2D" w:rsidRPr="00987396" w:rsidRDefault="00BC5F2D" w:rsidP="00BC5F2D">
      <w:pPr>
        <w:tabs>
          <w:tab w:val="left" w:pos="0"/>
        </w:tabs>
        <w:spacing w:after="24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…………………………………………………………………………………………………………………..…………………………………………………………………………………………………………………..</w:t>
      </w:r>
    </w:p>
    <w:p w:rsidR="00BC5F2D" w:rsidRPr="00F168BB" w:rsidRDefault="00BC5F2D" w:rsidP="00BC5F2D">
      <w:pPr>
        <w:tabs>
          <w:tab w:val="left" w:pos="0"/>
        </w:tabs>
        <w:spacing w:after="240"/>
        <w:ind w:left="681" w:hanging="284"/>
        <w:rPr>
          <w:rFonts w:ascii="Arial" w:hAnsi="Arial" w:cs="Arial"/>
          <w:b/>
          <w:sz w:val="22"/>
          <w:szCs w:val="22"/>
        </w:rPr>
      </w:pPr>
      <w:r w:rsidRPr="00F168BB">
        <w:rPr>
          <w:rFonts w:ascii="Arial" w:hAnsi="Arial" w:cs="Arial"/>
          <w:b/>
          <w:sz w:val="22"/>
          <w:szCs w:val="22"/>
        </w:rPr>
        <w:t xml:space="preserve">Część </w:t>
      </w:r>
      <w:r>
        <w:rPr>
          <w:rFonts w:ascii="Arial" w:hAnsi="Arial" w:cs="Arial"/>
          <w:b/>
          <w:sz w:val="22"/>
          <w:szCs w:val="22"/>
        </w:rPr>
        <w:t>10</w:t>
      </w:r>
      <w:r w:rsidRPr="00F168BB">
        <w:rPr>
          <w:rFonts w:ascii="Arial" w:hAnsi="Arial" w:cs="Arial"/>
          <w:b/>
          <w:sz w:val="22"/>
          <w:szCs w:val="22"/>
        </w:rPr>
        <w:t xml:space="preserve"> zamówienia </w:t>
      </w:r>
      <w:r>
        <w:rPr>
          <w:rFonts w:ascii="Arial" w:hAnsi="Arial" w:cs="Arial"/>
          <w:b/>
          <w:sz w:val="22"/>
          <w:szCs w:val="22"/>
        </w:rPr>
        <w:t>– PT w Raciborzu</w:t>
      </w:r>
    </w:p>
    <w:tbl>
      <w:tblPr>
        <w:tblStyle w:val="Tabela-Siatka"/>
        <w:tblW w:w="5179" w:type="pct"/>
        <w:tblInd w:w="-176" w:type="dxa"/>
        <w:tblLook w:val="04A0" w:firstRow="1" w:lastRow="0" w:firstColumn="1" w:lastColumn="0" w:noHBand="0" w:noVBand="1"/>
      </w:tblPr>
      <w:tblGrid>
        <w:gridCol w:w="1691"/>
        <w:gridCol w:w="1547"/>
        <w:gridCol w:w="917"/>
        <w:gridCol w:w="1658"/>
        <w:gridCol w:w="1705"/>
        <w:gridCol w:w="931"/>
        <w:gridCol w:w="1758"/>
      </w:tblGrid>
      <w:tr w:rsidR="00BC5F2D" w:rsidRPr="00F168BB" w:rsidTr="00D306D6">
        <w:tc>
          <w:tcPr>
            <w:tcW w:w="829" w:type="pct"/>
            <w:vAlign w:val="center"/>
          </w:tcPr>
          <w:p w:rsidR="00BC5F2D" w:rsidRPr="00CE2E7F" w:rsidRDefault="00BC5F2D" w:rsidP="00D306D6">
            <w:pPr>
              <w:tabs>
                <w:tab w:val="left" w:pos="28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2E7F">
              <w:rPr>
                <w:rFonts w:ascii="Arial" w:hAnsi="Arial" w:cs="Arial"/>
                <w:b/>
                <w:sz w:val="18"/>
                <w:szCs w:val="18"/>
              </w:rPr>
              <w:t>Nazwa jednostki organizacyjnej</w:t>
            </w:r>
          </w:p>
        </w:tc>
        <w:tc>
          <w:tcPr>
            <w:tcW w:w="758" w:type="pct"/>
            <w:vAlign w:val="center"/>
          </w:tcPr>
          <w:p w:rsidR="00BC5F2D" w:rsidRPr="00CE2E7F" w:rsidRDefault="00BC5F2D" w:rsidP="00D306D6">
            <w:pPr>
              <w:tabs>
                <w:tab w:val="left" w:pos="28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2E7F">
              <w:rPr>
                <w:rFonts w:ascii="Arial" w:hAnsi="Arial" w:cs="Arial"/>
                <w:b/>
                <w:sz w:val="18"/>
                <w:szCs w:val="18"/>
              </w:rPr>
              <w:t>Wynagrodzenie w zł bez podatku VAT za wykonanie usługi</w:t>
            </w:r>
          </w:p>
          <w:p w:rsidR="00BC5F2D" w:rsidRPr="00CE2E7F" w:rsidRDefault="00BC5F2D" w:rsidP="00D306D6">
            <w:pPr>
              <w:tabs>
                <w:tab w:val="left" w:pos="28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2E7F">
              <w:rPr>
                <w:rFonts w:ascii="Arial" w:hAnsi="Arial" w:cs="Arial"/>
                <w:b/>
                <w:sz w:val="18"/>
                <w:szCs w:val="18"/>
              </w:rPr>
              <w:t>w 1 miesiącu</w:t>
            </w:r>
          </w:p>
        </w:tc>
        <w:tc>
          <w:tcPr>
            <w:tcW w:w="449" w:type="pct"/>
            <w:vAlign w:val="center"/>
          </w:tcPr>
          <w:p w:rsidR="00BC5F2D" w:rsidRPr="00CE2E7F" w:rsidRDefault="00BC5F2D" w:rsidP="00D306D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2E7F">
              <w:rPr>
                <w:rFonts w:ascii="Arial" w:hAnsi="Arial" w:cs="Arial"/>
                <w:b/>
                <w:sz w:val="18"/>
                <w:szCs w:val="18"/>
              </w:rPr>
              <w:t>Stawka podatku VAT</w:t>
            </w:r>
          </w:p>
        </w:tc>
        <w:tc>
          <w:tcPr>
            <w:tcW w:w="812" w:type="pct"/>
            <w:vAlign w:val="center"/>
          </w:tcPr>
          <w:p w:rsidR="00BC5F2D" w:rsidRPr="00CE2E7F" w:rsidRDefault="00BC5F2D" w:rsidP="00D306D6">
            <w:pPr>
              <w:tabs>
                <w:tab w:val="left" w:pos="28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2E7F">
              <w:rPr>
                <w:rFonts w:ascii="Arial" w:hAnsi="Arial" w:cs="Arial"/>
                <w:b/>
                <w:sz w:val="18"/>
                <w:szCs w:val="18"/>
              </w:rPr>
              <w:t>Wynagrodzenie w zł z podatkiem VAT za wykonanie usługi</w:t>
            </w:r>
          </w:p>
          <w:p w:rsidR="00BC5F2D" w:rsidRPr="00CE2E7F" w:rsidRDefault="00BC5F2D" w:rsidP="00D306D6">
            <w:pPr>
              <w:tabs>
                <w:tab w:val="left" w:pos="28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2E7F">
              <w:rPr>
                <w:rFonts w:ascii="Arial" w:hAnsi="Arial" w:cs="Arial"/>
                <w:b/>
                <w:sz w:val="18"/>
                <w:szCs w:val="18"/>
              </w:rPr>
              <w:t>w 1 miesiącu</w:t>
            </w:r>
          </w:p>
        </w:tc>
        <w:tc>
          <w:tcPr>
            <w:tcW w:w="835" w:type="pct"/>
            <w:vAlign w:val="center"/>
          </w:tcPr>
          <w:p w:rsidR="00BC5F2D" w:rsidRPr="00CE2E7F" w:rsidRDefault="00BC5F2D" w:rsidP="00D306D6">
            <w:pPr>
              <w:tabs>
                <w:tab w:val="left" w:pos="28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2E7F">
              <w:rPr>
                <w:rFonts w:ascii="Arial" w:hAnsi="Arial" w:cs="Arial"/>
                <w:b/>
                <w:sz w:val="18"/>
                <w:szCs w:val="18"/>
              </w:rPr>
              <w:t xml:space="preserve">Wynagrodzenie w zł bez podatku VAT </w:t>
            </w:r>
            <w:r>
              <w:rPr>
                <w:rFonts w:ascii="Arial" w:hAnsi="Arial" w:cs="Arial"/>
                <w:b/>
                <w:sz w:val="18"/>
                <w:szCs w:val="18"/>
              </w:rPr>
              <w:t>za wykonanie usługi w okresie 3</w:t>
            </w:r>
            <w:r w:rsidRPr="00CE2E7F">
              <w:rPr>
                <w:rFonts w:ascii="Arial" w:hAnsi="Arial" w:cs="Arial"/>
                <w:b/>
                <w:sz w:val="18"/>
                <w:szCs w:val="18"/>
              </w:rPr>
              <w:t xml:space="preserve"> miesięcy</w:t>
            </w:r>
          </w:p>
        </w:tc>
        <w:tc>
          <w:tcPr>
            <w:tcW w:w="456" w:type="pct"/>
            <w:vAlign w:val="center"/>
          </w:tcPr>
          <w:p w:rsidR="00BC5F2D" w:rsidRPr="00CE2E7F" w:rsidRDefault="00BC5F2D" w:rsidP="00D306D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2E7F">
              <w:rPr>
                <w:rFonts w:ascii="Arial" w:hAnsi="Arial" w:cs="Arial"/>
                <w:b/>
                <w:sz w:val="18"/>
                <w:szCs w:val="18"/>
              </w:rPr>
              <w:t>Stawka podatku VAT</w:t>
            </w:r>
          </w:p>
        </w:tc>
        <w:tc>
          <w:tcPr>
            <w:tcW w:w="861" w:type="pct"/>
            <w:vAlign w:val="center"/>
          </w:tcPr>
          <w:p w:rsidR="00BC5F2D" w:rsidRPr="00CE2E7F" w:rsidRDefault="00BC5F2D" w:rsidP="00D306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E7F">
              <w:rPr>
                <w:rFonts w:ascii="Arial" w:hAnsi="Arial" w:cs="Arial"/>
                <w:b/>
                <w:sz w:val="18"/>
                <w:szCs w:val="18"/>
              </w:rPr>
              <w:t xml:space="preserve">Wynagrodzenie w zł z podatkiem VAT </w:t>
            </w:r>
            <w:r>
              <w:rPr>
                <w:rFonts w:ascii="Arial" w:hAnsi="Arial" w:cs="Arial"/>
                <w:b/>
                <w:sz w:val="18"/>
                <w:szCs w:val="18"/>
              </w:rPr>
              <w:t>za wykonanie usługi w okresie 3</w:t>
            </w:r>
            <w:r w:rsidRPr="00CE2E7F">
              <w:rPr>
                <w:rFonts w:ascii="Arial" w:hAnsi="Arial" w:cs="Arial"/>
                <w:b/>
                <w:sz w:val="18"/>
                <w:szCs w:val="18"/>
              </w:rPr>
              <w:t xml:space="preserve"> miesięcy</w:t>
            </w:r>
          </w:p>
        </w:tc>
      </w:tr>
      <w:tr w:rsidR="00BC5F2D" w:rsidRPr="00F168BB" w:rsidTr="00D306D6">
        <w:trPr>
          <w:trHeight w:val="479"/>
        </w:trPr>
        <w:tc>
          <w:tcPr>
            <w:tcW w:w="829" w:type="pct"/>
            <w:vAlign w:val="center"/>
          </w:tcPr>
          <w:p w:rsidR="00BC5F2D" w:rsidRPr="00CE2E7F" w:rsidRDefault="00BC5F2D" w:rsidP="00D306D6">
            <w:pPr>
              <w:tabs>
                <w:tab w:val="left" w:pos="285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2E7F">
              <w:rPr>
                <w:rFonts w:ascii="Arial" w:hAnsi="Arial" w:cs="Arial"/>
                <w:sz w:val="18"/>
                <w:szCs w:val="18"/>
              </w:rPr>
              <w:t>pow. wewnętrzna</w:t>
            </w:r>
          </w:p>
        </w:tc>
        <w:tc>
          <w:tcPr>
            <w:tcW w:w="758" w:type="pct"/>
            <w:vAlign w:val="center"/>
          </w:tcPr>
          <w:p w:rsidR="00BC5F2D" w:rsidRPr="0062290A" w:rsidRDefault="00BC5F2D" w:rsidP="00D306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" w:type="pct"/>
            <w:vAlign w:val="center"/>
          </w:tcPr>
          <w:p w:rsidR="00BC5F2D" w:rsidRPr="005D12B0" w:rsidRDefault="00BC5F2D" w:rsidP="00D306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2B0">
              <w:rPr>
                <w:rFonts w:ascii="Arial" w:hAnsi="Arial" w:cs="Arial"/>
                <w:sz w:val="20"/>
                <w:szCs w:val="20"/>
              </w:rPr>
              <w:t>23%</w:t>
            </w:r>
          </w:p>
        </w:tc>
        <w:tc>
          <w:tcPr>
            <w:tcW w:w="812" w:type="pct"/>
            <w:vAlign w:val="center"/>
          </w:tcPr>
          <w:p w:rsidR="00BC5F2D" w:rsidRPr="0062290A" w:rsidRDefault="00BC5F2D" w:rsidP="00D306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pct"/>
            <w:vAlign w:val="center"/>
          </w:tcPr>
          <w:p w:rsidR="00BC5F2D" w:rsidRPr="0062290A" w:rsidRDefault="00BC5F2D" w:rsidP="00D306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pct"/>
            <w:vAlign w:val="center"/>
          </w:tcPr>
          <w:p w:rsidR="00BC5F2D" w:rsidRPr="0062290A" w:rsidRDefault="00BC5F2D" w:rsidP="00D306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23%</w:t>
            </w:r>
          </w:p>
        </w:tc>
        <w:tc>
          <w:tcPr>
            <w:tcW w:w="861" w:type="pct"/>
            <w:vAlign w:val="center"/>
          </w:tcPr>
          <w:p w:rsidR="00BC5F2D" w:rsidRPr="0062290A" w:rsidRDefault="00BC5F2D" w:rsidP="00D306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F2D" w:rsidRPr="00F168BB" w:rsidTr="00D306D6">
        <w:tc>
          <w:tcPr>
            <w:tcW w:w="829" w:type="pct"/>
          </w:tcPr>
          <w:p w:rsidR="00BC5F2D" w:rsidRPr="00CE2E7F" w:rsidRDefault="00BC5F2D" w:rsidP="00D306D6">
            <w:pPr>
              <w:tabs>
                <w:tab w:val="left" w:pos="285"/>
              </w:tabs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E2E7F">
              <w:rPr>
                <w:rFonts w:ascii="Arial" w:hAnsi="Arial" w:cs="Arial"/>
                <w:b/>
                <w:sz w:val="18"/>
                <w:szCs w:val="18"/>
              </w:rPr>
              <w:t xml:space="preserve">Łącznie wynagrodzenie </w:t>
            </w:r>
          </w:p>
          <w:p w:rsidR="00BC5F2D" w:rsidRPr="00CE2E7F" w:rsidRDefault="00BC5F2D" w:rsidP="00D306D6">
            <w:pPr>
              <w:tabs>
                <w:tab w:val="left" w:pos="285"/>
              </w:tabs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E2E7F">
              <w:rPr>
                <w:rFonts w:ascii="Arial" w:hAnsi="Arial" w:cs="Arial"/>
                <w:b/>
                <w:sz w:val="18"/>
                <w:szCs w:val="18"/>
              </w:rPr>
              <w:t>w zł</w:t>
            </w:r>
          </w:p>
        </w:tc>
        <w:tc>
          <w:tcPr>
            <w:tcW w:w="758" w:type="pct"/>
          </w:tcPr>
          <w:p w:rsidR="00BC5F2D" w:rsidRPr="0062290A" w:rsidRDefault="00BC5F2D" w:rsidP="00D306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" w:type="pct"/>
          </w:tcPr>
          <w:p w:rsidR="00BC5F2D" w:rsidRPr="0062290A" w:rsidRDefault="00BC5F2D" w:rsidP="00D306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pct"/>
          </w:tcPr>
          <w:p w:rsidR="00BC5F2D" w:rsidRPr="0062290A" w:rsidRDefault="00BC5F2D" w:rsidP="00D306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pct"/>
          </w:tcPr>
          <w:p w:rsidR="00BC5F2D" w:rsidRPr="0062290A" w:rsidRDefault="00BC5F2D" w:rsidP="00D306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pct"/>
          </w:tcPr>
          <w:p w:rsidR="00BC5F2D" w:rsidRPr="0062290A" w:rsidRDefault="00BC5F2D" w:rsidP="00D306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pct"/>
          </w:tcPr>
          <w:p w:rsidR="00BC5F2D" w:rsidRPr="0062290A" w:rsidRDefault="00BC5F2D" w:rsidP="00D306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C5F2D" w:rsidRDefault="00BC5F2D" w:rsidP="00BC5F2D">
      <w:pPr>
        <w:tabs>
          <w:tab w:val="left" w:pos="0"/>
        </w:tabs>
        <w:spacing w:after="240"/>
        <w:rPr>
          <w:rFonts w:ascii="Arial" w:hAnsi="Arial" w:cs="Arial"/>
          <w:sz w:val="22"/>
          <w:szCs w:val="22"/>
        </w:rPr>
      </w:pPr>
      <w:r w:rsidRPr="00F168BB">
        <w:rPr>
          <w:rFonts w:ascii="Arial" w:hAnsi="Arial" w:cs="Arial"/>
          <w:b/>
          <w:sz w:val="22"/>
          <w:szCs w:val="22"/>
        </w:rPr>
        <w:t>Słownie</w:t>
      </w:r>
      <w:r w:rsidRPr="00F168BB">
        <w:rPr>
          <w:rFonts w:ascii="Arial" w:hAnsi="Arial" w:cs="Arial"/>
          <w:sz w:val="22"/>
          <w:szCs w:val="22"/>
        </w:rPr>
        <w:t xml:space="preserve"> (wynag</w:t>
      </w:r>
      <w:r>
        <w:rPr>
          <w:rFonts w:ascii="Arial" w:hAnsi="Arial" w:cs="Arial"/>
          <w:sz w:val="22"/>
          <w:szCs w:val="22"/>
        </w:rPr>
        <w:t>rodzenie brutto za 3 miesiące)</w:t>
      </w:r>
    </w:p>
    <w:p w:rsidR="00BC5F2D" w:rsidRDefault="00BC5F2D" w:rsidP="00BC5F2D">
      <w:pPr>
        <w:tabs>
          <w:tab w:val="left" w:pos="0"/>
        </w:tabs>
        <w:spacing w:after="24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…………………………………………………………………………………………………………………..…………………………………………………………………………………………………………………..</w:t>
      </w:r>
    </w:p>
    <w:p w:rsidR="001A567E" w:rsidRPr="00F168BB" w:rsidRDefault="001A567E" w:rsidP="001A567E">
      <w:pPr>
        <w:tabs>
          <w:tab w:val="left" w:pos="0"/>
        </w:tabs>
        <w:spacing w:after="240"/>
        <w:ind w:left="397"/>
        <w:rPr>
          <w:rFonts w:ascii="Arial" w:hAnsi="Arial" w:cs="Arial"/>
          <w:b/>
          <w:sz w:val="22"/>
          <w:szCs w:val="22"/>
        </w:rPr>
      </w:pPr>
      <w:r w:rsidRPr="00F168BB">
        <w:rPr>
          <w:rFonts w:ascii="Arial" w:hAnsi="Arial" w:cs="Arial"/>
          <w:b/>
          <w:sz w:val="22"/>
          <w:szCs w:val="22"/>
        </w:rPr>
        <w:t xml:space="preserve">Część </w:t>
      </w:r>
      <w:r w:rsidR="00BC5F2D">
        <w:rPr>
          <w:rFonts w:ascii="Arial" w:hAnsi="Arial" w:cs="Arial"/>
          <w:b/>
          <w:sz w:val="22"/>
          <w:szCs w:val="22"/>
        </w:rPr>
        <w:t>11</w:t>
      </w:r>
      <w:r w:rsidRPr="00F168BB">
        <w:rPr>
          <w:rFonts w:ascii="Arial" w:hAnsi="Arial" w:cs="Arial"/>
          <w:b/>
          <w:sz w:val="22"/>
          <w:szCs w:val="22"/>
        </w:rPr>
        <w:t xml:space="preserve"> zamówienia </w:t>
      </w:r>
      <w:r>
        <w:rPr>
          <w:rFonts w:ascii="Arial" w:hAnsi="Arial" w:cs="Arial"/>
          <w:b/>
          <w:sz w:val="22"/>
          <w:szCs w:val="22"/>
        </w:rPr>
        <w:t>– PT w Bielsku Białej</w:t>
      </w:r>
    </w:p>
    <w:tbl>
      <w:tblPr>
        <w:tblStyle w:val="Tabela-Siatka"/>
        <w:tblW w:w="5179" w:type="pct"/>
        <w:tblInd w:w="-176" w:type="dxa"/>
        <w:tblLook w:val="04A0" w:firstRow="1" w:lastRow="0" w:firstColumn="1" w:lastColumn="0" w:noHBand="0" w:noVBand="1"/>
      </w:tblPr>
      <w:tblGrid>
        <w:gridCol w:w="1691"/>
        <w:gridCol w:w="1547"/>
        <w:gridCol w:w="917"/>
        <w:gridCol w:w="1658"/>
        <w:gridCol w:w="1707"/>
        <w:gridCol w:w="931"/>
        <w:gridCol w:w="1756"/>
      </w:tblGrid>
      <w:tr w:rsidR="00B1556A" w:rsidRPr="0062290A" w:rsidTr="00B1556A">
        <w:tc>
          <w:tcPr>
            <w:tcW w:w="829" w:type="pct"/>
            <w:vAlign w:val="center"/>
          </w:tcPr>
          <w:p w:rsidR="001A567E" w:rsidRPr="00CE2E7F" w:rsidRDefault="001A567E" w:rsidP="000048C0">
            <w:pPr>
              <w:tabs>
                <w:tab w:val="left" w:pos="28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2E7F">
              <w:rPr>
                <w:rFonts w:ascii="Arial" w:hAnsi="Arial" w:cs="Arial"/>
                <w:b/>
                <w:sz w:val="18"/>
                <w:szCs w:val="18"/>
              </w:rPr>
              <w:t>Nazwa jednostki organizacyjnej</w:t>
            </w:r>
          </w:p>
        </w:tc>
        <w:tc>
          <w:tcPr>
            <w:tcW w:w="758" w:type="pct"/>
            <w:vAlign w:val="center"/>
          </w:tcPr>
          <w:p w:rsidR="001A567E" w:rsidRPr="00CE2E7F" w:rsidRDefault="001A567E" w:rsidP="000048C0">
            <w:pPr>
              <w:tabs>
                <w:tab w:val="left" w:pos="28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2E7F">
              <w:rPr>
                <w:rFonts w:ascii="Arial" w:hAnsi="Arial" w:cs="Arial"/>
                <w:b/>
                <w:sz w:val="18"/>
                <w:szCs w:val="18"/>
              </w:rPr>
              <w:t>Wynagrodzenie w zł bez podatku VAT za wykonanie usługi</w:t>
            </w:r>
          </w:p>
          <w:p w:rsidR="001A567E" w:rsidRPr="00CE2E7F" w:rsidRDefault="001A567E" w:rsidP="000048C0">
            <w:pPr>
              <w:tabs>
                <w:tab w:val="left" w:pos="28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2E7F">
              <w:rPr>
                <w:rFonts w:ascii="Arial" w:hAnsi="Arial" w:cs="Arial"/>
                <w:b/>
                <w:sz w:val="18"/>
                <w:szCs w:val="18"/>
              </w:rPr>
              <w:t>w 1 miesiącu</w:t>
            </w:r>
          </w:p>
        </w:tc>
        <w:tc>
          <w:tcPr>
            <w:tcW w:w="449" w:type="pct"/>
            <w:vAlign w:val="center"/>
          </w:tcPr>
          <w:p w:rsidR="001A567E" w:rsidRPr="00CE2E7F" w:rsidRDefault="001A567E" w:rsidP="000048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2E7F">
              <w:rPr>
                <w:rFonts w:ascii="Arial" w:hAnsi="Arial" w:cs="Arial"/>
                <w:b/>
                <w:sz w:val="18"/>
                <w:szCs w:val="18"/>
              </w:rPr>
              <w:t>Stawka podatku VAT</w:t>
            </w:r>
          </w:p>
        </w:tc>
        <w:tc>
          <w:tcPr>
            <w:tcW w:w="812" w:type="pct"/>
            <w:vAlign w:val="center"/>
          </w:tcPr>
          <w:p w:rsidR="001A567E" w:rsidRPr="00CE2E7F" w:rsidRDefault="001A567E" w:rsidP="000048C0">
            <w:pPr>
              <w:tabs>
                <w:tab w:val="left" w:pos="28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2E7F">
              <w:rPr>
                <w:rFonts w:ascii="Arial" w:hAnsi="Arial" w:cs="Arial"/>
                <w:b/>
                <w:sz w:val="18"/>
                <w:szCs w:val="18"/>
              </w:rPr>
              <w:t>Wynagrodzenie w zł z podatkiem VAT za wykonanie usługi</w:t>
            </w:r>
          </w:p>
          <w:p w:rsidR="001A567E" w:rsidRPr="00CE2E7F" w:rsidRDefault="001A567E" w:rsidP="000048C0">
            <w:pPr>
              <w:tabs>
                <w:tab w:val="left" w:pos="28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2E7F">
              <w:rPr>
                <w:rFonts w:ascii="Arial" w:hAnsi="Arial" w:cs="Arial"/>
                <w:b/>
                <w:sz w:val="18"/>
                <w:szCs w:val="18"/>
              </w:rPr>
              <w:t>w 1 miesiącu</w:t>
            </w:r>
          </w:p>
        </w:tc>
        <w:tc>
          <w:tcPr>
            <w:tcW w:w="836" w:type="pct"/>
            <w:vAlign w:val="center"/>
          </w:tcPr>
          <w:p w:rsidR="001A567E" w:rsidRPr="00CE2E7F" w:rsidRDefault="001A567E" w:rsidP="000048C0">
            <w:pPr>
              <w:tabs>
                <w:tab w:val="left" w:pos="28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2E7F">
              <w:rPr>
                <w:rFonts w:ascii="Arial" w:hAnsi="Arial" w:cs="Arial"/>
                <w:b/>
                <w:sz w:val="18"/>
                <w:szCs w:val="18"/>
              </w:rPr>
              <w:t xml:space="preserve">Wynagrodzenie w zł bez podatku VAT </w:t>
            </w:r>
            <w:r>
              <w:rPr>
                <w:rFonts w:ascii="Arial" w:hAnsi="Arial" w:cs="Arial"/>
                <w:b/>
                <w:sz w:val="18"/>
                <w:szCs w:val="18"/>
              </w:rPr>
              <w:t>za wykonanie usługi w okresie 3</w:t>
            </w:r>
            <w:r w:rsidRPr="00CE2E7F">
              <w:rPr>
                <w:rFonts w:ascii="Arial" w:hAnsi="Arial" w:cs="Arial"/>
                <w:b/>
                <w:sz w:val="18"/>
                <w:szCs w:val="18"/>
              </w:rPr>
              <w:t xml:space="preserve"> miesięcy</w:t>
            </w:r>
          </w:p>
        </w:tc>
        <w:tc>
          <w:tcPr>
            <w:tcW w:w="456" w:type="pct"/>
            <w:vAlign w:val="center"/>
          </w:tcPr>
          <w:p w:rsidR="001A567E" w:rsidRPr="00CE2E7F" w:rsidRDefault="001A567E" w:rsidP="000048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2E7F">
              <w:rPr>
                <w:rFonts w:ascii="Arial" w:hAnsi="Arial" w:cs="Arial"/>
                <w:b/>
                <w:sz w:val="18"/>
                <w:szCs w:val="18"/>
              </w:rPr>
              <w:t>Stawka podatku VAT</w:t>
            </w:r>
          </w:p>
        </w:tc>
        <w:tc>
          <w:tcPr>
            <w:tcW w:w="861" w:type="pct"/>
            <w:vAlign w:val="center"/>
          </w:tcPr>
          <w:p w:rsidR="001A567E" w:rsidRPr="00CE2E7F" w:rsidRDefault="001A567E" w:rsidP="000048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E7F">
              <w:rPr>
                <w:rFonts w:ascii="Arial" w:hAnsi="Arial" w:cs="Arial"/>
                <w:b/>
                <w:sz w:val="18"/>
                <w:szCs w:val="18"/>
              </w:rPr>
              <w:t xml:space="preserve">Wynagrodzenie w zł z podatkiem VAT </w:t>
            </w:r>
            <w:r>
              <w:rPr>
                <w:rFonts w:ascii="Arial" w:hAnsi="Arial" w:cs="Arial"/>
                <w:b/>
                <w:sz w:val="18"/>
                <w:szCs w:val="18"/>
              </w:rPr>
              <w:t>za wykonanie usługi w okresie 3</w:t>
            </w:r>
            <w:r w:rsidRPr="00CE2E7F">
              <w:rPr>
                <w:rFonts w:ascii="Arial" w:hAnsi="Arial" w:cs="Arial"/>
                <w:b/>
                <w:sz w:val="18"/>
                <w:szCs w:val="18"/>
              </w:rPr>
              <w:t xml:space="preserve"> miesięcy</w:t>
            </w:r>
          </w:p>
        </w:tc>
      </w:tr>
      <w:tr w:rsidR="00B1556A" w:rsidRPr="0062290A" w:rsidTr="00B1556A">
        <w:trPr>
          <w:trHeight w:val="486"/>
        </w:trPr>
        <w:tc>
          <w:tcPr>
            <w:tcW w:w="829" w:type="pct"/>
            <w:vAlign w:val="center"/>
          </w:tcPr>
          <w:p w:rsidR="001A567E" w:rsidRPr="00CE2E7F" w:rsidRDefault="001A567E" w:rsidP="000048C0">
            <w:pPr>
              <w:tabs>
                <w:tab w:val="left" w:pos="285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2E7F">
              <w:rPr>
                <w:rFonts w:ascii="Arial" w:hAnsi="Arial" w:cs="Arial"/>
                <w:sz w:val="18"/>
                <w:szCs w:val="18"/>
              </w:rPr>
              <w:t>pow. wewnętrzna</w:t>
            </w:r>
          </w:p>
        </w:tc>
        <w:tc>
          <w:tcPr>
            <w:tcW w:w="758" w:type="pct"/>
            <w:vAlign w:val="center"/>
          </w:tcPr>
          <w:p w:rsidR="001A567E" w:rsidRPr="0062290A" w:rsidRDefault="001A567E" w:rsidP="000048C0">
            <w:pPr>
              <w:tabs>
                <w:tab w:val="left" w:pos="28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9" w:type="pct"/>
            <w:vAlign w:val="center"/>
          </w:tcPr>
          <w:p w:rsidR="001A567E" w:rsidRPr="005D12B0" w:rsidRDefault="001A567E" w:rsidP="000048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2B0">
              <w:rPr>
                <w:rFonts w:ascii="Arial" w:hAnsi="Arial" w:cs="Arial"/>
                <w:sz w:val="20"/>
                <w:szCs w:val="20"/>
              </w:rPr>
              <w:t>23%</w:t>
            </w:r>
          </w:p>
        </w:tc>
        <w:tc>
          <w:tcPr>
            <w:tcW w:w="812" w:type="pct"/>
            <w:vAlign w:val="center"/>
          </w:tcPr>
          <w:p w:rsidR="001A567E" w:rsidRPr="0062290A" w:rsidRDefault="001A567E" w:rsidP="000048C0">
            <w:pPr>
              <w:tabs>
                <w:tab w:val="left" w:pos="28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6" w:type="pct"/>
            <w:vAlign w:val="center"/>
          </w:tcPr>
          <w:p w:rsidR="001A567E" w:rsidRPr="0062290A" w:rsidRDefault="001A567E" w:rsidP="000048C0">
            <w:pPr>
              <w:tabs>
                <w:tab w:val="left" w:pos="28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6" w:type="pct"/>
            <w:vAlign w:val="center"/>
          </w:tcPr>
          <w:p w:rsidR="001A567E" w:rsidRPr="00C9599F" w:rsidRDefault="001A567E" w:rsidP="000048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599F">
              <w:rPr>
                <w:rFonts w:ascii="Arial" w:hAnsi="Arial" w:cs="Arial"/>
                <w:sz w:val="20"/>
                <w:szCs w:val="20"/>
              </w:rPr>
              <w:t>23%</w:t>
            </w:r>
          </w:p>
        </w:tc>
        <w:tc>
          <w:tcPr>
            <w:tcW w:w="861" w:type="pct"/>
            <w:vAlign w:val="center"/>
          </w:tcPr>
          <w:p w:rsidR="001A567E" w:rsidRPr="0062290A" w:rsidRDefault="001A567E" w:rsidP="000048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1556A" w:rsidRPr="0062290A" w:rsidTr="00B1556A">
        <w:trPr>
          <w:trHeight w:val="550"/>
        </w:trPr>
        <w:tc>
          <w:tcPr>
            <w:tcW w:w="829" w:type="pct"/>
            <w:vAlign w:val="center"/>
          </w:tcPr>
          <w:p w:rsidR="001A567E" w:rsidRPr="00CE2E7F" w:rsidRDefault="001A567E" w:rsidP="000048C0">
            <w:pPr>
              <w:tabs>
                <w:tab w:val="left" w:pos="285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2E7F">
              <w:rPr>
                <w:rFonts w:ascii="Arial" w:hAnsi="Arial" w:cs="Arial"/>
                <w:sz w:val="18"/>
                <w:szCs w:val="18"/>
              </w:rPr>
              <w:t>pow. zewnętrzna</w:t>
            </w:r>
          </w:p>
        </w:tc>
        <w:tc>
          <w:tcPr>
            <w:tcW w:w="758" w:type="pct"/>
            <w:vAlign w:val="center"/>
          </w:tcPr>
          <w:p w:rsidR="001A567E" w:rsidRPr="0062290A" w:rsidRDefault="001A567E" w:rsidP="000048C0">
            <w:pPr>
              <w:tabs>
                <w:tab w:val="left" w:pos="28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9" w:type="pct"/>
            <w:vAlign w:val="center"/>
          </w:tcPr>
          <w:p w:rsidR="001A567E" w:rsidRPr="005D12B0" w:rsidRDefault="001A567E" w:rsidP="000048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2B0"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812" w:type="pct"/>
            <w:vAlign w:val="center"/>
          </w:tcPr>
          <w:p w:rsidR="001A567E" w:rsidRPr="0062290A" w:rsidRDefault="001A567E" w:rsidP="000048C0">
            <w:pPr>
              <w:tabs>
                <w:tab w:val="left" w:pos="28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6" w:type="pct"/>
            <w:vAlign w:val="center"/>
          </w:tcPr>
          <w:p w:rsidR="001A567E" w:rsidRPr="0062290A" w:rsidRDefault="001A567E" w:rsidP="000048C0">
            <w:pPr>
              <w:tabs>
                <w:tab w:val="left" w:pos="28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6" w:type="pct"/>
            <w:vAlign w:val="center"/>
          </w:tcPr>
          <w:p w:rsidR="001A567E" w:rsidRPr="00C9599F" w:rsidRDefault="001A567E" w:rsidP="000048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599F"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861" w:type="pct"/>
            <w:vAlign w:val="center"/>
          </w:tcPr>
          <w:p w:rsidR="001A567E" w:rsidRPr="0062290A" w:rsidRDefault="001A567E" w:rsidP="000048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1556A" w:rsidRPr="00F168BB" w:rsidTr="00B1556A">
        <w:tc>
          <w:tcPr>
            <w:tcW w:w="829" w:type="pct"/>
          </w:tcPr>
          <w:p w:rsidR="001A567E" w:rsidRPr="00CE2E7F" w:rsidRDefault="001A567E" w:rsidP="000048C0">
            <w:pPr>
              <w:tabs>
                <w:tab w:val="left" w:pos="285"/>
              </w:tabs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E2E7F">
              <w:rPr>
                <w:rFonts w:ascii="Arial" w:hAnsi="Arial" w:cs="Arial"/>
                <w:b/>
                <w:sz w:val="18"/>
                <w:szCs w:val="18"/>
              </w:rPr>
              <w:t xml:space="preserve">Łącznie wynagrodzenie </w:t>
            </w:r>
          </w:p>
          <w:p w:rsidR="001A567E" w:rsidRPr="00CE2E7F" w:rsidRDefault="001A567E" w:rsidP="000048C0">
            <w:pPr>
              <w:tabs>
                <w:tab w:val="left" w:pos="285"/>
              </w:tabs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E2E7F">
              <w:rPr>
                <w:rFonts w:ascii="Arial" w:hAnsi="Arial" w:cs="Arial"/>
                <w:b/>
                <w:sz w:val="18"/>
                <w:szCs w:val="18"/>
              </w:rPr>
              <w:t>w zł</w:t>
            </w:r>
          </w:p>
        </w:tc>
        <w:tc>
          <w:tcPr>
            <w:tcW w:w="758" w:type="pct"/>
          </w:tcPr>
          <w:p w:rsidR="001A567E" w:rsidRPr="0062290A" w:rsidRDefault="001A567E" w:rsidP="000048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" w:type="pct"/>
          </w:tcPr>
          <w:p w:rsidR="001A567E" w:rsidRPr="0062290A" w:rsidRDefault="001A567E" w:rsidP="000048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pct"/>
          </w:tcPr>
          <w:p w:rsidR="001A567E" w:rsidRPr="0062290A" w:rsidRDefault="001A567E" w:rsidP="000048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1A567E" w:rsidRPr="0062290A" w:rsidRDefault="001A567E" w:rsidP="000048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pct"/>
          </w:tcPr>
          <w:p w:rsidR="001A567E" w:rsidRPr="0062290A" w:rsidRDefault="001A567E" w:rsidP="000048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pct"/>
          </w:tcPr>
          <w:p w:rsidR="001A567E" w:rsidRPr="0062290A" w:rsidRDefault="001A567E" w:rsidP="000048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A567E" w:rsidRDefault="001A567E" w:rsidP="001A567E">
      <w:pPr>
        <w:tabs>
          <w:tab w:val="left" w:pos="0"/>
        </w:tabs>
        <w:spacing w:after="240"/>
        <w:ind w:left="284" w:hanging="284"/>
        <w:rPr>
          <w:rFonts w:ascii="Arial" w:hAnsi="Arial" w:cs="Arial"/>
          <w:sz w:val="22"/>
          <w:szCs w:val="22"/>
        </w:rPr>
      </w:pPr>
      <w:r w:rsidRPr="00F168BB">
        <w:rPr>
          <w:rFonts w:ascii="Arial" w:hAnsi="Arial" w:cs="Arial"/>
          <w:b/>
          <w:sz w:val="22"/>
          <w:szCs w:val="22"/>
        </w:rPr>
        <w:t>Słownie</w:t>
      </w:r>
      <w:r>
        <w:rPr>
          <w:rFonts w:ascii="Arial" w:hAnsi="Arial" w:cs="Arial"/>
          <w:sz w:val="22"/>
          <w:szCs w:val="22"/>
        </w:rPr>
        <w:t xml:space="preserve"> (wynagrodzenie brutto za 3 miesiące)</w:t>
      </w:r>
    </w:p>
    <w:p w:rsidR="001A567E" w:rsidRPr="00F168BB" w:rsidRDefault="001A567E" w:rsidP="00EF0410">
      <w:pPr>
        <w:tabs>
          <w:tab w:val="left" w:pos="0"/>
        </w:tabs>
        <w:spacing w:after="240" w:line="360" w:lineRule="auto"/>
        <w:rPr>
          <w:rFonts w:ascii="Arial" w:hAnsi="Arial" w:cs="Arial"/>
          <w:sz w:val="22"/>
          <w:szCs w:val="22"/>
        </w:rPr>
      </w:pPr>
      <w:r w:rsidRPr="00F168BB">
        <w:rPr>
          <w:rFonts w:ascii="Arial" w:hAnsi="Arial" w:cs="Arial"/>
          <w:sz w:val="22"/>
          <w:szCs w:val="22"/>
        </w:rPr>
        <w:t>………………………..……………..………</w:t>
      </w:r>
      <w:r>
        <w:rPr>
          <w:rFonts w:ascii="Arial" w:hAnsi="Arial" w:cs="Arial"/>
          <w:sz w:val="22"/>
          <w:szCs w:val="22"/>
        </w:rPr>
        <w:t>….</w:t>
      </w:r>
      <w:r w:rsidRPr="00F168BB">
        <w:rPr>
          <w:rFonts w:ascii="Arial" w:hAnsi="Arial" w:cs="Arial"/>
          <w:sz w:val="22"/>
          <w:szCs w:val="22"/>
        </w:rPr>
        <w:t>…….......</w:t>
      </w: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C5F2D" w:rsidRPr="00DF69B9" w:rsidRDefault="00BC5F2D" w:rsidP="00BC5F2D">
      <w:pPr>
        <w:tabs>
          <w:tab w:val="left" w:pos="0"/>
        </w:tabs>
        <w:spacing w:after="240"/>
        <w:ind w:left="681" w:hanging="28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Część 12</w:t>
      </w:r>
      <w:r w:rsidRPr="00DF69B9">
        <w:rPr>
          <w:rFonts w:ascii="Arial" w:hAnsi="Arial" w:cs="Arial"/>
          <w:b/>
          <w:sz w:val="22"/>
          <w:szCs w:val="22"/>
        </w:rPr>
        <w:t xml:space="preserve"> zamówienia </w:t>
      </w:r>
      <w:r>
        <w:rPr>
          <w:rFonts w:ascii="Arial" w:hAnsi="Arial" w:cs="Arial"/>
          <w:b/>
          <w:sz w:val="22"/>
          <w:szCs w:val="22"/>
        </w:rPr>
        <w:t>– PT w Cieszynie</w:t>
      </w:r>
    </w:p>
    <w:tbl>
      <w:tblPr>
        <w:tblStyle w:val="Tabela-Siatka"/>
        <w:tblW w:w="5179" w:type="pct"/>
        <w:tblInd w:w="-176" w:type="dxa"/>
        <w:tblLook w:val="04A0" w:firstRow="1" w:lastRow="0" w:firstColumn="1" w:lastColumn="0" w:noHBand="0" w:noVBand="1"/>
      </w:tblPr>
      <w:tblGrid>
        <w:gridCol w:w="1691"/>
        <w:gridCol w:w="1547"/>
        <w:gridCol w:w="917"/>
        <w:gridCol w:w="1658"/>
        <w:gridCol w:w="1705"/>
        <w:gridCol w:w="931"/>
        <w:gridCol w:w="1758"/>
      </w:tblGrid>
      <w:tr w:rsidR="00BC5F2D" w:rsidRPr="00DF75BE" w:rsidTr="000B774B">
        <w:tc>
          <w:tcPr>
            <w:tcW w:w="829" w:type="pct"/>
            <w:vAlign w:val="center"/>
          </w:tcPr>
          <w:p w:rsidR="00BC5F2D" w:rsidRPr="00DF75BE" w:rsidRDefault="00BC5F2D" w:rsidP="000B774B">
            <w:pPr>
              <w:tabs>
                <w:tab w:val="left" w:pos="285"/>
              </w:tabs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DF75BE">
              <w:rPr>
                <w:rFonts w:ascii="Arial" w:hAnsi="Arial" w:cs="Arial"/>
                <w:b/>
                <w:sz w:val="18"/>
                <w:szCs w:val="20"/>
              </w:rPr>
              <w:t>Nazwa jednostki organizacyjnej</w:t>
            </w:r>
          </w:p>
        </w:tc>
        <w:tc>
          <w:tcPr>
            <w:tcW w:w="758" w:type="pct"/>
            <w:vAlign w:val="center"/>
          </w:tcPr>
          <w:p w:rsidR="00BC5F2D" w:rsidRPr="00DF75BE" w:rsidRDefault="00BC5F2D" w:rsidP="000B774B">
            <w:pPr>
              <w:tabs>
                <w:tab w:val="left" w:pos="285"/>
              </w:tabs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DF75BE">
              <w:rPr>
                <w:rFonts w:ascii="Arial" w:hAnsi="Arial" w:cs="Arial"/>
                <w:b/>
                <w:sz w:val="18"/>
                <w:szCs w:val="20"/>
              </w:rPr>
              <w:t>Wynagrodzenie w zł bez podatku VAT za wykonanie usługi</w:t>
            </w:r>
          </w:p>
          <w:p w:rsidR="00BC5F2D" w:rsidRPr="00DF75BE" w:rsidRDefault="00BC5F2D" w:rsidP="000B774B">
            <w:pPr>
              <w:tabs>
                <w:tab w:val="left" w:pos="285"/>
              </w:tabs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DF75BE">
              <w:rPr>
                <w:rFonts w:ascii="Arial" w:hAnsi="Arial" w:cs="Arial"/>
                <w:b/>
                <w:sz w:val="18"/>
                <w:szCs w:val="20"/>
              </w:rPr>
              <w:t>w 1 miesiącu</w:t>
            </w:r>
          </w:p>
        </w:tc>
        <w:tc>
          <w:tcPr>
            <w:tcW w:w="449" w:type="pct"/>
            <w:vAlign w:val="center"/>
          </w:tcPr>
          <w:p w:rsidR="00BC5F2D" w:rsidRPr="00DF75BE" w:rsidRDefault="00BC5F2D" w:rsidP="000B774B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DF75BE">
              <w:rPr>
                <w:rFonts w:ascii="Arial" w:hAnsi="Arial" w:cs="Arial"/>
                <w:b/>
                <w:sz w:val="18"/>
                <w:szCs w:val="20"/>
              </w:rPr>
              <w:t>Stawka podatku VAT</w:t>
            </w:r>
          </w:p>
        </w:tc>
        <w:tc>
          <w:tcPr>
            <w:tcW w:w="812" w:type="pct"/>
            <w:vAlign w:val="center"/>
          </w:tcPr>
          <w:p w:rsidR="00BC5F2D" w:rsidRPr="00DF75BE" w:rsidRDefault="00BC5F2D" w:rsidP="000B774B">
            <w:pPr>
              <w:tabs>
                <w:tab w:val="left" w:pos="285"/>
              </w:tabs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DF75BE">
              <w:rPr>
                <w:rFonts w:ascii="Arial" w:hAnsi="Arial" w:cs="Arial"/>
                <w:b/>
                <w:sz w:val="18"/>
                <w:szCs w:val="20"/>
              </w:rPr>
              <w:t>Wynagrodzenie w zł z podatkiem VAT za wykonanie usługi</w:t>
            </w:r>
          </w:p>
          <w:p w:rsidR="00BC5F2D" w:rsidRPr="00DF75BE" w:rsidRDefault="00BC5F2D" w:rsidP="000B774B">
            <w:pPr>
              <w:tabs>
                <w:tab w:val="left" w:pos="285"/>
              </w:tabs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DF75BE">
              <w:rPr>
                <w:rFonts w:ascii="Arial" w:hAnsi="Arial" w:cs="Arial"/>
                <w:b/>
                <w:sz w:val="18"/>
                <w:szCs w:val="20"/>
              </w:rPr>
              <w:t>w 1 miesiącu</w:t>
            </w:r>
          </w:p>
        </w:tc>
        <w:tc>
          <w:tcPr>
            <w:tcW w:w="835" w:type="pct"/>
            <w:vAlign w:val="center"/>
          </w:tcPr>
          <w:p w:rsidR="00BC5F2D" w:rsidRPr="00DF75BE" w:rsidRDefault="00BC5F2D" w:rsidP="000B774B">
            <w:pPr>
              <w:tabs>
                <w:tab w:val="left" w:pos="285"/>
              </w:tabs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DF75BE">
              <w:rPr>
                <w:rFonts w:ascii="Arial" w:hAnsi="Arial" w:cs="Arial"/>
                <w:b/>
                <w:sz w:val="18"/>
                <w:szCs w:val="20"/>
              </w:rPr>
              <w:t xml:space="preserve">Wynagrodzenie w zł bez podatku VAT </w:t>
            </w:r>
            <w:r>
              <w:rPr>
                <w:rFonts w:ascii="Arial" w:hAnsi="Arial" w:cs="Arial"/>
                <w:b/>
                <w:sz w:val="18"/>
                <w:szCs w:val="20"/>
              </w:rPr>
              <w:t>za wykonanie usługi w okresie 3</w:t>
            </w:r>
            <w:r w:rsidRPr="00DF75BE">
              <w:rPr>
                <w:rFonts w:ascii="Arial" w:hAnsi="Arial" w:cs="Arial"/>
                <w:b/>
                <w:sz w:val="18"/>
                <w:szCs w:val="20"/>
              </w:rPr>
              <w:t xml:space="preserve"> miesięcy</w:t>
            </w:r>
          </w:p>
        </w:tc>
        <w:tc>
          <w:tcPr>
            <w:tcW w:w="456" w:type="pct"/>
            <w:vAlign w:val="center"/>
          </w:tcPr>
          <w:p w:rsidR="00BC5F2D" w:rsidRPr="00DF75BE" w:rsidRDefault="00BC5F2D" w:rsidP="000B774B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DF75BE">
              <w:rPr>
                <w:rFonts w:ascii="Arial" w:hAnsi="Arial" w:cs="Arial"/>
                <w:b/>
                <w:sz w:val="18"/>
                <w:szCs w:val="20"/>
              </w:rPr>
              <w:t>Stawka podatku VAT</w:t>
            </w:r>
          </w:p>
        </w:tc>
        <w:tc>
          <w:tcPr>
            <w:tcW w:w="861" w:type="pct"/>
            <w:vAlign w:val="center"/>
          </w:tcPr>
          <w:p w:rsidR="00BC5F2D" w:rsidRPr="00DF75BE" w:rsidRDefault="00BC5F2D" w:rsidP="000B774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F75BE">
              <w:rPr>
                <w:rFonts w:ascii="Arial" w:hAnsi="Arial" w:cs="Arial"/>
                <w:b/>
                <w:sz w:val="18"/>
                <w:szCs w:val="20"/>
              </w:rPr>
              <w:t xml:space="preserve">Wynagrodzenie w zł z podatkiem VAT </w:t>
            </w:r>
            <w:r>
              <w:rPr>
                <w:rFonts w:ascii="Arial" w:hAnsi="Arial" w:cs="Arial"/>
                <w:b/>
                <w:sz w:val="18"/>
                <w:szCs w:val="20"/>
              </w:rPr>
              <w:t>za wykonanie usługi w okresie 3</w:t>
            </w:r>
            <w:r w:rsidRPr="00DF75BE">
              <w:rPr>
                <w:rFonts w:ascii="Arial" w:hAnsi="Arial" w:cs="Arial"/>
                <w:b/>
                <w:sz w:val="18"/>
                <w:szCs w:val="20"/>
              </w:rPr>
              <w:t xml:space="preserve"> miesięcy</w:t>
            </w:r>
          </w:p>
        </w:tc>
      </w:tr>
      <w:tr w:rsidR="00BC5F2D" w:rsidRPr="00DF75BE" w:rsidTr="000B774B">
        <w:trPr>
          <w:trHeight w:val="525"/>
        </w:trPr>
        <w:tc>
          <w:tcPr>
            <w:tcW w:w="829" w:type="pct"/>
            <w:vAlign w:val="center"/>
          </w:tcPr>
          <w:p w:rsidR="00BC5F2D" w:rsidRPr="009A270E" w:rsidRDefault="00BC5F2D" w:rsidP="000B774B">
            <w:pPr>
              <w:tabs>
                <w:tab w:val="left" w:pos="285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A270E">
              <w:rPr>
                <w:rFonts w:ascii="Arial" w:hAnsi="Arial" w:cs="Arial"/>
                <w:sz w:val="18"/>
                <w:szCs w:val="20"/>
              </w:rPr>
              <w:t>pow. wewnętrzna</w:t>
            </w:r>
          </w:p>
        </w:tc>
        <w:tc>
          <w:tcPr>
            <w:tcW w:w="758" w:type="pct"/>
            <w:vAlign w:val="center"/>
          </w:tcPr>
          <w:p w:rsidR="00BC5F2D" w:rsidRPr="009A270E" w:rsidRDefault="00BC5F2D" w:rsidP="000B774B">
            <w:pPr>
              <w:tabs>
                <w:tab w:val="left" w:pos="285"/>
              </w:tabs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449" w:type="pct"/>
            <w:vAlign w:val="center"/>
          </w:tcPr>
          <w:p w:rsidR="00BC5F2D" w:rsidRPr="009A270E" w:rsidRDefault="00BC5F2D" w:rsidP="000B774B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9A270E">
              <w:rPr>
                <w:rFonts w:ascii="Arial" w:hAnsi="Arial" w:cs="Arial"/>
                <w:sz w:val="18"/>
                <w:szCs w:val="22"/>
              </w:rPr>
              <w:t>23%</w:t>
            </w:r>
          </w:p>
        </w:tc>
        <w:tc>
          <w:tcPr>
            <w:tcW w:w="812" w:type="pct"/>
            <w:vAlign w:val="center"/>
          </w:tcPr>
          <w:p w:rsidR="00BC5F2D" w:rsidRPr="009A270E" w:rsidRDefault="00BC5F2D" w:rsidP="000B774B">
            <w:pPr>
              <w:tabs>
                <w:tab w:val="left" w:pos="285"/>
              </w:tabs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835" w:type="pct"/>
            <w:vAlign w:val="center"/>
          </w:tcPr>
          <w:p w:rsidR="00BC5F2D" w:rsidRPr="009A270E" w:rsidRDefault="00BC5F2D" w:rsidP="000B774B">
            <w:pPr>
              <w:tabs>
                <w:tab w:val="left" w:pos="285"/>
              </w:tabs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456" w:type="pct"/>
            <w:vAlign w:val="center"/>
          </w:tcPr>
          <w:p w:rsidR="00BC5F2D" w:rsidRPr="009A270E" w:rsidRDefault="00BC5F2D" w:rsidP="000B774B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861" w:type="pct"/>
            <w:vAlign w:val="center"/>
          </w:tcPr>
          <w:p w:rsidR="00BC5F2D" w:rsidRPr="009A270E" w:rsidRDefault="00BC5F2D" w:rsidP="000B774B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BC5F2D" w:rsidRPr="00DF75BE" w:rsidTr="000B774B">
        <w:tc>
          <w:tcPr>
            <w:tcW w:w="829" w:type="pct"/>
          </w:tcPr>
          <w:p w:rsidR="00BC5F2D" w:rsidRPr="009A270E" w:rsidRDefault="00BC5F2D" w:rsidP="000B774B">
            <w:pPr>
              <w:tabs>
                <w:tab w:val="left" w:pos="285"/>
              </w:tabs>
              <w:spacing w:line="36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9A270E">
              <w:rPr>
                <w:rFonts w:ascii="Arial" w:hAnsi="Arial" w:cs="Arial"/>
                <w:b/>
                <w:sz w:val="18"/>
                <w:szCs w:val="20"/>
              </w:rPr>
              <w:t xml:space="preserve">Łącznie wynagrodzenie </w:t>
            </w:r>
          </w:p>
          <w:p w:rsidR="00BC5F2D" w:rsidRPr="009A270E" w:rsidRDefault="00BC5F2D" w:rsidP="000B774B">
            <w:pPr>
              <w:tabs>
                <w:tab w:val="left" w:pos="285"/>
              </w:tabs>
              <w:spacing w:line="36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9A270E">
              <w:rPr>
                <w:rFonts w:ascii="Arial" w:hAnsi="Arial" w:cs="Arial"/>
                <w:b/>
                <w:sz w:val="18"/>
                <w:szCs w:val="20"/>
              </w:rPr>
              <w:t>w zł</w:t>
            </w:r>
          </w:p>
        </w:tc>
        <w:tc>
          <w:tcPr>
            <w:tcW w:w="758" w:type="pct"/>
          </w:tcPr>
          <w:p w:rsidR="00BC5F2D" w:rsidRPr="009A270E" w:rsidRDefault="00BC5F2D" w:rsidP="000B774B">
            <w:pPr>
              <w:jc w:val="both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449" w:type="pct"/>
          </w:tcPr>
          <w:p w:rsidR="00BC5F2D" w:rsidRPr="009A270E" w:rsidRDefault="00BC5F2D" w:rsidP="000B774B">
            <w:pPr>
              <w:jc w:val="both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812" w:type="pct"/>
          </w:tcPr>
          <w:p w:rsidR="00BC5F2D" w:rsidRPr="009A270E" w:rsidRDefault="00BC5F2D" w:rsidP="000B774B">
            <w:pPr>
              <w:jc w:val="both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835" w:type="pct"/>
          </w:tcPr>
          <w:p w:rsidR="00BC5F2D" w:rsidRPr="009A270E" w:rsidRDefault="00BC5F2D" w:rsidP="000B774B">
            <w:pPr>
              <w:jc w:val="both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456" w:type="pct"/>
          </w:tcPr>
          <w:p w:rsidR="00BC5F2D" w:rsidRPr="009A270E" w:rsidRDefault="00BC5F2D" w:rsidP="000B774B">
            <w:pPr>
              <w:jc w:val="both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861" w:type="pct"/>
          </w:tcPr>
          <w:p w:rsidR="00BC5F2D" w:rsidRPr="009A270E" w:rsidRDefault="00BC5F2D" w:rsidP="000B774B">
            <w:pPr>
              <w:jc w:val="both"/>
              <w:rPr>
                <w:rFonts w:ascii="Arial" w:hAnsi="Arial" w:cs="Arial"/>
                <w:sz w:val="18"/>
                <w:szCs w:val="22"/>
              </w:rPr>
            </w:pPr>
          </w:p>
        </w:tc>
      </w:tr>
    </w:tbl>
    <w:p w:rsidR="00BC5F2D" w:rsidRDefault="00BC5F2D" w:rsidP="00BC5F2D">
      <w:pPr>
        <w:tabs>
          <w:tab w:val="left" w:pos="0"/>
        </w:tabs>
        <w:spacing w:after="240"/>
        <w:rPr>
          <w:rFonts w:ascii="Arial" w:hAnsi="Arial" w:cs="Arial"/>
          <w:sz w:val="22"/>
        </w:rPr>
      </w:pPr>
      <w:r w:rsidRPr="00DF75BE">
        <w:rPr>
          <w:rFonts w:ascii="Arial" w:hAnsi="Arial" w:cs="Arial"/>
          <w:b/>
          <w:sz w:val="22"/>
        </w:rPr>
        <w:t>Słownie</w:t>
      </w:r>
      <w:r>
        <w:rPr>
          <w:rFonts w:ascii="Arial" w:hAnsi="Arial" w:cs="Arial"/>
          <w:sz w:val="22"/>
        </w:rPr>
        <w:t xml:space="preserve"> (wynagrodzenie brutto za 3 miesiące)</w:t>
      </w:r>
    </w:p>
    <w:p w:rsidR="00BC5F2D" w:rsidRPr="001A567E" w:rsidRDefault="00BC5F2D" w:rsidP="00BC5F2D">
      <w:pPr>
        <w:spacing w:after="240" w:line="360" w:lineRule="auto"/>
        <w:ind w:left="-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……………………………………………………………………………………………………………………..……………………………………………………………………………………………………………………..</w:t>
      </w:r>
    </w:p>
    <w:p w:rsidR="001A567E" w:rsidRPr="00F168BB" w:rsidRDefault="00BC5F2D" w:rsidP="001A567E">
      <w:pPr>
        <w:tabs>
          <w:tab w:val="left" w:pos="0"/>
        </w:tabs>
        <w:spacing w:after="240"/>
        <w:ind w:left="39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Część 13</w:t>
      </w:r>
      <w:r w:rsidR="001A567E" w:rsidRPr="00F168BB">
        <w:rPr>
          <w:rFonts w:ascii="Arial" w:hAnsi="Arial" w:cs="Arial"/>
          <w:b/>
          <w:sz w:val="22"/>
          <w:szCs w:val="22"/>
        </w:rPr>
        <w:t xml:space="preserve"> zamówienia</w:t>
      </w:r>
      <w:r w:rsidR="001A567E">
        <w:rPr>
          <w:rFonts w:ascii="Arial" w:hAnsi="Arial" w:cs="Arial"/>
          <w:b/>
          <w:sz w:val="22"/>
          <w:szCs w:val="22"/>
        </w:rPr>
        <w:t xml:space="preserve"> – PT w Żywcu</w:t>
      </w:r>
      <w:r w:rsidR="001A567E" w:rsidRPr="00F168BB">
        <w:rPr>
          <w:rFonts w:ascii="Arial" w:hAnsi="Arial" w:cs="Arial"/>
          <w:b/>
          <w:sz w:val="22"/>
          <w:szCs w:val="22"/>
        </w:rPr>
        <w:t xml:space="preserve"> </w:t>
      </w:r>
    </w:p>
    <w:tbl>
      <w:tblPr>
        <w:tblStyle w:val="Tabela-Siatka"/>
        <w:tblW w:w="5179" w:type="pct"/>
        <w:tblInd w:w="-176" w:type="dxa"/>
        <w:tblLook w:val="04A0" w:firstRow="1" w:lastRow="0" w:firstColumn="1" w:lastColumn="0" w:noHBand="0" w:noVBand="1"/>
      </w:tblPr>
      <w:tblGrid>
        <w:gridCol w:w="1691"/>
        <w:gridCol w:w="1547"/>
        <w:gridCol w:w="917"/>
        <w:gridCol w:w="1658"/>
        <w:gridCol w:w="1707"/>
        <w:gridCol w:w="931"/>
        <w:gridCol w:w="1756"/>
      </w:tblGrid>
      <w:tr w:rsidR="00EF0410" w:rsidRPr="0062290A" w:rsidTr="00EF0410">
        <w:tc>
          <w:tcPr>
            <w:tcW w:w="828" w:type="pct"/>
            <w:vAlign w:val="center"/>
          </w:tcPr>
          <w:p w:rsidR="001A567E" w:rsidRPr="00CE2E7F" w:rsidRDefault="001A567E" w:rsidP="000048C0">
            <w:pPr>
              <w:tabs>
                <w:tab w:val="left" w:pos="28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2E7F">
              <w:rPr>
                <w:rFonts w:ascii="Arial" w:hAnsi="Arial" w:cs="Arial"/>
                <w:b/>
                <w:sz w:val="18"/>
                <w:szCs w:val="18"/>
              </w:rPr>
              <w:t>Nazwa jednostki organizacyjnej</w:t>
            </w:r>
          </w:p>
        </w:tc>
        <w:tc>
          <w:tcPr>
            <w:tcW w:w="758" w:type="pct"/>
            <w:vAlign w:val="center"/>
          </w:tcPr>
          <w:p w:rsidR="001A567E" w:rsidRPr="00CE2E7F" w:rsidRDefault="001A567E" w:rsidP="000048C0">
            <w:pPr>
              <w:tabs>
                <w:tab w:val="left" w:pos="28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2E7F">
              <w:rPr>
                <w:rFonts w:ascii="Arial" w:hAnsi="Arial" w:cs="Arial"/>
                <w:b/>
                <w:sz w:val="18"/>
                <w:szCs w:val="18"/>
              </w:rPr>
              <w:t>Wynagrodzenie w zł bez podatku VAT za wykonanie usługi</w:t>
            </w:r>
          </w:p>
          <w:p w:rsidR="001A567E" w:rsidRPr="00CE2E7F" w:rsidRDefault="001A567E" w:rsidP="000048C0">
            <w:pPr>
              <w:tabs>
                <w:tab w:val="left" w:pos="28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2E7F">
              <w:rPr>
                <w:rFonts w:ascii="Arial" w:hAnsi="Arial" w:cs="Arial"/>
                <w:b/>
                <w:sz w:val="18"/>
                <w:szCs w:val="18"/>
              </w:rPr>
              <w:t>w 1 miesiącu</w:t>
            </w:r>
          </w:p>
        </w:tc>
        <w:tc>
          <w:tcPr>
            <w:tcW w:w="449" w:type="pct"/>
            <w:vAlign w:val="center"/>
          </w:tcPr>
          <w:p w:rsidR="001A567E" w:rsidRPr="00CE2E7F" w:rsidRDefault="001A567E" w:rsidP="000048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2E7F">
              <w:rPr>
                <w:rFonts w:ascii="Arial" w:hAnsi="Arial" w:cs="Arial"/>
                <w:b/>
                <w:sz w:val="18"/>
                <w:szCs w:val="18"/>
              </w:rPr>
              <w:t>Stawka podatku VAT</w:t>
            </w:r>
          </w:p>
        </w:tc>
        <w:tc>
          <w:tcPr>
            <w:tcW w:w="812" w:type="pct"/>
            <w:vAlign w:val="center"/>
          </w:tcPr>
          <w:p w:rsidR="001A567E" w:rsidRPr="00CE2E7F" w:rsidRDefault="001A567E" w:rsidP="000048C0">
            <w:pPr>
              <w:tabs>
                <w:tab w:val="left" w:pos="28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2E7F">
              <w:rPr>
                <w:rFonts w:ascii="Arial" w:hAnsi="Arial" w:cs="Arial"/>
                <w:b/>
                <w:sz w:val="18"/>
                <w:szCs w:val="18"/>
              </w:rPr>
              <w:t>Wynagrodzenie w zł z podatkiem VAT za wykonanie usługi</w:t>
            </w:r>
          </w:p>
          <w:p w:rsidR="001A567E" w:rsidRPr="00CE2E7F" w:rsidRDefault="001A567E" w:rsidP="000048C0">
            <w:pPr>
              <w:tabs>
                <w:tab w:val="left" w:pos="28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2E7F">
              <w:rPr>
                <w:rFonts w:ascii="Arial" w:hAnsi="Arial" w:cs="Arial"/>
                <w:b/>
                <w:sz w:val="18"/>
                <w:szCs w:val="18"/>
              </w:rPr>
              <w:t>w 1 miesiącu</w:t>
            </w:r>
          </w:p>
        </w:tc>
        <w:tc>
          <w:tcPr>
            <w:tcW w:w="836" w:type="pct"/>
            <w:vAlign w:val="center"/>
          </w:tcPr>
          <w:p w:rsidR="001A567E" w:rsidRPr="00CE2E7F" w:rsidRDefault="001A567E" w:rsidP="000048C0">
            <w:pPr>
              <w:tabs>
                <w:tab w:val="left" w:pos="28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2E7F">
              <w:rPr>
                <w:rFonts w:ascii="Arial" w:hAnsi="Arial" w:cs="Arial"/>
                <w:b/>
                <w:sz w:val="18"/>
                <w:szCs w:val="18"/>
              </w:rPr>
              <w:t xml:space="preserve">Wynagrodzenie w zł bez podatku VAT </w:t>
            </w:r>
            <w:r>
              <w:rPr>
                <w:rFonts w:ascii="Arial" w:hAnsi="Arial" w:cs="Arial"/>
                <w:b/>
                <w:sz w:val="18"/>
                <w:szCs w:val="18"/>
              </w:rPr>
              <w:t>za wykonanie usługi w okresie 3</w:t>
            </w:r>
            <w:r w:rsidRPr="00CE2E7F">
              <w:rPr>
                <w:rFonts w:ascii="Arial" w:hAnsi="Arial" w:cs="Arial"/>
                <w:b/>
                <w:sz w:val="18"/>
                <w:szCs w:val="18"/>
              </w:rPr>
              <w:t xml:space="preserve"> miesięcy</w:t>
            </w:r>
          </w:p>
        </w:tc>
        <w:tc>
          <w:tcPr>
            <w:tcW w:w="456" w:type="pct"/>
            <w:vAlign w:val="center"/>
          </w:tcPr>
          <w:p w:rsidR="001A567E" w:rsidRPr="00CE2E7F" w:rsidRDefault="001A567E" w:rsidP="000048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2E7F">
              <w:rPr>
                <w:rFonts w:ascii="Arial" w:hAnsi="Arial" w:cs="Arial"/>
                <w:b/>
                <w:sz w:val="18"/>
                <w:szCs w:val="18"/>
              </w:rPr>
              <w:t>Stawka podatku VAT</w:t>
            </w:r>
          </w:p>
        </w:tc>
        <w:tc>
          <w:tcPr>
            <w:tcW w:w="860" w:type="pct"/>
            <w:vAlign w:val="center"/>
          </w:tcPr>
          <w:p w:rsidR="001A567E" w:rsidRPr="00CE2E7F" w:rsidRDefault="001A567E" w:rsidP="000048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E7F">
              <w:rPr>
                <w:rFonts w:ascii="Arial" w:hAnsi="Arial" w:cs="Arial"/>
                <w:b/>
                <w:sz w:val="18"/>
                <w:szCs w:val="18"/>
              </w:rPr>
              <w:t xml:space="preserve">Wynagrodzenie w zł z podatkiem VAT </w:t>
            </w:r>
            <w:r>
              <w:rPr>
                <w:rFonts w:ascii="Arial" w:hAnsi="Arial" w:cs="Arial"/>
                <w:b/>
                <w:sz w:val="18"/>
                <w:szCs w:val="18"/>
              </w:rPr>
              <w:t>za wykonanie usługi w okresie 3</w:t>
            </w:r>
            <w:r w:rsidRPr="00CE2E7F">
              <w:rPr>
                <w:rFonts w:ascii="Arial" w:hAnsi="Arial" w:cs="Arial"/>
                <w:b/>
                <w:sz w:val="18"/>
                <w:szCs w:val="18"/>
              </w:rPr>
              <w:t xml:space="preserve"> miesięcy</w:t>
            </w:r>
          </w:p>
        </w:tc>
      </w:tr>
      <w:tr w:rsidR="00EF0410" w:rsidRPr="0062290A" w:rsidTr="00EF0410">
        <w:trPr>
          <w:trHeight w:val="526"/>
        </w:trPr>
        <w:tc>
          <w:tcPr>
            <w:tcW w:w="828" w:type="pct"/>
            <w:vAlign w:val="center"/>
          </w:tcPr>
          <w:p w:rsidR="001A567E" w:rsidRPr="00CE2E7F" w:rsidRDefault="001A567E" w:rsidP="000048C0">
            <w:pPr>
              <w:tabs>
                <w:tab w:val="left" w:pos="285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2E7F">
              <w:rPr>
                <w:rFonts w:ascii="Arial" w:hAnsi="Arial" w:cs="Arial"/>
                <w:sz w:val="18"/>
                <w:szCs w:val="18"/>
              </w:rPr>
              <w:t>pow. wewnętrzna</w:t>
            </w:r>
          </w:p>
        </w:tc>
        <w:tc>
          <w:tcPr>
            <w:tcW w:w="758" w:type="pct"/>
            <w:vAlign w:val="center"/>
          </w:tcPr>
          <w:p w:rsidR="001A567E" w:rsidRPr="0062290A" w:rsidRDefault="001A567E" w:rsidP="000048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" w:type="pct"/>
            <w:vAlign w:val="center"/>
          </w:tcPr>
          <w:p w:rsidR="001A567E" w:rsidRPr="005D12B0" w:rsidRDefault="001A567E" w:rsidP="000048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2B0">
              <w:rPr>
                <w:rFonts w:ascii="Arial" w:hAnsi="Arial" w:cs="Arial"/>
                <w:sz w:val="20"/>
                <w:szCs w:val="20"/>
              </w:rPr>
              <w:t>23%</w:t>
            </w:r>
          </w:p>
        </w:tc>
        <w:tc>
          <w:tcPr>
            <w:tcW w:w="812" w:type="pct"/>
            <w:vAlign w:val="center"/>
          </w:tcPr>
          <w:p w:rsidR="001A567E" w:rsidRPr="0062290A" w:rsidRDefault="001A567E" w:rsidP="000048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  <w:vAlign w:val="center"/>
          </w:tcPr>
          <w:p w:rsidR="001A567E" w:rsidRPr="0062290A" w:rsidRDefault="001A567E" w:rsidP="000048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pct"/>
            <w:vAlign w:val="center"/>
          </w:tcPr>
          <w:p w:rsidR="001A567E" w:rsidRPr="0062290A" w:rsidRDefault="001A567E" w:rsidP="000048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23%</w:t>
            </w:r>
          </w:p>
        </w:tc>
        <w:tc>
          <w:tcPr>
            <w:tcW w:w="860" w:type="pct"/>
            <w:vAlign w:val="center"/>
          </w:tcPr>
          <w:p w:rsidR="001A567E" w:rsidRPr="0062290A" w:rsidRDefault="001A567E" w:rsidP="000048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0410" w:rsidRPr="0062290A" w:rsidTr="00EF0410">
        <w:tc>
          <w:tcPr>
            <w:tcW w:w="828" w:type="pct"/>
          </w:tcPr>
          <w:p w:rsidR="001A567E" w:rsidRPr="00CE2E7F" w:rsidRDefault="001A567E" w:rsidP="000048C0">
            <w:pPr>
              <w:tabs>
                <w:tab w:val="left" w:pos="285"/>
              </w:tabs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E2E7F">
              <w:rPr>
                <w:rFonts w:ascii="Arial" w:hAnsi="Arial" w:cs="Arial"/>
                <w:b/>
                <w:sz w:val="18"/>
                <w:szCs w:val="18"/>
              </w:rPr>
              <w:t xml:space="preserve">Łącznie wynagrodzenie </w:t>
            </w:r>
          </w:p>
          <w:p w:rsidR="001A567E" w:rsidRPr="00CE2E7F" w:rsidRDefault="001A567E" w:rsidP="000048C0">
            <w:pPr>
              <w:tabs>
                <w:tab w:val="left" w:pos="285"/>
              </w:tabs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E2E7F">
              <w:rPr>
                <w:rFonts w:ascii="Arial" w:hAnsi="Arial" w:cs="Arial"/>
                <w:b/>
                <w:sz w:val="18"/>
                <w:szCs w:val="18"/>
              </w:rPr>
              <w:t>w zł</w:t>
            </w:r>
          </w:p>
        </w:tc>
        <w:tc>
          <w:tcPr>
            <w:tcW w:w="758" w:type="pct"/>
          </w:tcPr>
          <w:p w:rsidR="001A567E" w:rsidRPr="0062290A" w:rsidRDefault="001A567E" w:rsidP="000048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" w:type="pct"/>
          </w:tcPr>
          <w:p w:rsidR="001A567E" w:rsidRPr="0062290A" w:rsidRDefault="001A567E" w:rsidP="000048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pct"/>
          </w:tcPr>
          <w:p w:rsidR="001A567E" w:rsidRPr="0062290A" w:rsidRDefault="001A567E" w:rsidP="000048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1A567E" w:rsidRPr="0062290A" w:rsidRDefault="001A567E" w:rsidP="000048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pct"/>
          </w:tcPr>
          <w:p w:rsidR="001A567E" w:rsidRPr="0062290A" w:rsidRDefault="001A567E" w:rsidP="000048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pct"/>
          </w:tcPr>
          <w:p w:rsidR="001A567E" w:rsidRPr="0062290A" w:rsidRDefault="001A567E" w:rsidP="000048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A567E" w:rsidRDefault="001A567E" w:rsidP="001A567E">
      <w:pPr>
        <w:tabs>
          <w:tab w:val="left" w:pos="0"/>
        </w:tabs>
        <w:spacing w:after="240"/>
        <w:ind w:left="284" w:hanging="284"/>
        <w:rPr>
          <w:rFonts w:ascii="Arial" w:hAnsi="Arial" w:cs="Arial"/>
          <w:sz w:val="22"/>
          <w:szCs w:val="22"/>
        </w:rPr>
      </w:pPr>
      <w:r w:rsidRPr="00F168BB">
        <w:rPr>
          <w:rFonts w:ascii="Arial" w:hAnsi="Arial" w:cs="Arial"/>
          <w:b/>
          <w:sz w:val="22"/>
          <w:szCs w:val="22"/>
        </w:rPr>
        <w:t>Słownie</w:t>
      </w:r>
      <w:r>
        <w:rPr>
          <w:rFonts w:ascii="Arial" w:hAnsi="Arial" w:cs="Arial"/>
          <w:sz w:val="22"/>
          <w:szCs w:val="22"/>
        </w:rPr>
        <w:t xml:space="preserve"> (wynagrodzenie brutto za 3 miesiące)</w:t>
      </w:r>
    </w:p>
    <w:p w:rsidR="00C16901" w:rsidRPr="0009436E" w:rsidRDefault="001A567E" w:rsidP="0009436E">
      <w:pPr>
        <w:tabs>
          <w:tab w:val="left" w:pos="0"/>
        </w:tabs>
        <w:spacing w:after="240" w:line="360" w:lineRule="auto"/>
        <w:rPr>
          <w:rStyle w:val="FontStyle37"/>
          <w:rFonts w:ascii="Times New Roman" w:hAnsi="Times New Roman" w:cs="Times New Roman"/>
          <w:sz w:val="24"/>
          <w:szCs w:val="24"/>
        </w:rPr>
      </w:pPr>
      <w:r w:rsidRPr="00E9379A">
        <w:rPr>
          <w:rFonts w:ascii="Arial" w:hAnsi="Arial" w:cs="Arial"/>
          <w:sz w:val="22"/>
          <w:szCs w:val="22"/>
        </w:rPr>
        <w:t>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…………………………………………………………………………………………...………………………………………………………………………………………………………………….</w:t>
      </w:r>
      <w:bookmarkStart w:id="0" w:name="_GoBack"/>
      <w:bookmarkEnd w:id="0"/>
    </w:p>
    <w:p w:rsidR="00BC7106" w:rsidRPr="00EF0410" w:rsidRDefault="00BC7106" w:rsidP="00D83C30">
      <w:pPr>
        <w:pStyle w:val="Akapitzlist"/>
        <w:numPr>
          <w:ilvl w:val="0"/>
          <w:numId w:val="5"/>
        </w:numPr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EF0410">
        <w:rPr>
          <w:rFonts w:ascii="Arial" w:hAnsi="Arial" w:cs="Arial"/>
          <w:sz w:val="22"/>
          <w:szCs w:val="22"/>
        </w:rPr>
        <w:t>Wykonawca oświadcza, że:</w:t>
      </w:r>
    </w:p>
    <w:p w:rsidR="00BC7106" w:rsidRPr="001A567E" w:rsidRDefault="00BC7106" w:rsidP="00D83C30">
      <w:pPr>
        <w:numPr>
          <w:ilvl w:val="1"/>
          <w:numId w:val="4"/>
        </w:numPr>
        <w:spacing w:line="276" w:lineRule="auto"/>
        <w:ind w:left="811" w:hanging="357"/>
        <w:jc w:val="both"/>
        <w:rPr>
          <w:rFonts w:ascii="Arial" w:hAnsi="Arial" w:cs="Arial"/>
          <w:sz w:val="22"/>
          <w:szCs w:val="22"/>
        </w:rPr>
      </w:pPr>
      <w:r w:rsidRPr="001A567E">
        <w:rPr>
          <w:rStyle w:val="FontStyle37"/>
          <w:sz w:val="22"/>
          <w:szCs w:val="22"/>
        </w:rPr>
        <w:t>powyższe wynagrodzenie zawiera wszystkie elementy kosztów kalkulacyjnych, w tym użytych do wykonania usługi, środków i urządzeń. Zamawiający nie będzie ponosił żadnych innych opłat z tytułu realizacji przedmiotu zamówienia.</w:t>
      </w:r>
    </w:p>
    <w:p w:rsidR="00BC7106" w:rsidRPr="001A567E" w:rsidRDefault="00BC7106" w:rsidP="00D83C30">
      <w:pPr>
        <w:numPr>
          <w:ilvl w:val="1"/>
          <w:numId w:val="4"/>
        </w:numPr>
        <w:spacing w:line="276" w:lineRule="auto"/>
        <w:ind w:left="811" w:hanging="357"/>
        <w:jc w:val="both"/>
        <w:rPr>
          <w:rFonts w:ascii="Arial" w:hAnsi="Arial" w:cs="Arial"/>
          <w:sz w:val="22"/>
          <w:szCs w:val="22"/>
        </w:rPr>
      </w:pPr>
      <w:r w:rsidRPr="001A567E">
        <w:rPr>
          <w:rFonts w:ascii="Arial" w:hAnsi="Arial" w:cs="Arial"/>
          <w:sz w:val="22"/>
          <w:szCs w:val="22"/>
        </w:rPr>
        <w:t xml:space="preserve">posiada odpowiednią wiedzę, doświadczenie, uprawnienia i dysponuje stosowną bazą </w:t>
      </w:r>
      <w:r w:rsidRPr="001A567E">
        <w:rPr>
          <w:rFonts w:ascii="Arial" w:hAnsi="Arial" w:cs="Arial"/>
          <w:sz w:val="22"/>
          <w:szCs w:val="22"/>
        </w:rPr>
        <w:br/>
        <w:t>do wykonania przedmiotu zamówienia oraz zo</w:t>
      </w:r>
      <w:r w:rsidR="00D83C30">
        <w:rPr>
          <w:rFonts w:ascii="Arial" w:hAnsi="Arial" w:cs="Arial"/>
          <w:sz w:val="22"/>
          <w:szCs w:val="22"/>
        </w:rPr>
        <w:t xml:space="preserve">bowiązuje się wykonać przedmiot </w:t>
      </w:r>
      <w:r w:rsidRPr="001A567E">
        <w:rPr>
          <w:rFonts w:ascii="Arial" w:hAnsi="Arial" w:cs="Arial"/>
          <w:sz w:val="22"/>
          <w:szCs w:val="22"/>
        </w:rPr>
        <w:t>zamówienia przy zachowaniu należytej staranności,</w:t>
      </w:r>
    </w:p>
    <w:p w:rsidR="00BC7106" w:rsidRPr="001A567E" w:rsidRDefault="00BC7106" w:rsidP="00D83C30">
      <w:pPr>
        <w:numPr>
          <w:ilvl w:val="1"/>
          <w:numId w:val="4"/>
        </w:numPr>
        <w:spacing w:line="276" w:lineRule="auto"/>
        <w:ind w:left="811" w:hanging="357"/>
        <w:jc w:val="both"/>
        <w:rPr>
          <w:rFonts w:ascii="Arial" w:hAnsi="Arial" w:cs="Arial"/>
          <w:sz w:val="22"/>
          <w:szCs w:val="22"/>
        </w:rPr>
      </w:pPr>
      <w:r w:rsidRPr="001A567E">
        <w:rPr>
          <w:rFonts w:ascii="Arial" w:hAnsi="Arial" w:cs="Arial"/>
          <w:sz w:val="22"/>
          <w:szCs w:val="22"/>
        </w:rPr>
        <w:t>znajduje się w sytuacji ekonomicznej i finansowej zapewniającej wykonanie zamówienia,</w:t>
      </w:r>
    </w:p>
    <w:p w:rsidR="00BC7106" w:rsidRPr="001A567E" w:rsidRDefault="00BC7106" w:rsidP="00D83C30">
      <w:pPr>
        <w:numPr>
          <w:ilvl w:val="1"/>
          <w:numId w:val="4"/>
        </w:numPr>
        <w:spacing w:line="276" w:lineRule="auto"/>
        <w:ind w:left="811" w:hanging="357"/>
        <w:jc w:val="both"/>
        <w:rPr>
          <w:rFonts w:ascii="Arial" w:hAnsi="Arial" w:cs="Arial"/>
          <w:sz w:val="22"/>
          <w:szCs w:val="22"/>
        </w:rPr>
      </w:pPr>
      <w:r w:rsidRPr="001A567E">
        <w:rPr>
          <w:rFonts w:ascii="Arial" w:hAnsi="Arial" w:cs="Arial"/>
          <w:sz w:val="22"/>
          <w:szCs w:val="22"/>
        </w:rPr>
        <w:t xml:space="preserve">zapoznał się z opisem przedmiotu zamówienia i wymogami Zamawiającego i nie wnosi </w:t>
      </w:r>
      <w:r w:rsidRPr="001A567E">
        <w:rPr>
          <w:rFonts w:ascii="Arial" w:hAnsi="Arial" w:cs="Arial"/>
          <w:sz w:val="22"/>
          <w:szCs w:val="22"/>
        </w:rPr>
        <w:br/>
        <w:t>do nich żadnych zastrzeżeń,</w:t>
      </w:r>
    </w:p>
    <w:p w:rsidR="00BC7106" w:rsidRPr="001A567E" w:rsidRDefault="00BC7106" w:rsidP="00D83C30">
      <w:pPr>
        <w:numPr>
          <w:ilvl w:val="1"/>
          <w:numId w:val="4"/>
        </w:numPr>
        <w:spacing w:line="276" w:lineRule="auto"/>
        <w:ind w:left="811" w:hanging="357"/>
        <w:jc w:val="both"/>
        <w:rPr>
          <w:rFonts w:ascii="Arial" w:hAnsi="Arial" w:cs="Arial"/>
          <w:sz w:val="22"/>
          <w:szCs w:val="22"/>
        </w:rPr>
      </w:pPr>
      <w:r w:rsidRPr="001A567E">
        <w:rPr>
          <w:rFonts w:ascii="Arial" w:hAnsi="Arial" w:cs="Arial"/>
          <w:sz w:val="22"/>
          <w:szCs w:val="22"/>
        </w:rPr>
        <w:t>spełnia obowiązki informacyjne przewidziane w art. 13 lub art. 14 RODO wobec osób fizycznych, od których dane osobowe pozyskałem/łam, bezpośrednio lub pośrednio,</w:t>
      </w:r>
    </w:p>
    <w:p w:rsidR="00BC7106" w:rsidRPr="001A567E" w:rsidRDefault="00BC7106" w:rsidP="00D83C30">
      <w:pPr>
        <w:numPr>
          <w:ilvl w:val="1"/>
          <w:numId w:val="4"/>
        </w:numPr>
        <w:spacing w:line="276" w:lineRule="auto"/>
        <w:ind w:left="811" w:hanging="357"/>
        <w:jc w:val="both"/>
        <w:rPr>
          <w:rFonts w:ascii="Arial" w:hAnsi="Arial" w:cs="Arial"/>
          <w:sz w:val="22"/>
          <w:szCs w:val="22"/>
        </w:rPr>
      </w:pPr>
      <w:r w:rsidRPr="001A567E">
        <w:rPr>
          <w:rFonts w:ascii="Arial" w:hAnsi="Arial" w:cs="Arial"/>
          <w:sz w:val="22"/>
          <w:szCs w:val="22"/>
        </w:rPr>
        <w:t xml:space="preserve">oświadcza, że jest związany ofertą do terminu wykonania przedmiotu zamówienia zgodnie </w:t>
      </w:r>
      <w:r w:rsidRPr="001A567E">
        <w:rPr>
          <w:rFonts w:ascii="Arial" w:hAnsi="Arial" w:cs="Arial"/>
          <w:sz w:val="22"/>
          <w:szCs w:val="22"/>
        </w:rPr>
        <w:br/>
        <w:t>z proponowanym terminem realizacji przedmiotu zamówienia;</w:t>
      </w:r>
    </w:p>
    <w:p w:rsidR="00BC7106" w:rsidRPr="001A567E" w:rsidRDefault="00BC7106" w:rsidP="00D83C30">
      <w:pPr>
        <w:numPr>
          <w:ilvl w:val="1"/>
          <w:numId w:val="4"/>
        </w:numPr>
        <w:spacing w:line="276" w:lineRule="auto"/>
        <w:ind w:left="811" w:hanging="357"/>
        <w:jc w:val="both"/>
        <w:rPr>
          <w:rFonts w:ascii="Arial" w:hAnsi="Arial" w:cs="Arial"/>
          <w:sz w:val="22"/>
          <w:szCs w:val="22"/>
        </w:rPr>
      </w:pPr>
      <w:r w:rsidRPr="001A567E">
        <w:rPr>
          <w:rFonts w:ascii="Arial" w:hAnsi="Arial" w:cs="Arial"/>
          <w:sz w:val="22"/>
          <w:szCs w:val="22"/>
        </w:rPr>
        <w:t xml:space="preserve">oferuje termin realizacji zamówienia zgodny z wymaganiami Zamawiającego tj.  </w:t>
      </w:r>
      <w:r w:rsidR="00BC5F2D">
        <w:rPr>
          <w:rStyle w:val="FontStyle37"/>
          <w:sz w:val="22"/>
          <w:szCs w:val="22"/>
        </w:rPr>
        <w:t>od 07</w:t>
      </w:r>
      <w:r w:rsidR="001A567E">
        <w:rPr>
          <w:rStyle w:val="FontStyle37"/>
          <w:sz w:val="22"/>
          <w:szCs w:val="22"/>
        </w:rPr>
        <w:t>.07.2023</w:t>
      </w:r>
      <w:r w:rsidRPr="001A567E">
        <w:rPr>
          <w:rStyle w:val="FontStyle37"/>
          <w:sz w:val="22"/>
          <w:szCs w:val="22"/>
        </w:rPr>
        <w:t>r</w:t>
      </w:r>
      <w:r w:rsidR="00BC5F2D">
        <w:rPr>
          <w:rStyle w:val="FontStyle37"/>
          <w:sz w:val="22"/>
          <w:szCs w:val="22"/>
        </w:rPr>
        <w:t>.</w:t>
      </w:r>
      <w:r w:rsidRPr="001A567E">
        <w:rPr>
          <w:rStyle w:val="FontStyle37"/>
          <w:sz w:val="22"/>
          <w:szCs w:val="22"/>
        </w:rPr>
        <w:t xml:space="preserve"> do </w:t>
      </w:r>
      <w:r w:rsidR="00BC5F2D">
        <w:rPr>
          <w:rStyle w:val="FontStyle37"/>
          <w:sz w:val="22"/>
          <w:szCs w:val="22"/>
        </w:rPr>
        <w:t>06.10</w:t>
      </w:r>
      <w:r w:rsidR="001A567E">
        <w:rPr>
          <w:rStyle w:val="FontStyle37"/>
          <w:sz w:val="22"/>
          <w:szCs w:val="22"/>
        </w:rPr>
        <w:t>.2023</w:t>
      </w:r>
      <w:r w:rsidRPr="001A567E">
        <w:rPr>
          <w:rStyle w:val="FontStyle37"/>
          <w:sz w:val="22"/>
          <w:szCs w:val="22"/>
        </w:rPr>
        <w:t>r.</w:t>
      </w:r>
      <w:r w:rsidRPr="001A567E">
        <w:rPr>
          <w:rFonts w:ascii="Arial" w:hAnsi="Arial" w:cs="Arial"/>
          <w:sz w:val="22"/>
          <w:szCs w:val="22"/>
        </w:rPr>
        <w:t xml:space="preserve">                          </w:t>
      </w:r>
    </w:p>
    <w:p w:rsidR="00BC7106" w:rsidRPr="001A567E" w:rsidRDefault="00BC7106" w:rsidP="00D83C30">
      <w:pPr>
        <w:numPr>
          <w:ilvl w:val="1"/>
          <w:numId w:val="4"/>
        </w:numPr>
        <w:spacing w:line="276" w:lineRule="auto"/>
        <w:ind w:left="811" w:hanging="357"/>
        <w:jc w:val="both"/>
        <w:rPr>
          <w:rFonts w:ascii="Arial" w:hAnsi="Arial" w:cs="Arial"/>
          <w:sz w:val="22"/>
          <w:szCs w:val="22"/>
        </w:rPr>
      </w:pPr>
      <w:r w:rsidRPr="001A567E">
        <w:rPr>
          <w:rFonts w:ascii="Arial" w:hAnsi="Arial" w:cs="Arial"/>
          <w:color w:val="000000"/>
          <w:sz w:val="22"/>
          <w:szCs w:val="22"/>
        </w:rPr>
        <w:t xml:space="preserve">przedmiot </w:t>
      </w:r>
      <w:r w:rsidR="004C79CC" w:rsidRPr="001A567E">
        <w:rPr>
          <w:rFonts w:ascii="Arial" w:hAnsi="Arial" w:cs="Arial"/>
          <w:color w:val="000000"/>
          <w:sz w:val="22"/>
          <w:szCs w:val="22"/>
        </w:rPr>
        <w:t>zamówienia wykona samodzielnie*</w:t>
      </w:r>
      <w:r w:rsidRPr="001A567E">
        <w:rPr>
          <w:rFonts w:ascii="Arial" w:hAnsi="Arial" w:cs="Arial"/>
          <w:color w:val="000000"/>
          <w:sz w:val="22"/>
          <w:szCs w:val="22"/>
        </w:rPr>
        <w:t xml:space="preserve"> / zamierza powierzyć podwykonawcy/com*</w:t>
      </w:r>
    </w:p>
    <w:p w:rsidR="00BC7106" w:rsidRPr="001A567E" w:rsidRDefault="00BC7106" w:rsidP="001A567E">
      <w:pPr>
        <w:pStyle w:val="Bezodstpw"/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1A567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</w:p>
    <w:p w:rsidR="00BC7106" w:rsidRPr="001A567E" w:rsidRDefault="00BC7106" w:rsidP="001A567E">
      <w:pPr>
        <w:pStyle w:val="Bezodstpw"/>
        <w:spacing w:line="276" w:lineRule="auto"/>
        <w:ind w:left="720"/>
        <w:jc w:val="both"/>
        <w:rPr>
          <w:rFonts w:ascii="Arial" w:hAnsi="Arial" w:cs="Arial"/>
          <w:i/>
          <w:sz w:val="22"/>
          <w:szCs w:val="22"/>
        </w:rPr>
      </w:pPr>
      <w:r w:rsidRPr="001A567E">
        <w:rPr>
          <w:rFonts w:ascii="Arial" w:hAnsi="Arial" w:cs="Arial"/>
          <w:sz w:val="22"/>
          <w:szCs w:val="22"/>
        </w:rPr>
        <w:t xml:space="preserve"> </w:t>
      </w:r>
      <w:r w:rsidRPr="001A567E">
        <w:rPr>
          <w:rFonts w:ascii="Arial" w:hAnsi="Arial" w:cs="Arial"/>
          <w:i/>
          <w:sz w:val="22"/>
          <w:szCs w:val="22"/>
        </w:rPr>
        <w:t>(nazwa i adres podwykonawcy)</w:t>
      </w:r>
    </w:p>
    <w:p w:rsidR="00BC7106" w:rsidRPr="001A567E" w:rsidRDefault="00BC7106" w:rsidP="00D83C30">
      <w:pPr>
        <w:numPr>
          <w:ilvl w:val="1"/>
          <w:numId w:val="4"/>
        </w:numPr>
        <w:spacing w:line="276" w:lineRule="auto"/>
        <w:ind w:left="811" w:hanging="357"/>
        <w:jc w:val="both"/>
        <w:rPr>
          <w:rFonts w:ascii="Arial" w:hAnsi="Arial" w:cs="Arial"/>
          <w:sz w:val="22"/>
          <w:szCs w:val="22"/>
        </w:rPr>
      </w:pPr>
      <w:r w:rsidRPr="001A567E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zapoznał się z istotnymi postanowieniami umowy zawartymi we wzorze i zobowiązuje się </w:t>
      </w:r>
      <w:r w:rsidRPr="001A567E">
        <w:rPr>
          <w:rFonts w:ascii="Arial" w:eastAsia="Calibri" w:hAnsi="Arial" w:cs="Arial"/>
          <w:sz w:val="22"/>
          <w:szCs w:val="22"/>
          <w:lang w:eastAsia="en-US"/>
        </w:rPr>
        <w:br/>
        <w:t>w przypadku wyboru oferty do zawarcia umowy na warunkach, w miejscu i terminie wyznaczonym przez Zamawiającego.</w:t>
      </w:r>
    </w:p>
    <w:p w:rsidR="00C16901" w:rsidRDefault="00EF0410" w:rsidP="00D83C30">
      <w:pPr>
        <w:pStyle w:val="Akapitzlist"/>
        <w:numPr>
          <w:ilvl w:val="0"/>
          <w:numId w:val="5"/>
        </w:numPr>
        <w:tabs>
          <w:tab w:val="left" w:pos="0"/>
        </w:tabs>
        <w:spacing w:line="276" w:lineRule="auto"/>
        <w:ind w:left="357" w:hanging="357"/>
        <w:jc w:val="both"/>
        <w:rPr>
          <w:rStyle w:val="FontStyle37"/>
          <w:sz w:val="22"/>
          <w:szCs w:val="22"/>
        </w:rPr>
      </w:pPr>
      <w:r>
        <w:rPr>
          <w:rStyle w:val="FontStyle37"/>
          <w:sz w:val="22"/>
          <w:szCs w:val="22"/>
        </w:rPr>
        <w:t>Załącznikami do niniejszego formularza ofert stanowiącymi integralną część oferty są:</w:t>
      </w:r>
    </w:p>
    <w:p w:rsidR="00EF0410" w:rsidRDefault="00D83C30" w:rsidP="00D83C30">
      <w:pPr>
        <w:pStyle w:val="Akapitzlist"/>
        <w:numPr>
          <w:ilvl w:val="0"/>
          <w:numId w:val="7"/>
        </w:numPr>
        <w:tabs>
          <w:tab w:val="left" w:pos="0"/>
        </w:tabs>
        <w:spacing w:line="276" w:lineRule="auto"/>
        <w:ind w:left="811" w:hanging="357"/>
        <w:jc w:val="both"/>
        <w:rPr>
          <w:rStyle w:val="FontStyle37"/>
          <w:sz w:val="22"/>
          <w:szCs w:val="22"/>
        </w:rPr>
      </w:pPr>
      <w:r>
        <w:rPr>
          <w:rStyle w:val="FontStyle37"/>
          <w:sz w:val="22"/>
          <w:szCs w:val="22"/>
        </w:rPr>
        <w:t>Podpisany szczegółowy opis przedmiotu zamówienia – załącznik nr 1 do ogłoszenia o zamówieniu;</w:t>
      </w:r>
    </w:p>
    <w:p w:rsidR="00EF0410" w:rsidRDefault="00D83C30" w:rsidP="00D83C30">
      <w:pPr>
        <w:pStyle w:val="Akapitzlist"/>
        <w:numPr>
          <w:ilvl w:val="0"/>
          <w:numId w:val="7"/>
        </w:numPr>
        <w:tabs>
          <w:tab w:val="left" w:pos="0"/>
        </w:tabs>
        <w:spacing w:line="276" w:lineRule="auto"/>
        <w:ind w:left="811" w:hanging="357"/>
        <w:jc w:val="both"/>
        <w:rPr>
          <w:rStyle w:val="FontStyle37"/>
          <w:sz w:val="22"/>
          <w:szCs w:val="22"/>
        </w:rPr>
      </w:pPr>
      <w:r>
        <w:rPr>
          <w:rStyle w:val="FontStyle37"/>
          <w:sz w:val="22"/>
          <w:szCs w:val="22"/>
        </w:rPr>
        <w:t>Podpisany, parafowany wzór umowy – załącznik nr 2 do ogłoszenia o zamówieniu;</w:t>
      </w:r>
    </w:p>
    <w:p w:rsidR="00D83C30" w:rsidRDefault="00D83C30" w:rsidP="00D83C30">
      <w:pPr>
        <w:pStyle w:val="Akapitzlist"/>
        <w:numPr>
          <w:ilvl w:val="0"/>
          <w:numId w:val="7"/>
        </w:numPr>
        <w:tabs>
          <w:tab w:val="left" w:pos="0"/>
        </w:tabs>
        <w:spacing w:line="276" w:lineRule="auto"/>
        <w:ind w:left="811" w:hanging="357"/>
        <w:jc w:val="both"/>
        <w:rPr>
          <w:rStyle w:val="FontStyle37"/>
          <w:sz w:val="22"/>
          <w:szCs w:val="22"/>
        </w:rPr>
      </w:pPr>
      <w:r>
        <w:rPr>
          <w:rStyle w:val="FontStyle37"/>
          <w:sz w:val="22"/>
          <w:szCs w:val="22"/>
        </w:rPr>
        <w:t>Podpisane oświadczenie – załącznik nr 3 do ogłoszenia o zamówieniu;</w:t>
      </w:r>
    </w:p>
    <w:p w:rsidR="00D83C30" w:rsidRDefault="00D83C30" w:rsidP="00D83C30">
      <w:pPr>
        <w:pStyle w:val="Akapitzlist"/>
        <w:numPr>
          <w:ilvl w:val="0"/>
          <w:numId w:val="7"/>
        </w:numPr>
        <w:tabs>
          <w:tab w:val="left" w:pos="0"/>
        </w:tabs>
        <w:spacing w:line="276" w:lineRule="auto"/>
        <w:ind w:left="811" w:hanging="357"/>
        <w:jc w:val="both"/>
        <w:rPr>
          <w:rStyle w:val="FontStyle37"/>
          <w:sz w:val="22"/>
          <w:szCs w:val="22"/>
        </w:rPr>
      </w:pPr>
      <w:r>
        <w:rPr>
          <w:rStyle w:val="FontStyle37"/>
          <w:sz w:val="22"/>
          <w:szCs w:val="22"/>
        </w:rPr>
        <w:t>Podpisana klauzula informacyjna dot. „RODO” – załącznik nr 4 do ogłoszenia o zamówieniu;</w:t>
      </w:r>
    </w:p>
    <w:p w:rsidR="008959CF" w:rsidRPr="008959CF" w:rsidRDefault="008959CF" w:rsidP="008959CF">
      <w:pPr>
        <w:widowControl w:val="0"/>
        <w:numPr>
          <w:ilvl w:val="0"/>
          <w:numId w:val="7"/>
        </w:numPr>
        <w:shd w:val="clear" w:color="auto" w:fill="FFFFFF"/>
        <w:tabs>
          <w:tab w:val="left" w:pos="1445"/>
        </w:tabs>
        <w:autoSpaceDE w:val="0"/>
        <w:autoSpaceDN w:val="0"/>
        <w:adjustRightInd w:val="0"/>
        <w:spacing w:line="276" w:lineRule="auto"/>
        <w:ind w:left="811" w:hanging="357"/>
        <w:jc w:val="both"/>
        <w:rPr>
          <w:rFonts w:ascii="Arial" w:hAnsi="Arial" w:cs="Arial"/>
          <w:color w:val="000000"/>
          <w:sz w:val="22"/>
        </w:rPr>
      </w:pPr>
      <w:r w:rsidRPr="008959CF">
        <w:rPr>
          <w:rFonts w:ascii="Arial" w:hAnsi="Arial" w:cs="Arial"/>
          <w:sz w:val="22"/>
        </w:rPr>
        <w:t>aktualnego odpisu z właściwego rejestru lub z cen</w:t>
      </w:r>
      <w:r>
        <w:rPr>
          <w:rFonts w:ascii="Arial" w:hAnsi="Arial" w:cs="Arial"/>
          <w:sz w:val="22"/>
        </w:rPr>
        <w:t xml:space="preserve">tralnej ewidencji i informacji </w:t>
      </w:r>
      <w:r w:rsidRPr="008959CF">
        <w:rPr>
          <w:rFonts w:ascii="Arial" w:hAnsi="Arial" w:cs="Arial"/>
          <w:sz w:val="22"/>
        </w:rPr>
        <w:t>o działalności gospodarczej, jeżeli odrębne przepisy</w:t>
      </w:r>
      <w:r>
        <w:rPr>
          <w:rFonts w:ascii="Arial" w:hAnsi="Arial" w:cs="Arial"/>
          <w:sz w:val="22"/>
        </w:rPr>
        <w:t xml:space="preserve"> wymagają wpisu do rejestru lub </w:t>
      </w:r>
      <w:r w:rsidRPr="008959CF">
        <w:rPr>
          <w:rFonts w:ascii="Arial" w:hAnsi="Arial" w:cs="Arial"/>
          <w:sz w:val="22"/>
        </w:rPr>
        <w:t>ewidencji,</w:t>
      </w:r>
    </w:p>
    <w:p w:rsidR="008959CF" w:rsidRPr="008959CF" w:rsidRDefault="008959CF" w:rsidP="008959CF">
      <w:pPr>
        <w:widowControl w:val="0"/>
        <w:numPr>
          <w:ilvl w:val="0"/>
          <w:numId w:val="7"/>
        </w:numPr>
        <w:shd w:val="clear" w:color="auto" w:fill="FFFFFF"/>
        <w:tabs>
          <w:tab w:val="left" w:pos="1445"/>
        </w:tabs>
        <w:autoSpaceDE w:val="0"/>
        <w:autoSpaceDN w:val="0"/>
        <w:adjustRightInd w:val="0"/>
        <w:spacing w:line="276" w:lineRule="auto"/>
        <w:ind w:left="811" w:hanging="357"/>
        <w:jc w:val="both"/>
        <w:rPr>
          <w:rFonts w:ascii="Arial" w:hAnsi="Arial" w:cs="Arial"/>
          <w:color w:val="000000"/>
          <w:sz w:val="22"/>
        </w:rPr>
      </w:pPr>
      <w:r w:rsidRPr="008959CF">
        <w:rPr>
          <w:rFonts w:ascii="Arial" w:hAnsi="Arial" w:cs="Arial"/>
          <w:sz w:val="22"/>
        </w:rPr>
        <w:t>oświadczenie Wykonawcy o braku zaległości w opłacaniu podatków wobec Urzędu</w:t>
      </w:r>
      <w:r w:rsidRPr="008959CF">
        <w:rPr>
          <w:rFonts w:ascii="Arial" w:hAnsi="Arial" w:cs="Arial"/>
          <w:color w:val="000000"/>
          <w:sz w:val="22"/>
        </w:rPr>
        <w:t xml:space="preserve"> </w:t>
      </w:r>
      <w:r w:rsidRPr="008959CF">
        <w:rPr>
          <w:rFonts w:ascii="Arial" w:hAnsi="Arial" w:cs="Arial"/>
          <w:sz w:val="22"/>
        </w:rPr>
        <w:t>Skarbowego,</w:t>
      </w:r>
    </w:p>
    <w:p w:rsidR="008959CF" w:rsidRPr="008959CF" w:rsidRDefault="008959CF" w:rsidP="008959CF">
      <w:pPr>
        <w:pStyle w:val="Akapitzlist"/>
        <w:widowControl w:val="0"/>
        <w:numPr>
          <w:ilvl w:val="0"/>
          <w:numId w:val="7"/>
        </w:numPr>
        <w:shd w:val="clear" w:color="auto" w:fill="FFFFFF"/>
        <w:tabs>
          <w:tab w:val="left" w:pos="1445"/>
        </w:tabs>
        <w:autoSpaceDE w:val="0"/>
        <w:autoSpaceDN w:val="0"/>
        <w:adjustRightInd w:val="0"/>
        <w:spacing w:line="276" w:lineRule="auto"/>
        <w:ind w:left="811" w:hanging="357"/>
        <w:contextualSpacing/>
        <w:jc w:val="both"/>
        <w:rPr>
          <w:rFonts w:ascii="Arial" w:hAnsi="Arial" w:cs="Arial"/>
          <w:sz w:val="22"/>
          <w:szCs w:val="22"/>
        </w:rPr>
      </w:pPr>
      <w:r w:rsidRPr="008959CF">
        <w:rPr>
          <w:rFonts w:ascii="Arial" w:hAnsi="Arial" w:cs="Arial"/>
          <w:sz w:val="22"/>
          <w:szCs w:val="22"/>
        </w:rPr>
        <w:t>oświadczenie Wykonawcy o nie zalega w opłacaniu skł</w:t>
      </w:r>
      <w:r>
        <w:rPr>
          <w:rFonts w:ascii="Arial" w:hAnsi="Arial" w:cs="Arial"/>
          <w:sz w:val="22"/>
          <w:szCs w:val="22"/>
        </w:rPr>
        <w:t xml:space="preserve">adek na ubezpieczenia społeczne </w:t>
      </w:r>
      <w:r w:rsidRPr="008959CF">
        <w:rPr>
          <w:rFonts w:ascii="Arial" w:hAnsi="Arial" w:cs="Arial"/>
          <w:sz w:val="22"/>
          <w:szCs w:val="22"/>
        </w:rPr>
        <w:t>lub zdrowotne wobec Zakładu Ubezpieczeń Społecznych lub Kasy Rolniczego Ubezpieczenia Społecznego,</w:t>
      </w:r>
    </w:p>
    <w:p w:rsidR="008959CF" w:rsidRPr="008959CF" w:rsidRDefault="008959CF" w:rsidP="008959CF">
      <w:pPr>
        <w:widowControl w:val="0"/>
        <w:numPr>
          <w:ilvl w:val="0"/>
          <w:numId w:val="7"/>
        </w:numPr>
        <w:shd w:val="clear" w:color="auto" w:fill="FFFFFF"/>
        <w:tabs>
          <w:tab w:val="left" w:pos="1445"/>
        </w:tabs>
        <w:autoSpaceDE w:val="0"/>
        <w:autoSpaceDN w:val="0"/>
        <w:adjustRightInd w:val="0"/>
        <w:spacing w:line="276" w:lineRule="auto"/>
        <w:ind w:left="811" w:hanging="357"/>
        <w:jc w:val="both"/>
        <w:rPr>
          <w:rFonts w:ascii="Arial" w:hAnsi="Arial" w:cs="Arial"/>
          <w:color w:val="000000"/>
          <w:sz w:val="22"/>
        </w:rPr>
      </w:pPr>
      <w:r w:rsidRPr="008959CF">
        <w:rPr>
          <w:rFonts w:ascii="Arial" w:hAnsi="Arial" w:cs="Arial"/>
          <w:sz w:val="22"/>
        </w:rPr>
        <w:t>zamawiający żąda dokumentu potwierdzającego, że Wykonawca jest ubezpieczony od odpowiedzialności cywilnej w zakresie prowadzonej działalności związanej z  przedmiotem zamówienia na sumę gwarancyjną 15 000 zł.</w:t>
      </w:r>
    </w:p>
    <w:p w:rsidR="008959CF" w:rsidRPr="00EF0410" w:rsidRDefault="008959CF" w:rsidP="008959CF">
      <w:pPr>
        <w:pStyle w:val="Akapitzlist"/>
        <w:tabs>
          <w:tab w:val="left" w:pos="0"/>
        </w:tabs>
        <w:spacing w:line="276" w:lineRule="auto"/>
        <w:ind w:left="811"/>
        <w:jc w:val="both"/>
        <w:rPr>
          <w:rStyle w:val="FontStyle37"/>
          <w:sz w:val="22"/>
          <w:szCs w:val="22"/>
        </w:rPr>
      </w:pPr>
    </w:p>
    <w:p w:rsidR="00DE13CF" w:rsidRPr="001A567E" w:rsidRDefault="00DE13CF" w:rsidP="001A567E">
      <w:pPr>
        <w:spacing w:line="276" w:lineRule="auto"/>
        <w:jc w:val="both"/>
        <w:rPr>
          <w:rFonts w:ascii="Arial" w:hAnsi="Arial" w:cs="Arial"/>
          <w:sz w:val="22"/>
          <w:szCs w:val="22"/>
          <w:vertAlign w:val="superscript"/>
        </w:rPr>
      </w:pPr>
    </w:p>
    <w:p w:rsidR="005E3D35" w:rsidRDefault="005E3D35" w:rsidP="001A567E">
      <w:pPr>
        <w:spacing w:line="276" w:lineRule="auto"/>
        <w:jc w:val="both"/>
        <w:rPr>
          <w:rFonts w:ascii="Arial" w:hAnsi="Arial" w:cs="Arial"/>
          <w:sz w:val="22"/>
          <w:szCs w:val="22"/>
          <w:vertAlign w:val="superscript"/>
        </w:rPr>
      </w:pPr>
    </w:p>
    <w:p w:rsidR="00D24A4C" w:rsidRDefault="00D24A4C" w:rsidP="001A567E">
      <w:pPr>
        <w:spacing w:line="276" w:lineRule="auto"/>
        <w:jc w:val="both"/>
        <w:rPr>
          <w:rFonts w:ascii="Arial" w:hAnsi="Arial" w:cs="Arial"/>
          <w:sz w:val="22"/>
          <w:szCs w:val="22"/>
          <w:vertAlign w:val="superscript"/>
        </w:rPr>
      </w:pPr>
    </w:p>
    <w:p w:rsidR="00D24A4C" w:rsidRDefault="00D24A4C" w:rsidP="001A567E">
      <w:pPr>
        <w:spacing w:line="276" w:lineRule="auto"/>
        <w:jc w:val="both"/>
        <w:rPr>
          <w:rFonts w:ascii="Arial" w:hAnsi="Arial" w:cs="Arial"/>
          <w:sz w:val="22"/>
          <w:szCs w:val="22"/>
          <w:vertAlign w:val="superscript"/>
        </w:rPr>
      </w:pPr>
    </w:p>
    <w:p w:rsidR="00D24A4C" w:rsidRPr="001A567E" w:rsidRDefault="00D24A4C" w:rsidP="001A567E">
      <w:pPr>
        <w:spacing w:line="276" w:lineRule="auto"/>
        <w:jc w:val="both"/>
        <w:rPr>
          <w:rFonts w:ascii="Arial" w:hAnsi="Arial" w:cs="Arial"/>
          <w:sz w:val="22"/>
          <w:szCs w:val="22"/>
          <w:vertAlign w:val="superscript"/>
        </w:rPr>
      </w:pPr>
    </w:p>
    <w:p w:rsidR="00DE13CF" w:rsidRPr="001A567E" w:rsidRDefault="00DE13CF" w:rsidP="00EF041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A567E">
        <w:rPr>
          <w:rFonts w:ascii="Arial" w:hAnsi="Arial" w:cs="Arial"/>
          <w:sz w:val="22"/>
          <w:szCs w:val="22"/>
        </w:rPr>
        <w:t>……………………</w:t>
      </w:r>
      <w:r w:rsidR="00EF0410">
        <w:rPr>
          <w:rFonts w:ascii="Arial" w:hAnsi="Arial" w:cs="Arial"/>
          <w:sz w:val="22"/>
          <w:szCs w:val="22"/>
        </w:rPr>
        <w:t>………….</w:t>
      </w:r>
      <w:r w:rsidRPr="001A567E">
        <w:rPr>
          <w:rFonts w:ascii="Arial" w:hAnsi="Arial" w:cs="Arial"/>
          <w:sz w:val="22"/>
          <w:szCs w:val="22"/>
        </w:rPr>
        <w:t>, dnia ……………………</w:t>
      </w:r>
      <w:r w:rsidR="00EF0410">
        <w:rPr>
          <w:rFonts w:ascii="Arial" w:hAnsi="Arial" w:cs="Arial"/>
          <w:sz w:val="22"/>
          <w:szCs w:val="22"/>
        </w:rPr>
        <w:t>…..</w:t>
      </w:r>
    </w:p>
    <w:p w:rsidR="00DE13CF" w:rsidRPr="00EF0410" w:rsidRDefault="00DE13CF" w:rsidP="001A567E">
      <w:pPr>
        <w:spacing w:line="276" w:lineRule="auto"/>
        <w:rPr>
          <w:rFonts w:ascii="Arial" w:eastAsia="TimesNewRoman" w:hAnsi="Arial" w:cs="Arial"/>
          <w:sz w:val="18"/>
          <w:szCs w:val="22"/>
        </w:rPr>
      </w:pPr>
      <w:r w:rsidRPr="00EF0410">
        <w:rPr>
          <w:rFonts w:ascii="Arial" w:hAnsi="Arial" w:cs="Arial"/>
          <w:sz w:val="18"/>
          <w:szCs w:val="22"/>
        </w:rPr>
        <w:t xml:space="preserve">    </w:t>
      </w:r>
      <w:r w:rsidR="00EF0410">
        <w:rPr>
          <w:rFonts w:ascii="Arial" w:hAnsi="Arial" w:cs="Arial"/>
          <w:sz w:val="18"/>
          <w:szCs w:val="22"/>
        </w:rPr>
        <w:t xml:space="preserve">        </w:t>
      </w:r>
      <w:r w:rsidRPr="00EF0410">
        <w:rPr>
          <w:rFonts w:ascii="Arial" w:hAnsi="Arial" w:cs="Arial"/>
          <w:sz w:val="18"/>
          <w:szCs w:val="22"/>
        </w:rPr>
        <w:t xml:space="preserve"> </w:t>
      </w:r>
      <w:r w:rsidR="00EF0410" w:rsidRPr="00EF0410">
        <w:rPr>
          <w:rFonts w:ascii="Arial" w:hAnsi="Arial" w:cs="Arial"/>
          <w:sz w:val="18"/>
          <w:szCs w:val="22"/>
        </w:rPr>
        <w:t>(</w:t>
      </w:r>
      <w:r w:rsidR="00EF0410" w:rsidRPr="00EF0410">
        <w:rPr>
          <w:rFonts w:ascii="Arial" w:hAnsi="Arial" w:cs="Arial"/>
          <w:i/>
          <w:sz w:val="18"/>
          <w:szCs w:val="22"/>
        </w:rPr>
        <w:t>M</w:t>
      </w:r>
      <w:r w:rsidRPr="00EF0410">
        <w:rPr>
          <w:rFonts w:ascii="Arial" w:hAnsi="Arial" w:cs="Arial"/>
          <w:i/>
          <w:sz w:val="18"/>
          <w:szCs w:val="22"/>
        </w:rPr>
        <w:t>iejscowo</w:t>
      </w:r>
      <w:r w:rsidRPr="00EF0410">
        <w:rPr>
          <w:rFonts w:ascii="Arial" w:eastAsia="TimesNewRoman" w:hAnsi="Arial" w:cs="Arial"/>
          <w:i/>
          <w:sz w:val="18"/>
          <w:szCs w:val="22"/>
        </w:rPr>
        <w:t>ść</w:t>
      </w:r>
      <w:r w:rsidR="00EF0410" w:rsidRPr="00EF0410">
        <w:rPr>
          <w:rFonts w:ascii="Arial" w:eastAsia="TimesNewRoman" w:hAnsi="Arial" w:cs="Arial"/>
          <w:sz w:val="18"/>
          <w:szCs w:val="22"/>
        </w:rPr>
        <w:t>)</w:t>
      </w:r>
    </w:p>
    <w:p w:rsidR="00DE13CF" w:rsidRPr="001A567E" w:rsidRDefault="00DE13CF" w:rsidP="001A567E">
      <w:pPr>
        <w:spacing w:line="276" w:lineRule="auto"/>
        <w:rPr>
          <w:rFonts w:ascii="Arial" w:hAnsi="Arial" w:cs="Arial"/>
          <w:sz w:val="22"/>
          <w:szCs w:val="22"/>
        </w:rPr>
      </w:pPr>
      <w:r w:rsidRPr="001A567E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</w:t>
      </w:r>
    </w:p>
    <w:p w:rsidR="00DE13CF" w:rsidRDefault="00DE13CF" w:rsidP="001A567E">
      <w:pPr>
        <w:spacing w:line="276" w:lineRule="auto"/>
        <w:rPr>
          <w:rFonts w:ascii="Arial" w:hAnsi="Arial" w:cs="Arial"/>
          <w:sz w:val="22"/>
          <w:szCs w:val="22"/>
        </w:rPr>
      </w:pPr>
    </w:p>
    <w:p w:rsidR="00EF0410" w:rsidRPr="001A567E" w:rsidRDefault="00EF0410" w:rsidP="001A567E">
      <w:pPr>
        <w:spacing w:line="276" w:lineRule="auto"/>
        <w:rPr>
          <w:rFonts w:ascii="Arial" w:hAnsi="Arial" w:cs="Arial"/>
          <w:sz w:val="22"/>
          <w:szCs w:val="22"/>
        </w:rPr>
      </w:pPr>
    </w:p>
    <w:p w:rsidR="00DE13CF" w:rsidRPr="001A567E" w:rsidRDefault="00DE13CF" w:rsidP="001A567E">
      <w:pPr>
        <w:spacing w:line="276" w:lineRule="auto"/>
        <w:ind w:left="3969"/>
        <w:rPr>
          <w:rFonts w:ascii="Arial" w:hAnsi="Arial" w:cs="Arial"/>
          <w:sz w:val="22"/>
          <w:szCs w:val="22"/>
        </w:rPr>
      </w:pPr>
      <w:r w:rsidRPr="001A567E">
        <w:rPr>
          <w:rFonts w:ascii="Arial" w:hAnsi="Arial" w:cs="Arial"/>
          <w:sz w:val="22"/>
          <w:szCs w:val="22"/>
        </w:rPr>
        <w:t>………...............................................................</w:t>
      </w:r>
    </w:p>
    <w:p w:rsidR="00EF0410" w:rsidRDefault="00DE13CF" w:rsidP="001A567E">
      <w:pPr>
        <w:spacing w:line="276" w:lineRule="auto"/>
        <w:rPr>
          <w:rFonts w:ascii="Arial" w:hAnsi="Arial" w:cs="Arial"/>
          <w:sz w:val="18"/>
          <w:szCs w:val="22"/>
        </w:rPr>
      </w:pPr>
      <w:r w:rsidRPr="001A567E">
        <w:rPr>
          <w:rFonts w:ascii="Arial" w:hAnsi="Arial" w:cs="Arial"/>
          <w:sz w:val="22"/>
          <w:szCs w:val="22"/>
        </w:rPr>
        <w:t xml:space="preserve">                               </w:t>
      </w:r>
      <w:r w:rsidR="00EF0410">
        <w:rPr>
          <w:rFonts w:ascii="Arial" w:hAnsi="Arial" w:cs="Arial"/>
          <w:sz w:val="22"/>
          <w:szCs w:val="22"/>
        </w:rPr>
        <w:t xml:space="preserve">                                </w:t>
      </w:r>
      <w:r w:rsidR="00EF0410">
        <w:rPr>
          <w:rFonts w:ascii="Arial" w:hAnsi="Arial" w:cs="Arial"/>
          <w:sz w:val="18"/>
          <w:szCs w:val="22"/>
        </w:rPr>
        <w:t xml:space="preserve">(składania oświadczeń pieczęć i podpis osoby uprawnionej </w:t>
      </w:r>
    </w:p>
    <w:p w:rsidR="001F554C" w:rsidRPr="00EF0410" w:rsidRDefault="00EF0410" w:rsidP="001A567E">
      <w:pPr>
        <w:spacing w:line="276" w:lineRule="auto"/>
        <w:rPr>
          <w:rStyle w:val="FontStyle11"/>
          <w:b w:val="0"/>
          <w:bCs w:val="0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 xml:space="preserve">                                                                                              do woli w imieniu Wykonawcy)</w:t>
      </w:r>
    </w:p>
    <w:p w:rsidR="001F554C" w:rsidRPr="001A567E" w:rsidRDefault="001F554C" w:rsidP="001A567E">
      <w:pPr>
        <w:pStyle w:val="Style1"/>
        <w:widowControl/>
        <w:spacing w:line="276" w:lineRule="auto"/>
        <w:jc w:val="right"/>
        <w:rPr>
          <w:rStyle w:val="FontStyle11"/>
          <w:bCs w:val="0"/>
          <w:sz w:val="22"/>
          <w:szCs w:val="22"/>
        </w:rPr>
      </w:pPr>
    </w:p>
    <w:p w:rsidR="001F554C" w:rsidRPr="001A567E" w:rsidRDefault="001F554C" w:rsidP="001A567E">
      <w:pPr>
        <w:pStyle w:val="Style1"/>
        <w:widowControl/>
        <w:spacing w:line="276" w:lineRule="auto"/>
        <w:jc w:val="right"/>
        <w:rPr>
          <w:rStyle w:val="FontStyle11"/>
          <w:bCs w:val="0"/>
          <w:sz w:val="22"/>
          <w:szCs w:val="22"/>
        </w:rPr>
      </w:pPr>
    </w:p>
    <w:p w:rsidR="001F554C" w:rsidRPr="001A567E" w:rsidRDefault="001F554C" w:rsidP="001A567E">
      <w:pPr>
        <w:pStyle w:val="Style1"/>
        <w:widowControl/>
        <w:spacing w:line="276" w:lineRule="auto"/>
        <w:jc w:val="right"/>
        <w:rPr>
          <w:rStyle w:val="FontStyle11"/>
          <w:bCs w:val="0"/>
          <w:sz w:val="22"/>
          <w:szCs w:val="22"/>
        </w:rPr>
      </w:pPr>
    </w:p>
    <w:p w:rsidR="001F554C" w:rsidRPr="001A567E" w:rsidRDefault="001F554C" w:rsidP="001A567E">
      <w:pPr>
        <w:pStyle w:val="Style1"/>
        <w:widowControl/>
        <w:spacing w:line="276" w:lineRule="auto"/>
        <w:jc w:val="right"/>
        <w:rPr>
          <w:rStyle w:val="FontStyle11"/>
          <w:bCs w:val="0"/>
          <w:sz w:val="22"/>
          <w:szCs w:val="22"/>
        </w:rPr>
      </w:pPr>
    </w:p>
    <w:p w:rsidR="00006E19" w:rsidRPr="00EF0410" w:rsidRDefault="004C79CC" w:rsidP="001A567E">
      <w:pPr>
        <w:pStyle w:val="Style1"/>
        <w:widowControl/>
        <w:spacing w:line="276" w:lineRule="auto"/>
        <w:jc w:val="left"/>
        <w:rPr>
          <w:rStyle w:val="FontStyle11"/>
          <w:b w:val="0"/>
          <w:bCs w:val="0"/>
          <w:sz w:val="18"/>
          <w:szCs w:val="22"/>
        </w:rPr>
      </w:pPr>
      <w:r w:rsidRPr="00EF0410">
        <w:rPr>
          <w:rStyle w:val="FontStyle11"/>
          <w:b w:val="0"/>
          <w:bCs w:val="0"/>
          <w:sz w:val="18"/>
          <w:szCs w:val="22"/>
        </w:rPr>
        <w:t xml:space="preserve">* niepotrzebne skreślić </w:t>
      </w:r>
    </w:p>
    <w:sectPr w:rsidR="00006E19" w:rsidRPr="00EF0410" w:rsidSect="00D83C30">
      <w:footerReference w:type="default" r:id="rId8"/>
      <w:type w:val="nextColumn"/>
      <w:pgSz w:w="11906" w:h="16838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640" w:rsidRDefault="00CE4640">
      <w:r>
        <w:separator/>
      </w:r>
    </w:p>
  </w:endnote>
  <w:endnote w:type="continuationSeparator" w:id="0">
    <w:p w:rsidR="00CE4640" w:rsidRDefault="00CE4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-Roman">
    <w:altName w:val="Times New Roman"/>
    <w:charset w:val="00"/>
    <w:family w:val="auto"/>
    <w:pitch w:val="default"/>
  </w:font>
  <w:font w:name="TTE12CCF88t00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74860168"/>
      <w:docPartObj>
        <w:docPartGallery w:val="Page Numbers (Bottom of Page)"/>
        <w:docPartUnique/>
      </w:docPartObj>
    </w:sdtPr>
    <w:sdtEndPr/>
    <w:sdtContent>
      <w:p w:rsidR="007A114E" w:rsidRDefault="00F2294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436E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7A114E" w:rsidRDefault="007A114E" w:rsidP="001F17D9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640" w:rsidRDefault="00CE4640">
      <w:r>
        <w:separator/>
      </w:r>
    </w:p>
  </w:footnote>
  <w:footnote w:type="continuationSeparator" w:id="0">
    <w:p w:rsidR="00CE4640" w:rsidRDefault="00CE46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476EA9F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1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9"/>
    <w:multiLevelType w:val="multilevel"/>
    <w:tmpl w:val="00000009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Roman"/>
      <w:lvlText w:val="%5."/>
      <w:lvlJc w:val="left"/>
      <w:pPr>
        <w:tabs>
          <w:tab w:val="num" w:pos="3960"/>
        </w:tabs>
        <w:ind w:left="3960" w:hanging="720"/>
      </w:pPr>
      <w:rPr>
        <w:rFonts w:cs="Times New Roman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E"/>
    <w:multiLevelType w:val="multilevel"/>
    <w:tmpl w:val="3DCC4E46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sz w:val="22"/>
        <w:szCs w:val="22"/>
      </w:rPr>
    </w:lvl>
  </w:abstractNum>
  <w:abstractNum w:abstractNumId="4" w15:restartNumberingAfterBreak="0">
    <w:nsid w:val="00000010"/>
    <w:multiLevelType w:val="multilevel"/>
    <w:tmpl w:val="00000010"/>
    <w:name w:val="WW8Num19"/>
    <w:lvl w:ilvl="0">
      <w:start w:val="1"/>
      <w:numFmt w:val="upperRoman"/>
      <w:lvlText w:val="%1."/>
      <w:lvlJc w:val="left"/>
      <w:pPr>
        <w:tabs>
          <w:tab w:val="num" w:pos="322"/>
        </w:tabs>
        <w:ind w:left="322" w:hanging="180"/>
      </w:pPr>
      <w:rPr>
        <w:rFonts w:cs="Times New Roman"/>
        <w:b/>
        <w:bCs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</w:rPr>
    </w:lvl>
    <w:lvl w:ilvl="2">
      <w:start w:val="1"/>
      <w:numFmt w:val="lowerRoman"/>
      <w:lvlText w:val="%3."/>
      <w:lvlJc w:val="left"/>
      <w:pPr>
        <w:tabs>
          <w:tab w:val="num" w:pos="720"/>
        </w:tabs>
        <w:ind w:left="7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000011"/>
    <w:multiLevelType w:val="multilevel"/>
    <w:tmpl w:val="1A5812AE"/>
    <w:name w:val="WW8Num20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  <w:strike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  <w:rPr>
        <w:rFonts w:cs="Times New Roman"/>
      </w:rPr>
    </w:lvl>
  </w:abstractNum>
  <w:abstractNum w:abstractNumId="6" w15:restartNumberingAfterBreak="0">
    <w:nsid w:val="00000016"/>
    <w:multiLevelType w:val="singleLevel"/>
    <w:tmpl w:val="00000016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7" w15:restartNumberingAfterBreak="0">
    <w:nsid w:val="0000002D"/>
    <w:multiLevelType w:val="multilevel"/>
    <w:tmpl w:val="41C0C88A"/>
    <w:name w:val="WW8Num5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8" w15:restartNumberingAfterBreak="0">
    <w:nsid w:val="00000035"/>
    <w:multiLevelType w:val="singleLevel"/>
    <w:tmpl w:val="E5F206F6"/>
    <w:name w:val="WW8Num6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9" w15:restartNumberingAfterBreak="0">
    <w:nsid w:val="0000003B"/>
    <w:multiLevelType w:val="singleLevel"/>
    <w:tmpl w:val="0000003B"/>
    <w:name w:val="WW8Num69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cs="Times New Roman"/>
      </w:rPr>
    </w:lvl>
  </w:abstractNum>
  <w:abstractNum w:abstractNumId="10" w15:restartNumberingAfterBreak="0">
    <w:nsid w:val="046A02F9"/>
    <w:multiLevelType w:val="hybridMultilevel"/>
    <w:tmpl w:val="0A6291B4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280519"/>
    <w:multiLevelType w:val="hybridMultilevel"/>
    <w:tmpl w:val="9B64D7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135A01"/>
    <w:multiLevelType w:val="hybridMultilevel"/>
    <w:tmpl w:val="54C231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7A03D4"/>
    <w:multiLevelType w:val="hybridMultilevel"/>
    <w:tmpl w:val="469AED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21140B"/>
    <w:multiLevelType w:val="singleLevel"/>
    <w:tmpl w:val="37CCE4C6"/>
    <w:lvl w:ilvl="0">
      <w:start w:val="1"/>
      <w:numFmt w:val="decimal"/>
      <w:pStyle w:val="Considrant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</w:abstractNum>
  <w:abstractNum w:abstractNumId="15" w15:restartNumberingAfterBreak="0">
    <w:nsid w:val="4E6D6477"/>
    <w:multiLevelType w:val="hybridMultilevel"/>
    <w:tmpl w:val="D2DE280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D4D13D3"/>
    <w:multiLevelType w:val="hybridMultilevel"/>
    <w:tmpl w:val="4DDE9724"/>
    <w:name w:val="WW8Num62"/>
    <w:lvl w:ilvl="0" w:tplc="C8F29E12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6714E4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43E2CF3"/>
    <w:multiLevelType w:val="hybridMultilevel"/>
    <w:tmpl w:val="13363FD0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17"/>
  </w:num>
  <w:num w:numId="4">
    <w:abstractNumId w:val="10"/>
  </w:num>
  <w:num w:numId="5">
    <w:abstractNumId w:val="11"/>
  </w:num>
  <w:num w:numId="6">
    <w:abstractNumId w:val="13"/>
  </w:num>
  <w:num w:numId="7">
    <w:abstractNumId w:val="15"/>
  </w:num>
  <w:num w:numId="8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739B"/>
    <w:rsid w:val="00000838"/>
    <w:rsid w:val="000017B0"/>
    <w:rsid w:val="00002306"/>
    <w:rsid w:val="00002392"/>
    <w:rsid w:val="00002CB6"/>
    <w:rsid w:val="00002F4F"/>
    <w:rsid w:val="00006E19"/>
    <w:rsid w:val="00007475"/>
    <w:rsid w:val="00010153"/>
    <w:rsid w:val="00010389"/>
    <w:rsid w:val="00011975"/>
    <w:rsid w:val="000121D7"/>
    <w:rsid w:val="000137FB"/>
    <w:rsid w:val="00013993"/>
    <w:rsid w:val="0001433A"/>
    <w:rsid w:val="00015835"/>
    <w:rsid w:val="00017957"/>
    <w:rsid w:val="00017ED4"/>
    <w:rsid w:val="00022CD8"/>
    <w:rsid w:val="00023A12"/>
    <w:rsid w:val="00024158"/>
    <w:rsid w:val="000241B3"/>
    <w:rsid w:val="00024D7B"/>
    <w:rsid w:val="000264F7"/>
    <w:rsid w:val="000270DB"/>
    <w:rsid w:val="00030227"/>
    <w:rsid w:val="0003104B"/>
    <w:rsid w:val="0003150F"/>
    <w:rsid w:val="00031D08"/>
    <w:rsid w:val="00032A93"/>
    <w:rsid w:val="00032EEC"/>
    <w:rsid w:val="0003321E"/>
    <w:rsid w:val="00033436"/>
    <w:rsid w:val="000346A2"/>
    <w:rsid w:val="0003520A"/>
    <w:rsid w:val="00037BED"/>
    <w:rsid w:val="00040165"/>
    <w:rsid w:val="00040400"/>
    <w:rsid w:val="000413C7"/>
    <w:rsid w:val="0004147D"/>
    <w:rsid w:val="00042966"/>
    <w:rsid w:val="00042A78"/>
    <w:rsid w:val="00042CD8"/>
    <w:rsid w:val="00043680"/>
    <w:rsid w:val="00044073"/>
    <w:rsid w:val="0004429C"/>
    <w:rsid w:val="000443C5"/>
    <w:rsid w:val="00044FD6"/>
    <w:rsid w:val="00045BE3"/>
    <w:rsid w:val="00046B42"/>
    <w:rsid w:val="000505CD"/>
    <w:rsid w:val="00051E2B"/>
    <w:rsid w:val="000536D4"/>
    <w:rsid w:val="00053B9F"/>
    <w:rsid w:val="000550B6"/>
    <w:rsid w:val="0005512C"/>
    <w:rsid w:val="00055F6B"/>
    <w:rsid w:val="00056E84"/>
    <w:rsid w:val="00057078"/>
    <w:rsid w:val="000574D2"/>
    <w:rsid w:val="00057D87"/>
    <w:rsid w:val="00060176"/>
    <w:rsid w:val="00060EA8"/>
    <w:rsid w:val="00061B30"/>
    <w:rsid w:val="00062092"/>
    <w:rsid w:val="00062142"/>
    <w:rsid w:val="00062321"/>
    <w:rsid w:val="0006234C"/>
    <w:rsid w:val="00064000"/>
    <w:rsid w:val="00064099"/>
    <w:rsid w:val="0006450A"/>
    <w:rsid w:val="000648E1"/>
    <w:rsid w:val="0006598C"/>
    <w:rsid w:val="0006654C"/>
    <w:rsid w:val="00066D79"/>
    <w:rsid w:val="00067021"/>
    <w:rsid w:val="00067959"/>
    <w:rsid w:val="00070594"/>
    <w:rsid w:val="00071173"/>
    <w:rsid w:val="00071852"/>
    <w:rsid w:val="00071F74"/>
    <w:rsid w:val="00072DE7"/>
    <w:rsid w:val="00072DFD"/>
    <w:rsid w:val="00073B97"/>
    <w:rsid w:val="00074982"/>
    <w:rsid w:val="00075A93"/>
    <w:rsid w:val="000765AF"/>
    <w:rsid w:val="00076E49"/>
    <w:rsid w:val="00080C36"/>
    <w:rsid w:val="00081F5D"/>
    <w:rsid w:val="0008225B"/>
    <w:rsid w:val="000826D5"/>
    <w:rsid w:val="000842E7"/>
    <w:rsid w:val="0008457D"/>
    <w:rsid w:val="00084B70"/>
    <w:rsid w:val="00084FCC"/>
    <w:rsid w:val="00085FC9"/>
    <w:rsid w:val="00086DAD"/>
    <w:rsid w:val="00091632"/>
    <w:rsid w:val="00092879"/>
    <w:rsid w:val="0009302E"/>
    <w:rsid w:val="00093A82"/>
    <w:rsid w:val="0009436E"/>
    <w:rsid w:val="00095313"/>
    <w:rsid w:val="00095697"/>
    <w:rsid w:val="00095BFF"/>
    <w:rsid w:val="00096C53"/>
    <w:rsid w:val="0009791A"/>
    <w:rsid w:val="0009795C"/>
    <w:rsid w:val="000A0B61"/>
    <w:rsid w:val="000A1A91"/>
    <w:rsid w:val="000A469A"/>
    <w:rsid w:val="000A4968"/>
    <w:rsid w:val="000A6ADE"/>
    <w:rsid w:val="000A73E3"/>
    <w:rsid w:val="000A7656"/>
    <w:rsid w:val="000A79B4"/>
    <w:rsid w:val="000B0D7E"/>
    <w:rsid w:val="000B2BF0"/>
    <w:rsid w:val="000B3A79"/>
    <w:rsid w:val="000B3AE9"/>
    <w:rsid w:val="000B747D"/>
    <w:rsid w:val="000C01EC"/>
    <w:rsid w:val="000C02F9"/>
    <w:rsid w:val="000C0785"/>
    <w:rsid w:val="000C1872"/>
    <w:rsid w:val="000C1D32"/>
    <w:rsid w:val="000C3F23"/>
    <w:rsid w:val="000C495F"/>
    <w:rsid w:val="000C6697"/>
    <w:rsid w:val="000C6C47"/>
    <w:rsid w:val="000C6D7C"/>
    <w:rsid w:val="000C7392"/>
    <w:rsid w:val="000D0132"/>
    <w:rsid w:val="000D10FB"/>
    <w:rsid w:val="000D260A"/>
    <w:rsid w:val="000D6F0D"/>
    <w:rsid w:val="000D760E"/>
    <w:rsid w:val="000D76B3"/>
    <w:rsid w:val="000D7AF1"/>
    <w:rsid w:val="000E107B"/>
    <w:rsid w:val="000E1D5D"/>
    <w:rsid w:val="000E2C72"/>
    <w:rsid w:val="000E3015"/>
    <w:rsid w:val="000E3150"/>
    <w:rsid w:val="000E3552"/>
    <w:rsid w:val="000E3606"/>
    <w:rsid w:val="000E3F92"/>
    <w:rsid w:val="000E49E4"/>
    <w:rsid w:val="000E5AEA"/>
    <w:rsid w:val="000F17D4"/>
    <w:rsid w:val="000F202A"/>
    <w:rsid w:val="000F2446"/>
    <w:rsid w:val="000F39C9"/>
    <w:rsid w:val="000F4476"/>
    <w:rsid w:val="000F477F"/>
    <w:rsid w:val="000F4D28"/>
    <w:rsid w:val="000F5C48"/>
    <w:rsid w:val="000F668A"/>
    <w:rsid w:val="000F6F74"/>
    <w:rsid w:val="00100169"/>
    <w:rsid w:val="0010070E"/>
    <w:rsid w:val="001008F1"/>
    <w:rsid w:val="00100C03"/>
    <w:rsid w:val="0010163F"/>
    <w:rsid w:val="00101EBD"/>
    <w:rsid w:val="00101F73"/>
    <w:rsid w:val="00102A60"/>
    <w:rsid w:val="00102B9C"/>
    <w:rsid w:val="00103A91"/>
    <w:rsid w:val="00104A30"/>
    <w:rsid w:val="00104E50"/>
    <w:rsid w:val="0010727E"/>
    <w:rsid w:val="001079F2"/>
    <w:rsid w:val="001101C8"/>
    <w:rsid w:val="0011020D"/>
    <w:rsid w:val="0011062C"/>
    <w:rsid w:val="00110E7C"/>
    <w:rsid w:val="00111356"/>
    <w:rsid w:val="001117EC"/>
    <w:rsid w:val="00111C1B"/>
    <w:rsid w:val="00111F00"/>
    <w:rsid w:val="00112E62"/>
    <w:rsid w:val="00113721"/>
    <w:rsid w:val="00115123"/>
    <w:rsid w:val="001152BD"/>
    <w:rsid w:val="00115F24"/>
    <w:rsid w:val="0011665E"/>
    <w:rsid w:val="00117649"/>
    <w:rsid w:val="001176F8"/>
    <w:rsid w:val="001200C1"/>
    <w:rsid w:val="0012232A"/>
    <w:rsid w:val="001224A7"/>
    <w:rsid w:val="0012540F"/>
    <w:rsid w:val="00125A1E"/>
    <w:rsid w:val="00125AAB"/>
    <w:rsid w:val="00126248"/>
    <w:rsid w:val="001304AC"/>
    <w:rsid w:val="0013321A"/>
    <w:rsid w:val="00134379"/>
    <w:rsid w:val="00134E21"/>
    <w:rsid w:val="0013505E"/>
    <w:rsid w:val="001350E0"/>
    <w:rsid w:val="0013628F"/>
    <w:rsid w:val="00136DE6"/>
    <w:rsid w:val="00140702"/>
    <w:rsid w:val="0014124B"/>
    <w:rsid w:val="0014148C"/>
    <w:rsid w:val="00141B99"/>
    <w:rsid w:val="00141E41"/>
    <w:rsid w:val="00142651"/>
    <w:rsid w:val="00143701"/>
    <w:rsid w:val="00143AF2"/>
    <w:rsid w:val="0014431E"/>
    <w:rsid w:val="001449C3"/>
    <w:rsid w:val="00144C31"/>
    <w:rsid w:val="00145917"/>
    <w:rsid w:val="00145AA7"/>
    <w:rsid w:val="00145DA3"/>
    <w:rsid w:val="001462E8"/>
    <w:rsid w:val="00146FE5"/>
    <w:rsid w:val="00147980"/>
    <w:rsid w:val="00147CC9"/>
    <w:rsid w:val="00151381"/>
    <w:rsid w:val="00151E0A"/>
    <w:rsid w:val="001522E6"/>
    <w:rsid w:val="00152D05"/>
    <w:rsid w:val="001531FB"/>
    <w:rsid w:val="00153A73"/>
    <w:rsid w:val="001540A5"/>
    <w:rsid w:val="00154321"/>
    <w:rsid w:val="00155120"/>
    <w:rsid w:val="00155260"/>
    <w:rsid w:val="00155848"/>
    <w:rsid w:val="00155FD0"/>
    <w:rsid w:val="001565C7"/>
    <w:rsid w:val="00157525"/>
    <w:rsid w:val="00157D4F"/>
    <w:rsid w:val="00157E2C"/>
    <w:rsid w:val="0016017F"/>
    <w:rsid w:val="00160243"/>
    <w:rsid w:val="0016231B"/>
    <w:rsid w:val="001639A2"/>
    <w:rsid w:val="0016585D"/>
    <w:rsid w:val="001659A2"/>
    <w:rsid w:val="001675D8"/>
    <w:rsid w:val="00167734"/>
    <w:rsid w:val="00167F01"/>
    <w:rsid w:val="0017069C"/>
    <w:rsid w:val="00172275"/>
    <w:rsid w:val="00172BCC"/>
    <w:rsid w:val="00172C93"/>
    <w:rsid w:val="0017360B"/>
    <w:rsid w:val="001742CF"/>
    <w:rsid w:val="00174A49"/>
    <w:rsid w:val="00176369"/>
    <w:rsid w:val="00176ECC"/>
    <w:rsid w:val="00177B63"/>
    <w:rsid w:val="00180706"/>
    <w:rsid w:val="001819D0"/>
    <w:rsid w:val="00181F25"/>
    <w:rsid w:val="00182CA3"/>
    <w:rsid w:val="001834BD"/>
    <w:rsid w:val="00183AA9"/>
    <w:rsid w:val="00183EE5"/>
    <w:rsid w:val="0018408A"/>
    <w:rsid w:val="00185108"/>
    <w:rsid w:val="001878F2"/>
    <w:rsid w:val="0019280D"/>
    <w:rsid w:val="00192B14"/>
    <w:rsid w:val="00193C70"/>
    <w:rsid w:val="001950EA"/>
    <w:rsid w:val="00195271"/>
    <w:rsid w:val="0019531F"/>
    <w:rsid w:val="0019538F"/>
    <w:rsid w:val="00196329"/>
    <w:rsid w:val="0019659F"/>
    <w:rsid w:val="001A07CD"/>
    <w:rsid w:val="001A0911"/>
    <w:rsid w:val="001A0ABF"/>
    <w:rsid w:val="001A124B"/>
    <w:rsid w:val="001A1D54"/>
    <w:rsid w:val="001A3451"/>
    <w:rsid w:val="001A35AF"/>
    <w:rsid w:val="001A3EC8"/>
    <w:rsid w:val="001A3ED4"/>
    <w:rsid w:val="001A567E"/>
    <w:rsid w:val="001A57B7"/>
    <w:rsid w:val="001A59DE"/>
    <w:rsid w:val="001A5DBF"/>
    <w:rsid w:val="001A6AC3"/>
    <w:rsid w:val="001A6DCE"/>
    <w:rsid w:val="001B0826"/>
    <w:rsid w:val="001B1545"/>
    <w:rsid w:val="001B1866"/>
    <w:rsid w:val="001B28F7"/>
    <w:rsid w:val="001B308A"/>
    <w:rsid w:val="001B4168"/>
    <w:rsid w:val="001B4786"/>
    <w:rsid w:val="001B5876"/>
    <w:rsid w:val="001B5ACA"/>
    <w:rsid w:val="001B5CAF"/>
    <w:rsid w:val="001B69A7"/>
    <w:rsid w:val="001B6CBD"/>
    <w:rsid w:val="001C0EDD"/>
    <w:rsid w:val="001C1D36"/>
    <w:rsid w:val="001C1F04"/>
    <w:rsid w:val="001C20A7"/>
    <w:rsid w:val="001C24B4"/>
    <w:rsid w:val="001C42ED"/>
    <w:rsid w:val="001C6388"/>
    <w:rsid w:val="001C6E4B"/>
    <w:rsid w:val="001C74EA"/>
    <w:rsid w:val="001D09D3"/>
    <w:rsid w:val="001D10AC"/>
    <w:rsid w:val="001D1D93"/>
    <w:rsid w:val="001D1DDB"/>
    <w:rsid w:val="001D213B"/>
    <w:rsid w:val="001D24D1"/>
    <w:rsid w:val="001D3E6C"/>
    <w:rsid w:val="001D41E7"/>
    <w:rsid w:val="001D4BC3"/>
    <w:rsid w:val="001D5827"/>
    <w:rsid w:val="001D60F2"/>
    <w:rsid w:val="001D6533"/>
    <w:rsid w:val="001D65E2"/>
    <w:rsid w:val="001D6799"/>
    <w:rsid w:val="001D692A"/>
    <w:rsid w:val="001D6D41"/>
    <w:rsid w:val="001D72CD"/>
    <w:rsid w:val="001E1614"/>
    <w:rsid w:val="001E16F7"/>
    <w:rsid w:val="001E17A2"/>
    <w:rsid w:val="001E18B5"/>
    <w:rsid w:val="001E1D3F"/>
    <w:rsid w:val="001E1E1F"/>
    <w:rsid w:val="001E25D6"/>
    <w:rsid w:val="001E399E"/>
    <w:rsid w:val="001E5A6B"/>
    <w:rsid w:val="001E5C7C"/>
    <w:rsid w:val="001E5DCA"/>
    <w:rsid w:val="001F0661"/>
    <w:rsid w:val="001F0FA7"/>
    <w:rsid w:val="001F17D9"/>
    <w:rsid w:val="001F25B1"/>
    <w:rsid w:val="001F31E9"/>
    <w:rsid w:val="001F35F1"/>
    <w:rsid w:val="001F442E"/>
    <w:rsid w:val="001F5102"/>
    <w:rsid w:val="001F554C"/>
    <w:rsid w:val="001F6265"/>
    <w:rsid w:val="001F64F9"/>
    <w:rsid w:val="00201151"/>
    <w:rsid w:val="00201EB4"/>
    <w:rsid w:val="00203122"/>
    <w:rsid w:val="002033AC"/>
    <w:rsid w:val="00203535"/>
    <w:rsid w:val="0020389F"/>
    <w:rsid w:val="00204606"/>
    <w:rsid w:val="00205DE2"/>
    <w:rsid w:val="00205F68"/>
    <w:rsid w:val="00206C61"/>
    <w:rsid w:val="00206CB8"/>
    <w:rsid w:val="00206CE8"/>
    <w:rsid w:val="0021049A"/>
    <w:rsid w:val="00211260"/>
    <w:rsid w:val="0021292F"/>
    <w:rsid w:val="002133DD"/>
    <w:rsid w:val="00214057"/>
    <w:rsid w:val="002147E4"/>
    <w:rsid w:val="00215464"/>
    <w:rsid w:val="00215C1F"/>
    <w:rsid w:val="00216362"/>
    <w:rsid w:val="00216577"/>
    <w:rsid w:val="00216A8C"/>
    <w:rsid w:val="00217342"/>
    <w:rsid w:val="0021755D"/>
    <w:rsid w:val="002179E2"/>
    <w:rsid w:val="0022011C"/>
    <w:rsid w:val="00220680"/>
    <w:rsid w:val="00220B06"/>
    <w:rsid w:val="0022108E"/>
    <w:rsid w:val="00221380"/>
    <w:rsid w:val="00222B19"/>
    <w:rsid w:val="00224CB2"/>
    <w:rsid w:val="00225596"/>
    <w:rsid w:val="00226DAB"/>
    <w:rsid w:val="00227597"/>
    <w:rsid w:val="002302D6"/>
    <w:rsid w:val="00230495"/>
    <w:rsid w:val="00232719"/>
    <w:rsid w:val="00232B80"/>
    <w:rsid w:val="00233403"/>
    <w:rsid w:val="0023410A"/>
    <w:rsid w:val="00235CE2"/>
    <w:rsid w:val="00235EF7"/>
    <w:rsid w:val="00236873"/>
    <w:rsid w:val="00236A80"/>
    <w:rsid w:val="002371C3"/>
    <w:rsid w:val="002416B6"/>
    <w:rsid w:val="00241B87"/>
    <w:rsid w:val="002433BA"/>
    <w:rsid w:val="00243B9C"/>
    <w:rsid w:val="0024492E"/>
    <w:rsid w:val="00245A14"/>
    <w:rsid w:val="0025155B"/>
    <w:rsid w:val="00252686"/>
    <w:rsid w:val="002530AE"/>
    <w:rsid w:val="002543A8"/>
    <w:rsid w:val="00254803"/>
    <w:rsid w:val="00256463"/>
    <w:rsid w:val="00256830"/>
    <w:rsid w:val="00260026"/>
    <w:rsid w:val="00261281"/>
    <w:rsid w:val="00262159"/>
    <w:rsid w:val="002625AE"/>
    <w:rsid w:val="0026285B"/>
    <w:rsid w:val="00262A3F"/>
    <w:rsid w:val="00263774"/>
    <w:rsid w:val="00264636"/>
    <w:rsid w:val="00265396"/>
    <w:rsid w:val="00267F81"/>
    <w:rsid w:val="00267FF3"/>
    <w:rsid w:val="002700C7"/>
    <w:rsid w:val="00270A2B"/>
    <w:rsid w:val="00270F60"/>
    <w:rsid w:val="00271151"/>
    <w:rsid w:val="00271716"/>
    <w:rsid w:val="00273E39"/>
    <w:rsid w:val="00274436"/>
    <w:rsid w:val="00274E1E"/>
    <w:rsid w:val="00275059"/>
    <w:rsid w:val="00276A52"/>
    <w:rsid w:val="00277010"/>
    <w:rsid w:val="00277A44"/>
    <w:rsid w:val="002802F5"/>
    <w:rsid w:val="00280718"/>
    <w:rsid w:val="00280B6A"/>
    <w:rsid w:val="002814D8"/>
    <w:rsid w:val="00281CB8"/>
    <w:rsid w:val="00282216"/>
    <w:rsid w:val="00282F78"/>
    <w:rsid w:val="0028426D"/>
    <w:rsid w:val="00284316"/>
    <w:rsid w:val="002843E1"/>
    <w:rsid w:val="00285945"/>
    <w:rsid w:val="00285C27"/>
    <w:rsid w:val="00287304"/>
    <w:rsid w:val="00287FE2"/>
    <w:rsid w:val="002904F4"/>
    <w:rsid w:val="00290ACD"/>
    <w:rsid w:val="002920B8"/>
    <w:rsid w:val="00292B91"/>
    <w:rsid w:val="002933FC"/>
    <w:rsid w:val="002935D9"/>
    <w:rsid w:val="002948ED"/>
    <w:rsid w:val="0029503D"/>
    <w:rsid w:val="00295325"/>
    <w:rsid w:val="002957A8"/>
    <w:rsid w:val="00295C5E"/>
    <w:rsid w:val="00296E74"/>
    <w:rsid w:val="002A00A4"/>
    <w:rsid w:val="002A01FD"/>
    <w:rsid w:val="002A029B"/>
    <w:rsid w:val="002A0501"/>
    <w:rsid w:val="002A0D5C"/>
    <w:rsid w:val="002A1AD5"/>
    <w:rsid w:val="002A3785"/>
    <w:rsid w:val="002A417B"/>
    <w:rsid w:val="002A483B"/>
    <w:rsid w:val="002A60ED"/>
    <w:rsid w:val="002A6746"/>
    <w:rsid w:val="002A78DF"/>
    <w:rsid w:val="002A7A4C"/>
    <w:rsid w:val="002B0325"/>
    <w:rsid w:val="002B2177"/>
    <w:rsid w:val="002B2A2B"/>
    <w:rsid w:val="002B3AA8"/>
    <w:rsid w:val="002B40AE"/>
    <w:rsid w:val="002B4326"/>
    <w:rsid w:val="002B489E"/>
    <w:rsid w:val="002B72C1"/>
    <w:rsid w:val="002B72FF"/>
    <w:rsid w:val="002B77E6"/>
    <w:rsid w:val="002B7A5F"/>
    <w:rsid w:val="002C07D0"/>
    <w:rsid w:val="002C16A6"/>
    <w:rsid w:val="002C2BD4"/>
    <w:rsid w:val="002C366B"/>
    <w:rsid w:val="002C3DA1"/>
    <w:rsid w:val="002C4748"/>
    <w:rsid w:val="002C5712"/>
    <w:rsid w:val="002C5973"/>
    <w:rsid w:val="002C6AA0"/>
    <w:rsid w:val="002C746E"/>
    <w:rsid w:val="002D0C1F"/>
    <w:rsid w:val="002D162E"/>
    <w:rsid w:val="002D34D5"/>
    <w:rsid w:val="002D4787"/>
    <w:rsid w:val="002D56E0"/>
    <w:rsid w:val="002D58E1"/>
    <w:rsid w:val="002D6019"/>
    <w:rsid w:val="002D6E51"/>
    <w:rsid w:val="002E00C1"/>
    <w:rsid w:val="002E0539"/>
    <w:rsid w:val="002E0A4D"/>
    <w:rsid w:val="002E118F"/>
    <w:rsid w:val="002E17CC"/>
    <w:rsid w:val="002E1B8C"/>
    <w:rsid w:val="002E2B5B"/>
    <w:rsid w:val="002E2E26"/>
    <w:rsid w:val="002E3714"/>
    <w:rsid w:val="002E3A86"/>
    <w:rsid w:val="002E3DE8"/>
    <w:rsid w:val="002E417A"/>
    <w:rsid w:val="002E4210"/>
    <w:rsid w:val="002E4880"/>
    <w:rsid w:val="002E4C5A"/>
    <w:rsid w:val="002E4CDE"/>
    <w:rsid w:val="002E4E4A"/>
    <w:rsid w:val="002E503B"/>
    <w:rsid w:val="002E53A6"/>
    <w:rsid w:val="002E5A1B"/>
    <w:rsid w:val="002E5DCC"/>
    <w:rsid w:val="002E7078"/>
    <w:rsid w:val="002F0205"/>
    <w:rsid w:val="002F05AA"/>
    <w:rsid w:val="002F11D8"/>
    <w:rsid w:val="002F1C2A"/>
    <w:rsid w:val="002F2BFF"/>
    <w:rsid w:val="002F2D99"/>
    <w:rsid w:val="002F3548"/>
    <w:rsid w:val="002F480B"/>
    <w:rsid w:val="002F5977"/>
    <w:rsid w:val="002F6DA2"/>
    <w:rsid w:val="002F6F56"/>
    <w:rsid w:val="002F771B"/>
    <w:rsid w:val="002F7735"/>
    <w:rsid w:val="002F7F84"/>
    <w:rsid w:val="0030128A"/>
    <w:rsid w:val="003016F7"/>
    <w:rsid w:val="003021CF"/>
    <w:rsid w:val="003022F0"/>
    <w:rsid w:val="003023F0"/>
    <w:rsid w:val="00302494"/>
    <w:rsid w:val="0030284D"/>
    <w:rsid w:val="00302FB2"/>
    <w:rsid w:val="00303FFA"/>
    <w:rsid w:val="00304A28"/>
    <w:rsid w:val="00304D73"/>
    <w:rsid w:val="0030503D"/>
    <w:rsid w:val="00306A59"/>
    <w:rsid w:val="0030780A"/>
    <w:rsid w:val="003105E3"/>
    <w:rsid w:val="0031177D"/>
    <w:rsid w:val="00311DCC"/>
    <w:rsid w:val="0031376F"/>
    <w:rsid w:val="00313906"/>
    <w:rsid w:val="003140BE"/>
    <w:rsid w:val="00315D0E"/>
    <w:rsid w:val="00320183"/>
    <w:rsid w:val="0032104E"/>
    <w:rsid w:val="003212C9"/>
    <w:rsid w:val="00321585"/>
    <w:rsid w:val="0032229E"/>
    <w:rsid w:val="00322991"/>
    <w:rsid w:val="00323BC2"/>
    <w:rsid w:val="00323D3D"/>
    <w:rsid w:val="00324094"/>
    <w:rsid w:val="003248AD"/>
    <w:rsid w:val="0032498E"/>
    <w:rsid w:val="00324F29"/>
    <w:rsid w:val="0032554C"/>
    <w:rsid w:val="003266E1"/>
    <w:rsid w:val="003271A2"/>
    <w:rsid w:val="00327EF3"/>
    <w:rsid w:val="00330267"/>
    <w:rsid w:val="0033040B"/>
    <w:rsid w:val="0033073C"/>
    <w:rsid w:val="00330789"/>
    <w:rsid w:val="0033154E"/>
    <w:rsid w:val="00333742"/>
    <w:rsid w:val="0033470F"/>
    <w:rsid w:val="003355D7"/>
    <w:rsid w:val="00335796"/>
    <w:rsid w:val="00336B95"/>
    <w:rsid w:val="003379C7"/>
    <w:rsid w:val="00337C86"/>
    <w:rsid w:val="003408A7"/>
    <w:rsid w:val="00340E85"/>
    <w:rsid w:val="003418E7"/>
    <w:rsid w:val="00341CF2"/>
    <w:rsid w:val="00341FEA"/>
    <w:rsid w:val="0034285F"/>
    <w:rsid w:val="00342ADA"/>
    <w:rsid w:val="00342E5D"/>
    <w:rsid w:val="0034329D"/>
    <w:rsid w:val="00344A91"/>
    <w:rsid w:val="00345997"/>
    <w:rsid w:val="003472EA"/>
    <w:rsid w:val="0035084D"/>
    <w:rsid w:val="00350B83"/>
    <w:rsid w:val="0035178A"/>
    <w:rsid w:val="00352C4F"/>
    <w:rsid w:val="0035306A"/>
    <w:rsid w:val="003531B3"/>
    <w:rsid w:val="003534C2"/>
    <w:rsid w:val="00353FEC"/>
    <w:rsid w:val="00354587"/>
    <w:rsid w:val="003545E2"/>
    <w:rsid w:val="00354C41"/>
    <w:rsid w:val="003557D7"/>
    <w:rsid w:val="0035603D"/>
    <w:rsid w:val="00357AD3"/>
    <w:rsid w:val="00357F43"/>
    <w:rsid w:val="0036052B"/>
    <w:rsid w:val="0036210D"/>
    <w:rsid w:val="003625D1"/>
    <w:rsid w:val="00362926"/>
    <w:rsid w:val="00362CF0"/>
    <w:rsid w:val="00362EC6"/>
    <w:rsid w:val="00363099"/>
    <w:rsid w:val="0036359E"/>
    <w:rsid w:val="00365870"/>
    <w:rsid w:val="00365AFA"/>
    <w:rsid w:val="00365B54"/>
    <w:rsid w:val="00365F3C"/>
    <w:rsid w:val="003668E7"/>
    <w:rsid w:val="00366B53"/>
    <w:rsid w:val="00366D16"/>
    <w:rsid w:val="00367980"/>
    <w:rsid w:val="00370069"/>
    <w:rsid w:val="0037078F"/>
    <w:rsid w:val="00370C6F"/>
    <w:rsid w:val="00372D55"/>
    <w:rsid w:val="0037318E"/>
    <w:rsid w:val="00375123"/>
    <w:rsid w:val="003752C7"/>
    <w:rsid w:val="00375749"/>
    <w:rsid w:val="00376D79"/>
    <w:rsid w:val="00377CFB"/>
    <w:rsid w:val="0038056F"/>
    <w:rsid w:val="00380964"/>
    <w:rsid w:val="00380CE9"/>
    <w:rsid w:val="00381EF4"/>
    <w:rsid w:val="00382533"/>
    <w:rsid w:val="00382864"/>
    <w:rsid w:val="00382A1F"/>
    <w:rsid w:val="003837AB"/>
    <w:rsid w:val="0038462F"/>
    <w:rsid w:val="00384AB5"/>
    <w:rsid w:val="00386826"/>
    <w:rsid w:val="00386BD7"/>
    <w:rsid w:val="00386DF5"/>
    <w:rsid w:val="0038742B"/>
    <w:rsid w:val="00390BCF"/>
    <w:rsid w:val="003913D4"/>
    <w:rsid w:val="0039232D"/>
    <w:rsid w:val="003945B9"/>
    <w:rsid w:val="00394CEA"/>
    <w:rsid w:val="00395A58"/>
    <w:rsid w:val="003963FA"/>
    <w:rsid w:val="0039649B"/>
    <w:rsid w:val="003971B9"/>
    <w:rsid w:val="0039799E"/>
    <w:rsid w:val="003A13D4"/>
    <w:rsid w:val="003A2BA4"/>
    <w:rsid w:val="003A32EE"/>
    <w:rsid w:val="003A332D"/>
    <w:rsid w:val="003A3E5D"/>
    <w:rsid w:val="003A498E"/>
    <w:rsid w:val="003A4E60"/>
    <w:rsid w:val="003A505F"/>
    <w:rsid w:val="003A520C"/>
    <w:rsid w:val="003A5C7E"/>
    <w:rsid w:val="003A6175"/>
    <w:rsid w:val="003A61CD"/>
    <w:rsid w:val="003A6449"/>
    <w:rsid w:val="003A6885"/>
    <w:rsid w:val="003A7311"/>
    <w:rsid w:val="003B17A8"/>
    <w:rsid w:val="003B227A"/>
    <w:rsid w:val="003B26E9"/>
    <w:rsid w:val="003B3DA0"/>
    <w:rsid w:val="003B4155"/>
    <w:rsid w:val="003B48E2"/>
    <w:rsid w:val="003B4AEB"/>
    <w:rsid w:val="003B5D3E"/>
    <w:rsid w:val="003B5EA6"/>
    <w:rsid w:val="003B62FC"/>
    <w:rsid w:val="003B657D"/>
    <w:rsid w:val="003B6ECA"/>
    <w:rsid w:val="003B7997"/>
    <w:rsid w:val="003C0A60"/>
    <w:rsid w:val="003C25BB"/>
    <w:rsid w:val="003C30A0"/>
    <w:rsid w:val="003C4934"/>
    <w:rsid w:val="003C6DF6"/>
    <w:rsid w:val="003C72B2"/>
    <w:rsid w:val="003C79FC"/>
    <w:rsid w:val="003D18A7"/>
    <w:rsid w:val="003D19F0"/>
    <w:rsid w:val="003D1FF5"/>
    <w:rsid w:val="003D2351"/>
    <w:rsid w:val="003D2804"/>
    <w:rsid w:val="003D354B"/>
    <w:rsid w:val="003D424C"/>
    <w:rsid w:val="003D446B"/>
    <w:rsid w:val="003D48F0"/>
    <w:rsid w:val="003D4974"/>
    <w:rsid w:val="003D5260"/>
    <w:rsid w:val="003D579E"/>
    <w:rsid w:val="003D6647"/>
    <w:rsid w:val="003D699D"/>
    <w:rsid w:val="003D6C22"/>
    <w:rsid w:val="003D70D3"/>
    <w:rsid w:val="003D73D4"/>
    <w:rsid w:val="003E01A3"/>
    <w:rsid w:val="003E0D7E"/>
    <w:rsid w:val="003E0D87"/>
    <w:rsid w:val="003E0FB6"/>
    <w:rsid w:val="003E232A"/>
    <w:rsid w:val="003E29E3"/>
    <w:rsid w:val="003E3031"/>
    <w:rsid w:val="003E39A9"/>
    <w:rsid w:val="003E3D3B"/>
    <w:rsid w:val="003E4BFA"/>
    <w:rsid w:val="003E4D61"/>
    <w:rsid w:val="003E502B"/>
    <w:rsid w:val="003E57CC"/>
    <w:rsid w:val="003E5888"/>
    <w:rsid w:val="003E6322"/>
    <w:rsid w:val="003E6860"/>
    <w:rsid w:val="003E6C56"/>
    <w:rsid w:val="003E7F84"/>
    <w:rsid w:val="003F0814"/>
    <w:rsid w:val="003F1648"/>
    <w:rsid w:val="003F2A9E"/>
    <w:rsid w:val="003F2BC0"/>
    <w:rsid w:val="003F2F97"/>
    <w:rsid w:val="003F2FA9"/>
    <w:rsid w:val="003F3249"/>
    <w:rsid w:val="003F3450"/>
    <w:rsid w:val="003F440C"/>
    <w:rsid w:val="003F4B1E"/>
    <w:rsid w:val="003F4B1F"/>
    <w:rsid w:val="003F4EDC"/>
    <w:rsid w:val="003F566E"/>
    <w:rsid w:val="003F5E7C"/>
    <w:rsid w:val="003F5F72"/>
    <w:rsid w:val="003F6D40"/>
    <w:rsid w:val="00400166"/>
    <w:rsid w:val="00400D01"/>
    <w:rsid w:val="004018DE"/>
    <w:rsid w:val="0040221D"/>
    <w:rsid w:val="00402A20"/>
    <w:rsid w:val="0040366D"/>
    <w:rsid w:val="00407334"/>
    <w:rsid w:val="00407535"/>
    <w:rsid w:val="004104A4"/>
    <w:rsid w:val="004105FD"/>
    <w:rsid w:val="00412890"/>
    <w:rsid w:val="00413168"/>
    <w:rsid w:val="0041321D"/>
    <w:rsid w:val="00414031"/>
    <w:rsid w:val="00414515"/>
    <w:rsid w:val="0041520C"/>
    <w:rsid w:val="004153A3"/>
    <w:rsid w:val="00420832"/>
    <w:rsid w:val="00420E01"/>
    <w:rsid w:val="00420F8C"/>
    <w:rsid w:val="004219C0"/>
    <w:rsid w:val="00426589"/>
    <w:rsid w:val="0042695B"/>
    <w:rsid w:val="00430365"/>
    <w:rsid w:val="0043085E"/>
    <w:rsid w:val="004312B1"/>
    <w:rsid w:val="004312CD"/>
    <w:rsid w:val="004329AB"/>
    <w:rsid w:val="00432EC1"/>
    <w:rsid w:val="00433086"/>
    <w:rsid w:val="00433E14"/>
    <w:rsid w:val="00433F48"/>
    <w:rsid w:val="00434425"/>
    <w:rsid w:val="004348A0"/>
    <w:rsid w:val="00434CB6"/>
    <w:rsid w:val="00434CEA"/>
    <w:rsid w:val="00434F80"/>
    <w:rsid w:val="004358BE"/>
    <w:rsid w:val="00435DB6"/>
    <w:rsid w:val="0043621F"/>
    <w:rsid w:val="00437627"/>
    <w:rsid w:val="0043796F"/>
    <w:rsid w:val="0044085D"/>
    <w:rsid w:val="00440C56"/>
    <w:rsid w:val="004419B1"/>
    <w:rsid w:val="00442B6D"/>
    <w:rsid w:val="00442D12"/>
    <w:rsid w:val="004433F8"/>
    <w:rsid w:val="004443E3"/>
    <w:rsid w:val="00445726"/>
    <w:rsid w:val="00445CF9"/>
    <w:rsid w:val="00446B24"/>
    <w:rsid w:val="00447A00"/>
    <w:rsid w:val="00447BD2"/>
    <w:rsid w:val="004506FF"/>
    <w:rsid w:val="00451B40"/>
    <w:rsid w:val="004523FC"/>
    <w:rsid w:val="00452441"/>
    <w:rsid w:val="004529FA"/>
    <w:rsid w:val="004544AF"/>
    <w:rsid w:val="00454B0B"/>
    <w:rsid w:val="00455AB8"/>
    <w:rsid w:val="00456D18"/>
    <w:rsid w:val="00456F1C"/>
    <w:rsid w:val="00457251"/>
    <w:rsid w:val="004613FC"/>
    <w:rsid w:val="0046285A"/>
    <w:rsid w:val="00462E9C"/>
    <w:rsid w:val="00463266"/>
    <w:rsid w:val="004644DE"/>
    <w:rsid w:val="004656B3"/>
    <w:rsid w:val="00466C9A"/>
    <w:rsid w:val="00467889"/>
    <w:rsid w:val="00470C3A"/>
    <w:rsid w:val="00471F6F"/>
    <w:rsid w:val="004729C6"/>
    <w:rsid w:val="0047357E"/>
    <w:rsid w:val="00473AF9"/>
    <w:rsid w:val="00474DD8"/>
    <w:rsid w:val="004753E0"/>
    <w:rsid w:val="00475772"/>
    <w:rsid w:val="004765F0"/>
    <w:rsid w:val="00476714"/>
    <w:rsid w:val="0047724D"/>
    <w:rsid w:val="004774B0"/>
    <w:rsid w:val="00480B03"/>
    <w:rsid w:val="0048109B"/>
    <w:rsid w:val="004814C7"/>
    <w:rsid w:val="00481720"/>
    <w:rsid w:val="00483456"/>
    <w:rsid w:val="00483DB1"/>
    <w:rsid w:val="0048440C"/>
    <w:rsid w:val="004846D3"/>
    <w:rsid w:val="00486F99"/>
    <w:rsid w:val="00487C3C"/>
    <w:rsid w:val="0049128B"/>
    <w:rsid w:val="004918E0"/>
    <w:rsid w:val="0049215A"/>
    <w:rsid w:val="00492886"/>
    <w:rsid w:val="00492D1D"/>
    <w:rsid w:val="00492D77"/>
    <w:rsid w:val="00493812"/>
    <w:rsid w:val="00493B24"/>
    <w:rsid w:val="00494FF4"/>
    <w:rsid w:val="00495837"/>
    <w:rsid w:val="0049644E"/>
    <w:rsid w:val="00496891"/>
    <w:rsid w:val="0049747D"/>
    <w:rsid w:val="00497AD1"/>
    <w:rsid w:val="00497FEF"/>
    <w:rsid w:val="004A05B6"/>
    <w:rsid w:val="004A0BF7"/>
    <w:rsid w:val="004A0C0A"/>
    <w:rsid w:val="004A1057"/>
    <w:rsid w:val="004A16E9"/>
    <w:rsid w:val="004A3722"/>
    <w:rsid w:val="004A4313"/>
    <w:rsid w:val="004A43D4"/>
    <w:rsid w:val="004A4EF3"/>
    <w:rsid w:val="004A5097"/>
    <w:rsid w:val="004A51FD"/>
    <w:rsid w:val="004A6298"/>
    <w:rsid w:val="004A6827"/>
    <w:rsid w:val="004A6E3C"/>
    <w:rsid w:val="004A7790"/>
    <w:rsid w:val="004A7EEE"/>
    <w:rsid w:val="004B03A9"/>
    <w:rsid w:val="004B0B26"/>
    <w:rsid w:val="004B12B6"/>
    <w:rsid w:val="004B1F47"/>
    <w:rsid w:val="004B3678"/>
    <w:rsid w:val="004B38C9"/>
    <w:rsid w:val="004B3F3A"/>
    <w:rsid w:val="004B4403"/>
    <w:rsid w:val="004B4726"/>
    <w:rsid w:val="004B5B58"/>
    <w:rsid w:val="004C03C0"/>
    <w:rsid w:val="004C04C1"/>
    <w:rsid w:val="004C0574"/>
    <w:rsid w:val="004C0FA2"/>
    <w:rsid w:val="004C1CD0"/>
    <w:rsid w:val="004C4773"/>
    <w:rsid w:val="004C4B6B"/>
    <w:rsid w:val="004C696D"/>
    <w:rsid w:val="004C6F60"/>
    <w:rsid w:val="004C73B7"/>
    <w:rsid w:val="004C79CC"/>
    <w:rsid w:val="004D0A0C"/>
    <w:rsid w:val="004D0E4E"/>
    <w:rsid w:val="004D0E67"/>
    <w:rsid w:val="004D1166"/>
    <w:rsid w:val="004D1410"/>
    <w:rsid w:val="004D1E68"/>
    <w:rsid w:val="004D1EDA"/>
    <w:rsid w:val="004D2016"/>
    <w:rsid w:val="004D2521"/>
    <w:rsid w:val="004D2B78"/>
    <w:rsid w:val="004D2E3C"/>
    <w:rsid w:val="004D4EEA"/>
    <w:rsid w:val="004D5A25"/>
    <w:rsid w:val="004D5B57"/>
    <w:rsid w:val="004D7DCE"/>
    <w:rsid w:val="004D7EC3"/>
    <w:rsid w:val="004E0081"/>
    <w:rsid w:val="004E03AB"/>
    <w:rsid w:val="004E1413"/>
    <w:rsid w:val="004E16F2"/>
    <w:rsid w:val="004E287A"/>
    <w:rsid w:val="004E2EB8"/>
    <w:rsid w:val="004E3198"/>
    <w:rsid w:val="004E4D1C"/>
    <w:rsid w:val="004E5008"/>
    <w:rsid w:val="004E6507"/>
    <w:rsid w:val="004E683E"/>
    <w:rsid w:val="004E7408"/>
    <w:rsid w:val="004E7966"/>
    <w:rsid w:val="004E7AC1"/>
    <w:rsid w:val="004E7D6F"/>
    <w:rsid w:val="004F08A5"/>
    <w:rsid w:val="004F0E86"/>
    <w:rsid w:val="004F1FC5"/>
    <w:rsid w:val="004F2027"/>
    <w:rsid w:val="004F21B2"/>
    <w:rsid w:val="004F323C"/>
    <w:rsid w:val="004F38AD"/>
    <w:rsid w:val="004F4407"/>
    <w:rsid w:val="004F4A63"/>
    <w:rsid w:val="004F5D90"/>
    <w:rsid w:val="004F7DA6"/>
    <w:rsid w:val="005002DD"/>
    <w:rsid w:val="005006CD"/>
    <w:rsid w:val="00501D6B"/>
    <w:rsid w:val="00504104"/>
    <w:rsid w:val="00504FF6"/>
    <w:rsid w:val="0050552E"/>
    <w:rsid w:val="00507930"/>
    <w:rsid w:val="00510522"/>
    <w:rsid w:val="00510847"/>
    <w:rsid w:val="005114C9"/>
    <w:rsid w:val="00511A64"/>
    <w:rsid w:val="00512799"/>
    <w:rsid w:val="00512A98"/>
    <w:rsid w:val="00513BF0"/>
    <w:rsid w:val="00514B65"/>
    <w:rsid w:val="00514F02"/>
    <w:rsid w:val="0051647F"/>
    <w:rsid w:val="005167EF"/>
    <w:rsid w:val="0052138B"/>
    <w:rsid w:val="005218D9"/>
    <w:rsid w:val="00521AD6"/>
    <w:rsid w:val="00522511"/>
    <w:rsid w:val="005233F3"/>
    <w:rsid w:val="005235E4"/>
    <w:rsid w:val="00523B85"/>
    <w:rsid w:val="00523C30"/>
    <w:rsid w:val="00523C64"/>
    <w:rsid w:val="00524CDC"/>
    <w:rsid w:val="00525583"/>
    <w:rsid w:val="00526711"/>
    <w:rsid w:val="005270C4"/>
    <w:rsid w:val="0053018A"/>
    <w:rsid w:val="0053052D"/>
    <w:rsid w:val="00530BD3"/>
    <w:rsid w:val="00531007"/>
    <w:rsid w:val="00532C28"/>
    <w:rsid w:val="00533881"/>
    <w:rsid w:val="005343EE"/>
    <w:rsid w:val="00534EC5"/>
    <w:rsid w:val="00536360"/>
    <w:rsid w:val="005366A9"/>
    <w:rsid w:val="00536B74"/>
    <w:rsid w:val="00536D88"/>
    <w:rsid w:val="00537CCC"/>
    <w:rsid w:val="00537DDE"/>
    <w:rsid w:val="005402EB"/>
    <w:rsid w:val="00540EBD"/>
    <w:rsid w:val="00541E03"/>
    <w:rsid w:val="00542CBF"/>
    <w:rsid w:val="00544AC9"/>
    <w:rsid w:val="00544BF3"/>
    <w:rsid w:val="005450E7"/>
    <w:rsid w:val="00545D51"/>
    <w:rsid w:val="00546F7B"/>
    <w:rsid w:val="005476A2"/>
    <w:rsid w:val="00547D2B"/>
    <w:rsid w:val="00550855"/>
    <w:rsid w:val="00551658"/>
    <w:rsid w:val="00551AC2"/>
    <w:rsid w:val="00552402"/>
    <w:rsid w:val="005536D5"/>
    <w:rsid w:val="00553F4A"/>
    <w:rsid w:val="0055523D"/>
    <w:rsid w:val="005552E7"/>
    <w:rsid w:val="00555C39"/>
    <w:rsid w:val="00555D46"/>
    <w:rsid w:val="00557A8A"/>
    <w:rsid w:val="00557EB0"/>
    <w:rsid w:val="00560C76"/>
    <w:rsid w:val="00560E34"/>
    <w:rsid w:val="0056174B"/>
    <w:rsid w:val="005620AE"/>
    <w:rsid w:val="0056251D"/>
    <w:rsid w:val="0056297E"/>
    <w:rsid w:val="00562BDA"/>
    <w:rsid w:val="00562D43"/>
    <w:rsid w:val="00562E06"/>
    <w:rsid w:val="005630CD"/>
    <w:rsid w:val="005630D6"/>
    <w:rsid w:val="005638A1"/>
    <w:rsid w:val="005666A1"/>
    <w:rsid w:val="00566C57"/>
    <w:rsid w:val="00566F92"/>
    <w:rsid w:val="00566FE6"/>
    <w:rsid w:val="00567146"/>
    <w:rsid w:val="00567AFB"/>
    <w:rsid w:val="005709A5"/>
    <w:rsid w:val="00573496"/>
    <w:rsid w:val="00573A30"/>
    <w:rsid w:val="00573E25"/>
    <w:rsid w:val="0057429A"/>
    <w:rsid w:val="00574B40"/>
    <w:rsid w:val="00575807"/>
    <w:rsid w:val="00575FE6"/>
    <w:rsid w:val="0057688A"/>
    <w:rsid w:val="00577F58"/>
    <w:rsid w:val="00580A9F"/>
    <w:rsid w:val="0058110B"/>
    <w:rsid w:val="00581304"/>
    <w:rsid w:val="00581716"/>
    <w:rsid w:val="00581E32"/>
    <w:rsid w:val="00583B47"/>
    <w:rsid w:val="0058529A"/>
    <w:rsid w:val="00585897"/>
    <w:rsid w:val="0058621F"/>
    <w:rsid w:val="00587A7C"/>
    <w:rsid w:val="00591FCA"/>
    <w:rsid w:val="005923FB"/>
    <w:rsid w:val="00592F19"/>
    <w:rsid w:val="00592F45"/>
    <w:rsid w:val="00592F72"/>
    <w:rsid w:val="005938C8"/>
    <w:rsid w:val="00593C0E"/>
    <w:rsid w:val="00593D63"/>
    <w:rsid w:val="0059417B"/>
    <w:rsid w:val="00594510"/>
    <w:rsid w:val="005947E9"/>
    <w:rsid w:val="00594946"/>
    <w:rsid w:val="00596141"/>
    <w:rsid w:val="005978E6"/>
    <w:rsid w:val="00597AB6"/>
    <w:rsid w:val="00597B13"/>
    <w:rsid w:val="00597BDE"/>
    <w:rsid w:val="005A0FCF"/>
    <w:rsid w:val="005A1141"/>
    <w:rsid w:val="005A1AA8"/>
    <w:rsid w:val="005A1D57"/>
    <w:rsid w:val="005A2A37"/>
    <w:rsid w:val="005A2D65"/>
    <w:rsid w:val="005A3982"/>
    <w:rsid w:val="005A4014"/>
    <w:rsid w:val="005A614C"/>
    <w:rsid w:val="005A6C9A"/>
    <w:rsid w:val="005B03F4"/>
    <w:rsid w:val="005B056E"/>
    <w:rsid w:val="005B0610"/>
    <w:rsid w:val="005B1E59"/>
    <w:rsid w:val="005B28D9"/>
    <w:rsid w:val="005B2A3F"/>
    <w:rsid w:val="005B4E59"/>
    <w:rsid w:val="005B5033"/>
    <w:rsid w:val="005B5F9B"/>
    <w:rsid w:val="005B602E"/>
    <w:rsid w:val="005B6712"/>
    <w:rsid w:val="005B6B3B"/>
    <w:rsid w:val="005B7170"/>
    <w:rsid w:val="005B7988"/>
    <w:rsid w:val="005B7DB2"/>
    <w:rsid w:val="005C08CE"/>
    <w:rsid w:val="005C0BCF"/>
    <w:rsid w:val="005C0BE9"/>
    <w:rsid w:val="005C0EFE"/>
    <w:rsid w:val="005C1059"/>
    <w:rsid w:val="005C16A1"/>
    <w:rsid w:val="005C1EBF"/>
    <w:rsid w:val="005C24AB"/>
    <w:rsid w:val="005C26D8"/>
    <w:rsid w:val="005C3074"/>
    <w:rsid w:val="005C3D2B"/>
    <w:rsid w:val="005C4B29"/>
    <w:rsid w:val="005C4F47"/>
    <w:rsid w:val="005C54E2"/>
    <w:rsid w:val="005C7437"/>
    <w:rsid w:val="005C75CB"/>
    <w:rsid w:val="005C7B64"/>
    <w:rsid w:val="005C7FEB"/>
    <w:rsid w:val="005D0FB4"/>
    <w:rsid w:val="005D3373"/>
    <w:rsid w:val="005D37F0"/>
    <w:rsid w:val="005D390D"/>
    <w:rsid w:val="005D3BBD"/>
    <w:rsid w:val="005D3E9A"/>
    <w:rsid w:val="005D4F7E"/>
    <w:rsid w:val="005D5091"/>
    <w:rsid w:val="005D50C6"/>
    <w:rsid w:val="005D5EE5"/>
    <w:rsid w:val="005D6D39"/>
    <w:rsid w:val="005D7FFB"/>
    <w:rsid w:val="005E06E0"/>
    <w:rsid w:val="005E094D"/>
    <w:rsid w:val="005E0D44"/>
    <w:rsid w:val="005E20E7"/>
    <w:rsid w:val="005E221D"/>
    <w:rsid w:val="005E2A20"/>
    <w:rsid w:val="005E3392"/>
    <w:rsid w:val="005E3D35"/>
    <w:rsid w:val="005E3D43"/>
    <w:rsid w:val="005E3D82"/>
    <w:rsid w:val="005E5E3E"/>
    <w:rsid w:val="005E6034"/>
    <w:rsid w:val="005E621C"/>
    <w:rsid w:val="005E7179"/>
    <w:rsid w:val="005E717D"/>
    <w:rsid w:val="005E73EB"/>
    <w:rsid w:val="005F012F"/>
    <w:rsid w:val="005F0D7C"/>
    <w:rsid w:val="005F13FA"/>
    <w:rsid w:val="005F194F"/>
    <w:rsid w:val="005F1A13"/>
    <w:rsid w:val="005F1CF1"/>
    <w:rsid w:val="005F2A65"/>
    <w:rsid w:val="005F2F62"/>
    <w:rsid w:val="005F40A1"/>
    <w:rsid w:val="005F5400"/>
    <w:rsid w:val="005F5B37"/>
    <w:rsid w:val="005F5FAE"/>
    <w:rsid w:val="005F6198"/>
    <w:rsid w:val="005F63D6"/>
    <w:rsid w:val="005F64C4"/>
    <w:rsid w:val="005F65B9"/>
    <w:rsid w:val="006009C7"/>
    <w:rsid w:val="00600D96"/>
    <w:rsid w:val="00601919"/>
    <w:rsid w:val="00601E86"/>
    <w:rsid w:val="00602322"/>
    <w:rsid w:val="00602E96"/>
    <w:rsid w:val="006035AA"/>
    <w:rsid w:val="00603D87"/>
    <w:rsid w:val="00606638"/>
    <w:rsid w:val="00607870"/>
    <w:rsid w:val="00610230"/>
    <w:rsid w:val="00610907"/>
    <w:rsid w:val="00610F9E"/>
    <w:rsid w:val="00611473"/>
    <w:rsid w:val="006117D7"/>
    <w:rsid w:val="00612F0C"/>
    <w:rsid w:val="006134CA"/>
    <w:rsid w:val="006140E9"/>
    <w:rsid w:val="00614954"/>
    <w:rsid w:val="0061609A"/>
    <w:rsid w:val="0061626E"/>
    <w:rsid w:val="00616B75"/>
    <w:rsid w:val="00617285"/>
    <w:rsid w:val="00617904"/>
    <w:rsid w:val="0062061C"/>
    <w:rsid w:val="00620CBE"/>
    <w:rsid w:val="00621133"/>
    <w:rsid w:val="0062237A"/>
    <w:rsid w:val="00622F81"/>
    <w:rsid w:val="00623D00"/>
    <w:rsid w:val="00624530"/>
    <w:rsid w:val="00624B99"/>
    <w:rsid w:val="006250F5"/>
    <w:rsid w:val="00625271"/>
    <w:rsid w:val="00625B4B"/>
    <w:rsid w:val="00626B4E"/>
    <w:rsid w:val="00627230"/>
    <w:rsid w:val="00631415"/>
    <w:rsid w:val="006322A7"/>
    <w:rsid w:val="006332F3"/>
    <w:rsid w:val="006347E8"/>
    <w:rsid w:val="0063618D"/>
    <w:rsid w:val="006373DA"/>
    <w:rsid w:val="0064176C"/>
    <w:rsid w:val="0064277A"/>
    <w:rsid w:val="0064285B"/>
    <w:rsid w:val="00642B43"/>
    <w:rsid w:val="006454DF"/>
    <w:rsid w:val="00646351"/>
    <w:rsid w:val="00646429"/>
    <w:rsid w:val="006520C2"/>
    <w:rsid w:val="00652500"/>
    <w:rsid w:val="00652770"/>
    <w:rsid w:val="006528DC"/>
    <w:rsid w:val="00654041"/>
    <w:rsid w:val="0065567A"/>
    <w:rsid w:val="0065672A"/>
    <w:rsid w:val="00656AB0"/>
    <w:rsid w:val="006572A9"/>
    <w:rsid w:val="00657749"/>
    <w:rsid w:val="00660948"/>
    <w:rsid w:val="006609FD"/>
    <w:rsid w:val="006614A5"/>
    <w:rsid w:val="00661584"/>
    <w:rsid w:val="00661C66"/>
    <w:rsid w:val="00662045"/>
    <w:rsid w:val="006620CB"/>
    <w:rsid w:val="00662CCF"/>
    <w:rsid w:val="00662EC6"/>
    <w:rsid w:val="00663411"/>
    <w:rsid w:val="0066419A"/>
    <w:rsid w:val="0066459C"/>
    <w:rsid w:val="006647AE"/>
    <w:rsid w:val="00665FEB"/>
    <w:rsid w:val="00667C33"/>
    <w:rsid w:val="00671412"/>
    <w:rsid w:val="006718F3"/>
    <w:rsid w:val="006724C6"/>
    <w:rsid w:val="006724F3"/>
    <w:rsid w:val="00672C96"/>
    <w:rsid w:val="00673B25"/>
    <w:rsid w:val="006749E7"/>
    <w:rsid w:val="00675E92"/>
    <w:rsid w:val="00676350"/>
    <w:rsid w:val="0067759C"/>
    <w:rsid w:val="00683A5D"/>
    <w:rsid w:val="00683FD0"/>
    <w:rsid w:val="00684A4C"/>
    <w:rsid w:val="00684E97"/>
    <w:rsid w:val="006854E8"/>
    <w:rsid w:val="00686836"/>
    <w:rsid w:val="00687401"/>
    <w:rsid w:val="00687795"/>
    <w:rsid w:val="00690EAD"/>
    <w:rsid w:val="00691656"/>
    <w:rsid w:val="006924FA"/>
    <w:rsid w:val="006933F7"/>
    <w:rsid w:val="00693A50"/>
    <w:rsid w:val="00694CE6"/>
    <w:rsid w:val="006959D6"/>
    <w:rsid w:val="00696638"/>
    <w:rsid w:val="006A00E6"/>
    <w:rsid w:val="006A0A96"/>
    <w:rsid w:val="006A10BB"/>
    <w:rsid w:val="006A136E"/>
    <w:rsid w:val="006A29F6"/>
    <w:rsid w:val="006A35D6"/>
    <w:rsid w:val="006A3A40"/>
    <w:rsid w:val="006A40C5"/>
    <w:rsid w:val="006A4C9E"/>
    <w:rsid w:val="006A556D"/>
    <w:rsid w:val="006A5903"/>
    <w:rsid w:val="006A5E18"/>
    <w:rsid w:val="006A6A11"/>
    <w:rsid w:val="006A6BB4"/>
    <w:rsid w:val="006A7064"/>
    <w:rsid w:val="006A7B93"/>
    <w:rsid w:val="006B08F4"/>
    <w:rsid w:val="006B09C9"/>
    <w:rsid w:val="006B0A9E"/>
    <w:rsid w:val="006B21BF"/>
    <w:rsid w:val="006B31A8"/>
    <w:rsid w:val="006B3CA2"/>
    <w:rsid w:val="006B4FFF"/>
    <w:rsid w:val="006B5428"/>
    <w:rsid w:val="006B6977"/>
    <w:rsid w:val="006C023E"/>
    <w:rsid w:val="006C060C"/>
    <w:rsid w:val="006C063C"/>
    <w:rsid w:val="006C0D37"/>
    <w:rsid w:val="006C1715"/>
    <w:rsid w:val="006C1798"/>
    <w:rsid w:val="006C1925"/>
    <w:rsid w:val="006C2C17"/>
    <w:rsid w:val="006C30EA"/>
    <w:rsid w:val="006C3ECB"/>
    <w:rsid w:val="006C4EBE"/>
    <w:rsid w:val="006C5AE8"/>
    <w:rsid w:val="006C6985"/>
    <w:rsid w:val="006C7391"/>
    <w:rsid w:val="006C798F"/>
    <w:rsid w:val="006D07FA"/>
    <w:rsid w:val="006D2E68"/>
    <w:rsid w:val="006D391B"/>
    <w:rsid w:val="006D4D09"/>
    <w:rsid w:val="006D515B"/>
    <w:rsid w:val="006D534C"/>
    <w:rsid w:val="006D57D8"/>
    <w:rsid w:val="006D602D"/>
    <w:rsid w:val="006D702F"/>
    <w:rsid w:val="006E08A2"/>
    <w:rsid w:val="006E1271"/>
    <w:rsid w:val="006E1DC5"/>
    <w:rsid w:val="006E34DA"/>
    <w:rsid w:val="006E4587"/>
    <w:rsid w:val="006E6953"/>
    <w:rsid w:val="006E6E78"/>
    <w:rsid w:val="006E6F77"/>
    <w:rsid w:val="006E74B2"/>
    <w:rsid w:val="006E7F82"/>
    <w:rsid w:val="006F055B"/>
    <w:rsid w:val="006F103C"/>
    <w:rsid w:val="006F114F"/>
    <w:rsid w:val="006F4E2D"/>
    <w:rsid w:val="006F520F"/>
    <w:rsid w:val="006F57A0"/>
    <w:rsid w:val="006F57D7"/>
    <w:rsid w:val="006F5869"/>
    <w:rsid w:val="006F5C06"/>
    <w:rsid w:val="00700928"/>
    <w:rsid w:val="00700AA2"/>
    <w:rsid w:val="0070140F"/>
    <w:rsid w:val="00702445"/>
    <w:rsid w:val="007028B3"/>
    <w:rsid w:val="0070374B"/>
    <w:rsid w:val="007057FA"/>
    <w:rsid w:val="007066D4"/>
    <w:rsid w:val="007066ED"/>
    <w:rsid w:val="00706AC2"/>
    <w:rsid w:val="00706ECB"/>
    <w:rsid w:val="00706F5B"/>
    <w:rsid w:val="00707672"/>
    <w:rsid w:val="00707D37"/>
    <w:rsid w:val="00712199"/>
    <w:rsid w:val="007127BB"/>
    <w:rsid w:val="00712F79"/>
    <w:rsid w:val="007132B3"/>
    <w:rsid w:val="0071335C"/>
    <w:rsid w:val="00713C27"/>
    <w:rsid w:val="007146E9"/>
    <w:rsid w:val="00715DDD"/>
    <w:rsid w:val="00715F31"/>
    <w:rsid w:val="007163CF"/>
    <w:rsid w:val="00716A33"/>
    <w:rsid w:val="0072023B"/>
    <w:rsid w:val="00720616"/>
    <w:rsid w:val="00721D3F"/>
    <w:rsid w:val="00721DAD"/>
    <w:rsid w:val="007222FD"/>
    <w:rsid w:val="0072240E"/>
    <w:rsid w:val="00722F8C"/>
    <w:rsid w:val="00722FD4"/>
    <w:rsid w:val="00723589"/>
    <w:rsid w:val="007248E7"/>
    <w:rsid w:val="00724AAE"/>
    <w:rsid w:val="0072714D"/>
    <w:rsid w:val="0072791B"/>
    <w:rsid w:val="00727F2A"/>
    <w:rsid w:val="0073013C"/>
    <w:rsid w:val="007305D2"/>
    <w:rsid w:val="007306A9"/>
    <w:rsid w:val="007308A1"/>
    <w:rsid w:val="007308C2"/>
    <w:rsid w:val="00730E1D"/>
    <w:rsid w:val="0073196B"/>
    <w:rsid w:val="00731CE7"/>
    <w:rsid w:val="00731DDA"/>
    <w:rsid w:val="00731F17"/>
    <w:rsid w:val="00732030"/>
    <w:rsid w:val="007324B8"/>
    <w:rsid w:val="00733D52"/>
    <w:rsid w:val="00735874"/>
    <w:rsid w:val="00736BCE"/>
    <w:rsid w:val="00744816"/>
    <w:rsid w:val="0074485E"/>
    <w:rsid w:val="0074494B"/>
    <w:rsid w:val="007450BB"/>
    <w:rsid w:val="00745755"/>
    <w:rsid w:val="00745DA2"/>
    <w:rsid w:val="00746792"/>
    <w:rsid w:val="007468B8"/>
    <w:rsid w:val="00750C5B"/>
    <w:rsid w:val="00751061"/>
    <w:rsid w:val="00752356"/>
    <w:rsid w:val="00752406"/>
    <w:rsid w:val="00752AC4"/>
    <w:rsid w:val="00752D3E"/>
    <w:rsid w:val="00753B46"/>
    <w:rsid w:val="0075501A"/>
    <w:rsid w:val="00755DE1"/>
    <w:rsid w:val="00756A7B"/>
    <w:rsid w:val="00756D3C"/>
    <w:rsid w:val="0075742A"/>
    <w:rsid w:val="007600F3"/>
    <w:rsid w:val="00761383"/>
    <w:rsid w:val="00761807"/>
    <w:rsid w:val="00761843"/>
    <w:rsid w:val="00761846"/>
    <w:rsid w:val="00762010"/>
    <w:rsid w:val="00762EE3"/>
    <w:rsid w:val="00762FC9"/>
    <w:rsid w:val="007639B1"/>
    <w:rsid w:val="007642D6"/>
    <w:rsid w:val="007651C2"/>
    <w:rsid w:val="00765286"/>
    <w:rsid w:val="00765C76"/>
    <w:rsid w:val="007706B4"/>
    <w:rsid w:val="007717CF"/>
    <w:rsid w:val="00771867"/>
    <w:rsid w:val="00771B6A"/>
    <w:rsid w:val="007723AF"/>
    <w:rsid w:val="007723E8"/>
    <w:rsid w:val="00772B10"/>
    <w:rsid w:val="00772EAB"/>
    <w:rsid w:val="0077346E"/>
    <w:rsid w:val="00774616"/>
    <w:rsid w:val="00775726"/>
    <w:rsid w:val="0077601B"/>
    <w:rsid w:val="007763B7"/>
    <w:rsid w:val="007763E1"/>
    <w:rsid w:val="0077658E"/>
    <w:rsid w:val="00776FDF"/>
    <w:rsid w:val="00780F05"/>
    <w:rsid w:val="00781665"/>
    <w:rsid w:val="00781C5F"/>
    <w:rsid w:val="007830E2"/>
    <w:rsid w:val="007830F4"/>
    <w:rsid w:val="007838D2"/>
    <w:rsid w:val="00783A24"/>
    <w:rsid w:val="0078594E"/>
    <w:rsid w:val="00786176"/>
    <w:rsid w:val="007869AE"/>
    <w:rsid w:val="00787D52"/>
    <w:rsid w:val="00790547"/>
    <w:rsid w:val="00790E43"/>
    <w:rsid w:val="007924A5"/>
    <w:rsid w:val="0079317D"/>
    <w:rsid w:val="00793600"/>
    <w:rsid w:val="007941D5"/>
    <w:rsid w:val="0079462C"/>
    <w:rsid w:val="00794D70"/>
    <w:rsid w:val="00794E91"/>
    <w:rsid w:val="00795566"/>
    <w:rsid w:val="00796E16"/>
    <w:rsid w:val="00797804"/>
    <w:rsid w:val="007A07EA"/>
    <w:rsid w:val="007A114E"/>
    <w:rsid w:val="007A1E46"/>
    <w:rsid w:val="007A26FC"/>
    <w:rsid w:val="007A2945"/>
    <w:rsid w:val="007A37D9"/>
    <w:rsid w:val="007A3C6B"/>
    <w:rsid w:val="007A5329"/>
    <w:rsid w:val="007A5774"/>
    <w:rsid w:val="007A5E6A"/>
    <w:rsid w:val="007A609A"/>
    <w:rsid w:val="007A6241"/>
    <w:rsid w:val="007A799C"/>
    <w:rsid w:val="007B016B"/>
    <w:rsid w:val="007B1F1D"/>
    <w:rsid w:val="007B2450"/>
    <w:rsid w:val="007B2599"/>
    <w:rsid w:val="007B2A57"/>
    <w:rsid w:val="007B4965"/>
    <w:rsid w:val="007B54E3"/>
    <w:rsid w:val="007B55BA"/>
    <w:rsid w:val="007B65E1"/>
    <w:rsid w:val="007C1089"/>
    <w:rsid w:val="007C10A9"/>
    <w:rsid w:val="007C19B7"/>
    <w:rsid w:val="007C39F5"/>
    <w:rsid w:val="007C3C48"/>
    <w:rsid w:val="007C3CC9"/>
    <w:rsid w:val="007C4413"/>
    <w:rsid w:val="007C4BF4"/>
    <w:rsid w:val="007C6F93"/>
    <w:rsid w:val="007C74E6"/>
    <w:rsid w:val="007C7D8E"/>
    <w:rsid w:val="007C7FDA"/>
    <w:rsid w:val="007D03AD"/>
    <w:rsid w:val="007D2493"/>
    <w:rsid w:val="007D3543"/>
    <w:rsid w:val="007D43B2"/>
    <w:rsid w:val="007D6359"/>
    <w:rsid w:val="007D6606"/>
    <w:rsid w:val="007D6A8C"/>
    <w:rsid w:val="007D6A9B"/>
    <w:rsid w:val="007D6C86"/>
    <w:rsid w:val="007E00E6"/>
    <w:rsid w:val="007E237D"/>
    <w:rsid w:val="007E23C2"/>
    <w:rsid w:val="007E3CCD"/>
    <w:rsid w:val="007E4BA3"/>
    <w:rsid w:val="007E620A"/>
    <w:rsid w:val="007E651B"/>
    <w:rsid w:val="007E7DCE"/>
    <w:rsid w:val="007F039F"/>
    <w:rsid w:val="007F0771"/>
    <w:rsid w:val="007F0C2A"/>
    <w:rsid w:val="007F2AB7"/>
    <w:rsid w:val="007F2C14"/>
    <w:rsid w:val="007F353F"/>
    <w:rsid w:val="007F3803"/>
    <w:rsid w:val="007F3CF8"/>
    <w:rsid w:val="007F46AA"/>
    <w:rsid w:val="007F47C5"/>
    <w:rsid w:val="007F4B93"/>
    <w:rsid w:val="007F4DF1"/>
    <w:rsid w:val="007F4EB2"/>
    <w:rsid w:val="007F517C"/>
    <w:rsid w:val="007F6FCE"/>
    <w:rsid w:val="0080054D"/>
    <w:rsid w:val="00802D5B"/>
    <w:rsid w:val="00803BCD"/>
    <w:rsid w:val="008048F2"/>
    <w:rsid w:val="00804B29"/>
    <w:rsid w:val="00805C85"/>
    <w:rsid w:val="008068A6"/>
    <w:rsid w:val="008070AE"/>
    <w:rsid w:val="00807869"/>
    <w:rsid w:val="008079C6"/>
    <w:rsid w:val="00807C8A"/>
    <w:rsid w:val="008101A6"/>
    <w:rsid w:val="008108B5"/>
    <w:rsid w:val="00810A0A"/>
    <w:rsid w:val="00811444"/>
    <w:rsid w:val="00812B56"/>
    <w:rsid w:val="00813193"/>
    <w:rsid w:val="00813A4A"/>
    <w:rsid w:val="0081493F"/>
    <w:rsid w:val="00814EEE"/>
    <w:rsid w:val="00815109"/>
    <w:rsid w:val="00815ADA"/>
    <w:rsid w:val="0081639F"/>
    <w:rsid w:val="00817656"/>
    <w:rsid w:val="00817A68"/>
    <w:rsid w:val="008206A9"/>
    <w:rsid w:val="00820C58"/>
    <w:rsid w:val="00821BA9"/>
    <w:rsid w:val="008225CB"/>
    <w:rsid w:val="00823602"/>
    <w:rsid w:val="00823608"/>
    <w:rsid w:val="00824E52"/>
    <w:rsid w:val="00824F34"/>
    <w:rsid w:val="00826CE8"/>
    <w:rsid w:val="0082702E"/>
    <w:rsid w:val="0083317C"/>
    <w:rsid w:val="0083333A"/>
    <w:rsid w:val="008347EF"/>
    <w:rsid w:val="0083571D"/>
    <w:rsid w:val="0083653C"/>
    <w:rsid w:val="0084041A"/>
    <w:rsid w:val="00841AB9"/>
    <w:rsid w:val="008421DF"/>
    <w:rsid w:val="0084232A"/>
    <w:rsid w:val="0084351D"/>
    <w:rsid w:val="0084391B"/>
    <w:rsid w:val="00843ED5"/>
    <w:rsid w:val="00845CE8"/>
    <w:rsid w:val="0084698D"/>
    <w:rsid w:val="00846B26"/>
    <w:rsid w:val="00847CC3"/>
    <w:rsid w:val="00847E69"/>
    <w:rsid w:val="00847F3A"/>
    <w:rsid w:val="0085043B"/>
    <w:rsid w:val="0085055D"/>
    <w:rsid w:val="00850743"/>
    <w:rsid w:val="00851045"/>
    <w:rsid w:val="00853477"/>
    <w:rsid w:val="008535EA"/>
    <w:rsid w:val="0085398E"/>
    <w:rsid w:val="00853BF3"/>
    <w:rsid w:val="0085506D"/>
    <w:rsid w:val="00857AE1"/>
    <w:rsid w:val="00857D78"/>
    <w:rsid w:val="00857FAE"/>
    <w:rsid w:val="00860BF9"/>
    <w:rsid w:val="00861CD9"/>
    <w:rsid w:val="00861E8B"/>
    <w:rsid w:val="00862037"/>
    <w:rsid w:val="00863876"/>
    <w:rsid w:val="008642FA"/>
    <w:rsid w:val="00864F82"/>
    <w:rsid w:val="008650B6"/>
    <w:rsid w:val="0086520A"/>
    <w:rsid w:val="008662B6"/>
    <w:rsid w:val="00866370"/>
    <w:rsid w:val="008667CF"/>
    <w:rsid w:val="0086683F"/>
    <w:rsid w:val="00866E93"/>
    <w:rsid w:val="00866FCB"/>
    <w:rsid w:val="0087007F"/>
    <w:rsid w:val="00871AEE"/>
    <w:rsid w:val="00871C0D"/>
    <w:rsid w:val="0087257F"/>
    <w:rsid w:val="00872A44"/>
    <w:rsid w:val="00873065"/>
    <w:rsid w:val="00874836"/>
    <w:rsid w:val="00876407"/>
    <w:rsid w:val="00876A8B"/>
    <w:rsid w:val="0087703E"/>
    <w:rsid w:val="0087755E"/>
    <w:rsid w:val="00877F60"/>
    <w:rsid w:val="008816FB"/>
    <w:rsid w:val="008819CE"/>
    <w:rsid w:val="008826B5"/>
    <w:rsid w:val="008827FB"/>
    <w:rsid w:val="00882EDA"/>
    <w:rsid w:val="008865B8"/>
    <w:rsid w:val="00886D43"/>
    <w:rsid w:val="00887AE0"/>
    <w:rsid w:val="008907CD"/>
    <w:rsid w:val="00891BFB"/>
    <w:rsid w:val="008925FC"/>
    <w:rsid w:val="00892C9C"/>
    <w:rsid w:val="00892D99"/>
    <w:rsid w:val="00892E0B"/>
    <w:rsid w:val="00892FFF"/>
    <w:rsid w:val="008933B2"/>
    <w:rsid w:val="00894AFB"/>
    <w:rsid w:val="008959CF"/>
    <w:rsid w:val="00897ED3"/>
    <w:rsid w:val="008A029C"/>
    <w:rsid w:val="008A0FDC"/>
    <w:rsid w:val="008A1A2F"/>
    <w:rsid w:val="008A2598"/>
    <w:rsid w:val="008A2C2B"/>
    <w:rsid w:val="008A3687"/>
    <w:rsid w:val="008A4350"/>
    <w:rsid w:val="008A4916"/>
    <w:rsid w:val="008A4AEB"/>
    <w:rsid w:val="008A50EB"/>
    <w:rsid w:val="008A5910"/>
    <w:rsid w:val="008A683D"/>
    <w:rsid w:val="008A6ACF"/>
    <w:rsid w:val="008B00D8"/>
    <w:rsid w:val="008B0347"/>
    <w:rsid w:val="008B090D"/>
    <w:rsid w:val="008B0C04"/>
    <w:rsid w:val="008B20A2"/>
    <w:rsid w:val="008B26DB"/>
    <w:rsid w:val="008B2F8A"/>
    <w:rsid w:val="008B39D8"/>
    <w:rsid w:val="008B5B3F"/>
    <w:rsid w:val="008B7D82"/>
    <w:rsid w:val="008B7F45"/>
    <w:rsid w:val="008C08ED"/>
    <w:rsid w:val="008C0A14"/>
    <w:rsid w:val="008C260E"/>
    <w:rsid w:val="008C4027"/>
    <w:rsid w:val="008C44AC"/>
    <w:rsid w:val="008C497D"/>
    <w:rsid w:val="008C4BB8"/>
    <w:rsid w:val="008C4BC3"/>
    <w:rsid w:val="008C55FF"/>
    <w:rsid w:val="008C7721"/>
    <w:rsid w:val="008C77D1"/>
    <w:rsid w:val="008C7B84"/>
    <w:rsid w:val="008D02E3"/>
    <w:rsid w:val="008D0771"/>
    <w:rsid w:val="008D16E5"/>
    <w:rsid w:val="008D21B2"/>
    <w:rsid w:val="008D2B39"/>
    <w:rsid w:val="008D4C8E"/>
    <w:rsid w:val="008D5028"/>
    <w:rsid w:val="008D527E"/>
    <w:rsid w:val="008D6220"/>
    <w:rsid w:val="008D62EF"/>
    <w:rsid w:val="008D720C"/>
    <w:rsid w:val="008D74CD"/>
    <w:rsid w:val="008E017B"/>
    <w:rsid w:val="008E070B"/>
    <w:rsid w:val="008E1B11"/>
    <w:rsid w:val="008E289E"/>
    <w:rsid w:val="008E40F2"/>
    <w:rsid w:val="008E5512"/>
    <w:rsid w:val="008E5A8E"/>
    <w:rsid w:val="008E6595"/>
    <w:rsid w:val="008E6BEC"/>
    <w:rsid w:val="008E7735"/>
    <w:rsid w:val="008F0605"/>
    <w:rsid w:val="008F0960"/>
    <w:rsid w:val="008F099E"/>
    <w:rsid w:val="008F1BB4"/>
    <w:rsid w:val="008F2177"/>
    <w:rsid w:val="008F242E"/>
    <w:rsid w:val="008F3BC4"/>
    <w:rsid w:val="008F4B0C"/>
    <w:rsid w:val="008F4F52"/>
    <w:rsid w:val="008F5F34"/>
    <w:rsid w:val="008F6045"/>
    <w:rsid w:val="008F63B4"/>
    <w:rsid w:val="008F6DC6"/>
    <w:rsid w:val="008F72C3"/>
    <w:rsid w:val="008F73EA"/>
    <w:rsid w:val="008F74C4"/>
    <w:rsid w:val="008F7837"/>
    <w:rsid w:val="008F785B"/>
    <w:rsid w:val="008F7C7F"/>
    <w:rsid w:val="00900C6C"/>
    <w:rsid w:val="0090124A"/>
    <w:rsid w:val="00901A51"/>
    <w:rsid w:val="00904448"/>
    <w:rsid w:val="00904F54"/>
    <w:rsid w:val="00905E93"/>
    <w:rsid w:val="009061AE"/>
    <w:rsid w:val="0090625C"/>
    <w:rsid w:val="0090694E"/>
    <w:rsid w:val="00906D17"/>
    <w:rsid w:val="009070C7"/>
    <w:rsid w:val="0090746B"/>
    <w:rsid w:val="00907ED0"/>
    <w:rsid w:val="009112D0"/>
    <w:rsid w:val="009113CA"/>
    <w:rsid w:val="00911516"/>
    <w:rsid w:val="00911720"/>
    <w:rsid w:val="00911CD1"/>
    <w:rsid w:val="009124CE"/>
    <w:rsid w:val="0091295F"/>
    <w:rsid w:val="00913064"/>
    <w:rsid w:val="00913A7A"/>
    <w:rsid w:val="00915705"/>
    <w:rsid w:val="00915FBC"/>
    <w:rsid w:val="00917DD4"/>
    <w:rsid w:val="00921844"/>
    <w:rsid w:val="00921C19"/>
    <w:rsid w:val="00921C39"/>
    <w:rsid w:val="00921CF7"/>
    <w:rsid w:val="0092263D"/>
    <w:rsid w:val="009226CA"/>
    <w:rsid w:val="00922C70"/>
    <w:rsid w:val="00922F1E"/>
    <w:rsid w:val="0092436D"/>
    <w:rsid w:val="00924493"/>
    <w:rsid w:val="009245BF"/>
    <w:rsid w:val="0092755E"/>
    <w:rsid w:val="0092792B"/>
    <w:rsid w:val="0093154C"/>
    <w:rsid w:val="00932B0C"/>
    <w:rsid w:val="009354F2"/>
    <w:rsid w:val="009363B9"/>
    <w:rsid w:val="00936E12"/>
    <w:rsid w:val="00940672"/>
    <w:rsid w:val="009406E1"/>
    <w:rsid w:val="00940D83"/>
    <w:rsid w:val="009416CF"/>
    <w:rsid w:val="00941A41"/>
    <w:rsid w:val="00942A9E"/>
    <w:rsid w:val="009437DB"/>
    <w:rsid w:val="00944444"/>
    <w:rsid w:val="0094531E"/>
    <w:rsid w:val="009453A8"/>
    <w:rsid w:val="00945660"/>
    <w:rsid w:val="0094594B"/>
    <w:rsid w:val="00946BB2"/>
    <w:rsid w:val="00946CC1"/>
    <w:rsid w:val="00947C9A"/>
    <w:rsid w:val="00950756"/>
    <w:rsid w:val="0095097C"/>
    <w:rsid w:val="00951C6A"/>
    <w:rsid w:val="00953040"/>
    <w:rsid w:val="009541FE"/>
    <w:rsid w:val="0095423A"/>
    <w:rsid w:val="00955DED"/>
    <w:rsid w:val="00956604"/>
    <w:rsid w:val="00957220"/>
    <w:rsid w:val="00957AE6"/>
    <w:rsid w:val="00957B92"/>
    <w:rsid w:val="009604B8"/>
    <w:rsid w:val="00960BD0"/>
    <w:rsid w:val="00961170"/>
    <w:rsid w:val="00962E3D"/>
    <w:rsid w:val="009644E8"/>
    <w:rsid w:val="00964581"/>
    <w:rsid w:val="00964800"/>
    <w:rsid w:val="00964ED4"/>
    <w:rsid w:val="00965758"/>
    <w:rsid w:val="009664D7"/>
    <w:rsid w:val="00967138"/>
    <w:rsid w:val="009672F7"/>
    <w:rsid w:val="00967557"/>
    <w:rsid w:val="009675CF"/>
    <w:rsid w:val="00967657"/>
    <w:rsid w:val="009676C7"/>
    <w:rsid w:val="00970B44"/>
    <w:rsid w:val="00970C45"/>
    <w:rsid w:val="00970ED7"/>
    <w:rsid w:val="00971290"/>
    <w:rsid w:val="00974689"/>
    <w:rsid w:val="00975C4B"/>
    <w:rsid w:val="0097686C"/>
    <w:rsid w:val="00977317"/>
    <w:rsid w:val="00977F75"/>
    <w:rsid w:val="009804F9"/>
    <w:rsid w:val="00980E3A"/>
    <w:rsid w:val="00981AFD"/>
    <w:rsid w:val="00982CB3"/>
    <w:rsid w:val="00983437"/>
    <w:rsid w:val="0098375C"/>
    <w:rsid w:val="00984188"/>
    <w:rsid w:val="00984CD7"/>
    <w:rsid w:val="009857B3"/>
    <w:rsid w:val="00986E65"/>
    <w:rsid w:val="009870C5"/>
    <w:rsid w:val="0099003F"/>
    <w:rsid w:val="00991152"/>
    <w:rsid w:val="00993F8C"/>
    <w:rsid w:val="00994477"/>
    <w:rsid w:val="0099484E"/>
    <w:rsid w:val="00994894"/>
    <w:rsid w:val="0099514D"/>
    <w:rsid w:val="009952E7"/>
    <w:rsid w:val="00997B24"/>
    <w:rsid w:val="009A1BE2"/>
    <w:rsid w:val="009A4114"/>
    <w:rsid w:val="009A4A74"/>
    <w:rsid w:val="009A4D6D"/>
    <w:rsid w:val="009A594A"/>
    <w:rsid w:val="009A60A3"/>
    <w:rsid w:val="009A6D77"/>
    <w:rsid w:val="009A6F5E"/>
    <w:rsid w:val="009A7616"/>
    <w:rsid w:val="009B017E"/>
    <w:rsid w:val="009B0A11"/>
    <w:rsid w:val="009B1718"/>
    <w:rsid w:val="009B19D4"/>
    <w:rsid w:val="009B1D2C"/>
    <w:rsid w:val="009B1E37"/>
    <w:rsid w:val="009B2727"/>
    <w:rsid w:val="009B2F06"/>
    <w:rsid w:val="009B341E"/>
    <w:rsid w:val="009B349B"/>
    <w:rsid w:val="009B3CF7"/>
    <w:rsid w:val="009B42A3"/>
    <w:rsid w:val="009B4DC0"/>
    <w:rsid w:val="009B53AA"/>
    <w:rsid w:val="009B6444"/>
    <w:rsid w:val="009B6F16"/>
    <w:rsid w:val="009B7213"/>
    <w:rsid w:val="009B72BB"/>
    <w:rsid w:val="009B75DD"/>
    <w:rsid w:val="009B7962"/>
    <w:rsid w:val="009C05CE"/>
    <w:rsid w:val="009C08D5"/>
    <w:rsid w:val="009C1E03"/>
    <w:rsid w:val="009C31A4"/>
    <w:rsid w:val="009C3CFE"/>
    <w:rsid w:val="009C414C"/>
    <w:rsid w:val="009C46BE"/>
    <w:rsid w:val="009C4BE3"/>
    <w:rsid w:val="009C64C5"/>
    <w:rsid w:val="009C6BB3"/>
    <w:rsid w:val="009C7AD6"/>
    <w:rsid w:val="009D1599"/>
    <w:rsid w:val="009D1AB9"/>
    <w:rsid w:val="009D3237"/>
    <w:rsid w:val="009D3E52"/>
    <w:rsid w:val="009D4960"/>
    <w:rsid w:val="009D52BA"/>
    <w:rsid w:val="009D6987"/>
    <w:rsid w:val="009D6ED2"/>
    <w:rsid w:val="009E0447"/>
    <w:rsid w:val="009E0636"/>
    <w:rsid w:val="009E0A49"/>
    <w:rsid w:val="009E1748"/>
    <w:rsid w:val="009E1B80"/>
    <w:rsid w:val="009E2EF2"/>
    <w:rsid w:val="009E301E"/>
    <w:rsid w:val="009E4FBC"/>
    <w:rsid w:val="009E5CE5"/>
    <w:rsid w:val="009E6132"/>
    <w:rsid w:val="009E7DD1"/>
    <w:rsid w:val="009F0531"/>
    <w:rsid w:val="009F0A58"/>
    <w:rsid w:val="009F10C4"/>
    <w:rsid w:val="009F18AA"/>
    <w:rsid w:val="009F37E9"/>
    <w:rsid w:val="009F3923"/>
    <w:rsid w:val="009F4AD1"/>
    <w:rsid w:val="009F4DC1"/>
    <w:rsid w:val="009F4F30"/>
    <w:rsid w:val="00A00005"/>
    <w:rsid w:val="00A004E3"/>
    <w:rsid w:val="00A00679"/>
    <w:rsid w:val="00A00E21"/>
    <w:rsid w:val="00A01E91"/>
    <w:rsid w:val="00A01FEF"/>
    <w:rsid w:val="00A022C6"/>
    <w:rsid w:val="00A046CA"/>
    <w:rsid w:val="00A04AAD"/>
    <w:rsid w:val="00A07072"/>
    <w:rsid w:val="00A07B7D"/>
    <w:rsid w:val="00A07BE6"/>
    <w:rsid w:val="00A07D51"/>
    <w:rsid w:val="00A07EAB"/>
    <w:rsid w:val="00A102F2"/>
    <w:rsid w:val="00A11C42"/>
    <w:rsid w:val="00A12689"/>
    <w:rsid w:val="00A12948"/>
    <w:rsid w:val="00A13521"/>
    <w:rsid w:val="00A13BB3"/>
    <w:rsid w:val="00A13D08"/>
    <w:rsid w:val="00A143B7"/>
    <w:rsid w:val="00A175F3"/>
    <w:rsid w:val="00A203FA"/>
    <w:rsid w:val="00A20B6E"/>
    <w:rsid w:val="00A2330B"/>
    <w:rsid w:val="00A2442B"/>
    <w:rsid w:val="00A251F2"/>
    <w:rsid w:val="00A255BC"/>
    <w:rsid w:val="00A25AB0"/>
    <w:rsid w:val="00A262E7"/>
    <w:rsid w:val="00A26A67"/>
    <w:rsid w:val="00A26E7B"/>
    <w:rsid w:val="00A2742B"/>
    <w:rsid w:val="00A2752D"/>
    <w:rsid w:val="00A27865"/>
    <w:rsid w:val="00A3101A"/>
    <w:rsid w:val="00A32433"/>
    <w:rsid w:val="00A3260D"/>
    <w:rsid w:val="00A32CE2"/>
    <w:rsid w:val="00A330CE"/>
    <w:rsid w:val="00A35377"/>
    <w:rsid w:val="00A35E2B"/>
    <w:rsid w:val="00A402F3"/>
    <w:rsid w:val="00A40541"/>
    <w:rsid w:val="00A40CA6"/>
    <w:rsid w:val="00A41200"/>
    <w:rsid w:val="00A42BEC"/>
    <w:rsid w:val="00A44E7B"/>
    <w:rsid w:val="00A44F92"/>
    <w:rsid w:val="00A44FDD"/>
    <w:rsid w:val="00A45CFD"/>
    <w:rsid w:val="00A47DD3"/>
    <w:rsid w:val="00A47E16"/>
    <w:rsid w:val="00A5081D"/>
    <w:rsid w:val="00A51685"/>
    <w:rsid w:val="00A52AAD"/>
    <w:rsid w:val="00A53000"/>
    <w:rsid w:val="00A551CB"/>
    <w:rsid w:val="00A55FFB"/>
    <w:rsid w:val="00A57867"/>
    <w:rsid w:val="00A609AE"/>
    <w:rsid w:val="00A623B9"/>
    <w:rsid w:val="00A63EC0"/>
    <w:rsid w:val="00A63FE2"/>
    <w:rsid w:val="00A646EB"/>
    <w:rsid w:val="00A64701"/>
    <w:rsid w:val="00A672A1"/>
    <w:rsid w:val="00A675A0"/>
    <w:rsid w:val="00A701F1"/>
    <w:rsid w:val="00A7049C"/>
    <w:rsid w:val="00A722F9"/>
    <w:rsid w:val="00A72321"/>
    <w:rsid w:val="00A72516"/>
    <w:rsid w:val="00A72C5C"/>
    <w:rsid w:val="00A73215"/>
    <w:rsid w:val="00A73792"/>
    <w:rsid w:val="00A73F01"/>
    <w:rsid w:val="00A74C96"/>
    <w:rsid w:val="00A75385"/>
    <w:rsid w:val="00A75468"/>
    <w:rsid w:val="00A75511"/>
    <w:rsid w:val="00A7631B"/>
    <w:rsid w:val="00A77133"/>
    <w:rsid w:val="00A7729C"/>
    <w:rsid w:val="00A77C7C"/>
    <w:rsid w:val="00A77D74"/>
    <w:rsid w:val="00A809EB"/>
    <w:rsid w:val="00A81B4A"/>
    <w:rsid w:val="00A83300"/>
    <w:rsid w:val="00A83525"/>
    <w:rsid w:val="00A83584"/>
    <w:rsid w:val="00A83A1E"/>
    <w:rsid w:val="00A83DAA"/>
    <w:rsid w:val="00A83FA6"/>
    <w:rsid w:val="00A844E9"/>
    <w:rsid w:val="00A852CF"/>
    <w:rsid w:val="00A85E14"/>
    <w:rsid w:val="00A860FC"/>
    <w:rsid w:val="00A86379"/>
    <w:rsid w:val="00A8647C"/>
    <w:rsid w:val="00A86BB0"/>
    <w:rsid w:val="00A87C25"/>
    <w:rsid w:val="00A87EC7"/>
    <w:rsid w:val="00A90854"/>
    <w:rsid w:val="00A90D1B"/>
    <w:rsid w:val="00A912CC"/>
    <w:rsid w:val="00A93498"/>
    <w:rsid w:val="00A93649"/>
    <w:rsid w:val="00A93740"/>
    <w:rsid w:val="00A93EEB"/>
    <w:rsid w:val="00A94238"/>
    <w:rsid w:val="00A944C8"/>
    <w:rsid w:val="00A95800"/>
    <w:rsid w:val="00A9582D"/>
    <w:rsid w:val="00A96CC3"/>
    <w:rsid w:val="00A97038"/>
    <w:rsid w:val="00A97316"/>
    <w:rsid w:val="00AA1680"/>
    <w:rsid w:val="00AA3B72"/>
    <w:rsid w:val="00AA3FE4"/>
    <w:rsid w:val="00AA459B"/>
    <w:rsid w:val="00AA4C75"/>
    <w:rsid w:val="00AA55E1"/>
    <w:rsid w:val="00AA5A3F"/>
    <w:rsid w:val="00AA5B67"/>
    <w:rsid w:val="00AA637C"/>
    <w:rsid w:val="00AA6D5F"/>
    <w:rsid w:val="00AA6E29"/>
    <w:rsid w:val="00AA7353"/>
    <w:rsid w:val="00AB13A6"/>
    <w:rsid w:val="00AB1802"/>
    <w:rsid w:val="00AB20D9"/>
    <w:rsid w:val="00AB20E8"/>
    <w:rsid w:val="00AB3F13"/>
    <w:rsid w:val="00AB4F39"/>
    <w:rsid w:val="00AB5BA0"/>
    <w:rsid w:val="00AB5C25"/>
    <w:rsid w:val="00AB5D9B"/>
    <w:rsid w:val="00AB7976"/>
    <w:rsid w:val="00AC064F"/>
    <w:rsid w:val="00AC115D"/>
    <w:rsid w:val="00AC1A9C"/>
    <w:rsid w:val="00AC2FE5"/>
    <w:rsid w:val="00AC4A92"/>
    <w:rsid w:val="00AC5C07"/>
    <w:rsid w:val="00AC6394"/>
    <w:rsid w:val="00AC63A5"/>
    <w:rsid w:val="00AC69B2"/>
    <w:rsid w:val="00AC7220"/>
    <w:rsid w:val="00AC7388"/>
    <w:rsid w:val="00AC76AD"/>
    <w:rsid w:val="00AC7CA3"/>
    <w:rsid w:val="00AD09BB"/>
    <w:rsid w:val="00AD0BF6"/>
    <w:rsid w:val="00AD0E03"/>
    <w:rsid w:val="00AD0E28"/>
    <w:rsid w:val="00AD2678"/>
    <w:rsid w:val="00AD293C"/>
    <w:rsid w:val="00AD4399"/>
    <w:rsid w:val="00AD45A2"/>
    <w:rsid w:val="00AD4EF2"/>
    <w:rsid w:val="00AD5863"/>
    <w:rsid w:val="00AD6A2B"/>
    <w:rsid w:val="00AD7055"/>
    <w:rsid w:val="00AD73A9"/>
    <w:rsid w:val="00AD7B20"/>
    <w:rsid w:val="00AE0D10"/>
    <w:rsid w:val="00AE119F"/>
    <w:rsid w:val="00AE2158"/>
    <w:rsid w:val="00AE23EC"/>
    <w:rsid w:val="00AE2715"/>
    <w:rsid w:val="00AE2738"/>
    <w:rsid w:val="00AE32C5"/>
    <w:rsid w:val="00AE3632"/>
    <w:rsid w:val="00AE50FA"/>
    <w:rsid w:val="00AE61CA"/>
    <w:rsid w:val="00AE6718"/>
    <w:rsid w:val="00AE7042"/>
    <w:rsid w:val="00AE73A6"/>
    <w:rsid w:val="00AE74B8"/>
    <w:rsid w:val="00AE7FB2"/>
    <w:rsid w:val="00AE7FC8"/>
    <w:rsid w:val="00AF0200"/>
    <w:rsid w:val="00AF1606"/>
    <w:rsid w:val="00AF2C57"/>
    <w:rsid w:val="00AF2FEB"/>
    <w:rsid w:val="00AF407E"/>
    <w:rsid w:val="00AF4463"/>
    <w:rsid w:val="00AF4549"/>
    <w:rsid w:val="00AF4981"/>
    <w:rsid w:val="00AF5144"/>
    <w:rsid w:val="00AF5FA7"/>
    <w:rsid w:val="00AF64AC"/>
    <w:rsid w:val="00AF680A"/>
    <w:rsid w:val="00AF6B1D"/>
    <w:rsid w:val="00AF6C17"/>
    <w:rsid w:val="00AF70D4"/>
    <w:rsid w:val="00B01289"/>
    <w:rsid w:val="00B017AE"/>
    <w:rsid w:val="00B01CAE"/>
    <w:rsid w:val="00B01CDF"/>
    <w:rsid w:val="00B04224"/>
    <w:rsid w:val="00B051F8"/>
    <w:rsid w:val="00B0728D"/>
    <w:rsid w:val="00B10461"/>
    <w:rsid w:val="00B10896"/>
    <w:rsid w:val="00B10A7B"/>
    <w:rsid w:val="00B1115E"/>
    <w:rsid w:val="00B115E3"/>
    <w:rsid w:val="00B127FF"/>
    <w:rsid w:val="00B132F3"/>
    <w:rsid w:val="00B14128"/>
    <w:rsid w:val="00B14829"/>
    <w:rsid w:val="00B14947"/>
    <w:rsid w:val="00B14B02"/>
    <w:rsid w:val="00B1556A"/>
    <w:rsid w:val="00B15992"/>
    <w:rsid w:val="00B16448"/>
    <w:rsid w:val="00B1652A"/>
    <w:rsid w:val="00B17372"/>
    <w:rsid w:val="00B20D79"/>
    <w:rsid w:val="00B22B00"/>
    <w:rsid w:val="00B23FC4"/>
    <w:rsid w:val="00B27AAB"/>
    <w:rsid w:val="00B27E6C"/>
    <w:rsid w:val="00B27EC9"/>
    <w:rsid w:val="00B31396"/>
    <w:rsid w:val="00B314EE"/>
    <w:rsid w:val="00B31851"/>
    <w:rsid w:val="00B33269"/>
    <w:rsid w:val="00B3380B"/>
    <w:rsid w:val="00B33B15"/>
    <w:rsid w:val="00B345CA"/>
    <w:rsid w:val="00B353BF"/>
    <w:rsid w:val="00B359C5"/>
    <w:rsid w:val="00B36C3A"/>
    <w:rsid w:val="00B37046"/>
    <w:rsid w:val="00B377A9"/>
    <w:rsid w:val="00B40B97"/>
    <w:rsid w:val="00B40D02"/>
    <w:rsid w:val="00B41FB3"/>
    <w:rsid w:val="00B4214E"/>
    <w:rsid w:val="00B42B2E"/>
    <w:rsid w:val="00B433B2"/>
    <w:rsid w:val="00B43743"/>
    <w:rsid w:val="00B43E44"/>
    <w:rsid w:val="00B44957"/>
    <w:rsid w:val="00B45B86"/>
    <w:rsid w:val="00B47E7A"/>
    <w:rsid w:val="00B5043B"/>
    <w:rsid w:val="00B51003"/>
    <w:rsid w:val="00B51AC9"/>
    <w:rsid w:val="00B51CAD"/>
    <w:rsid w:val="00B52245"/>
    <w:rsid w:val="00B54533"/>
    <w:rsid w:val="00B55A04"/>
    <w:rsid w:val="00B56949"/>
    <w:rsid w:val="00B56EF6"/>
    <w:rsid w:val="00B57BEC"/>
    <w:rsid w:val="00B60936"/>
    <w:rsid w:val="00B6179A"/>
    <w:rsid w:val="00B61F20"/>
    <w:rsid w:val="00B62C33"/>
    <w:rsid w:val="00B62FC7"/>
    <w:rsid w:val="00B63377"/>
    <w:rsid w:val="00B64B7E"/>
    <w:rsid w:val="00B653EE"/>
    <w:rsid w:val="00B66035"/>
    <w:rsid w:val="00B710F1"/>
    <w:rsid w:val="00B715D7"/>
    <w:rsid w:val="00B71A12"/>
    <w:rsid w:val="00B7215D"/>
    <w:rsid w:val="00B72353"/>
    <w:rsid w:val="00B72C0D"/>
    <w:rsid w:val="00B73E95"/>
    <w:rsid w:val="00B74249"/>
    <w:rsid w:val="00B74284"/>
    <w:rsid w:val="00B74551"/>
    <w:rsid w:val="00B746E9"/>
    <w:rsid w:val="00B74794"/>
    <w:rsid w:val="00B75939"/>
    <w:rsid w:val="00B7759F"/>
    <w:rsid w:val="00B77AF1"/>
    <w:rsid w:val="00B77E57"/>
    <w:rsid w:val="00B80293"/>
    <w:rsid w:val="00B81000"/>
    <w:rsid w:val="00B816E4"/>
    <w:rsid w:val="00B85072"/>
    <w:rsid w:val="00B85219"/>
    <w:rsid w:val="00B8546E"/>
    <w:rsid w:val="00B86975"/>
    <w:rsid w:val="00B86B5C"/>
    <w:rsid w:val="00B87AF5"/>
    <w:rsid w:val="00B90236"/>
    <w:rsid w:val="00B92349"/>
    <w:rsid w:val="00B92E87"/>
    <w:rsid w:val="00B937CB"/>
    <w:rsid w:val="00B93C66"/>
    <w:rsid w:val="00B94CEB"/>
    <w:rsid w:val="00B97067"/>
    <w:rsid w:val="00BA03C2"/>
    <w:rsid w:val="00BA0A68"/>
    <w:rsid w:val="00BA1231"/>
    <w:rsid w:val="00BA21DF"/>
    <w:rsid w:val="00BA22E8"/>
    <w:rsid w:val="00BA4DCC"/>
    <w:rsid w:val="00BA50FF"/>
    <w:rsid w:val="00BA5154"/>
    <w:rsid w:val="00BA5EB7"/>
    <w:rsid w:val="00BA7505"/>
    <w:rsid w:val="00BA7677"/>
    <w:rsid w:val="00BB0369"/>
    <w:rsid w:val="00BB04AC"/>
    <w:rsid w:val="00BB0861"/>
    <w:rsid w:val="00BB17BE"/>
    <w:rsid w:val="00BB2BAA"/>
    <w:rsid w:val="00BB48F7"/>
    <w:rsid w:val="00BB4F02"/>
    <w:rsid w:val="00BB74AF"/>
    <w:rsid w:val="00BC2BD4"/>
    <w:rsid w:val="00BC2C4E"/>
    <w:rsid w:val="00BC2D8C"/>
    <w:rsid w:val="00BC3084"/>
    <w:rsid w:val="00BC3963"/>
    <w:rsid w:val="00BC3B9B"/>
    <w:rsid w:val="00BC5170"/>
    <w:rsid w:val="00BC592A"/>
    <w:rsid w:val="00BC5E46"/>
    <w:rsid w:val="00BC5F2D"/>
    <w:rsid w:val="00BC6374"/>
    <w:rsid w:val="00BC6B05"/>
    <w:rsid w:val="00BC6B60"/>
    <w:rsid w:val="00BC7106"/>
    <w:rsid w:val="00BC75E0"/>
    <w:rsid w:val="00BC7625"/>
    <w:rsid w:val="00BC7AE3"/>
    <w:rsid w:val="00BC7C30"/>
    <w:rsid w:val="00BD06AC"/>
    <w:rsid w:val="00BD105F"/>
    <w:rsid w:val="00BD2B47"/>
    <w:rsid w:val="00BD2F2A"/>
    <w:rsid w:val="00BD32CC"/>
    <w:rsid w:val="00BD3CA5"/>
    <w:rsid w:val="00BD44B1"/>
    <w:rsid w:val="00BD4BBA"/>
    <w:rsid w:val="00BD5802"/>
    <w:rsid w:val="00BD7E3D"/>
    <w:rsid w:val="00BE241F"/>
    <w:rsid w:val="00BE4044"/>
    <w:rsid w:val="00BE4604"/>
    <w:rsid w:val="00BE473A"/>
    <w:rsid w:val="00BE49CD"/>
    <w:rsid w:val="00BE4A9D"/>
    <w:rsid w:val="00BE4C15"/>
    <w:rsid w:val="00BE4DFE"/>
    <w:rsid w:val="00BE589E"/>
    <w:rsid w:val="00BE6BDE"/>
    <w:rsid w:val="00BE76B6"/>
    <w:rsid w:val="00BE7B9C"/>
    <w:rsid w:val="00BE7CED"/>
    <w:rsid w:val="00BE7FB6"/>
    <w:rsid w:val="00BF500A"/>
    <w:rsid w:val="00BF5C03"/>
    <w:rsid w:val="00BF5EA0"/>
    <w:rsid w:val="00BF661C"/>
    <w:rsid w:val="00C00C60"/>
    <w:rsid w:val="00C00DAB"/>
    <w:rsid w:val="00C01C41"/>
    <w:rsid w:val="00C03402"/>
    <w:rsid w:val="00C038C9"/>
    <w:rsid w:val="00C056D0"/>
    <w:rsid w:val="00C06687"/>
    <w:rsid w:val="00C073D3"/>
    <w:rsid w:val="00C1045B"/>
    <w:rsid w:val="00C10471"/>
    <w:rsid w:val="00C105C9"/>
    <w:rsid w:val="00C129CE"/>
    <w:rsid w:val="00C13BD9"/>
    <w:rsid w:val="00C1467B"/>
    <w:rsid w:val="00C16901"/>
    <w:rsid w:val="00C2037E"/>
    <w:rsid w:val="00C20C7B"/>
    <w:rsid w:val="00C211C9"/>
    <w:rsid w:val="00C21A53"/>
    <w:rsid w:val="00C21AA7"/>
    <w:rsid w:val="00C22599"/>
    <w:rsid w:val="00C22B91"/>
    <w:rsid w:val="00C232A6"/>
    <w:rsid w:val="00C2373F"/>
    <w:rsid w:val="00C23B55"/>
    <w:rsid w:val="00C24603"/>
    <w:rsid w:val="00C24A1F"/>
    <w:rsid w:val="00C24F99"/>
    <w:rsid w:val="00C2594D"/>
    <w:rsid w:val="00C271BB"/>
    <w:rsid w:val="00C271CA"/>
    <w:rsid w:val="00C27F6A"/>
    <w:rsid w:val="00C3086A"/>
    <w:rsid w:val="00C31189"/>
    <w:rsid w:val="00C31478"/>
    <w:rsid w:val="00C3173A"/>
    <w:rsid w:val="00C31DCF"/>
    <w:rsid w:val="00C320BF"/>
    <w:rsid w:val="00C32B0E"/>
    <w:rsid w:val="00C33834"/>
    <w:rsid w:val="00C33FFE"/>
    <w:rsid w:val="00C35565"/>
    <w:rsid w:val="00C35A1F"/>
    <w:rsid w:val="00C36298"/>
    <w:rsid w:val="00C37053"/>
    <w:rsid w:val="00C37595"/>
    <w:rsid w:val="00C37AF7"/>
    <w:rsid w:val="00C37EBB"/>
    <w:rsid w:val="00C416BC"/>
    <w:rsid w:val="00C416D7"/>
    <w:rsid w:val="00C42580"/>
    <w:rsid w:val="00C43612"/>
    <w:rsid w:val="00C439DB"/>
    <w:rsid w:val="00C44AA1"/>
    <w:rsid w:val="00C44E3E"/>
    <w:rsid w:val="00C44FF0"/>
    <w:rsid w:val="00C452E0"/>
    <w:rsid w:val="00C46483"/>
    <w:rsid w:val="00C4757E"/>
    <w:rsid w:val="00C47AE0"/>
    <w:rsid w:val="00C51125"/>
    <w:rsid w:val="00C5130C"/>
    <w:rsid w:val="00C513E7"/>
    <w:rsid w:val="00C51FAD"/>
    <w:rsid w:val="00C526FC"/>
    <w:rsid w:val="00C531BB"/>
    <w:rsid w:val="00C5365D"/>
    <w:rsid w:val="00C537DF"/>
    <w:rsid w:val="00C55E2C"/>
    <w:rsid w:val="00C5668F"/>
    <w:rsid w:val="00C572F4"/>
    <w:rsid w:val="00C6029E"/>
    <w:rsid w:val="00C618BB"/>
    <w:rsid w:val="00C61AC7"/>
    <w:rsid w:val="00C62312"/>
    <w:rsid w:val="00C62390"/>
    <w:rsid w:val="00C625FA"/>
    <w:rsid w:val="00C63017"/>
    <w:rsid w:val="00C63269"/>
    <w:rsid w:val="00C636A0"/>
    <w:rsid w:val="00C638FA"/>
    <w:rsid w:val="00C65157"/>
    <w:rsid w:val="00C65262"/>
    <w:rsid w:val="00C652FF"/>
    <w:rsid w:val="00C6568A"/>
    <w:rsid w:val="00C658AE"/>
    <w:rsid w:val="00C66F1C"/>
    <w:rsid w:val="00C67AC7"/>
    <w:rsid w:val="00C67B31"/>
    <w:rsid w:val="00C71DA0"/>
    <w:rsid w:val="00C726ED"/>
    <w:rsid w:val="00C7284C"/>
    <w:rsid w:val="00C733EC"/>
    <w:rsid w:val="00C7381A"/>
    <w:rsid w:val="00C739D8"/>
    <w:rsid w:val="00C742B6"/>
    <w:rsid w:val="00C74F1B"/>
    <w:rsid w:val="00C753A5"/>
    <w:rsid w:val="00C7750D"/>
    <w:rsid w:val="00C77B6F"/>
    <w:rsid w:val="00C806CE"/>
    <w:rsid w:val="00C811C0"/>
    <w:rsid w:val="00C812C6"/>
    <w:rsid w:val="00C8246D"/>
    <w:rsid w:val="00C8407C"/>
    <w:rsid w:val="00C84D74"/>
    <w:rsid w:val="00C869CA"/>
    <w:rsid w:val="00C869CB"/>
    <w:rsid w:val="00C87511"/>
    <w:rsid w:val="00C8782F"/>
    <w:rsid w:val="00C910FA"/>
    <w:rsid w:val="00C920EE"/>
    <w:rsid w:val="00C921A9"/>
    <w:rsid w:val="00C923D2"/>
    <w:rsid w:val="00C92BDE"/>
    <w:rsid w:val="00C9312F"/>
    <w:rsid w:val="00C94C59"/>
    <w:rsid w:val="00C979CD"/>
    <w:rsid w:val="00CA0A6E"/>
    <w:rsid w:val="00CA0DC9"/>
    <w:rsid w:val="00CA1038"/>
    <w:rsid w:val="00CA114F"/>
    <w:rsid w:val="00CA11C7"/>
    <w:rsid w:val="00CA136B"/>
    <w:rsid w:val="00CA2257"/>
    <w:rsid w:val="00CA2F83"/>
    <w:rsid w:val="00CA3E48"/>
    <w:rsid w:val="00CA3F40"/>
    <w:rsid w:val="00CA4277"/>
    <w:rsid w:val="00CA4F52"/>
    <w:rsid w:val="00CA4F75"/>
    <w:rsid w:val="00CA5D3B"/>
    <w:rsid w:val="00CA5FE7"/>
    <w:rsid w:val="00CA64B0"/>
    <w:rsid w:val="00CA6644"/>
    <w:rsid w:val="00CB184E"/>
    <w:rsid w:val="00CB1DBE"/>
    <w:rsid w:val="00CB3AA3"/>
    <w:rsid w:val="00CB502F"/>
    <w:rsid w:val="00CB66ED"/>
    <w:rsid w:val="00CB69E4"/>
    <w:rsid w:val="00CC01CD"/>
    <w:rsid w:val="00CC18CC"/>
    <w:rsid w:val="00CC191F"/>
    <w:rsid w:val="00CC2EF9"/>
    <w:rsid w:val="00CC42B2"/>
    <w:rsid w:val="00CD0506"/>
    <w:rsid w:val="00CD09A2"/>
    <w:rsid w:val="00CD1AD7"/>
    <w:rsid w:val="00CD37D8"/>
    <w:rsid w:val="00CD4049"/>
    <w:rsid w:val="00CD5905"/>
    <w:rsid w:val="00CD6EBE"/>
    <w:rsid w:val="00CD7BFB"/>
    <w:rsid w:val="00CE0067"/>
    <w:rsid w:val="00CE0BBF"/>
    <w:rsid w:val="00CE2162"/>
    <w:rsid w:val="00CE236B"/>
    <w:rsid w:val="00CE35FC"/>
    <w:rsid w:val="00CE4640"/>
    <w:rsid w:val="00CE503D"/>
    <w:rsid w:val="00CE6C73"/>
    <w:rsid w:val="00CE767C"/>
    <w:rsid w:val="00CF02C7"/>
    <w:rsid w:val="00CF09EF"/>
    <w:rsid w:val="00CF0CFB"/>
    <w:rsid w:val="00CF103C"/>
    <w:rsid w:val="00CF2446"/>
    <w:rsid w:val="00CF2461"/>
    <w:rsid w:val="00CF2FDC"/>
    <w:rsid w:val="00CF3BB2"/>
    <w:rsid w:val="00CF4196"/>
    <w:rsid w:val="00CF48FC"/>
    <w:rsid w:val="00CF4CBB"/>
    <w:rsid w:val="00CF5AE7"/>
    <w:rsid w:val="00CF5D98"/>
    <w:rsid w:val="00CF66CA"/>
    <w:rsid w:val="00CF68C6"/>
    <w:rsid w:val="00CF6927"/>
    <w:rsid w:val="00CF7865"/>
    <w:rsid w:val="00D003FD"/>
    <w:rsid w:val="00D006D9"/>
    <w:rsid w:val="00D02246"/>
    <w:rsid w:val="00D0327C"/>
    <w:rsid w:val="00D03975"/>
    <w:rsid w:val="00D047E3"/>
    <w:rsid w:val="00D07213"/>
    <w:rsid w:val="00D074BA"/>
    <w:rsid w:val="00D10069"/>
    <w:rsid w:val="00D10EC9"/>
    <w:rsid w:val="00D11347"/>
    <w:rsid w:val="00D114B5"/>
    <w:rsid w:val="00D11F93"/>
    <w:rsid w:val="00D128F6"/>
    <w:rsid w:val="00D129DB"/>
    <w:rsid w:val="00D12ABA"/>
    <w:rsid w:val="00D132CC"/>
    <w:rsid w:val="00D15020"/>
    <w:rsid w:val="00D158D3"/>
    <w:rsid w:val="00D15958"/>
    <w:rsid w:val="00D15A9A"/>
    <w:rsid w:val="00D15BDD"/>
    <w:rsid w:val="00D16253"/>
    <w:rsid w:val="00D165D2"/>
    <w:rsid w:val="00D175F6"/>
    <w:rsid w:val="00D20864"/>
    <w:rsid w:val="00D20C31"/>
    <w:rsid w:val="00D217A7"/>
    <w:rsid w:val="00D21D45"/>
    <w:rsid w:val="00D227C5"/>
    <w:rsid w:val="00D23BD3"/>
    <w:rsid w:val="00D23C98"/>
    <w:rsid w:val="00D23E19"/>
    <w:rsid w:val="00D243C0"/>
    <w:rsid w:val="00D24714"/>
    <w:rsid w:val="00D24A4C"/>
    <w:rsid w:val="00D250DF"/>
    <w:rsid w:val="00D254CB"/>
    <w:rsid w:val="00D254CF"/>
    <w:rsid w:val="00D255E5"/>
    <w:rsid w:val="00D25905"/>
    <w:rsid w:val="00D25BC5"/>
    <w:rsid w:val="00D26E82"/>
    <w:rsid w:val="00D2772E"/>
    <w:rsid w:val="00D27C1B"/>
    <w:rsid w:val="00D27F8A"/>
    <w:rsid w:val="00D306A6"/>
    <w:rsid w:val="00D30C4D"/>
    <w:rsid w:val="00D317FE"/>
    <w:rsid w:val="00D32220"/>
    <w:rsid w:val="00D323EA"/>
    <w:rsid w:val="00D34156"/>
    <w:rsid w:val="00D34349"/>
    <w:rsid w:val="00D34375"/>
    <w:rsid w:val="00D35048"/>
    <w:rsid w:val="00D35387"/>
    <w:rsid w:val="00D35953"/>
    <w:rsid w:val="00D35EE9"/>
    <w:rsid w:val="00D36997"/>
    <w:rsid w:val="00D37239"/>
    <w:rsid w:val="00D373A4"/>
    <w:rsid w:val="00D37625"/>
    <w:rsid w:val="00D379B0"/>
    <w:rsid w:val="00D40CE6"/>
    <w:rsid w:val="00D4222F"/>
    <w:rsid w:val="00D44B01"/>
    <w:rsid w:val="00D45170"/>
    <w:rsid w:val="00D46327"/>
    <w:rsid w:val="00D46F87"/>
    <w:rsid w:val="00D47A72"/>
    <w:rsid w:val="00D47ED3"/>
    <w:rsid w:val="00D5082B"/>
    <w:rsid w:val="00D50A0F"/>
    <w:rsid w:val="00D50A24"/>
    <w:rsid w:val="00D50F61"/>
    <w:rsid w:val="00D515BA"/>
    <w:rsid w:val="00D51819"/>
    <w:rsid w:val="00D52D57"/>
    <w:rsid w:val="00D5461A"/>
    <w:rsid w:val="00D54648"/>
    <w:rsid w:val="00D55C41"/>
    <w:rsid w:val="00D55D97"/>
    <w:rsid w:val="00D55E2E"/>
    <w:rsid w:val="00D564E3"/>
    <w:rsid w:val="00D56A27"/>
    <w:rsid w:val="00D57983"/>
    <w:rsid w:val="00D60623"/>
    <w:rsid w:val="00D61905"/>
    <w:rsid w:val="00D620F7"/>
    <w:rsid w:val="00D64872"/>
    <w:rsid w:val="00D64BB8"/>
    <w:rsid w:val="00D660DA"/>
    <w:rsid w:val="00D66928"/>
    <w:rsid w:val="00D66A72"/>
    <w:rsid w:val="00D70FCE"/>
    <w:rsid w:val="00D721B7"/>
    <w:rsid w:val="00D72E77"/>
    <w:rsid w:val="00D7349B"/>
    <w:rsid w:val="00D73780"/>
    <w:rsid w:val="00D73F7C"/>
    <w:rsid w:val="00D74535"/>
    <w:rsid w:val="00D74D1F"/>
    <w:rsid w:val="00D7516D"/>
    <w:rsid w:val="00D75EEF"/>
    <w:rsid w:val="00D764C6"/>
    <w:rsid w:val="00D7694F"/>
    <w:rsid w:val="00D76B32"/>
    <w:rsid w:val="00D819F8"/>
    <w:rsid w:val="00D82872"/>
    <w:rsid w:val="00D82F0B"/>
    <w:rsid w:val="00D833A0"/>
    <w:rsid w:val="00D83C30"/>
    <w:rsid w:val="00D84758"/>
    <w:rsid w:val="00D84C4A"/>
    <w:rsid w:val="00D86560"/>
    <w:rsid w:val="00D865FC"/>
    <w:rsid w:val="00D87576"/>
    <w:rsid w:val="00D87DD4"/>
    <w:rsid w:val="00D900DD"/>
    <w:rsid w:val="00D90E2E"/>
    <w:rsid w:val="00D91612"/>
    <w:rsid w:val="00D916B6"/>
    <w:rsid w:val="00D92A4F"/>
    <w:rsid w:val="00D930F9"/>
    <w:rsid w:val="00D93972"/>
    <w:rsid w:val="00D93CF2"/>
    <w:rsid w:val="00D9453C"/>
    <w:rsid w:val="00D949ED"/>
    <w:rsid w:val="00D94EEE"/>
    <w:rsid w:val="00D968A5"/>
    <w:rsid w:val="00D96DCA"/>
    <w:rsid w:val="00D9713D"/>
    <w:rsid w:val="00D9742E"/>
    <w:rsid w:val="00D97AF3"/>
    <w:rsid w:val="00DA060A"/>
    <w:rsid w:val="00DA16E0"/>
    <w:rsid w:val="00DA1DE3"/>
    <w:rsid w:val="00DA2978"/>
    <w:rsid w:val="00DA2B8C"/>
    <w:rsid w:val="00DA50C5"/>
    <w:rsid w:val="00DA5229"/>
    <w:rsid w:val="00DA5622"/>
    <w:rsid w:val="00DA5B9A"/>
    <w:rsid w:val="00DA5CB9"/>
    <w:rsid w:val="00DA6164"/>
    <w:rsid w:val="00DA667C"/>
    <w:rsid w:val="00DA7D46"/>
    <w:rsid w:val="00DB00A2"/>
    <w:rsid w:val="00DB059A"/>
    <w:rsid w:val="00DB0875"/>
    <w:rsid w:val="00DB1314"/>
    <w:rsid w:val="00DB2637"/>
    <w:rsid w:val="00DB2A4D"/>
    <w:rsid w:val="00DB2D2D"/>
    <w:rsid w:val="00DB3DDB"/>
    <w:rsid w:val="00DB3FAD"/>
    <w:rsid w:val="00DB42A7"/>
    <w:rsid w:val="00DB4B8F"/>
    <w:rsid w:val="00DB739B"/>
    <w:rsid w:val="00DC1B3F"/>
    <w:rsid w:val="00DC1E31"/>
    <w:rsid w:val="00DC2420"/>
    <w:rsid w:val="00DC25BF"/>
    <w:rsid w:val="00DC2C50"/>
    <w:rsid w:val="00DC33F1"/>
    <w:rsid w:val="00DC39B4"/>
    <w:rsid w:val="00DC42BB"/>
    <w:rsid w:val="00DC432D"/>
    <w:rsid w:val="00DC706A"/>
    <w:rsid w:val="00DC7305"/>
    <w:rsid w:val="00DC76E1"/>
    <w:rsid w:val="00DD0629"/>
    <w:rsid w:val="00DD0B4D"/>
    <w:rsid w:val="00DD1A50"/>
    <w:rsid w:val="00DD2863"/>
    <w:rsid w:val="00DD5A16"/>
    <w:rsid w:val="00DD5E54"/>
    <w:rsid w:val="00DD604E"/>
    <w:rsid w:val="00DD6E5E"/>
    <w:rsid w:val="00DD73D6"/>
    <w:rsid w:val="00DE100A"/>
    <w:rsid w:val="00DE13CF"/>
    <w:rsid w:val="00DE14D4"/>
    <w:rsid w:val="00DE1503"/>
    <w:rsid w:val="00DE17C5"/>
    <w:rsid w:val="00DE1AAF"/>
    <w:rsid w:val="00DE2E07"/>
    <w:rsid w:val="00DE3F4F"/>
    <w:rsid w:val="00DE470B"/>
    <w:rsid w:val="00DE535C"/>
    <w:rsid w:val="00DE6AE5"/>
    <w:rsid w:val="00DE701B"/>
    <w:rsid w:val="00DF01BC"/>
    <w:rsid w:val="00DF0849"/>
    <w:rsid w:val="00DF10A0"/>
    <w:rsid w:val="00DF1FAC"/>
    <w:rsid w:val="00DF3741"/>
    <w:rsid w:val="00DF3D78"/>
    <w:rsid w:val="00DF41B3"/>
    <w:rsid w:val="00DF6350"/>
    <w:rsid w:val="00DF6437"/>
    <w:rsid w:val="00DF6938"/>
    <w:rsid w:val="00DF6D3A"/>
    <w:rsid w:val="00DF7093"/>
    <w:rsid w:val="00DF7298"/>
    <w:rsid w:val="00DF731C"/>
    <w:rsid w:val="00DF7CC2"/>
    <w:rsid w:val="00E04666"/>
    <w:rsid w:val="00E04EED"/>
    <w:rsid w:val="00E059E4"/>
    <w:rsid w:val="00E05BD5"/>
    <w:rsid w:val="00E070DE"/>
    <w:rsid w:val="00E075F1"/>
    <w:rsid w:val="00E07911"/>
    <w:rsid w:val="00E11613"/>
    <w:rsid w:val="00E11941"/>
    <w:rsid w:val="00E1231B"/>
    <w:rsid w:val="00E129AC"/>
    <w:rsid w:val="00E12B71"/>
    <w:rsid w:val="00E13538"/>
    <w:rsid w:val="00E147C7"/>
    <w:rsid w:val="00E150A3"/>
    <w:rsid w:val="00E16996"/>
    <w:rsid w:val="00E17243"/>
    <w:rsid w:val="00E177C7"/>
    <w:rsid w:val="00E17A4A"/>
    <w:rsid w:val="00E2212B"/>
    <w:rsid w:val="00E2440D"/>
    <w:rsid w:val="00E25AC2"/>
    <w:rsid w:val="00E3043A"/>
    <w:rsid w:val="00E308A9"/>
    <w:rsid w:val="00E31159"/>
    <w:rsid w:val="00E322C1"/>
    <w:rsid w:val="00E32CEF"/>
    <w:rsid w:val="00E33180"/>
    <w:rsid w:val="00E33377"/>
    <w:rsid w:val="00E3346D"/>
    <w:rsid w:val="00E33D83"/>
    <w:rsid w:val="00E3467C"/>
    <w:rsid w:val="00E34C55"/>
    <w:rsid w:val="00E357AF"/>
    <w:rsid w:val="00E36D7B"/>
    <w:rsid w:val="00E40C9C"/>
    <w:rsid w:val="00E41588"/>
    <w:rsid w:val="00E41706"/>
    <w:rsid w:val="00E42482"/>
    <w:rsid w:val="00E43448"/>
    <w:rsid w:val="00E449B3"/>
    <w:rsid w:val="00E44C0A"/>
    <w:rsid w:val="00E45712"/>
    <w:rsid w:val="00E45887"/>
    <w:rsid w:val="00E45C0F"/>
    <w:rsid w:val="00E466F9"/>
    <w:rsid w:val="00E4721E"/>
    <w:rsid w:val="00E504F3"/>
    <w:rsid w:val="00E50AB3"/>
    <w:rsid w:val="00E50BA0"/>
    <w:rsid w:val="00E51037"/>
    <w:rsid w:val="00E52CA4"/>
    <w:rsid w:val="00E53052"/>
    <w:rsid w:val="00E5353C"/>
    <w:rsid w:val="00E53A46"/>
    <w:rsid w:val="00E5424F"/>
    <w:rsid w:val="00E54523"/>
    <w:rsid w:val="00E54821"/>
    <w:rsid w:val="00E54AE7"/>
    <w:rsid w:val="00E554D5"/>
    <w:rsid w:val="00E55551"/>
    <w:rsid w:val="00E569F9"/>
    <w:rsid w:val="00E57010"/>
    <w:rsid w:val="00E57C33"/>
    <w:rsid w:val="00E60100"/>
    <w:rsid w:val="00E6153F"/>
    <w:rsid w:val="00E618A8"/>
    <w:rsid w:val="00E6291D"/>
    <w:rsid w:val="00E62D98"/>
    <w:rsid w:val="00E634F9"/>
    <w:rsid w:val="00E649E7"/>
    <w:rsid w:val="00E652F1"/>
    <w:rsid w:val="00E65777"/>
    <w:rsid w:val="00E65AE0"/>
    <w:rsid w:val="00E66164"/>
    <w:rsid w:val="00E70A30"/>
    <w:rsid w:val="00E70E49"/>
    <w:rsid w:val="00E714D0"/>
    <w:rsid w:val="00E71740"/>
    <w:rsid w:val="00E7190C"/>
    <w:rsid w:val="00E72946"/>
    <w:rsid w:val="00E72D44"/>
    <w:rsid w:val="00E73AAD"/>
    <w:rsid w:val="00E73FA2"/>
    <w:rsid w:val="00E764E4"/>
    <w:rsid w:val="00E779A8"/>
    <w:rsid w:val="00E803CF"/>
    <w:rsid w:val="00E82145"/>
    <w:rsid w:val="00E82838"/>
    <w:rsid w:val="00E839F3"/>
    <w:rsid w:val="00E83B29"/>
    <w:rsid w:val="00E83CA9"/>
    <w:rsid w:val="00E86400"/>
    <w:rsid w:val="00E8664D"/>
    <w:rsid w:val="00E86EC7"/>
    <w:rsid w:val="00E900FC"/>
    <w:rsid w:val="00E9126B"/>
    <w:rsid w:val="00E9140E"/>
    <w:rsid w:val="00E91456"/>
    <w:rsid w:val="00E918D5"/>
    <w:rsid w:val="00E91C35"/>
    <w:rsid w:val="00E92234"/>
    <w:rsid w:val="00E937DF"/>
    <w:rsid w:val="00E93A54"/>
    <w:rsid w:val="00E945A1"/>
    <w:rsid w:val="00E9488D"/>
    <w:rsid w:val="00E95274"/>
    <w:rsid w:val="00E9543B"/>
    <w:rsid w:val="00E959CA"/>
    <w:rsid w:val="00E962F3"/>
    <w:rsid w:val="00E967B6"/>
    <w:rsid w:val="00E970DE"/>
    <w:rsid w:val="00EA15C1"/>
    <w:rsid w:val="00EA2723"/>
    <w:rsid w:val="00EA27DD"/>
    <w:rsid w:val="00EA2B6C"/>
    <w:rsid w:val="00EA41F7"/>
    <w:rsid w:val="00EA4686"/>
    <w:rsid w:val="00EA4EBC"/>
    <w:rsid w:val="00EA5EA7"/>
    <w:rsid w:val="00EA6440"/>
    <w:rsid w:val="00EA6ADA"/>
    <w:rsid w:val="00EA7688"/>
    <w:rsid w:val="00EB036E"/>
    <w:rsid w:val="00EB0E03"/>
    <w:rsid w:val="00EB1CE2"/>
    <w:rsid w:val="00EB248D"/>
    <w:rsid w:val="00EB357A"/>
    <w:rsid w:val="00EB3AD8"/>
    <w:rsid w:val="00EB5F59"/>
    <w:rsid w:val="00EB7601"/>
    <w:rsid w:val="00EB793D"/>
    <w:rsid w:val="00EC102D"/>
    <w:rsid w:val="00EC1498"/>
    <w:rsid w:val="00EC24DC"/>
    <w:rsid w:val="00EC3547"/>
    <w:rsid w:val="00EC38D9"/>
    <w:rsid w:val="00EC4194"/>
    <w:rsid w:val="00EC4441"/>
    <w:rsid w:val="00EC508E"/>
    <w:rsid w:val="00EC5C56"/>
    <w:rsid w:val="00EC6C6C"/>
    <w:rsid w:val="00EC7961"/>
    <w:rsid w:val="00ED041C"/>
    <w:rsid w:val="00ED0561"/>
    <w:rsid w:val="00ED0727"/>
    <w:rsid w:val="00ED0E83"/>
    <w:rsid w:val="00ED15BA"/>
    <w:rsid w:val="00ED1B23"/>
    <w:rsid w:val="00ED2069"/>
    <w:rsid w:val="00ED248B"/>
    <w:rsid w:val="00ED3588"/>
    <w:rsid w:val="00ED3CD1"/>
    <w:rsid w:val="00ED4201"/>
    <w:rsid w:val="00ED425B"/>
    <w:rsid w:val="00ED678D"/>
    <w:rsid w:val="00ED77BC"/>
    <w:rsid w:val="00EE0ACF"/>
    <w:rsid w:val="00EE0F6C"/>
    <w:rsid w:val="00EE2642"/>
    <w:rsid w:val="00EE4D4C"/>
    <w:rsid w:val="00EE4E14"/>
    <w:rsid w:val="00EE4FEA"/>
    <w:rsid w:val="00EE630E"/>
    <w:rsid w:val="00EF0410"/>
    <w:rsid w:val="00EF0CE9"/>
    <w:rsid w:val="00EF1CD3"/>
    <w:rsid w:val="00EF1F44"/>
    <w:rsid w:val="00EF20C2"/>
    <w:rsid w:val="00EF2EBF"/>
    <w:rsid w:val="00EF33CE"/>
    <w:rsid w:val="00EF422D"/>
    <w:rsid w:val="00EF6708"/>
    <w:rsid w:val="00EF6DC3"/>
    <w:rsid w:val="00EF6E18"/>
    <w:rsid w:val="00EF7755"/>
    <w:rsid w:val="00F00541"/>
    <w:rsid w:val="00F00EC0"/>
    <w:rsid w:val="00F0140F"/>
    <w:rsid w:val="00F01F89"/>
    <w:rsid w:val="00F02506"/>
    <w:rsid w:val="00F0342D"/>
    <w:rsid w:val="00F03497"/>
    <w:rsid w:val="00F03E8D"/>
    <w:rsid w:val="00F04011"/>
    <w:rsid w:val="00F043C7"/>
    <w:rsid w:val="00F06942"/>
    <w:rsid w:val="00F075AA"/>
    <w:rsid w:val="00F10ACE"/>
    <w:rsid w:val="00F114B2"/>
    <w:rsid w:val="00F12032"/>
    <w:rsid w:val="00F12700"/>
    <w:rsid w:val="00F133F5"/>
    <w:rsid w:val="00F13794"/>
    <w:rsid w:val="00F13D0C"/>
    <w:rsid w:val="00F154E7"/>
    <w:rsid w:val="00F15C6F"/>
    <w:rsid w:val="00F15CF8"/>
    <w:rsid w:val="00F1657C"/>
    <w:rsid w:val="00F16EC1"/>
    <w:rsid w:val="00F22944"/>
    <w:rsid w:val="00F2338A"/>
    <w:rsid w:val="00F27731"/>
    <w:rsid w:val="00F31142"/>
    <w:rsid w:val="00F31FE8"/>
    <w:rsid w:val="00F32956"/>
    <w:rsid w:val="00F32D12"/>
    <w:rsid w:val="00F32F32"/>
    <w:rsid w:val="00F34D17"/>
    <w:rsid w:val="00F34F93"/>
    <w:rsid w:val="00F35038"/>
    <w:rsid w:val="00F36733"/>
    <w:rsid w:val="00F37442"/>
    <w:rsid w:val="00F37FF3"/>
    <w:rsid w:val="00F40896"/>
    <w:rsid w:val="00F418A4"/>
    <w:rsid w:val="00F41A9C"/>
    <w:rsid w:val="00F41DD9"/>
    <w:rsid w:val="00F426C8"/>
    <w:rsid w:val="00F42A79"/>
    <w:rsid w:val="00F43797"/>
    <w:rsid w:val="00F455AB"/>
    <w:rsid w:val="00F4568F"/>
    <w:rsid w:val="00F458EF"/>
    <w:rsid w:val="00F4653F"/>
    <w:rsid w:val="00F46C0C"/>
    <w:rsid w:val="00F47E21"/>
    <w:rsid w:val="00F5076E"/>
    <w:rsid w:val="00F51946"/>
    <w:rsid w:val="00F5223E"/>
    <w:rsid w:val="00F5363E"/>
    <w:rsid w:val="00F53D88"/>
    <w:rsid w:val="00F54910"/>
    <w:rsid w:val="00F54987"/>
    <w:rsid w:val="00F55B98"/>
    <w:rsid w:val="00F5653E"/>
    <w:rsid w:val="00F56A99"/>
    <w:rsid w:val="00F56AF5"/>
    <w:rsid w:val="00F575A4"/>
    <w:rsid w:val="00F60120"/>
    <w:rsid w:val="00F6244F"/>
    <w:rsid w:val="00F62C92"/>
    <w:rsid w:val="00F62D61"/>
    <w:rsid w:val="00F632BA"/>
    <w:rsid w:val="00F64239"/>
    <w:rsid w:val="00F6500C"/>
    <w:rsid w:val="00F65333"/>
    <w:rsid w:val="00F65C15"/>
    <w:rsid w:val="00F66993"/>
    <w:rsid w:val="00F70493"/>
    <w:rsid w:val="00F7124C"/>
    <w:rsid w:val="00F7365B"/>
    <w:rsid w:val="00F736CE"/>
    <w:rsid w:val="00F73F71"/>
    <w:rsid w:val="00F75952"/>
    <w:rsid w:val="00F761D7"/>
    <w:rsid w:val="00F76B10"/>
    <w:rsid w:val="00F76CEC"/>
    <w:rsid w:val="00F77ACA"/>
    <w:rsid w:val="00F80182"/>
    <w:rsid w:val="00F80846"/>
    <w:rsid w:val="00F80D8F"/>
    <w:rsid w:val="00F810E2"/>
    <w:rsid w:val="00F814E8"/>
    <w:rsid w:val="00F8224F"/>
    <w:rsid w:val="00F83783"/>
    <w:rsid w:val="00F844AC"/>
    <w:rsid w:val="00F85504"/>
    <w:rsid w:val="00F8556F"/>
    <w:rsid w:val="00F8568C"/>
    <w:rsid w:val="00F85926"/>
    <w:rsid w:val="00F86581"/>
    <w:rsid w:val="00F86D60"/>
    <w:rsid w:val="00F87EC4"/>
    <w:rsid w:val="00F902CD"/>
    <w:rsid w:val="00F90371"/>
    <w:rsid w:val="00F9087F"/>
    <w:rsid w:val="00F9107B"/>
    <w:rsid w:val="00F91528"/>
    <w:rsid w:val="00F91EEB"/>
    <w:rsid w:val="00F92557"/>
    <w:rsid w:val="00F92BA9"/>
    <w:rsid w:val="00F9319F"/>
    <w:rsid w:val="00F949CE"/>
    <w:rsid w:val="00F957BD"/>
    <w:rsid w:val="00F95D7A"/>
    <w:rsid w:val="00F96FCF"/>
    <w:rsid w:val="00F97162"/>
    <w:rsid w:val="00F977C0"/>
    <w:rsid w:val="00FA3672"/>
    <w:rsid w:val="00FA69CA"/>
    <w:rsid w:val="00FA7AFF"/>
    <w:rsid w:val="00FB0687"/>
    <w:rsid w:val="00FB06E2"/>
    <w:rsid w:val="00FB0BA3"/>
    <w:rsid w:val="00FB0BB8"/>
    <w:rsid w:val="00FB10A1"/>
    <w:rsid w:val="00FB1DF2"/>
    <w:rsid w:val="00FB2905"/>
    <w:rsid w:val="00FB31BC"/>
    <w:rsid w:val="00FB4CE7"/>
    <w:rsid w:val="00FB4F63"/>
    <w:rsid w:val="00FB5900"/>
    <w:rsid w:val="00FB597E"/>
    <w:rsid w:val="00FB60EA"/>
    <w:rsid w:val="00FB64E0"/>
    <w:rsid w:val="00FC08E8"/>
    <w:rsid w:val="00FC2666"/>
    <w:rsid w:val="00FC3E87"/>
    <w:rsid w:val="00FC4534"/>
    <w:rsid w:val="00FC47F8"/>
    <w:rsid w:val="00FC6ECA"/>
    <w:rsid w:val="00FC72F8"/>
    <w:rsid w:val="00FC7AD7"/>
    <w:rsid w:val="00FC7D35"/>
    <w:rsid w:val="00FD00D5"/>
    <w:rsid w:val="00FD0633"/>
    <w:rsid w:val="00FD0A4D"/>
    <w:rsid w:val="00FD0D7B"/>
    <w:rsid w:val="00FD1EA1"/>
    <w:rsid w:val="00FD224E"/>
    <w:rsid w:val="00FD230F"/>
    <w:rsid w:val="00FD3968"/>
    <w:rsid w:val="00FD3A1E"/>
    <w:rsid w:val="00FD3CBD"/>
    <w:rsid w:val="00FD4B99"/>
    <w:rsid w:val="00FD5077"/>
    <w:rsid w:val="00FD7303"/>
    <w:rsid w:val="00FD7DDD"/>
    <w:rsid w:val="00FE0160"/>
    <w:rsid w:val="00FE096E"/>
    <w:rsid w:val="00FE110D"/>
    <w:rsid w:val="00FE1991"/>
    <w:rsid w:val="00FE2BB1"/>
    <w:rsid w:val="00FE47B3"/>
    <w:rsid w:val="00FE48AB"/>
    <w:rsid w:val="00FE5124"/>
    <w:rsid w:val="00FE59D3"/>
    <w:rsid w:val="00FE5AA2"/>
    <w:rsid w:val="00FF019D"/>
    <w:rsid w:val="00FF0558"/>
    <w:rsid w:val="00FF0675"/>
    <w:rsid w:val="00FF0C62"/>
    <w:rsid w:val="00FF0EAF"/>
    <w:rsid w:val="00FF1288"/>
    <w:rsid w:val="00FF3D1A"/>
    <w:rsid w:val="00FF474B"/>
    <w:rsid w:val="00FF4C46"/>
    <w:rsid w:val="00FF54A1"/>
    <w:rsid w:val="00FF593C"/>
    <w:rsid w:val="00FF6E5A"/>
    <w:rsid w:val="00FF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5D94F9B"/>
  <w15:docId w15:val="{6851C554-6E30-44DD-A770-B8A3E36B6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iPriority="0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nhideWhenUsed="1"/>
    <w:lsdException w:name="Block Text" w:locked="1" w:semiHidden="1" w:uiPriority="0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iPriority="0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47E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B739B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B739B"/>
    <w:pPr>
      <w:keepNext/>
      <w:jc w:val="center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B739B"/>
    <w:pPr>
      <w:keepNext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DB739B"/>
    <w:pPr>
      <w:keepNext/>
      <w:tabs>
        <w:tab w:val="left" w:pos="1134"/>
      </w:tabs>
      <w:ind w:firstLine="1276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B739B"/>
    <w:pPr>
      <w:keepNext/>
      <w:spacing w:after="12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B739B"/>
    <w:pPr>
      <w:keepNext/>
      <w:ind w:left="525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B739B"/>
    <w:pPr>
      <w:keepNext/>
      <w:jc w:val="center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B739B"/>
    <w:pPr>
      <w:keepNext/>
      <w:jc w:val="right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B739B"/>
    <w:pPr>
      <w:keepNext/>
      <w:jc w:val="center"/>
      <w:outlineLvl w:val="8"/>
    </w:pPr>
    <w:rPr>
      <w:rFonts w:ascii="Cambria" w:hAnsi="Cambr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386BD7"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1D4BC3"/>
    <w:rPr>
      <w:rFonts w:cs="Times New Roman"/>
      <w:b/>
      <w:sz w:val="32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736BCE"/>
    <w:rPr>
      <w:rFonts w:cs="Times New Roman"/>
      <w:b/>
      <w:sz w:val="24"/>
    </w:rPr>
  </w:style>
  <w:style w:type="character" w:customStyle="1" w:styleId="Nagwek4Znak">
    <w:name w:val="Nagłówek 4 Znak"/>
    <w:basedOn w:val="Domylnaczcionkaakapitu"/>
    <w:link w:val="Nagwek4"/>
    <w:locked/>
    <w:rsid w:val="00386BD7"/>
    <w:rPr>
      <w:rFonts w:ascii="Calibri" w:hAnsi="Calibri" w:cs="Times New Roman"/>
      <w:b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386BD7"/>
    <w:rPr>
      <w:rFonts w:ascii="Calibri" w:hAnsi="Calibri" w:cs="Times New Roman"/>
      <w:b/>
      <w:i/>
      <w:sz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386BD7"/>
    <w:rPr>
      <w:rFonts w:ascii="Calibri" w:hAnsi="Calibri" w:cs="Times New Roman"/>
      <w:b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386BD7"/>
    <w:rPr>
      <w:rFonts w:ascii="Calibri" w:hAnsi="Calibri" w:cs="Times New Roman"/>
      <w:sz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386BD7"/>
    <w:rPr>
      <w:rFonts w:ascii="Calibri" w:hAnsi="Calibri" w:cs="Times New Roman"/>
      <w:i/>
      <w:sz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386BD7"/>
    <w:rPr>
      <w:rFonts w:ascii="Cambria" w:hAnsi="Cambria" w:cs="Times New Roman"/>
    </w:rPr>
  </w:style>
  <w:style w:type="paragraph" w:customStyle="1" w:styleId="ZnakZnak">
    <w:name w:val="Znak Znak"/>
    <w:basedOn w:val="Normalny"/>
    <w:uiPriority w:val="99"/>
    <w:rsid w:val="00DB739B"/>
    <w:pPr>
      <w:spacing w:line="360" w:lineRule="auto"/>
      <w:jc w:val="both"/>
    </w:pPr>
    <w:rPr>
      <w:rFonts w:ascii="Verdana" w:hAnsi="Verdana" w:cs="Verdana"/>
      <w:sz w:val="20"/>
      <w:szCs w:val="20"/>
    </w:rPr>
  </w:style>
  <w:style w:type="paragraph" w:customStyle="1" w:styleId="Considrant">
    <w:name w:val="Considérant"/>
    <w:basedOn w:val="Normalny"/>
    <w:uiPriority w:val="99"/>
    <w:rsid w:val="00DB739B"/>
    <w:pPr>
      <w:numPr>
        <w:numId w:val="2"/>
      </w:numPr>
      <w:spacing w:before="120" w:after="120"/>
      <w:jc w:val="both"/>
    </w:pPr>
    <w:rPr>
      <w:lang w:val="en-GB"/>
    </w:rPr>
  </w:style>
  <w:style w:type="paragraph" w:customStyle="1" w:styleId="Tekstpodstawowy21">
    <w:name w:val="Tekst podstawowy 21"/>
    <w:basedOn w:val="Normalny"/>
    <w:uiPriority w:val="99"/>
    <w:rsid w:val="00DB739B"/>
  </w:style>
  <w:style w:type="paragraph" w:styleId="Tekstpodstawowy">
    <w:name w:val="Body Text"/>
    <w:basedOn w:val="Normalny"/>
    <w:link w:val="TekstpodstawowyZnak"/>
    <w:uiPriority w:val="99"/>
    <w:rsid w:val="00DB739B"/>
    <w:pPr>
      <w:jc w:val="center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3D70D3"/>
    <w:rPr>
      <w:rFonts w:cs="Times New Roman"/>
      <w:b/>
      <w:sz w:val="24"/>
    </w:rPr>
  </w:style>
  <w:style w:type="paragraph" w:styleId="NormalnyWeb">
    <w:name w:val="Normal (Web)"/>
    <w:basedOn w:val="Normalny"/>
    <w:uiPriority w:val="99"/>
    <w:rsid w:val="00DB739B"/>
    <w:pPr>
      <w:spacing w:before="100" w:after="100"/>
      <w:jc w:val="both"/>
    </w:pPr>
    <w:rPr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rsid w:val="00DB73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locked/>
    <w:rsid w:val="00386BD7"/>
    <w:rPr>
      <w:rFonts w:ascii="Courier New" w:hAnsi="Courier New" w:cs="Times New Roman"/>
      <w:sz w:val="20"/>
    </w:rPr>
  </w:style>
  <w:style w:type="paragraph" w:styleId="Tekstblokowy">
    <w:name w:val="Block Text"/>
    <w:basedOn w:val="Normalny"/>
    <w:rsid w:val="00DB739B"/>
    <w:pPr>
      <w:ind w:left="-567" w:right="3685" w:firstLine="567"/>
    </w:pPr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DB739B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386BD7"/>
    <w:rPr>
      <w:rFonts w:cs="Times New Roman"/>
      <w:sz w:val="24"/>
    </w:rPr>
  </w:style>
  <w:style w:type="paragraph" w:styleId="Tekstpodstawowy3">
    <w:name w:val="Body Text 3"/>
    <w:basedOn w:val="Normalny"/>
    <w:link w:val="Tekstpodstawowy3Znak"/>
    <w:rsid w:val="00DB739B"/>
    <w:pPr>
      <w:jc w:val="both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locked/>
    <w:rsid w:val="00386BD7"/>
    <w:rPr>
      <w:rFonts w:cs="Times New Roman"/>
      <w:sz w:val="16"/>
    </w:rPr>
  </w:style>
  <w:style w:type="paragraph" w:styleId="Tekstpodstawowywcity2">
    <w:name w:val="Body Text Indent 2"/>
    <w:basedOn w:val="Normalny"/>
    <w:link w:val="Tekstpodstawowywcity2Znak"/>
    <w:rsid w:val="00DB739B"/>
    <w:pPr>
      <w:ind w:left="900" w:hanging="18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locked/>
    <w:rsid w:val="00386BD7"/>
    <w:rPr>
      <w:rFonts w:cs="Times New Roman"/>
      <w:sz w:val="24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rsid w:val="00DB73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uiPriority w:val="99"/>
    <w:locked/>
    <w:rsid w:val="00386BD7"/>
    <w:rPr>
      <w:rFonts w:cs="Times New Roman"/>
      <w:sz w:val="24"/>
    </w:rPr>
  </w:style>
  <w:style w:type="paragraph" w:customStyle="1" w:styleId="Rub1">
    <w:name w:val="Rub1"/>
    <w:basedOn w:val="Normalny"/>
    <w:uiPriority w:val="99"/>
    <w:rsid w:val="00DB739B"/>
    <w:pPr>
      <w:tabs>
        <w:tab w:val="left" w:pos="1276"/>
      </w:tabs>
      <w:jc w:val="both"/>
    </w:pPr>
    <w:rPr>
      <w:b/>
      <w:bCs/>
      <w:smallCaps/>
      <w:sz w:val="20"/>
      <w:szCs w:val="20"/>
      <w:lang w:val="en-GB"/>
    </w:rPr>
  </w:style>
  <w:style w:type="paragraph" w:styleId="Tekstpodstawowywcity3">
    <w:name w:val="Body Text Indent 3"/>
    <w:basedOn w:val="Normalny"/>
    <w:link w:val="Tekstpodstawowywcity3Znak"/>
    <w:uiPriority w:val="99"/>
    <w:rsid w:val="00DB739B"/>
    <w:pPr>
      <w:ind w:left="720" w:hanging="360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386BD7"/>
    <w:rPr>
      <w:rFonts w:cs="Times New Roman"/>
      <w:sz w:val="16"/>
    </w:rPr>
  </w:style>
  <w:style w:type="paragraph" w:styleId="Tekstpodstawowywcity">
    <w:name w:val="Body Text Indent"/>
    <w:basedOn w:val="Normalny"/>
    <w:link w:val="TekstpodstawowywcityZnak"/>
    <w:rsid w:val="00DB739B"/>
    <w:pPr>
      <w:ind w:firstLine="708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locked/>
    <w:rsid w:val="008827FB"/>
    <w:rPr>
      <w:rFonts w:cs="Times New Roman"/>
      <w:sz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DB739B"/>
  </w:style>
  <w:style w:type="character" w:customStyle="1" w:styleId="StopkaZnak">
    <w:name w:val="Stopka Znak"/>
    <w:basedOn w:val="Domylnaczcionkaakapitu"/>
    <w:link w:val="Stopka"/>
    <w:uiPriority w:val="99"/>
    <w:locked/>
    <w:rsid w:val="00386BD7"/>
    <w:rPr>
      <w:rFonts w:cs="Times New Roman"/>
      <w:sz w:val="24"/>
    </w:rPr>
  </w:style>
  <w:style w:type="character" w:styleId="Hipercze">
    <w:name w:val="Hyperlink"/>
    <w:basedOn w:val="Domylnaczcionkaakapitu"/>
    <w:uiPriority w:val="99"/>
    <w:rsid w:val="00DB739B"/>
    <w:rPr>
      <w:rFonts w:cs="Times New Roman"/>
      <w:color w:val="0000FF"/>
      <w:u w:val="single"/>
    </w:rPr>
  </w:style>
  <w:style w:type="character" w:styleId="Numerstrony">
    <w:name w:val="page number"/>
    <w:basedOn w:val="Domylnaczcionkaakapitu"/>
    <w:rsid w:val="00DB739B"/>
    <w:rPr>
      <w:rFonts w:cs="Times New Roman"/>
    </w:rPr>
  </w:style>
  <w:style w:type="character" w:styleId="UyteHipercze">
    <w:name w:val="FollowedHyperlink"/>
    <w:basedOn w:val="Domylnaczcionkaakapitu"/>
    <w:uiPriority w:val="99"/>
    <w:rsid w:val="00DB739B"/>
    <w:rPr>
      <w:rFonts w:cs="Times New Roman"/>
      <w:color w:val="800080"/>
      <w:u w:val="single"/>
    </w:rPr>
  </w:style>
  <w:style w:type="table" w:styleId="Tabela-Siatka">
    <w:name w:val="Table Grid"/>
    <w:basedOn w:val="Standardowy"/>
    <w:uiPriority w:val="39"/>
    <w:rsid w:val="00DB739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3">
    <w:name w:val="List 3"/>
    <w:basedOn w:val="Normalny"/>
    <w:uiPriority w:val="99"/>
    <w:rsid w:val="00DB739B"/>
    <w:pPr>
      <w:ind w:left="849" w:hanging="283"/>
    </w:pPr>
  </w:style>
  <w:style w:type="paragraph" w:styleId="Lista2">
    <w:name w:val="List 2"/>
    <w:basedOn w:val="Normalny"/>
    <w:rsid w:val="00DB739B"/>
    <w:pPr>
      <w:ind w:left="566" w:hanging="283"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DB739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6BD7"/>
    <w:rPr>
      <w:rFonts w:cs="Times New Roman"/>
      <w:sz w:val="20"/>
    </w:rPr>
  </w:style>
  <w:style w:type="character" w:customStyle="1" w:styleId="dane1">
    <w:name w:val="dane1"/>
    <w:uiPriority w:val="99"/>
    <w:rsid w:val="00DB739B"/>
    <w:rPr>
      <w:color w:val="auto"/>
    </w:rPr>
  </w:style>
  <w:style w:type="paragraph" w:customStyle="1" w:styleId="msonormalcxsppierwsze">
    <w:name w:val="msonormalcxsppierwsze"/>
    <w:basedOn w:val="Normalny"/>
    <w:uiPriority w:val="99"/>
    <w:rsid w:val="00DB739B"/>
    <w:pPr>
      <w:spacing w:before="100" w:beforeAutospacing="1" w:after="100" w:afterAutospacing="1"/>
    </w:pPr>
  </w:style>
  <w:style w:type="paragraph" w:customStyle="1" w:styleId="xl80">
    <w:name w:val="xl80"/>
    <w:basedOn w:val="Normalny"/>
    <w:uiPriority w:val="99"/>
    <w:rsid w:val="00DB739B"/>
    <w:pPr>
      <w:pBdr>
        <w:left w:val="single" w:sz="4" w:space="0" w:color="auto"/>
      </w:pBdr>
      <w:spacing w:before="100" w:after="100"/>
      <w:jc w:val="center"/>
    </w:pPr>
    <w:rPr>
      <w:rFonts w:ascii="Arial" w:eastAsia="Arial Unicode MS" w:hAnsi="Arial" w:cs="Arial"/>
    </w:rPr>
  </w:style>
  <w:style w:type="paragraph" w:customStyle="1" w:styleId="Styl1">
    <w:name w:val="Styl1"/>
    <w:basedOn w:val="Normalny"/>
    <w:uiPriority w:val="99"/>
    <w:rsid w:val="00DB739B"/>
    <w:pPr>
      <w:widowControl w:val="0"/>
      <w:spacing w:before="240"/>
      <w:jc w:val="both"/>
    </w:pPr>
    <w:rPr>
      <w:rFonts w:ascii="Arial" w:hAnsi="Arial" w:cs="Arial"/>
    </w:rPr>
  </w:style>
  <w:style w:type="paragraph" w:customStyle="1" w:styleId="Skrconyadreszwrotny">
    <w:name w:val="Skrócony adres zwrotny"/>
    <w:basedOn w:val="Normalny"/>
    <w:uiPriority w:val="99"/>
    <w:rsid w:val="00DB739B"/>
  </w:style>
  <w:style w:type="paragraph" w:styleId="Tekstdymka">
    <w:name w:val="Balloon Text"/>
    <w:basedOn w:val="Normalny"/>
    <w:link w:val="TekstdymkaZnak"/>
    <w:uiPriority w:val="99"/>
    <w:semiHidden/>
    <w:rsid w:val="00562BDA"/>
    <w:rPr>
      <w:sz w:val="2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86BD7"/>
    <w:rPr>
      <w:rFonts w:cs="Times New Roman"/>
      <w:sz w:val="2"/>
    </w:rPr>
  </w:style>
  <w:style w:type="character" w:styleId="Odwoaniedokomentarza">
    <w:name w:val="annotation reference"/>
    <w:basedOn w:val="Domylnaczcionkaakapitu"/>
    <w:uiPriority w:val="99"/>
    <w:semiHidden/>
    <w:rsid w:val="00EC7961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C79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9451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C79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386BD7"/>
    <w:rPr>
      <w:rFonts w:cs="Times New Roman"/>
      <w:b/>
      <w:sz w:val="20"/>
    </w:rPr>
  </w:style>
  <w:style w:type="paragraph" w:customStyle="1" w:styleId="BodyText21">
    <w:name w:val="Body Text 21"/>
    <w:basedOn w:val="Normalny"/>
    <w:uiPriority w:val="99"/>
    <w:rsid w:val="00951C6A"/>
  </w:style>
  <w:style w:type="character" w:customStyle="1" w:styleId="tabela1">
    <w:name w:val="tabela1"/>
    <w:uiPriority w:val="99"/>
    <w:rsid w:val="001C74EA"/>
    <w:rPr>
      <w:rFonts w:ascii="Arial" w:hAnsi="Arial"/>
      <w:color w:val="000000"/>
      <w:sz w:val="20"/>
      <w:u w:val="none"/>
      <w:effect w:val="none"/>
    </w:rPr>
  </w:style>
  <w:style w:type="character" w:customStyle="1" w:styleId="ZnakZnak3">
    <w:name w:val="Znak Znak3"/>
    <w:uiPriority w:val="99"/>
    <w:rsid w:val="003A498E"/>
    <w:rPr>
      <w:sz w:val="24"/>
      <w:lang w:val="pl-PL" w:eastAsia="pl-PL"/>
    </w:rPr>
  </w:style>
  <w:style w:type="character" w:customStyle="1" w:styleId="text1">
    <w:name w:val="text1"/>
    <w:uiPriority w:val="99"/>
    <w:rsid w:val="00B45B86"/>
    <w:rPr>
      <w:rFonts w:ascii="Verdana" w:hAnsi="Verdana"/>
      <w:color w:val="000000"/>
      <w:sz w:val="20"/>
    </w:rPr>
  </w:style>
  <w:style w:type="character" w:customStyle="1" w:styleId="textbold">
    <w:name w:val="text bold"/>
    <w:basedOn w:val="Domylnaczcionkaakapitu"/>
    <w:uiPriority w:val="99"/>
    <w:rsid w:val="003F4B1F"/>
    <w:rPr>
      <w:rFonts w:cs="Times New Roman"/>
    </w:rPr>
  </w:style>
  <w:style w:type="character" w:customStyle="1" w:styleId="ZnakZnak4">
    <w:name w:val="Znak Znak4"/>
    <w:uiPriority w:val="99"/>
    <w:rsid w:val="00FB597E"/>
    <w:rPr>
      <w:b/>
      <w:sz w:val="24"/>
      <w:lang w:val="pl-PL" w:eastAsia="pl-PL"/>
    </w:rPr>
  </w:style>
  <w:style w:type="paragraph" w:customStyle="1" w:styleId="Styl">
    <w:name w:val="Styl"/>
    <w:uiPriority w:val="99"/>
    <w:rsid w:val="0048109B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paragraph" w:customStyle="1" w:styleId="Akapitzlist1">
    <w:name w:val="Akapit z listą1"/>
    <w:basedOn w:val="Normalny"/>
    <w:uiPriority w:val="99"/>
    <w:rsid w:val="0048109B"/>
    <w:pPr>
      <w:ind w:left="720"/>
    </w:pPr>
  </w:style>
  <w:style w:type="paragraph" w:customStyle="1" w:styleId="Tekstpodstawowywcity21">
    <w:name w:val="Tekst podstawowy wcięty 21"/>
    <w:basedOn w:val="Normalny"/>
    <w:uiPriority w:val="99"/>
    <w:rsid w:val="0048109B"/>
    <w:pPr>
      <w:ind w:left="284"/>
      <w:jc w:val="both"/>
    </w:pPr>
    <w:rPr>
      <w:sz w:val="22"/>
      <w:szCs w:val="22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E51037"/>
    <w:pPr>
      <w:ind w:left="708"/>
    </w:pPr>
  </w:style>
  <w:style w:type="paragraph" w:styleId="Poprawka">
    <w:name w:val="Revision"/>
    <w:hidden/>
    <w:uiPriority w:val="99"/>
    <w:semiHidden/>
    <w:rsid w:val="00E900FC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373A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D373A4"/>
    <w:rPr>
      <w:rFonts w:cs="Times New Roman"/>
    </w:rPr>
  </w:style>
  <w:style w:type="character" w:styleId="Odwoanieprzypisukocowego">
    <w:name w:val="endnote reference"/>
    <w:basedOn w:val="Domylnaczcionkaakapitu"/>
    <w:uiPriority w:val="99"/>
    <w:semiHidden/>
    <w:rsid w:val="00D373A4"/>
    <w:rPr>
      <w:rFonts w:cs="Times New Roman"/>
      <w:vertAlign w:val="superscript"/>
    </w:rPr>
  </w:style>
  <w:style w:type="paragraph" w:customStyle="1" w:styleId="Default">
    <w:name w:val="Default"/>
    <w:basedOn w:val="Normalny"/>
    <w:rsid w:val="00B710F1"/>
    <w:pPr>
      <w:autoSpaceDE w:val="0"/>
      <w:autoSpaceDN w:val="0"/>
    </w:pPr>
    <w:rPr>
      <w:rFonts w:ascii="Cambria" w:hAnsi="Cambria" w:cs="Cambria"/>
      <w:color w:val="000000"/>
    </w:rPr>
  </w:style>
  <w:style w:type="paragraph" w:styleId="Listanumerowana2">
    <w:name w:val="List Number 2"/>
    <w:basedOn w:val="Normalny"/>
    <w:uiPriority w:val="99"/>
    <w:rsid w:val="006F4E2D"/>
    <w:pPr>
      <w:numPr>
        <w:numId w:val="1"/>
      </w:numPr>
    </w:pPr>
  </w:style>
  <w:style w:type="paragraph" w:customStyle="1" w:styleId="western">
    <w:name w:val="western"/>
    <w:basedOn w:val="Normalny"/>
    <w:uiPriority w:val="99"/>
    <w:rsid w:val="009672F7"/>
    <w:pPr>
      <w:spacing w:before="100" w:beforeAutospacing="1" w:after="115"/>
    </w:pPr>
    <w:rPr>
      <w:color w:val="000000"/>
      <w:sz w:val="20"/>
      <w:szCs w:val="20"/>
    </w:rPr>
  </w:style>
  <w:style w:type="paragraph" w:customStyle="1" w:styleId="ZnakZnak1">
    <w:name w:val="Znak Znak1"/>
    <w:basedOn w:val="Normalny"/>
    <w:uiPriority w:val="99"/>
    <w:rsid w:val="00E42482"/>
    <w:pPr>
      <w:spacing w:line="360" w:lineRule="auto"/>
      <w:jc w:val="both"/>
    </w:pPr>
    <w:rPr>
      <w:rFonts w:ascii="Verdana" w:hAnsi="Verdana" w:cs="Verdana"/>
      <w:sz w:val="20"/>
      <w:szCs w:val="20"/>
    </w:rPr>
  </w:style>
  <w:style w:type="character" w:styleId="Pogrubienie">
    <w:name w:val="Strong"/>
    <w:basedOn w:val="Domylnaczcionkaakapitu"/>
    <w:uiPriority w:val="99"/>
    <w:qFormat/>
    <w:locked/>
    <w:rsid w:val="00F12700"/>
    <w:rPr>
      <w:rFonts w:cs="Times New Roman"/>
      <w:b/>
    </w:rPr>
  </w:style>
  <w:style w:type="paragraph" w:styleId="Spistreci2">
    <w:name w:val="toc 2"/>
    <w:basedOn w:val="Normalny"/>
    <w:next w:val="Normalny"/>
    <w:autoRedefine/>
    <w:uiPriority w:val="99"/>
    <w:rsid w:val="00F12700"/>
    <w:pPr>
      <w:tabs>
        <w:tab w:val="left" w:pos="602"/>
        <w:tab w:val="right" w:leader="dot" w:pos="9062"/>
      </w:tabs>
      <w:spacing w:line="288" w:lineRule="auto"/>
      <w:ind w:left="630" w:hanging="450"/>
    </w:pPr>
    <w:rPr>
      <w:rFonts w:ascii="Arial Narrow" w:hAnsi="Arial Narrow" w:cs="Arial"/>
      <w:b/>
      <w:noProof/>
      <w:sz w:val="22"/>
      <w:szCs w:val="22"/>
    </w:rPr>
  </w:style>
  <w:style w:type="paragraph" w:customStyle="1" w:styleId="ZnakZnak6">
    <w:name w:val="Znak Znak6"/>
    <w:basedOn w:val="Normalny"/>
    <w:uiPriority w:val="99"/>
    <w:rsid w:val="0074494B"/>
    <w:pPr>
      <w:spacing w:line="360" w:lineRule="auto"/>
      <w:jc w:val="both"/>
    </w:pPr>
    <w:rPr>
      <w:rFonts w:ascii="Verdana" w:hAnsi="Verdana"/>
      <w:sz w:val="20"/>
      <w:szCs w:val="20"/>
    </w:rPr>
  </w:style>
  <w:style w:type="character" w:customStyle="1" w:styleId="FontStyle18">
    <w:name w:val="Font Style18"/>
    <w:uiPriority w:val="99"/>
    <w:rsid w:val="00306A59"/>
    <w:rPr>
      <w:rFonts w:ascii="Times New Roman" w:hAnsi="Times New Roman"/>
      <w:sz w:val="22"/>
    </w:rPr>
  </w:style>
  <w:style w:type="paragraph" w:customStyle="1" w:styleId="ustp">
    <w:name w:val="ustęp"/>
    <w:basedOn w:val="Normalny"/>
    <w:uiPriority w:val="99"/>
    <w:rsid w:val="00522511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styleId="Legenda">
    <w:name w:val="caption"/>
    <w:aliases w:val="Podpis pod rysunkiem lub tabelą,Podpis pod rysunkiem"/>
    <w:basedOn w:val="Normalny"/>
    <w:next w:val="Normalny"/>
    <w:link w:val="LegendaZnak"/>
    <w:uiPriority w:val="99"/>
    <w:qFormat/>
    <w:locked/>
    <w:rsid w:val="00522511"/>
    <w:pPr>
      <w:jc w:val="right"/>
    </w:pPr>
    <w:rPr>
      <w:b/>
      <w:i/>
      <w:szCs w:val="20"/>
    </w:rPr>
  </w:style>
  <w:style w:type="character" w:customStyle="1" w:styleId="LegendaZnak">
    <w:name w:val="Legenda Znak"/>
    <w:aliases w:val="Podpis pod rysunkiem lub tabelą Znak,Podpis pod rysunkiem Znak"/>
    <w:link w:val="Legenda"/>
    <w:uiPriority w:val="99"/>
    <w:locked/>
    <w:rsid w:val="00522511"/>
    <w:rPr>
      <w:b/>
      <w:i/>
      <w:sz w:val="24"/>
    </w:rPr>
  </w:style>
  <w:style w:type="paragraph" w:styleId="Tytu">
    <w:name w:val="Title"/>
    <w:basedOn w:val="Normalny"/>
    <w:link w:val="TytuZnak"/>
    <w:uiPriority w:val="99"/>
    <w:qFormat/>
    <w:locked/>
    <w:rsid w:val="00522511"/>
    <w:pPr>
      <w:jc w:val="center"/>
      <w:outlineLvl w:val="0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99"/>
    <w:locked/>
    <w:rsid w:val="00522511"/>
    <w:rPr>
      <w:rFonts w:cs="Times New Roman"/>
      <w:b/>
      <w:sz w:val="20"/>
    </w:rPr>
  </w:style>
  <w:style w:type="paragraph" w:customStyle="1" w:styleId="ZnakZnak5">
    <w:name w:val="Znak Znak5"/>
    <w:basedOn w:val="Normalny"/>
    <w:uiPriority w:val="99"/>
    <w:rsid w:val="00A93649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ZnakZnak2">
    <w:name w:val="Znak Znak2"/>
    <w:basedOn w:val="Normalny"/>
    <w:uiPriority w:val="99"/>
    <w:rsid w:val="00662EC6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ListParagraph1">
    <w:name w:val="List Paragraph1"/>
    <w:basedOn w:val="Normalny"/>
    <w:uiPriority w:val="99"/>
    <w:rsid w:val="0039232D"/>
    <w:pPr>
      <w:ind w:left="708"/>
    </w:pPr>
  </w:style>
  <w:style w:type="paragraph" w:styleId="Lista">
    <w:name w:val="List"/>
    <w:basedOn w:val="Normalny"/>
    <w:uiPriority w:val="99"/>
    <w:rsid w:val="00AF5FA7"/>
    <w:pPr>
      <w:ind w:left="283" w:hanging="283"/>
    </w:pPr>
  </w:style>
  <w:style w:type="character" w:customStyle="1" w:styleId="h11">
    <w:name w:val="h11"/>
    <w:basedOn w:val="Domylnaczcionkaakapitu"/>
    <w:uiPriority w:val="99"/>
    <w:rsid w:val="00E62D98"/>
    <w:rPr>
      <w:rFonts w:ascii="Verdana" w:hAnsi="Verdana" w:cs="Times New Roman"/>
      <w:b/>
      <w:bCs/>
      <w:sz w:val="23"/>
      <w:szCs w:val="23"/>
    </w:rPr>
  </w:style>
  <w:style w:type="paragraph" w:customStyle="1" w:styleId="ZnakZnak0">
    <w:name w:val="Znak Znak"/>
    <w:basedOn w:val="Normalny"/>
    <w:rsid w:val="00C5365D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ZnakZnak7">
    <w:name w:val="Znak Znak"/>
    <w:basedOn w:val="Normalny"/>
    <w:rsid w:val="007F2AB7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ZnakZnak8">
    <w:name w:val="Znak Znak"/>
    <w:basedOn w:val="Normalny"/>
    <w:rsid w:val="00676350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Mapadokumentu">
    <w:name w:val="Document Map"/>
    <w:basedOn w:val="Normalny"/>
    <w:link w:val="MapadokumentuZnak"/>
    <w:semiHidden/>
    <w:locked/>
    <w:rsid w:val="009437D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semiHidden/>
    <w:rsid w:val="009437DB"/>
    <w:rPr>
      <w:rFonts w:ascii="Tahoma" w:hAnsi="Tahoma" w:cs="Tahoma"/>
      <w:sz w:val="20"/>
      <w:szCs w:val="20"/>
      <w:shd w:val="clear" w:color="auto" w:fill="000080"/>
    </w:rPr>
  </w:style>
  <w:style w:type="character" w:customStyle="1" w:styleId="FontStyle34">
    <w:name w:val="Font Style34"/>
    <w:basedOn w:val="Domylnaczcionkaakapitu"/>
    <w:rsid w:val="002F5977"/>
    <w:rPr>
      <w:rFonts w:ascii="Arial" w:hAnsi="Arial" w:cs="Arial"/>
      <w:b/>
      <w:bCs/>
      <w:sz w:val="18"/>
      <w:szCs w:val="18"/>
    </w:rPr>
  </w:style>
  <w:style w:type="character" w:customStyle="1" w:styleId="FontStyle37">
    <w:name w:val="Font Style37"/>
    <w:basedOn w:val="Domylnaczcionkaakapitu"/>
    <w:rsid w:val="002F5977"/>
    <w:rPr>
      <w:rFonts w:ascii="Arial" w:hAnsi="Arial" w:cs="Arial"/>
      <w:sz w:val="18"/>
      <w:szCs w:val="18"/>
    </w:rPr>
  </w:style>
  <w:style w:type="character" w:customStyle="1" w:styleId="FontStyle14">
    <w:name w:val="Font Style14"/>
    <w:basedOn w:val="Domylnaczcionkaakapitu"/>
    <w:rsid w:val="002F5977"/>
    <w:rPr>
      <w:rFonts w:ascii="Arial" w:hAnsi="Arial" w:cs="Arial"/>
      <w:b/>
      <w:bCs/>
      <w:sz w:val="18"/>
      <w:szCs w:val="18"/>
    </w:rPr>
  </w:style>
  <w:style w:type="paragraph" w:customStyle="1" w:styleId="Style1">
    <w:name w:val="Style1"/>
    <w:basedOn w:val="Normalny"/>
    <w:uiPriority w:val="99"/>
    <w:rsid w:val="002F5977"/>
    <w:pPr>
      <w:widowControl w:val="0"/>
      <w:suppressAutoHyphens/>
      <w:autoSpaceDE w:val="0"/>
      <w:spacing w:line="230" w:lineRule="exact"/>
      <w:jc w:val="center"/>
    </w:pPr>
    <w:rPr>
      <w:rFonts w:ascii="Arial" w:hAnsi="Arial"/>
      <w:lang w:eastAsia="ar-SA"/>
    </w:rPr>
  </w:style>
  <w:style w:type="paragraph" w:customStyle="1" w:styleId="Style2">
    <w:name w:val="Style2"/>
    <w:basedOn w:val="Normalny"/>
    <w:rsid w:val="002F5977"/>
    <w:pPr>
      <w:widowControl w:val="0"/>
      <w:suppressAutoHyphens/>
      <w:autoSpaceDE w:val="0"/>
      <w:spacing w:line="254" w:lineRule="exact"/>
      <w:jc w:val="center"/>
    </w:pPr>
    <w:rPr>
      <w:rFonts w:ascii="Arial" w:hAnsi="Arial"/>
      <w:lang w:eastAsia="ar-SA"/>
    </w:rPr>
  </w:style>
  <w:style w:type="paragraph" w:customStyle="1" w:styleId="Style4">
    <w:name w:val="Style4"/>
    <w:basedOn w:val="Normalny"/>
    <w:uiPriority w:val="99"/>
    <w:rsid w:val="002F5977"/>
    <w:pPr>
      <w:widowControl w:val="0"/>
      <w:suppressAutoHyphens/>
      <w:autoSpaceDE w:val="0"/>
    </w:pPr>
    <w:rPr>
      <w:rFonts w:ascii="Arial" w:hAnsi="Arial"/>
      <w:lang w:eastAsia="ar-SA"/>
    </w:rPr>
  </w:style>
  <w:style w:type="paragraph" w:customStyle="1" w:styleId="Style5">
    <w:name w:val="Style5"/>
    <w:basedOn w:val="Normalny"/>
    <w:rsid w:val="002F5977"/>
    <w:pPr>
      <w:widowControl w:val="0"/>
      <w:suppressAutoHyphens/>
      <w:autoSpaceDE w:val="0"/>
      <w:jc w:val="both"/>
    </w:pPr>
    <w:rPr>
      <w:rFonts w:ascii="Arial" w:hAnsi="Arial"/>
      <w:lang w:eastAsia="ar-SA"/>
    </w:rPr>
  </w:style>
  <w:style w:type="paragraph" w:customStyle="1" w:styleId="Style12">
    <w:name w:val="Style12"/>
    <w:basedOn w:val="Normalny"/>
    <w:rsid w:val="002F5977"/>
    <w:pPr>
      <w:widowControl w:val="0"/>
      <w:suppressAutoHyphens/>
      <w:autoSpaceDE w:val="0"/>
      <w:spacing w:line="227" w:lineRule="exact"/>
      <w:ind w:hanging="353"/>
      <w:jc w:val="both"/>
    </w:pPr>
    <w:rPr>
      <w:rFonts w:ascii="Arial" w:hAnsi="Arial"/>
      <w:lang w:eastAsia="ar-SA"/>
    </w:rPr>
  </w:style>
  <w:style w:type="paragraph" w:customStyle="1" w:styleId="Style13">
    <w:name w:val="Style13"/>
    <w:basedOn w:val="Normalny"/>
    <w:rsid w:val="002D56E0"/>
    <w:pPr>
      <w:widowControl w:val="0"/>
      <w:suppressAutoHyphens/>
      <w:autoSpaceDE w:val="0"/>
      <w:spacing w:line="233" w:lineRule="exact"/>
      <w:ind w:hanging="360"/>
      <w:jc w:val="both"/>
    </w:pPr>
    <w:rPr>
      <w:rFonts w:ascii="Arial" w:hAnsi="Arial"/>
      <w:lang w:eastAsia="ar-SA"/>
    </w:rPr>
  </w:style>
  <w:style w:type="paragraph" w:customStyle="1" w:styleId="Style23">
    <w:name w:val="Style23"/>
    <w:basedOn w:val="Normalny"/>
    <w:rsid w:val="00F55B98"/>
    <w:pPr>
      <w:widowControl w:val="0"/>
      <w:suppressAutoHyphens/>
      <w:autoSpaceDE w:val="0"/>
      <w:spacing w:line="233" w:lineRule="exact"/>
      <w:ind w:firstLine="1123"/>
    </w:pPr>
    <w:rPr>
      <w:rFonts w:ascii="Arial" w:hAnsi="Arial"/>
      <w:lang w:eastAsia="ar-SA"/>
    </w:rPr>
  </w:style>
  <w:style w:type="paragraph" w:customStyle="1" w:styleId="Address">
    <w:name w:val="Address"/>
    <w:basedOn w:val="Normalny"/>
    <w:rsid w:val="00DE13CF"/>
    <w:pPr>
      <w:suppressAutoHyphens/>
    </w:pPr>
    <w:rPr>
      <w:szCs w:val="20"/>
      <w:lang w:val="en-GB" w:eastAsia="ar-SA"/>
    </w:rPr>
  </w:style>
  <w:style w:type="character" w:customStyle="1" w:styleId="FontStyle11">
    <w:name w:val="Font Style11"/>
    <w:basedOn w:val="Domylnaczcionkaakapitu"/>
    <w:rsid w:val="00DE13CF"/>
    <w:rPr>
      <w:rFonts w:ascii="Arial" w:hAnsi="Arial" w:cs="Arial"/>
      <w:b/>
      <w:bCs/>
      <w:sz w:val="20"/>
      <w:szCs w:val="20"/>
    </w:rPr>
  </w:style>
  <w:style w:type="paragraph" w:customStyle="1" w:styleId="Style6">
    <w:name w:val="Style6"/>
    <w:basedOn w:val="Normalny"/>
    <w:rsid w:val="00D72E77"/>
    <w:pPr>
      <w:widowControl w:val="0"/>
      <w:suppressAutoHyphens/>
      <w:autoSpaceDE w:val="0"/>
    </w:pPr>
    <w:rPr>
      <w:rFonts w:ascii="Arial" w:hAnsi="Arial"/>
      <w:lang w:eastAsia="ar-SA"/>
    </w:rPr>
  </w:style>
  <w:style w:type="character" w:customStyle="1" w:styleId="FontStyle27">
    <w:name w:val="Font Style27"/>
    <w:basedOn w:val="Domylnaczcionkaakapitu"/>
    <w:rsid w:val="00D72E77"/>
    <w:rPr>
      <w:rFonts w:ascii="Arial" w:hAnsi="Arial" w:cs="Arial" w:hint="default"/>
      <w:sz w:val="20"/>
      <w:szCs w:val="20"/>
    </w:rPr>
  </w:style>
  <w:style w:type="paragraph" w:customStyle="1" w:styleId="Tekstpodstawowywcity31">
    <w:name w:val="Tekst podstawowy wcięty 31"/>
    <w:basedOn w:val="Normalny"/>
    <w:rsid w:val="00D72E77"/>
    <w:pPr>
      <w:ind w:left="397"/>
    </w:pPr>
    <w:rPr>
      <w:szCs w:val="20"/>
    </w:rPr>
  </w:style>
  <w:style w:type="paragraph" w:styleId="Lista-kontynuacja2">
    <w:name w:val="List Continue 2"/>
    <w:basedOn w:val="Normalny"/>
    <w:uiPriority w:val="99"/>
    <w:unhideWhenUsed/>
    <w:locked/>
    <w:rsid w:val="008F242E"/>
    <w:pPr>
      <w:spacing w:after="120"/>
      <w:ind w:left="566"/>
      <w:contextualSpacing/>
    </w:pPr>
  </w:style>
  <w:style w:type="character" w:customStyle="1" w:styleId="FontStyle16">
    <w:name w:val="Font Style16"/>
    <w:basedOn w:val="Domylnaczcionkaakapitu"/>
    <w:rsid w:val="00AB3F13"/>
    <w:rPr>
      <w:rFonts w:ascii="Arial" w:hAnsi="Arial" w:cs="Arial"/>
      <w:sz w:val="18"/>
      <w:szCs w:val="18"/>
    </w:rPr>
  </w:style>
  <w:style w:type="paragraph" w:customStyle="1" w:styleId="Style10">
    <w:name w:val="Style10"/>
    <w:basedOn w:val="Normalny"/>
    <w:rsid w:val="00435DB6"/>
    <w:pPr>
      <w:widowControl w:val="0"/>
      <w:suppressAutoHyphens/>
      <w:autoSpaceDE w:val="0"/>
    </w:pPr>
    <w:rPr>
      <w:rFonts w:ascii="Arial" w:hAnsi="Arial"/>
      <w:lang w:eastAsia="ar-SA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C753A5"/>
    <w:rPr>
      <w:sz w:val="24"/>
      <w:szCs w:val="24"/>
    </w:rPr>
  </w:style>
  <w:style w:type="paragraph" w:styleId="Bezodstpw">
    <w:name w:val="No Spacing"/>
    <w:link w:val="BezodstpwZnak"/>
    <w:uiPriority w:val="1"/>
    <w:qFormat/>
    <w:rsid w:val="00BC7106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BezodstpwZnak">
    <w:name w:val="Bez odstępów Znak"/>
    <w:link w:val="Bezodstpw"/>
    <w:uiPriority w:val="1"/>
    <w:rsid w:val="00BC710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8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91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16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E964B-4047-4C2D-868E-4BBFC989E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6630</TotalTime>
  <Pages>6</Pages>
  <Words>1763</Words>
  <Characters>10584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Kasa Rolniczego Ubezpieczenia Społecznego - CENTRALA</vt:lpstr>
    </vt:vector>
  </TitlesOfParts>
  <Company/>
  <LinksUpToDate>false</LinksUpToDate>
  <CharactersWithSpaces>12323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Kasa Rolniczego Ubezpieczenia Społecznego - CENTRALA</dc:title>
  <dc:creator>malols</dc:creator>
  <cp:lastModifiedBy>Dawid Jacek. Pietrusiński</cp:lastModifiedBy>
  <cp:revision>312</cp:revision>
  <cp:lastPrinted>2021-04-13T06:30:00Z</cp:lastPrinted>
  <dcterms:created xsi:type="dcterms:W3CDTF">2017-03-13T09:35:00Z</dcterms:created>
  <dcterms:modified xsi:type="dcterms:W3CDTF">2023-06-27T06:40:00Z</dcterms:modified>
</cp:coreProperties>
</file>