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6A" w:rsidRDefault="00B1556A" w:rsidP="00B1556A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:rsidR="005510E1" w:rsidRDefault="005510E1" w:rsidP="00B1556A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:rsidR="00B1556A" w:rsidRDefault="00B1556A" w:rsidP="00B1556A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:rsidR="005510E1" w:rsidRDefault="005510E1" w:rsidP="00B1556A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:rsidR="00DE13CF" w:rsidRPr="00B1556A" w:rsidRDefault="00DE13CF" w:rsidP="00B1556A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1A567E">
        <w:rPr>
          <w:rFonts w:ascii="Arial" w:hAnsi="Arial" w:cs="Arial"/>
          <w:i/>
          <w:iCs/>
          <w:sz w:val="22"/>
          <w:szCs w:val="22"/>
        </w:rPr>
        <w:t>………………………………………</w:t>
      </w:r>
    </w:p>
    <w:p w:rsidR="00DE13CF" w:rsidRPr="001A567E" w:rsidRDefault="00DE13CF" w:rsidP="001A567E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1A567E">
        <w:rPr>
          <w:rFonts w:ascii="Arial" w:hAnsi="Arial" w:cs="Arial"/>
          <w:i/>
          <w:iCs/>
          <w:sz w:val="22"/>
          <w:szCs w:val="22"/>
        </w:rPr>
        <w:t>(piecz</w:t>
      </w:r>
      <w:r w:rsidRPr="001A567E">
        <w:rPr>
          <w:rFonts w:ascii="Arial" w:eastAsia="TimesNewRoman" w:hAnsi="Arial" w:cs="Arial"/>
          <w:sz w:val="22"/>
          <w:szCs w:val="22"/>
        </w:rPr>
        <w:t xml:space="preserve">ęć </w:t>
      </w:r>
      <w:r w:rsidRPr="001A567E">
        <w:rPr>
          <w:rFonts w:ascii="Arial" w:hAnsi="Arial" w:cs="Arial"/>
          <w:i/>
          <w:iCs/>
          <w:sz w:val="22"/>
          <w:szCs w:val="22"/>
        </w:rPr>
        <w:t>firmowa Wykonawcy)</w:t>
      </w:r>
    </w:p>
    <w:p w:rsidR="00DE13CF" w:rsidRDefault="00DE13CF" w:rsidP="001A567E">
      <w:pPr>
        <w:pStyle w:val="Address"/>
        <w:spacing w:line="276" w:lineRule="auto"/>
        <w:ind w:left="4350"/>
        <w:rPr>
          <w:rFonts w:ascii="Arial" w:hAnsi="Arial" w:cs="Arial"/>
          <w:sz w:val="22"/>
          <w:szCs w:val="22"/>
          <w:lang w:val="pl-PL"/>
        </w:rPr>
      </w:pPr>
    </w:p>
    <w:p w:rsidR="005510E1" w:rsidRDefault="005510E1" w:rsidP="001A567E">
      <w:pPr>
        <w:pStyle w:val="Address"/>
        <w:spacing w:line="276" w:lineRule="auto"/>
        <w:ind w:left="4350"/>
        <w:rPr>
          <w:rFonts w:ascii="Arial" w:hAnsi="Arial" w:cs="Arial"/>
          <w:sz w:val="22"/>
          <w:szCs w:val="22"/>
          <w:lang w:val="pl-PL"/>
        </w:rPr>
      </w:pPr>
    </w:p>
    <w:p w:rsidR="005510E1" w:rsidRPr="001A567E" w:rsidRDefault="005510E1" w:rsidP="001A567E">
      <w:pPr>
        <w:pStyle w:val="Address"/>
        <w:spacing w:line="276" w:lineRule="auto"/>
        <w:ind w:left="4350"/>
        <w:rPr>
          <w:rFonts w:ascii="Arial" w:hAnsi="Arial" w:cs="Arial"/>
          <w:sz w:val="22"/>
          <w:szCs w:val="22"/>
          <w:lang w:val="pl-PL"/>
        </w:rPr>
      </w:pPr>
    </w:p>
    <w:p w:rsidR="00DE13CF" w:rsidRPr="001A567E" w:rsidRDefault="00DE13CF" w:rsidP="001A567E">
      <w:pPr>
        <w:pStyle w:val="Nagwek2"/>
        <w:spacing w:after="240" w:line="276" w:lineRule="auto"/>
        <w:ind w:left="454"/>
        <w:rPr>
          <w:rStyle w:val="FontStyle37"/>
          <w:sz w:val="22"/>
          <w:szCs w:val="22"/>
          <w:u w:val="single"/>
        </w:rPr>
      </w:pPr>
      <w:r w:rsidRPr="001A567E">
        <w:rPr>
          <w:rStyle w:val="FontStyle37"/>
          <w:sz w:val="22"/>
          <w:szCs w:val="22"/>
          <w:u w:val="single"/>
        </w:rPr>
        <w:t>FORMULARZ OFERTOWY</w:t>
      </w:r>
    </w:p>
    <w:p w:rsidR="00DE13CF" w:rsidRPr="001A567E" w:rsidRDefault="00DE13CF" w:rsidP="001A567E">
      <w:pPr>
        <w:spacing w:line="276" w:lineRule="auto"/>
        <w:jc w:val="both"/>
        <w:rPr>
          <w:rFonts w:ascii="Arial" w:eastAsia="Times-Roman" w:hAnsi="Arial" w:cs="Arial"/>
          <w:sz w:val="22"/>
          <w:szCs w:val="22"/>
        </w:rPr>
      </w:pPr>
      <w:r w:rsidRPr="001A567E">
        <w:rPr>
          <w:rFonts w:ascii="Arial" w:eastAsia="Times-Roman" w:hAnsi="Arial" w:cs="Arial"/>
          <w:sz w:val="22"/>
          <w:szCs w:val="22"/>
        </w:rPr>
        <w:t>W nawi</w:t>
      </w:r>
      <w:r w:rsidRPr="001A567E">
        <w:rPr>
          <w:rFonts w:ascii="Arial" w:eastAsia="TTE12CCF88t00" w:hAnsi="Arial" w:cs="Arial"/>
          <w:sz w:val="22"/>
          <w:szCs w:val="22"/>
        </w:rPr>
        <w:t>ą</w:t>
      </w:r>
      <w:r w:rsidRPr="001A567E">
        <w:rPr>
          <w:rFonts w:ascii="Arial" w:eastAsia="Times-Roman" w:hAnsi="Arial" w:cs="Arial"/>
          <w:sz w:val="22"/>
          <w:szCs w:val="22"/>
        </w:rPr>
        <w:t xml:space="preserve">zaniu do </w:t>
      </w:r>
      <w:r w:rsidR="001F554C" w:rsidRPr="001A567E">
        <w:rPr>
          <w:rFonts w:ascii="Arial" w:eastAsia="Times-Roman" w:hAnsi="Arial" w:cs="Arial"/>
          <w:sz w:val="22"/>
          <w:szCs w:val="22"/>
        </w:rPr>
        <w:t>zapytania ofertowego</w:t>
      </w:r>
      <w:r w:rsidRPr="001A567E">
        <w:rPr>
          <w:rFonts w:ascii="Arial" w:eastAsia="Times-Roman" w:hAnsi="Arial" w:cs="Arial"/>
          <w:sz w:val="22"/>
          <w:szCs w:val="22"/>
        </w:rPr>
        <w:t xml:space="preserve"> </w:t>
      </w:r>
      <w:r w:rsidRPr="001A567E">
        <w:rPr>
          <w:rStyle w:val="FontStyle14"/>
          <w:b w:val="0"/>
          <w:bCs w:val="0"/>
          <w:sz w:val="22"/>
          <w:szCs w:val="22"/>
        </w:rPr>
        <w:t>na usługę w zakresie u</w:t>
      </w:r>
      <w:r w:rsidR="00006E19" w:rsidRPr="001A567E">
        <w:rPr>
          <w:rStyle w:val="FontStyle14"/>
          <w:b w:val="0"/>
          <w:bCs w:val="0"/>
          <w:sz w:val="22"/>
          <w:szCs w:val="22"/>
        </w:rPr>
        <w:t>trzymania czystości w</w:t>
      </w:r>
      <w:r w:rsidR="00924493" w:rsidRPr="001A567E">
        <w:rPr>
          <w:rStyle w:val="FontStyle14"/>
          <w:b w:val="0"/>
          <w:bCs w:val="0"/>
          <w:sz w:val="22"/>
          <w:szCs w:val="22"/>
        </w:rPr>
        <w:t xml:space="preserve"> </w:t>
      </w:r>
      <w:r w:rsidRPr="001A567E">
        <w:rPr>
          <w:rStyle w:val="FontStyle14"/>
          <w:b w:val="0"/>
          <w:bCs w:val="0"/>
          <w:sz w:val="22"/>
          <w:szCs w:val="22"/>
        </w:rPr>
        <w:t>Placówkach Terenowych KRUS</w:t>
      </w:r>
      <w:r w:rsidRPr="001A567E">
        <w:rPr>
          <w:rFonts w:ascii="Arial" w:eastAsia="Times-Roman" w:hAnsi="Arial" w:cs="Arial"/>
          <w:sz w:val="22"/>
          <w:szCs w:val="22"/>
        </w:rPr>
        <w:t xml:space="preserve"> :</w:t>
      </w:r>
    </w:p>
    <w:p w:rsidR="00DE13CF" w:rsidRDefault="00B1556A" w:rsidP="00B1556A">
      <w:pPr>
        <w:pStyle w:val="Akapitzlist"/>
        <w:numPr>
          <w:ilvl w:val="0"/>
          <w:numId w:val="5"/>
        </w:numPr>
        <w:tabs>
          <w:tab w:val="left" w:pos="270"/>
        </w:tabs>
        <w:spacing w:line="276" w:lineRule="auto"/>
        <w:ind w:left="714" w:hanging="357"/>
        <w:jc w:val="both"/>
        <w:rPr>
          <w:rFonts w:ascii="Arial" w:eastAsia="Times-Roman" w:hAnsi="Arial" w:cs="Arial"/>
          <w:sz w:val="22"/>
          <w:szCs w:val="22"/>
        </w:rPr>
      </w:pPr>
      <w:r>
        <w:rPr>
          <w:rFonts w:ascii="Arial" w:eastAsia="Times-Roman" w:hAnsi="Arial" w:cs="Arial"/>
          <w:sz w:val="22"/>
          <w:szCs w:val="22"/>
        </w:rPr>
        <w:t>P</w:t>
      </w:r>
      <w:r w:rsidRPr="00B1556A">
        <w:rPr>
          <w:rFonts w:ascii="Arial" w:eastAsia="Times-Roman" w:hAnsi="Arial" w:cs="Arial"/>
          <w:sz w:val="22"/>
          <w:szCs w:val="22"/>
        </w:rPr>
        <w:t xml:space="preserve">rzedkładamy </w:t>
      </w:r>
      <w:r w:rsidR="00DE13CF" w:rsidRPr="00B1556A">
        <w:rPr>
          <w:rFonts w:ascii="Arial" w:eastAsia="Times-Roman" w:hAnsi="Arial" w:cs="Arial"/>
          <w:sz w:val="22"/>
          <w:szCs w:val="22"/>
        </w:rPr>
        <w:t>niniejszym naszą</w:t>
      </w:r>
      <w:r w:rsidR="00DE13CF" w:rsidRPr="00B1556A">
        <w:rPr>
          <w:rFonts w:ascii="Arial" w:eastAsia="TTE12CCF88t00" w:hAnsi="Arial" w:cs="Arial"/>
          <w:sz w:val="22"/>
          <w:szCs w:val="22"/>
        </w:rPr>
        <w:t xml:space="preserve"> </w:t>
      </w:r>
      <w:r w:rsidR="00DE13CF" w:rsidRPr="00B1556A">
        <w:rPr>
          <w:rFonts w:ascii="Arial" w:eastAsia="Times-Roman" w:hAnsi="Arial" w:cs="Arial"/>
          <w:sz w:val="22"/>
          <w:szCs w:val="22"/>
        </w:rPr>
        <w:t>ofertę</w:t>
      </w:r>
      <w:r w:rsidR="00DE13CF" w:rsidRPr="00B1556A">
        <w:rPr>
          <w:rFonts w:ascii="Arial" w:eastAsia="TTE12CCF88t00" w:hAnsi="Arial" w:cs="Arial"/>
          <w:sz w:val="22"/>
          <w:szCs w:val="22"/>
        </w:rPr>
        <w:t xml:space="preserve"> </w:t>
      </w:r>
      <w:r w:rsidR="00DE13CF" w:rsidRPr="00B1556A">
        <w:rPr>
          <w:rFonts w:ascii="Arial" w:eastAsia="Times-Roman" w:hAnsi="Arial" w:cs="Arial"/>
          <w:sz w:val="22"/>
          <w:szCs w:val="22"/>
        </w:rPr>
        <w:t>na wykonanie usługi informuj</w:t>
      </w:r>
      <w:r w:rsidR="00DE13CF" w:rsidRPr="00B1556A">
        <w:rPr>
          <w:rFonts w:ascii="Arial" w:eastAsia="TTE12CCF88t00" w:hAnsi="Arial" w:cs="Arial"/>
          <w:sz w:val="22"/>
          <w:szCs w:val="22"/>
        </w:rPr>
        <w:t>ą</w:t>
      </w:r>
      <w:r w:rsidR="00DE13CF" w:rsidRPr="00B1556A">
        <w:rPr>
          <w:rFonts w:ascii="Arial" w:eastAsia="Times-Roman" w:hAnsi="Arial" w:cs="Arial"/>
          <w:sz w:val="22"/>
          <w:szCs w:val="22"/>
        </w:rPr>
        <w:t>c jednocze</w:t>
      </w:r>
      <w:r w:rsidR="00DE13CF" w:rsidRPr="00B1556A">
        <w:rPr>
          <w:rFonts w:ascii="Arial" w:eastAsia="TTE12CCF88t00" w:hAnsi="Arial" w:cs="Arial"/>
          <w:sz w:val="22"/>
          <w:szCs w:val="22"/>
        </w:rPr>
        <w:t>ś</w:t>
      </w:r>
      <w:r w:rsidR="00DE13CF" w:rsidRPr="00B1556A">
        <w:rPr>
          <w:rFonts w:ascii="Arial" w:eastAsia="Times-Roman" w:hAnsi="Arial" w:cs="Arial"/>
          <w:sz w:val="22"/>
          <w:szCs w:val="22"/>
        </w:rPr>
        <w:t>nie, że akceptujemy w cało</w:t>
      </w:r>
      <w:r w:rsidR="00DE13CF" w:rsidRPr="00B1556A">
        <w:rPr>
          <w:rFonts w:ascii="Arial" w:eastAsia="TTE12CCF88t00" w:hAnsi="Arial" w:cs="Arial"/>
          <w:sz w:val="22"/>
          <w:szCs w:val="22"/>
        </w:rPr>
        <w:t>ś</w:t>
      </w:r>
      <w:r w:rsidR="00DE13CF" w:rsidRPr="00B1556A">
        <w:rPr>
          <w:rFonts w:ascii="Arial" w:eastAsia="Times-Roman" w:hAnsi="Arial" w:cs="Arial"/>
          <w:sz w:val="22"/>
          <w:szCs w:val="22"/>
        </w:rPr>
        <w:t>ci wszystkie</w:t>
      </w:r>
      <w:r w:rsidR="00205F68" w:rsidRPr="00B1556A">
        <w:rPr>
          <w:rFonts w:ascii="Arial" w:eastAsia="Times-Roman" w:hAnsi="Arial" w:cs="Arial"/>
          <w:sz w:val="22"/>
          <w:szCs w:val="22"/>
        </w:rPr>
        <w:t xml:space="preserve"> warunki zawarte w dokumentacji</w:t>
      </w:r>
      <w:r w:rsidR="00DE13CF" w:rsidRPr="00B1556A">
        <w:rPr>
          <w:rFonts w:ascii="Arial" w:eastAsia="Times-Roman" w:hAnsi="Arial" w:cs="Arial"/>
          <w:sz w:val="22"/>
          <w:szCs w:val="22"/>
        </w:rPr>
        <w:t>, bez wnoszenia dodatkowych własnych warunków realizacji zamówienia.</w:t>
      </w:r>
    </w:p>
    <w:p w:rsidR="0041048A" w:rsidRDefault="00B1556A" w:rsidP="0041048A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-Roman" w:hAnsi="Arial" w:cs="Arial"/>
          <w:sz w:val="22"/>
          <w:szCs w:val="22"/>
        </w:rPr>
        <w:t>W</w:t>
      </w:r>
      <w:r w:rsidR="00DE13CF" w:rsidRPr="00B1556A">
        <w:rPr>
          <w:rFonts w:ascii="Arial" w:hAnsi="Arial" w:cs="Arial"/>
          <w:sz w:val="22"/>
          <w:szCs w:val="22"/>
        </w:rPr>
        <w:t>ynagrodzenie za realizację usługi wynosi dla poszczególnych obiektów:</w:t>
      </w:r>
    </w:p>
    <w:p w:rsidR="0041048A" w:rsidRDefault="0041048A" w:rsidP="005510E1">
      <w:pPr>
        <w:pStyle w:val="Akapitzlist"/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7C61A0">
        <w:rPr>
          <w:rFonts w:ascii="Arial" w:hAnsi="Arial" w:cs="Arial"/>
          <w:b/>
          <w:sz w:val="22"/>
          <w:szCs w:val="22"/>
        </w:rPr>
        <w:t>Część 1 zamówienia</w:t>
      </w:r>
    </w:p>
    <w:tbl>
      <w:tblPr>
        <w:tblStyle w:val="Tabela-Siatka"/>
        <w:tblW w:w="11123" w:type="dxa"/>
        <w:tblInd w:w="-601" w:type="dxa"/>
        <w:tblLook w:val="04A0" w:firstRow="1" w:lastRow="0" w:firstColumn="1" w:lastColumn="0" w:noHBand="0" w:noVBand="1"/>
      </w:tblPr>
      <w:tblGrid>
        <w:gridCol w:w="1517"/>
        <w:gridCol w:w="1399"/>
        <w:gridCol w:w="1399"/>
        <w:gridCol w:w="1399"/>
        <w:gridCol w:w="1399"/>
        <w:gridCol w:w="916"/>
        <w:gridCol w:w="1547"/>
        <w:gridCol w:w="1547"/>
      </w:tblGrid>
      <w:tr w:rsidR="00142A43" w:rsidTr="00142A43">
        <w:tc>
          <w:tcPr>
            <w:tcW w:w="1517" w:type="dxa"/>
          </w:tcPr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42A43">
              <w:rPr>
                <w:rFonts w:ascii="Arial" w:hAnsi="Arial" w:cs="Arial"/>
                <w:b/>
                <w:sz w:val="16"/>
                <w:szCs w:val="16"/>
              </w:rPr>
              <w:t xml:space="preserve">Nazwa jednostki organizacyjnej </w:t>
            </w:r>
          </w:p>
        </w:tc>
        <w:tc>
          <w:tcPr>
            <w:tcW w:w="1399" w:type="dxa"/>
          </w:tcPr>
          <w:p w:rsidR="00142A43" w:rsidRPr="00142A43" w:rsidRDefault="00142A43" w:rsidP="00142A4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2A43">
              <w:rPr>
                <w:rFonts w:ascii="Arial" w:hAnsi="Arial" w:cs="Arial"/>
                <w:b/>
                <w:sz w:val="16"/>
                <w:szCs w:val="16"/>
              </w:rPr>
              <w:t xml:space="preserve">Wynagrodzenie netto w zł </w:t>
            </w:r>
            <w:r w:rsidRPr="00142A43">
              <w:rPr>
                <w:rFonts w:ascii="Arial" w:hAnsi="Arial" w:cs="Arial"/>
                <w:b/>
                <w:sz w:val="16"/>
                <w:szCs w:val="16"/>
              </w:rPr>
              <w:br/>
              <w:t xml:space="preserve">(bez podatku VAT) za wykonanie usługi w okresie </w:t>
            </w:r>
            <w:r w:rsidRPr="00142A43">
              <w:rPr>
                <w:rStyle w:val="FontStyle37"/>
                <w:b/>
                <w:sz w:val="16"/>
                <w:szCs w:val="16"/>
              </w:rPr>
              <w:t xml:space="preserve">od 14.07.2023r. </w:t>
            </w:r>
            <w:r w:rsidRPr="00142A43">
              <w:rPr>
                <w:rStyle w:val="FontStyle37"/>
                <w:b/>
                <w:sz w:val="16"/>
                <w:szCs w:val="16"/>
              </w:rPr>
              <w:br/>
              <w:t>do 31.07.2023r.</w:t>
            </w:r>
          </w:p>
        </w:tc>
        <w:tc>
          <w:tcPr>
            <w:tcW w:w="1399" w:type="dxa"/>
          </w:tcPr>
          <w:p w:rsidR="00142A43" w:rsidRPr="00142A43" w:rsidRDefault="00142A43" w:rsidP="00142A4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2A43">
              <w:rPr>
                <w:rFonts w:ascii="Arial" w:hAnsi="Arial" w:cs="Arial"/>
                <w:b/>
                <w:sz w:val="16"/>
                <w:szCs w:val="16"/>
              </w:rPr>
              <w:t xml:space="preserve">Wynagrodzenie netto w zł </w:t>
            </w:r>
            <w:r w:rsidRPr="00142A43">
              <w:rPr>
                <w:rFonts w:ascii="Arial" w:hAnsi="Arial" w:cs="Arial"/>
                <w:b/>
                <w:sz w:val="16"/>
                <w:szCs w:val="16"/>
              </w:rPr>
              <w:br/>
              <w:t xml:space="preserve">(bez podatku VAT) za wykonanie usługi w okresie </w:t>
            </w:r>
            <w:r>
              <w:rPr>
                <w:rStyle w:val="FontStyle37"/>
                <w:b/>
                <w:sz w:val="16"/>
                <w:szCs w:val="16"/>
              </w:rPr>
              <w:t>od 01</w:t>
            </w:r>
            <w:r w:rsidRPr="00142A43">
              <w:rPr>
                <w:rStyle w:val="FontStyle37"/>
                <w:b/>
                <w:sz w:val="16"/>
                <w:szCs w:val="16"/>
              </w:rPr>
              <w:t>.0</w:t>
            </w:r>
            <w:r>
              <w:rPr>
                <w:rStyle w:val="FontStyle37"/>
                <w:b/>
                <w:sz w:val="16"/>
                <w:szCs w:val="16"/>
              </w:rPr>
              <w:t>8</w:t>
            </w:r>
            <w:r w:rsidRPr="00142A43">
              <w:rPr>
                <w:rStyle w:val="FontStyle37"/>
                <w:b/>
                <w:sz w:val="16"/>
                <w:szCs w:val="16"/>
              </w:rPr>
              <w:t xml:space="preserve">.2023r. </w:t>
            </w:r>
            <w:r w:rsidRPr="00142A43">
              <w:rPr>
                <w:rStyle w:val="FontStyle37"/>
                <w:b/>
                <w:sz w:val="16"/>
                <w:szCs w:val="16"/>
              </w:rPr>
              <w:br/>
              <w:t>do 31.0</w:t>
            </w:r>
            <w:r>
              <w:rPr>
                <w:rStyle w:val="FontStyle37"/>
                <w:b/>
                <w:sz w:val="16"/>
                <w:szCs w:val="16"/>
              </w:rPr>
              <w:t>8</w:t>
            </w:r>
            <w:r w:rsidRPr="00142A43">
              <w:rPr>
                <w:rStyle w:val="FontStyle37"/>
                <w:b/>
                <w:sz w:val="16"/>
                <w:szCs w:val="16"/>
              </w:rPr>
              <w:t>.2023r</w:t>
            </w:r>
          </w:p>
        </w:tc>
        <w:tc>
          <w:tcPr>
            <w:tcW w:w="1399" w:type="dxa"/>
          </w:tcPr>
          <w:p w:rsidR="00142A43" w:rsidRPr="00142A43" w:rsidRDefault="00142A43" w:rsidP="00142A4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2A43">
              <w:rPr>
                <w:rFonts w:ascii="Arial" w:hAnsi="Arial" w:cs="Arial"/>
                <w:b/>
                <w:sz w:val="16"/>
                <w:szCs w:val="16"/>
              </w:rPr>
              <w:t xml:space="preserve">Wynagrodzenie netto w zł </w:t>
            </w:r>
            <w:r w:rsidRPr="00142A43">
              <w:rPr>
                <w:rFonts w:ascii="Arial" w:hAnsi="Arial" w:cs="Arial"/>
                <w:b/>
                <w:sz w:val="16"/>
                <w:szCs w:val="16"/>
              </w:rPr>
              <w:br/>
              <w:t xml:space="preserve">(bez podatku VAT) za wykonanie usługi w okresie </w:t>
            </w:r>
            <w:r>
              <w:rPr>
                <w:rStyle w:val="FontStyle37"/>
                <w:b/>
                <w:sz w:val="16"/>
                <w:szCs w:val="16"/>
              </w:rPr>
              <w:t>od 01</w:t>
            </w:r>
            <w:r w:rsidRPr="00142A43">
              <w:rPr>
                <w:rStyle w:val="FontStyle37"/>
                <w:b/>
                <w:sz w:val="16"/>
                <w:szCs w:val="16"/>
              </w:rPr>
              <w:t>.0</w:t>
            </w:r>
            <w:r>
              <w:rPr>
                <w:rStyle w:val="FontStyle37"/>
                <w:b/>
                <w:sz w:val="16"/>
                <w:szCs w:val="16"/>
              </w:rPr>
              <w:t>9</w:t>
            </w:r>
            <w:r w:rsidRPr="00142A43">
              <w:rPr>
                <w:rStyle w:val="FontStyle37"/>
                <w:b/>
                <w:sz w:val="16"/>
                <w:szCs w:val="16"/>
              </w:rPr>
              <w:t xml:space="preserve">.2023r. </w:t>
            </w:r>
            <w:r w:rsidRPr="00142A43">
              <w:rPr>
                <w:rStyle w:val="FontStyle37"/>
                <w:b/>
                <w:sz w:val="16"/>
                <w:szCs w:val="16"/>
              </w:rPr>
              <w:br/>
              <w:t xml:space="preserve">do </w:t>
            </w:r>
            <w:r>
              <w:rPr>
                <w:rStyle w:val="FontStyle37"/>
                <w:b/>
                <w:sz w:val="16"/>
                <w:szCs w:val="16"/>
              </w:rPr>
              <w:t>30</w:t>
            </w:r>
            <w:r w:rsidRPr="00142A43">
              <w:rPr>
                <w:rStyle w:val="FontStyle37"/>
                <w:b/>
                <w:sz w:val="16"/>
                <w:szCs w:val="16"/>
              </w:rPr>
              <w:t>.0</w:t>
            </w:r>
            <w:r>
              <w:rPr>
                <w:rStyle w:val="FontStyle37"/>
                <w:b/>
                <w:sz w:val="16"/>
                <w:szCs w:val="16"/>
              </w:rPr>
              <w:t>9</w:t>
            </w:r>
            <w:r w:rsidRPr="00142A43">
              <w:rPr>
                <w:rStyle w:val="FontStyle37"/>
                <w:b/>
                <w:sz w:val="16"/>
                <w:szCs w:val="16"/>
              </w:rPr>
              <w:t>.2023r</w:t>
            </w:r>
          </w:p>
        </w:tc>
        <w:tc>
          <w:tcPr>
            <w:tcW w:w="1399" w:type="dxa"/>
          </w:tcPr>
          <w:p w:rsidR="00142A43" w:rsidRPr="00142A43" w:rsidRDefault="00142A43" w:rsidP="00142A4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2A43">
              <w:rPr>
                <w:rFonts w:ascii="Arial" w:hAnsi="Arial" w:cs="Arial"/>
                <w:b/>
                <w:sz w:val="16"/>
                <w:szCs w:val="16"/>
              </w:rPr>
              <w:t xml:space="preserve">Wynagrodzenie netto w zł </w:t>
            </w:r>
            <w:r w:rsidRPr="00142A43">
              <w:rPr>
                <w:rFonts w:ascii="Arial" w:hAnsi="Arial" w:cs="Arial"/>
                <w:b/>
                <w:sz w:val="16"/>
                <w:szCs w:val="16"/>
              </w:rPr>
              <w:br/>
              <w:t xml:space="preserve">(bez podatku VAT) za wykonanie usługi w okresie </w:t>
            </w:r>
            <w:r>
              <w:rPr>
                <w:rStyle w:val="FontStyle37"/>
                <w:b/>
                <w:sz w:val="16"/>
                <w:szCs w:val="16"/>
              </w:rPr>
              <w:t>od 01</w:t>
            </w:r>
            <w:r w:rsidRPr="00142A43">
              <w:rPr>
                <w:rStyle w:val="FontStyle37"/>
                <w:b/>
                <w:sz w:val="16"/>
                <w:szCs w:val="16"/>
              </w:rPr>
              <w:t>.</w:t>
            </w:r>
            <w:r>
              <w:rPr>
                <w:rStyle w:val="FontStyle37"/>
                <w:b/>
                <w:sz w:val="16"/>
                <w:szCs w:val="16"/>
              </w:rPr>
              <w:t>1</w:t>
            </w:r>
            <w:r w:rsidRPr="00142A43">
              <w:rPr>
                <w:rStyle w:val="FontStyle37"/>
                <w:b/>
                <w:sz w:val="16"/>
                <w:szCs w:val="16"/>
              </w:rPr>
              <w:t xml:space="preserve">0.2023r. </w:t>
            </w:r>
            <w:r w:rsidRPr="00142A43">
              <w:rPr>
                <w:rStyle w:val="FontStyle37"/>
                <w:b/>
                <w:sz w:val="16"/>
                <w:szCs w:val="16"/>
              </w:rPr>
              <w:br/>
              <w:t xml:space="preserve">do </w:t>
            </w:r>
            <w:r>
              <w:rPr>
                <w:rStyle w:val="FontStyle37"/>
                <w:b/>
                <w:sz w:val="16"/>
                <w:szCs w:val="16"/>
              </w:rPr>
              <w:t>06</w:t>
            </w:r>
            <w:r w:rsidRPr="00142A43">
              <w:rPr>
                <w:rStyle w:val="FontStyle37"/>
                <w:b/>
                <w:sz w:val="16"/>
                <w:szCs w:val="16"/>
              </w:rPr>
              <w:t>.</w:t>
            </w:r>
            <w:r>
              <w:rPr>
                <w:rStyle w:val="FontStyle37"/>
                <w:b/>
                <w:sz w:val="16"/>
                <w:szCs w:val="16"/>
              </w:rPr>
              <w:t>1</w:t>
            </w:r>
            <w:r w:rsidRPr="00142A43">
              <w:rPr>
                <w:rStyle w:val="FontStyle37"/>
                <w:b/>
                <w:sz w:val="16"/>
                <w:szCs w:val="16"/>
              </w:rPr>
              <w:t>0.2023r</w:t>
            </w:r>
          </w:p>
        </w:tc>
        <w:tc>
          <w:tcPr>
            <w:tcW w:w="916" w:type="dxa"/>
          </w:tcPr>
          <w:p w:rsidR="00142A43" w:rsidRPr="00142A43" w:rsidRDefault="00142A43" w:rsidP="00142A4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61A0">
              <w:rPr>
                <w:rFonts w:ascii="Arial" w:hAnsi="Arial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1547" w:type="dxa"/>
          </w:tcPr>
          <w:p w:rsidR="00142A43" w:rsidRPr="00142A43" w:rsidRDefault="00142A43" w:rsidP="00142A4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Wynagrodzenie w zł bez podatku VAT </w:t>
            </w:r>
            <w:r>
              <w:rPr>
                <w:rFonts w:ascii="Arial" w:hAnsi="Arial" w:cs="Arial"/>
                <w:b/>
                <w:sz w:val="18"/>
                <w:szCs w:val="18"/>
              </w:rPr>
              <w:t>za wykonanie usługi w całym okresie trwania umowy</w:t>
            </w:r>
          </w:p>
        </w:tc>
        <w:tc>
          <w:tcPr>
            <w:tcW w:w="1547" w:type="dxa"/>
          </w:tcPr>
          <w:p w:rsidR="00142A43" w:rsidRPr="00142A43" w:rsidRDefault="00142A43" w:rsidP="00142A4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Wynagrodzenie w zł z podatkiem VAT </w:t>
            </w:r>
            <w:r>
              <w:rPr>
                <w:rFonts w:ascii="Arial" w:hAnsi="Arial" w:cs="Arial"/>
                <w:b/>
                <w:sz w:val="18"/>
                <w:szCs w:val="18"/>
              </w:rPr>
              <w:t>za wykonanie usługi w całym okresie trwania umowy</w:t>
            </w:r>
          </w:p>
        </w:tc>
      </w:tr>
      <w:tr w:rsidR="00142A43" w:rsidTr="00142A43">
        <w:tc>
          <w:tcPr>
            <w:tcW w:w="1517" w:type="dxa"/>
          </w:tcPr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b/>
                <w:sz w:val="18"/>
                <w:szCs w:val="18"/>
              </w:rPr>
              <w:t>PT w Koniecpolu</w:t>
            </w:r>
          </w:p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sz w:val="18"/>
                <w:szCs w:val="18"/>
              </w:rPr>
              <w:t>pow. wewnętrzna</w:t>
            </w: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A43" w:rsidTr="00142A43">
        <w:tc>
          <w:tcPr>
            <w:tcW w:w="1517" w:type="dxa"/>
          </w:tcPr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sz w:val="18"/>
                <w:szCs w:val="18"/>
              </w:rPr>
            </w:pPr>
            <w:r w:rsidRPr="00142A43">
              <w:rPr>
                <w:rFonts w:ascii="Arial" w:hAnsi="Arial" w:cs="Arial"/>
                <w:sz w:val="18"/>
                <w:szCs w:val="18"/>
              </w:rPr>
              <w:t>pow. zewnętrzna</w:t>
            </w: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8%</w:t>
            </w: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A43" w:rsidTr="00142A43">
        <w:tc>
          <w:tcPr>
            <w:tcW w:w="1517" w:type="dxa"/>
          </w:tcPr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b/>
                <w:sz w:val="18"/>
                <w:szCs w:val="18"/>
              </w:rPr>
              <w:t xml:space="preserve">PT w </w:t>
            </w:r>
          </w:p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b/>
                <w:sz w:val="18"/>
                <w:szCs w:val="18"/>
              </w:rPr>
              <w:t>Kłobucku</w:t>
            </w:r>
          </w:p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sz w:val="18"/>
                <w:szCs w:val="18"/>
              </w:rPr>
            </w:pPr>
            <w:r w:rsidRPr="00142A43">
              <w:rPr>
                <w:rFonts w:ascii="Arial" w:hAnsi="Arial" w:cs="Arial"/>
                <w:sz w:val="18"/>
                <w:szCs w:val="18"/>
              </w:rPr>
              <w:t>pow. wewnętrzna</w:t>
            </w: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A43" w:rsidTr="00142A43">
        <w:tc>
          <w:tcPr>
            <w:tcW w:w="1517" w:type="dxa"/>
          </w:tcPr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b/>
                <w:sz w:val="18"/>
                <w:szCs w:val="18"/>
              </w:rPr>
              <w:t>PT w Myszkowie</w:t>
            </w:r>
          </w:p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sz w:val="18"/>
                <w:szCs w:val="18"/>
              </w:rPr>
              <w:t>pow. wewnętrzna</w:t>
            </w: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A43" w:rsidTr="00142A43">
        <w:tc>
          <w:tcPr>
            <w:tcW w:w="1517" w:type="dxa"/>
          </w:tcPr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sz w:val="18"/>
                <w:szCs w:val="18"/>
              </w:rPr>
            </w:pPr>
            <w:r w:rsidRPr="00142A43">
              <w:rPr>
                <w:rFonts w:ascii="Arial" w:hAnsi="Arial" w:cs="Arial"/>
                <w:sz w:val="18"/>
                <w:szCs w:val="18"/>
              </w:rPr>
              <w:t>pow. zewnętrzna</w:t>
            </w: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8%</w:t>
            </w: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A43" w:rsidTr="00142A43">
        <w:tc>
          <w:tcPr>
            <w:tcW w:w="1517" w:type="dxa"/>
          </w:tcPr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b/>
                <w:sz w:val="18"/>
                <w:szCs w:val="18"/>
              </w:rPr>
              <w:t xml:space="preserve">Łącznie wynagrodzenie </w:t>
            </w:r>
          </w:p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2A43" w:rsidRPr="007C61A0" w:rsidRDefault="00142A43" w:rsidP="00950277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41048A" w:rsidRPr="007C61A0" w:rsidRDefault="0041048A" w:rsidP="005510E1">
      <w:pPr>
        <w:tabs>
          <w:tab w:val="left" w:pos="285"/>
        </w:tabs>
        <w:spacing w:line="360" w:lineRule="auto"/>
        <w:rPr>
          <w:rFonts w:ascii="Arial" w:hAnsi="Arial" w:cs="Arial"/>
          <w:sz w:val="22"/>
          <w:szCs w:val="22"/>
        </w:rPr>
      </w:pPr>
      <w:r w:rsidRPr="007C61A0">
        <w:rPr>
          <w:rFonts w:ascii="Arial" w:hAnsi="Arial" w:cs="Arial"/>
          <w:b/>
          <w:sz w:val="22"/>
          <w:szCs w:val="22"/>
        </w:rPr>
        <w:t xml:space="preserve">Łącznie słownie </w:t>
      </w:r>
      <w:r w:rsidRPr="007C61A0">
        <w:rPr>
          <w:rFonts w:ascii="Arial" w:hAnsi="Arial" w:cs="Arial"/>
          <w:sz w:val="22"/>
          <w:szCs w:val="22"/>
        </w:rPr>
        <w:t>(wynagrodzenie brutto)</w:t>
      </w:r>
      <w:r w:rsidRPr="007C61A0">
        <w:rPr>
          <w:rFonts w:ascii="Arial" w:hAnsi="Arial" w:cs="Arial"/>
          <w:b/>
          <w:sz w:val="22"/>
          <w:szCs w:val="22"/>
        </w:rPr>
        <w:t xml:space="preserve"> </w:t>
      </w:r>
      <w:r w:rsidRPr="007C61A0">
        <w:rPr>
          <w:rFonts w:ascii="Arial" w:hAnsi="Arial" w:cs="Arial"/>
          <w:sz w:val="22"/>
          <w:szCs w:val="22"/>
        </w:rPr>
        <w:t>…………</w:t>
      </w:r>
      <w:r w:rsidR="007C61A0" w:rsidRPr="007C61A0">
        <w:rPr>
          <w:rFonts w:ascii="Arial" w:hAnsi="Arial" w:cs="Arial"/>
          <w:sz w:val="22"/>
          <w:szCs w:val="22"/>
        </w:rPr>
        <w:t>………</w:t>
      </w:r>
      <w:r w:rsidRPr="007C61A0">
        <w:rPr>
          <w:rFonts w:ascii="Arial" w:hAnsi="Arial" w:cs="Arial"/>
          <w:sz w:val="22"/>
          <w:szCs w:val="22"/>
        </w:rPr>
        <w:t>.…………</w:t>
      </w:r>
      <w:r w:rsidR="00142A43">
        <w:rPr>
          <w:rFonts w:ascii="Arial" w:hAnsi="Arial" w:cs="Arial"/>
          <w:sz w:val="22"/>
          <w:szCs w:val="22"/>
        </w:rPr>
        <w:t>………</w:t>
      </w:r>
      <w:r w:rsidRPr="007C61A0">
        <w:rPr>
          <w:rFonts w:ascii="Arial" w:hAnsi="Arial" w:cs="Arial"/>
          <w:sz w:val="22"/>
          <w:szCs w:val="22"/>
        </w:rPr>
        <w:t>……………………………</w:t>
      </w:r>
    </w:p>
    <w:p w:rsidR="0041048A" w:rsidRDefault="0041048A" w:rsidP="005510E1">
      <w:pPr>
        <w:tabs>
          <w:tab w:val="left" w:pos="285"/>
        </w:tabs>
        <w:spacing w:line="360" w:lineRule="auto"/>
        <w:rPr>
          <w:rFonts w:ascii="Arial" w:hAnsi="Arial" w:cs="Arial"/>
          <w:sz w:val="22"/>
          <w:szCs w:val="22"/>
        </w:rPr>
      </w:pPr>
      <w:r w:rsidRPr="007C61A0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142A43">
        <w:rPr>
          <w:rFonts w:ascii="Arial" w:hAnsi="Arial" w:cs="Arial"/>
          <w:sz w:val="22"/>
          <w:szCs w:val="22"/>
        </w:rPr>
        <w:t>…………..</w:t>
      </w:r>
      <w:r w:rsidRPr="007C61A0">
        <w:rPr>
          <w:rFonts w:ascii="Arial" w:hAnsi="Arial" w:cs="Arial"/>
          <w:sz w:val="22"/>
          <w:szCs w:val="22"/>
        </w:rPr>
        <w:t>………………………</w:t>
      </w:r>
    </w:p>
    <w:p w:rsidR="00142A43" w:rsidRPr="005510E1" w:rsidRDefault="0041048A" w:rsidP="005510E1">
      <w:pPr>
        <w:pStyle w:val="Akapitzlist"/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C61A0">
        <w:rPr>
          <w:rFonts w:ascii="Arial" w:hAnsi="Arial" w:cs="Arial"/>
          <w:b/>
          <w:sz w:val="22"/>
          <w:szCs w:val="22"/>
        </w:rPr>
        <w:t xml:space="preserve">Część 2 zamówienia </w:t>
      </w:r>
    </w:p>
    <w:tbl>
      <w:tblPr>
        <w:tblStyle w:val="Tabela-Siatka"/>
        <w:tblW w:w="11123" w:type="dxa"/>
        <w:tblInd w:w="-601" w:type="dxa"/>
        <w:tblLook w:val="04A0" w:firstRow="1" w:lastRow="0" w:firstColumn="1" w:lastColumn="0" w:noHBand="0" w:noVBand="1"/>
      </w:tblPr>
      <w:tblGrid>
        <w:gridCol w:w="1517"/>
        <w:gridCol w:w="1399"/>
        <w:gridCol w:w="1399"/>
        <w:gridCol w:w="1399"/>
        <w:gridCol w:w="1399"/>
        <w:gridCol w:w="916"/>
        <w:gridCol w:w="1547"/>
        <w:gridCol w:w="1547"/>
      </w:tblGrid>
      <w:tr w:rsidR="00142A43" w:rsidRPr="00142A43" w:rsidTr="00372106">
        <w:tc>
          <w:tcPr>
            <w:tcW w:w="1517" w:type="dxa"/>
          </w:tcPr>
          <w:p w:rsidR="00142A43" w:rsidRPr="00142A43" w:rsidRDefault="00142A43" w:rsidP="00372106">
            <w:pPr>
              <w:tabs>
                <w:tab w:val="left" w:pos="28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42A43">
              <w:rPr>
                <w:rFonts w:ascii="Arial" w:hAnsi="Arial" w:cs="Arial"/>
                <w:b/>
                <w:sz w:val="16"/>
                <w:szCs w:val="16"/>
              </w:rPr>
              <w:t xml:space="preserve">Nazwa jednostki organizacyjnej </w:t>
            </w:r>
          </w:p>
        </w:tc>
        <w:tc>
          <w:tcPr>
            <w:tcW w:w="1399" w:type="dxa"/>
          </w:tcPr>
          <w:p w:rsidR="00142A43" w:rsidRPr="00142A43" w:rsidRDefault="00142A43" w:rsidP="0037210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2A43">
              <w:rPr>
                <w:rFonts w:ascii="Arial" w:hAnsi="Arial" w:cs="Arial"/>
                <w:b/>
                <w:sz w:val="16"/>
                <w:szCs w:val="16"/>
              </w:rPr>
              <w:t xml:space="preserve">Wynagrodzenie netto w zł </w:t>
            </w:r>
            <w:r w:rsidRPr="00142A43">
              <w:rPr>
                <w:rFonts w:ascii="Arial" w:hAnsi="Arial" w:cs="Arial"/>
                <w:b/>
                <w:sz w:val="16"/>
                <w:szCs w:val="16"/>
              </w:rPr>
              <w:br/>
              <w:t xml:space="preserve">(bez podatku VAT) za wykonanie usługi w okresie </w:t>
            </w:r>
            <w:r w:rsidRPr="00142A43">
              <w:rPr>
                <w:rStyle w:val="FontStyle37"/>
                <w:b/>
                <w:sz w:val="16"/>
                <w:szCs w:val="16"/>
              </w:rPr>
              <w:t xml:space="preserve">od 14.07.2023r. </w:t>
            </w:r>
            <w:r w:rsidRPr="00142A43">
              <w:rPr>
                <w:rStyle w:val="FontStyle37"/>
                <w:b/>
                <w:sz w:val="16"/>
                <w:szCs w:val="16"/>
              </w:rPr>
              <w:br/>
              <w:t>do 31.07.2023r.</w:t>
            </w:r>
          </w:p>
        </w:tc>
        <w:tc>
          <w:tcPr>
            <w:tcW w:w="1399" w:type="dxa"/>
          </w:tcPr>
          <w:p w:rsidR="00142A43" w:rsidRPr="00142A43" w:rsidRDefault="00142A43" w:rsidP="0037210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2A43">
              <w:rPr>
                <w:rFonts w:ascii="Arial" w:hAnsi="Arial" w:cs="Arial"/>
                <w:b/>
                <w:sz w:val="16"/>
                <w:szCs w:val="16"/>
              </w:rPr>
              <w:t xml:space="preserve">Wynagrodzenie netto w zł </w:t>
            </w:r>
            <w:r w:rsidRPr="00142A43">
              <w:rPr>
                <w:rFonts w:ascii="Arial" w:hAnsi="Arial" w:cs="Arial"/>
                <w:b/>
                <w:sz w:val="16"/>
                <w:szCs w:val="16"/>
              </w:rPr>
              <w:br/>
              <w:t xml:space="preserve">(bez podatku VAT) za wykonanie usługi w okresie </w:t>
            </w:r>
            <w:r>
              <w:rPr>
                <w:rStyle w:val="FontStyle37"/>
                <w:b/>
                <w:sz w:val="16"/>
                <w:szCs w:val="16"/>
              </w:rPr>
              <w:t>od 01</w:t>
            </w:r>
            <w:r w:rsidRPr="00142A43">
              <w:rPr>
                <w:rStyle w:val="FontStyle37"/>
                <w:b/>
                <w:sz w:val="16"/>
                <w:szCs w:val="16"/>
              </w:rPr>
              <w:t>.0</w:t>
            </w:r>
            <w:r>
              <w:rPr>
                <w:rStyle w:val="FontStyle37"/>
                <w:b/>
                <w:sz w:val="16"/>
                <w:szCs w:val="16"/>
              </w:rPr>
              <w:t>8</w:t>
            </w:r>
            <w:r w:rsidRPr="00142A43">
              <w:rPr>
                <w:rStyle w:val="FontStyle37"/>
                <w:b/>
                <w:sz w:val="16"/>
                <w:szCs w:val="16"/>
              </w:rPr>
              <w:t xml:space="preserve">.2023r. </w:t>
            </w:r>
            <w:r w:rsidRPr="00142A43">
              <w:rPr>
                <w:rStyle w:val="FontStyle37"/>
                <w:b/>
                <w:sz w:val="16"/>
                <w:szCs w:val="16"/>
              </w:rPr>
              <w:br/>
              <w:t>do 31.0</w:t>
            </w:r>
            <w:r>
              <w:rPr>
                <w:rStyle w:val="FontStyle37"/>
                <w:b/>
                <w:sz w:val="16"/>
                <w:szCs w:val="16"/>
              </w:rPr>
              <w:t>8</w:t>
            </w:r>
            <w:r w:rsidRPr="00142A43">
              <w:rPr>
                <w:rStyle w:val="FontStyle37"/>
                <w:b/>
                <w:sz w:val="16"/>
                <w:szCs w:val="16"/>
              </w:rPr>
              <w:t>.2023r</w:t>
            </w:r>
          </w:p>
        </w:tc>
        <w:tc>
          <w:tcPr>
            <w:tcW w:w="1399" w:type="dxa"/>
          </w:tcPr>
          <w:p w:rsidR="00142A43" w:rsidRPr="00142A43" w:rsidRDefault="00142A43" w:rsidP="0037210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2A43">
              <w:rPr>
                <w:rFonts w:ascii="Arial" w:hAnsi="Arial" w:cs="Arial"/>
                <w:b/>
                <w:sz w:val="16"/>
                <w:szCs w:val="16"/>
              </w:rPr>
              <w:t xml:space="preserve">Wynagrodzenie netto w zł </w:t>
            </w:r>
            <w:r w:rsidRPr="00142A43">
              <w:rPr>
                <w:rFonts w:ascii="Arial" w:hAnsi="Arial" w:cs="Arial"/>
                <w:b/>
                <w:sz w:val="16"/>
                <w:szCs w:val="16"/>
              </w:rPr>
              <w:br/>
              <w:t xml:space="preserve">(bez podatku VAT) za wykonanie usługi w okresie </w:t>
            </w:r>
            <w:r>
              <w:rPr>
                <w:rStyle w:val="FontStyle37"/>
                <w:b/>
                <w:sz w:val="16"/>
                <w:szCs w:val="16"/>
              </w:rPr>
              <w:t>od 01</w:t>
            </w:r>
            <w:r w:rsidRPr="00142A43">
              <w:rPr>
                <w:rStyle w:val="FontStyle37"/>
                <w:b/>
                <w:sz w:val="16"/>
                <w:szCs w:val="16"/>
              </w:rPr>
              <w:t>.0</w:t>
            </w:r>
            <w:r>
              <w:rPr>
                <w:rStyle w:val="FontStyle37"/>
                <w:b/>
                <w:sz w:val="16"/>
                <w:szCs w:val="16"/>
              </w:rPr>
              <w:t>9</w:t>
            </w:r>
            <w:r w:rsidRPr="00142A43">
              <w:rPr>
                <w:rStyle w:val="FontStyle37"/>
                <w:b/>
                <w:sz w:val="16"/>
                <w:szCs w:val="16"/>
              </w:rPr>
              <w:t xml:space="preserve">.2023r. </w:t>
            </w:r>
            <w:r w:rsidRPr="00142A43">
              <w:rPr>
                <w:rStyle w:val="FontStyle37"/>
                <w:b/>
                <w:sz w:val="16"/>
                <w:szCs w:val="16"/>
              </w:rPr>
              <w:br/>
              <w:t xml:space="preserve">do </w:t>
            </w:r>
            <w:r>
              <w:rPr>
                <w:rStyle w:val="FontStyle37"/>
                <w:b/>
                <w:sz w:val="16"/>
                <w:szCs w:val="16"/>
              </w:rPr>
              <w:t>30</w:t>
            </w:r>
            <w:r w:rsidRPr="00142A43">
              <w:rPr>
                <w:rStyle w:val="FontStyle37"/>
                <w:b/>
                <w:sz w:val="16"/>
                <w:szCs w:val="16"/>
              </w:rPr>
              <w:t>.0</w:t>
            </w:r>
            <w:r>
              <w:rPr>
                <w:rStyle w:val="FontStyle37"/>
                <w:b/>
                <w:sz w:val="16"/>
                <w:szCs w:val="16"/>
              </w:rPr>
              <w:t>9</w:t>
            </w:r>
            <w:r w:rsidRPr="00142A43">
              <w:rPr>
                <w:rStyle w:val="FontStyle37"/>
                <w:b/>
                <w:sz w:val="16"/>
                <w:szCs w:val="16"/>
              </w:rPr>
              <w:t>.2023r</w:t>
            </w:r>
          </w:p>
        </w:tc>
        <w:tc>
          <w:tcPr>
            <w:tcW w:w="1399" w:type="dxa"/>
          </w:tcPr>
          <w:p w:rsidR="00142A43" w:rsidRPr="00142A43" w:rsidRDefault="00142A43" w:rsidP="0037210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2A43">
              <w:rPr>
                <w:rFonts w:ascii="Arial" w:hAnsi="Arial" w:cs="Arial"/>
                <w:b/>
                <w:sz w:val="16"/>
                <w:szCs w:val="16"/>
              </w:rPr>
              <w:t xml:space="preserve">Wynagrodzenie netto w zł </w:t>
            </w:r>
            <w:r w:rsidRPr="00142A43">
              <w:rPr>
                <w:rFonts w:ascii="Arial" w:hAnsi="Arial" w:cs="Arial"/>
                <w:b/>
                <w:sz w:val="16"/>
                <w:szCs w:val="16"/>
              </w:rPr>
              <w:br/>
              <w:t xml:space="preserve">(bez podatku VAT) za wykonanie usługi w okresie </w:t>
            </w:r>
            <w:r>
              <w:rPr>
                <w:rStyle w:val="FontStyle37"/>
                <w:b/>
                <w:sz w:val="16"/>
                <w:szCs w:val="16"/>
              </w:rPr>
              <w:t>od 01</w:t>
            </w:r>
            <w:r w:rsidRPr="00142A43">
              <w:rPr>
                <w:rStyle w:val="FontStyle37"/>
                <w:b/>
                <w:sz w:val="16"/>
                <w:szCs w:val="16"/>
              </w:rPr>
              <w:t>.</w:t>
            </w:r>
            <w:r>
              <w:rPr>
                <w:rStyle w:val="FontStyle37"/>
                <w:b/>
                <w:sz w:val="16"/>
                <w:szCs w:val="16"/>
              </w:rPr>
              <w:t>1</w:t>
            </w:r>
            <w:r w:rsidRPr="00142A43">
              <w:rPr>
                <w:rStyle w:val="FontStyle37"/>
                <w:b/>
                <w:sz w:val="16"/>
                <w:szCs w:val="16"/>
              </w:rPr>
              <w:t xml:space="preserve">0.2023r. </w:t>
            </w:r>
            <w:r w:rsidRPr="00142A43">
              <w:rPr>
                <w:rStyle w:val="FontStyle37"/>
                <w:b/>
                <w:sz w:val="16"/>
                <w:szCs w:val="16"/>
              </w:rPr>
              <w:br/>
              <w:t xml:space="preserve">do </w:t>
            </w:r>
            <w:r>
              <w:rPr>
                <w:rStyle w:val="FontStyle37"/>
                <w:b/>
                <w:sz w:val="16"/>
                <w:szCs w:val="16"/>
              </w:rPr>
              <w:t>06</w:t>
            </w:r>
            <w:r w:rsidRPr="00142A43">
              <w:rPr>
                <w:rStyle w:val="FontStyle37"/>
                <w:b/>
                <w:sz w:val="16"/>
                <w:szCs w:val="16"/>
              </w:rPr>
              <w:t>.</w:t>
            </w:r>
            <w:r>
              <w:rPr>
                <w:rStyle w:val="FontStyle37"/>
                <w:b/>
                <w:sz w:val="16"/>
                <w:szCs w:val="16"/>
              </w:rPr>
              <w:t>1</w:t>
            </w:r>
            <w:r w:rsidRPr="00142A43">
              <w:rPr>
                <w:rStyle w:val="FontStyle37"/>
                <w:b/>
                <w:sz w:val="16"/>
                <w:szCs w:val="16"/>
              </w:rPr>
              <w:t>0.2023r</w:t>
            </w:r>
          </w:p>
        </w:tc>
        <w:tc>
          <w:tcPr>
            <w:tcW w:w="916" w:type="dxa"/>
          </w:tcPr>
          <w:p w:rsidR="00142A43" w:rsidRPr="00142A43" w:rsidRDefault="00142A43" w:rsidP="0037210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61A0">
              <w:rPr>
                <w:rFonts w:ascii="Arial" w:hAnsi="Arial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1547" w:type="dxa"/>
          </w:tcPr>
          <w:p w:rsidR="00142A43" w:rsidRPr="00142A43" w:rsidRDefault="00142A43" w:rsidP="0037210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Wynagrodzenie w zł bez podatku VAT </w:t>
            </w:r>
            <w:r>
              <w:rPr>
                <w:rFonts w:ascii="Arial" w:hAnsi="Arial" w:cs="Arial"/>
                <w:b/>
                <w:sz w:val="18"/>
                <w:szCs w:val="18"/>
              </w:rPr>
              <w:t>za wykonanie usługi w całym okresie trwania umowy</w:t>
            </w:r>
          </w:p>
        </w:tc>
        <w:tc>
          <w:tcPr>
            <w:tcW w:w="1547" w:type="dxa"/>
          </w:tcPr>
          <w:p w:rsidR="00142A43" w:rsidRPr="00142A43" w:rsidRDefault="00142A43" w:rsidP="0037210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Wynagrodzenie w zł z podatkiem VAT </w:t>
            </w:r>
            <w:r>
              <w:rPr>
                <w:rFonts w:ascii="Arial" w:hAnsi="Arial" w:cs="Arial"/>
                <w:b/>
                <w:sz w:val="18"/>
                <w:szCs w:val="18"/>
              </w:rPr>
              <w:t>za wykonanie usługi w  całym okresie trwania umowy</w:t>
            </w:r>
          </w:p>
        </w:tc>
      </w:tr>
      <w:tr w:rsidR="00142A43" w:rsidTr="00372106">
        <w:tc>
          <w:tcPr>
            <w:tcW w:w="1517" w:type="dxa"/>
          </w:tcPr>
          <w:p w:rsidR="00142A43" w:rsidRPr="00142A43" w:rsidRDefault="00142A43" w:rsidP="00372106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9" w:type="dxa"/>
          </w:tcPr>
          <w:p w:rsidR="00142A43" w:rsidRDefault="00142A43" w:rsidP="0037210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37210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37210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37210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142A43" w:rsidP="0037210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37210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37210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A43" w:rsidTr="00372106">
        <w:tc>
          <w:tcPr>
            <w:tcW w:w="1517" w:type="dxa"/>
          </w:tcPr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b/>
                <w:sz w:val="18"/>
                <w:szCs w:val="18"/>
              </w:rPr>
              <w:t>PT w Bielsku-</w:t>
            </w:r>
            <w:r w:rsidRPr="00142A43">
              <w:rPr>
                <w:rFonts w:ascii="Arial" w:hAnsi="Arial" w:cs="Arial"/>
                <w:b/>
                <w:sz w:val="18"/>
                <w:szCs w:val="18"/>
              </w:rPr>
              <w:lastRenderedPageBreak/>
              <w:t>Białej</w:t>
            </w:r>
          </w:p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sz w:val="18"/>
                <w:szCs w:val="18"/>
              </w:rPr>
              <w:t>pow. wewnętrzna</w:t>
            </w: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A43" w:rsidTr="00372106">
        <w:tc>
          <w:tcPr>
            <w:tcW w:w="1517" w:type="dxa"/>
          </w:tcPr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sz w:val="18"/>
                <w:szCs w:val="18"/>
              </w:rPr>
              <w:t>pow. zewnętrzna</w:t>
            </w: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8%</w:t>
            </w: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A43" w:rsidTr="00372106">
        <w:tc>
          <w:tcPr>
            <w:tcW w:w="1517" w:type="dxa"/>
          </w:tcPr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b/>
                <w:sz w:val="18"/>
                <w:szCs w:val="18"/>
              </w:rPr>
              <w:t>PT w Cieszynie</w:t>
            </w:r>
          </w:p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sz w:val="18"/>
                <w:szCs w:val="18"/>
              </w:rPr>
            </w:pPr>
            <w:r w:rsidRPr="00142A43">
              <w:rPr>
                <w:rFonts w:ascii="Arial" w:hAnsi="Arial" w:cs="Arial"/>
                <w:sz w:val="18"/>
                <w:szCs w:val="18"/>
              </w:rPr>
              <w:t>pow. wewnętrzna</w:t>
            </w: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A43" w:rsidTr="00372106">
        <w:tc>
          <w:tcPr>
            <w:tcW w:w="1517" w:type="dxa"/>
          </w:tcPr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b/>
                <w:sz w:val="18"/>
                <w:szCs w:val="18"/>
              </w:rPr>
              <w:t>PT w Gliwicach</w:t>
            </w:r>
          </w:p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sz w:val="18"/>
                <w:szCs w:val="18"/>
              </w:rPr>
              <w:t>pow. wewnętrzna</w:t>
            </w: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A43" w:rsidTr="00372106">
        <w:tc>
          <w:tcPr>
            <w:tcW w:w="1517" w:type="dxa"/>
          </w:tcPr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b/>
                <w:sz w:val="18"/>
                <w:szCs w:val="18"/>
              </w:rPr>
              <w:t>PT w Katowicach</w:t>
            </w:r>
          </w:p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sz w:val="18"/>
                <w:szCs w:val="18"/>
              </w:rPr>
              <w:t>pow. wewnętrzna</w:t>
            </w: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A43" w:rsidTr="00372106">
        <w:tc>
          <w:tcPr>
            <w:tcW w:w="1517" w:type="dxa"/>
          </w:tcPr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sz w:val="18"/>
                <w:szCs w:val="18"/>
              </w:rPr>
            </w:pPr>
            <w:r w:rsidRPr="00142A43">
              <w:rPr>
                <w:rFonts w:ascii="Arial" w:hAnsi="Arial" w:cs="Arial"/>
                <w:sz w:val="18"/>
                <w:szCs w:val="18"/>
              </w:rPr>
              <w:t>pow. zewnętrzna</w:t>
            </w: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8%</w:t>
            </w: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A43" w:rsidTr="00372106">
        <w:tc>
          <w:tcPr>
            <w:tcW w:w="1517" w:type="dxa"/>
          </w:tcPr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b/>
                <w:sz w:val="18"/>
                <w:szCs w:val="18"/>
              </w:rPr>
              <w:t>PT w Pszczynie</w:t>
            </w:r>
          </w:p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sz w:val="18"/>
                <w:szCs w:val="18"/>
              </w:rPr>
              <w:t>pow. wewnętrzna</w:t>
            </w: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A43" w:rsidTr="00372106">
        <w:tc>
          <w:tcPr>
            <w:tcW w:w="1517" w:type="dxa"/>
          </w:tcPr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b/>
                <w:sz w:val="18"/>
                <w:szCs w:val="18"/>
              </w:rPr>
              <w:t>PT w Rybniku</w:t>
            </w:r>
          </w:p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sz w:val="18"/>
                <w:szCs w:val="18"/>
              </w:rPr>
              <w:t>pow. wewnętrzna</w:t>
            </w: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A43" w:rsidTr="00372106">
        <w:tc>
          <w:tcPr>
            <w:tcW w:w="1517" w:type="dxa"/>
          </w:tcPr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sz w:val="18"/>
                <w:szCs w:val="18"/>
              </w:rPr>
              <w:t>pow. zewnętrzna</w:t>
            </w: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8%</w:t>
            </w: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A43" w:rsidTr="00372106">
        <w:tc>
          <w:tcPr>
            <w:tcW w:w="1517" w:type="dxa"/>
          </w:tcPr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b/>
                <w:sz w:val="18"/>
                <w:szCs w:val="18"/>
              </w:rPr>
              <w:t>PT w Raciborzu</w:t>
            </w:r>
          </w:p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sz w:val="18"/>
                <w:szCs w:val="18"/>
              </w:rPr>
              <w:t>pow. wewnętrzna</w:t>
            </w: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A43" w:rsidTr="00372106">
        <w:tc>
          <w:tcPr>
            <w:tcW w:w="1517" w:type="dxa"/>
          </w:tcPr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b/>
                <w:sz w:val="18"/>
                <w:szCs w:val="18"/>
              </w:rPr>
              <w:t xml:space="preserve">PT w Żywcu </w:t>
            </w:r>
          </w:p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sz w:val="18"/>
                <w:szCs w:val="18"/>
              </w:rPr>
              <w:t>pow. wewnętrzna</w:t>
            </w: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A43" w:rsidTr="00372106">
        <w:tc>
          <w:tcPr>
            <w:tcW w:w="1517" w:type="dxa"/>
          </w:tcPr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b/>
                <w:sz w:val="18"/>
                <w:szCs w:val="18"/>
              </w:rPr>
              <w:t xml:space="preserve">Łącznie wynagrodzenie </w:t>
            </w:r>
          </w:p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2A43" w:rsidRPr="00142A43" w:rsidRDefault="00142A43" w:rsidP="00142A43">
      <w:pPr>
        <w:jc w:val="both"/>
        <w:rPr>
          <w:rFonts w:ascii="Arial" w:hAnsi="Arial" w:cs="Arial"/>
          <w:b/>
          <w:sz w:val="22"/>
          <w:szCs w:val="22"/>
        </w:rPr>
      </w:pPr>
    </w:p>
    <w:p w:rsidR="0041048A" w:rsidRPr="007C61A0" w:rsidRDefault="0041048A" w:rsidP="005510E1">
      <w:pPr>
        <w:tabs>
          <w:tab w:val="left" w:pos="285"/>
        </w:tabs>
        <w:spacing w:line="360" w:lineRule="auto"/>
        <w:rPr>
          <w:rFonts w:ascii="Arial" w:hAnsi="Arial" w:cs="Arial"/>
          <w:sz w:val="22"/>
          <w:szCs w:val="22"/>
        </w:rPr>
      </w:pPr>
      <w:r w:rsidRPr="007C61A0">
        <w:rPr>
          <w:rFonts w:ascii="Arial" w:hAnsi="Arial" w:cs="Arial"/>
          <w:b/>
          <w:sz w:val="22"/>
          <w:szCs w:val="22"/>
        </w:rPr>
        <w:t xml:space="preserve">Łącznie słownie </w:t>
      </w:r>
      <w:r w:rsidRPr="007C61A0">
        <w:rPr>
          <w:rFonts w:ascii="Arial" w:hAnsi="Arial" w:cs="Arial"/>
          <w:sz w:val="22"/>
          <w:szCs w:val="22"/>
        </w:rPr>
        <w:t>(wynagrodzenie brutto)</w:t>
      </w:r>
      <w:r w:rsidRPr="007C61A0">
        <w:rPr>
          <w:rFonts w:ascii="Arial" w:hAnsi="Arial" w:cs="Arial"/>
          <w:b/>
          <w:sz w:val="22"/>
          <w:szCs w:val="22"/>
        </w:rPr>
        <w:t xml:space="preserve"> </w:t>
      </w:r>
      <w:r w:rsidRPr="007C61A0">
        <w:rPr>
          <w:rFonts w:ascii="Arial" w:hAnsi="Arial" w:cs="Arial"/>
          <w:sz w:val="22"/>
          <w:szCs w:val="22"/>
        </w:rPr>
        <w:t>……………………</w:t>
      </w:r>
      <w:r w:rsidR="00142A43">
        <w:rPr>
          <w:rFonts w:ascii="Arial" w:hAnsi="Arial" w:cs="Arial"/>
          <w:sz w:val="22"/>
          <w:szCs w:val="22"/>
        </w:rPr>
        <w:t>…………</w:t>
      </w:r>
      <w:r w:rsidRPr="007C61A0">
        <w:rPr>
          <w:rFonts w:ascii="Arial" w:hAnsi="Arial" w:cs="Arial"/>
          <w:sz w:val="22"/>
          <w:szCs w:val="22"/>
        </w:rPr>
        <w:t>….……………………………</w:t>
      </w:r>
      <w:r w:rsidR="005510E1">
        <w:rPr>
          <w:rFonts w:ascii="Arial" w:hAnsi="Arial" w:cs="Arial"/>
          <w:sz w:val="22"/>
          <w:szCs w:val="22"/>
        </w:rPr>
        <w:t>…</w:t>
      </w:r>
    </w:p>
    <w:p w:rsidR="00C16901" w:rsidRPr="0009436E" w:rsidRDefault="0041048A" w:rsidP="005510E1">
      <w:pPr>
        <w:tabs>
          <w:tab w:val="left" w:pos="285"/>
        </w:tabs>
        <w:spacing w:after="240" w:line="36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7C61A0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5525F3">
        <w:rPr>
          <w:rFonts w:ascii="Arial" w:hAnsi="Arial" w:cs="Arial"/>
          <w:sz w:val="22"/>
          <w:szCs w:val="22"/>
        </w:rPr>
        <w:t>………………………………….</w:t>
      </w:r>
      <w:r w:rsidRPr="007C61A0">
        <w:rPr>
          <w:rFonts w:ascii="Arial" w:hAnsi="Arial" w:cs="Arial"/>
          <w:sz w:val="22"/>
          <w:szCs w:val="22"/>
        </w:rPr>
        <w:t>…………</w:t>
      </w:r>
      <w:r w:rsidR="00142A43">
        <w:rPr>
          <w:rFonts w:ascii="Arial" w:hAnsi="Arial" w:cs="Arial"/>
          <w:sz w:val="22"/>
          <w:szCs w:val="22"/>
        </w:rPr>
        <w:t>…………</w:t>
      </w:r>
      <w:r w:rsidR="005510E1">
        <w:rPr>
          <w:rFonts w:ascii="Arial" w:hAnsi="Arial" w:cs="Arial"/>
          <w:sz w:val="22"/>
          <w:szCs w:val="22"/>
        </w:rPr>
        <w:t>.</w:t>
      </w:r>
      <w:r w:rsidR="0066287D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</w:p>
    <w:p w:rsidR="00BC7106" w:rsidRPr="00EF0410" w:rsidRDefault="00BC7106" w:rsidP="00D83C30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0410">
        <w:rPr>
          <w:rFonts w:ascii="Arial" w:hAnsi="Arial" w:cs="Arial"/>
          <w:sz w:val="22"/>
          <w:szCs w:val="22"/>
        </w:rPr>
        <w:t>Wykonawca oświadcza, że:</w:t>
      </w:r>
    </w:p>
    <w:p w:rsidR="00BC7106" w:rsidRPr="001A567E" w:rsidRDefault="00BC7106" w:rsidP="00D83C30">
      <w:pPr>
        <w:numPr>
          <w:ilvl w:val="1"/>
          <w:numId w:val="4"/>
        </w:numPr>
        <w:spacing w:line="276" w:lineRule="auto"/>
        <w:ind w:left="811" w:hanging="357"/>
        <w:jc w:val="both"/>
        <w:rPr>
          <w:rFonts w:ascii="Arial" w:hAnsi="Arial" w:cs="Arial"/>
          <w:sz w:val="22"/>
          <w:szCs w:val="22"/>
        </w:rPr>
      </w:pPr>
      <w:r w:rsidRPr="001A567E">
        <w:rPr>
          <w:rStyle w:val="FontStyle37"/>
          <w:sz w:val="22"/>
          <w:szCs w:val="22"/>
        </w:rPr>
        <w:t>powyższe wynagrodzenie zawiera wszystkie elementy kosztów kalkulacyjnych, w tym użytych do wykonania usługi, środków i urządzeń. Zamawiający nie będzie ponosił żadnych innych opłat z tytułu realizacji przedmiotu zamówienia.</w:t>
      </w:r>
    </w:p>
    <w:p w:rsidR="00BC7106" w:rsidRPr="001A567E" w:rsidRDefault="00BC7106" w:rsidP="00D83C30">
      <w:pPr>
        <w:numPr>
          <w:ilvl w:val="1"/>
          <w:numId w:val="4"/>
        </w:numPr>
        <w:spacing w:line="276" w:lineRule="auto"/>
        <w:ind w:left="811" w:hanging="357"/>
        <w:jc w:val="both"/>
        <w:rPr>
          <w:rFonts w:ascii="Arial" w:hAnsi="Arial" w:cs="Arial"/>
          <w:sz w:val="22"/>
          <w:szCs w:val="22"/>
        </w:rPr>
      </w:pPr>
      <w:r w:rsidRPr="001A567E">
        <w:rPr>
          <w:rFonts w:ascii="Arial" w:hAnsi="Arial" w:cs="Arial"/>
          <w:sz w:val="22"/>
          <w:szCs w:val="22"/>
        </w:rPr>
        <w:t xml:space="preserve">posiada odpowiednią wiedzę, doświadczenie, uprawnienia i dysponuje stosowną bazą </w:t>
      </w:r>
      <w:r w:rsidRPr="001A567E">
        <w:rPr>
          <w:rFonts w:ascii="Arial" w:hAnsi="Arial" w:cs="Arial"/>
          <w:sz w:val="22"/>
          <w:szCs w:val="22"/>
        </w:rPr>
        <w:br/>
        <w:t>do wykonania przedmiotu zamówienia oraz zo</w:t>
      </w:r>
      <w:r w:rsidR="00D83C30">
        <w:rPr>
          <w:rFonts w:ascii="Arial" w:hAnsi="Arial" w:cs="Arial"/>
          <w:sz w:val="22"/>
          <w:szCs w:val="22"/>
        </w:rPr>
        <w:t xml:space="preserve">bowiązuje się wykonać przedmiot </w:t>
      </w:r>
      <w:r w:rsidRPr="001A567E">
        <w:rPr>
          <w:rFonts w:ascii="Arial" w:hAnsi="Arial" w:cs="Arial"/>
          <w:sz w:val="22"/>
          <w:szCs w:val="22"/>
        </w:rPr>
        <w:t>zamówienia przy zachowaniu należytej staranności,</w:t>
      </w:r>
    </w:p>
    <w:p w:rsidR="00BC7106" w:rsidRPr="001A567E" w:rsidRDefault="00BC7106" w:rsidP="00D83C30">
      <w:pPr>
        <w:numPr>
          <w:ilvl w:val="1"/>
          <w:numId w:val="4"/>
        </w:numPr>
        <w:spacing w:line="276" w:lineRule="auto"/>
        <w:ind w:left="811" w:hanging="357"/>
        <w:jc w:val="both"/>
        <w:rPr>
          <w:rFonts w:ascii="Arial" w:hAnsi="Arial" w:cs="Arial"/>
          <w:sz w:val="22"/>
          <w:szCs w:val="22"/>
        </w:rPr>
      </w:pPr>
      <w:r w:rsidRPr="001A567E">
        <w:rPr>
          <w:rFonts w:ascii="Arial" w:hAnsi="Arial" w:cs="Arial"/>
          <w:sz w:val="22"/>
          <w:szCs w:val="22"/>
        </w:rPr>
        <w:t>znajduje się w sytuacji ekonomicznej i finansowej zapewniającej wykonanie zamówienia,</w:t>
      </w:r>
    </w:p>
    <w:p w:rsidR="00BC7106" w:rsidRPr="001A567E" w:rsidRDefault="00BC7106" w:rsidP="00D83C30">
      <w:pPr>
        <w:numPr>
          <w:ilvl w:val="1"/>
          <w:numId w:val="4"/>
        </w:numPr>
        <w:spacing w:line="276" w:lineRule="auto"/>
        <w:ind w:left="811" w:hanging="357"/>
        <w:jc w:val="both"/>
        <w:rPr>
          <w:rFonts w:ascii="Arial" w:hAnsi="Arial" w:cs="Arial"/>
          <w:sz w:val="22"/>
          <w:szCs w:val="22"/>
        </w:rPr>
      </w:pPr>
      <w:r w:rsidRPr="001A567E">
        <w:rPr>
          <w:rFonts w:ascii="Arial" w:hAnsi="Arial" w:cs="Arial"/>
          <w:sz w:val="22"/>
          <w:szCs w:val="22"/>
        </w:rPr>
        <w:t xml:space="preserve">zapoznał się z opisem przedmiotu zamówienia i wymogami Zamawiającego i nie wnosi </w:t>
      </w:r>
      <w:r w:rsidRPr="001A567E">
        <w:rPr>
          <w:rFonts w:ascii="Arial" w:hAnsi="Arial" w:cs="Arial"/>
          <w:sz w:val="22"/>
          <w:szCs w:val="22"/>
        </w:rPr>
        <w:br/>
        <w:t>do nich żadnych zastrzeżeń,</w:t>
      </w:r>
    </w:p>
    <w:p w:rsidR="00BC7106" w:rsidRPr="001A567E" w:rsidRDefault="00BC7106" w:rsidP="00D83C30">
      <w:pPr>
        <w:numPr>
          <w:ilvl w:val="1"/>
          <w:numId w:val="4"/>
        </w:numPr>
        <w:spacing w:line="276" w:lineRule="auto"/>
        <w:ind w:left="811" w:hanging="357"/>
        <w:jc w:val="both"/>
        <w:rPr>
          <w:rFonts w:ascii="Arial" w:hAnsi="Arial" w:cs="Arial"/>
          <w:sz w:val="22"/>
          <w:szCs w:val="22"/>
        </w:rPr>
      </w:pPr>
      <w:r w:rsidRPr="001A567E">
        <w:rPr>
          <w:rFonts w:ascii="Arial" w:hAnsi="Arial" w:cs="Arial"/>
          <w:sz w:val="22"/>
          <w:szCs w:val="22"/>
        </w:rPr>
        <w:t>spełnia obowiązki informacyjne przewidziane w art. 13 lub art. 14 RODO wobec osób fizycznych, od których dane osobowe pozyskałem/łam, bezpośrednio lub pośrednio,</w:t>
      </w:r>
    </w:p>
    <w:p w:rsidR="00BC7106" w:rsidRPr="001A567E" w:rsidRDefault="00BC7106" w:rsidP="00D83C30">
      <w:pPr>
        <w:numPr>
          <w:ilvl w:val="1"/>
          <w:numId w:val="4"/>
        </w:numPr>
        <w:spacing w:line="276" w:lineRule="auto"/>
        <w:ind w:left="811" w:hanging="357"/>
        <w:jc w:val="both"/>
        <w:rPr>
          <w:rFonts w:ascii="Arial" w:hAnsi="Arial" w:cs="Arial"/>
          <w:sz w:val="22"/>
          <w:szCs w:val="22"/>
        </w:rPr>
      </w:pPr>
      <w:r w:rsidRPr="001A567E">
        <w:rPr>
          <w:rFonts w:ascii="Arial" w:hAnsi="Arial" w:cs="Arial"/>
          <w:sz w:val="22"/>
          <w:szCs w:val="22"/>
        </w:rPr>
        <w:t xml:space="preserve">oświadcza, że jest związany ofertą do terminu wykonania przedmiotu zamówienia zgodnie </w:t>
      </w:r>
      <w:r w:rsidRPr="001A567E">
        <w:rPr>
          <w:rFonts w:ascii="Arial" w:hAnsi="Arial" w:cs="Arial"/>
          <w:sz w:val="22"/>
          <w:szCs w:val="22"/>
        </w:rPr>
        <w:br/>
        <w:t>z proponowanym terminem realizacji przedmiotu zamówienia;</w:t>
      </w:r>
    </w:p>
    <w:p w:rsidR="00BC7106" w:rsidRPr="001A567E" w:rsidRDefault="00BC7106" w:rsidP="00D83C30">
      <w:pPr>
        <w:numPr>
          <w:ilvl w:val="1"/>
          <w:numId w:val="4"/>
        </w:numPr>
        <w:spacing w:line="276" w:lineRule="auto"/>
        <w:ind w:left="811" w:hanging="357"/>
        <w:jc w:val="both"/>
        <w:rPr>
          <w:rFonts w:ascii="Arial" w:hAnsi="Arial" w:cs="Arial"/>
          <w:sz w:val="22"/>
          <w:szCs w:val="22"/>
        </w:rPr>
      </w:pPr>
      <w:r w:rsidRPr="001A567E">
        <w:rPr>
          <w:rFonts w:ascii="Arial" w:hAnsi="Arial" w:cs="Arial"/>
          <w:sz w:val="22"/>
          <w:szCs w:val="22"/>
        </w:rPr>
        <w:t xml:space="preserve">oferuje termin realizacji zamówienia zgodny z wymaganiami Zamawiającego tj.  </w:t>
      </w:r>
      <w:r w:rsidR="007C61A0">
        <w:rPr>
          <w:rStyle w:val="FontStyle37"/>
          <w:sz w:val="22"/>
          <w:szCs w:val="22"/>
        </w:rPr>
        <w:t>od 14</w:t>
      </w:r>
      <w:r w:rsidR="001A567E">
        <w:rPr>
          <w:rStyle w:val="FontStyle37"/>
          <w:sz w:val="22"/>
          <w:szCs w:val="22"/>
        </w:rPr>
        <w:t>.07.2023</w:t>
      </w:r>
      <w:r w:rsidRPr="001A567E">
        <w:rPr>
          <w:rStyle w:val="FontStyle37"/>
          <w:sz w:val="22"/>
          <w:szCs w:val="22"/>
        </w:rPr>
        <w:t>r</w:t>
      </w:r>
      <w:r w:rsidR="00BC5F2D">
        <w:rPr>
          <w:rStyle w:val="FontStyle37"/>
          <w:sz w:val="22"/>
          <w:szCs w:val="22"/>
        </w:rPr>
        <w:t>.</w:t>
      </w:r>
      <w:r w:rsidRPr="001A567E">
        <w:rPr>
          <w:rStyle w:val="FontStyle37"/>
          <w:sz w:val="22"/>
          <w:szCs w:val="22"/>
        </w:rPr>
        <w:t xml:space="preserve"> do </w:t>
      </w:r>
      <w:r w:rsidR="00BC5F2D">
        <w:rPr>
          <w:rStyle w:val="FontStyle37"/>
          <w:sz w:val="22"/>
          <w:szCs w:val="22"/>
        </w:rPr>
        <w:t>06.10</w:t>
      </w:r>
      <w:r w:rsidR="001A567E">
        <w:rPr>
          <w:rStyle w:val="FontStyle37"/>
          <w:sz w:val="22"/>
          <w:szCs w:val="22"/>
        </w:rPr>
        <w:t>.2023</w:t>
      </w:r>
      <w:r w:rsidRPr="001A567E">
        <w:rPr>
          <w:rStyle w:val="FontStyle37"/>
          <w:sz w:val="22"/>
          <w:szCs w:val="22"/>
        </w:rPr>
        <w:t>r.</w:t>
      </w:r>
      <w:r w:rsidRPr="001A567E">
        <w:rPr>
          <w:rFonts w:ascii="Arial" w:hAnsi="Arial" w:cs="Arial"/>
          <w:sz w:val="22"/>
          <w:szCs w:val="22"/>
        </w:rPr>
        <w:t xml:space="preserve">                          </w:t>
      </w:r>
    </w:p>
    <w:p w:rsidR="00BC7106" w:rsidRPr="001A567E" w:rsidRDefault="00BC7106" w:rsidP="00D83C30">
      <w:pPr>
        <w:numPr>
          <w:ilvl w:val="1"/>
          <w:numId w:val="4"/>
        </w:numPr>
        <w:spacing w:line="276" w:lineRule="auto"/>
        <w:ind w:left="811" w:hanging="357"/>
        <w:jc w:val="both"/>
        <w:rPr>
          <w:rFonts w:ascii="Arial" w:hAnsi="Arial" w:cs="Arial"/>
          <w:sz w:val="22"/>
          <w:szCs w:val="22"/>
        </w:rPr>
      </w:pPr>
      <w:r w:rsidRPr="001A567E">
        <w:rPr>
          <w:rFonts w:ascii="Arial" w:hAnsi="Arial" w:cs="Arial"/>
          <w:color w:val="000000"/>
          <w:sz w:val="22"/>
          <w:szCs w:val="22"/>
        </w:rPr>
        <w:t xml:space="preserve">przedmiot </w:t>
      </w:r>
      <w:r w:rsidR="004C79CC" w:rsidRPr="001A567E">
        <w:rPr>
          <w:rFonts w:ascii="Arial" w:hAnsi="Arial" w:cs="Arial"/>
          <w:color w:val="000000"/>
          <w:sz w:val="22"/>
          <w:szCs w:val="22"/>
        </w:rPr>
        <w:t>zamówienia wykona samodzielnie*</w:t>
      </w:r>
      <w:r w:rsidRPr="001A567E">
        <w:rPr>
          <w:rFonts w:ascii="Arial" w:hAnsi="Arial" w:cs="Arial"/>
          <w:color w:val="000000"/>
          <w:sz w:val="22"/>
          <w:szCs w:val="22"/>
        </w:rPr>
        <w:t xml:space="preserve"> / zamierza powierzyć podwykonawcy/com*</w:t>
      </w:r>
    </w:p>
    <w:p w:rsidR="00BC7106" w:rsidRPr="001A567E" w:rsidRDefault="00BC7106" w:rsidP="001A567E">
      <w:pPr>
        <w:pStyle w:val="Bezodstpw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567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BC7106" w:rsidRPr="001A567E" w:rsidRDefault="00BC7106" w:rsidP="001A567E">
      <w:pPr>
        <w:pStyle w:val="Bezodstpw"/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1A567E">
        <w:rPr>
          <w:rFonts w:ascii="Arial" w:hAnsi="Arial" w:cs="Arial"/>
          <w:sz w:val="22"/>
          <w:szCs w:val="22"/>
        </w:rPr>
        <w:t xml:space="preserve"> </w:t>
      </w:r>
      <w:r w:rsidRPr="001A567E">
        <w:rPr>
          <w:rFonts w:ascii="Arial" w:hAnsi="Arial" w:cs="Arial"/>
          <w:i/>
          <w:sz w:val="22"/>
          <w:szCs w:val="22"/>
        </w:rPr>
        <w:t>(nazwa i adres podwykonawcy)</w:t>
      </w:r>
    </w:p>
    <w:p w:rsidR="00BC7106" w:rsidRPr="001A567E" w:rsidRDefault="00BC7106" w:rsidP="00D83C30">
      <w:pPr>
        <w:numPr>
          <w:ilvl w:val="1"/>
          <w:numId w:val="4"/>
        </w:numPr>
        <w:spacing w:line="276" w:lineRule="auto"/>
        <w:ind w:left="811" w:hanging="357"/>
        <w:jc w:val="both"/>
        <w:rPr>
          <w:rFonts w:ascii="Arial" w:hAnsi="Arial" w:cs="Arial"/>
          <w:sz w:val="22"/>
          <w:szCs w:val="22"/>
        </w:rPr>
      </w:pPr>
      <w:r w:rsidRPr="001A567E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zapoznał się z istotnymi postanowieniami umowy zawartymi we wzorze i zobowiązuje się </w:t>
      </w:r>
      <w:r w:rsidRPr="001A567E">
        <w:rPr>
          <w:rFonts w:ascii="Arial" w:eastAsia="Calibri" w:hAnsi="Arial" w:cs="Arial"/>
          <w:sz w:val="22"/>
          <w:szCs w:val="22"/>
          <w:lang w:eastAsia="en-US"/>
        </w:rPr>
        <w:br/>
        <w:t>w przypadku wyboru oferty do zawarcia umowy na warunkach, w miejscu i terminie wyznaczonym przez Zamawiającego.</w:t>
      </w:r>
    </w:p>
    <w:p w:rsidR="00C16901" w:rsidRDefault="00EF0410" w:rsidP="00D83C30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left="357" w:hanging="357"/>
        <w:jc w:val="both"/>
        <w:rPr>
          <w:rStyle w:val="FontStyle37"/>
          <w:sz w:val="22"/>
          <w:szCs w:val="22"/>
        </w:rPr>
      </w:pPr>
      <w:r>
        <w:rPr>
          <w:rStyle w:val="FontStyle37"/>
          <w:sz w:val="22"/>
          <w:szCs w:val="22"/>
        </w:rPr>
        <w:t>Załącznikami do niniejszego formularza ofert stanowiącymi integralną część oferty są:</w:t>
      </w:r>
    </w:p>
    <w:p w:rsidR="00EF0410" w:rsidRDefault="00D83C30" w:rsidP="00D83C30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ind w:left="811" w:hanging="357"/>
        <w:jc w:val="both"/>
        <w:rPr>
          <w:rStyle w:val="FontStyle37"/>
          <w:sz w:val="22"/>
          <w:szCs w:val="22"/>
        </w:rPr>
      </w:pPr>
      <w:r>
        <w:rPr>
          <w:rStyle w:val="FontStyle37"/>
          <w:sz w:val="22"/>
          <w:szCs w:val="22"/>
        </w:rPr>
        <w:t>Podpisany szczegółowy opis przedmiotu zamówienia – załącznik nr 1 do ogłoszenia o zamówieniu;</w:t>
      </w:r>
    </w:p>
    <w:p w:rsidR="00EF0410" w:rsidRDefault="00D83C30" w:rsidP="00D83C30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ind w:left="811" w:hanging="357"/>
        <w:jc w:val="both"/>
        <w:rPr>
          <w:rStyle w:val="FontStyle37"/>
          <w:sz w:val="22"/>
          <w:szCs w:val="22"/>
        </w:rPr>
      </w:pPr>
      <w:r>
        <w:rPr>
          <w:rStyle w:val="FontStyle37"/>
          <w:sz w:val="22"/>
          <w:szCs w:val="22"/>
        </w:rPr>
        <w:t>Podpisany, parafowany wzór umowy – załącznik nr 2 do ogłoszenia o zamówieniu;</w:t>
      </w:r>
    </w:p>
    <w:p w:rsidR="00D83C30" w:rsidRDefault="00D83C30" w:rsidP="00D83C30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ind w:left="811" w:hanging="357"/>
        <w:jc w:val="both"/>
        <w:rPr>
          <w:rStyle w:val="FontStyle37"/>
          <w:sz w:val="22"/>
          <w:szCs w:val="22"/>
        </w:rPr>
      </w:pPr>
      <w:r>
        <w:rPr>
          <w:rStyle w:val="FontStyle37"/>
          <w:sz w:val="22"/>
          <w:szCs w:val="22"/>
        </w:rPr>
        <w:t>Podpisane oświadczenie – załącznik nr 3 do ogłoszenia o zamówieniu;</w:t>
      </w:r>
    </w:p>
    <w:p w:rsidR="00D83C30" w:rsidRDefault="00D83C30" w:rsidP="00D83C30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ind w:left="811" w:hanging="357"/>
        <w:jc w:val="both"/>
        <w:rPr>
          <w:rStyle w:val="FontStyle37"/>
          <w:sz w:val="22"/>
          <w:szCs w:val="22"/>
        </w:rPr>
      </w:pPr>
      <w:r>
        <w:rPr>
          <w:rStyle w:val="FontStyle37"/>
          <w:sz w:val="22"/>
          <w:szCs w:val="22"/>
        </w:rPr>
        <w:t>Podpisana klauzula informacyjna dot. „RODO” – załącznik nr 4 do ogłoszenia o zamówieniu;</w:t>
      </w:r>
    </w:p>
    <w:p w:rsidR="008959CF" w:rsidRPr="008959CF" w:rsidRDefault="008959CF" w:rsidP="008959CF">
      <w:pPr>
        <w:widowControl w:val="0"/>
        <w:numPr>
          <w:ilvl w:val="0"/>
          <w:numId w:val="7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line="276" w:lineRule="auto"/>
        <w:ind w:left="811" w:hanging="357"/>
        <w:jc w:val="both"/>
        <w:rPr>
          <w:rFonts w:ascii="Arial" w:hAnsi="Arial" w:cs="Arial"/>
          <w:color w:val="000000"/>
          <w:sz w:val="22"/>
        </w:rPr>
      </w:pPr>
      <w:r w:rsidRPr="008959CF">
        <w:rPr>
          <w:rFonts w:ascii="Arial" w:hAnsi="Arial" w:cs="Arial"/>
          <w:sz w:val="22"/>
        </w:rPr>
        <w:t>aktualnego odpisu z właściwego rejestru lub z cen</w:t>
      </w:r>
      <w:r>
        <w:rPr>
          <w:rFonts w:ascii="Arial" w:hAnsi="Arial" w:cs="Arial"/>
          <w:sz w:val="22"/>
        </w:rPr>
        <w:t xml:space="preserve">tralnej ewidencji i informacji </w:t>
      </w:r>
      <w:r w:rsidRPr="008959CF">
        <w:rPr>
          <w:rFonts w:ascii="Arial" w:hAnsi="Arial" w:cs="Arial"/>
          <w:sz w:val="22"/>
        </w:rPr>
        <w:t>o działalności gospodarczej, jeżeli odrębne przepisy</w:t>
      </w:r>
      <w:r w:rsidR="005510E1">
        <w:rPr>
          <w:rFonts w:ascii="Arial" w:hAnsi="Arial" w:cs="Arial"/>
          <w:sz w:val="22"/>
        </w:rPr>
        <w:t xml:space="preserve"> wymagają wpisu do rejestru lub </w:t>
      </w:r>
      <w:r w:rsidRPr="008959CF">
        <w:rPr>
          <w:rFonts w:ascii="Arial" w:hAnsi="Arial" w:cs="Arial"/>
          <w:sz w:val="22"/>
        </w:rPr>
        <w:t>ewidencji,</w:t>
      </w:r>
    </w:p>
    <w:p w:rsidR="008959CF" w:rsidRPr="008959CF" w:rsidRDefault="008959CF" w:rsidP="008959CF">
      <w:pPr>
        <w:widowControl w:val="0"/>
        <w:numPr>
          <w:ilvl w:val="0"/>
          <w:numId w:val="7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line="276" w:lineRule="auto"/>
        <w:ind w:left="811" w:hanging="357"/>
        <w:jc w:val="both"/>
        <w:rPr>
          <w:rFonts w:ascii="Arial" w:hAnsi="Arial" w:cs="Arial"/>
          <w:color w:val="000000"/>
          <w:sz w:val="22"/>
        </w:rPr>
      </w:pPr>
      <w:r w:rsidRPr="008959CF">
        <w:rPr>
          <w:rFonts w:ascii="Arial" w:hAnsi="Arial" w:cs="Arial"/>
          <w:sz w:val="22"/>
        </w:rPr>
        <w:t>oświadczenie Wykonawcy o braku zaległości w opłacaniu podatków wobec Urzędu</w:t>
      </w:r>
      <w:r w:rsidRPr="008959CF">
        <w:rPr>
          <w:rFonts w:ascii="Arial" w:hAnsi="Arial" w:cs="Arial"/>
          <w:color w:val="000000"/>
          <w:sz w:val="22"/>
        </w:rPr>
        <w:t xml:space="preserve"> </w:t>
      </w:r>
      <w:r w:rsidRPr="008959CF">
        <w:rPr>
          <w:rFonts w:ascii="Arial" w:hAnsi="Arial" w:cs="Arial"/>
          <w:sz w:val="22"/>
        </w:rPr>
        <w:t>Skarbowego,</w:t>
      </w:r>
    </w:p>
    <w:p w:rsidR="008959CF" w:rsidRPr="008959CF" w:rsidRDefault="008959CF" w:rsidP="008959CF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line="276" w:lineRule="auto"/>
        <w:ind w:left="811" w:hanging="357"/>
        <w:contextualSpacing/>
        <w:jc w:val="both"/>
        <w:rPr>
          <w:rFonts w:ascii="Arial" w:hAnsi="Arial" w:cs="Arial"/>
          <w:sz w:val="22"/>
          <w:szCs w:val="22"/>
        </w:rPr>
      </w:pPr>
      <w:r w:rsidRPr="008959CF">
        <w:rPr>
          <w:rFonts w:ascii="Arial" w:hAnsi="Arial" w:cs="Arial"/>
          <w:sz w:val="22"/>
          <w:szCs w:val="22"/>
        </w:rPr>
        <w:t>oświadczenie Wykonawcy o nie zalega w opłacaniu skł</w:t>
      </w:r>
      <w:r>
        <w:rPr>
          <w:rFonts w:ascii="Arial" w:hAnsi="Arial" w:cs="Arial"/>
          <w:sz w:val="22"/>
          <w:szCs w:val="22"/>
        </w:rPr>
        <w:t xml:space="preserve">adek na ubezpieczenia społeczne </w:t>
      </w:r>
      <w:r w:rsidRPr="008959CF">
        <w:rPr>
          <w:rFonts w:ascii="Arial" w:hAnsi="Arial" w:cs="Arial"/>
          <w:sz w:val="22"/>
          <w:szCs w:val="22"/>
        </w:rPr>
        <w:t xml:space="preserve">lub zdrowotne wobec Zakładu Ubezpieczeń </w:t>
      </w:r>
      <w:r w:rsidR="005510E1">
        <w:rPr>
          <w:rFonts w:ascii="Arial" w:hAnsi="Arial" w:cs="Arial"/>
          <w:sz w:val="22"/>
          <w:szCs w:val="22"/>
        </w:rPr>
        <w:t xml:space="preserve">Społecznych lub Kasy Rolniczego </w:t>
      </w:r>
      <w:r w:rsidRPr="008959CF">
        <w:rPr>
          <w:rFonts w:ascii="Arial" w:hAnsi="Arial" w:cs="Arial"/>
          <w:sz w:val="22"/>
          <w:szCs w:val="22"/>
        </w:rPr>
        <w:t>Ubezpieczenia Społecznego,</w:t>
      </w:r>
    </w:p>
    <w:p w:rsidR="005510E1" w:rsidRPr="005510E1" w:rsidRDefault="008959CF" w:rsidP="005510E1">
      <w:pPr>
        <w:widowControl w:val="0"/>
        <w:numPr>
          <w:ilvl w:val="0"/>
          <w:numId w:val="7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line="276" w:lineRule="auto"/>
        <w:ind w:left="811" w:hanging="357"/>
        <w:jc w:val="both"/>
        <w:rPr>
          <w:rFonts w:ascii="Arial" w:hAnsi="Arial" w:cs="Arial"/>
          <w:color w:val="000000"/>
          <w:sz w:val="22"/>
        </w:rPr>
      </w:pPr>
      <w:r w:rsidRPr="008959CF">
        <w:rPr>
          <w:rFonts w:ascii="Arial" w:hAnsi="Arial" w:cs="Arial"/>
          <w:sz w:val="22"/>
        </w:rPr>
        <w:t>zamawiający żąda dokumentu potwierdzającego, że Wykonawca jest ubezpieczony od odpowiedzialności cywilnej w zakresie prowadzonej działalności związanej z  przedmiotem zamówieni</w:t>
      </w:r>
      <w:r w:rsidR="005510E1">
        <w:rPr>
          <w:rFonts w:ascii="Arial" w:hAnsi="Arial" w:cs="Arial"/>
          <w:sz w:val="22"/>
        </w:rPr>
        <w:t xml:space="preserve">a na sumę gwarancyjną </w:t>
      </w:r>
      <w:r w:rsidR="005510E1" w:rsidRPr="005510E1">
        <w:rPr>
          <w:rFonts w:ascii="Arial" w:hAnsi="Arial" w:cs="Arial"/>
          <w:sz w:val="22"/>
        </w:rPr>
        <w:t>na całość zamówienia 165.000 zł lub na poszczególne części (Część 1 – 45.000 zł; Część 2 – 120.000 zł).</w:t>
      </w:r>
    </w:p>
    <w:p w:rsidR="008959CF" w:rsidRPr="008959CF" w:rsidRDefault="008959CF" w:rsidP="005510E1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line="276" w:lineRule="auto"/>
        <w:ind w:left="811"/>
        <w:jc w:val="both"/>
        <w:rPr>
          <w:rFonts w:ascii="Arial" w:hAnsi="Arial" w:cs="Arial"/>
          <w:color w:val="000000"/>
          <w:sz w:val="22"/>
        </w:rPr>
      </w:pPr>
    </w:p>
    <w:p w:rsidR="008959CF" w:rsidRPr="00EF0410" w:rsidRDefault="008959CF" w:rsidP="008959CF">
      <w:pPr>
        <w:pStyle w:val="Akapitzlist"/>
        <w:tabs>
          <w:tab w:val="left" w:pos="0"/>
        </w:tabs>
        <w:spacing w:line="276" w:lineRule="auto"/>
        <w:ind w:left="811"/>
        <w:jc w:val="both"/>
        <w:rPr>
          <w:rStyle w:val="FontStyle37"/>
          <w:sz w:val="22"/>
          <w:szCs w:val="22"/>
        </w:rPr>
      </w:pPr>
    </w:p>
    <w:p w:rsidR="00DE13CF" w:rsidRPr="001A567E" w:rsidRDefault="00DE13CF" w:rsidP="001A567E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D24A4C" w:rsidRDefault="00D24A4C" w:rsidP="001A567E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D24A4C" w:rsidRPr="001A567E" w:rsidRDefault="00D24A4C" w:rsidP="001A567E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DE13CF" w:rsidRPr="001A567E" w:rsidRDefault="00DE13CF" w:rsidP="00EF04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567E">
        <w:rPr>
          <w:rFonts w:ascii="Arial" w:hAnsi="Arial" w:cs="Arial"/>
          <w:sz w:val="22"/>
          <w:szCs w:val="22"/>
        </w:rPr>
        <w:t>……………………</w:t>
      </w:r>
      <w:r w:rsidR="00EF0410">
        <w:rPr>
          <w:rFonts w:ascii="Arial" w:hAnsi="Arial" w:cs="Arial"/>
          <w:sz w:val="22"/>
          <w:szCs w:val="22"/>
        </w:rPr>
        <w:t>………….</w:t>
      </w:r>
      <w:r w:rsidRPr="001A567E">
        <w:rPr>
          <w:rFonts w:ascii="Arial" w:hAnsi="Arial" w:cs="Arial"/>
          <w:sz w:val="22"/>
          <w:szCs w:val="22"/>
        </w:rPr>
        <w:t>, dnia ……………………</w:t>
      </w:r>
      <w:r w:rsidR="00EF0410">
        <w:rPr>
          <w:rFonts w:ascii="Arial" w:hAnsi="Arial" w:cs="Arial"/>
          <w:sz w:val="22"/>
          <w:szCs w:val="22"/>
        </w:rPr>
        <w:t>…..</w:t>
      </w:r>
    </w:p>
    <w:p w:rsidR="00DE13CF" w:rsidRPr="00EF0410" w:rsidRDefault="00DE13CF" w:rsidP="001A567E">
      <w:pPr>
        <w:spacing w:line="276" w:lineRule="auto"/>
        <w:rPr>
          <w:rFonts w:ascii="Arial" w:eastAsia="TimesNewRoman" w:hAnsi="Arial" w:cs="Arial"/>
          <w:sz w:val="18"/>
          <w:szCs w:val="22"/>
        </w:rPr>
      </w:pPr>
      <w:r w:rsidRPr="00EF0410">
        <w:rPr>
          <w:rFonts w:ascii="Arial" w:hAnsi="Arial" w:cs="Arial"/>
          <w:sz w:val="18"/>
          <w:szCs w:val="22"/>
        </w:rPr>
        <w:t xml:space="preserve">    </w:t>
      </w:r>
      <w:r w:rsidR="00EF0410">
        <w:rPr>
          <w:rFonts w:ascii="Arial" w:hAnsi="Arial" w:cs="Arial"/>
          <w:sz w:val="18"/>
          <w:szCs w:val="22"/>
        </w:rPr>
        <w:t xml:space="preserve">        </w:t>
      </w:r>
      <w:r w:rsidRPr="00EF0410">
        <w:rPr>
          <w:rFonts w:ascii="Arial" w:hAnsi="Arial" w:cs="Arial"/>
          <w:sz w:val="18"/>
          <w:szCs w:val="22"/>
        </w:rPr>
        <w:t xml:space="preserve"> </w:t>
      </w:r>
      <w:r w:rsidR="00EF0410" w:rsidRPr="00EF0410">
        <w:rPr>
          <w:rFonts w:ascii="Arial" w:hAnsi="Arial" w:cs="Arial"/>
          <w:sz w:val="18"/>
          <w:szCs w:val="22"/>
        </w:rPr>
        <w:t>(</w:t>
      </w:r>
      <w:r w:rsidR="00EF0410" w:rsidRPr="00EF0410">
        <w:rPr>
          <w:rFonts w:ascii="Arial" w:hAnsi="Arial" w:cs="Arial"/>
          <w:i/>
          <w:sz w:val="18"/>
          <w:szCs w:val="22"/>
        </w:rPr>
        <w:t>M</w:t>
      </w:r>
      <w:r w:rsidRPr="00EF0410">
        <w:rPr>
          <w:rFonts w:ascii="Arial" w:hAnsi="Arial" w:cs="Arial"/>
          <w:i/>
          <w:sz w:val="18"/>
          <w:szCs w:val="22"/>
        </w:rPr>
        <w:t>iejscowo</w:t>
      </w:r>
      <w:r w:rsidRPr="00EF0410">
        <w:rPr>
          <w:rFonts w:ascii="Arial" w:eastAsia="TimesNewRoman" w:hAnsi="Arial" w:cs="Arial"/>
          <w:i/>
          <w:sz w:val="18"/>
          <w:szCs w:val="22"/>
        </w:rPr>
        <w:t>ść</w:t>
      </w:r>
      <w:r w:rsidR="00EF0410" w:rsidRPr="00EF0410">
        <w:rPr>
          <w:rFonts w:ascii="Arial" w:eastAsia="TimesNewRoman" w:hAnsi="Arial" w:cs="Arial"/>
          <w:sz w:val="18"/>
          <w:szCs w:val="22"/>
        </w:rPr>
        <w:t>)</w:t>
      </w:r>
    </w:p>
    <w:p w:rsidR="00DE13CF" w:rsidRPr="001A567E" w:rsidRDefault="00DE13CF" w:rsidP="001A567E">
      <w:pPr>
        <w:spacing w:line="276" w:lineRule="auto"/>
        <w:rPr>
          <w:rFonts w:ascii="Arial" w:hAnsi="Arial" w:cs="Arial"/>
          <w:sz w:val="22"/>
          <w:szCs w:val="22"/>
        </w:rPr>
      </w:pPr>
      <w:r w:rsidRPr="001A567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DE13CF" w:rsidRDefault="00DE13CF" w:rsidP="001A567E">
      <w:pPr>
        <w:spacing w:line="276" w:lineRule="auto"/>
        <w:rPr>
          <w:rFonts w:ascii="Arial" w:hAnsi="Arial" w:cs="Arial"/>
          <w:sz w:val="22"/>
          <w:szCs w:val="22"/>
        </w:rPr>
      </w:pPr>
    </w:p>
    <w:p w:rsidR="00EF0410" w:rsidRDefault="00EF0410" w:rsidP="001A567E">
      <w:pPr>
        <w:spacing w:line="276" w:lineRule="auto"/>
        <w:rPr>
          <w:rFonts w:ascii="Arial" w:hAnsi="Arial" w:cs="Arial"/>
          <w:sz w:val="22"/>
          <w:szCs w:val="22"/>
        </w:rPr>
      </w:pPr>
    </w:p>
    <w:p w:rsidR="005510E1" w:rsidRPr="001A567E" w:rsidRDefault="005510E1" w:rsidP="001A567E">
      <w:pPr>
        <w:spacing w:line="276" w:lineRule="auto"/>
        <w:rPr>
          <w:rFonts w:ascii="Arial" w:hAnsi="Arial" w:cs="Arial"/>
          <w:sz w:val="22"/>
          <w:szCs w:val="22"/>
        </w:rPr>
      </w:pPr>
    </w:p>
    <w:p w:rsidR="00DE13CF" w:rsidRPr="001A567E" w:rsidRDefault="00DE13CF" w:rsidP="001A567E">
      <w:pPr>
        <w:spacing w:line="276" w:lineRule="auto"/>
        <w:ind w:left="3969"/>
        <w:rPr>
          <w:rFonts w:ascii="Arial" w:hAnsi="Arial" w:cs="Arial"/>
          <w:sz w:val="22"/>
          <w:szCs w:val="22"/>
        </w:rPr>
      </w:pPr>
      <w:r w:rsidRPr="001A567E">
        <w:rPr>
          <w:rFonts w:ascii="Arial" w:hAnsi="Arial" w:cs="Arial"/>
          <w:sz w:val="22"/>
          <w:szCs w:val="22"/>
        </w:rPr>
        <w:t>………...............................................................</w:t>
      </w:r>
    </w:p>
    <w:p w:rsidR="00EF0410" w:rsidRDefault="00DE13CF" w:rsidP="001A567E">
      <w:pPr>
        <w:spacing w:line="276" w:lineRule="auto"/>
        <w:rPr>
          <w:rFonts w:ascii="Arial" w:hAnsi="Arial" w:cs="Arial"/>
          <w:sz w:val="18"/>
          <w:szCs w:val="22"/>
        </w:rPr>
      </w:pPr>
      <w:r w:rsidRPr="001A567E">
        <w:rPr>
          <w:rFonts w:ascii="Arial" w:hAnsi="Arial" w:cs="Arial"/>
          <w:sz w:val="22"/>
          <w:szCs w:val="22"/>
        </w:rPr>
        <w:t xml:space="preserve">                               </w:t>
      </w:r>
      <w:r w:rsidR="00EF0410">
        <w:rPr>
          <w:rFonts w:ascii="Arial" w:hAnsi="Arial" w:cs="Arial"/>
          <w:sz w:val="22"/>
          <w:szCs w:val="22"/>
        </w:rPr>
        <w:t xml:space="preserve">                                </w:t>
      </w:r>
      <w:r w:rsidR="00EF0410">
        <w:rPr>
          <w:rFonts w:ascii="Arial" w:hAnsi="Arial" w:cs="Arial"/>
          <w:sz w:val="18"/>
          <w:szCs w:val="22"/>
        </w:rPr>
        <w:t xml:space="preserve">(składania oświadczeń pieczęć i podpis osoby uprawnionej </w:t>
      </w:r>
    </w:p>
    <w:p w:rsidR="001F554C" w:rsidRPr="00EF0410" w:rsidRDefault="00EF0410" w:rsidP="001A567E">
      <w:pPr>
        <w:spacing w:line="276" w:lineRule="auto"/>
        <w:rPr>
          <w:rStyle w:val="FontStyle11"/>
          <w:b w:val="0"/>
          <w:bCs w:val="0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                                                                              do woli w imieniu Wykonawcy)</w:t>
      </w:r>
    </w:p>
    <w:p w:rsidR="001F554C" w:rsidRPr="001A567E" w:rsidRDefault="001F554C" w:rsidP="001A567E">
      <w:pPr>
        <w:pStyle w:val="Style1"/>
        <w:widowControl/>
        <w:spacing w:line="276" w:lineRule="auto"/>
        <w:jc w:val="right"/>
        <w:rPr>
          <w:rStyle w:val="FontStyle11"/>
          <w:bCs w:val="0"/>
          <w:sz w:val="22"/>
          <w:szCs w:val="22"/>
        </w:rPr>
      </w:pPr>
    </w:p>
    <w:p w:rsidR="001F554C" w:rsidRPr="001A567E" w:rsidRDefault="001F554C" w:rsidP="001A567E">
      <w:pPr>
        <w:pStyle w:val="Style1"/>
        <w:widowControl/>
        <w:spacing w:line="276" w:lineRule="auto"/>
        <w:jc w:val="right"/>
        <w:rPr>
          <w:rStyle w:val="FontStyle11"/>
          <w:bCs w:val="0"/>
          <w:sz w:val="22"/>
          <w:szCs w:val="22"/>
        </w:rPr>
      </w:pPr>
    </w:p>
    <w:p w:rsidR="001F554C" w:rsidRPr="001A567E" w:rsidRDefault="001F554C" w:rsidP="001A567E">
      <w:pPr>
        <w:pStyle w:val="Style1"/>
        <w:widowControl/>
        <w:spacing w:line="276" w:lineRule="auto"/>
        <w:jc w:val="right"/>
        <w:rPr>
          <w:rStyle w:val="FontStyle11"/>
          <w:bCs w:val="0"/>
          <w:sz w:val="22"/>
          <w:szCs w:val="22"/>
        </w:rPr>
      </w:pPr>
    </w:p>
    <w:p w:rsidR="001F554C" w:rsidRPr="001A567E" w:rsidRDefault="001F554C" w:rsidP="001A567E">
      <w:pPr>
        <w:pStyle w:val="Style1"/>
        <w:widowControl/>
        <w:spacing w:line="276" w:lineRule="auto"/>
        <w:jc w:val="right"/>
        <w:rPr>
          <w:rStyle w:val="FontStyle11"/>
          <w:bCs w:val="0"/>
          <w:sz w:val="22"/>
          <w:szCs w:val="22"/>
        </w:rPr>
      </w:pPr>
    </w:p>
    <w:p w:rsidR="00006E19" w:rsidRPr="00EF0410" w:rsidRDefault="004C79CC" w:rsidP="001A567E">
      <w:pPr>
        <w:pStyle w:val="Style1"/>
        <w:widowControl/>
        <w:spacing w:line="276" w:lineRule="auto"/>
        <w:jc w:val="left"/>
        <w:rPr>
          <w:rStyle w:val="FontStyle11"/>
          <w:b w:val="0"/>
          <w:bCs w:val="0"/>
          <w:sz w:val="18"/>
          <w:szCs w:val="22"/>
        </w:rPr>
      </w:pPr>
      <w:r w:rsidRPr="00EF0410">
        <w:rPr>
          <w:rStyle w:val="FontStyle11"/>
          <w:b w:val="0"/>
          <w:bCs w:val="0"/>
          <w:sz w:val="18"/>
          <w:szCs w:val="22"/>
        </w:rPr>
        <w:t xml:space="preserve">* niepotrzebne skreślić </w:t>
      </w:r>
    </w:p>
    <w:sectPr w:rsidR="00006E19" w:rsidRPr="00EF0410" w:rsidSect="005510E1">
      <w:footerReference w:type="default" r:id="rId8"/>
      <w:type w:val="nextColumn"/>
      <w:pgSz w:w="11906" w:h="16838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B36" w:rsidRDefault="00ED4B36">
      <w:r>
        <w:separator/>
      </w:r>
    </w:p>
  </w:endnote>
  <w:endnote w:type="continuationSeparator" w:id="0">
    <w:p w:rsidR="00ED4B36" w:rsidRDefault="00ED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00"/>
    <w:family w:val="auto"/>
    <w:pitch w:val="default"/>
  </w:font>
  <w:font w:name="TTE12CCF88t00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860168"/>
      <w:docPartObj>
        <w:docPartGallery w:val="Page Numbers (Bottom of Page)"/>
        <w:docPartUnique/>
      </w:docPartObj>
    </w:sdtPr>
    <w:sdtEndPr/>
    <w:sdtContent>
      <w:p w:rsidR="007A114E" w:rsidRDefault="00F229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E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114E" w:rsidRDefault="007A114E" w:rsidP="001F17D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B36" w:rsidRDefault="00ED4B36">
      <w:r>
        <w:separator/>
      </w:r>
    </w:p>
  </w:footnote>
  <w:footnote w:type="continuationSeparator" w:id="0">
    <w:p w:rsidR="00ED4B36" w:rsidRDefault="00ED4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76EA9F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E"/>
    <w:multiLevelType w:val="multilevel"/>
    <w:tmpl w:val="3DCC4E4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4" w15:restartNumberingAfterBreak="0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6" w15:restartNumberingAfterBreak="0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8" w15:restartNumberingAfterBreak="0">
    <w:nsid w:val="00000035"/>
    <w:multiLevelType w:val="singleLevel"/>
    <w:tmpl w:val="E5F206F6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9" w15:restartNumberingAfterBreak="0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10" w15:restartNumberingAfterBreak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80519"/>
    <w:multiLevelType w:val="hybridMultilevel"/>
    <w:tmpl w:val="9B64D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35A01"/>
    <w:multiLevelType w:val="hybridMultilevel"/>
    <w:tmpl w:val="54C23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A03D4"/>
    <w:multiLevelType w:val="hybridMultilevel"/>
    <w:tmpl w:val="469AE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D21C1"/>
    <w:multiLevelType w:val="hybridMultilevel"/>
    <w:tmpl w:val="2A020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16" w15:restartNumberingAfterBreak="0">
    <w:nsid w:val="4E6D6477"/>
    <w:multiLevelType w:val="hybridMultilevel"/>
    <w:tmpl w:val="9BC69E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10"/>
  </w:num>
  <w:num w:numId="5">
    <w:abstractNumId w:val="11"/>
  </w:num>
  <w:num w:numId="6">
    <w:abstractNumId w:val="13"/>
  </w:num>
  <w:num w:numId="7">
    <w:abstractNumId w:val="16"/>
  </w:num>
  <w:num w:numId="8">
    <w:abstractNumId w:val="12"/>
  </w:num>
  <w:num w:numId="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39B"/>
    <w:rsid w:val="00000838"/>
    <w:rsid w:val="000017B0"/>
    <w:rsid w:val="00002306"/>
    <w:rsid w:val="00002392"/>
    <w:rsid w:val="00002CB6"/>
    <w:rsid w:val="00002F4F"/>
    <w:rsid w:val="00006E19"/>
    <w:rsid w:val="00007475"/>
    <w:rsid w:val="00010153"/>
    <w:rsid w:val="00010389"/>
    <w:rsid w:val="00011975"/>
    <w:rsid w:val="000121D7"/>
    <w:rsid w:val="000137FB"/>
    <w:rsid w:val="00013993"/>
    <w:rsid w:val="0001433A"/>
    <w:rsid w:val="00015835"/>
    <w:rsid w:val="00017957"/>
    <w:rsid w:val="00017ED4"/>
    <w:rsid w:val="00022CD8"/>
    <w:rsid w:val="00023A12"/>
    <w:rsid w:val="00024158"/>
    <w:rsid w:val="000241B3"/>
    <w:rsid w:val="00024D7B"/>
    <w:rsid w:val="000264F7"/>
    <w:rsid w:val="000270DB"/>
    <w:rsid w:val="00030227"/>
    <w:rsid w:val="0003104B"/>
    <w:rsid w:val="0003150F"/>
    <w:rsid w:val="00031D08"/>
    <w:rsid w:val="00032A93"/>
    <w:rsid w:val="00032EEC"/>
    <w:rsid w:val="0003321E"/>
    <w:rsid w:val="00033436"/>
    <w:rsid w:val="000346A2"/>
    <w:rsid w:val="0003520A"/>
    <w:rsid w:val="00037BED"/>
    <w:rsid w:val="00040165"/>
    <w:rsid w:val="00040400"/>
    <w:rsid w:val="000413C7"/>
    <w:rsid w:val="0004147D"/>
    <w:rsid w:val="00042966"/>
    <w:rsid w:val="00042A78"/>
    <w:rsid w:val="00042CD8"/>
    <w:rsid w:val="00043680"/>
    <w:rsid w:val="00044073"/>
    <w:rsid w:val="0004429C"/>
    <w:rsid w:val="000443C5"/>
    <w:rsid w:val="00044FD6"/>
    <w:rsid w:val="00045BE3"/>
    <w:rsid w:val="00046B42"/>
    <w:rsid w:val="000505CD"/>
    <w:rsid w:val="00051E2B"/>
    <w:rsid w:val="000536D4"/>
    <w:rsid w:val="00053B9F"/>
    <w:rsid w:val="000550B6"/>
    <w:rsid w:val="0005512C"/>
    <w:rsid w:val="00055F6B"/>
    <w:rsid w:val="00056E84"/>
    <w:rsid w:val="00057078"/>
    <w:rsid w:val="000574D2"/>
    <w:rsid w:val="00057D87"/>
    <w:rsid w:val="00060176"/>
    <w:rsid w:val="00060EA8"/>
    <w:rsid w:val="00061B30"/>
    <w:rsid w:val="00062092"/>
    <w:rsid w:val="00062142"/>
    <w:rsid w:val="00062321"/>
    <w:rsid w:val="0006234C"/>
    <w:rsid w:val="00064000"/>
    <w:rsid w:val="00064099"/>
    <w:rsid w:val="0006450A"/>
    <w:rsid w:val="000648E1"/>
    <w:rsid w:val="0006598C"/>
    <w:rsid w:val="0006654C"/>
    <w:rsid w:val="00066D79"/>
    <w:rsid w:val="00067021"/>
    <w:rsid w:val="00067959"/>
    <w:rsid w:val="00070594"/>
    <w:rsid w:val="00071173"/>
    <w:rsid w:val="00071852"/>
    <w:rsid w:val="00071F74"/>
    <w:rsid w:val="00072DE7"/>
    <w:rsid w:val="00072DFD"/>
    <w:rsid w:val="00073B97"/>
    <w:rsid w:val="00074982"/>
    <w:rsid w:val="00075A93"/>
    <w:rsid w:val="000765AF"/>
    <w:rsid w:val="00076E49"/>
    <w:rsid w:val="00080C36"/>
    <w:rsid w:val="00081F5D"/>
    <w:rsid w:val="0008225B"/>
    <w:rsid w:val="000826D5"/>
    <w:rsid w:val="000842E7"/>
    <w:rsid w:val="0008457D"/>
    <w:rsid w:val="00084B70"/>
    <w:rsid w:val="00084FCC"/>
    <w:rsid w:val="00085FC9"/>
    <w:rsid w:val="00086DAD"/>
    <w:rsid w:val="00091632"/>
    <w:rsid w:val="00092879"/>
    <w:rsid w:val="0009302E"/>
    <w:rsid w:val="00093A82"/>
    <w:rsid w:val="0009436E"/>
    <w:rsid w:val="00095313"/>
    <w:rsid w:val="00095697"/>
    <w:rsid w:val="00095BFF"/>
    <w:rsid w:val="00096C53"/>
    <w:rsid w:val="0009791A"/>
    <w:rsid w:val="0009795C"/>
    <w:rsid w:val="000A0B61"/>
    <w:rsid w:val="000A1A91"/>
    <w:rsid w:val="000A469A"/>
    <w:rsid w:val="000A4968"/>
    <w:rsid w:val="000A6ADE"/>
    <w:rsid w:val="000A73E3"/>
    <w:rsid w:val="000A7656"/>
    <w:rsid w:val="000A79B4"/>
    <w:rsid w:val="000B0D7E"/>
    <w:rsid w:val="000B2BF0"/>
    <w:rsid w:val="000B3A79"/>
    <w:rsid w:val="000B3AE9"/>
    <w:rsid w:val="000B747D"/>
    <w:rsid w:val="000C01EC"/>
    <w:rsid w:val="000C02F9"/>
    <w:rsid w:val="000C0785"/>
    <w:rsid w:val="000C1872"/>
    <w:rsid w:val="000C1D32"/>
    <w:rsid w:val="000C3F23"/>
    <w:rsid w:val="000C495F"/>
    <w:rsid w:val="000C6697"/>
    <w:rsid w:val="000C6C47"/>
    <w:rsid w:val="000C6D7C"/>
    <w:rsid w:val="000C7392"/>
    <w:rsid w:val="000D0132"/>
    <w:rsid w:val="000D10FB"/>
    <w:rsid w:val="000D260A"/>
    <w:rsid w:val="000D6F0D"/>
    <w:rsid w:val="000D760E"/>
    <w:rsid w:val="000D76B3"/>
    <w:rsid w:val="000D7AF1"/>
    <w:rsid w:val="000E107B"/>
    <w:rsid w:val="000E1D5D"/>
    <w:rsid w:val="000E2C72"/>
    <w:rsid w:val="000E3015"/>
    <w:rsid w:val="000E3150"/>
    <w:rsid w:val="000E3552"/>
    <w:rsid w:val="000E3606"/>
    <w:rsid w:val="000E3F92"/>
    <w:rsid w:val="000E49E4"/>
    <w:rsid w:val="000E5AEA"/>
    <w:rsid w:val="000F17D4"/>
    <w:rsid w:val="000F202A"/>
    <w:rsid w:val="000F2446"/>
    <w:rsid w:val="000F39C9"/>
    <w:rsid w:val="000F4476"/>
    <w:rsid w:val="000F477F"/>
    <w:rsid w:val="000F4D28"/>
    <w:rsid w:val="000F5C48"/>
    <w:rsid w:val="000F668A"/>
    <w:rsid w:val="000F6F74"/>
    <w:rsid w:val="00100169"/>
    <w:rsid w:val="0010070E"/>
    <w:rsid w:val="001008F1"/>
    <w:rsid w:val="00100C03"/>
    <w:rsid w:val="0010163F"/>
    <w:rsid w:val="00101EBD"/>
    <w:rsid w:val="00101F73"/>
    <w:rsid w:val="00102A60"/>
    <w:rsid w:val="00102B9C"/>
    <w:rsid w:val="00103A91"/>
    <w:rsid w:val="00104A30"/>
    <w:rsid w:val="00104E50"/>
    <w:rsid w:val="0010727E"/>
    <w:rsid w:val="001079F2"/>
    <w:rsid w:val="001101C8"/>
    <w:rsid w:val="0011020D"/>
    <w:rsid w:val="0011062C"/>
    <w:rsid w:val="00110E7C"/>
    <w:rsid w:val="00111356"/>
    <w:rsid w:val="001117EC"/>
    <w:rsid w:val="00111C1B"/>
    <w:rsid w:val="00111F00"/>
    <w:rsid w:val="00112E62"/>
    <w:rsid w:val="00113721"/>
    <w:rsid w:val="00115123"/>
    <w:rsid w:val="001152BD"/>
    <w:rsid w:val="00115F24"/>
    <w:rsid w:val="0011665E"/>
    <w:rsid w:val="00117649"/>
    <w:rsid w:val="001176F8"/>
    <w:rsid w:val="001200C1"/>
    <w:rsid w:val="0012232A"/>
    <w:rsid w:val="001224A7"/>
    <w:rsid w:val="0012540F"/>
    <w:rsid w:val="00125A1E"/>
    <w:rsid w:val="00125AAB"/>
    <w:rsid w:val="00126248"/>
    <w:rsid w:val="001304AC"/>
    <w:rsid w:val="0013321A"/>
    <w:rsid w:val="00134379"/>
    <w:rsid w:val="00134E21"/>
    <w:rsid w:val="0013505E"/>
    <w:rsid w:val="001350E0"/>
    <w:rsid w:val="0013628F"/>
    <w:rsid w:val="00136DE6"/>
    <w:rsid w:val="00140702"/>
    <w:rsid w:val="0014124B"/>
    <w:rsid w:val="0014148C"/>
    <w:rsid w:val="00141B99"/>
    <w:rsid w:val="00141E41"/>
    <w:rsid w:val="00142651"/>
    <w:rsid w:val="00142A43"/>
    <w:rsid w:val="001433A5"/>
    <w:rsid w:val="00143701"/>
    <w:rsid w:val="00143AF2"/>
    <w:rsid w:val="0014431E"/>
    <w:rsid w:val="001449C3"/>
    <w:rsid w:val="00144C31"/>
    <w:rsid w:val="00145917"/>
    <w:rsid w:val="00145AA7"/>
    <w:rsid w:val="00145DA3"/>
    <w:rsid w:val="001462E8"/>
    <w:rsid w:val="00146FE5"/>
    <w:rsid w:val="00147980"/>
    <w:rsid w:val="00147CC9"/>
    <w:rsid w:val="00151381"/>
    <w:rsid w:val="00151E0A"/>
    <w:rsid w:val="001522E6"/>
    <w:rsid w:val="00152D05"/>
    <w:rsid w:val="001531FB"/>
    <w:rsid w:val="00153A73"/>
    <w:rsid w:val="001540A5"/>
    <w:rsid w:val="00154321"/>
    <w:rsid w:val="00155120"/>
    <w:rsid w:val="00155260"/>
    <w:rsid w:val="00155848"/>
    <w:rsid w:val="00155FD0"/>
    <w:rsid w:val="001565C7"/>
    <w:rsid w:val="00157525"/>
    <w:rsid w:val="00157D4F"/>
    <w:rsid w:val="00157E2C"/>
    <w:rsid w:val="0016017F"/>
    <w:rsid w:val="00160243"/>
    <w:rsid w:val="0016231B"/>
    <w:rsid w:val="001639A2"/>
    <w:rsid w:val="0016585D"/>
    <w:rsid w:val="001659A2"/>
    <w:rsid w:val="001675D8"/>
    <w:rsid w:val="00167734"/>
    <w:rsid w:val="00167F01"/>
    <w:rsid w:val="0017069C"/>
    <w:rsid w:val="00172275"/>
    <w:rsid w:val="00172BCC"/>
    <w:rsid w:val="00172C93"/>
    <w:rsid w:val="0017360B"/>
    <w:rsid w:val="001742CF"/>
    <w:rsid w:val="00174A49"/>
    <w:rsid w:val="00176369"/>
    <w:rsid w:val="00176ECC"/>
    <w:rsid w:val="00177B63"/>
    <w:rsid w:val="00180706"/>
    <w:rsid w:val="001819D0"/>
    <w:rsid w:val="00181F25"/>
    <w:rsid w:val="00182CA3"/>
    <w:rsid w:val="001834BD"/>
    <w:rsid w:val="00183AA9"/>
    <w:rsid w:val="00183EE5"/>
    <w:rsid w:val="0018408A"/>
    <w:rsid w:val="00185108"/>
    <w:rsid w:val="001878F2"/>
    <w:rsid w:val="0019280D"/>
    <w:rsid w:val="00192B14"/>
    <w:rsid w:val="00193C70"/>
    <w:rsid w:val="001950EA"/>
    <w:rsid w:val="00195271"/>
    <w:rsid w:val="0019531F"/>
    <w:rsid w:val="0019538F"/>
    <w:rsid w:val="00196329"/>
    <w:rsid w:val="0019659F"/>
    <w:rsid w:val="001A07CD"/>
    <w:rsid w:val="001A0911"/>
    <w:rsid w:val="001A0ABF"/>
    <w:rsid w:val="001A124B"/>
    <w:rsid w:val="001A1D54"/>
    <w:rsid w:val="001A3451"/>
    <w:rsid w:val="001A35AF"/>
    <w:rsid w:val="001A3EC8"/>
    <w:rsid w:val="001A3ED4"/>
    <w:rsid w:val="001A567E"/>
    <w:rsid w:val="001A57B7"/>
    <w:rsid w:val="001A59DE"/>
    <w:rsid w:val="001A5DBF"/>
    <w:rsid w:val="001A6AC3"/>
    <w:rsid w:val="001A6DCE"/>
    <w:rsid w:val="001B0826"/>
    <w:rsid w:val="001B1545"/>
    <w:rsid w:val="001B1866"/>
    <w:rsid w:val="001B28F7"/>
    <w:rsid w:val="001B308A"/>
    <w:rsid w:val="001B4168"/>
    <w:rsid w:val="001B4786"/>
    <w:rsid w:val="001B5876"/>
    <w:rsid w:val="001B5ACA"/>
    <w:rsid w:val="001B5CAF"/>
    <w:rsid w:val="001B69A7"/>
    <w:rsid w:val="001B6CBD"/>
    <w:rsid w:val="001C0EDD"/>
    <w:rsid w:val="001C1D36"/>
    <w:rsid w:val="001C1F04"/>
    <w:rsid w:val="001C20A7"/>
    <w:rsid w:val="001C24B4"/>
    <w:rsid w:val="001C42ED"/>
    <w:rsid w:val="001C6388"/>
    <w:rsid w:val="001C6E4B"/>
    <w:rsid w:val="001C74EA"/>
    <w:rsid w:val="001D09D3"/>
    <w:rsid w:val="001D10AC"/>
    <w:rsid w:val="001D1D93"/>
    <w:rsid w:val="001D1DDB"/>
    <w:rsid w:val="001D213B"/>
    <w:rsid w:val="001D24D1"/>
    <w:rsid w:val="001D3E6C"/>
    <w:rsid w:val="001D41E7"/>
    <w:rsid w:val="001D4BC3"/>
    <w:rsid w:val="001D5827"/>
    <w:rsid w:val="001D60F2"/>
    <w:rsid w:val="001D6533"/>
    <w:rsid w:val="001D65E2"/>
    <w:rsid w:val="001D6799"/>
    <w:rsid w:val="001D692A"/>
    <w:rsid w:val="001D6D41"/>
    <w:rsid w:val="001D72CD"/>
    <w:rsid w:val="001E1614"/>
    <w:rsid w:val="001E16F7"/>
    <w:rsid w:val="001E17A2"/>
    <w:rsid w:val="001E18B5"/>
    <w:rsid w:val="001E1D3F"/>
    <w:rsid w:val="001E1E1F"/>
    <w:rsid w:val="001E25D6"/>
    <w:rsid w:val="001E399E"/>
    <w:rsid w:val="001E5A6B"/>
    <w:rsid w:val="001E5C7C"/>
    <w:rsid w:val="001E5DCA"/>
    <w:rsid w:val="001F0661"/>
    <w:rsid w:val="001F0FA7"/>
    <w:rsid w:val="001F17D9"/>
    <w:rsid w:val="001F25B1"/>
    <w:rsid w:val="001F31E9"/>
    <w:rsid w:val="001F35F1"/>
    <w:rsid w:val="001F442E"/>
    <w:rsid w:val="001F5102"/>
    <w:rsid w:val="001F554C"/>
    <w:rsid w:val="001F6265"/>
    <w:rsid w:val="001F64F9"/>
    <w:rsid w:val="00201151"/>
    <w:rsid w:val="00201EB4"/>
    <w:rsid w:val="00203122"/>
    <w:rsid w:val="002033AC"/>
    <w:rsid w:val="00203535"/>
    <w:rsid w:val="0020389F"/>
    <w:rsid w:val="00204606"/>
    <w:rsid w:val="00205DE2"/>
    <w:rsid w:val="00205F68"/>
    <w:rsid w:val="00206C61"/>
    <w:rsid w:val="00206CB8"/>
    <w:rsid w:val="00206CE8"/>
    <w:rsid w:val="0021049A"/>
    <w:rsid w:val="00211260"/>
    <w:rsid w:val="0021292F"/>
    <w:rsid w:val="002133DD"/>
    <w:rsid w:val="00214057"/>
    <w:rsid w:val="002147E4"/>
    <w:rsid w:val="00215464"/>
    <w:rsid w:val="00215C1F"/>
    <w:rsid w:val="00216362"/>
    <w:rsid w:val="00216577"/>
    <w:rsid w:val="00216A8C"/>
    <w:rsid w:val="00217342"/>
    <w:rsid w:val="0021755D"/>
    <w:rsid w:val="002179E2"/>
    <w:rsid w:val="0022011C"/>
    <w:rsid w:val="00220680"/>
    <w:rsid w:val="00220B06"/>
    <w:rsid w:val="0022108E"/>
    <w:rsid w:val="00221380"/>
    <w:rsid w:val="00222B19"/>
    <w:rsid w:val="00224CB2"/>
    <w:rsid w:val="00225596"/>
    <w:rsid w:val="00226DAB"/>
    <w:rsid w:val="00227597"/>
    <w:rsid w:val="002302D6"/>
    <w:rsid w:val="00230495"/>
    <w:rsid w:val="00232719"/>
    <w:rsid w:val="00232B80"/>
    <w:rsid w:val="00233403"/>
    <w:rsid w:val="0023410A"/>
    <w:rsid w:val="00235CE2"/>
    <w:rsid w:val="00235EF7"/>
    <w:rsid w:val="00236873"/>
    <w:rsid w:val="00236A80"/>
    <w:rsid w:val="002371C3"/>
    <w:rsid w:val="002416B6"/>
    <w:rsid w:val="00241B87"/>
    <w:rsid w:val="002433BA"/>
    <w:rsid w:val="00243B9C"/>
    <w:rsid w:val="0024492E"/>
    <w:rsid w:val="00245A14"/>
    <w:rsid w:val="0025155B"/>
    <w:rsid w:val="00252686"/>
    <w:rsid w:val="002530AE"/>
    <w:rsid w:val="002543A8"/>
    <w:rsid w:val="00254803"/>
    <w:rsid w:val="00256463"/>
    <w:rsid w:val="00256830"/>
    <w:rsid w:val="00260026"/>
    <w:rsid w:val="00261281"/>
    <w:rsid w:val="00262159"/>
    <w:rsid w:val="002625AE"/>
    <w:rsid w:val="0026285B"/>
    <w:rsid w:val="00262A3F"/>
    <w:rsid w:val="00263774"/>
    <w:rsid w:val="00264636"/>
    <w:rsid w:val="00265396"/>
    <w:rsid w:val="00267F81"/>
    <w:rsid w:val="00267FF3"/>
    <w:rsid w:val="002700C7"/>
    <w:rsid w:val="00270A2B"/>
    <w:rsid w:val="00270F60"/>
    <w:rsid w:val="00271151"/>
    <w:rsid w:val="00271716"/>
    <w:rsid w:val="00273E39"/>
    <w:rsid w:val="00274436"/>
    <w:rsid w:val="00274E1E"/>
    <w:rsid w:val="00275059"/>
    <w:rsid w:val="00276A52"/>
    <w:rsid w:val="00277010"/>
    <w:rsid w:val="00277A44"/>
    <w:rsid w:val="002802F5"/>
    <w:rsid w:val="00280718"/>
    <w:rsid w:val="00280B6A"/>
    <w:rsid w:val="002814D8"/>
    <w:rsid w:val="00281CB8"/>
    <w:rsid w:val="00282216"/>
    <w:rsid w:val="00282F78"/>
    <w:rsid w:val="0028426D"/>
    <w:rsid w:val="00284316"/>
    <w:rsid w:val="002843E1"/>
    <w:rsid w:val="00285945"/>
    <w:rsid w:val="00285C27"/>
    <w:rsid w:val="00287304"/>
    <w:rsid w:val="00287FE2"/>
    <w:rsid w:val="002904F4"/>
    <w:rsid w:val="00290ACD"/>
    <w:rsid w:val="002920B8"/>
    <w:rsid w:val="00292B91"/>
    <w:rsid w:val="002933FC"/>
    <w:rsid w:val="002935D9"/>
    <w:rsid w:val="002948ED"/>
    <w:rsid w:val="0029503D"/>
    <w:rsid w:val="00295325"/>
    <w:rsid w:val="002957A8"/>
    <w:rsid w:val="00295C5E"/>
    <w:rsid w:val="00296E74"/>
    <w:rsid w:val="002A00A4"/>
    <w:rsid w:val="002A01FD"/>
    <w:rsid w:val="002A029B"/>
    <w:rsid w:val="002A0501"/>
    <w:rsid w:val="002A0D5C"/>
    <w:rsid w:val="002A1AD5"/>
    <w:rsid w:val="002A3785"/>
    <w:rsid w:val="002A417B"/>
    <w:rsid w:val="002A483B"/>
    <w:rsid w:val="002A60ED"/>
    <w:rsid w:val="002A6746"/>
    <w:rsid w:val="002A78DF"/>
    <w:rsid w:val="002A7A4C"/>
    <w:rsid w:val="002B0325"/>
    <w:rsid w:val="002B2177"/>
    <w:rsid w:val="002B2A2B"/>
    <w:rsid w:val="002B3AA8"/>
    <w:rsid w:val="002B40AE"/>
    <w:rsid w:val="002B4326"/>
    <w:rsid w:val="002B489E"/>
    <w:rsid w:val="002B72C1"/>
    <w:rsid w:val="002B72FF"/>
    <w:rsid w:val="002B77E6"/>
    <w:rsid w:val="002B7A5F"/>
    <w:rsid w:val="002C07D0"/>
    <w:rsid w:val="002C16A6"/>
    <w:rsid w:val="002C2BD4"/>
    <w:rsid w:val="002C366B"/>
    <w:rsid w:val="002C3DA1"/>
    <w:rsid w:val="002C4748"/>
    <w:rsid w:val="002C5712"/>
    <w:rsid w:val="002C5973"/>
    <w:rsid w:val="002C6AA0"/>
    <w:rsid w:val="002C746E"/>
    <w:rsid w:val="002D0C1F"/>
    <w:rsid w:val="002D162E"/>
    <w:rsid w:val="002D34D5"/>
    <w:rsid w:val="002D4787"/>
    <w:rsid w:val="002D56E0"/>
    <w:rsid w:val="002D58E1"/>
    <w:rsid w:val="002D6019"/>
    <w:rsid w:val="002D6E51"/>
    <w:rsid w:val="002E00C1"/>
    <w:rsid w:val="002E0539"/>
    <w:rsid w:val="002E0A4D"/>
    <w:rsid w:val="002E118F"/>
    <w:rsid w:val="002E17CC"/>
    <w:rsid w:val="002E1B8C"/>
    <w:rsid w:val="002E2B5B"/>
    <w:rsid w:val="002E2E26"/>
    <w:rsid w:val="002E3714"/>
    <w:rsid w:val="002E3A86"/>
    <w:rsid w:val="002E3DE8"/>
    <w:rsid w:val="002E417A"/>
    <w:rsid w:val="002E4210"/>
    <w:rsid w:val="002E4880"/>
    <w:rsid w:val="002E4C5A"/>
    <w:rsid w:val="002E4CDE"/>
    <w:rsid w:val="002E4E4A"/>
    <w:rsid w:val="002E503B"/>
    <w:rsid w:val="002E53A6"/>
    <w:rsid w:val="002E5A1B"/>
    <w:rsid w:val="002E5DCC"/>
    <w:rsid w:val="002E7078"/>
    <w:rsid w:val="002F0205"/>
    <w:rsid w:val="002F05AA"/>
    <w:rsid w:val="002F11D8"/>
    <w:rsid w:val="002F1C2A"/>
    <w:rsid w:val="002F2BFF"/>
    <w:rsid w:val="002F2D99"/>
    <w:rsid w:val="002F3548"/>
    <w:rsid w:val="002F480B"/>
    <w:rsid w:val="002F5977"/>
    <w:rsid w:val="002F6DA2"/>
    <w:rsid w:val="002F6F56"/>
    <w:rsid w:val="002F771B"/>
    <w:rsid w:val="002F7735"/>
    <w:rsid w:val="002F7F84"/>
    <w:rsid w:val="0030128A"/>
    <w:rsid w:val="003016F7"/>
    <w:rsid w:val="003021CF"/>
    <w:rsid w:val="003022F0"/>
    <w:rsid w:val="003023F0"/>
    <w:rsid w:val="00302494"/>
    <w:rsid w:val="0030284D"/>
    <w:rsid w:val="00302FB2"/>
    <w:rsid w:val="00303FFA"/>
    <w:rsid w:val="00304A28"/>
    <w:rsid w:val="00304D73"/>
    <w:rsid w:val="0030503D"/>
    <w:rsid w:val="00306A59"/>
    <w:rsid w:val="0030780A"/>
    <w:rsid w:val="003105E3"/>
    <w:rsid w:val="0031177D"/>
    <w:rsid w:val="00311DCC"/>
    <w:rsid w:val="0031376F"/>
    <w:rsid w:val="00313906"/>
    <w:rsid w:val="003140BE"/>
    <w:rsid w:val="00315D0E"/>
    <w:rsid w:val="00320183"/>
    <w:rsid w:val="0032104E"/>
    <w:rsid w:val="003212C9"/>
    <w:rsid w:val="00321585"/>
    <w:rsid w:val="0032229E"/>
    <w:rsid w:val="00322991"/>
    <w:rsid w:val="00323BC2"/>
    <w:rsid w:val="00323D3D"/>
    <w:rsid w:val="00324094"/>
    <w:rsid w:val="003248AD"/>
    <w:rsid w:val="0032498E"/>
    <w:rsid w:val="00324F29"/>
    <w:rsid w:val="0032554C"/>
    <w:rsid w:val="003266E1"/>
    <w:rsid w:val="003271A2"/>
    <w:rsid w:val="00327EF3"/>
    <w:rsid w:val="00330267"/>
    <w:rsid w:val="0033040B"/>
    <w:rsid w:val="0033073C"/>
    <w:rsid w:val="00330789"/>
    <w:rsid w:val="0033154E"/>
    <w:rsid w:val="00333742"/>
    <w:rsid w:val="0033470F"/>
    <w:rsid w:val="003355D7"/>
    <w:rsid w:val="00335796"/>
    <w:rsid w:val="00336B95"/>
    <w:rsid w:val="003379C7"/>
    <w:rsid w:val="00337C86"/>
    <w:rsid w:val="003408A7"/>
    <w:rsid w:val="00340E85"/>
    <w:rsid w:val="003418E7"/>
    <w:rsid w:val="00341CF2"/>
    <w:rsid w:val="00341FEA"/>
    <w:rsid w:val="0034285F"/>
    <w:rsid w:val="00342ADA"/>
    <w:rsid w:val="00342E5D"/>
    <w:rsid w:val="0034329D"/>
    <w:rsid w:val="00344A91"/>
    <w:rsid w:val="00345997"/>
    <w:rsid w:val="003472EA"/>
    <w:rsid w:val="0035084D"/>
    <w:rsid w:val="00350B83"/>
    <w:rsid w:val="0035178A"/>
    <w:rsid w:val="00352C4F"/>
    <w:rsid w:val="0035306A"/>
    <w:rsid w:val="003531B3"/>
    <w:rsid w:val="003534C2"/>
    <w:rsid w:val="00353FEC"/>
    <w:rsid w:val="00354587"/>
    <w:rsid w:val="003545E2"/>
    <w:rsid w:val="00354C41"/>
    <w:rsid w:val="003557D7"/>
    <w:rsid w:val="0035603D"/>
    <w:rsid w:val="00357AD3"/>
    <w:rsid w:val="00357F43"/>
    <w:rsid w:val="0036052B"/>
    <w:rsid w:val="0036210D"/>
    <w:rsid w:val="003625D1"/>
    <w:rsid w:val="00362926"/>
    <w:rsid w:val="00362CF0"/>
    <w:rsid w:val="00362EC6"/>
    <w:rsid w:val="00363099"/>
    <w:rsid w:val="0036359E"/>
    <w:rsid w:val="00365870"/>
    <w:rsid w:val="00365AFA"/>
    <w:rsid w:val="00365B54"/>
    <w:rsid w:val="00365F3C"/>
    <w:rsid w:val="003668E7"/>
    <w:rsid w:val="00366B53"/>
    <w:rsid w:val="00366D16"/>
    <w:rsid w:val="00367980"/>
    <w:rsid w:val="00370069"/>
    <w:rsid w:val="0037078F"/>
    <w:rsid w:val="00370C6F"/>
    <w:rsid w:val="00372D55"/>
    <w:rsid w:val="0037318E"/>
    <w:rsid w:val="00375123"/>
    <w:rsid w:val="003752C7"/>
    <w:rsid w:val="00375749"/>
    <w:rsid w:val="00376D79"/>
    <w:rsid w:val="00377CFB"/>
    <w:rsid w:val="0038056F"/>
    <w:rsid w:val="00380964"/>
    <w:rsid w:val="00380CE9"/>
    <w:rsid w:val="00381EF4"/>
    <w:rsid w:val="00382533"/>
    <w:rsid w:val="00382864"/>
    <w:rsid w:val="00382A1F"/>
    <w:rsid w:val="003837AB"/>
    <w:rsid w:val="0038462F"/>
    <w:rsid w:val="00384AB5"/>
    <w:rsid w:val="00386826"/>
    <w:rsid w:val="00386BD7"/>
    <w:rsid w:val="00386DF5"/>
    <w:rsid w:val="0038742B"/>
    <w:rsid w:val="00390BCF"/>
    <w:rsid w:val="003913D4"/>
    <w:rsid w:val="0039232D"/>
    <w:rsid w:val="003945B9"/>
    <w:rsid w:val="00394CEA"/>
    <w:rsid w:val="00395A58"/>
    <w:rsid w:val="003963FA"/>
    <w:rsid w:val="0039649B"/>
    <w:rsid w:val="003971B9"/>
    <w:rsid w:val="0039799E"/>
    <w:rsid w:val="003A13D4"/>
    <w:rsid w:val="003A2BA4"/>
    <w:rsid w:val="003A32EE"/>
    <w:rsid w:val="003A332D"/>
    <w:rsid w:val="003A3E5D"/>
    <w:rsid w:val="003A498E"/>
    <w:rsid w:val="003A4E60"/>
    <w:rsid w:val="003A505F"/>
    <w:rsid w:val="003A520C"/>
    <w:rsid w:val="003A5C7E"/>
    <w:rsid w:val="003A6175"/>
    <w:rsid w:val="003A61CD"/>
    <w:rsid w:val="003A6449"/>
    <w:rsid w:val="003A6885"/>
    <w:rsid w:val="003A7311"/>
    <w:rsid w:val="003B17A8"/>
    <w:rsid w:val="003B227A"/>
    <w:rsid w:val="003B26E9"/>
    <w:rsid w:val="003B3DA0"/>
    <w:rsid w:val="003B4155"/>
    <w:rsid w:val="003B48E2"/>
    <w:rsid w:val="003B4AEB"/>
    <w:rsid w:val="003B5D3E"/>
    <w:rsid w:val="003B5EA6"/>
    <w:rsid w:val="003B62FC"/>
    <w:rsid w:val="003B657D"/>
    <w:rsid w:val="003B6ECA"/>
    <w:rsid w:val="003B7997"/>
    <w:rsid w:val="003C0A60"/>
    <w:rsid w:val="003C25BB"/>
    <w:rsid w:val="003C30A0"/>
    <w:rsid w:val="003C4934"/>
    <w:rsid w:val="003C6DF6"/>
    <w:rsid w:val="003C72B2"/>
    <w:rsid w:val="003C79FC"/>
    <w:rsid w:val="003D18A7"/>
    <w:rsid w:val="003D19F0"/>
    <w:rsid w:val="003D1FF5"/>
    <w:rsid w:val="003D2351"/>
    <w:rsid w:val="003D2804"/>
    <w:rsid w:val="003D354B"/>
    <w:rsid w:val="003D424C"/>
    <w:rsid w:val="003D446B"/>
    <w:rsid w:val="003D48F0"/>
    <w:rsid w:val="003D4974"/>
    <w:rsid w:val="003D5260"/>
    <w:rsid w:val="003D579E"/>
    <w:rsid w:val="003D6647"/>
    <w:rsid w:val="003D699D"/>
    <w:rsid w:val="003D6C22"/>
    <w:rsid w:val="003D70D3"/>
    <w:rsid w:val="003D73D4"/>
    <w:rsid w:val="003E01A3"/>
    <w:rsid w:val="003E0D7E"/>
    <w:rsid w:val="003E0D87"/>
    <w:rsid w:val="003E0FB6"/>
    <w:rsid w:val="003E232A"/>
    <w:rsid w:val="003E29E3"/>
    <w:rsid w:val="003E3031"/>
    <w:rsid w:val="003E39A9"/>
    <w:rsid w:val="003E3D3B"/>
    <w:rsid w:val="003E4BFA"/>
    <w:rsid w:val="003E4D61"/>
    <w:rsid w:val="003E502B"/>
    <w:rsid w:val="003E57CC"/>
    <w:rsid w:val="003E5888"/>
    <w:rsid w:val="003E6322"/>
    <w:rsid w:val="003E6860"/>
    <w:rsid w:val="003E6C56"/>
    <w:rsid w:val="003E7F84"/>
    <w:rsid w:val="003F0814"/>
    <w:rsid w:val="003F1648"/>
    <w:rsid w:val="003F2A9E"/>
    <w:rsid w:val="003F2BC0"/>
    <w:rsid w:val="003F2F97"/>
    <w:rsid w:val="003F2FA9"/>
    <w:rsid w:val="003F3249"/>
    <w:rsid w:val="003F3450"/>
    <w:rsid w:val="003F440C"/>
    <w:rsid w:val="003F4B1E"/>
    <w:rsid w:val="003F4B1F"/>
    <w:rsid w:val="003F4EDC"/>
    <w:rsid w:val="003F566E"/>
    <w:rsid w:val="003F5E7C"/>
    <w:rsid w:val="003F5F72"/>
    <w:rsid w:val="003F6D40"/>
    <w:rsid w:val="00400166"/>
    <w:rsid w:val="00400D01"/>
    <w:rsid w:val="004018DE"/>
    <w:rsid w:val="0040221D"/>
    <w:rsid w:val="00402A20"/>
    <w:rsid w:val="0040366D"/>
    <w:rsid w:val="00407334"/>
    <w:rsid w:val="00407535"/>
    <w:rsid w:val="0041048A"/>
    <w:rsid w:val="004104A4"/>
    <w:rsid w:val="004105FD"/>
    <w:rsid w:val="00412890"/>
    <w:rsid w:val="00413168"/>
    <w:rsid w:val="0041321D"/>
    <w:rsid w:val="00414031"/>
    <w:rsid w:val="00414515"/>
    <w:rsid w:val="0041520C"/>
    <w:rsid w:val="004153A3"/>
    <w:rsid w:val="00420832"/>
    <w:rsid w:val="00420E01"/>
    <w:rsid w:val="00420F8C"/>
    <w:rsid w:val="004219C0"/>
    <w:rsid w:val="00426589"/>
    <w:rsid w:val="0042695B"/>
    <w:rsid w:val="00430365"/>
    <w:rsid w:val="0043085E"/>
    <w:rsid w:val="004312B1"/>
    <w:rsid w:val="004312CD"/>
    <w:rsid w:val="004329AB"/>
    <w:rsid w:val="00432EC1"/>
    <w:rsid w:val="00433086"/>
    <w:rsid w:val="00433E14"/>
    <w:rsid w:val="00433F48"/>
    <w:rsid w:val="00434425"/>
    <w:rsid w:val="004348A0"/>
    <w:rsid w:val="00434CB6"/>
    <w:rsid w:val="00434CEA"/>
    <w:rsid w:val="00434F80"/>
    <w:rsid w:val="004358BE"/>
    <w:rsid w:val="00435DB6"/>
    <w:rsid w:val="0043621F"/>
    <w:rsid w:val="00437627"/>
    <w:rsid w:val="0043796F"/>
    <w:rsid w:val="0044085D"/>
    <w:rsid w:val="00440C56"/>
    <w:rsid w:val="004419B1"/>
    <w:rsid w:val="00442B6D"/>
    <w:rsid w:val="00442D12"/>
    <w:rsid w:val="004433F8"/>
    <w:rsid w:val="004443E3"/>
    <w:rsid w:val="00445726"/>
    <w:rsid w:val="00445CF9"/>
    <w:rsid w:val="00446B24"/>
    <w:rsid w:val="00447A00"/>
    <w:rsid w:val="00447BD2"/>
    <w:rsid w:val="004506FF"/>
    <w:rsid w:val="00451B40"/>
    <w:rsid w:val="004523FC"/>
    <w:rsid w:val="00452441"/>
    <w:rsid w:val="004529FA"/>
    <w:rsid w:val="004544AF"/>
    <w:rsid w:val="00454B0B"/>
    <w:rsid w:val="00455AB8"/>
    <w:rsid w:val="00456D18"/>
    <w:rsid w:val="00456F1C"/>
    <w:rsid w:val="00457251"/>
    <w:rsid w:val="004613FC"/>
    <w:rsid w:val="0046285A"/>
    <w:rsid w:val="00462E9C"/>
    <w:rsid w:val="00463266"/>
    <w:rsid w:val="004644DE"/>
    <w:rsid w:val="004656B3"/>
    <w:rsid w:val="00466C9A"/>
    <w:rsid w:val="00467889"/>
    <w:rsid w:val="00470C3A"/>
    <w:rsid w:val="00471F6F"/>
    <w:rsid w:val="004729C6"/>
    <w:rsid w:val="0047357E"/>
    <w:rsid w:val="00473AF9"/>
    <w:rsid w:val="00474DD8"/>
    <w:rsid w:val="004753E0"/>
    <w:rsid w:val="00475772"/>
    <w:rsid w:val="004765F0"/>
    <w:rsid w:val="00476714"/>
    <w:rsid w:val="0047724D"/>
    <w:rsid w:val="004774B0"/>
    <w:rsid w:val="00480B03"/>
    <w:rsid w:val="0048109B"/>
    <w:rsid w:val="004814C7"/>
    <w:rsid w:val="00481720"/>
    <w:rsid w:val="00483456"/>
    <w:rsid w:val="00483DB1"/>
    <w:rsid w:val="0048440C"/>
    <w:rsid w:val="004846D3"/>
    <w:rsid w:val="00486F99"/>
    <w:rsid w:val="00487C3C"/>
    <w:rsid w:val="0049128B"/>
    <w:rsid w:val="004918E0"/>
    <w:rsid w:val="0049215A"/>
    <w:rsid w:val="00492886"/>
    <w:rsid w:val="00492D1D"/>
    <w:rsid w:val="00492D77"/>
    <w:rsid w:val="00493812"/>
    <w:rsid w:val="00493B24"/>
    <w:rsid w:val="00494FF4"/>
    <w:rsid w:val="00495837"/>
    <w:rsid w:val="0049644E"/>
    <w:rsid w:val="00496891"/>
    <w:rsid w:val="0049747D"/>
    <w:rsid w:val="00497AD1"/>
    <w:rsid w:val="00497FEF"/>
    <w:rsid w:val="004A05B6"/>
    <w:rsid w:val="004A0BF7"/>
    <w:rsid w:val="004A0C0A"/>
    <w:rsid w:val="004A1057"/>
    <w:rsid w:val="004A16E9"/>
    <w:rsid w:val="004A3722"/>
    <w:rsid w:val="004A4313"/>
    <w:rsid w:val="004A43D4"/>
    <w:rsid w:val="004A4EF3"/>
    <w:rsid w:val="004A5097"/>
    <w:rsid w:val="004A51FD"/>
    <w:rsid w:val="004A6298"/>
    <w:rsid w:val="004A6827"/>
    <w:rsid w:val="004A6E3C"/>
    <w:rsid w:val="004A7790"/>
    <w:rsid w:val="004A7EEE"/>
    <w:rsid w:val="004B03A9"/>
    <w:rsid w:val="004B0B26"/>
    <w:rsid w:val="004B12B6"/>
    <w:rsid w:val="004B1EFB"/>
    <w:rsid w:val="004B1F47"/>
    <w:rsid w:val="004B3678"/>
    <w:rsid w:val="004B38C9"/>
    <w:rsid w:val="004B3F3A"/>
    <w:rsid w:val="004B4403"/>
    <w:rsid w:val="004B4726"/>
    <w:rsid w:val="004B5B58"/>
    <w:rsid w:val="004C03C0"/>
    <w:rsid w:val="004C04C1"/>
    <w:rsid w:val="004C0574"/>
    <w:rsid w:val="004C0FA2"/>
    <w:rsid w:val="004C1CD0"/>
    <w:rsid w:val="004C4773"/>
    <w:rsid w:val="004C4B6B"/>
    <w:rsid w:val="004C696D"/>
    <w:rsid w:val="004C6F60"/>
    <w:rsid w:val="004C73B7"/>
    <w:rsid w:val="004C79CC"/>
    <w:rsid w:val="004D0A0C"/>
    <w:rsid w:val="004D0E4E"/>
    <w:rsid w:val="004D0E67"/>
    <w:rsid w:val="004D1166"/>
    <w:rsid w:val="004D1410"/>
    <w:rsid w:val="004D1E68"/>
    <w:rsid w:val="004D1EDA"/>
    <w:rsid w:val="004D2016"/>
    <w:rsid w:val="004D2521"/>
    <w:rsid w:val="004D2B78"/>
    <w:rsid w:val="004D2E3C"/>
    <w:rsid w:val="004D4EEA"/>
    <w:rsid w:val="004D5A25"/>
    <w:rsid w:val="004D5B57"/>
    <w:rsid w:val="004D7DCE"/>
    <w:rsid w:val="004D7EC3"/>
    <w:rsid w:val="004E0081"/>
    <w:rsid w:val="004E03AB"/>
    <w:rsid w:val="004E1413"/>
    <w:rsid w:val="004E16F2"/>
    <w:rsid w:val="004E287A"/>
    <w:rsid w:val="004E2EB8"/>
    <w:rsid w:val="004E3198"/>
    <w:rsid w:val="004E4D1C"/>
    <w:rsid w:val="004E5008"/>
    <w:rsid w:val="004E6507"/>
    <w:rsid w:val="004E683E"/>
    <w:rsid w:val="004E7408"/>
    <w:rsid w:val="004E7966"/>
    <w:rsid w:val="004E7AC1"/>
    <w:rsid w:val="004E7D6F"/>
    <w:rsid w:val="004F08A5"/>
    <w:rsid w:val="004F0E86"/>
    <w:rsid w:val="004F1FC5"/>
    <w:rsid w:val="004F2027"/>
    <w:rsid w:val="004F21B2"/>
    <w:rsid w:val="004F323C"/>
    <w:rsid w:val="004F38AD"/>
    <w:rsid w:val="004F4407"/>
    <w:rsid w:val="004F4A63"/>
    <w:rsid w:val="004F5D90"/>
    <w:rsid w:val="004F7DA6"/>
    <w:rsid w:val="005002DD"/>
    <w:rsid w:val="005006CD"/>
    <w:rsid w:val="00501D6B"/>
    <w:rsid w:val="00504104"/>
    <w:rsid w:val="00504FF6"/>
    <w:rsid w:val="0050552E"/>
    <w:rsid w:val="00507930"/>
    <w:rsid w:val="00510522"/>
    <w:rsid w:val="00510847"/>
    <w:rsid w:val="005114C9"/>
    <w:rsid w:val="00511A64"/>
    <w:rsid w:val="00512799"/>
    <w:rsid w:val="00512A98"/>
    <w:rsid w:val="00513BF0"/>
    <w:rsid w:val="00514B65"/>
    <w:rsid w:val="00514F02"/>
    <w:rsid w:val="0051647F"/>
    <w:rsid w:val="005167EF"/>
    <w:rsid w:val="0052138B"/>
    <w:rsid w:val="005218D9"/>
    <w:rsid w:val="00521AD6"/>
    <w:rsid w:val="00522511"/>
    <w:rsid w:val="005233F3"/>
    <w:rsid w:val="005235E4"/>
    <w:rsid w:val="00523B85"/>
    <w:rsid w:val="00523C30"/>
    <w:rsid w:val="00523C64"/>
    <w:rsid w:val="00524CDC"/>
    <w:rsid w:val="00525583"/>
    <w:rsid w:val="00526711"/>
    <w:rsid w:val="005270C4"/>
    <w:rsid w:val="0053018A"/>
    <w:rsid w:val="0053052D"/>
    <w:rsid w:val="00530BD3"/>
    <w:rsid w:val="00531007"/>
    <w:rsid w:val="00532C28"/>
    <w:rsid w:val="00533881"/>
    <w:rsid w:val="005343EE"/>
    <w:rsid w:val="00534EC5"/>
    <w:rsid w:val="00536360"/>
    <w:rsid w:val="005366A9"/>
    <w:rsid w:val="00536B74"/>
    <w:rsid w:val="00536D88"/>
    <w:rsid w:val="00537CCC"/>
    <w:rsid w:val="00537DDE"/>
    <w:rsid w:val="005402EB"/>
    <w:rsid w:val="00540EBD"/>
    <w:rsid w:val="00541E03"/>
    <w:rsid w:val="00542CBF"/>
    <w:rsid w:val="00544AC9"/>
    <w:rsid w:val="00544BF3"/>
    <w:rsid w:val="005450E7"/>
    <w:rsid w:val="00545D51"/>
    <w:rsid w:val="00546F7B"/>
    <w:rsid w:val="005476A2"/>
    <w:rsid w:val="00547D2B"/>
    <w:rsid w:val="00550855"/>
    <w:rsid w:val="005510E1"/>
    <w:rsid w:val="00551658"/>
    <w:rsid w:val="00551AC2"/>
    <w:rsid w:val="00552402"/>
    <w:rsid w:val="005525F3"/>
    <w:rsid w:val="005536D5"/>
    <w:rsid w:val="00553F4A"/>
    <w:rsid w:val="0055523D"/>
    <w:rsid w:val="005552E7"/>
    <w:rsid w:val="00555C39"/>
    <w:rsid w:val="00555D46"/>
    <w:rsid w:val="00557A8A"/>
    <w:rsid w:val="00557EB0"/>
    <w:rsid w:val="00560C76"/>
    <w:rsid w:val="00560E34"/>
    <w:rsid w:val="0056174B"/>
    <w:rsid w:val="005620AE"/>
    <w:rsid w:val="0056251D"/>
    <w:rsid w:val="0056297E"/>
    <w:rsid w:val="00562BDA"/>
    <w:rsid w:val="00562D43"/>
    <w:rsid w:val="00562E06"/>
    <w:rsid w:val="005630CD"/>
    <w:rsid w:val="005630D6"/>
    <w:rsid w:val="005638A1"/>
    <w:rsid w:val="005666A1"/>
    <w:rsid w:val="00566C57"/>
    <w:rsid w:val="00566F92"/>
    <w:rsid w:val="00566FE6"/>
    <w:rsid w:val="00567146"/>
    <w:rsid w:val="00567AFB"/>
    <w:rsid w:val="005709A5"/>
    <w:rsid w:val="00573496"/>
    <w:rsid w:val="00573A30"/>
    <w:rsid w:val="00573E25"/>
    <w:rsid w:val="0057429A"/>
    <w:rsid w:val="00574B40"/>
    <w:rsid w:val="00575807"/>
    <w:rsid w:val="00575FE6"/>
    <w:rsid w:val="0057688A"/>
    <w:rsid w:val="00577F58"/>
    <w:rsid w:val="00580A9F"/>
    <w:rsid w:val="0058110B"/>
    <w:rsid w:val="00581304"/>
    <w:rsid w:val="00581716"/>
    <w:rsid w:val="00581E32"/>
    <w:rsid w:val="00583B47"/>
    <w:rsid w:val="0058529A"/>
    <w:rsid w:val="00585897"/>
    <w:rsid w:val="0058621F"/>
    <w:rsid w:val="00587A7C"/>
    <w:rsid w:val="00591FCA"/>
    <w:rsid w:val="005923FB"/>
    <w:rsid w:val="00592F19"/>
    <w:rsid w:val="00592F45"/>
    <w:rsid w:val="00592F72"/>
    <w:rsid w:val="005938C8"/>
    <w:rsid w:val="00593C0E"/>
    <w:rsid w:val="00593D63"/>
    <w:rsid w:val="0059417B"/>
    <w:rsid w:val="00594510"/>
    <w:rsid w:val="005947E9"/>
    <w:rsid w:val="00594946"/>
    <w:rsid w:val="00596141"/>
    <w:rsid w:val="005978E6"/>
    <w:rsid w:val="00597AB6"/>
    <w:rsid w:val="00597B13"/>
    <w:rsid w:val="00597BDE"/>
    <w:rsid w:val="005A0FCF"/>
    <w:rsid w:val="005A1141"/>
    <w:rsid w:val="005A1AA8"/>
    <w:rsid w:val="005A1D57"/>
    <w:rsid w:val="005A28E7"/>
    <w:rsid w:val="005A2A37"/>
    <w:rsid w:val="005A2D65"/>
    <w:rsid w:val="005A3982"/>
    <w:rsid w:val="005A4014"/>
    <w:rsid w:val="005A614C"/>
    <w:rsid w:val="005A6C9A"/>
    <w:rsid w:val="005B03F4"/>
    <w:rsid w:val="005B056E"/>
    <w:rsid w:val="005B0610"/>
    <w:rsid w:val="005B1E59"/>
    <w:rsid w:val="005B28D9"/>
    <w:rsid w:val="005B2A3F"/>
    <w:rsid w:val="005B4E59"/>
    <w:rsid w:val="005B5033"/>
    <w:rsid w:val="005B5F9B"/>
    <w:rsid w:val="005B602E"/>
    <w:rsid w:val="005B6712"/>
    <w:rsid w:val="005B6B3B"/>
    <w:rsid w:val="005B7170"/>
    <w:rsid w:val="005B7988"/>
    <w:rsid w:val="005B7DB2"/>
    <w:rsid w:val="005C08CE"/>
    <w:rsid w:val="005C0BCF"/>
    <w:rsid w:val="005C0BE9"/>
    <w:rsid w:val="005C0EFE"/>
    <w:rsid w:val="005C1059"/>
    <w:rsid w:val="005C16A1"/>
    <w:rsid w:val="005C1EBF"/>
    <w:rsid w:val="005C24AB"/>
    <w:rsid w:val="005C26D8"/>
    <w:rsid w:val="005C3074"/>
    <w:rsid w:val="005C3D2B"/>
    <w:rsid w:val="005C4B29"/>
    <w:rsid w:val="005C4F47"/>
    <w:rsid w:val="005C54E2"/>
    <w:rsid w:val="005C7437"/>
    <w:rsid w:val="005C75CB"/>
    <w:rsid w:val="005C7B64"/>
    <w:rsid w:val="005C7FEB"/>
    <w:rsid w:val="005D0FB4"/>
    <w:rsid w:val="005D3373"/>
    <w:rsid w:val="005D37F0"/>
    <w:rsid w:val="005D390D"/>
    <w:rsid w:val="005D3BBD"/>
    <w:rsid w:val="005D3E9A"/>
    <w:rsid w:val="005D4F7E"/>
    <w:rsid w:val="005D5091"/>
    <w:rsid w:val="005D50C6"/>
    <w:rsid w:val="005D5EE5"/>
    <w:rsid w:val="005D6D39"/>
    <w:rsid w:val="005D7FFB"/>
    <w:rsid w:val="005E06E0"/>
    <w:rsid w:val="005E094D"/>
    <w:rsid w:val="005E0D44"/>
    <w:rsid w:val="005E20E7"/>
    <w:rsid w:val="005E221D"/>
    <w:rsid w:val="005E2A20"/>
    <w:rsid w:val="005E3392"/>
    <w:rsid w:val="005E3D35"/>
    <w:rsid w:val="005E3D43"/>
    <w:rsid w:val="005E3D82"/>
    <w:rsid w:val="005E5E3E"/>
    <w:rsid w:val="005E6034"/>
    <w:rsid w:val="005E621C"/>
    <w:rsid w:val="005E7179"/>
    <w:rsid w:val="005E717D"/>
    <w:rsid w:val="005E73EB"/>
    <w:rsid w:val="005F012F"/>
    <w:rsid w:val="005F0D7C"/>
    <w:rsid w:val="005F13FA"/>
    <w:rsid w:val="005F194F"/>
    <w:rsid w:val="005F1A13"/>
    <w:rsid w:val="005F1CF1"/>
    <w:rsid w:val="005F2A65"/>
    <w:rsid w:val="005F2F62"/>
    <w:rsid w:val="005F40A1"/>
    <w:rsid w:val="005F5400"/>
    <w:rsid w:val="005F5B37"/>
    <w:rsid w:val="005F5FAE"/>
    <w:rsid w:val="005F6198"/>
    <w:rsid w:val="005F63D6"/>
    <w:rsid w:val="005F64C4"/>
    <w:rsid w:val="005F65B9"/>
    <w:rsid w:val="006009C7"/>
    <w:rsid w:val="00600D96"/>
    <w:rsid w:val="00601919"/>
    <w:rsid w:val="00601E86"/>
    <w:rsid w:val="00602322"/>
    <w:rsid w:val="00602E96"/>
    <w:rsid w:val="006035AA"/>
    <w:rsid w:val="00603D87"/>
    <w:rsid w:val="00606638"/>
    <w:rsid w:val="00607870"/>
    <w:rsid w:val="00610230"/>
    <w:rsid w:val="00610907"/>
    <w:rsid w:val="00610F9E"/>
    <w:rsid w:val="00611473"/>
    <w:rsid w:val="006117D7"/>
    <w:rsid w:val="00612F0C"/>
    <w:rsid w:val="006134CA"/>
    <w:rsid w:val="006140E9"/>
    <w:rsid w:val="00614954"/>
    <w:rsid w:val="0061609A"/>
    <w:rsid w:val="0061626E"/>
    <w:rsid w:val="00616B75"/>
    <w:rsid w:val="00617285"/>
    <w:rsid w:val="00617904"/>
    <w:rsid w:val="0062061C"/>
    <w:rsid w:val="00620CBE"/>
    <w:rsid w:val="00621133"/>
    <w:rsid w:val="0062237A"/>
    <w:rsid w:val="00622F81"/>
    <w:rsid w:val="00623D00"/>
    <w:rsid w:val="00624530"/>
    <w:rsid w:val="00624B99"/>
    <w:rsid w:val="006250F5"/>
    <w:rsid w:val="00625271"/>
    <w:rsid w:val="00625B4B"/>
    <w:rsid w:val="00626B4E"/>
    <w:rsid w:val="00627230"/>
    <w:rsid w:val="00631415"/>
    <w:rsid w:val="006322A7"/>
    <w:rsid w:val="006332F3"/>
    <w:rsid w:val="006347E8"/>
    <w:rsid w:val="0063618D"/>
    <w:rsid w:val="006373DA"/>
    <w:rsid w:val="0064176C"/>
    <w:rsid w:val="0064277A"/>
    <w:rsid w:val="0064285B"/>
    <w:rsid w:val="00642B43"/>
    <w:rsid w:val="006454DF"/>
    <w:rsid w:val="00646351"/>
    <w:rsid w:val="00646429"/>
    <w:rsid w:val="006520C2"/>
    <w:rsid w:val="00652500"/>
    <w:rsid w:val="00652770"/>
    <w:rsid w:val="006528DC"/>
    <w:rsid w:val="00654041"/>
    <w:rsid w:val="0065567A"/>
    <w:rsid w:val="0065672A"/>
    <w:rsid w:val="00656AB0"/>
    <w:rsid w:val="006572A9"/>
    <w:rsid w:val="00657749"/>
    <w:rsid w:val="00660948"/>
    <w:rsid w:val="006609FD"/>
    <w:rsid w:val="006614A5"/>
    <w:rsid w:val="00661584"/>
    <w:rsid w:val="00661C66"/>
    <w:rsid w:val="00662045"/>
    <w:rsid w:val="006620CB"/>
    <w:rsid w:val="0066287D"/>
    <w:rsid w:val="00662CCF"/>
    <w:rsid w:val="00662EC6"/>
    <w:rsid w:val="00663411"/>
    <w:rsid w:val="0066419A"/>
    <w:rsid w:val="0066459C"/>
    <w:rsid w:val="006647AE"/>
    <w:rsid w:val="00665FEB"/>
    <w:rsid w:val="00667C33"/>
    <w:rsid w:val="00671412"/>
    <w:rsid w:val="006718F3"/>
    <w:rsid w:val="006724C6"/>
    <w:rsid w:val="006724F3"/>
    <w:rsid w:val="00672C96"/>
    <w:rsid w:val="00673B25"/>
    <w:rsid w:val="006749E7"/>
    <w:rsid w:val="00675E92"/>
    <w:rsid w:val="00676350"/>
    <w:rsid w:val="0067759C"/>
    <w:rsid w:val="00683A5D"/>
    <w:rsid w:val="00683FD0"/>
    <w:rsid w:val="00684A4C"/>
    <w:rsid w:val="00684E97"/>
    <w:rsid w:val="006854E8"/>
    <w:rsid w:val="00686836"/>
    <w:rsid w:val="00687401"/>
    <w:rsid w:val="00687795"/>
    <w:rsid w:val="00690EAD"/>
    <w:rsid w:val="00691656"/>
    <w:rsid w:val="006924FA"/>
    <w:rsid w:val="006933F7"/>
    <w:rsid w:val="00693A50"/>
    <w:rsid w:val="00694CE6"/>
    <w:rsid w:val="006959D6"/>
    <w:rsid w:val="00696638"/>
    <w:rsid w:val="006A00E6"/>
    <w:rsid w:val="006A0A96"/>
    <w:rsid w:val="006A10BB"/>
    <w:rsid w:val="006A136E"/>
    <w:rsid w:val="006A29F6"/>
    <w:rsid w:val="006A35D6"/>
    <w:rsid w:val="006A3A40"/>
    <w:rsid w:val="006A40C5"/>
    <w:rsid w:val="006A4C9E"/>
    <w:rsid w:val="006A556D"/>
    <w:rsid w:val="006A5903"/>
    <w:rsid w:val="006A5E18"/>
    <w:rsid w:val="006A6A11"/>
    <w:rsid w:val="006A6BB4"/>
    <w:rsid w:val="006A7064"/>
    <w:rsid w:val="006A7B93"/>
    <w:rsid w:val="006B08F4"/>
    <w:rsid w:val="006B09C9"/>
    <w:rsid w:val="006B0A9E"/>
    <w:rsid w:val="006B21BF"/>
    <w:rsid w:val="006B31A8"/>
    <w:rsid w:val="006B3CA2"/>
    <w:rsid w:val="006B4FFF"/>
    <w:rsid w:val="006B5428"/>
    <w:rsid w:val="006B6977"/>
    <w:rsid w:val="006C023E"/>
    <w:rsid w:val="006C060C"/>
    <w:rsid w:val="006C063C"/>
    <w:rsid w:val="006C0D37"/>
    <w:rsid w:val="006C1715"/>
    <w:rsid w:val="006C1798"/>
    <w:rsid w:val="006C1925"/>
    <w:rsid w:val="006C2C17"/>
    <w:rsid w:val="006C30EA"/>
    <w:rsid w:val="006C3ECB"/>
    <w:rsid w:val="006C4EBE"/>
    <w:rsid w:val="006C5AE8"/>
    <w:rsid w:val="006C6985"/>
    <w:rsid w:val="006C7391"/>
    <w:rsid w:val="006C798F"/>
    <w:rsid w:val="006D07FA"/>
    <w:rsid w:val="006D2E68"/>
    <w:rsid w:val="006D391B"/>
    <w:rsid w:val="006D4D09"/>
    <w:rsid w:val="006D515B"/>
    <w:rsid w:val="006D534C"/>
    <w:rsid w:val="006D57D8"/>
    <w:rsid w:val="006D602D"/>
    <w:rsid w:val="006D702F"/>
    <w:rsid w:val="006E08A2"/>
    <w:rsid w:val="006E1271"/>
    <w:rsid w:val="006E1DC5"/>
    <w:rsid w:val="006E34DA"/>
    <w:rsid w:val="006E4587"/>
    <w:rsid w:val="006E6953"/>
    <w:rsid w:val="006E6E78"/>
    <w:rsid w:val="006E6F77"/>
    <w:rsid w:val="006E74B2"/>
    <w:rsid w:val="006E7F82"/>
    <w:rsid w:val="006F055B"/>
    <w:rsid w:val="006F103C"/>
    <w:rsid w:val="006F114F"/>
    <w:rsid w:val="006F4E2D"/>
    <w:rsid w:val="006F520F"/>
    <w:rsid w:val="006F57A0"/>
    <w:rsid w:val="006F57D7"/>
    <w:rsid w:val="006F5869"/>
    <w:rsid w:val="006F5C06"/>
    <w:rsid w:val="00700928"/>
    <w:rsid w:val="00700AA2"/>
    <w:rsid w:val="0070140F"/>
    <w:rsid w:val="00702445"/>
    <w:rsid w:val="007028B3"/>
    <w:rsid w:val="0070374B"/>
    <w:rsid w:val="007057FA"/>
    <w:rsid w:val="007066D4"/>
    <w:rsid w:val="007066ED"/>
    <w:rsid w:val="00706AC2"/>
    <w:rsid w:val="00706ECB"/>
    <w:rsid w:val="00706F5B"/>
    <w:rsid w:val="00707672"/>
    <w:rsid w:val="00707D37"/>
    <w:rsid w:val="00712199"/>
    <w:rsid w:val="007127BB"/>
    <w:rsid w:val="00712F79"/>
    <w:rsid w:val="007132B3"/>
    <w:rsid w:val="0071335C"/>
    <w:rsid w:val="00713C27"/>
    <w:rsid w:val="007146E9"/>
    <w:rsid w:val="00715DDD"/>
    <w:rsid w:val="00715F31"/>
    <w:rsid w:val="007163CF"/>
    <w:rsid w:val="00716A33"/>
    <w:rsid w:val="0072023B"/>
    <w:rsid w:val="00720616"/>
    <w:rsid w:val="00721D3F"/>
    <w:rsid w:val="00721DAD"/>
    <w:rsid w:val="007222FD"/>
    <w:rsid w:val="0072240E"/>
    <w:rsid w:val="00722F8C"/>
    <w:rsid w:val="00722FD4"/>
    <w:rsid w:val="00723589"/>
    <w:rsid w:val="007248E7"/>
    <w:rsid w:val="00724AAE"/>
    <w:rsid w:val="0072714D"/>
    <w:rsid w:val="0072791B"/>
    <w:rsid w:val="00727F2A"/>
    <w:rsid w:val="0073013C"/>
    <w:rsid w:val="007305D2"/>
    <w:rsid w:val="007306A9"/>
    <w:rsid w:val="007308A1"/>
    <w:rsid w:val="007308C2"/>
    <w:rsid w:val="00730E1D"/>
    <w:rsid w:val="0073196B"/>
    <w:rsid w:val="00731CE7"/>
    <w:rsid w:val="00731DDA"/>
    <w:rsid w:val="00731F17"/>
    <w:rsid w:val="00732030"/>
    <w:rsid w:val="007324B8"/>
    <w:rsid w:val="00733D52"/>
    <w:rsid w:val="00735874"/>
    <w:rsid w:val="00736BCE"/>
    <w:rsid w:val="00744816"/>
    <w:rsid w:val="0074485E"/>
    <w:rsid w:val="0074494B"/>
    <w:rsid w:val="007450BB"/>
    <w:rsid w:val="00745755"/>
    <w:rsid w:val="00745DA2"/>
    <w:rsid w:val="00746792"/>
    <w:rsid w:val="007468B8"/>
    <w:rsid w:val="00750C5B"/>
    <w:rsid w:val="00751061"/>
    <w:rsid w:val="00752356"/>
    <w:rsid w:val="00752406"/>
    <w:rsid w:val="00752AC4"/>
    <w:rsid w:val="00752D3E"/>
    <w:rsid w:val="00753B46"/>
    <w:rsid w:val="0075501A"/>
    <w:rsid w:val="00755DE1"/>
    <w:rsid w:val="00756A7B"/>
    <w:rsid w:val="00756D3C"/>
    <w:rsid w:val="0075742A"/>
    <w:rsid w:val="007600F3"/>
    <w:rsid w:val="00761383"/>
    <w:rsid w:val="00761807"/>
    <w:rsid w:val="00761843"/>
    <w:rsid w:val="00761846"/>
    <w:rsid w:val="00762010"/>
    <w:rsid w:val="00762EE3"/>
    <w:rsid w:val="00762FC9"/>
    <w:rsid w:val="007639B1"/>
    <w:rsid w:val="007642D6"/>
    <w:rsid w:val="007651C2"/>
    <w:rsid w:val="00765286"/>
    <w:rsid w:val="00765C76"/>
    <w:rsid w:val="007706B4"/>
    <w:rsid w:val="007717CF"/>
    <w:rsid w:val="00771867"/>
    <w:rsid w:val="00771B6A"/>
    <w:rsid w:val="007723AF"/>
    <w:rsid w:val="007723E8"/>
    <w:rsid w:val="00772B10"/>
    <w:rsid w:val="00772EAB"/>
    <w:rsid w:val="0077346E"/>
    <w:rsid w:val="00774616"/>
    <w:rsid w:val="00775726"/>
    <w:rsid w:val="0077601B"/>
    <w:rsid w:val="007763B7"/>
    <w:rsid w:val="007763E1"/>
    <w:rsid w:val="0077658E"/>
    <w:rsid w:val="00776FDF"/>
    <w:rsid w:val="00780F05"/>
    <w:rsid w:val="00781665"/>
    <w:rsid w:val="00781C5F"/>
    <w:rsid w:val="007830E2"/>
    <w:rsid w:val="007830F4"/>
    <w:rsid w:val="007838D2"/>
    <w:rsid w:val="00783A24"/>
    <w:rsid w:val="0078594E"/>
    <w:rsid w:val="00786176"/>
    <w:rsid w:val="007869AE"/>
    <w:rsid w:val="00787D52"/>
    <w:rsid w:val="00790547"/>
    <w:rsid w:val="00790E43"/>
    <w:rsid w:val="007924A5"/>
    <w:rsid w:val="0079317D"/>
    <w:rsid w:val="00793600"/>
    <w:rsid w:val="007941D5"/>
    <w:rsid w:val="0079462C"/>
    <w:rsid w:val="00794D70"/>
    <w:rsid w:val="00794E91"/>
    <w:rsid w:val="00795566"/>
    <w:rsid w:val="00796E16"/>
    <w:rsid w:val="00797804"/>
    <w:rsid w:val="007A07EA"/>
    <w:rsid w:val="007A114E"/>
    <w:rsid w:val="007A1E46"/>
    <w:rsid w:val="007A26FC"/>
    <w:rsid w:val="007A2945"/>
    <w:rsid w:val="007A37D9"/>
    <w:rsid w:val="007A3C6B"/>
    <w:rsid w:val="007A5329"/>
    <w:rsid w:val="007A5774"/>
    <w:rsid w:val="007A5E6A"/>
    <w:rsid w:val="007A609A"/>
    <w:rsid w:val="007A6241"/>
    <w:rsid w:val="007A799C"/>
    <w:rsid w:val="007B016B"/>
    <w:rsid w:val="007B1F1D"/>
    <w:rsid w:val="007B2450"/>
    <w:rsid w:val="007B2599"/>
    <w:rsid w:val="007B2A57"/>
    <w:rsid w:val="007B4965"/>
    <w:rsid w:val="007B54E3"/>
    <w:rsid w:val="007B55BA"/>
    <w:rsid w:val="007B65E1"/>
    <w:rsid w:val="007C1089"/>
    <w:rsid w:val="007C10A9"/>
    <w:rsid w:val="007C19B7"/>
    <w:rsid w:val="007C39F5"/>
    <w:rsid w:val="007C3C48"/>
    <w:rsid w:val="007C3CC9"/>
    <w:rsid w:val="007C4413"/>
    <w:rsid w:val="007C4BF4"/>
    <w:rsid w:val="007C61A0"/>
    <w:rsid w:val="007C6F93"/>
    <w:rsid w:val="007C74E6"/>
    <w:rsid w:val="007C7D8E"/>
    <w:rsid w:val="007C7FDA"/>
    <w:rsid w:val="007D03AD"/>
    <w:rsid w:val="007D2493"/>
    <w:rsid w:val="007D3543"/>
    <w:rsid w:val="007D43B2"/>
    <w:rsid w:val="007D6359"/>
    <w:rsid w:val="007D6606"/>
    <w:rsid w:val="007D6A8C"/>
    <w:rsid w:val="007D6A9B"/>
    <w:rsid w:val="007D6C86"/>
    <w:rsid w:val="007E00E6"/>
    <w:rsid w:val="007E237D"/>
    <w:rsid w:val="007E23C2"/>
    <w:rsid w:val="007E3CCD"/>
    <w:rsid w:val="007E4BA3"/>
    <w:rsid w:val="007E620A"/>
    <w:rsid w:val="007E651B"/>
    <w:rsid w:val="007E7DCE"/>
    <w:rsid w:val="007F039F"/>
    <w:rsid w:val="007F0771"/>
    <w:rsid w:val="007F0C2A"/>
    <w:rsid w:val="007F2AB7"/>
    <w:rsid w:val="007F2C14"/>
    <w:rsid w:val="007F353F"/>
    <w:rsid w:val="007F3803"/>
    <w:rsid w:val="007F3CF8"/>
    <w:rsid w:val="007F46AA"/>
    <w:rsid w:val="007F47C5"/>
    <w:rsid w:val="007F4B93"/>
    <w:rsid w:val="007F4DF1"/>
    <w:rsid w:val="007F4EB2"/>
    <w:rsid w:val="007F517C"/>
    <w:rsid w:val="007F6FCE"/>
    <w:rsid w:val="0080054D"/>
    <w:rsid w:val="00802D5B"/>
    <w:rsid w:val="00803BCD"/>
    <w:rsid w:val="008048F2"/>
    <w:rsid w:val="00804B29"/>
    <w:rsid w:val="00805C85"/>
    <w:rsid w:val="008068A6"/>
    <w:rsid w:val="008070AE"/>
    <w:rsid w:val="00807869"/>
    <w:rsid w:val="008079C6"/>
    <w:rsid w:val="00807C8A"/>
    <w:rsid w:val="008101A6"/>
    <w:rsid w:val="008108B5"/>
    <w:rsid w:val="00810A0A"/>
    <w:rsid w:val="00811444"/>
    <w:rsid w:val="00812B56"/>
    <w:rsid w:val="00813193"/>
    <w:rsid w:val="00813A4A"/>
    <w:rsid w:val="0081493F"/>
    <w:rsid w:val="00814EEE"/>
    <w:rsid w:val="00815109"/>
    <w:rsid w:val="00815ADA"/>
    <w:rsid w:val="0081639F"/>
    <w:rsid w:val="00817656"/>
    <w:rsid w:val="00817A68"/>
    <w:rsid w:val="008206A9"/>
    <w:rsid w:val="00820C58"/>
    <w:rsid w:val="00821BA9"/>
    <w:rsid w:val="008225CB"/>
    <w:rsid w:val="00823602"/>
    <w:rsid w:val="00823608"/>
    <w:rsid w:val="00824E52"/>
    <w:rsid w:val="00824F34"/>
    <w:rsid w:val="00826CE8"/>
    <w:rsid w:val="0082702E"/>
    <w:rsid w:val="0083317C"/>
    <w:rsid w:val="0083333A"/>
    <w:rsid w:val="008347EF"/>
    <w:rsid w:val="0083571D"/>
    <w:rsid w:val="0083653C"/>
    <w:rsid w:val="0084041A"/>
    <w:rsid w:val="00841AB9"/>
    <w:rsid w:val="008421DF"/>
    <w:rsid w:val="0084232A"/>
    <w:rsid w:val="0084351D"/>
    <w:rsid w:val="0084391B"/>
    <w:rsid w:val="00843ED5"/>
    <w:rsid w:val="00845CE8"/>
    <w:rsid w:val="0084698D"/>
    <w:rsid w:val="00846B26"/>
    <w:rsid w:val="00847CC3"/>
    <w:rsid w:val="00847E69"/>
    <w:rsid w:val="00847F3A"/>
    <w:rsid w:val="0085043B"/>
    <w:rsid w:val="0085055D"/>
    <w:rsid w:val="00850743"/>
    <w:rsid w:val="00851045"/>
    <w:rsid w:val="00853477"/>
    <w:rsid w:val="008535EA"/>
    <w:rsid w:val="0085398E"/>
    <w:rsid w:val="00853BF3"/>
    <w:rsid w:val="0085506D"/>
    <w:rsid w:val="00857AE1"/>
    <w:rsid w:val="00857D78"/>
    <w:rsid w:val="00857FAE"/>
    <w:rsid w:val="00860BF9"/>
    <w:rsid w:val="00861CD9"/>
    <w:rsid w:val="00861E8B"/>
    <w:rsid w:val="00862037"/>
    <w:rsid w:val="00863876"/>
    <w:rsid w:val="008642FA"/>
    <w:rsid w:val="00864F82"/>
    <w:rsid w:val="008650B6"/>
    <w:rsid w:val="0086520A"/>
    <w:rsid w:val="008662B6"/>
    <w:rsid w:val="00866370"/>
    <w:rsid w:val="008667CF"/>
    <w:rsid w:val="0086683F"/>
    <w:rsid w:val="00866E93"/>
    <w:rsid w:val="00866FCB"/>
    <w:rsid w:val="0087007F"/>
    <w:rsid w:val="00871AEE"/>
    <w:rsid w:val="00871C0D"/>
    <w:rsid w:val="0087257F"/>
    <w:rsid w:val="00872A44"/>
    <w:rsid w:val="00873065"/>
    <w:rsid w:val="00874836"/>
    <w:rsid w:val="00876407"/>
    <w:rsid w:val="00876A8B"/>
    <w:rsid w:val="0087703E"/>
    <w:rsid w:val="0087755E"/>
    <w:rsid w:val="00877F60"/>
    <w:rsid w:val="008816FB"/>
    <w:rsid w:val="008819CE"/>
    <w:rsid w:val="008826B5"/>
    <w:rsid w:val="008827FB"/>
    <w:rsid w:val="00882EDA"/>
    <w:rsid w:val="008865B8"/>
    <w:rsid w:val="00886D43"/>
    <w:rsid w:val="00887AE0"/>
    <w:rsid w:val="008907CD"/>
    <w:rsid w:val="00891BFB"/>
    <w:rsid w:val="008925FC"/>
    <w:rsid w:val="00892C9C"/>
    <w:rsid w:val="00892D99"/>
    <w:rsid w:val="00892E0B"/>
    <w:rsid w:val="00892FFF"/>
    <w:rsid w:val="008933B2"/>
    <w:rsid w:val="00894AFB"/>
    <w:rsid w:val="008959CF"/>
    <w:rsid w:val="00897ED3"/>
    <w:rsid w:val="008A029C"/>
    <w:rsid w:val="008A0FDC"/>
    <w:rsid w:val="008A1A2F"/>
    <w:rsid w:val="008A2598"/>
    <w:rsid w:val="008A2C2B"/>
    <w:rsid w:val="008A3687"/>
    <w:rsid w:val="008A4350"/>
    <w:rsid w:val="008A4916"/>
    <w:rsid w:val="008A4AEB"/>
    <w:rsid w:val="008A50EB"/>
    <w:rsid w:val="008A5910"/>
    <w:rsid w:val="008A683D"/>
    <w:rsid w:val="008A6ACF"/>
    <w:rsid w:val="008B00D8"/>
    <w:rsid w:val="008B0347"/>
    <w:rsid w:val="008B090D"/>
    <w:rsid w:val="008B0C04"/>
    <w:rsid w:val="008B20A2"/>
    <w:rsid w:val="008B26DB"/>
    <w:rsid w:val="008B2F8A"/>
    <w:rsid w:val="008B39D8"/>
    <w:rsid w:val="008B5B3F"/>
    <w:rsid w:val="008B7D82"/>
    <w:rsid w:val="008B7F45"/>
    <w:rsid w:val="008C08ED"/>
    <w:rsid w:val="008C0A14"/>
    <w:rsid w:val="008C260E"/>
    <w:rsid w:val="008C4027"/>
    <w:rsid w:val="008C44AC"/>
    <w:rsid w:val="008C497D"/>
    <w:rsid w:val="008C4BB8"/>
    <w:rsid w:val="008C4BC3"/>
    <w:rsid w:val="008C55FF"/>
    <w:rsid w:val="008C7721"/>
    <w:rsid w:val="008C77D1"/>
    <w:rsid w:val="008C7B84"/>
    <w:rsid w:val="008D02E3"/>
    <w:rsid w:val="008D0771"/>
    <w:rsid w:val="008D16E5"/>
    <w:rsid w:val="008D21B2"/>
    <w:rsid w:val="008D2B39"/>
    <w:rsid w:val="008D4C8E"/>
    <w:rsid w:val="008D5028"/>
    <w:rsid w:val="008D527E"/>
    <w:rsid w:val="008D6220"/>
    <w:rsid w:val="008D62EF"/>
    <w:rsid w:val="008D720C"/>
    <w:rsid w:val="008D74CD"/>
    <w:rsid w:val="008E017B"/>
    <w:rsid w:val="008E070B"/>
    <w:rsid w:val="008E1B11"/>
    <w:rsid w:val="008E289E"/>
    <w:rsid w:val="008E40F2"/>
    <w:rsid w:val="008E5512"/>
    <w:rsid w:val="008E5A8E"/>
    <w:rsid w:val="008E6595"/>
    <w:rsid w:val="008E6BEC"/>
    <w:rsid w:val="008E7735"/>
    <w:rsid w:val="008F0605"/>
    <w:rsid w:val="008F0960"/>
    <w:rsid w:val="008F099E"/>
    <w:rsid w:val="008F1BB4"/>
    <w:rsid w:val="008F2177"/>
    <w:rsid w:val="008F242E"/>
    <w:rsid w:val="008F3BC4"/>
    <w:rsid w:val="008F4B0C"/>
    <w:rsid w:val="008F4F52"/>
    <w:rsid w:val="008F5F34"/>
    <w:rsid w:val="008F6045"/>
    <w:rsid w:val="008F63B4"/>
    <w:rsid w:val="008F6DC6"/>
    <w:rsid w:val="008F72C3"/>
    <w:rsid w:val="008F73EA"/>
    <w:rsid w:val="008F74C4"/>
    <w:rsid w:val="008F7837"/>
    <w:rsid w:val="008F785B"/>
    <w:rsid w:val="008F7C7F"/>
    <w:rsid w:val="00900C6C"/>
    <w:rsid w:val="0090124A"/>
    <w:rsid w:val="00901A51"/>
    <w:rsid w:val="00904448"/>
    <w:rsid w:val="00904F54"/>
    <w:rsid w:val="00905E93"/>
    <w:rsid w:val="009061AE"/>
    <w:rsid w:val="0090625C"/>
    <w:rsid w:val="0090694E"/>
    <w:rsid w:val="00906D17"/>
    <w:rsid w:val="009070C7"/>
    <w:rsid w:val="0090746B"/>
    <w:rsid w:val="00907ED0"/>
    <w:rsid w:val="009112D0"/>
    <w:rsid w:val="009113CA"/>
    <w:rsid w:val="00911516"/>
    <w:rsid w:val="00911720"/>
    <w:rsid w:val="00911CD1"/>
    <w:rsid w:val="009124CE"/>
    <w:rsid w:val="0091295F"/>
    <w:rsid w:val="00913064"/>
    <w:rsid w:val="00913A7A"/>
    <w:rsid w:val="00915705"/>
    <w:rsid w:val="00915FBC"/>
    <w:rsid w:val="00917DD4"/>
    <w:rsid w:val="00921844"/>
    <w:rsid w:val="00921C19"/>
    <w:rsid w:val="00921C39"/>
    <w:rsid w:val="00921CF7"/>
    <w:rsid w:val="0092263D"/>
    <w:rsid w:val="009226CA"/>
    <w:rsid w:val="00922C70"/>
    <w:rsid w:val="00922F1E"/>
    <w:rsid w:val="0092436D"/>
    <w:rsid w:val="00924493"/>
    <w:rsid w:val="009245BF"/>
    <w:rsid w:val="0092755E"/>
    <w:rsid w:val="0092792B"/>
    <w:rsid w:val="0093154C"/>
    <w:rsid w:val="00932B0C"/>
    <w:rsid w:val="009354F2"/>
    <w:rsid w:val="009363B9"/>
    <w:rsid w:val="00936E12"/>
    <w:rsid w:val="00940672"/>
    <w:rsid w:val="009406E1"/>
    <w:rsid w:val="00940D83"/>
    <w:rsid w:val="009416CF"/>
    <w:rsid w:val="00941A41"/>
    <w:rsid w:val="00942A9E"/>
    <w:rsid w:val="009437DB"/>
    <w:rsid w:val="00944444"/>
    <w:rsid w:val="0094531E"/>
    <w:rsid w:val="009453A8"/>
    <w:rsid w:val="00945660"/>
    <w:rsid w:val="0094594B"/>
    <w:rsid w:val="00946BB2"/>
    <w:rsid w:val="00946CC1"/>
    <w:rsid w:val="00947C9A"/>
    <w:rsid w:val="00950277"/>
    <w:rsid w:val="00950756"/>
    <w:rsid w:val="0095097C"/>
    <w:rsid w:val="00951C6A"/>
    <w:rsid w:val="00953040"/>
    <w:rsid w:val="009541FE"/>
    <w:rsid w:val="0095423A"/>
    <w:rsid w:val="00955DED"/>
    <w:rsid w:val="00956604"/>
    <w:rsid w:val="00957220"/>
    <w:rsid w:val="00957AE6"/>
    <w:rsid w:val="00957B92"/>
    <w:rsid w:val="009604B8"/>
    <w:rsid w:val="00960BD0"/>
    <w:rsid w:val="00961170"/>
    <w:rsid w:val="00962E3D"/>
    <w:rsid w:val="009644E8"/>
    <w:rsid w:val="00964581"/>
    <w:rsid w:val="00964800"/>
    <w:rsid w:val="00964ED4"/>
    <w:rsid w:val="00965758"/>
    <w:rsid w:val="009664D7"/>
    <w:rsid w:val="00967138"/>
    <w:rsid w:val="009672F7"/>
    <w:rsid w:val="00967557"/>
    <w:rsid w:val="009675CF"/>
    <w:rsid w:val="00967657"/>
    <w:rsid w:val="009676C7"/>
    <w:rsid w:val="00970B44"/>
    <w:rsid w:val="00970C45"/>
    <w:rsid w:val="00970ED7"/>
    <w:rsid w:val="00971290"/>
    <w:rsid w:val="00974689"/>
    <w:rsid w:val="00975C4B"/>
    <w:rsid w:val="0097686C"/>
    <w:rsid w:val="00977317"/>
    <w:rsid w:val="00977F75"/>
    <w:rsid w:val="009804F9"/>
    <w:rsid w:val="00980E3A"/>
    <w:rsid w:val="00981AFD"/>
    <w:rsid w:val="00982CB3"/>
    <w:rsid w:val="00983437"/>
    <w:rsid w:val="0098375C"/>
    <w:rsid w:val="00984188"/>
    <w:rsid w:val="00984CD7"/>
    <w:rsid w:val="009857B3"/>
    <w:rsid w:val="00986E65"/>
    <w:rsid w:val="009870C5"/>
    <w:rsid w:val="0099003F"/>
    <w:rsid w:val="00991152"/>
    <w:rsid w:val="00993F8C"/>
    <w:rsid w:val="00994477"/>
    <w:rsid w:val="0099484E"/>
    <w:rsid w:val="00994894"/>
    <w:rsid w:val="0099514D"/>
    <w:rsid w:val="009952E7"/>
    <w:rsid w:val="00997B24"/>
    <w:rsid w:val="009A1BE2"/>
    <w:rsid w:val="009A4114"/>
    <w:rsid w:val="009A4A74"/>
    <w:rsid w:val="009A4D6D"/>
    <w:rsid w:val="009A594A"/>
    <w:rsid w:val="009A60A3"/>
    <w:rsid w:val="009A6D77"/>
    <w:rsid w:val="009A6F5E"/>
    <w:rsid w:val="009A7616"/>
    <w:rsid w:val="009B017E"/>
    <w:rsid w:val="009B0A11"/>
    <w:rsid w:val="009B1718"/>
    <w:rsid w:val="009B19D4"/>
    <w:rsid w:val="009B1D2C"/>
    <w:rsid w:val="009B1E37"/>
    <w:rsid w:val="009B2727"/>
    <w:rsid w:val="009B2F06"/>
    <w:rsid w:val="009B341E"/>
    <w:rsid w:val="009B349B"/>
    <w:rsid w:val="009B3CF7"/>
    <w:rsid w:val="009B42A3"/>
    <w:rsid w:val="009B4DC0"/>
    <w:rsid w:val="009B53AA"/>
    <w:rsid w:val="009B6444"/>
    <w:rsid w:val="009B6F16"/>
    <w:rsid w:val="009B7213"/>
    <w:rsid w:val="009B72BB"/>
    <w:rsid w:val="009B75DD"/>
    <w:rsid w:val="009B7962"/>
    <w:rsid w:val="009C05CE"/>
    <w:rsid w:val="009C08D5"/>
    <w:rsid w:val="009C1E03"/>
    <w:rsid w:val="009C31A4"/>
    <w:rsid w:val="009C3CFE"/>
    <w:rsid w:val="009C414C"/>
    <w:rsid w:val="009C46BE"/>
    <w:rsid w:val="009C4BE3"/>
    <w:rsid w:val="009C64C5"/>
    <w:rsid w:val="009C6BB3"/>
    <w:rsid w:val="009C7AD6"/>
    <w:rsid w:val="009D1599"/>
    <w:rsid w:val="009D1AB9"/>
    <w:rsid w:val="009D3237"/>
    <w:rsid w:val="009D3E52"/>
    <w:rsid w:val="009D4960"/>
    <w:rsid w:val="009D52BA"/>
    <w:rsid w:val="009D6987"/>
    <w:rsid w:val="009D6ED2"/>
    <w:rsid w:val="009E0447"/>
    <w:rsid w:val="009E0636"/>
    <w:rsid w:val="009E0A49"/>
    <w:rsid w:val="009E1748"/>
    <w:rsid w:val="009E1B80"/>
    <w:rsid w:val="009E2EF2"/>
    <w:rsid w:val="009E301E"/>
    <w:rsid w:val="009E4FBC"/>
    <w:rsid w:val="009E5CE5"/>
    <w:rsid w:val="009E6132"/>
    <w:rsid w:val="009E7DD1"/>
    <w:rsid w:val="009F0531"/>
    <w:rsid w:val="009F0A58"/>
    <w:rsid w:val="009F10C4"/>
    <w:rsid w:val="009F18AA"/>
    <w:rsid w:val="009F37E9"/>
    <w:rsid w:val="009F3923"/>
    <w:rsid w:val="009F4AD1"/>
    <w:rsid w:val="009F4DC1"/>
    <w:rsid w:val="009F4F30"/>
    <w:rsid w:val="00A00005"/>
    <w:rsid w:val="00A004E3"/>
    <w:rsid w:val="00A00679"/>
    <w:rsid w:val="00A00E21"/>
    <w:rsid w:val="00A01E91"/>
    <w:rsid w:val="00A01FEF"/>
    <w:rsid w:val="00A022C6"/>
    <w:rsid w:val="00A046CA"/>
    <w:rsid w:val="00A04AAD"/>
    <w:rsid w:val="00A07072"/>
    <w:rsid w:val="00A07B7D"/>
    <w:rsid w:val="00A07BE6"/>
    <w:rsid w:val="00A07D51"/>
    <w:rsid w:val="00A07EAB"/>
    <w:rsid w:val="00A102F2"/>
    <w:rsid w:val="00A11C42"/>
    <w:rsid w:val="00A12689"/>
    <w:rsid w:val="00A12948"/>
    <w:rsid w:val="00A13521"/>
    <w:rsid w:val="00A13BB3"/>
    <w:rsid w:val="00A13D08"/>
    <w:rsid w:val="00A143B7"/>
    <w:rsid w:val="00A175F3"/>
    <w:rsid w:val="00A203FA"/>
    <w:rsid w:val="00A20B6E"/>
    <w:rsid w:val="00A2330B"/>
    <w:rsid w:val="00A2442B"/>
    <w:rsid w:val="00A251F2"/>
    <w:rsid w:val="00A255BC"/>
    <w:rsid w:val="00A25AB0"/>
    <w:rsid w:val="00A262E7"/>
    <w:rsid w:val="00A26A67"/>
    <w:rsid w:val="00A26E7B"/>
    <w:rsid w:val="00A2742B"/>
    <w:rsid w:val="00A2752D"/>
    <w:rsid w:val="00A27865"/>
    <w:rsid w:val="00A3101A"/>
    <w:rsid w:val="00A32433"/>
    <w:rsid w:val="00A3260D"/>
    <w:rsid w:val="00A32CE2"/>
    <w:rsid w:val="00A330CE"/>
    <w:rsid w:val="00A35377"/>
    <w:rsid w:val="00A35E2B"/>
    <w:rsid w:val="00A402F3"/>
    <w:rsid w:val="00A40541"/>
    <w:rsid w:val="00A40CA6"/>
    <w:rsid w:val="00A41200"/>
    <w:rsid w:val="00A42BEC"/>
    <w:rsid w:val="00A44E7B"/>
    <w:rsid w:val="00A44F92"/>
    <w:rsid w:val="00A44FDD"/>
    <w:rsid w:val="00A45CFD"/>
    <w:rsid w:val="00A47DD3"/>
    <w:rsid w:val="00A47E16"/>
    <w:rsid w:val="00A5081D"/>
    <w:rsid w:val="00A51685"/>
    <w:rsid w:val="00A52AAD"/>
    <w:rsid w:val="00A53000"/>
    <w:rsid w:val="00A551CB"/>
    <w:rsid w:val="00A55FFB"/>
    <w:rsid w:val="00A57867"/>
    <w:rsid w:val="00A609AE"/>
    <w:rsid w:val="00A623B9"/>
    <w:rsid w:val="00A63EC0"/>
    <w:rsid w:val="00A63FE2"/>
    <w:rsid w:val="00A646EB"/>
    <w:rsid w:val="00A64701"/>
    <w:rsid w:val="00A672A1"/>
    <w:rsid w:val="00A675A0"/>
    <w:rsid w:val="00A701F1"/>
    <w:rsid w:val="00A7049C"/>
    <w:rsid w:val="00A722F9"/>
    <w:rsid w:val="00A72321"/>
    <w:rsid w:val="00A72516"/>
    <w:rsid w:val="00A72C5C"/>
    <w:rsid w:val="00A73215"/>
    <w:rsid w:val="00A73792"/>
    <w:rsid w:val="00A73F01"/>
    <w:rsid w:val="00A74C96"/>
    <w:rsid w:val="00A75385"/>
    <w:rsid w:val="00A75468"/>
    <w:rsid w:val="00A75511"/>
    <w:rsid w:val="00A7631B"/>
    <w:rsid w:val="00A77133"/>
    <w:rsid w:val="00A7729C"/>
    <w:rsid w:val="00A77C7C"/>
    <w:rsid w:val="00A77D74"/>
    <w:rsid w:val="00A809EB"/>
    <w:rsid w:val="00A81B4A"/>
    <w:rsid w:val="00A83300"/>
    <w:rsid w:val="00A83525"/>
    <w:rsid w:val="00A83584"/>
    <w:rsid w:val="00A83A1E"/>
    <w:rsid w:val="00A83DAA"/>
    <w:rsid w:val="00A83FA6"/>
    <w:rsid w:val="00A844E9"/>
    <w:rsid w:val="00A852CF"/>
    <w:rsid w:val="00A85E14"/>
    <w:rsid w:val="00A860FC"/>
    <w:rsid w:val="00A86379"/>
    <w:rsid w:val="00A8647C"/>
    <w:rsid w:val="00A86BB0"/>
    <w:rsid w:val="00A87C25"/>
    <w:rsid w:val="00A87EC7"/>
    <w:rsid w:val="00A90854"/>
    <w:rsid w:val="00A90D1B"/>
    <w:rsid w:val="00A912CC"/>
    <w:rsid w:val="00A93498"/>
    <w:rsid w:val="00A93649"/>
    <w:rsid w:val="00A93740"/>
    <w:rsid w:val="00A93EEB"/>
    <w:rsid w:val="00A94238"/>
    <w:rsid w:val="00A944C8"/>
    <w:rsid w:val="00A95800"/>
    <w:rsid w:val="00A9582D"/>
    <w:rsid w:val="00A96CC3"/>
    <w:rsid w:val="00A97038"/>
    <w:rsid w:val="00A97316"/>
    <w:rsid w:val="00AA1680"/>
    <w:rsid w:val="00AA3B72"/>
    <w:rsid w:val="00AA3FE4"/>
    <w:rsid w:val="00AA459B"/>
    <w:rsid w:val="00AA4C75"/>
    <w:rsid w:val="00AA55E1"/>
    <w:rsid w:val="00AA5A3F"/>
    <w:rsid w:val="00AA5B67"/>
    <w:rsid w:val="00AA637C"/>
    <w:rsid w:val="00AA6D5F"/>
    <w:rsid w:val="00AA6E29"/>
    <w:rsid w:val="00AA7353"/>
    <w:rsid w:val="00AB13A6"/>
    <w:rsid w:val="00AB1802"/>
    <w:rsid w:val="00AB20D9"/>
    <w:rsid w:val="00AB20E8"/>
    <w:rsid w:val="00AB3F13"/>
    <w:rsid w:val="00AB4F39"/>
    <w:rsid w:val="00AB5BA0"/>
    <w:rsid w:val="00AB5C25"/>
    <w:rsid w:val="00AB5D9B"/>
    <w:rsid w:val="00AB7976"/>
    <w:rsid w:val="00AC064F"/>
    <w:rsid w:val="00AC115D"/>
    <w:rsid w:val="00AC1A9C"/>
    <w:rsid w:val="00AC2FE5"/>
    <w:rsid w:val="00AC4A92"/>
    <w:rsid w:val="00AC5C07"/>
    <w:rsid w:val="00AC6394"/>
    <w:rsid w:val="00AC63A5"/>
    <w:rsid w:val="00AC69B2"/>
    <w:rsid w:val="00AC7220"/>
    <w:rsid w:val="00AC7388"/>
    <w:rsid w:val="00AC76AD"/>
    <w:rsid w:val="00AC7CA3"/>
    <w:rsid w:val="00AD09BB"/>
    <w:rsid w:val="00AD0BF6"/>
    <w:rsid w:val="00AD0E03"/>
    <w:rsid w:val="00AD0E28"/>
    <w:rsid w:val="00AD2678"/>
    <w:rsid w:val="00AD293C"/>
    <w:rsid w:val="00AD4399"/>
    <w:rsid w:val="00AD45A2"/>
    <w:rsid w:val="00AD4EF2"/>
    <w:rsid w:val="00AD5863"/>
    <w:rsid w:val="00AD6A2B"/>
    <w:rsid w:val="00AD7055"/>
    <w:rsid w:val="00AD73A9"/>
    <w:rsid w:val="00AD7B20"/>
    <w:rsid w:val="00AE0D10"/>
    <w:rsid w:val="00AE119F"/>
    <w:rsid w:val="00AE2158"/>
    <w:rsid w:val="00AE23EC"/>
    <w:rsid w:val="00AE2715"/>
    <w:rsid w:val="00AE2738"/>
    <w:rsid w:val="00AE32C5"/>
    <w:rsid w:val="00AE3632"/>
    <w:rsid w:val="00AE50FA"/>
    <w:rsid w:val="00AE61CA"/>
    <w:rsid w:val="00AE6718"/>
    <w:rsid w:val="00AE7042"/>
    <w:rsid w:val="00AE73A6"/>
    <w:rsid w:val="00AE74B8"/>
    <w:rsid w:val="00AE7FB2"/>
    <w:rsid w:val="00AE7FC8"/>
    <w:rsid w:val="00AF0200"/>
    <w:rsid w:val="00AF1606"/>
    <w:rsid w:val="00AF2C57"/>
    <w:rsid w:val="00AF2FEB"/>
    <w:rsid w:val="00AF407E"/>
    <w:rsid w:val="00AF4463"/>
    <w:rsid w:val="00AF4549"/>
    <w:rsid w:val="00AF4981"/>
    <w:rsid w:val="00AF5144"/>
    <w:rsid w:val="00AF5FA7"/>
    <w:rsid w:val="00AF64AC"/>
    <w:rsid w:val="00AF680A"/>
    <w:rsid w:val="00AF6B1D"/>
    <w:rsid w:val="00AF6C17"/>
    <w:rsid w:val="00AF70D4"/>
    <w:rsid w:val="00B01289"/>
    <w:rsid w:val="00B017AE"/>
    <w:rsid w:val="00B01CAE"/>
    <w:rsid w:val="00B01CDF"/>
    <w:rsid w:val="00B04224"/>
    <w:rsid w:val="00B051F8"/>
    <w:rsid w:val="00B0728D"/>
    <w:rsid w:val="00B10461"/>
    <w:rsid w:val="00B10896"/>
    <w:rsid w:val="00B10A7B"/>
    <w:rsid w:val="00B1115E"/>
    <w:rsid w:val="00B115E3"/>
    <w:rsid w:val="00B127FF"/>
    <w:rsid w:val="00B132F3"/>
    <w:rsid w:val="00B14128"/>
    <w:rsid w:val="00B14829"/>
    <w:rsid w:val="00B14947"/>
    <w:rsid w:val="00B14B02"/>
    <w:rsid w:val="00B1556A"/>
    <w:rsid w:val="00B15992"/>
    <w:rsid w:val="00B16448"/>
    <w:rsid w:val="00B1652A"/>
    <w:rsid w:val="00B17372"/>
    <w:rsid w:val="00B20D79"/>
    <w:rsid w:val="00B22B00"/>
    <w:rsid w:val="00B23FC4"/>
    <w:rsid w:val="00B27AAB"/>
    <w:rsid w:val="00B27E6C"/>
    <w:rsid w:val="00B27EC9"/>
    <w:rsid w:val="00B31396"/>
    <w:rsid w:val="00B314EE"/>
    <w:rsid w:val="00B31851"/>
    <w:rsid w:val="00B33269"/>
    <w:rsid w:val="00B3380B"/>
    <w:rsid w:val="00B33B15"/>
    <w:rsid w:val="00B345CA"/>
    <w:rsid w:val="00B353BF"/>
    <w:rsid w:val="00B359C5"/>
    <w:rsid w:val="00B36C3A"/>
    <w:rsid w:val="00B37046"/>
    <w:rsid w:val="00B377A9"/>
    <w:rsid w:val="00B40B97"/>
    <w:rsid w:val="00B40D02"/>
    <w:rsid w:val="00B41FB3"/>
    <w:rsid w:val="00B4214E"/>
    <w:rsid w:val="00B42B2E"/>
    <w:rsid w:val="00B433B2"/>
    <w:rsid w:val="00B43743"/>
    <w:rsid w:val="00B43E44"/>
    <w:rsid w:val="00B44957"/>
    <w:rsid w:val="00B45B86"/>
    <w:rsid w:val="00B47E7A"/>
    <w:rsid w:val="00B5043B"/>
    <w:rsid w:val="00B51003"/>
    <w:rsid w:val="00B51AC9"/>
    <w:rsid w:val="00B51CAD"/>
    <w:rsid w:val="00B52245"/>
    <w:rsid w:val="00B54533"/>
    <w:rsid w:val="00B55A04"/>
    <w:rsid w:val="00B56949"/>
    <w:rsid w:val="00B56EF6"/>
    <w:rsid w:val="00B57BEC"/>
    <w:rsid w:val="00B60936"/>
    <w:rsid w:val="00B6179A"/>
    <w:rsid w:val="00B61F20"/>
    <w:rsid w:val="00B62C33"/>
    <w:rsid w:val="00B62FC7"/>
    <w:rsid w:val="00B63377"/>
    <w:rsid w:val="00B64B7E"/>
    <w:rsid w:val="00B653EE"/>
    <w:rsid w:val="00B66035"/>
    <w:rsid w:val="00B710F1"/>
    <w:rsid w:val="00B715D7"/>
    <w:rsid w:val="00B71A12"/>
    <w:rsid w:val="00B7215D"/>
    <w:rsid w:val="00B72353"/>
    <w:rsid w:val="00B72C0D"/>
    <w:rsid w:val="00B73E95"/>
    <w:rsid w:val="00B74249"/>
    <w:rsid w:val="00B74284"/>
    <w:rsid w:val="00B74551"/>
    <w:rsid w:val="00B746E9"/>
    <w:rsid w:val="00B74794"/>
    <w:rsid w:val="00B75939"/>
    <w:rsid w:val="00B7759F"/>
    <w:rsid w:val="00B77AF1"/>
    <w:rsid w:val="00B77E57"/>
    <w:rsid w:val="00B80293"/>
    <w:rsid w:val="00B81000"/>
    <w:rsid w:val="00B816E4"/>
    <w:rsid w:val="00B85072"/>
    <w:rsid w:val="00B85219"/>
    <w:rsid w:val="00B8546E"/>
    <w:rsid w:val="00B86975"/>
    <w:rsid w:val="00B86B5C"/>
    <w:rsid w:val="00B87AF5"/>
    <w:rsid w:val="00B90236"/>
    <w:rsid w:val="00B92349"/>
    <w:rsid w:val="00B92E87"/>
    <w:rsid w:val="00B937CB"/>
    <w:rsid w:val="00B93C66"/>
    <w:rsid w:val="00B94CEB"/>
    <w:rsid w:val="00B97067"/>
    <w:rsid w:val="00BA03C2"/>
    <w:rsid w:val="00BA0A68"/>
    <w:rsid w:val="00BA1231"/>
    <w:rsid w:val="00BA21DF"/>
    <w:rsid w:val="00BA22E8"/>
    <w:rsid w:val="00BA4DCC"/>
    <w:rsid w:val="00BA50FF"/>
    <w:rsid w:val="00BA5154"/>
    <w:rsid w:val="00BA5EB7"/>
    <w:rsid w:val="00BA7505"/>
    <w:rsid w:val="00BA7677"/>
    <w:rsid w:val="00BB0369"/>
    <w:rsid w:val="00BB04AC"/>
    <w:rsid w:val="00BB0861"/>
    <w:rsid w:val="00BB17BE"/>
    <w:rsid w:val="00BB2BAA"/>
    <w:rsid w:val="00BB48F7"/>
    <w:rsid w:val="00BB4F02"/>
    <w:rsid w:val="00BB74AF"/>
    <w:rsid w:val="00BC2BD4"/>
    <w:rsid w:val="00BC2C4E"/>
    <w:rsid w:val="00BC2D8C"/>
    <w:rsid w:val="00BC3084"/>
    <w:rsid w:val="00BC3963"/>
    <w:rsid w:val="00BC3B9B"/>
    <w:rsid w:val="00BC5170"/>
    <w:rsid w:val="00BC592A"/>
    <w:rsid w:val="00BC5E46"/>
    <w:rsid w:val="00BC5F2D"/>
    <w:rsid w:val="00BC6374"/>
    <w:rsid w:val="00BC6B05"/>
    <w:rsid w:val="00BC6B60"/>
    <w:rsid w:val="00BC7106"/>
    <w:rsid w:val="00BC75E0"/>
    <w:rsid w:val="00BC7625"/>
    <w:rsid w:val="00BC7AE3"/>
    <w:rsid w:val="00BC7C30"/>
    <w:rsid w:val="00BD06AC"/>
    <w:rsid w:val="00BD105F"/>
    <w:rsid w:val="00BD2B47"/>
    <w:rsid w:val="00BD2F2A"/>
    <w:rsid w:val="00BD32CC"/>
    <w:rsid w:val="00BD3CA5"/>
    <w:rsid w:val="00BD44B1"/>
    <w:rsid w:val="00BD4BBA"/>
    <w:rsid w:val="00BD5802"/>
    <w:rsid w:val="00BD7E3D"/>
    <w:rsid w:val="00BE241F"/>
    <w:rsid w:val="00BE4044"/>
    <w:rsid w:val="00BE4604"/>
    <w:rsid w:val="00BE473A"/>
    <w:rsid w:val="00BE49CD"/>
    <w:rsid w:val="00BE4A9D"/>
    <w:rsid w:val="00BE4C15"/>
    <w:rsid w:val="00BE4DFE"/>
    <w:rsid w:val="00BE589E"/>
    <w:rsid w:val="00BE6BDE"/>
    <w:rsid w:val="00BE76B6"/>
    <w:rsid w:val="00BE7B9C"/>
    <w:rsid w:val="00BE7CED"/>
    <w:rsid w:val="00BE7FB6"/>
    <w:rsid w:val="00BF500A"/>
    <w:rsid w:val="00BF5C03"/>
    <w:rsid w:val="00BF5EA0"/>
    <w:rsid w:val="00BF661C"/>
    <w:rsid w:val="00C00C60"/>
    <w:rsid w:val="00C00DAB"/>
    <w:rsid w:val="00C01C41"/>
    <w:rsid w:val="00C03402"/>
    <w:rsid w:val="00C038C9"/>
    <w:rsid w:val="00C056D0"/>
    <w:rsid w:val="00C06687"/>
    <w:rsid w:val="00C073D3"/>
    <w:rsid w:val="00C1045B"/>
    <w:rsid w:val="00C10471"/>
    <w:rsid w:val="00C105C9"/>
    <w:rsid w:val="00C129CE"/>
    <w:rsid w:val="00C13BD9"/>
    <w:rsid w:val="00C1467B"/>
    <w:rsid w:val="00C16901"/>
    <w:rsid w:val="00C2037E"/>
    <w:rsid w:val="00C20C7B"/>
    <w:rsid w:val="00C211C9"/>
    <w:rsid w:val="00C21A53"/>
    <w:rsid w:val="00C21AA7"/>
    <w:rsid w:val="00C22599"/>
    <w:rsid w:val="00C22B91"/>
    <w:rsid w:val="00C232A6"/>
    <w:rsid w:val="00C2373F"/>
    <w:rsid w:val="00C23B55"/>
    <w:rsid w:val="00C24603"/>
    <w:rsid w:val="00C24A1F"/>
    <w:rsid w:val="00C24F99"/>
    <w:rsid w:val="00C2594D"/>
    <w:rsid w:val="00C271BB"/>
    <w:rsid w:val="00C271CA"/>
    <w:rsid w:val="00C27F6A"/>
    <w:rsid w:val="00C3086A"/>
    <w:rsid w:val="00C31189"/>
    <w:rsid w:val="00C31478"/>
    <w:rsid w:val="00C3173A"/>
    <w:rsid w:val="00C31DCF"/>
    <w:rsid w:val="00C320BF"/>
    <w:rsid w:val="00C32B0E"/>
    <w:rsid w:val="00C33834"/>
    <w:rsid w:val="00C33FFE"/>
    <w:rsid w:val="00C35565"/>
    <w:rsid w:val="00C35A1F"/>
    <w:rsid w:val="00C36298"/>
    <w:rsid w:val="00C37053"/>
    <w:rsid w:val="00C37595"/>
    <w:rsid w:val="00C37AF7"/>
    <w:rsid w:val="00C37EBB"/>
    <w:rsid w:val="00C416BC"/>
    <w:rsid w:val="00C416D7"/>
    <w:rsid w:val="00C42580"/>
    <w:rsid w:val="00C43612"/>
    <w:rsid w:val="00C439DB"/>
    <w:rsid w:val="00C43E2C"/>
    <w:rsid w:val="00C44AA1"/>
    <w:rsid w:val="00C44E3E"/>
    <w:rsid w:val="00C44FF0"/>
    <w:rsid w:val="00C452E0"/>
    <w:rsid w:val="00C46483"/>
    <w:rsid w:val="00C4757E"/>
    <w:rsid w:val="00C47AE0"/>
    <w:rsid w:val="00C51125"/>
    <w:rsid w:val="00C5130C"/>
    <w:rsid w:val="00C513E7"/>
    <w:rsid w:val="00C51FAD"/>
    <w:rsid w:val="00C526FC"/>
    <w:rsid w:val="00C531BB"/>
    <w:rsid w:val="00C5365D"/>
    <w:rsid w:val="00C537DF"/>
    <w:rsid w:val="00C55E2C"/>
    <w:rsid w:val="00C5668F"/>
    <w:rsid w:val="00C572F4"/>
    <w:rsid w:val="00C6029E"/>
    <w:rsid w:val="00C618BB"/>
    <w:rsid w:val="00C61AC7"/>
    <w:rsid w:val="00C62312"/>
    <w:rsid w:val="00C62390"/>
    <w:rsid w:val="00C625FA"/>
    <w:rsid w:val="00C63017"/>
    <w:rsid w:val="00C63269"/>
    <w:rsid w:val="00C636A0"/>
    <w:rsid w:val="00C638FA"/>
    <w:rsid w:val="00C65157"/>
    <w:rsid w:val="00C65262"/>
    <w:rsid w:val="00C652FF"/>
    <w:rsid w:val="00C6568A"/>
    <w:rsid w:val="00C658AE"/>
    <w:rsid w:val="00C66F1C"/>
    <w:rsid w:val="00C67AC7"/>
    <w:rsid w:val="00C67B31"/>
    <w:rsid w:val="00C71DA0"/>
    <w:rsid w:val="00C726ED"/>
    <w:rsid w:val="00C7284C"/>
    <w:rsid w:val="00C733EC"/>
    <w:rsid w:val="00C7381A"/>
    <w:rsid w:val="00C739D8"/>
    <w:rsid w:val="00C742B6"/>
    <w:rsid w:val="00C74F1B"/>
    <w:rsid w:val="00C753A5"/>
    <w:rsid w:val="00C7750D"/>
    <w:rsid w:val="00C77B6F"/>
    <w:rsid w:val="00C806CE"/>
    <w:rsid w:val="00C811C0"/>
    <w:rsid w:val="00C812C6"/>
    <w:rsid w:val="00C8246D"/>
    <w:rsid w:val="00C8407C"/>
    <w:rsid w:val="00C84D74"/>
    <w:rsid w:val="00C869CA"/>
    <w:rsid w:val="00C869CB"/>
    <w:rsid w:val="00C87511"/>
    <w:rsid w:val="00C8782F"/>
    <w:rsid w:val="00C910FA"/>
    <w:rsid w:val="00C920EE"/>
    <w:rsid w:val="00C921A9"/>
    <w:rsid w:val="00C923D2"/>
    <w:rsid w:val="00C92BDE"/>
    <w:rsid w:val="00C9312F"/>
    <w:rsid w:val="00C94C59"/>
    <w:rsid w:val="00C979CD"/>
    <w:rsid w:val="00CA0A6E"/>
    <w:rsid w:val="00CA0DC9"/>
    <w:rsid w:val="00CA1038"/>
    <w:rsid w:val="00CA114F"/>
    <w:rsid w:val="00CA11C7"/>
    <w:rsid w:val="00CA136B"/>
    <w:rsid w:val="00CA2257"/>
    <w:rsid w:val="00CA2F83"/>
    <w:rsid w:val="00CA3E48"/>
    <w:rsid w:val="00CA3F40"/>
    <w:rsid w:val="00CA4277"/>
    <w:rsid w:val="00CA4F52"/>
    <w:rsid w:val="00CA4F75"/>
    <w:rsid w:val="00CA5D3B"/>
    <w:rsid w:val="00CA5FE7"/>
    <w:rsid w:val="00CA64B0"/>
    <w:rsid w:val="00CA6644"/>
    <w:rsid w:val="00CB184E"/>
    <w:rsid w:val="00CB1DBE"/>
    <w:rsid w:val="00CB3AA3"/>
    <w:rsid w:val="00CB502F"/>
    <w:rsid w:val="00CB66ED"/>
    <w:rsid w:val="00CB69E4"/>
    <w:rsid w:val="00CC01CD"/>
    <w:rsid w:val="00CC18CC"/>
    <w:rsid w:val="00CC191F"/>
    <w:rsid w:val="00CC2EF9"/>
    <w:rsid w:val="00CC42B2"/>
    <w:rsid w:val="00CD0506"/>
    <w:rsid w:val="00CD09A2"/>
    <w:rsid w:val="00CD1AD7"/>
    <w:rsid w:val="00CD37D8"/>
    <w:rsid w:val="00CD4049"/>
    <w:rsid w:val="00CD5905"/>
    <w:rsid w:val="00CD6EBE"/>
    <w:rsid w:val="00CD7BFB"/>
    <w:rsid w:val="00CE0067"/>
    <w:rsid w:val="00CE0BBF"/>
    <w:rsid w:val="00CE2162"/>
    <w:rsid w:val="00CE236B"/>
    <w:rsid w:val="00CE35FC"/>
    <w:rsid w:val="00CE4640"/>
    <w:rsid w:val="00CE503D"/>
    <w:rsid w:val="00CE6C73"/>
    <w:rsid w:val="00CE767C"/>
    <w:rsid w:val="00CF02C7"/>
    <w:rsid w:val="00CF09EF"/>
    <w:rsid w:val="00CF0CFB"/>
    <w:rsid w:val="00CF103C"/>
    <w:rsid w:val="00CF2446"/>
    <w:rsid w:val="00CF2461"/>
    <w:rsid w:val="00CF2FDC"/>
    <w:rsid w:val="00CF3BB2"/>
    <w:rsid w:val="00CF4196"/>
    <w:rsid w:val="00CF48FC"/>
    <w:rsid w:val="00CF4CBB"/>
    <w:rsid w:val="00CF5AE7"/>
    <w:rsid w:val="00CF5D98"/>
    <w:rsid w:val="00CF66CA"/>
    <w:rsid w:val="00CF68C6"/>
    <w:rsid w:val="00CF6927"/>
    <w:rsid w:val="00CF7865"/>
    <w:rsid w:val="00D003FD"/>
    <w:rsid w:val="00D006D9"/>
    <w:rsid w:val="00D02246"/>
    <w:rsid w:val="00D0327C"/>
    <w:rsid w:val="00D03975"/>
    <w:rsid w:val="00D047E3"/>
    <w:rsid w:val="00D07213"/>
    <w:rsid w:val="00D074BA"/>
    <w:rsid w:val="00D10069"/>
    <w:rsid w:val="00D10EC9"/>
    <w:rsid w:val="00D11347"/>
    <w:rsid w:val="00D114B5"/>
    <w:rsid w:val="00D11F93"/>
    <w:rsid w:val="00D128F6"/>
    <w:rsid w:val="00D129DB"/>
    <w:rsid w:val="00D12ABA"/>
    <w:rsid w:val="00D132CC"/>
    <w:rsid w:val="00D15020"/>
    <w:rsid w:val="00D158D3"/>
    <w:rsid w:val="00D15958"/>
    <w:rsid w:val="00D15A9A"/>
    <w:rsid w:val="00D15BDD"/>
    <w:rsid w:val="00D16253"/>
    <w:rsid w:val="00D165D2"/>
    <w:rsid w:val="00D175F6"/>
    <w:rsid w:val="00D20864"/>
    <w:rsid w:val="00D20C31"/>
    <w:rsid w:val="00D217A7"/>
    <w:rsid w:val="00D21D45"/>
    <w:rsid w:val="00D227C5"/>
    <w:rsid w:val="00D23BD3"/>
    <w:rsid w:val="00D23C98"/>
    <w:rsid w:val="00D23E19"/>
    <w:rsid w:val="00D243C0"/>
    <w:rsid w:val="00D24714"/>
    <w:rsid w:val="00D24A4C"/>
    <w:rsid w:val="00D250DF"/>
    <w:rsid w:val="00D254CB"/>
    <w:rsid w:val="00D254CF"/>
    <w:rsid w:val="00D255E5"/>
    <w:rsid w:val="00D25905"/>
    <w:rsid w:val="00D25BC5"/>
    <w:rsid w:val="00D26E82"/>
    <w:rsid w:val="00D2772E"/>
    <w:rsid w:val="00D27C1B"/>
    <w:rsid w:val="00D27F8A"/>
    <w:rsid w:val="00D306A6"/>
    <w:rsid w:val="00D30C4D"/>
    <w:rsid w:val="00D317FE"/>
    <w:rsid w:val="00D32220"/>
    <w:rsid w:val="00D323EA"/>
    <w:rsid w:val="00D34156"/>
    <w:rsid w:val="00D34349"/>
    <w:rsid w:val="00D34375"/>
    <w:rsid w:val="00D35048"/>
    <w:rsid w:val="00D35387"/>
    <w:rsid w:val="00D35953"/>
    <w:rsid w:val="00D35EE9"/>
    <w:rsid w:val="00D36997"/>
    <w:rsid w:val="00D37239"/>
    <w:rsid w:val="00D373A4"/>
    <w:rsid w:val="00D37625"/>
    <w:rsid w:val="00D379B0"/>
    <w:rsid w:val="00D40CE6"/>
    <w:rsid w:val="00D4222F"/>
    <w:rsid w:val="00D44B01"/>
    <w:rsid w:val="00D45170"/>
    <w:rsid w:val="00D46327"/>
    <w:rsid w:val="00D46F87"/>
    <w:rsid w:val="00D47A72"/>
    <w:rsid w:val="00D47ED3"/>
    <w:rsid w:val="00D5082B"/>
    <w:rsid w:val="00D50A0F"/>
    <w:rsid w:val="00D50A24"/>
    <w:rsid w:val="00D50F61"/>
    <w:rsid w:val="00D515BA"/>
    <w:rsid w:val="00D51819"/>
    <w:rsid w:val="00D52D57"/>
    <w:rsid w:val="00D5461A"/>
    <w:rsid w:val="00D54648"/>
    <w:rsid w:val="00D55C41"/>
    <w:rsid w:val="00D55D97"/>
    <w:rsid w:val="00D55E2E"/>
    <w:rsid w:val="00D564E3"/>
    <w:rsid w:val="00D56A27"/>
    <w:rsid w:val="00D57983"/>
    <w:rsid w:val="00D60623"/>
    <w:rsid w:val="00D61905"/>
    <w:rsid w:val="00D620F7"/>
    <w:rsid w:val="00D64872"/>
    <w:rsid w:val="00D64BB8"/>
    <w:rsid w:val="00D660DA"/>
    <w:rsid w:val="00D66928"/>
    <w:rsid w:val="00D66A72"/>
    <w:rsid w:val="00D70FCE"/>
    <w:rsid w:val="00D721B7"/>
    <w:rsid w:val="00D72E77"/>
    <w:rsid w:val="00D7349B"/>
    <w:rsid w:val="00D73780"/>
    <w:rsid w:val="00D73F7C"/>
    <w:rsid w:val="00D74535"/>
    <w:rsid w:val="00D74D1F"/>
    <w:rsid w:val="00D7516D"/>
    <w:rsid w:val="00D75EEF"/>
    <w:rsid w:val="00D764C6"/>
    <w:rsid w:val="00D7694F"/>
    <w:rsid w:val="00D76B32"/>
    <w:rsid w:val="00D819F8"/>
    <w:rsid w:val="00D82872"/>
    <w:rsid w:val="00D82F0B"/>
    <w:rsid w:val="00D833A0"/>
    <w:rsid w:val="00D83C30"/>
    <w:rsid w:val="00D84758"/>
    <w:rsid w:val="00D84C4A"/>
    <w:rsid w:val="00D86560"/>
    <w:rsid w:val="00D865FC"/>
    <w:rsid w:val="00D87576"/>
    <w:rsid w:val="00D87DD4"/>
    <w:rsid w:val="00D900DD"/>
    <w:rsid w:val="00D90E2E"/>
    <w:rsid w:val="00D91612"/>
    <w:rsid w:val="00D916B6"/>
    <w:rsid w:val="00D92A4F"/>
    <w:rsid w:val="00D930F9"/>
    <w:rsid w:val="00D93972"/>
    <w:rsid w:val="00D93CF2"/>
    <w:rsid w:val="00D9453C"/>
    <w:rsid w:val="00D949ED"/>
    <w:rsid w:val="00D94EEE"/>
    <w:rsid w:val="00D968A5"/>
    <w:rsid w:val="00D96DCA"/>
    <w:rsid w:val="00D9713D"/>
    <w:rsid w:val="00D9742E"/>
    <w:rsid w:val="00D97AF3"/>
    <w:rsid w:val="00DA060A"/>
    <w:rsid w:val="00DA16E0"/>
    <w:rsid w:val="00DA1DE3"/>
    <w:rsid w:val="00DA2978"/>
    <w:rsid w:val="00DA2B8C"/>
    <w:rsid w:val="00DA50C5"/>
    <w:rsid w:val="00DA5229"/>
    <w:rsid w:val="00DA5622"/>
    <w:rsid w:val="00DA5B9A"/>
    <w:rsid w:val="00DA5CB9"/>
    <w:rsid w:val="00DA6164"/>
    <w:rsid w:val="00DA667C"/>
    <w:rsid w:val="00DA7D46"/>
    <w:rsid w:val="00DB00A2"/>
    <w:rsid w:val="00DB059A"/>
    <w:rsid w:val="00DB0875"/>
    <w:rsid w:val="00DB1314"/>
    <w:rsid w:val="00DB2637"/>
    <w:rsid w:val="00DB2A4D"/>
    <w:rsid w:val="00DB2D2D"/>
    <w:rsid w:val="00DB3DDB"/>
    <w:rsid w:val="00DB3FAD"/>
    <w:rsid w:val="00DB42A7"/>
    <w:rsid w:val="00DB4B8F"/>
    <w:rsid w:val="00DB739B"/>
    <w:rsid w:val="00DC1B3F"/>
    <w:rsid w:val="00DC1E31"/>
    <w:rsid w:val="00DC2420"/>
    <w:rsid w:val="00DC25BF"/>
    <w:rsid w:val="00DC2C50"/>
    <w:rsid w:val="00DC33F1"/>
    <w:rsid w:val="00DC39B4"/>
    <w:rsid w:val="00DC42BB"/>
    <w:rsid w:val="00DC432D"/>
    <w:rsid w:val="00DC706A"/>
    <w:rsid w:val="00DC7305"/>
    <w:rsid w:val="00DC76E1"/>
    <w:rsid w:val="00DD0629"/>
    <w:rsid w:val="00DD0B4D"/>
    <w:rsid w:val="00DD1A50"/>
    <w:rsid w:val="00DD2863"/>
    <w:rsid w:val="00DD5A16"/>
    <w:rsid w:val="00DD5E54"/>
    <w:rsid w:val="00DD604E"/>
    <w:rsid w:val="00DD6E5E"/>
    <w:rsid w:val="00DD73D6"/>
    <w:rsid w:val="00DE100A"/>
    <w:rsid w:val="00DE13CF"/>
    <w:rsid w:val="00DE14D4"/>
    <w:rsid w:val="00DE1503"/>
    <w:rsid w:val="00DE17C5"/>
    <w:rsid w:val="00DE1AAF"/>
    <w:rsid w:val="00DE2E07"/>
    <w:rsid w:val="00DE3F4F"/>
    <w:rsid w:val="00DE470B"/>
    <w:rsid w:val="00DE535C"/>
    <w:rsid w:val="00DE6AE5"/>
    <w:rsid w:val="00DE701B"/>
    <w:rsid w:val="00DF01BC"/>
    <w:rsid w:val="00DF0849"/>
    <w:rsid w:val="00DF10A0"/>
    <w:rsid w:val="00DF1FAC"/>
    <w:rsid w:val="00DF3741"/>
    <w:rsid w:val="00DF3D78"/>
    <w:rsid w:val="00DF41B3"/>
    <w:rsid w:val="00DF6350"/>
    <w:rsid w:val="00DF6437"/>
    <w:rsid w:val="00DF6938"/>
    <w:rsid w:val="00DF6D3A"/>
    <w:rsid w:val="00DF7093"/>
    <w:rsid w:val="00DF7298"/>
    <w:rsid w:val="00DF731C"/>
    <w:rsid w:val="00DF7CC2"/>
    <w:rsid w:val="00E04666"/>
    <w:rsid w:val="00E04EED"/>
    <w:rsid w:val="00E059E4"/>
    <w:rsid w:val="00E05BD5"/>
    <w:rsid w:val="00E070DE"/>
    <w:rsid w:val="00E075F1"/>
    <w:rsid w:val="00E07911"/>
    <w:rsid w:val="00E11613"/>
    <w:rsid w:val="00E11941"/>
    <w:rsid w:val="00E1231B"/>
    <w:rsid w:val="00E129AC"/>
    <w:rsid w:val="00E12B71"/>
    <w:rsid w:val="00E13538"/>
    <w:rsid w:val="00E147C7"/>
    <w:rsid w:val="00E150A3"/>
    <w:rsid w:val="00E16996"/>
    <w:rsid w:val="00E17243"/>
    <w:rsid w:val="00E177C7"/>
    <w:rsid w:val="00E17A4A"/>
    <w:rsid w:val="00E2212B"/>
    <w:rsid w:val="00E2440D"/>
    <w:rsid w:val="00E25AC2"/>
    <w:rsid w:val="00E3043A"/>
    <w:rsid w:val="00E308A9"/>
    <w:rsid w:val="00E31159"/>
    <w:rsid w:val="00E322C1"/>
    <w:rsid w:val="00E32CEF"/>
    <w:rsid w:val="00E33180"/>
    <w:rsid w:val="00E33377"/>
    <w:rsid w:val="00E3346D"/>
    <w:rsid w:val="00E33D83"/>
    <w:rsid w:val="00E3467C"/>
    <w:rsid w:val="00E34C55"/>
    <w:rsid w:val="00E357AF"/>
    <w:rsid w:val="00E36D7B"/>
    <w:rsid w:val="00E40C9C"/>
    <w:rsid w:val="00E41588"/>
    <w:rsid w:val="00E41706"/>
    <w:rsid w:val="00E42482"/>
    <w:rsid w:val="00E43448"/>
    <w:rsid w:val="00E449B3"/>
    <w:rsid w:val="00E44C0A"/>
    <w:rsid w:val="00E45712"/>
    <w:rsid w:val="00E45887"/>
    <w:rsid w:val="00E45C0F"/>
    <w:rsid w:val="00E466F9"/>
    <w:rsid w:val="00E4721E"/>
    <w:rsid w:val="00E504F3"/>
    <w:rsid w:val="00E50AB3"/>
    <w:rsid w:val="00E50BA0"/>
    <w:rsid w:val="00E51037"/>
    <w:rsid w:val="00E52CA4"/>
    <w:rsid w:val="00E53052"/>
    <w:rsid w:val="00E5353C"/>
    <w:rsid w:val="00E53A46"/>
    <w:rsid w:val="00E5424F"/>
    <w:rsid w:val="00E54523"/>
    <w:rsid w:val="00E54821"/>
    <w:rsid w:val="00E54AE7"/>
    <w:rsid w:val="00E554D5"/>
    <w:rsid w:val="00E55551"/>
    <w:rsid w:val="00E569F9"/>
    <w:rsid w:val="00E57010"/>
    <w:rsid w:val="00E57C33"/>
    <w:rsid w:val="00E60100"/>
    <w:rsid w:val="00E6153F"/>
    <w:rsid w:val="00E618A8"/>
    <w:rsid w:val="00E6291D"/>
    <w:rsid w:val="00E62D98"/>
    <w:rsid w:val="00E634F9"/>
    <w:rsid w:val="00E649E7"/>
    <w:rsid w:val="00E652F1"/>
    <w:rsid w:val="00E65777"/>
    <w:rsid w:val="00E65AE0"/>
    <w:rsid w:val="00E66164"/>
    <w:rsid w:val="00E70A30"/>
    <w:rsid w:val="00E70E49"/>
    <w:rsid w:val="00E714D0"/>
    <w:rsid w:val="00E71740"/>
    <w:rsid w:val="00E7190C"/>
    <w:rsid w:val="00E72946"/>
    <w:rsid w:val="00E72D44"/>
    <w:rsid w:val="00E73AAD"/>
    <w:rsid w:val="00E73FA2"/>
    <w:rsid w:val="00E764E4"/>
    <w:rsid w:val="00E779A8"/>
    <w:rsid w:val="00E803CF"/>
    <w:rsid w:val="00E82145"/>
    <w:rsid w:val="00E82838"/>
    <w:rsid w:val="00E839F3"/>
    <w:rsid w:val="00E83B29"/>
    <w:rsid w:val="00E83CA9"/>
    <w:rsid w:val="00E86400"/>
    <w:rsid w:val="00E8664D"/>
    <w:rsid w:val="00E86EC7"/>
    <w:rsid w:val="00E900FC"/>
    <w:rsid w:val="00E9126B"/>
    <w:rsid w:val="00E9140E"/>
    <w:rsid w:val="00E91456"/>
    <w:rsid w:val="00E918D5"/>
    <w:rsid w:val="00E91C35"/>
    <w:rsid w:val="00E92234"/>
    <w:rsid w:val="00E937DF"/>
    <w:rsid w:val="00E93A54"/>
    <w:rsid w:val="00E945A1"/>
    <w:rsid w:val="00E9488D"/>
    <w:rsid w:val="00E95274"/>
    <w:rsid w:val="00E9543B"/>
    <w:rsid w:val="00E959CA"/>
    <w:rsid w:val="00E962F3"/>
    <w:rsid w:val="00E967B6"/>
    <w:rsid w:val="00E970DE"/>
    <w:rsid w:val="00EA15C1"/>
    <w:rsid w:val="00EA2723"/>
    <w:rsid w:val="00EA27DD"/>
    <w:rsid w:val="00EA2B6C"/>
    <w:rsid w:val="00EA41F7"/>
    <w:rsid w:val="00EA4686"/>
    <w:rsid w:val="00EA4EBC"/>
    <w:rsid w:val="00EA5EA7"/>
    <w:rsid w:val="00EA6440"/>
    <w:rsid w:val="00EA6ADA"/>
    <w:rsid w:val="00EA7688"/>
    <w:rsid w:val="00EB036E"/>
    <w:rsid w:val="00EB0E03"/>
    <w:rsid w:val="00EB1CE2"/>
    <w:rsid w:val="00EB248D"/>
    <w:rsid w:val="00EB357A"/>
    <w:rsid w:val="00EB3AD8"/>
    <w:rsid w:val="00EB5F59"/>
    <w:rsid w:val="00EB7601"/>
    <w:rsid w:val="00EB793D"/>
    <w:rsid w:val="00EC102D"/>
    <w:rsid w:val="00EC1498"/>
    <w:rsid w:val="00EC24DC"/>
    <w:rsid w:val="00EC3547"/>
    <w:rsid w:val="00EC38D9"/>
    <w:rsid w:val="00EC4194"/>
    <w:rsid w:val="00EC4441"/>
    <w:rsid w:val="00EC508E"/>
    <w:rsid w:val="00EC5C56"/>
    <w:rsid w:val="00EC6C6C"/>
    <w:rsid w:val="00EC7961"/>
    <w:rsid w:val="00ED041C"/>
    <w:rsid w:val="00ED0561"/>
    <w:rsid w:val="00ED0727"/>
    <w:rsid w:val="00ED0E83"/>
    <w:rsid w:val="00ED15BA"/>
    <w:rsid w:val="00ED1B23"/>
    <w:rsid w:val="00ED2069"/>
    <w:rsid w:val="00ED248B"/>
    <w:rsid w:val="00ED3588"/>
    <w:rsid w:val="00ED3CD1"/>
    <w:rsid w:val="00ED4201"/>
    <w:rsid w:val="00ED425B"/>
    <w:rsid w:val="00ED4B36"/>
    <w:rsid w:val="00ED678D"/>
    <w:rsid w:val="00ED77BC"/>
    <w:rsid w:val="00EE0ACF"/>
    <w:rsid w:val="00EE0F6C"/>
    <w:rsid w:val="00EE2642"/>
    <w:rsid w:val="00EE4D4C"/>
    <w:rsid w:val="00EE4E14"/>
    <w:rsid w:val="00EE4FEA"/>
    <w:rsid w:val="00EE630E"/>
    <w:rsid w:val="00EF0410"/>
    <w:rsid w:val="00EF0CE9"/>
    <w:rsid w:val="00EF1CD3"/>
    <w:rsid w:val="00EF1F44"/>
    <w:rsid w:val="00EF20C2"/>
    <w:rsid w:val="00EF2EBF"/>
    <w:rsid w:val="00EF33CE"/>
    <w:rsid w:val="00EF422D"/>
    <w:rsid w:val="00EF6708"/>
    <w:rsid w:val="00EF6DC3"/>
    <w:rsid w:val="00EF6E18"/>
    <w:rsid w:val="00EF7755"/>
    <w:rsid w:val="00F00541"/>
    <w:rsid w:val="00F00EC0"/>
    <w:rsid w:val="00F0140F"/>
    <w:rsid w:val="00F01F89"/>
    <w:rsid w:val="00F02506"/>
    <w:rsid w:val="00F0342D"/>
    <w:rsid w:val="00F03497"/>
    <w:rsid w:val="00F03E8D"/>
    <w:rsid w:val="00F04011"/>
    <w:rsid w:val="00F043C7"/>
    <w:rsid w:val="00F06942"/>
    <w:rsid w:val="00F075AA"/>
    <w:rsid w:val="00F10ACE"/>
    <w:rsid w:val="00F114B2"/>
    <w:rsid w:val="00F12032"/>
    <w:rsid w:val="00F12700"/>
    <w:rsid w:val="00F133F5"/>
    <w:rsid w:val="00F13794"/>
    <w:rsid w:val="00F13D0C"/>
    <w:rsid w:val="00F154E7"/>
    <w:rsid w:val="00F15C6F"/>
    <w:rsid w:val="00F15CF8"/>
    <w:rsid w:val="00F1657C"/>
    <w:rsid w:val="00F16EC1"/>
    <w:rsid w:val="00F22944"/>
    <w:rsid w:val="00F2338A"/>
    <w:rsid w:val="00F27731"/>
    <w:rsid w:val="00F31142"/>
    <w:rsid w:val="00F31FE8"/>
    <w:rsid w:val="00F32956"/>
    <w:rsid w:val="00F32D12"/>
    <w:rsid w:val="00F32F32"/>
    <w:rsid w:val="00F34D17"/>
    <w:rsid w:val="00F34F93"/>
    <w:rsid w:val="00F35038"/>
    <w:rsid w:val="00F36733"/>
    <w:rsid w:val="00F37442"/>
    <w:rsid w:val="00F37FF3"/>
    <w:rsid w:val="00F40896"/>
    <w:rsid w:val="00F418A4"/>
    <w:rsid w:val="00F41A9C"/>
    <w:rsid w:val="00F41DD9"/>
    <w:rsid w:val="00F426C8"/>
    <w:rsid w:val="00F42A79"/>
    <w:rsid w:val="00F43797"/>
    <w:rsid w:val="00F455AB"/>
    <w:rsid w:val="00F4568F"/>
    <w:rsid w:val="00F458EF"/>
    <w:rsid w:val="00F4653F"/>
    <w:rsid w:val="00F46C0C"/>
    <w:rsid w:val="00F47E21"/>
    <w:rsid w:val="00F5076E"/>
    <w:rsid w:val="00F51946"/>
    <w:rsid w:val="00F5223E"/>
    <w:rsid w:val="00F5363E"/>
    <w:rsid w:val="00F53D88"/>
    <w:rsid w:val="00F54910"/>
    <w:rsid w:val="00F54987"/>
    <w:rsid w:val="00F55B98"/>
    <w:rsid w:val="00F5653E"/>
    <w:rsid w:val="00F56A99"/>
    <w:rsid w:val="00F56AF5"/>
    <w:rsid w:val="00F575A4"/>
    <w:rsid w:val="00F60120"/>
    <w:rsid w:val="00F6244F"/>
    <w:rsid w:val="00F62C92"/>
    <w:rsid w:val="00F62D61"/>
    <w:rsid w:val="00F632BA"/>
    <w:rsid w:val="00F64239"/>
    <w:rsid w:val="00F6500C"/>
    <w:rsid w:val="00F65333"/>
    <w:rsid w:val="00F65C15"/>
    <w:rsid w:val="00F66993"/>
    <w:rsid w:val="00F70493"/>
    <w:rsid w:val="00F7124C"/>
    <w:rsid w:val="00F7365B"/>
    <w:rsid w:val="00F736CE"/>
    <w:rsid w:val="00F73F71"/>
    <w:rsid w:val="00F75952"/>
    <w:rsid w:val="00F761D7"/>
    <w:rsid w:val="00F76B10"/>
    <w:rsid w:val="00F76CEC"/>
    <w:rsid w:val="00F77ACA"/>
    <w:rsid w:val="00F80182"/>
    <w:rsid w:val="00F80846"/>
    <w:rsid w:val="00F80D8F"/>
    <w:rsid w:val="00F810E2"/>
    <w:rsid w:val="00F814E8"/>
    <w:rsid w:val="00F8224F"/>
    <w:rsid w:val="00F83783"/>
    <w:rsid w:val="00F844AC"/>
    <w:rsid w:val="00F85504"/>
    <w:rsid w:val="00F8556F"/>
    <w:rsid w:val="00F8568C"/>
    <w:rsid w:val="00F85926"/>
    <w:rsid w:val="00F86581"/>
    <w:rsid w:val="00F86D60"/>
    <w:rsid w:val="00F87EC4"/>
    <w:rsid w:val="00F902CD"/>
    <w:rsid w:val="00F90371"/>
    <w:rsid w:val="00F9087F"/>
    <w:rsid w:val="00F9107B"/>
    <w:rsid w:val="00F91528"/>
    <w:rsid w:val="00F91EEB"/>
    <w:rsid w:val="00F92557"/>
    <w:rsid w:val="00F92BA9"/>
    <w:rsid w:val="00F9319F"/>
    <w:rsid w:val="00F949CE"/>
    <w:rsid w:val="00F957BD"/>
    <w:rsid w:val="00F95D7A"/>
    <w:rsid w:val="00F96FCF"/>
    <w:rsid w:val="00F97162"/>
    <w:rsid w:val="00F977C0"/>
    <w:rsid w:val="00FA3672"/>
    <w:rsid w:val="00FA69CA"/>
    <w:rsid w:val="00FA7AFF"/>
    <w:rsid w:val="00FB0687"/>
    <w:rsid w:val="00FB06E2"/>
    <w:rsid w:val="00FB0BA3"/>
    <w:rsid w:val="00FB0BB8"/>
    <w:rsid w:val="00FB10A1"/>
    <w:rsid w:val="00FB1DF2"/>
    <w:rsid w:val="00FB2905"/>
    <w:rsid w:val="00FB31BC"/>
    <w:rsid w:val="00FB4CE7"/>
    <w:rsid w:val="00FB4F63"/>
    <w:rsid w:val="00FB5900"/>
    <w:rsid w:val="00FB597E"/>
    <w:rsid w:val="00FB60EA"/>
    <w:rsid w:val="00FB64E0"/>
    <w:rsid w:val="00FC08E8"/>
    <w:rsid w:val="00FC2666"/>
    <w:rsid w:val="00FC3E87"/>
    <w:rsid w:val="00FC4534"/>
    <w:rsid w:val="00FC47F8"/>
    <w:rsid w:val="00FC6ECA"/>
    <w:rsid w:val="00FC72F8"/>
    <w:rsid w:val="00FC7AD7"/>
    <w:rsid w:val="00FC7D35"/>
    <w:rsid w:val="00FD00D5"/>
    <w:rsid w:val="00FD0633"/>
    <w:rsid w:val="00FD0A4D"/>
    <w:rsid w:val="00FD0D7B"/>
    <w:rsid w:val="00FD1EA1"/>
    <w:rsid w:val="00FD224E"/>
    <w:rsid w:val="00FD230F"/>
    <w:rsid w:val="00FD3968"/>
    <w:rsid w:val="00FD3A1E"/>
    <w:rsid w:val="00FD3CBD"/>
    <w:rsid w:val="00FD4B99"/>
    <w:rsid w:val="00FD5077"/>
    <w:rsid w:val="00FD7303"/>
    <w:rsid w:val="00FD7DDD"/>
    <w:rsid w:val="00FE0160"/>
    <w:rsid w:val="00FE096E"/>
    <w:rsid w:val="00FE110D"/>
    <w:rsid w:val="00FE1991"/>
    <w:rsid w:val="00FE2BB1"/>
    <w:rsid w:val="00FE47B3"/>
    <w:rsid w:val="00FE48AB"/>
    <w:rsid w:val="00FE5124"/>
    <w:rsid w:val="00FE59D3"/>
    <w:rsid w:val="00FE5AA2"/>
    <w:rsid w:val="00FF019D"/>
    <w:rsid w:val="00FF0558"/>
    <w:rsid w:val="00FF0675"/>
    <w:rsid w:val="00FF0C62"/>
    <w:rsid w:val="00FF0EAF"/>
    <w:rsid w:val="00FF1288"/>
    <w:rsid w:val="00FF3D1A"/>
    <w:rsid w:val="00FF474B"/>
    <w:rsid w:val="00FF4C46"/>
    <w:rsid w:val="00FF54A1"/>
    <w:rsid w:val="00FF593C"/>
    <w:rsid w:val="00FF6E5A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A6054"/>
  <w15:docId w15:val="{6851C554-6E30-44DD-A770-B8A3E36B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739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B739B"/>
    <w:pPr>
      <w:keepNext/>
      <w:tabs>
        <w:tab w:val="left" w:pos="1134"/>
      </w:tabs>
      <w:ind w:firstLine="1276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386BD7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4BC3"/>
    <w:rPr>
      <w:rFonts w:cs="Times New Roman"/>
      <w:b/>
      <w:sz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rFonts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locked/>
    <w:rsid w:val="00386BD7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86BD7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86BD7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86BD7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86BD7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86BD7"/>
    <w:rPr>
      <w:rFonts w:ascii="Cambria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2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70D3"/>
    <w:rPr>
      <w:rFonts w:cs="Times New Roman"/>
      <w:b/>
      <w:sz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386BD7"/>
    <w:rPr>
      <w:rFonts w:ascii="Courier New" w:hAnsi="Courier New" w:cs="Times New Roman"/>
      <w:sz w:val="20"/>
    </w:rPr>
  </w:style>
  <w:style w:type="paragraph" w:styleId="Tekstblokowy">
    <w:name w:val="Block Text"/>
    <w:basedOn w:val="Normalny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86BD7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rsid w:val="00DB739B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386BD7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386BD7"/>
    <w:rPr>
      <w:rFonts w:cs="Times New Roman"/>
      <w:sz w:val="24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locked/>
    <w:rsid w:val="00386BD7"/>
    <w:rPr>
      <w:rFonts w:cs="Times New Roman"/>
      <w:sz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86BD7"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8827FB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</w:style>
  <w:style w:type="character" w:customStyle="1" w:styleId="StopkaZnak">
    <w:name w:val="Stopka Znak"/>
    <w:basedOn w:val="Domylnaczcionkaakapitu"/>
    <w:link w:val="Stopka"/>
    <w:uiPriority w:val="99"/>
    <w:locked/>
    <w:rsid w:val="00386BD7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DB739B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rsid w:val="00DB739B"/>
    <w:rPr>
      <w:rFonts w:cs="Times New Roman"/>
    </w:rPr>
  </w:style>
  <w:style w:type="character" w:styleId="UyteHipercze">
    <w:name w:val="FollowedHyperlink"/>
    <w:basedOn w:val="Domylnaczcionkaakapitu"/>
    <w:uiPriority w:val="99"/>
    <w:rsid w:val="00DB739B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39"/>
    <w:rsid w:val="00DB73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6BD7"/>
    <w:rPr>
      <w:rFonts w:cs="Times New Roman"/>
      <w:sz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6BD7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EC796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45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86BD7"/>
    <w:rPr>
      <w:rFonts w:cs="Times New Roman"/>
      <w:b/>
      <w:sz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/>
      <w:color w:val="000000"/>
      <w:sz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/>
      <w:color w:val="000000"/>
      <w:sz w:val="20"/>
    </w:rPr>
  </w:style>
  <w:style w:type="character" w:customStyle="1" w:styleId="textbold">
    <w:name w:val="text bold"/>
    <w:basedOn w:val="Domylnaczcionkaakapitu"/>
    <w:uiPriority w:val="99"/>
    <w:rsid w:val="003F4B1F"/>
    <w:rPr>
      <w:rFonts w:cs="Times New Roman"/>
    </w:rPr>
  </w:style>
  <w:style w:type="character" w:customStyle="1" w:styleId="ZnakZnak4">
    <w:name w:val="Znak Znak4"/>
    <w:uiPriority w:val="99"/>
    <w:rsid w:val="00FB597E"/>
    <w:rPr>
      <w:b/>
      <w:sz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aliases w:val="normalny tekst,Podsis rysunku,CW_Lista,Wypunktowanie,L1,Numerowanie,Akapit z listą BS,Preambuła,List Paragraph,BulletC,Wyliczanie,Obiekt,Akapit z listą31,Bullets,T_SZ_List Paragraph"/>
    <w:basedOn w:val="Normalny"/>
    <w:link w:val="AkapitzlistZnak"/>
    <w:uiPriority w:val="34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D373A4"/>
    <w:rPr>
      <w:rFonts w:cs="Times New Roman"/>
      <w:vertAlign w:val="superscript"/>
    </w:rPr>
  </w:style>
  <w:style w:type="paragraph" w:customStyle="1" w:styleId="Default">
    <w:name w:val="Default"/>
    <w:basedOn w:val="Normalny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1"/>
      </w:numPr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basedOn w:val="Domylnaczcionkaakapitu"/>
    <w:uiPriority w:val="99"/>
    <w:qFormat/>
    <w:locked/>
    <w:rsid w:val="00F12700"/>
    <w:rPr>
      <w:rFonts w:cs="Times New Roman"/>
      <w:b/>
    </w:rPr>
  </w:style>
  <w:style w:type="paragraph" w:styleId="Spistreci2">
    <w:name w:val="toc 2"/>
    <w:basedOn w:val="Normalny"/>
    <w:next w:val="Normalny"/>
    <w:autoRedefine/>
    <w:uiPriority w:val="9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uiPriority w:val="99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uiPriority w:val="99"/>
    <w:rsid w:val="00306A59"/>
    <w:rPr>
      <w:rFonts w:ascii="Times New Roman" w:hAnsi="Times New Roman"/>
      <w:sz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uiPriority w:val="99"/>
    <w:qFormat/>
    <w:locked/>
    <w:rsid w:val="00522511"/>
    <w:pPr>
      <w:jc w:val="right"/>
    </w:pPr>
    <w:rPr>
      <w:b/>
      <w:i/>
      <w:szCs w:val="20"/>
    </w:rPr>
  </w:style>
  <w:style w:type="character" w:customStyle="1" w:styleId="LegendaZnak">
    <w:name w:val="Legenda Znak"/>
    <w:aliases w:val="Podpis pod rysunkiem lub tabelą Znak,Podpis pod rysunkiem Znak"/>
    <w:link w:val="Legenda"/>
    <w:uiPriority w:val="99"/>
    <w:locked/>
    <w:rsid w:val="00522511"/>
    <w:rPr>
      <w:b/>
      <w:i/>
      <w:sz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22511"/>
    <w:rPr>
      <w:rFonts w:cs="Times New Roman"/>
      <w:b/>
      <w:sz w:val="20"/>
    </w:rPr>
  </w:style>
  <w:style w:type="paragraph" w:customStyle="1" w:styleId="ZnakZnak5">
    <w:name w:val="Znak Znak5"/>
    <w:basedOn w:val="Normalny"/>
    <w:uiPriority w:val="99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uiPriority w:val="99"/>
    <w:rsid w:val="00662EC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39232D"/>
    <w:pPr>
      <w:ind w:left="708"/>
    </w:pPr>
  </w:style>
  <w:style w:type="paragraph" w:styleId="Lista">
    <w:name w:val="List"/>
    <w:basedOn w:val="Normalny"/>
    <w:uiPriority w:val="99"/>
    <w:rsid w:val="00AF5FA7"/>
    <w:pPr>
      <w:ind w:left="283" w:hanging="283"/>
    </w:pPr>
  </w:style>
  <w:style w:type="character" w:customStyle="1" w:styleId="h11">
    <w:name w:val="h11"/>
    <w:basedOn w:val="Domylnaczcionkaakapitu"/>
    <w:uiPriority w:val="99"/>
    <w:rsid w:val="00E62D98"/>
    <w:rPr>
      <w:rFonts w:ascii="Verdana" w:hAnsi="Verdana" w:cs="Times New Roman"/>
      <w:b/>
      <w:bCs/>
      <w:sz w:val="23"/>
      <w:szCs w:val="23"/>
    </w:rPr>
  </w:style>
  <w:style w:type="paragraph" w:customStyle="1" w:styleId="ZnakZnak0">
    <w:name w:val="Znak Znak"/>
    <w:basedOn w:val="Normalny"/>
    <w:rsid w:val="00C5365D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7">
    <w:name w:val="Znak Znak"/>
    <w:basedOn w:val="Normalny"/>
    <w:rsid w:val="007F2AB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8">
    <w:name w:val="Znak Znak"/>
    <w:basedOn w:val="Normalny"/>
    <w:rsid w:val="0067635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Mapadokumentu">
    <w:name w:val="Document Map"/>
    <w:basedOn w:val="Normalny"/>
    <w:link w:val="MapadokumentuZnak"/>
    <w:semiHidden/>
    <w:locked/>
    <w:rsid w:val="009437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9437DB"/>
    <w:rPr>
      <w:rFonts w:ascii="Tahoma" w:hAnsi="Tahoma" w:cs="Tahoma"/>
      <w:sz w:val="20"/>
      <w:szCs w:val="20"/>
      <w:shd w:val="clear" w:color="auto" w:fill="000080"/>
    </w:rPr>
  </w:style>
  <w:style w:type="character" w:customStyle="1" w:styleId="FontStyle34">
    <w:name w:val="Font Style34"/>
    <w:basedOn w:val="Domylnaczcionkaakapitu"/>
    <w:rsid w:val="002F5977"/>
    <w:rPr>
      <w:rFonts w:ascii="Arial" w:hAnsi="Arial" w:cs="Arial"/>
      <w:b/>
      <w:bCs/>
      <w:sz w:val="18"/>
      <w:szCs w:val="18"/>
    </w:rPr>
  </w:style>
  <w:style w:type="character" w:customStyle="1" w:styleId="FontStyle37">
    <w:name w:val="Font Style37"/>
    <w:basedOn w:val="Domylnaczcionkaakapitu"/>
    <w:rsid w:val="002F5977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Domylnaczcionkaakapitu"/>
    <w:rsid w:val="002F5977"/>
    <w:rPr>
      <w:rFonts w:ascii="Arial" w:hAnsi="Arial" w:cs="Arial"/>
      <w:b/>
      <w:bCs/>
      <w:sz w:val="18"/>
      <w:szCs w:val="18"/>
    </w:rPr>
  </w:style>
  <w:style w:type="paragraph" w:customStyle="1" w:styleId="Style1">
    <w:name w:val="Style1"/>
    <w:basedOn w:val="Normalny"/>
    <w:uiPriority w:val="99"/>
    <w:rsid w:val="002F5977"/>
    <w:pPr>
      <w:widowControl w:val="0"/>
      <w:suppressAutoHyphens/>
      <w:autoSpaceDE w:val="0"/>
      <w:spacing w:line="230" w:lineRule="exact"/>
      <w:jc w:val="center"/>
    </w:pPr>
    <w:rPr>
      <w:rFonts w:ascii="Arial" w:hAnsi="Arial"/>
      <w:lang w:eastAsia="ar-SA"/>
    </w:rPr>
  </w:style>
  <w:style w:type="paragraph" w:customStyle="1" w:styleId="Style2">
    <w:name w:val="Style2"/>
    <w:basedOn w:val="Normalny"/>
    <w:rsid w:val="002F5977"/>
    <w:pPr>
      <w:widowControl w:val="0"/>
      <w:suppressAutoHyphens/>
      <w:autoSpaceDE w:val="0"/>
      <w:spacing w:line="254" w:lineRule="exact"/>
      <w:jc w:val="center"/>
    </w:pPr>
    <w:rPr>
      <w:rFonts w:ascii="Arial" w:hAnsi="Arial"/>
      <w:lang w:eastAsia="ar-SA"/>
    </w:rPr>
  </w:style>
  <w:style w:type="paragraph" w:customStyle="1" w:styleId="Style4">
    <w:name w:val="Style4"/>
    <w:basedOn w:val="Normalny"/>
    <w:uiPriority w:val="99"/>
    <w:rsid w:val="002F5977"/>
    <w:pPr>
      <w:widowControl w:val="0"/>
      <w:suppressAutoHyphens/>
      <w:autoSpaceDE w:val="0"/>
    </w:pPr>
    <w:rPr>
      <w:rFonts w:ascii="Arial" w:hAnsi="Arial"/>
      <w:lang w:eastAsia="ar-SA"/>
    </w:rPr>
  </w:style>
  <w:style w:type="paragraph" w:customStyle="1" w:styleId="Style5">
    <w:name w:val="Style5"/>
    <w:basedOn w:val="Normalny"/>
    <w:rsid w:val="002F5977"/>
    <w:pPr>
      <w:widowControl w:val="0"/>
      <w:suppressAutoHyphens/>
      <w:autoSpaceDE w:val="0"/>
      <w:jc w:val="both"/>
    </w:pPr>
    <w:rPr>
      <w:rFonts w:ascii="Arial" w:hAnsi="Arial"/>
      <w:lang w:eastAsia="ar-SA"/>
    </w:rPr>
  </w:style>
  <w:style w:type="paragraph" w:customStyle="1" w:styleId="Style12">
    <w:name w:val="Style12"/>
    <w:basedOn w:val="Normalny"/>
    <w:rsid w:val="002F5977"/>
    <w:pPr>
      <w:widowControl w:val="0"/>
      <w:suppressAutoHyphens/>
      <w:autoSpaceDE w:val="0"/>
      <w:spacing w:line="227" w:lineRule="exact"/>
      <w:ind w:hanging="353"/>
      <w:jc w:val="both"/>
    </w:pPr>
    <w:rPr>
      <w:rFonts w:ascii="Arial" w:hAnsi="Arial"/>
      <w:lang w:eastAsia="ar-SA"/>
    </w:rPr>
  </w:style>
  <w:style w:type="paragraph" w:customStyle="1" w:styleId="Style13">
    <w:name w:val="Style13"/>
    <w:basedOn w:val="Normalny"/>
    <w:rsid w:val="002D56E0"/>
    <w:pPr>
      <w:widowControl w:val="0"/>
      <w:suppressAutoHyphens/>
      <w:autoSpaceDE w:val="0"/>
      <w:spacing w:line="233" w:lineRule="exact"/>
      <w:ind w:hanging="360"/>
      <w:jc w:val="both"/>
    </w:pPr>
    <w:rPr>
      <w:rFonts w:ascii="Arial" w:hAnsi="Arial"/>
      <w:lang w:eastAsia="ar-SA"/>
    </w:rPr>
  </w:style>
  <w:style w:type="paragraph" w:customStyle="1" w:styleId="Style23">
    <w:name w:val="Style23"/>
    <w:basedOn w:val="Normalny"/>
    <w:rsid w:val="00F55B98"/>
    <w:pPr>
      <w:widowControl w:val="0"/>
      <w:suppressAutoHyphens/>
      <w:autoSpaceDE w:val="0"/>
      <w:spacing w:line="233" w:lineRule="exact"/>
      <w:ind w:firstLine="1123"/>
    </w:pPr>
    <w:rPr>
      <w:rFonts w:ascii="Arial" w:hAnsi="Arial"/>
      <w:lang w:eastAsia="ar-SA"/>
    </w:rPr>
  </w:style>
  <w:style w:type="paragraph" w:customStyle="1" w:styleId="Address">
    <w:name w:val="Address"/>
    <w:basedOn w:val="Normalny"/>
    <w:rsid w:val="00DE13CF"/>
    <w:pPr>
      <w:suppressAutoHyphens/>
    </w:pPr>
    <w:rPr>
      <w:szCs w:val="20"/>
      <w:lang w:val="en-GB" w:eastAsia="ar-SA"/>
    </w:rPr>
  </w:style>
  <w:style w:type="character" w:customStyle="1" w:styleId="FontStyle11">
    <w:name w:val="Font Style11"/>
    <w:basedOn w:val="Domylnaczcionkaakapitu"/>
    <w:rsid w:val="00DE13CF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Normalny"/>
    <w:rsid w:val="00D72E77"/>
    <w:pPr>
      <w:widowControl w:val="0"/>
      <w:suppressAutoHyphens/>
      <w:autoSpaceDE w:val="0"/>
    </w:pPr>
    <w:rPr>
      <w:rFonts w:ascii="Arial" w:hAnsi="Arial"/>
      <w:lang w:eastAsia="ar-SA"/>
    </w:rPr>
  </w:style>
  <w:style w:type="character" w:customStyle="1" w:styleId="FontStyle27">
    <w:name w:val="Font Style27"/>
    <w:basedOn w:val="Domylnaczcionkaakapitu"/>
    <w:rsid w:val="00D72E77"/>
    <w:rPr>
      <w:rFonts w:ascii="Arial" w:hAnsi="Arial" w:cs="Arial" w:hint="default"/>
      <w:sz w:val="20"/>
      <w:szCs w:val="20"/>
    </w:rPr>
  </w:style>
  <w:style w:type="paragraph" w:customStyle="1" w:styleId="Tekstpodstawowywcity31">
    <w:name w:val="Tekst podstawowy wcięty 31"/>
    <w:basedOn w:val="Normalny"/>
    <w:rsid w:val="00D72E77"/>
    <w:pPr>
      <w:ind w:left="397"/>
    </w:pPr>
    <w:rPr>
      <w:szCs w:val="20"/>
    </w:rPr>
  </w:style>
  <w:style w:type="paragraph" w:styleId="Lista-kontynuacja2">
    <w:name w:val="List Continue 2"/>
    <w:basedOn w:val="Normalny"/>
    <w:uiPriority w:val="99"/>
    <w:unhideWhenUsed/>
    <w:locked/>
    <w:rsid w:val="008F242E"/>
    <w:pPr>
      <w:spacing w:after="120"/>
      <w:ind w:left="566"/>
      <w:contextualSpacing/>
    </w:pPr>
  </w:style>
  <w:style w:type="character" w:customStyle="1" w:styleId="FontStyle16">
    <w:name w:val="Font Style16"/>
    <w:basedOn w:val="Domylnaczcionkaakapitu"/>
    <w:rsid w:val="00AB3F13"/>
    <w:rPr>
      <w:rFonts w:ascii="Arial" w:hAnsi="Arial" w:cs="Arial"/>
      <w:sz w:val="18"/>
      <w:szCs w:val="18"/>
    </w:rPr>
  </w:style>
  <w:style w:type="paragraph" w:customStyle="1" w:styleId="Style10">
    <w:name w:val="Style10"/>
    <w:basedOn w:val="Normalny"/>
    <w:rsid w:val="00435DB6"/>
    <w:pPr>
      <w:widowControl w:val="0"/>
      <w:suppressAutoHyphens/>
      <w:autoSpaceDE w:val="0"/>
    </w:pPr>
    <w:rPr>
      <w:rFonts w:ascii="Arial" w:hAnsi="Arial"/>
      <w:lang w:eastAsia="ar-SA"/>
    </w:rPr>
  </w:style>
  <w:style w:type="character" w:customStyle="1" w:styleId="AkapitzlistZnak">
    <w:name w:val="Akapit z listą Znak"/>
    <w:aliases w:val="normalny tekst Znak,Podsis rysunku Znak,CW_Lista Znak,Wypunktowanie Znak,L1 Znak,Numerowanie Znak,Akapit z listą BS Znak,Preambuła Znak,List Paragraph Znak,BulletC Znak,Wyliczanie Znak,Obiekt Znak,Akapit z listą31 Znak,Bullets Znak"/>
    <w:link w:val="Akapitzlist"/>
    <w:uiPriority w:val="34"/>
    <w:qFormat/>
    <w:rsid w:val="00C753A5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BC710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BC71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C3EA-AE02-41DC-BCBB-56188604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6664</TotalTime>
  <Pages>3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creator>malols</dc:creator>
  <cp:lastModifiedBy>Katarzyna Adamczyk</cp:lastModifiedBy>
  <cp:revision>319</cp:revision>
  <cp:lastPrinted>2023-07-05T09:15:00Z</cp:lastPrinted>
  <dcterms:created xsi:type="dcterms:W3CDTF">2017-03-13T09:35:00Z</dcterms:created>
  <dcterms:modified xsi:type="dcterms:W3CDTF">2023-07-10T08:53:00Z</dcterms:modified>
</cp:coreProperties>
</file>